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59" w:rsidRPr="00C1166F" w:rsidRDefault="00787259" w:rsidP="00AA717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003830" w:rsidRPr="00C1166F" w:rsidRDefault="00003830" w:rsidP="00C1166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003830" w:rsidRDefault="007774E6" w:rsidP="00C1166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val="ru-RU" w:eastAsia="ru-RU"/>
        </w:rPr>
        <w:drawing>
          <wp:inline distT="0" distB="0" distL="0" distR="0">
            <wp:extent cx="6480810" cy="8995751"/>
            <wp:effectExtent l="19050" t="0" r="0" b="0"/>
            <wp:docPr id="1" name="Рисунок 1" descr="C:\Users\admin\Desktop\МИшка)\Документы\img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Ишка)\Документы\img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9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BD3E06" w:rsidRDefault="00BD3E06" w:rsidP="00C1166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BD3E06" w:rsidRPr="00C1166F" w:rsidRDefault="00BD3E06" w:rsidP="00C1166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7774E6" w:rsidRDefault="007774E6" w:rsidP="00777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C6E">
        <w:rPr>
          <w:rFonts w:ascii="Times New Roman" w:hAnsi="Times New Roman" w:cs="Times New Roman"/>
          <w:b/>
          <w:sz w:val="28"/>
          <w:szCs w:val="28"/>
        </w:rPr>
        <w:t>Паспорт  2 младшей группы «</w:t>
      </w:r>
      <w:r>
        <w:rPr>
          <w:rFonts w:ascii="Times New Roman" w:hAnsi="Times New Roman" w:cs="Times New Roman"/>
          <w:b/>
          <w:sz w:val="28"/>
          <w:szCs w:val="28"/>
        </w:rPr>
        <w:t>Мишка</w:t>
      </w:r>
      <w:r w:rsidRPr="00322C6E">
        <w:rPr>
          <w:rFonts w:ascii="Times New Roman" w:hAnsi="Times New Roman" w:cs="Times New Roman"/>
          <w:b/>
          <w:sz w:val="28"/>
          <w:szCs w:val="28"/>
        </w:rPr>
        <w:t>»</w:t>
      </w:r>
    </w:p>
    <w:p w:rsidR="007774E6" w:rsidRDefault="007774E6" w:rsidP="00777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</w:t>
      </w:r>
      <w:r w:rsidRPr="00322C6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774E6" w:rsidRDefault="007774E6" w:rsidP="00777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диапазон от 3 до 4 лет.</w:t>
      </w:r>
    </w:p>
    <w:p w:rsidR="007774E6" w:rsidRDefault="007774E6" w:rsidP="00777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«Детство» (под редакцией  Т.И.Баевой, З.А.Михайловой)</w:t>
      </w:r>
    </w:p>
    <w:p w:rsidR="007774E6" w:rsidRDefault="007774E6" w:rsidP="00777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– 34 человека</w:t>
      </w:r>
    </w:p>
    <w:p w:rsidR="007774E6" w:rsidRDefault="007774E6" w:rsidP="00777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Мальчиков-22</w:t>
      </w:r>
    </w:p>
    <w:p w:rsidR="007774E6" w:rsidRDefault="007774E6" w:rsidP="00777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 – 12</w:t>
      </w:r>
    </w:p>
    <w:p w:rsidR="007774E6" w:rsidRDefault="007774E6" w:rsidP="00777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7774E6" w:rsidRDefault="007774E6" w:rsidP="00777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Адонина Ольга Александровна– соответствие занимаемой должности, стаж работы – 6 лет</w:t>
      </w:r>
    </w:p>
    <w:p w:rsidR="007774E6" w:rsidRPr="00322C6E" w:rsidRDefault="007774E6" w:rsidP="00777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Ларионова Людмила Петровна- первая категория, стаж работы – 10 лет</w:t>
      </w:r>
    </w:p>
    <w:p w:rsidR="00003830" w:rsidRPr="00C1166F" w:rsidRDefault="00003830" w:rsidP="00C116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3830" w:rsidRPr="00C1166F" w:rsidRDefault="00003830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003830" w:rsidRPr="00C1166F" w:rsidRDefault="00003830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003830" w:rsidRPr="00C1166F" w:rsidRDefault="00003830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003830" w:rsidRPr="00C1166F" w:rsidRDefault="00003830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003830" w:rsidRPr="00C1166F" w:rsidRDefault="00003830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003830" w:rsidRPr="00C1166F" w:rsidRDefault="00003830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003830" w:rsidRPr="00C1166F" w:rsidRDefault="00003830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003830" w:rsidRPr="00C1166F" w:rsidRDefault="00003830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003830" w:rsidRPr="00C1166F" w:rsidRDefault="00003830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003830" w:rsidRPr="00C1166F" w:rsidRDefault="00003830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003830" w:rsidRPr="00C1166F" w:rsidRDefault="00003830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003830" w:rsidRDefault="00003830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1166F" w:rsidRDefault="00C1166F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003830" w:rsidRPr="00C1166F" w:rsidRDefault="00003830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003830" w:rsidRPr="00C1166F" w:rsidRDefault="00003830" w:rsidP="00C1166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1166F">
        <w:rPr>
          <w:i/>
          <w:iCs/>
          <w:color w:val="333333"/>
          <w:sz w:val="28"/>
          <w:szCs w:val="28"/>
          <w:bdr w:val="none" w:sz="0" w:space="0" w:color="auto" w:frame="1"/>
        </w:rPr>
        <w:lastRenderedPageBreak/>
        <w:br/>
      </w:r>
      <w:r w:rsidRPr="00C1166F">
        <w:rPr>
          <w:color w:val="333333"/>
          <w:sz w:val="28"/>
          <w:szCs w:val="28"/>
        </w:rPr>
        <w:t xml:space="preserve">                          </w:t>
      </w:r>
      <w:r w:rsidRPr="00C1166F">
        <w:rPr>
          <w:b/>
          <w:color w:val="333333"/>
          <w:sz w:val="28"/>
          <w:szCs w:val="28"/>
        </w:rPr>
        <w:t>1.</w:t>
      </w:r>
      <w:r w:rsidRPr="00C1166F">
        <w:rPr>
          <w:b/>
          <w:i/>
          <w:iCs/>
          <w:color w:val="333333"/>
          <w:sz w:val="28"/>
          <w:szCs w:val="28"/>
          <w:bdr w:val="none" w:sz="0" w:space="0" w:color="auto" w:frame="1"/>
        </w:rPr>
        <w:t>Целевой раздел:</w:t>
      </w:r>
    </w:p>
    <w:p w:rsidR="00003830" w:rsidRPr="00C1166F" w:rsidRDefault="00501DEA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color w:val="333333"/>
          <w:sz w:val="28"/>
          <w:szCs w:val="28"/>
        </w:rPr>
      </w:pPr>
      <w:r w:rsidRPr="00C1166F">
        <w:rPr>
          <w:color w:val="333333"/>
          <w:sz w:val="28"/>
          <w:szCs w:val="28"/>
        </w:rPr>
        <w:t xml:space="preserve">1.1 </w:t>
      </w:r>
      <w:r w:rsidR="00003830" w:rsidRPr="00C1166F">
        <w:rPr>
          <w:color w:val="333333"/>
          <w:sz w:val="28"/>
          <w:szCs w:val="28"/>
        </w:rPr>
        <w:t>Пояснительная записка</w:t>
      </w:r>
    </w:p>
    <w:p w:rsidR="00003830" w:rsidRPr="00C1166F" w:rsidRDefault="00501DEA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color w:val="333333"/>
          <w:sz w:val="28"/>
          <w:szCs w:val="28"/>
        </w:rPr>
      </w:pPr>
      <w:r w:rsidRPr="00C1166F">
        <w:rPr>
          <w:color w:val="333333"/>
          <w:sz w:val="28"/>
          <w:szCs w:val="28"/>
        </w:rPr>
        <w:t>1.2.</w:t>
      </w:r>
      <w:r w:rsidR="00003830" w:rsidRPr="00C1166F">
        <w:rPr>
          <w:color w:val="333333"/>
          <w:sz w:val="28"/>
          <w:szCs w:val="28"/>
        </w:rPr>
        <w:t>Цель и задачи основной образовательной программы</w:t>
      </w:r>
    </w:p>
    <w:p w:rsidR="00003830" w:rsidRPr="00C1166F" w:rsidRDefault="00501DEA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color w:val="333333"/>
          <w:sz w:val="28"/>
          <w:szCs w:val="28"/>
        </w:rPr>
      </w:pPr>
      <w:r w:rsidRPr="00C1166F">
        <w:rPr>
          <w:color w:val="333333"/>
          <w:sz w:val="28"/>
          <w:szCs w:val="28"/>
        </w:rPr>
        <w:t>1.3.</w:t>
      </w:r>
      <w:r w:rsidR="00003830" w:rsidRPr="00C1166F">
        <w:rPr>
          <w:color w:val="333333"/>
          <w:sz w:val="28"/>
          <w:szCs w:val="28"/>
        </w:rPr>
        <w:t>Принципы и подходы в организации образовательного процесса</w:t>
      </w:r>
    </w:p>
    <w:p w:rsidR="00003830" w:rsidRPr="00C1166F" w:rsidRDefault="00501DEA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color w:val="333333"/>
          <w:sz w:val="28"/>
          <w:szCs w:val="28"/>
        </w:rPr>
      </w:pPr>
      <w:r w:rsidRPr="00C1166F">
        <w:rPr>
          <w:color w:val="333333"/>
          <w:sz w:val="28"/>
          <w:szCs w:val="28"/>
        </w:rPr>
        <w:t xml:space="preserve">1.4. </w:t>
      </w:r>
      <w:r w:rsidR="00003830" w:rsidRPr="00C1166F">
        <w:rPr>
          <w:color w:val="333333"/>
          <w:sz w:val="28"/>
          <w:szCs w:val="28"/>
        </w:rPr>
        <w:t>Вариативная часть</w:t>
      </w:r>
    </w:p>
    <w:p w:rsidR="00003830" w:rsidRPr="00C1166F" w:rsidRDefault="00501DEA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color w:val="333333"/>
          <w:sz w:val="28"/>
          <w:szCs w:val="28"/>
        </w:rPr>
      </w:pPr>
      <w:r w:rsidRPr="00C1166F">
        <w:rPr>
          <w:color w:val="333333"/>
          <w:sz w:val="28"/>
          <w:szCs w:val="28"/>
        </w:rPr>
        <w:t xml:space="preserve">1.5. </w:t>
      </w:r>
      <w:r w:rsidR="00003830" w:rsidRPr="00C1166F">
        <w:rPr>
          <w:color w:val="333333"/>
          <w:sz w:val="28"/>
          <w:szCs w:val="28"/>
        </w:rPr>
        <w:t>Возрастные и индивидуальные особенности контингента детей 3-4 лет воспитывающихся в образовательном учреждение.</w:t>
      </w:r>
    </w:p>
    <w:p w:rsidR="00003830" w:rsidRPr="00C1166F" w:rsidRDefault="00501DEA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color w:val="333333"/>
          <w:sz w:val="28"/>
          <w:szCs w:val="28"/>
        </w:rPr>
      </w:pPr>
      <w:r w:rsidRPr="00C1166F">
        <w:rPr>
          <w:color w:val="333333"/>
          <w:sz w:val="28"/>
          <w:szCs w:val="28"/>
        </w:rPr>
        <w:t xml:space="preserve">1.6. </w:t>
      </w:r>
      <w:r w:rsidR="00003830" w:rsidRPr="00C1166F">
        <w:rPr>
          <w:color w:val="333333"/>
          <w:sz w:val="28"/>
          <w:szCs w:val="28"/>
        </w:rPr>
        <w:t>Планируемые результаты освоения Программы.</w:t>
      </w:r>
    </w:p>
    <w:p w:rsidR="00541AD5" w:rsidRDefault="00003830" w:rsidP="00541AD5">
      <w:pPr>
        <w:autoSpaceDE w:val="0"/>
        <w:autoSpaceDN w:val="0"/>
        <w:adjustRightInd w:val="0"/>
        <w:spacing w:after="0" w:line="240" w:lineRule="auto"/>
        <w:ind w:left="709" w:firstLine="224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C1166F">
        <w:rPr>
          <w:b/>
          <w:color w:val="333333"/>
          <w:sz w:val="28"/>
          <w:szCs w:val="28"/>
        </w:rPr>
        <w:t>2.</w:t>
      </w:r>
      <w:r w:rsidRPr="00C1166F">
        <w:rPr>
          <w:b/>
          <w:i/>
          <w:iCs/>
          <w:color w:val="333333"/>
          <w:sz w:val="28"/>
          <w:szCs w:val="28"/>
          <w:bdr w:val="none" w:sz="0" w:space="0" w:color="auto" w:frame="1"/>
        </w:rPr>
        <w:t>Содержательный раздел</w:t>
      </w:r>
      <w:r w:rsidRPr="00C1166F">
        <w:rPr>
          <w:b/>
          <w:color w:val="333333"/>
          <w:sz w:val="28"/>
          <w:szCs w:val="28"/>
        </w:rPr>
        <w:t>:</w:t>
      </w:r>
    </w:p>
    <w:p w:rsidR="00541AD5" w:rsidRDefault="00541AD5" w:rsidP="00541AD5">
      <w:pPr>
        <w:autoSpaceDE w:val="0"/>
        <w:autoSpaceDN w:val="0"/>
        <w:adjustRightInd w:val="0"/>
        <w:spacing w:after="0" w:line="240" w:lineRule="auto"/>
        <w:ind w:left="709" w:firstLine="224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2.1</w:t>
      </w:r>
      <w:r w:rsidRPr="00541AD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Содержание психолого-педагогической работы по освоению образовательных областей (перечень программ, технологий, пособий; отбор форм организации образовательного процесса).</w:t>
      </w:r>
    </w:p>
    <w:p w:rsidR="00501DEA" w:rsidRPr="00C1166F" w:rsidRDefault="00541AD5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b/>
          <w:color w:val="33333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2.2</w:t>
      </w:r>
      <w:r w:rsidRPr="00541AD5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Игра</w:t>
      </w:r>
    </w:p>
    <w:p w:rsidR="00003830" w:rsidRPr="00C1166F" w:rsidRDefault="00501DEA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b/>
          <w:color w:val="333333"/>
          <w:sz w:val="28"/>
          <w:szCs w:val="28"/>
        </w:rPr>
      </w:pPr>
      <w:r w:rsidRPr="00C1166F">
        <w:rPr>
          <w:color w:val="333333"/>
          <w:sz w:val="28"/>
          <w:szCs w:val="28"/>
        </w:rPr>
        <w:t>2.</w:t>
      </w:r>
      <w:r w:rsidR="00541AD5">
        <w:rPr>
          <w:color w:val="333333"/>
          <w:sz w:val="28"/>
          <w:szCs w:val="28"/>
        </w:rPr>
        <w:t>3</w:t>
      </w:r>
      <w:r w:rsidRPr="00C1166F">
        <w:rPr>
          <w:b/>
          <w:color w:val="333333"/>
          <w:sz w:val="28"/>
          <w:szCs w:val="28"/>
        </w:rPr>
        <w:t>.</w:t>
      </w:r>
      <w:r w:rsidR="00003830" w:rsidRPr="00C1166F">
        <w:rPr>
          <w:color w:val="333333"/>
          <w:sz w:val="28"/>
          <w:szCs w:val="28"/>
        </w:rPr>
        <w:t>Календарно-тематическое планирование</w:t>
      </w:r>
    </w:p>
    <w:p w:rsidR="00003830" w:rsidRPr="00C1166F" w:rsidRDefault="00541AD5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2.4</w:t>
      </w:r>
      <w:r w:rsidR="00501DEA" w:rsidRPr="00C1166F">
        <w:rPr>
          <w:color w:val="333333"/>
          <w:sz w:val="28"/>
          <w:szCs w:val="28"/>
        </w:rPr>
        <w:t>.</w:t>
      </w:r>
      <w:r w:rsidR="00003830" w:rsidRPr="00C1166F">
        <w:rPr>
          <w:color w:val="333333"/>
          <w:sz w:val="28"/>
          <w:szCs w:val="28"/>
        </w:rPr>
        <w:t>Образовательная область "Социально-коммуникативное развитие".</w:t>
      </w:r>
    </w:p>
    <w:p w:rsidR="00003830" w:rsidRPr="00C1166F" w:rsidRDefault="00541AD5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2.5</w:t>
      </w:r>
      <w:r w:rsidR="00501DEA" w:rsidRPr="00C1166F">
        <w:rPr>
          <w:color w:val="333333"/>
          <w:sz w:val="28"/>
          <w:szCs w:val="28"/>
        </w:rPr>
        <w:t xml:space="preserve">. </w:t>
      </w:r>
      <w:r w:rsidR="00003830" w:rsidRPr="00C1166F">
        <w:rPr>
          <w:color w:val="333333"/>
          <w:sz w:val="28"/>
          <w:szCs w:val="28"/>
        </w:rPr>
        <w:t>Образовательная область "Познавательное развитие"</w:t>
      </w:r>
    </w:p>
    <w:p w:rsidR="00003830" w:rsidRPr="00C1166F" w:rsidRDefault="00541AD5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2.6</w:t>
      </w:r>
      <w:r w:rsidR="00501DEA" w:rsidRPr="00C1166F">
        <w:rPr>
          <w:color w:val="333333"/>
          <w:sz w:val="28"/>
          <w:szCs w:val="28"/>
        </w:rPr>
        <w:t xml:space="preserve">. </w:t>
      </w:r>
      <w:r w:rsidR="00003830" w:rsidRPr="00C1166F">
        <w:rPr>
          <w:color w:val="333333"/>
          <w:sz w:val="28"/>
          <w:szCs w:val="28"/>
        </w:rPr>
        <w:t>Образовательная область"Речевое развитие"</w:t>
      </w:r>
    </w:p>
    <w:p w:rsidR="00003830" w:rsidRPr="00C1166F" w:rsidRDefault="00541AD5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2.7</w:t>
      </w:r>
      <w:r w:rsidR="00501DEA" w:rsidRPr="00C1166F">
        <w:rPr>
          <w:color w:val="333333"/>
          <w:sz w:val="28"/>
          <w:szCs w:val="28"/>
        </w:rPr>
        <w:t xml:space="preserve">. </w:t>
      </w:r>
      <w:r w:rsidR="00003830" w:rsidRPr="00C1166F">
        <w:rPr>
          <w:color w:val="333333"/>
          <w:sz w:val="28"/>
          <w:szCs w:val="28"/>
        </w:rPr>
        <w:t>Образовательная область"Художественно-эстетическое развитие".</w:t>
      </w:r>
    </w:p>
    <w:p w:rsidR="00003830" w:rsidRPr="00C1166F" w:rsidRDefault="00541AD5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2.8</w:t>
      </w:r>
      <w:r w:rsidR="00501DEA" w:rsidRPr="00C1166F">
        <w:rPr>
          <w:color w:val="333333"/>
          <w:sz w:val="28"/>
          <w:szCs w:val="28"/>
        </w:rPr>
        <w:t xml:space="preserve">. </w:t>
      </w:r>
      <w:r w:rsidR="00003830" w:rsidRPr="00C1166F">
        <w:rPr>
          <w:color w:val="333333"/>
          <w:sz w:val="28"/>
          <w:szCs w:val="28"/>
        </w:rPr>
        <w:t>Образовательная область "Физическое развитие"</w:t>
      </w:r>
    </w:p>
    <w:p w:rsidR="00003830" w:rsidRPr="00C1166F" w:rsidRDefault="00541AD5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2.9</w:t>
      </w:r>
      <w:r w:rsidR="00501DEA" w:rsidRPr="00C1166F">
        <w:rPr>
          <w:color w:val="333333"/>
          <w:sz w:val="28"/>
          <w:szCs w:val="28"/>
        </w:rPr>
        <w:t xml:space="preserve">. </w:t>
      </w:r>
      <w:r w:rsidR="009656AA">
        <w:rPr>
          <w:color w:val="333333"/>
          <w:sz w:val="28"/>
          <w:szCs w:val="28"/>
        </w:rPr>
        <w:t xml:space="preserve"> Моделирование</w:t>
      </w:r>
      <w:r w:rsidR="00003830" w:rsidRPr="00C1166F">
        <w:rPr>
          <w:color w:val="333333"/>
          <w:sz w:val="28"/>
          <w:szCs w:val="28"/>
        </w:rPr>
        <w:t xml:space="preserve"> образовательной деятельности с учетом ФГОС</w:t>
      </w:r>
    </w:p>
    <w:p w:rsidR="00003830" w:rsidRPr="00C1166F" w:rsidRDefault="00003830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b/>
          <w:color w:val="333333"/>
          <w:sz w:val="28"/>
          <w:szCs w:val="28"/>
        </w:rPr>
      </w:pPr>
      <w:r w:rsidRPr="00C1166F">
        <w:rPr>
          <w:b/>
          <w:color w:val="333333"/>
          <w:sz w:val="28"/>
          <w:szCs w:val="28"/>
        </w:rPr>
        <w:t>3.</w:t>
      </w:r>
      <w:r w:rsidRPr="00C1166F">
        <w:rPr>
          <w:rStyle w:val="apple-converted-space"/>
          <w:b/>
          <w:color w:val="333333"/>
          <w:sz w:val="28"/>
          <w:szCs w:val="28"/>
        </w:rPr>
        <w:t> </w:t>
      </w:r>
      <w:r w:rsidRPr="00C1166F">
        <w:rPr>
          <w:b/>
          <w:i/>
          <w:iCs/>
          <w:color w:val="333333"/>
          <w:sz w:val="28"/>
          <w:szCs w:val="28"/>
          <w:bdr w:val="none" w:sz="0" w:space="0" w:color="auto" w:frame="1"/>
        </w:rPr>
        <w:t>Организационный раздел.</w:t>
      </w:r>
      <w:r w:rsidRPr="00C1166F">
        <w:rPr>
          <w:color w:val="333333"/>
          <w:sz w:val="28"/>
          <w:szCs w:val="28"/>
        </w:rPr>
        <w:t>.</w:t>
      </w:r>
    </w:p>
    <w:p w:rsidR="00501DEA" w:rsidRPr="00C1166F" w:rsidRDefault="00501DEA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color w:val="333333"/>
          <w:sz w:val="28"/>
          <w:szCs w:val="28"/>
        </w:rPr>
      </w:pPr>
      <w:r w:rsidRPr="00C1166F">
        <w:rPr>
          <w:color w:val="333333"/>
          <w:sz w:val="28"/>
          <w:szCs w:val="28"/>
        </w:rPr>
        <w:t>3.1.</w:t>
      </w:r>
      <w:r w:rsidR="00003830" w:rsidRPr="00C1166F">
        <w:rPr>
          <w:color w:val="333333"/>
          <w:sz w:val="28"/>
          <w:szCs w:val="28"/>
        </w:rPr>
        <w:t>Режим дня</w:t>
      </w:r>
      <w:r w:rsidRPr="00C1166F">
        <w:rPr>
          <w:color w:val="333333"/>
          <w:sz w:val="28"/>
          <w:szCs w:val="28"/>
        </w:rPr>
        <w:t xml:space="preserve"> (холодный теплый период)</w:t>
      </w:r>
    </w:p>
    <w:p w:rsidR="00003830" w:rsidRPr="00C1166F" w:rsidRDefault="00501DEA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color w:val="333333"/>
          <w:sz w:val="28"/>
          <w:szCs w:val="28"/>
        </w:rPr>
      </w:pPr>
      <w:r w:rsidRPr="00C1166F">
        <w:rPr>
          <w:color w:val="333333"/>
          <w:sz w:val="28"/>
          <w:szCs w:val="28"/>
        </w:rPr>
        <w:t>3.2.Сетка непосредственной образовательной деятельности.</w:t>
      </w:r>
    </w:p>
    <w:p w:rsidR="00501DEA" w:rsidRPr="00C1166F" w:rsidRDefault="00501DEA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color w:val="333333"/>
          <w:sz w:val="28"/>
          <w:szCs w:val="28"/>
        </w:rPr>
      </w:pPr>
      <w:r w:rsidRPr="00C1166F">
        <w:rPr>
          <w:color w:val="333333"/>
          <w:sz w:val="28"/>
          <w:szCs w:val="28"/>
        </w:rPr>
        <w:t>3.3.</w:t>
      </w:r>
      <w:r w:rsidR="00200230" w:rsidRPr="00200230">
        <w:rPr>
          <w:color w:val="333333"/>
          <w:sz w:val="28"/>
          <w:szCs w:val="28"/>
        </w:rPr>
        <w:t xml:space="preserve"> </w:t>
      </w:r>
      <w:r w:rsidR="00200230" w:rsidRPr="00C1166F">
        <w:rPr>
          <w:color w:val="333333"/>
          <w:sz w:val="28"/>
          <w:szCs w:val="28"/>
        </w:rPr>
        <w:t>Сетка совместной образовательной деятельности в режимных моментах.</w:t>
      </w:r>
    </w:p>
    <w:p w:rsidR="00501DEA" w:rsidRDefault="00501DEA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color w:val="333333"/>
          <w:sz w:val="28"/>
          <w:szCs w:val="28"/>
        </w:rPr>
      </w:pPr>
      <w:r w:rsidRPr="00C1166F">
        <w:rPr>
          <w:color w:val="333333"/>
          <w:sz w:val="28"/>
          <w:szCs w:val="28"/>
        </w:rPr>
        <w:t>3.4 Сетка самостоятельной деятельности детей.</w:t>
      </w:r>
    </w:p>
    <w:p w:rsidR="00541AD5" w:rsidRPr="00C1166F" w:rsidRDefault="00541AD5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color w:val="333333"/>
          <w:sz w:val="28"/>
          <w:szCs w:val="28"/>
        </w:rPr>
      </w:pPr>
    </w:p>
    <w:p w:rsidR="00501DEA" w:rsidRPr="00C1166F" w:rsidRDefault="00501DEA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i/>
          <w:color w:val="333333"/>
          <w:sz w:val="28"/>
          <w:szCs w:val="28"/>
        </w:rPr>
      </w:pPr>
      <w:r w:rsidRPr="00C1166F">
        <w:rPr>
          <w:i/>
          <w:color w:val="333333"/>
          <w:sz w:val="28"/>
          <w:szCs w:val="28"/>
        </w:rPr>
        <w:t>Часть формируемая участниками образовательных отношений.</w:t>
      </w:r>
    </w:p>
    <w:p w:rsidR="00501DEA" w:rsidRPr="00C1166F" w:rsidRDefault="00501DEA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i/>
          <w:color w:val="333333"/>
          <w:sz w:val="28"/>
          <w:szCs w:val="28"/>
        </w:rPr>
      </w:pPr>
      <w:r w:rsidRPr="00C1166F">
        <w:rPr>
          <w:i/>
          <w:color w:val="333333"/>
          <w:sz w:val="28"/>
          <w:szCs w:val="28"/>
        </w:rPr>
        <w:t>-</w:t>
      </w:r>
      <w:r w:rsidR="00200230">
        <w:rPr>
          <w:i/>
          <w:color w:val="333333"/>
          <w:sz w:val="28"/>
          <w:szCs w:val="28"/>
        </w:rPr>
        <w:t>Система работы  с родителями воспитанников</w:t>
      </w:r>
      <w:r w:rsidRPr="00C1166F">
        <w:rPr>
          <w:i/>
          <w:color w:val="333333"/>
          <w:sz w:val="28"/>
          <w:szCs w:val="28"/>
        </w:rPr>
        <w:t>.</w:t>
      </w:r>
    </w:p>
    <w:p w:rsidR="00501DEA" w:rsidRPr="00C1166F" w:rsidRDefault="00501DEA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i/>
          <w:color w:val="333333"/>
          <w:sz w:val="28"/>
          <w:szCs w:val="28"/>
        </w:rPr>
      </w:pPr>
      <w:r w:rsidRPr="00C1166F">
        <w:rPr>
          <w:i/>
          <w:color w:val="333333"/>
          <w:sz w:val="28"/>
          <w:szCs w:val="28"/>
        </w:rPr>
        <w:t>-Региональный компонент.</w:t>
      </w:r>
    </w:p>
    <w:p w:rsidR="00501DEA" w:rsidRPr="00C1166F" w:rsidRDefault="00501DEA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i/>
          <w:color w:val="333333"/>
          <w:sz w:val="28"/>
          <w:szCs w:val="28"/>
        </w:rPr>
      </w:pPr>
      <w:r w:rsidRPr="00C1166F">
        <w:rPr>
          <w:i/>
          <w:color w:val="333333"/>
          <w:sz w:val="28"/>
          <w:szCs w:val="28"/>
        </w:rPr>
        <w:t>-Кружковая работа.</w:t>
      </w:r>
    </w:p>
    <w:p w:rsidR="00501DEA" w:rsidRPr="00C1166F" w:rsidRDefault="00501DEA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i/>
          <w:color w:val="333333"/>
          <w:sz w:val="28"/>
          <w:szCs w:val="28"/>
        </w:rPr>
      </w:pPr>
      <w:r w:rsidRPr="00C1166F">
        <w:rPr>
          <w:i/>
          <w:color w:val="333333"/>
          <w:sz w:val="28"/>
          <w:szCs w:val="28"/>
        </w:rPr>
        <w:t>-предметно-развивающая</w:t>
      </w:r>
    </w:p>
    <w:p w:rsidR="00501DEA" w:rsidRPr="00C1166F" w:rsidRDefault="00501DEA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i/>
          <w:color w:val="333333"/>
          <w:sz w:val="28"/>
          <w:szCs w:val="28"/>
        </w:rPr>
      </w:pPr>
      <w:r w:rsidRPr="00C1166F">
        <w:rPr>
          <w:i/>
          <w:color w:val="333333"/>
          <w:sz w:val="28"/>
          <w:szCs w:val="28"/>
        </w:rPr>
        <w:t>образовательная среда группы.</w:t>
      </w:r>
    </w:p>
    <w:p w:rsidR="00501DEA" w:rsidRPr="00C1166F" w:rsidRDefault="00501DEA" w:rsidP="00541AD5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i/>
          <w:color w:val="333333"/>
          <w:sz w:val="28"/>
          <w:szCs w:val="28"/>
        </w:rPr>
      </w:pPr>
      <w:r w:rsidRPr="00C1166F">
        <w:rPr>
          <w:i/>
          <w:color w:val="333333"/>
          <w:sz w:val="28"/>
          <w:szCs w:val="28"/>
        </w:rPr>
        <w:t>-Программно-методическое обеспечение.</w:t>
      </w:r>
    </w:p>
    <w:p w:rsidR="00003830" w:rsidRPr="00C1166F" w:rsidRDefault="00003830" w:rsidP="00541AD5">
      <w:pPr>
        <w:spacing w:after="0" w:line="240" w:lineRule="auto"/>
        <w:ind w:left="709" w:firstLine="224"/>
        <w:rPr>
          <w:rFonts w:ascii="Times New Roman" w:hAnsi="Times New Roman" w:cs="Times New Roman"/>
          <w:b/>
          <w:lang w:val="ru-RU"/>
        </w:rPr>
      </w:pPr>
    </w:p>
    <w:p w:rsidR="007D5849" w:rsidRPr="00C1166F" w:rsidRDefault="007D5849" w:rsidP="00541AD5">
      <w:pPr>
        <w:spacing w:after="0" w:line="240" w:lineRule="auto"/>
        <w:ind w:left="709" w:firstLine="224"/>
        <w:rPr>
          <w:rFonts w:ascii="Times New Roman" w:hAnsi="Times New Roman" w:cs="Times New Roman"/>
          <w:b/>
          <w:lang w:val="ru-RU"/>
        </w:rPr>
      </w:pPr>
    </w:p>
    <w:p w:rsidR="007D5849" w:rsidRPr="00C1166F" w:rsidRDefault="007D5849" w:rsidP="00541AD5">
      <w:pPr>
        <w:spacing w:after="0" w:line="240" w:lineRule="auto"/>
        <w:ind w:left="709" w:firstLine="224"/>
        <w:rPr>
          <w:rFonts w:ascii="Times New Roman" w:hAnsi="Times New Roman" w:cs="Times New Roman"/>
          <w:b/>
          <w:lang w:val="ru-RU"/>
        </w:rPr>
      </w:pPr>
    </w:p>
    <w:p w:rsidR="007D5849" w:rsidRPr="00C1166F" w:rsidRDefault="007D5849" w:rsidP="00541AD5">
      <w:pPr>
        <w:spacing w:after="0" w:line="240" w:lineRule="auto"/>
        <w:ind w:left="709" w:firstLine="224"/>
        <w:rPr>
          <w:rFonts w:ascii="Times New Roman" w:hAnsi="Times New Roman" w:cs="Times New Roman"/>
          <w:b/>
          <w:lang w:val="ru-RU"/>
        </w:rPr>
      </w:pPr>
    </w:p>
    <w:p w:rsidR="007D5849" w:rsidRPr="00C1166F" w:rsidRDefault="007D5849" w:rsidP="00541AD5">
      <w:pPr>
        <w:spacing w:after="0" w:line="240" w:lineRule="auto"/>
        <w:ind w:left="709" w:firstLine="224"/>
        <w:rPr>
          <w:rFonts w:ascii="Times New Roman" w:hAnsi="Times New Roman" w:cs="Times New Roman"/>
          <w:b/>
          <w:lang w:val="ru-RU"/>
        </w:rPr>
      </w:pPr>
    </w:p>
    <w:p w:rsidR="007D5849" w:rsidRPr="00C1166F" w:rsidRDefault="007D5849" w:rsidP="00541AD5">
      <w:pPr>
        <w:spacing w:after="0" w:line="240" w:lineRule="auto"/>
        <w:ind w:left="709" w:firstLine="224"/>
        <w:rPr>
          <w:rFonts w:ascii="Times New Roman" w:hAnsi="Times New Roman" w:cs="Times New Roman"/>
          <w:b/>
          <w:lang w:val="ru-RU"/>
        </w:rPr>
      </w:pPr>
    </w:p>
    <w:p w:rsidR="007D5849" w:rsidRPr="00C1166F" w:rsidRDefault="007D5849" w:rsidP="00541AD5">
      <w:pPr>
        <w:spacing w:after="0" w:line="240" w:lineRule="auto"/>
        <w:ind w:left="709" w:firstLine="224"/>
        <w:rPr>
          <w:rFonts w:ascii="Times New Roman" w:hAnsi="Times New Roman" w:cs="Times New Roman"/>
          <w:b/>
          <w:lang w:val="ru-RU"/>
        </w:rPr>
      </w:pPr>
    </w:p>
    <w:p w:rsidR="007D5849" w:rsidRPr="00C1166F" w:rsidRDefault="007D5849" w:rsidP="00541AD5">
      <w:pPr>
        <w:spacing w:after="0" w:line="240" w:lineRule="auto"/>
        <w:ind w:left="709" w:firstLine="224"/>
        <w:rPr>
          <w:rFonts w:ascii="Times New Roman" w:hAnsi="Times New Roman" w:cs="Times New Roman"/>
          <w:b/>
          <w:lang w:val="ru-RU"/>
        </w:rPr>
      </w:pPr>
    </w:p>
    <w:p w:rsidR="007D5849" w:rsidRPr="00C1166F" w:rsidRDefault="007D5849" w:rsidP="00541AD5">
      <w:pPr>
        <w:spacing w:after="0" w:line="240" w:lineRule="auto"/>
        <w:ind w:left="709" w:firstLine="224"/>
        <w:rPr>
          <w:rFonts w:ascii="Times New Roman" w:hAnsi="Times New Roman" w:cs="Times New Roman"/>
          <w:b/>
          <w:lang w:val="ru-RU"/>
        </w:rPr>
      </w:pPr>
    </w:p>
    <w:p w:rsidR="007D5849" w:rsidRPr="00C1166F" w:rsidRDefault="007D5849" w:rsidP="00541AD5">
      <w:pPr>
        <w:spacing w:after="0" w:line="240" w:lineRule="auto"/>
        <w:ind w:left="709" w:firstLine="224"/>
        <w:rPr>
          <w:rFonts w:ascii="Times New Roman" w:hAnsi="Times New Roman" w:cs="Times New Roman"/>
          <w:b/>
          <w:lang w:val="ru-RU"/>
        </w:rPr>
      </w:pPr>
    </w:p>
    <w:p w:rsidR="007D5849" w:rsidRPr="00C1166F" w:rsidRDefault="007D5849" w:rsidP="00541AD5">
      <w:pPr>
        <w:spacing w:after="0" w:line="240" w:lineRule="auto"/>
        <w:ind w:left="709" w:firstLine="224"/>
        <w:rPr>
          <w:rFonts w:ascii="Times New Roman" w:hAnsi="Times New Roman" w:cs="Times New Roman"/>
          <w:b/>
          <w:lang w:val="ru-RU"/>
        </w:rPr>
      </w:pPr>
    </w:p>
    <w:p w:rsidR="007D5849" w:rsidRPr="00C1166F" w:rsidRDefault="007D5849" w:rsidP="00541AD5">
      <w:pPr>
        <w:spacing w:after="0" w:line="240" w:lineRule="auto"/>
        <w:ind w:left="709" w:firstLine="224"/>
        <w:rPr>
          <w:rFonts w:ascii="Times New Roman" w:hAnsi="Times New Roman" w:cs="Times New Roman"/>
          <w:b/>
          <w:lang w:val="ru-RU"/>
        </w:rPr>
      </w:pPr>
    </w:p>
    <w:p w:rsidR="007D5849" w:rsidRPr="00C1166F" w:rsidRDefault="007D5849" w:rsidP="00541AD5">
      <w:pPr>
        <w:spacing w:after="0" w:line="240" w:lineRule="auto"/>
        <w:ind w:left="709" w:firstLine="224"/>
        <w:rPr>
          <w:rFonts w:ascii="Times New Roman" w:hAnsi="Times New Roman" w:cs="Times New Roman"/>
          <w:b/>
          <w:lang w:val="ru-RU"/>
        </w:rPr>
      </w:pPr>
    </w:p>
    <w:p w:rsidR="007D5849" w:rsidRPr="00C1166F" w:rsidRDefault="007D5849" w:rsidP="00541AD5">
      <w:pPr>
        <w:spacing w:after="0" w:line="240" w:lineRule="auto"/>
        <w:ind w:left="709" w:firstLine="224"/>
        <w:rPr>
          <w:rFonts w:ascii="Times New Roman" w:hAnsi="Times New Roman" w:cs="Times New Roman"/>
          <w:b/>
          <w:lang w:val="ru-RU"/>
        </w:rPr>
      </w:pPr>
    </w:p>
    <w:p w:rsidR="007D5849" w:rsidRPr="00C1166F" w:rsidRDefault="007D5849" w:rsidP="00541AD5">
      <w:pPr>
        <w:spacing w:after="0" w:line="240" w:lineRule="auto"/>
        <w:ind w:left="709" w:firstLine="224"/>
        <w:rPr>
          <w:rFonts w:ascii="Times New Roman" w:hAnsi="Times New Roman" w:cs="Times New Roman"/>
          <w:b/>
          <w:lang w:val="ru-RU"/>
        </w:rPr>
      </w:pPr>
    </w:p>
    <w:p w:rsidR="007D5849" w:rsidRPr="00C1166F" w:rsidRDefault="007D5849" w:rsidP="00541AD5">
      <w:pPr>
        <w:spacing w:after="0" w:line="240" w:lineRule="auto"/>
        <w:ind w:left="709" w:firstLine="224"/>
        <w:rPr>
          <w:rFonts w:ascii="Times New Roman" w:hAnsi="Times New Roman" w:cs="Times New Roman"/>
          <w:b/>
          <w:lang w:val="ru-RU"/>
        </w:rPr>
      </w:pPr>
    </w:p>
    <w:p w:rsidR="007D5849" w:rsidRPr="00C1166F" w:rsidRDefault="007D5849" w:rsidP="00541AD5">
      <w:pPr>
        <w:spacing w:after="0" w:line="240" w:lineRule="auto"/>
        <w:ind w:left="709" w:firstLine="224"/>
        <w:rPr>
          <w:rFonts w:ascii="Times New Roman" w:hAnsi="Times New Roman" w:cs="Times New Roman"/>
          <w:b/>
          <w:lang w:val="ru-RU"/>
        </w:rPr>
      </w:pPr>
    </w:p>
    <w:p w:rsidR="007D5849" w:rsidRPr="00C1166F" w:rsidRDefault="007D5849" w:rsidP="00541AD5">
      <w:pPr>
        <w:spacing w:after="0" w:line="240" w:lineRule="auto"/>
        <w:ind w:left="709" w:firstLine="224"/>
        <w:rPr>
          <w:rFonts w:ascii="Times New Roman" w:hAnsi="Times New Roman" w:cs="Times New Roman"/>
          <w:b/>
          <w:lang w:val="ru-RU"/>
        </w:rPr>
      </w:pPr>
    </w:p>
    <w:p w:rsidR="007D5849" w:rsidRPr="00C1166F" w:rsidRDefault="007D5849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849" w:rsidRPr="00C1166F" w:rsidRDefault="007D5849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849" w:rsidRPr="00C1166F" w:rsidRDefault="007D5849" w:rsidP="00C1166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9A3417" w:rsidRPr="00C1166F" w:rsidRDefault="00C1166F" w:rsidP="00C1166F">
      <w:pPr>
        <w:pStyle w:val="1"/>
        <w:spacing w:before="0" w:line="240" w:lineRule="auto"/>
        <w:ind w:left="-142" w:firstLine="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9E272B" w:rsidRPr="00C1166F">
        <w:rPr>
          <w:rFonts w:ascii="Times New Roman" w:hAnsi="Times New Roman" w:cs="Times New Roman"/>
          <w:lang w:val="ru-RU"/>
        </w:rPr>
        <w:t>Целевой раздел.</w:t>
      </w:r>
    </w:p>
    <w:p w:rsidR="007D5849" w:rsidRPr="00C1166F" w:rsidRDefault="00C1166F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color w:val="000000"/>
          <w:sz w:val="38"/>
          <w:szCs w:val="38"/>
          <w:lang w:val="ru-RU" w:eastAsia="ru-RU"/>
        </w:rPr>
        <w:t xml:space="preserve">1.1. </w:t>
      </w:r>
      <w:r w:rsidR="007D5849" w:rsidRPr="00C1166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Пояснительная записка</w:t>
      </w:r>
      <w:bookmarkEnd w:id="0"/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Данная рабочая программа составлена на основе проекта основной общеобразовательной программы «Детство» / руководители авторского коллектива Т.Н.Бабаевой, А.Г. Гогоберидзе, О.В. Солнцева, 2014г.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определяет содержание и организацию образовательного процесса для дошкольников 3-4 лет.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разработана в соответствии со следующими нормативными документами: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«Об образовании РФ»;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 2.4.1.3049-13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от 30 августа 2013 №1014;</w:t>
      </w:r>
    </w:p>
    <w:p w:rsidR="00C1166F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к структуре основной об общеобразовательной программы дошкольного образования»;</w:t>
      </w:r>
    </w:p>
    <w:p w:rsidR="007D5849" w:rsidRPr="00C1166F" w:rsidRDefault="00C1166F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</w:t>
      </w:r>
      <w:r w:rsidR="007D5849" w:rsidRPr="00C116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="007D5849" w:rsidRPr="00C11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- создать каждому ребенку группы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поведение,деятельность и отношение ребенка к миру.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создания таких условий станут: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через социально-коммуникативное развитие;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в соответствующих возрасту видах деятельности;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1166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Задачи: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и укреплять физическое и психическое здоровье детей, в том числе их эмоциональное благополучие через физическое развитие, социально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коммуникативную развитие;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равные возможности для полноценного развития каждого ребёнка в период старшего возраста независимо от пола, нации, языка, социального статуса, психофизиологических и других особенностей (в том числе ограниченных возможностей здоровья) через художественно-эстетическую развитие, социально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коммуникативную развитие, речевое развитие и познавательное развитие;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преемственность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 через социально-коммуникативное, познавательное и художественно-эстетическое развитие;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 через социально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коммуникативное и познавательное развитие;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культуру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 через познавательное, речевое, социально-коммуникативное развитие;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вариативность и разнообразие содержание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 через социально-коммуникативное, познавательное, художественно-эстетическое и речевое развитие, проектной деятельности;</w:t>
      </w:r>
    </w:p>
    <w:p w:rsidR="00C1166F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 через работу с семьёй, проектную деятельность.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</w:t>
      </w:r>
      <w:r w:rsidR="00C116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Pr="00C116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C11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 ПОДХОДЫ К ФОРМИРОВАНИЮ ПРОГРАММЫ</w:t>
      </w:r>
    </w:p>
    <w:p w:rsidR="007D5849" w:rsidRPr="00C1166F" w:rsidRDefault="007D5849" w:rsidP="00C1166F">
      <w:pPr>
        <w:pStyle w:val="a4"/>
        <w:numPr>
          <w:ilvl w:val="0"/>
          <w:numId w:val="4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программы:</w:t>
      </w:r>
    </w:p>
    <w:p w:rsidR="007D5849" w:rsidRPr="00C1166F" w:rsidRDefault="007D5849" w:rsidP="00C1166F">
      <w:pPr>
        <w:pStyle w:val="a4"/>
        <w:numPr>
          <w:ilvl w:val="0"/>
          <w:numId w:val="4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проживание ребёнком всех этапов детства (младенческого, раннего и</w:t>
      </w:r>
    </w:p>
    <w:p w:rsidR="007D5849" w:rsidRPr="00C1166F" w:rsidRDefault="007D5849" w:rsidP="00C1166F">
      <w:pPr>
        <w:pStyle w:val="a4"/>
        <w:numPr>
          <w:ilvl w:val="0"/>
          <w:numId w:val="4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возраста, обогащение (амплификация) детского развития</w:t>
      </w:r>
    </w:p>
    <w:p w:rsidR="007D5849" w:rsidRPr="00C1166F" w:rsidRDefault="007D5849" w:rsidP="00C1166F">
      <w:pPr>
        <w:pStyle w:val="a4"/>
        <w:numPr>
          <w:ilvl w:val="0"/>
          <w:numId w:val="4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</w:r>
    </w:p>
    <w:p w:rsidR="007D5849" w:rsidRPr="00C1166F" w:rsidRDefault="007D5849" w:rsidP="00C1166F">
      <w:pPr>
        <w:pStyle w:val="a4"/>
        <w:numPr>
          <w:ilvl w:val="0"/>
          <w:numId w:val="4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7D5849" w:rsidRPr="00C1166F" w:rsidRDefault="007D5849" w:rsidP="00C1166F">
      <w:pPr>
        <w:pStyle w:val="a4"/>
        <w:numPr>
          <w:ilvl w:val="0"/>
          <w:numId w:val="4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7D5849" w:rsidRPr="00C1166F" w:rsidRDefault="007D5849" w:rsidP="00C1166F">
      <w:pPr>
        <w:pStyle w:val="a4"/>
        <w:numPr>
          <w:ilvl w:val="0"/>
          <w:numId w:val="4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семьёй;</w:t>
      </w:r>
    </w:p>
    <w:p w:rsidR="007D5849" w:rsidRPr="00C1166F" w:rsidRDefault="007D5849" w:rsidP="00C1166F">
      <w:pPr>
        <w:pStyle w:val="a4"/>
        <w:numPr>
          <w:ilvl w:val="0"/>
          <w:numId w:val="4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7D5849" w:rsidRPr="00C1166F" w:rsidRDefault="007D5849" w:rsidP="00C1166F">
      <w:pPr>
        <w:pStyle w:val="a4"/>
        <w:numPr>
          <w:ilvl w:val="0"/>
          <w:numId w:val="4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D5849" w:rsidRPr="00C1166F" w:rsidRDefault="007D5849" w:rsidP="00C1166F">
      <w:pPr>
        <w:pStyle w:val="a4"/>
        <w:numPr>
          <w:ilvl w:val="0"/>
          <w:numId w:val="4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адекватности дошкольного образования (соответствия условий, требований, методов возрасту и особенностям развития) ;</w:t>
      </w:r>
    </w:p>
    <w:p w:rsidR="007D5849" w:rsidRPr="00C1166F" w:rsidRDefault="007D5849" w:rsidP="00C1166F">
      <w:pPr>
        <w:pStyle w:val="a4"/>
        <w:numPr>
          <w:ilvl w:val="0"/>
          <w:numId w:val="4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этнокультурной ситуации развития детей.</w:t>
      </w:r>
    </w:p>
    <w:p w:rsidR="007D5849" w:rsidRPr="00C1166F" w:rsidRDefault="007D5849" w:rsidP="00C1166F">
      <w:pPr>
        <w:pStyle w:val="a4"/>
        <w:numPr>
          <w:ilvl w:val="0"/>
          <w:numId w:val="4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детей по реализации образовательной программы</w:t>
      </w:r>
    </w:p>
    <w:p w:rsidR="007D5849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D3E06" w:rsidRPr="00C1166F" w:rsidRDefault="00BD3E06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5849" w:rsidRPr="00C1166F" w:rsidRDefault="00C1166F" w:rsidP="00C1166F">
      <w:pPr>
        <w:pStyle w:val="a4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1.4</w:t>
      </w:r>
      <w:r w:rsidR="007D5849" w:rsidRPr="00C116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="007D5849" w:rsidRPr="00C11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ВАРИАТИВНАЯ ЧАСТЬ.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Региональный компонент.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регионального компонента формирование начал этнокультурных ценностей: ознакомление особенностями природы родного края; правильного отношения к природе, к себе и другим народностям Ставропольского края и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 Кавказа, к вещам и материалам местного происхождения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регионального компонента.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способность сочетать знание родной культуры со знанием и пониманием культур других народов.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ребенка к самостоятельной трудовой жизни и приобщать к традициям народа Северного Кавказа.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трудовые навыки, передавать нравственные нормы, знания об окружающей среде и способы существования в ней.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дошкольников о жизни жителей Ставропольского края в художественной деятельности, социализации, художественной литературе, коммуникации.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Национально-региональный компонент введен до 40% содержания и реализуется все образовательные области, через проектную деятельность.</w:t>
      </w:r>
    </w:p>
    <w:p w:rsidR="007774E6" w:rsidRDefault="007774E6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D5849" w:rsidRPr="00BD3E06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16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</w:t>
      </w:r>
      <w:r w:rsidR="00C1166F" w:rsidRPr="00C116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</w:t>
      </w:r>
      <w:r w:rsidRPr="00C116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Pr="00BD3E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Характеристика детей четвертого года жизни.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возрасте 3-4 лет ребенок постепенно выходит за пределы семейного круга. Нго общение становится внеситуативным.Взрослый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-дошкольном возрасте.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быть более детализированы.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Дети уже могут использовать цвет.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Большое значение для развития мелкой моторики имее т лепка. Младшие дошкольники способны под руководством взрослого вылепить простые предметы.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Известно, что аппликация оказывает положительное влияние на развитие восприятия. В ' этом возрасте детям доступны простейшие виды аппликации.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предэталонов — индивидуальных единиц восприятия — </w:t>
      </w: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дифференцировал, предметы по величине, ориентироваться в пространстве группы детского сада, а при определенной организации образовательного процесса—и в помещении всего дошкольного учреждения.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.-желаемого результата. Дошкольники способны установить некоторые скрытые связи и отношения между предметами.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Взаимоотношения детей ярко проявляются в игровой деятельности. Они скорее играют рядом, чем активно вступают во взаимодействие. Однако уже к этом возрасте </w:t>
      </w:r>
      <w:r w:rsidRPr="00C1166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могут </w:t>
      </w: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наблюдаться устойчивые избирательные взаимоотношения. </w:t>
      </w:r>
      <w:r w:rsidRPr="00C1166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Конфликты </w:t>
      </w: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>-</w:t>
      </w: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соционально -коммуникативной/ развитие речи; социализация, безопасность, здоровье, труд;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>-</w:t>
      </w: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познавательно - исследовательской/ исследование объектов живой и неживой природы, экспериментирование, экология, освоение безопасного поведения: познание предметного социального мира; математическое и сенсорное развитие: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>-</w:t>
      </w: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художественно - эстетическое развитие</w:t>
      </w:r>
    </w:p>
    <w:p w:rsidR="007D5849" w:rsidRPr="00C1166F" w:rsidRDefault="007D5849" w:rsidP="00C1166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>-</w:t>
      </w: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изобразительная деятельность и конструирования/ рисование, лепка, аппликация; •музыкальная деятельность;</w:t>
      </w:r>
    </w:p>
    <w:p w:rsidR="00BD3E06" w:rsidRDefault="007D5849" w:rsidP="00BD3E0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</w:pP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>-</w:t>
      </w: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чтение художественной литературы.</w:t>
      </w:r>
    </w:p>
    <w:p w:rsidR="00BD3E06" w:rsidRDefault="00BD3E06" w:rsidP="00BD3E06">
      <w:pPr>
        <w:spacing w:after="0" w:line="240" w:lineRule="auto"/>
        <w:ind w:firstLine="142"/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</w:pPr>
    </w:p>
    <w:p w:rsidR="007774E6" w:rsidRDefault="007774E6" w:rsidP="00BD3E06">
      <w:pPr>
        <w:spacing w:after="0" w:line="240" w:lineRule="auto"/>
        <w:ind w:firstLine="142"/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</w:pPr>
    </w:p>
    <w:p w:rsidR="007774E6" w:rsidRDefault="007774E6" w:rsidP="00BD3E06">
      <w:pPr>
        <w:spacing w:after="0" w:line="240" w:lineRule="auto"/>
        <w:ind w:firstLine="142"/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</w:pPr>
    </w:p>
    <w:p w:rsidR="007774E6" w:rsidRDefault="007774E6" w:rsidP="00BD3E06">
      <w:pPr>
        <w:spacing w:after="0" w:line="240" w:lineRule="auto"/>
        <w:ind w:firstLine="142"/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</w:pPr>
    </w:p>
    <w:p w:rsidR="007774E6" w:rsidRDefault="007774E6" w:rsidP="00BD3E06">
      <w:pPr>
        <w:spacing w:after="0" w:line="240" w:lineRule="auto"/>
        <w:ind w:firstLine="142"/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</w:pPr>
    </w:p>
    <w:p w:rsidR="007774E6" w:rsidRDefault="007774E6" w:rsidP="00BD3E06">
      <w:pPr>
        <w:spacing w:after="0" w:line="240" w:lineRule="auto"/>
        <w:ind w:firstLine="142"/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</w:pPr>
    </w:p>
    <w:p w:rsidR="007774E6" w:rsidRDefault="007774E6" w:rsidP="00BD3E06">
      <w:pPr>
        <w:spacing w:after="0" w:line="240" w:lineRule="auto"/>
        <w:ind w:firstLine="142"/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</w:pPr>
    </w:p>
    <w:p w:rsidR="007774E6" w:rsidRDefault="007774E6" w:rsidP="00BD3E06">
      <w:pPr>
        <w:spacing w:after="0" w:line="240" w:lineRule="auto"/>
        <w:ind w:firstLine="142"/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</w:pPr>
    </w:p>
    <w:p w:rsidR="007774E6" w:rsidRDefault="007774E6" w:rsidP="00BD3E06">
      <w:pPr>
        <w:spacing w:after="0" w:line="240" w:lineRule="auto"/>
        <w:ind w:firstLine="142"/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</w:pPr>
    </w:p>
    <w:p w:rsidR="007774E6" w:rsidRPr="00BD3E06" w:rsidRDefault="007774E6" w:rsidP="00BD3E06">
      <w:pPr>
        <w:spacing w:after="0" w:line="240" w:lineRule="auto"/>
        <w:ind w:firstLine="142"/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</w:pPr>
    </w:p>
    <w:p w:rsidR="007D5849" w:rsidRPr="00C1166F" w:rsidRDefault="00C1166F" w:rsidP="00BD3E06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lastRenderedPageBreak/>
        <w:t>1.6</w:t>
      </w:r>
      <w:r w:rsidR="007D5849" w:rsidRPr="00C1166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. </w:t>
      </w:r>
      <w:r w:rsidR="007D5849" w:rsidRPr="00C116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промежуточные результаты освоения Образовательной программы ДОУ для детей от 3 до 4 лет</w:t>
      </w:r>
    </w:p>
    <w:p w:rsidR="007D5849" w:rsidRPr="00C1166F" w:rsidRDefault="007D5849" w:rsidP="00C1166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C1166F">
        <w:rPr>
          <w:rFonts w:ascii="Times New Roman" w:eastAsia="Times New Roman" w:hAnsi="Times New Roman" w:cs="Times New Roman"/>
          <w:sz w:val="32"/>
          <w:szCs w:val="32"/>
          <w:lang w:eastAsia="ru-RU"/>
        </w:rPr>
        <w:t>К четырехлетнему возрасту при успешном освоении Образовательной программы ДОУ мо</w:t>
      </w:r>
      <w:r w:rsidRPr="00C1166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жет быть достигнут следующий уровень детского развития по образовательным областям. Знаком «Звездочка» * отмечены планируемые результаты Образовательной программы ДОУ в части, формируемой участниками образовательного процесса</w:t>
      </w:r>
      <w:r w:rsidRPr="00C1166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 «Социально-коммуникативное развитие»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способы поведения Соблюдает правила элементарной вежливости. Самостоятельно или после напоминания го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ворит «спасибо», «здравствуйте», «до свидания», «спокойной ночи» (в семье, в группе). Обращается </w:t>
      </w:r>
      <w:r w:rsidRPr="00C1166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к 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по имени и отчеству.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замечать непорядок в одежде и устранять его при небольшой помощи взрослых.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общаться спокойно, без крика. Ситуативно проявляет доброжелательное отношение к окружающим, умение делиться с товарищем; имеет опыт правильной оценки хороших и пло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хих поступков. Понимает, что надо жить дружно, вместе пользоваться игрушками, книгами, помогать друг другу.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самообслуживания и действия с бытовыми предметами Умеет самостоятельно одеваться и раздеваться в определенной последовательности.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самостоятельно кушать, пользовать салфеткой.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 к опрятности (замечает непорядок в одежде, устраняет его при небольшой помощи взрослых).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простейшими навыками поведения во время еды, умывания.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принимать на себя роль, непродолжительно взаимодействовать со сверстниками в иг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от имени героя.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придерживаться игровых правил в дидактических играх.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следить за развитием театрализованного действия и эмоционально на него отзы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 (кукольный, драматический театры).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в быту, в самостоятельных играх посредством речи налаживать контакты, взаимодей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ствовать со сверстниками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объединяться со сверстниками для игры в группу из 2-3 человек на основе личных симпатий, выбирать роль в сюжетно-ролевой игре; проявляет умение взаимодействовать и ладить со сверстниками в непродолжительной совместной игре.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делиться своими впечатлениями с воспитателями и родителями.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 случае проблемной ситуации обратиться к знакомому взрослому, адекватно реагиру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на замечания и предложения взрослого.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первичными для дошкольника являются личностные особенности, а не этниче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принадлежность.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действовать совместно в подвижных играх и физических упражнениях, согласовывать движения.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объяснения понимает поступки персонажей (произведений, спектаклей) и последствия этих поступков.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поведение Соблюдает элементарные правила поведения в детском саду.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элементарные правила взаимодействия с растениями.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элементарные представления о правилах дорожного движения.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и стремится выполнять правила поведения на улице, на дороге.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 реагирует на явные нарушения усвоенных им правил.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соблюдать элементарные правила в совместных играх.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Может помочь накрыть стол к обеду.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самостоятельно выполнять элементарные поручения, проявляет желание участво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 уходе за растениями в уголке природы и на участке.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самостоятельно выполнить элементарное поручение (убрать игрушки, разложить материалы к занятиям).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 «Познавательное развитие»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первичные представления о себе: знает свое имя, возраст, пол. Имеет первичные ген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дерные представления (мужчины смелые, сильные; женщины нежные, заботливые).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членов своей семьи, их имена. Знает название родного города.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с некоторыми профессиями (воспитатель, врач, продавец, повар, шофер, строитель). Проявляет интерес к различным видам игр, к участию в совместных играх.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Интересуется собой (кто я?), сведениями о себе, о своем прошлом, о происходящих с ним. изменениях.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Интересуется предметами ближайшего окружения, их назначением, свойствами.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животным и растениям, к их особенностям, к простейшим взаимосвя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зям в природе; участвует в сезонных наблюдениях.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Задает вопросы взрослому, ребенку старшего возраста, слушает рассказ воспитателя о забав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случаях из жизни.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самостоятельно подбирать атрибуты для той или иной роли; дополнять игровую об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становку недостающими предметами, игрушками.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положительные эмоции от правильно решенных познавательных задач, от по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знавательно-исследовательской и продуктивной (конструктивной) деятельности.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разные способы обследования предметов, включая простейшие опыты.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устанавливать простейшие связи между предметами и явлениями, делать простей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обобщения.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желание сооружать постройки по собственному замыслу.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занимать себя игрой, самостоятельной художественной деятельностью.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такие качества личности как: воображающий, придумывающий, способный к созда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нового в рамках адекватной возрасту деятельности Любит слушать новые сказки, рассказы, стихи; участвует в обсуждениях.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разговорах во время рассматривания предметов, картин, иллюстрации, наблюде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за живыми объектами; после просмотра спектаклей, мультфильмов.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проявлять доброжелательность, доброту, дружелюбие по отношению к окружающим. Откликается на эмоции близких людей и друзей, делает попытки пожалеть сверстника, об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его, помочь.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первичные представления: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истории своей семьи (кто такая бабушка? Кто такой дедушка?);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богатствах недр </w:t>
      </w:r>
      <w:r w:rsidRPr="00C116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Ставропольского края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(полезных ископаемых, камнях самоцветах);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 промыслах и ремеслах</w:t>
      </w:r>
      <w:r w:rsidRPr="00C116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Ставропольского края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интересом слушает произведения </w:t>
      </w:r>
      <w:r w:rsidRPr="00C116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ставропольских 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писателей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Конструктивная деятельность.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называет и правильно использует детали строительного материала.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располагать кирпичики, пластины вертикально.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 постройки, надстраивая или заменяя одни детали другими.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создавать постройки по собственному замыслу.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группировать предметы по цвету, размеру, форме (отбирать все красные, все большие, все круглые предметы и т.д.).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составлять при помощи взрослого группы из однородных предметов и выделять один предмет из группы.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находить в окружающей обстановке один и много одинаковых предметов.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определяет количественное соотношение двух групп предметов; понимает кон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кретный смысл слов: «больше», «меньше», «столько же».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круг, квадрат, треугольник, предметы, имеющие углы и крутую форму.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смысл обозначений: вверху — внизу, впереди — сзади, слева — справа, на, над — под, верхняя — нижняя (полоска).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смысл слов: «утро», «вечер», «день», «ночь».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знакомые предметы, объясняет их назначение, выделяет и называет признаки (цвет, форма, материал).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Ориентируется в помещениях детского сада.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свой город.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и называет некоторые растения, животных и их детенышей.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 наиболее характерные сезонные изменения в природе.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бережное отношение к природе.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 «Речевое развитие»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словарный запас составляет больше 1500 слов.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на разнообразные вопросы взрослого, касающегося ближайшего окружения. Использует все части речи, простые нераспространенные предложения и предложения с од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нородными членами.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Пересказывает содержание произведения с опорой на рисунки в книге, на вопросы воспита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произведение (в произвольном изложении), прослушав отрывок из него.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с выражением читать наизусть потешки и небольшие стихотворения. Может про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читать наизусть небольшое стихотворение при помощи взрослого.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и заинтересованно следит за развитием действия в играх - драматизациях и кукольных спектаклях, созданных силами взрослых и старших детей.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Слушая новые сказки, рассказы, стихи, следит за развитием действия, сопереживает персо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нажам сказок, историй, рассказов.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 «Художественно-эстетическое развитие»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тывает чувство радости; пытается в рисовании, лепке, аппликации изображать простые предметы и явления, передавая их образную выразительность.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Разыгрывает по просьбе взрослого и самостоятельно небольшие отрывки из знакомых сказок. Имитирует движения, мимику, интонацию изображаемых героев. 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принимать участие в беседах о театре (театр—актеры—зрители, поведение людей в зрительном зале).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зочные образы.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Активен при создании индивидуальных и коллективных композиций в рисунках, лепке, ап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пликации; с удовольствием участвует в выставках детских работ.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петь, подпевать, двигаться под музыку.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участию в праздниках, постановках, совместных досугах и развлечени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Рисование.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Изображает отдельные предметы, простые по композиции и незамысловатые по содержанию сюжеты.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Подбирает цвета, соответствующие изображаемым предметам.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пользуется карандашами, фломастерами, кистью и красками.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Лепка.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отделять от большого куска глины небольшие комочки, раскатывать их прямыми и круговыми движениями ладоней.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 различные предметы, состоящие из 1-3 частей, используя разнообразные приемы леп</w:t>
      </w: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Аппликация.</w:t>
      </w:r>
    </w:p>
    <w:p w:rsidR="007D5849" w:rsidRPr="00C1166F" w:rsidRDefault="007D5849" w:rsidP="00C1166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изображения предметов из готовых фигур.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Украшает заготовки из бумаги разной</w:t>
      </w: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продуктивных видах деятельности.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*- ребенок проявляет интерес к малой родине, использует местоимение «мой» по отношению к городу;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*- ребенок проявляет интерес к событиям настоящего родной страны;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*- ребенок проявляет любознательность по отношению к родному городу;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*- с удовольствием включается в проектную деятельность, связанную с познанием малой ро</w:t>
      </w: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дины;</w:t>
      </w:r>
    </w:p>
    <w:p w:rsidR="00BD3E06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*- ребенок интересуется природным миром : 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деятельность Способен слушает музыкальное произведение до конца.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 знакомые песни.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звуки по высоте (в пределах октавы).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Замечает изменения в звучании (тихо — громко).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Поет, не отставая и не опережая других.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выполнять танцевальные движения: кружиться в парах, притопывать попеременно но</w:t>
      </w: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гами, двигаться под музыку с предметами (флажки, листочки, платочки и т. п.).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и называет детские музыкальные инструменты (металлофон, барабан и др.).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 область «Физическое развитие»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соответствующими возрасту основными движениями.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участию в совместных играх и физических упражнениях.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Пользуется физкультурным оборудованием вне занятий (в свободное время).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выполняет доступные возрасту гигиенические процедуры.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или после напоминания взрослого соблюдает элементарные правила пове</w:t>
      </w: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во время еды, умывания.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ходить прямо, не шаркая ногами, сохраняя заданное воспитателем направление.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бегать, сохраняя равновесие, изменяя направление, темп бега в соответствии с указа</w:t>
      </w: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 воспитателя.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 равновесие при ходьбе и беге по ограниченной плоскости, при перешагивании че</w:t>
      </w: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 предметы.</w:t>
      </w:r>
    </w:p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ползать на четвереньках, лазать по лесенке-стремянке, гимнастической стенке произ</w:t>
      </w: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вольным способом.</w:t>
      </w:r>
    </w:p>
    <w:p w:rsidR="007D5849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Энергично отталкивается в прыжках на двух ногах, прыгает в длину с места не менее чем на 40 см.</w:t>
      </w:r>
    </w:p>
    <w:p w:rsidR="00C1166F" w:rsidRDefault="00C1166F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1166F" w:rsidRDefault="00C1166F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1166F" w:rsidRDefault="00C1166F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00DF1" w:rsidRDefault="00600DF1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E272B" w:rsidRDefault="009E272B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4E6" w:rsidRPr="00C1166F" w:rsidRDefault="007774E6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1166F" w:rsidRDefault="009E272B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C1166F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 Содержательный раздел</w:t>
      </w:r>
    </w:p>
    <w:p w:rsidR="00600DF1" w:rsidRDefault="00600DF1" w:rsidP="00600DF1">
      <w:pPr>
        <w:rPr>
          <w:lang w:val="ru-RU" w:eastAsia="ru-RU"/>
        </w:rPr>
      </w:pPr>
    </w:p>
    <w:p w:rsidR="00600DF1" w:rsidRDefault="00600DF1" w:rsidP="00600DF1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sz w:val="28"/>
          <w:szCs w:val="28"/>
          <w:lang w:val="ru-RU" w:eastAsia="en-US"/>
        </w:rPr>
      </w:pPr>
      <w:r w:rsidRPr="00600DF1"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en-US"/>
        </w:rPr>
        <w:t>3.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val="ru-RU" w:eastAsia="en-US"/>
        </w:rPr>
        <w:t>Содержание психолого-педагогической работы по освоению образовательных областей.</w:t>
      </w:r>
    </w:p>
    <w:p w:rsidR="00600DF1" w:rsidRDefault="00600DF1" w:rsidP="00600DF1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                         </w:t>
      </w:r>
      <w:r w:rsidRPr="00600DF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3.1.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Игровая деятельность</w:t>
      </w:r>
    </w:p>
    <w:p w:rsidR="00600DF1" w:rsidRDefault="00600DF1" w:rsidP="0060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600DF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      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При построении рабочей программы основное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600DF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образовательное содержание осуществляется в повседневной жизни , в совместной с детьми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600DF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деятельности, путем интеграции естественных для дошкольников видов деятельности , главным из которых является игра. У детей четвертого года жизни игра самая любимая и естественная деятельность.</w:t>
      </w:r>
    </w:p>
    <w:p w:rsidR="00600DF1" w:rsidRDefault="00600DF1" w:rsidP="0060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600DF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      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Игровая деятельность сопровождает во время умывания, приема пищи, сборов на прогулку, способствуют развитию активности и самостоятельности.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67"/>
        <w:gridCol w:w="6248"/>
      </w:tblGrid>
      <w:tr w:rsidR="00600DF1" w:rsidRPr="00600DF1">
        <w:trPr>
          <w:trHeight w:val="1"/>
        </w:trPr>
        <w:tc>
          <w:tcPr>
            <w:tcW w:w="9915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u w:val="single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u w:val="single"/>
                <w:lang w:val="ru-RU" w:eastAsia="en-US"/>
              </w:rPr>
              <w:t>Задачи по развитию игровой деятельности конкретизируются с учетом разных игр: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развивать игровой опыт каждого ребенка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поддерживать новые возможности игрового отражения мира,</w:t>
            </w:r>
          </w:p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развивать интерес к творческим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проявлениям в игре и игровому общению со сверстниками.</w:t>
            </w:r>
          </w:p>
        </w:tc>
      </w:tr>
      <w:tr w:rsidR="00600DF1" w:rsidRPr="00600DF1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сюжетно-ролевые игры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624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проявление интереса к игре на основе семейных отношений, впечатлений от посещений магазина, поликлиники, события книг, мультфильмов, картинок.</w:t>
            </w:r>
          </w:p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умений принимать игровую роль, участвовать в ролевом диалоге, называть свою игровую роль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 игровые действия, отвечать на вопросы.</w:t>
            </w:r>
          </w:p>
        </w:tc>
      </w:tr>
      <w:tr w:rsidR="00600DF1" w:rsidRPr="00600DF1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режиссерские игры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624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участие в режиссерских играх по сюжетам сказок, стихотворений, мультипликационных фильмов, несложных иллюстраций и картинок; освоение способов показа сценок при помощи игрушек, выполнение несложных игровых заданий.</w:t>
            </w:r>
          </w:p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проявление желания отвечать на вопросы воспитателя о происходящем в игре, о том, что произойдет дальше, активно реагировать на появление нового игрового персонажа, на проблемные ситуации.</w:t>
            </w:r>
          </w:p>
        </w:tc>
      </w:tr>
      <w:tr w:rsidR="00600DF1" w:rsidRPr="00600DF1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игровые импровизации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624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участие в играх-имитациях, освоение характерных движений и звукоподражаний на основе примера воспитателя.</w:t>
            </w:r>
          </w:p>
        </w:tc>
      </w:tr>
      <w:tr w:rsidR="00600DF1" w:rsidRPr="00600DF1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самостоятельное воспроизведение игровых ситуаций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624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 xml:space="preserve">самостоятельное воспроизведение игровых действий, соответствующих тексту стихотворения,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потешки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; выполнение различных движений под музыку, участие в совместных со сверстниками играх – имитациях, поддержка проявления воображения и творчества.</w:t>
            </w:r>
          </w:p>
        </w:tc>
      </w:tr>
      <w:tr w:rsidR="00600DF1" w:rsidRPr="00600DF1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хороводные игры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624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 xml:space="preserve">участие в игре, организуемой воспитателем и по </w:t>
            </w:r>
          </w:p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</w:p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</w:p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 xml:space="preserve">собственной инициативе, проявление желания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lastRenderedPageBreak/>
              <w:t>импровизировать</w:t>
            </w:r>
          </w:p>
        </w:tc>
      </w:tr>
      <w:tr w:rsidR="00600DF1" w:rsidRPr="00600DF1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lastRenderedPageBreak/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игра-экспериментирование с различными предметами и материалами</w:t>
            </w:r>
          </w:p>
        </w:tc>
        <w:tc>
          <w:tcPr>
            <w:tcW w:w="624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игры с песком и снегом,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игры с водой и мыльной пеной,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игры с бумагой,</w:t>
            </w:r>
          </w:p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игры с тенью.</w:t>
            </w:r>
          </w:p>
        </w:tc>
      </w:tr>
      <w:tr w:rsidR="00600DF1" w:rsidRPr="00600DF1">
        <w:trPr>
          <w:trHeight w:val="1"/>
        </w:trPr>
        <w:tc>
          <w:tcPr>
            <w:tcW w:w="3667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дидактические игры.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6248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совместное с воспитателем участие в играх с предметами, дидактическими игрушками, с картинками,</w:t>
            </w:r>
          </w:p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при помощи воспитателя принимать игровую задачу, выполнять действия в определенной последовательности.</w:t>
            </w:r>
          </w:p>
        </w:tc>
      </w:tr>
    </w:tbl>
    <w:p w:rsidR="00600DF1" w:rsidRPr="00600DF1" w:rsidRDefault="00600DF1" w:rsidP="00600DF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val="ru-RU" w:eastAsia="en-US"/>
        </w:rPr>
      </w:pPr>
    </w:p>
    <w:p w:rsidR="00600DF1" w:rsidRPr="00600DF1" w:rsidRDefault="00600DF1" w:rsidP="0060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val="ru-RU" w:eastAsia="en-US"/>
        </w:rPr>
        <w:t xml:space="preserve">Тематический план по 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 </w:t>
      </w:r>
      <w:r w:rsidRPr="00600DF1"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val="ru-RU" w:eastAsia="en-US"/>
        </w:rPr>
        <w:t>Игровой деятельности</w:t>
      </w:r>
      <w:r w:rsidRPr="00600DF1"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en-US"/>
        </w:rPr>
        <w:t>».</w:t>
      </w:r>
    </w:p>
    <w:p w:rsidR="00600DF1" w:rsidRPr="00600DF1" w:rsidRDefault="00600DF1" w:rsidP="00600D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val="ru-RU" w:eastAsia="en-US"/>
        </w:rPr>
      </w:pPr>
    </w:p>
    <w:tbl>
      <w:tblPr>
        <w:tblW w:w="0" w:type="auto"/>
        <w:tblInd w:w="-3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325"/>
        <w:gridCol w:w="1935"/>
        <w:gridCol w:w="1920"/>
        <w:gridCol w:w="2154"/>
        <w:gridCol w:w="1716"/>
      </w:tblGrid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8"/>
                <w:szCs w:val="28"/>
                <w:lang w:val="ru-RU" w:eastAsia="en-US"/>
              </w:rPr>
              <w:t>Месяц.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8"/>
                <w:szCs w:val="28"/>
                <w:lang w:val="ru-RU" w:eastAsia="en-US"/>
              </w:rPr>
              <w:t>Номер недели.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8"/>
                <w:szCs w:val="28"/>
                <w:lang w:val="ru-RU" w:eastAsia="en-US"/>
              </w:rPr>
              <w:t>Тема игры.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8"/>
                <w:szCs w:val="28"/>
                <w:lang w:val="ru-RU" w:eastAsia="en-US"/>
              </w:rPr>
              <w:t>Методы и приёмы.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sz w:val="28"/>
                <w:szCs w:val="28"/>
                <w:lang w:val="ru-RU" w:eastAsia="en-US"/>
              </w:rPr>
              <w:t>Форма организации.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Сентябрь.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val="ru-RU" w:eastAsia="en-US"/>
              </w:rPr>
              <w:t>Семья.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Скоро придут гости.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Наблюдение, беседа, игровая мотивация, вопросы, предложение.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Игра.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Готовимся к обеду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Большая стирка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Мебельная мастерская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Октябрь.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val="ru-RU" w:eastAsia="en-US"/>
              </w:rPr>
              <w:t>Транспорт.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«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Шофёры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Игровая мотивация, уточнение, сравнение.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Игра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Наша улица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«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Автопарк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Выезд за город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Ноябрь.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val="ru-RU" w:eastAsia="en-US"/>
              </w:rPr>
              <w:t>Больница.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Что делает медсестра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Игровая мотивация, уточнение, сравнение.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Игра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Кто лечит зубы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Заяц попал под машину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600DF1" w:rsidRP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Заболела мама, где взять лекарство</w:t>
            </w: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lastRenderedPageBreak/>
              <w:t>Декабрь.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val="ru-RU" w:eastAsia="en-US"/>
              </w:rPr>
              <w:t>Парикмахерская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Салон красоты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Беседа, объяснение, повторение, рассказ, вопросы.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Игра</w:t>
            </w:r>
          </w:p>
        </w:tc>
      </w:tr>
      <w:tr w:rsidR="00600DF1" w:rsidRP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Салон красоты для мальчиков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Беседа, объяснение, повторение, рассказ, вопросы.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600DF1" w:rsidRP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Предметы туалета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Беседа, объяснение, повторение, рассказ, вопросы.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Учимся заплетать косы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Беседа, объяснение, повторение, рассказ.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Январь.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val="ru-RU" w:eastAsia="en-US"/>
              </w:rPr>
              <w:t>Зоопарк.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Зоопарк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Беседа, объяснение, повторение, рассказ, вопросы.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Игра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Зоопарк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Беседа, объяснение, повторение, рассказ, вопросы.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Игра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Февраль.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val="ru-RU" w:eastAsia="en-US"/>
              </w:rPr>
              <w:t>Корабль.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Кораблик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Беседа, объяснение, повторение, рассказ, вопросы.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Игра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Морской вокзал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Лётчики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Март.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val="ru-RU" w:eastAsia="en-US"/>
              </w:rPr>
              <w:t>Магазин.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Кулинария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 xml:space="preserve">Беседа, объяснение, повторение,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рассказ,вопросы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Игра</w:t>
            </w:r>
          </w:p>
        </w:tc>
      </w:tr>
      <w:tr w:rsidR="00600DF1" w:rsidRP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 xml:space="preserve">Овощной 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отдел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 xml:space="preserve">Беседа, 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объяс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-</w:t>
            </w:r>
          </w:p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нение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, повторение, рассказ, вопросы.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Универмаг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 xml:space="preserve">Беседа, объяснение,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lastRenderedPageBreak/>
              <w:t>повторение, рассказ, вопросы.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lastRenderedPageBreak/>
              <w:t>Игра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lastRenderedPageBreak/>
              <w:t>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Универсам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Беседа, объяснение, повторение, рассказ, вопросы.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Игра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Апрель.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val="ru-RU" w:eastAsia="en-US"/>
              </w:rPr>
              <w:t>Почта.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Почта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».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Беседа, объяснение, повторение, рассказ, вопросы.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Игра</w:t>
            </w:r>
          </w:p>
        </w:tc>
      </w:tr>
      <w:tr w:rsidR="00600DF1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Май.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Игры драматизации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0DF1" w:rsidRDefault="00600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</w:tbl>
    <w:p w:rsidR="00600DF1" w:rsidRPr="00AA7175" w:rsidRDefault="00600DF1" w:rsidP="00600DF1">
      <w:pPr>
        <w:rPr>
          <w:lang w:val="ru-RU" w:eastAsia="ru-RU"/>
        </w:rPr>
      </w:pPr>
    </w:p>
    <w:p w:rsidR="007774E6" w:rsidRDefault="009A3417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  <w:r w:rsidRPr="00C1166F"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  <w:lastRenderedPageBreak/>
        <w:t xml:space="preserve"> </w:t>
      </w: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7774E6" w:rsidRDefault="007774E6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</w:pPr>
    </w:p>
    <w:p w:rsidR="009A3417" w:rsidRPr="00C1166F" w:rsidRDefault="009A3417" w:rsidP="00C1166F">
      <w:pPr>
        <w:pStyle w:val="1"/>
        <w:spacing w:before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C1166F"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  <w:lastRenderedPageBreak/>
        <w:t xml:space="preserve">  </w:t>
      </w:r>
      <w:r w:rsidR="00600DF1"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  <w:t>2.3</w:t>
      </w:r>
      <w:r w:rsidR="009E272B" w:rsidRPr="00C1166F"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  <w:t>.</w:t>
      </w:r>
      <w:r w:rsidRPr="00C1166F"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  <w:t xml:space="preserve">  </w:t>
      </w:r>
      <w:r w:rsidR="009E272B" w:rsidRPr="00C1166F"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  <w:t xml:space="preserve">  </w:t>
      </w:r>
      <w:r w:rsidRPr="00C1166F"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  <w:t xml:space="preserve"> Тематический план работы по программе </w:t>
      </w:r>
      <w:r w:rsidR="00C1166F">
        <w:rPr>
          <w:rFonts w:ascii="Times New Roman" w:eastAsia="Times New Roman" w:hAnsi="Times New Roman" w:cs="Times New Roman"/>
          <w:color w:val="000000"/>
          <w:w w:val="90"/>
          <w:sz w:val="30"/>
          <w:szCs w:val="30"/>
          <w:lang w:val="ru-RU" w:eastAsia="ru-RU"/>
        </w:rPr>
        <w:t>"</w:t>
      </w:r>
      <w:r w:rsidRPr="00C1166F">
        <w:rPr>
          <w:rFonts w:ascii="Times New Roman" w:eastAsia="Times New Roman" w:hAnsi="Times New Roman" w:cs="Times New Roman"/>
          <w:color w:val="000000"/>
          <w:w w:val="90"/>
          <w:sz w:val="30"/>
          <w:szCs w:val="30"/>
          <w:lang w:val="ru-RU" w:eastAsia="ru-RU"/>
        </w:rPr>
        <w:t xml:space="preserve"> </w:t>
      </w:r>
      <w:r w:rsidRPr="00C1166F">
        <w:rPr>
          <w:rFonts w:ascii="Times New Roman" w:eastAsia="Times New Roman" w:hAnsi="Times New Roman" w:cs="Times New Roman"/>
          <w:color w:val="000000"/>
          <w:spacing w:val="-10"/>
          <w:sz w:val="38"/>
          <w:szCs w:val="38"/>
          <w:lang w:val="ru-RU" w:eastAsia="ru-RU"/>
        </w:rPr>
        <w:t>Занимательное детство».</w:t>
      </w:r>
    </w:p>
    <w:tbl>
      <w:tblPr>
        <w:tblW w:w="9212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511"/>
        <w:gridCol w:w="1656"/>
        <w:gridCol w:w="100"/>
        <w:gridCol w:w="5955"/>
      </w:tblGrid>
      <w:tr w:rsidR="009A3417" w:rsidRPr="00C1166F" w:rsidTr="00C1166F">
        <w:trPr>
          <w:trHeight w:hRule="exact" w:val="653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Тема месяца «Осень, осень в гости просим»</w:t>
            </w:r>
          </w:p>
        </w:tc>
      </w:tr>
      <w:tr w:rsidR="009A3417" w:rsidRPr="00C1166F" w:rsidTr="00C1166F">
        <w:trPr>
          <w:trHeight w:hRule="exact" w:val="5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Осень, осень в гости просим</w:t>
            </w:r>
          </w:p>
        </w:tc>
      </w:tr>
      <w:tr w:rsidR="009A3417" w:rsidRPr="00C1166F" w:rsidTr="00C1166F">
        <w:trPr>
          <w:trHeight w:hRule="exact"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ОБЖ (бытовые приборы, ПДД)</w:t>
            </w:r>
          </w:p>
        </w:tc>
      </w:tr>
      <w:tr w:rsidR="009A3417" w:rsidRPr="00C1166F" w:rsidTr="00C1166F">
        <w:trPr>
          <w:trHeight w:hRule="exact"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Деревья</w:t>
            </w:r>
          </w:p>
        </w:tc>
      </w:tr>
      <w:tr w:rsidR="009A3417" w:rsidRPr="00C1166F" w:rsidTr="00C1166F">
        <w:trPr>
          <w:trHeight w:hRule="exact"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Осенние дары</w:t>
            </w:r>
          </w:p>
        </w:tc>
      </w:tr>
      <w:tr w:rsidR="009A3417" w:rsidRPr="00C1166F" w:rsidTr="00C1166F">
        <w:trPr>
          <w:trHeight w:hRule="exact" w:val="643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Тема месяца «Осенний лес полон сказок и чудес»</w:t>
            </w:r>
          </w:p>
        </w:tc>
      </w:tr>
      <w:tr w:rsidR="009A3417" w:rsidRPr="00C1166F" w:rsidTr="00C1166F">
        <w:trPr>
          <w:trHeight w:hRule="exact" w:val="5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Времена года (осень)</w:t>
            </w:r>
          </w:p>
        </w:tc>
      </w:tr>
      <w:tr w:rsidR="009A3417" w:rsidRPr="00C1166F" w:rsidTr="00C1166F">
        <w:trPr>
          <w:trHeight w:hRule="exact" w:val="54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Урожай собирай (фрукты, ягоды, грибы, хлеб)</w:t>
            </w:r>
          </w:p>
        </w:tc>
      </w:tr>
      <w:tr w:rsidR="009A3417" w:rsidRPr="00C1166F" w:rsidTr="00C1166F">
        <w:trPr>
          <w:trHeight w:hRule="exact" w:val="5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Детям об огне и пожаре</w:t>
            </w:r>
          </w:p>
        </w:tc>
      </w:tr>
      <w:tr w:rsidR="009A3417" w:rsidRPr="00C1166F" w:rsidTr="00C1166F">
        <w:trPr>
          <w:trHeight w:hRule="exact" w:val="5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Перелётные птицы</w:t>
            </w:r>
          </w:p>
        </w:tc>
      </w:tr>
      <w:tr w:rsidR="009A3417" w:rsidRPr="00C1166F" w:rsidTr="00C1166F">
        <w:trPr>
          <w:trHeight w:hRule="exact" w:val="764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Тема месяца «Родина моя»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A3417" w:rsidRPr="00C1166F" w:rsidTr="00C1166F">
        <w:trPr>
          <w:trHeight w:hRule="exact" w:val="59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Моя народная игрушка</w:t>
            </w:r>
          </w:p>
        </w:tc>
      </w:tr>
      <w:tr w:rsidR="009A3417" w:rsidRPr="00C1166F" w:rsidTr="00C1166F">
        <w:trPr>
          <w:trHeight w:hRule="exact"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Добрые дела</w:t>
            </w:r>
          </w:p>
        </w:tc>
      </w:tr>
      <w:tr w:rsidR="009A3417" w:rsidRPr="00C1166F" w:rsidTr="00C1166F">
        <w:trPr>
          <w:trHeight w:hRule="exact" w:val="54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Михайловск - город мой родной</w:t>
            </w:r>
          </w:p>
        </w:tc>
      </w:tr>
      <w:tr w:rsidR="009A3417" w:rsidRPr="00C1166F" w:rsidTr="00C1166F">
        <w:trPr>
          <w:trHeight w:hRule="exact" w:val="7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Наши мамы</w:t>
            </w:r>
          </w:p>
        </w:tc>
      </w:tr>
      <w:tr w:rsidR="009A3417" w:rsidRPr="00C1166F" w:rsidTr="00C1166F">
        <w:trPr>
          <w:trHeight w:hRule="exact" w:val="648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Тема месяца «Братья наши меньшие»</w:t>
            </w:r>
          </w:p>
        </w:tc>
      </w:tr>
      <w:tr w:rsidR="009A3417" w:rsidRPr="00C1166F" w:rsidTr="00C1166F">
        <w:trPr>
          <w:trHeight w:hRule="exact" w:val="53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417" w:rsidRPr="00C1166F" w:rsidRDefault="009A3417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Домашние животные</w:t>
            </w:r>
          </w:p>
        </w:tc>
      </w:tr>
      <w:tr w:rsidR="009A3417" w:rsidRPr="00C1166F" w:rsidTr="00C1166F">
        <w:trPr>
          <w:trHeight w:hRule="exact"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417" w:rsidRPr="00C1166F" w:rsidRDefault="009A3417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Дикие животные</w:t>
            </w:r>
          </w:p>
        </w:tc>
      </w:tr>
      <w:tr w:rsidR="009A3417" w:rsidRPr="00C1166F" w:rsidTr="00C1166F">
        <w:trPr>
          <w:trHeight w:hRule="exact" w:val="5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нам стучится Новый год</w:t>
            </w:r>
          </w:p>
        </w:tc>
      </w:tr>
      <w:tr w:rsidR="009A3417" w:rsidRPr="00C1166F" w:rsidTr="00C1166F">
        <w:trPr>
          <w:trHeight w:hRule="exact" w:val="6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  <w:p w:rsidR="00D5418F" w:rsidRPr="00C1166F" w:rsidRDefault="00D5418F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5418F" w:rsidRPr="00C1166F" w:rsidRDefault="00D5418F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5418F" w:rsidRPr="00C1166F" w:rsidRDefault="00D5418F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5418F" w:rsidRPr="00C1166F" w:rsidRDefault="00D5418F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3417" w:rsidRPr="00C1166F" w:rsidRDefault="009A3417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птичьем дворе</w:t>
            </w:r>
          </w:p>
          <w:p w:rsidR="00D5418F" w:rsidRPr="00C1166F" w:rsidRDefault="00D5418F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5418F" w:rsidRPr="00C1166F" w:rsidRDefault="00D5418F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5418F" w:rsidRPr="00C1166F" w:rsidRDefault="00D5418F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5418F" w:rsidRPr="00C1166F" w:rsidRDefault="00D5418F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5418F" w:rsidRPr="00C1166F" w:rsidRDefault="00D5418F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1166F" w:rsidRPr="00C1166F" w:rsidTr="00C1166F">
        <w:trPr>
          <w:trHeight w:hRule="exact" w:val="6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66F" w:rsidRPr="00C1166F" w:rsidRDefault="00C1166F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66F" w:rsidRPr="00C1166F" w:rsidRDefault="00C1166F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166F" w:rsidRPr="00C1166F" w:rsidRDefault="00C1166F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Зимние забавы</w:t>
            </w:r>
          </w:p>
        </w:tc>
      </w:tr>
      <w:tr w:rsidR="00C1166F" w:rsidRPr="00C1166F" w:rsidTr="00C1166F">
        <w:trPr>
          <w:trHeight w:hRule="exact" w:val="6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66F" w:rsidRDefault="00C1166F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66F" w:rsidRDefault="00C1166F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166F" w:rsidRDefault="00C1166F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Времена года (зима)</w:t>
            </w:r>
          </w:p>
        </w:tc>
      </w:tr>
      <w:tr w:rsidR="00A402A2" w:rsidRPr="00C1166F" w:rsidTr="00C1166F">
        <w:trPr>
          <w:trHeight w:hRule="exact" w:val="5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Транспорт</w:t>
            </w:r>
          </w:p>
        </w:tc>
      </w:tr>
      <w:tr w:rsidR="00A402A2" w:rsidRPr="00C1166F" w:rsidTr="00C1166F">
        <w:trPr>
          <w:trHeight w:hRule="exact" w:val="5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Профессии</w:t>
            </w:r>
          </w:p>
        </w:tc>
      </w:tr>
      <w:tr w:rsidR="00A402A2" w:rsidRPr="00C1166F" w:rsidTr="00C1166F">
        <w:trPr>
          <w:trHeight w:hRule="exact" w:val="48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Будем в армии служить</w:t>
            </w:r>
          </w:p>
        </w:tc>
      </w:tr>
      <w:tr w:rsidR="00A402A2" w:rsidRPr="00C1166F" w:rsidTr="00C1166F">
        <w:trPr>
          <w:trHeight w:hRule="exact" w:val="5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66F">
              <w:rPr>
                <w:rFonts w:ascii="Times New Roman" w:hAnsi="Times New Roman" w:cs="Times New Roman"/>
                <w:sz w:val="24"/>
                <w:szCs w:val="24"/>
              </w:rPr>
              <w:t>Тема месяца «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Весны </w:t>
            </w:r>
            <w:r w:rsidRPr="00C1166F">
              <w:rPr>
                <w:rFonts w:ascii="Times New Roman" w:hAnsi="Times New Roman" w:cs="Times New Roman"/>
                <w:sz w:val="24"/>
                <w:szCs w:val="24"/>
              </w:rPr>
              <w:t>улыбки светлые»</w:t>
            </w:r>
          </w:p>
        </w:tc>
      </w:tr>
      <w:tr w:rsidR="00A402A2" w:rsidRPr="00C1166F" w:rsidTr="00C1166F">
        <w:trPr>
          <w:trHeight w:hRule="exact" w:val="59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F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</w:tr>
      <w:tr w:rsidR="00A402A2" w:rsidRPr="00C1166F" w:rsidTr="00C1166F">
        <w:trPr>
          <w:trHeight w:hRule="exact" w:val="542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F">
              <w:rPr>
                <w:rFonts w:ascii="Times New Roman" w:hAnsi="Times New Roman" w:cs="Times New Roman"/>
                <w:sz w:val="24"/>
                <w:szCs w:val="24"/>
              </w:rPr>
              <w:t>Времена года (весна)</w:t>
            </w:r>
          </w:p>
        </w:tc>
      </w:tr>
      <w:tr w:rsidR="00A402A2" w:rsidRPr="00C1166F" w:rsidTr="00C1166F">
        <w:trPr>
          <w:trHeight w:hRule="exact" w:val="547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A402A2" w:rsidRPr="00C1166F" w:rsidTr="00C1166F">
        <w:trPr>
          <w:trHeight w:hRule="exact" w:val="72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F">
              <w:rPr>
                <w:rFonts w:ascii="Times New Roman" w:hAnsi="Times New Roman" w:cs="Times New Roman"/>
                <w:sz w:val="24"/>
                <w:szCs w:val="24"/>
              </w:rPr>
              <w:t>Что мы одеваем (одежда, обувь, головные уборы)</w:t>
            </w:r>
          </w:p>
        </w:tc>
      </w:tr>
      <w:tr w:rsidR="00A402A2" w:rsidRPr="00C1166F" w:rsidTr="00C1166F">
        <w:trPr>
          <w:trHeight w:hRule="exact" w:val="648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ind w:right="32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Тема месяца «Весенняя фантазия»</w:t>
            </w:r>
          </w:p>
        </w:tc>
      </w:tr>
      <w:tr w:rsidR="00A402A2" w:rsidRPr="00C1166F" w:rsidTr="00C1166F">
        <w:trPr>
          <w:trHeight w:hRule="exact" w:val="538"/>
        </w:trPr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Смех, шутки, улыбки</w:t>
            </w:r>
          </w:p>
        </w:tc>
      </w:tr>
      <w:tr w:rsidR="00A402A2" w:rsidRPr="00C1166F" w:rsidTr="00C1166F">
        <w:trPr>
          <w:trHeight w:hRule="exact" w:val="547"/>
        </w:trPr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гостях у сказки</w:t>
            </w:r>
          </w:p>
        </w:tc>
      </w:tr>
      <w:tr w:rsidR="00A402A2" w:rsidRPr="00C1166F" w:rsidTr="00C1166F">
        <w:trPr>
          <w:trHeight w:hRule="exact" w:val="542"/>
        </w:trPr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Насекомые</w:t>
            </w:r>
          </w:p>
        </w:tc>
      </w:tr>
      <w:tr w:rsidR="00A402A2" w:rsidRPr="00C1166F" w:rsidTr="00C1166F">
        <w:trPr>
          <w:trHeight w:hRule="exact" w:val="552"/>
        </w:trPr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нам стоит дом построить</w:t>
            </w:r>
          </w:p>
        </w:tc>
      </w:tr>
      <w:tr w:rsidR="00A402A2" w:rsidRPr="00C1166F" w:rsidTr="00C1166F">
        <w:trPr>
          <w:trHeight w:hRule="exact" w:val="69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Тема месяца «Праздничный салют»</w:t>
            </w:r>
          </w:p>
        </w:tc>
      </w:tr>
      <w:tr w:rsidR="00A402A2" w:rsidRPr="00C1166F" w:rsidTr="00C1166F">
        <w:trPr>
          <w:trHeight w:hRule="exact" w:val="595"/>
        </w:trPr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Безопасный пешеход</w:t>
            </w:r>
          </w:p>
        </w:tc>
      </w:tr>
      <w:tr w:rsidR="00A402A2" w:rsidRPr="00C1166F" w:rsidTr="00C1166F">
        <w:trPr>
          <w:trHeight w:hRule="exact" w:val="523"/>
        </w:trPr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Мы </w:t>
            </w:r>
            <w:proofErr w:type="spellStart"/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потешки</w:t>
            </w:r>
            <w:proofErr w:type="spellEnd"/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распиваем</w:t>
            </w:r>
          </w:p>
        </w:tc>
      </w:tr>
      <w:tr w:rsidR="00A402A2" w:rsidRPr="00C1166F" w:rsidTr="00C1166F">
        <w:trPr>
          <w:trHeight w:hRule="exact" w:val="475"/>
        </w:trPr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Мой край родной Ставрополье</w:t>
            </w:r>
          </w:p>
        </w:tc>
      </w:tr>
      <w:tr w:rsidR="00A402A2" w:rsidRPr="00C1166F" w:rsidTr="00C1166F">
        <w:trPr>
          <w:trHeight w:hRule="exact" w:val="528"/>
        </w:trPr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A2" w:rsidRPr="00C1166F" w:rsidRDefault="00A402A2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мы едим (продукты, посуда)</w:t>
            </w:r>
          </w:p>
        </w:tc>
      </w:tr>
    </w:tbl>
    <w:p w:rsidR="007D5849" w:rsidRPr="00C1166F" w:rsidRDefault="007D5849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5849" w:rsidRPr="009834BF" w:rsidRDefault="00600DF1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2.4.</w:t>
      </w:r>
      <w:r w:rsidR="00A402A2" w:rsidRPr="00983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7D5849" w:rsidRPr="00983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</w:t>
      </w:r>
    </w:p>
    <w:p w:rsidR="007D5849" w:rsidRPr="009834B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"/>
      <w:r w:rsidRPr="00983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«Социально-коммуникативное развитие».</w:t>
      </w:r>
      <w:bookmarkEnd w:id="1"/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5 приоритетных направлений деятельности дошкольного учреждения (в соответствии с ФГОС ДО) является социально - коммуникативное развитие детей дошкольного возраста, организация и методическое сопровождение социально</w:t>
      </w: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ориентированной образовательной деятельности, как условия реализации социального заказа общества и семьи.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этого направления является позитивная социализация детей дошкольного возраста, приобщение их к социокультурным нормам, традициям семьи, общества и государства.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социально - коммуникативного развития в соответствии с ФГОС ДО являются следующие: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условия для усвоения детьми дошкольного возраста норм и ценностей, принятых в обществе, включая моральные и нравственные ценности.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социальный и эмоциональный интеллект детей, их эмоциональную отзывчивость, сопереживание, навыки доброжелательного общения и взаимодействия со взрослыми и сверстниками.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становлению самостоятельности, целенаправленности и саморегуляции собственных действий детей.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Формировать уважительное отношение и чувство принадлежности к своей семье и к сообществу детей и взрослых в коллективе, позитивные установки к различным видам труда и творчества.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 детей основы безопасного поведения в быту, социуме, природе; готовность к совместной деятельности со сверстниками.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практике работы ДОУ здоровье сберегающих образовательных технологий;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общеобразовательной программы;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обогащение предметно-пространственной среды.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развивающее пространство в групповых помещениях ДОУ, необходимо руководствоваться принципами, в соответствии с ФГОС ДО, предполагающими единство социальных и предметных средств обеспечения разнообразной деятельности ребенка: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насыщенности среды (соответствие возрастным возможностям детей и содержанию Программы) ;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трансформируемости (возможность изменений ППС в зависимости от образовательной ситуации);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полифункциональности (возможность разнообразного использования) ;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вариативности (разнообразие, периодическая сменяемость игрового материала) ;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доступности (свободный доступ к игровым пособиям) ;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(соответствие требованиям по обеспечению надежности и безопасности их использования).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Организовывая предметно-пространственную среду в соответствии с ФГОС в различных возрастных группах ДОУ, необходимо помнить, что ее содержание в направлении «Социально-коммуникативное развитие» детей дошкольного возраста должно определяться содержанием непосредственно образовательной деятельности в данном направлении и возрастной категорией детей.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практике работы ДОУ здоровье сберегающих образовательных технологий;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общеобразовательной программы;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обогащение предметно-пространственной среды.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развивающее пространство в групповых помещениях ДОУ, необходимо руководствоваться принципами, в соответствии с ФГОС ДО, предполагающими единство социальных и предметных средств обеспечения разнообразной деятельности ребенка: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насыщенности среды (соответствие возрастным возможностям детей и содержанию Программы) ;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трансформируемости (возможность изменений ППС в зависимости от образовательной ситуации);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полифункциональности (возможность разнообразного использования) ;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вариативности (разнообразие, периодическая сменяемость игрового материала) ;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доступности (свободный доступ к игровым пособиям) ;</w:t>
      </w:r>
    </w:p>
    <w:p w:rsidR="007D5849" w:rsidRPr="00C1166F" w:rsidRDefault="007D5849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(соответствие требованиям по обеспечению надежности и безопасности их использования).</w:t>
      </w:r>
    </w:p>
    <w:p w:rsidR="00E70E5E" w:rsidRPr="00C1166F" w:rsidRDefault="00E70E5E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0E5E" w:rsidRPr="00C1166F" w:rsidRDefault="00E70E5E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0E5E" w:rsidRPr="00C1166F" w:rsidRDefault="00E70E5E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0E5E" w:rsidRPr="00C1166F" w:rsidRDefault="00E70E5E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0E5E" w:rsidRPr="00C1166F" w:rsidRDefault="00E70E5E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0E5E" w:rsidRPr="00C1166F" w:rsidRDefault="00E70E5E" w:rsidP="00C1166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834BF" w:rsidRDefault="009834BF" w:rsidP="00C1166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9834BF" w:rsidRDefault="009834BF" w:rsidP="00C1166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9834BF" w:rsidRDefault="009834BF" w:rsidP="00C1166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9834BF" w:rsidRDefault="009834BF" w:rsidP="00C1166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9834BF" w:rsidRDefault="009834BF" w:rsidP="00C1166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E70E5E" w:rsidRPr="00C1166F" w:rsidRDefault="007D5849" w:rsidP="0098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Основы безопасности детей</w:t>
      </w:r>
    </w:p>
    <w:p w:rsidR="007D5849" w:rsidRPr="00C1166F" w:rsidRDefault="007D5849" w:rsidP="0098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1166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дошкольного возраста</w:t>
      </w:r>
    </w:p>
    <w:p w:rsidR="007D5849" w:rsidRPr="00C1166F" w:rsidRDefault="00E70E5E" w:rsidP="0098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i/>
          <w:sz w:val="52"/>
          <w:szCs w:val="52"/>
          <w:lang w:val="ru-RU" w:eastAsia="ru-RU"/>
        </w:rPr>
        <w:t>перспективное планирование</w:t>
      </w:r>
    </w:p>
    <w:p w:rsidR="00E70E5E" w:rsidRPr="00C1166F" w:rsidRDefault="007D5849" w:rsidP="009834B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  <w:r w:rsidRPr="00C1166F">
        <w:rPr>
          <w:rFonts w:ascii="Times New Roman" w:eastAsia="Times New Roman" w:hAnsi="Times New Roman" w:cs="Times New Roman"/>
          <w:sz w:val="40"/>
          <w:szCs w:val="40"/>
          <w:lang w:eastAsia="ru-RU"/>
        </w:rPr>
        <w:t>Пожарная безопасность.</w:t>
      </w:r>
    </w:p>
    <w:p w:rsidR="00E70E5E" w:rsidRPr="00C1166F" w:rsidRDefault="007D5849" w:rsidP="009834B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  <w:r w:rsidRPr="00C1166F">
        <w:rPr>
          <w:rFonts w:ascii="Times New Roman" w:eastAsia="Times New Roman" w:hAnsi="Times New Roman" w:cs="Times New Roman"/>
          <w:sz w:val="40"/>
          <w:szCs w:val="40"/>
          <w:lang w:eastAsia="ru-RU"/>
        </w:rPr>
        <w:t>Дорожная безопасность.</w:t>
      </w:r>
    </w:p>
    <w:p w:rsidR="007D5849" w:rsidRPr="00C1166F" w:rsidRDefault="007D5849" w:rsidP="009834B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1166F">
        <w:rPr>
          <w:rFonts w:ascii="Times New Roman" w:eastAsia="Times New Roman" w:hAnsi="Times New Roman" w:cs="Times New Roman"/>
          <w:sz w:val="40"/>
          <w:szCs w:val="40"/>
          <w:lang w:eastAsia="ru-RU"/>
        </w:rPr>
        <w:t>Безопасность в быту.</w:t>
      </w:r>
    </w:p>
    <w:p w:rsidR="007D5849" w:rsidRPr="00C1166F" w:rsidRDefault="007D5849" w:rsidP="009834BF">
      <w:pPr>
        <w:pStyle w:val="1"/>
        <w:spacing w:before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D5849" w:rsidRPr="00C1166F" w:rsidRDefault="007D5849" w:rsidP="009834BF">
      <w:pPr>
        <w:pStyle w:val="1"/>
        <w:spacing w:before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E70E5E" w:rsidRPr="00C1166F" w:rsidRDefault="00E70E5E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0E5E" w:rsidRPr="00C1166F" w:rsidRDefault="00E70E5E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0E5E" w:rsidRPr="00C1166F" w:rsidRDefault="00E70E5E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0E5E" w:rsidRPr="00C1166F" w:rsidRDefault="00E70E5E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0E5E" w:rsidRPr="00C1166F" w:rsidRDefault="00E70E5E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0E5E" w:rsidRPr="00C1166F" w:rsidRDefault="00E70E5E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0E5E" w:rsidRPr="00C1166F" w:rsidRDefault="00E70E5E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0E5E" w:rsidRPr="00C1166F" w:rsidRDefault="00E70E5E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0E5E" w:rsidRPr="00C1166F" w:rsidRDefault="00E70E5E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0E5E" w:rsidRPr="00C1166F" w:rsidRDefault="00E70E5E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0E5E" w:rsidRPr="00C1166F" w:rsidRDefault="00E70E5E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0E5E" w:rsidRDefault="00E70E5E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Pr="00C1166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0E5E" w:rsidRPr="00C1166F" w:rsidRDefault="00E70E5E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12653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val="ru-RU" w:eastAsia="ru-RU"/>
        </w:rPr>
      </w:pPr>
      <w:r w:rsidRPr="00C1166F"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val="ru-RU" w:eastAsia="ru-RU"/>
        </w:rPr>
        <w:t xml:space="preserve">                                     </w:t>
      </w:r>
    </w:p>
    <w:p w:rsidR="00812653" w:rsidRDefault="00812653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val="ru-RU" w:eastAsia="ru-RU"/>
        </w:rPr>
      </w:pPr>
    </w:p>
    <w:p w:rsidR="00812653" w:rsidRDefault="00812653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val="ru-RU" w:eastAsia="ru-RU"/>
        </w:rPr>
      </w:pPr>
    </w:p>
    <w:p w:rsidR="00600DF1" w:rsidRDefault="00600DF1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val="ru-RU" w:eastAsia="ru-RU"/>
        </w:rPr>
      </w:pPr>
    </w:p>
    <w:p w:rsidR="00600DF1" w:rsidRDefault="00600DF1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val="ru-RU" w:eastAsia="ru-RU"/>
        </w:rPr>
      </w:pPr>
    </w:p>
    <w:p w:rsidR="00600DF1" w:rsidRDefault="00600DF1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val="ru-RU" w:eastAsia="ru-RU"/>
        </w:rPr>
      </w:pPr>
    </w:p>
    <w:p w:rsidR="00600DF1" w:rsidRDefault="00600DF1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val="ru-RU" w:eastAsia="ru-RU"/>
        </w:rPr>
      </w:pPr>
    </w:p>
    <w:p w:rsidR="00E70E5E" w:rsidRPr="00C1166F" w:rsidRDefault="00E70E5E" w:rsidP="00C116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1166F"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val="ru-RU" w:eastAsia="ru-RU"/>
        </w:rPr>
        <w:t xml:space="preserve">       </w:t>
      </w:r>
      <w:r w:rsidRPr="00C1166F">
        <w:rPr>
          <w:rFonts w:ascii="Times New Roman" w:eastAsia="Times New Roman" w:hAnsi="Times New Roman" w:cs="Times New Roman"/>
          <w:b/>
          <w:color w:val="000000"/>
          <w:spacing w:val="-10"/>
          <w:sz w:val="40"/>
          <w:szCs w:val="40"/>
          <w:lang w:val="ru-RU" w:eastAsia="ru-RU"/>
        </w:rPr>
        <w:t>Сентябрь</w:t>
      </w:r>
    </w:p>
    <w:p w:rsidR="00E70E5E" w:rsidRPr="00C1166F" w:rsidRDefault="00E70E5E" w:rsidP="00C116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1166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1 неделя:   "Безопасность в быту" </w:t>
      </w: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Тема:</w:t>
      </w: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«Знакомство с группой».</w:t>
      </w: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  <w:t>Рассказать о правилах поведения в игровой, спальной, умывальной и приемной комнатах. Определить запретные зоны и объяс</w:t>
      </w:r>
      <w:r w:rsidRPr="00C1166F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u w:val="single"/>
          <w:lang w:val="ru-RU" w:eastAsia="ru-RU"/>
        </w:rPr>
        <w:t>нит</w:t>
      </w:r>
      <w:r w:rsidRPr="00C1166F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  <w:t>ь почему. Познакомить с маршрутом выхода на прогулку и границами участка на котором гуляют и играют дети.</w:t>
      </w: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</w:pP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hAnsi="Times New Roman" w:cs="Times New Roman"/>
          <w:b/>
          <w:sz w:val="40"/>
          <w:szCs w:val="40"/>
          <w:lang w:val="ru-RU"/>
        </w:rPr>
        <w:t>2 неделя:   "Дорожная безопасность"</w:t>
      </w: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Тема:</w:t>
      </w: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Беседа «Наш город Михайловск».</w:t>
      </w: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  <w:t>В городе много улиц, у каждой свое название; много домов у каждого  свой номер. Дома расположены вдоль дорог и чтобы избежать беды надо хорошо знать свой адрес и соблюдать правила поведения на дороге.</w:t>
      </w: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</w:pP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hAnsi="Times New Roman" w:cs="Times New Roman"/>
          <w:b/>
          <w:sz w:val="40"/>
          <w:szCs w:val="40"/>
          <w:lang w:val="ru-RU"/>
        </w:rPr>
        <w:t>3 неделя:   Пожарная безопасность"</w:t>
      </w: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Тема:</w:t>
      </w: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«Тайны огня. Огонь - друг, огонь - враг».</w:t>
      </w: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  <w:t xml:space="preserve">Познакомить детей с историей зарождения огня, освоения огня </w:t>
      </w:r>
      <w:r w:rsidRPr="00C1166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людьми </w:t>
      </w:r>
      <w:r w:rsidRPr="00C1166F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  <w:t>рассказать о том, как используется огонь человеком в добрых целях, как опасно необдуманное общение с огнем, как возникает пожар, чем он опасен.</w:t>
      </w: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</w:pP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</w:pP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4 неделя:   "Безопасность в быту</w:t>
      </w: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  <w:t>Тема:</w:t>
      </w: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  <w:t xml:space="preserve">Беседа о личной гигиене </w:t>
      </w:r>
      <w:r w:rsidRPr="00C11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в </w:t>
      </w:r>
      <w:r w:rsidRPr="00C1166F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  <w:t xml:space="preserve">детском саду </w:t>
      </w:r>
      <w:r w:rsidRPr="00C11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и </w:t>
      </w:r>
      <w:r w:rsidRPr="00C1166F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  <w:t>дома.</w:t>
      </w: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Чистота - залог здоровья</w:t>
      </w: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Чтение «Девочка чумазая». «Муха надоеда», </w:t>
      </w:r>
      <w:r w:rsidRPr="00C1166F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  <w:t xml:space="preserve">«Рыжеусый </w:t>
      </w:r>
      <w:r w:rsidRPr="00C11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таракан». Беседа по прочитанному.</w:t>
      </w:r>
    </w:p>
    <w:p w:rsidR="00FC4485" w:rsidRPr="00C1166F" w:rsidRDefault="00FC4485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Игра- - «Опасно * безопасно». </w:t>
      </w: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Игра - «Больница».</w:t>
      </w:r>
    </w:p>
    <w:p w:rsidR="00E70E5E" w:rsidRPr="00C1166F" w:rsidRDefault="00E70E5E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0E5E" w:rsidRPr="00C1166F" w:rsidRDefault="00E70E5E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57041" w:rsidRPr="00C1166F" w:rsidRDefault="00557041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57041" w:rsidRPr="00C1166F" w:rsidRDefault="00557041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57041" w:rsidRPr="00C1166F" w:rsidRDefault="00557041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57041" w:rsidRPr="00C1166F" w:rsidRDefault="00557041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57041" w:rsidRDefault="00557041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834BF" w:rsidRPr="00C1166F" w:rsidRDefault="009834BF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12653" w:rsidRDefault="00812653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12653" w:rsidRDefault="00812653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12653" w:rsidRDefault="00812653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12653" w:rsidRDefault="00812653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00DF1" w:rsidRDefault="00600DF1" w:rsidP="00C1166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57041" w:rsidRPr="00C1166F" w:rsidRDefault="00557041" w:rsidP="00C116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1166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                           Октябрь</w:t>
      </w:r>
    </w:p>
    <w:p w:rsidR="00557041" w:rsidRPr="00C1166F" w:rsidRDefault="0055704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hAnsi="Times New Roman" w:cs="Times New Roman"/>
          <w:b/>
          <w:sz w:val="40"/>
          <w:szCs w:val="40"/>
          <w:lang w:val="ru-RU"/>
        </w:rPr>
        <w:t>1 неделя:   Пожарная безопасность"</w:t>
      </w:r>
    </w:p>
    <w:p w:rsidR="00557041" w:rsidRPr="00C1166F" w:rsidRDefault="0055704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7041" w:rsidRPr="00C1166F" w:rsidRDefault="0055704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Тема: «Действия при возникновении пожара».</w:t>
      </w:r>
    </w:p>
    <w:p w:rsidR="00557041" w:rsidRPr="00C1166F" w:rsidRDefault="00557041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  <w:t>Научить детей правильным действиям при возникновении пожара. , Чтение С. Маршак «Кошкин дом».</w:t>
      </w:r>
    </w:p>
    <w:p w:rsidR="00FC4485" w:rsidRPr="00C1166F" w:rsidRDefault="00FC4485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2 неделя:   "Безопасность в быту</w:t>
      </w:r>
    </w:p>
    <w:p w:rsidR="00FC4485" w:rsidRPr="00C1166F" w:rsidRDefault="00FC4485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Тема: «Острые предметы».</w:t>
      </w:r>
    </w:p>
    <w:tbl>
      <w:tblPr>
        <w:tblW w:w="1105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57"/>
      </w:tblGrid>
      <w:tr w:rsidR="00FC4485" w:rsidRPr="00C1166F" w:rsidTr="00FC4485">
        <w:trPr>
          <w:trHeight w:hRule="exact" w:val="461"/>
        </w:trPr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485" w:rsidRPr="00C1166F" w:rsidRDefault="00812653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 xml:space="preserve">   </w:t>
            </w:r>
            <w:r w:rsidR="00FC4485" w:rsidRPr="00C116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 xml:space="preserve">Закрепить представления об острых </w:t>
            </w:r>
            <w:proofErr w:type="spellStart"/>
            <w:r w:rsidR="00FC4485" w:rsidRPr="00C116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>предметах,колющих</w:t>
            </w:r>
            <w:proofErr w:type="spellEnd"/>
            <w:r w:rsidR="00FC4485" w:rsidRPr="00C116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 xml:space="preserve"> и режущих</w:t>
            </w:r>
          </w:p>
        </w:tc>
      </w:tr>
      <w:tr w:rsidR="00FC4485" w:rsidRPr="00C1166F" w:rsidTr="00FC4485">
        <w:trPr>
          <w:trHeight w:hRule="exact" w:val="317"/>
        </w:trPr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485" w:rsidRPr="00C1166F" w:rsidRDefault="00812653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 xml:space="preserve">    </w:t>
            </w:r>
            <w:r w:rsidR="00FC4485" w:rsidRPr="00C116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>предметах предостеречь от несчастных случаев в быту.</w:t>
            </w:r>
          </w:p>
        </w:tc>
      </w:tr>
      <w:tr w:rsidR="00FC4485" w:rsidRPr="00C1166F" w:rsidTr="00FC4485">
        <w:trPr>
          <w:trHeight w:hRule="exact" w:val="317"/>
        </w:trPr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485" w:rsidRPr="00C1166F" w:rsidRDefault="00812653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 xml:space="preserve">    </w:t>
            </w:r>
            <w:r w:rsidR="00FC4485" w:rsidRPr="00C116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>Отгадывание загадок об изучаемых предметах.</w:t>
            </w:r>
          </w:p>
        </w:tc>
      </w:tr>
      <w:tr w:rsidR="00FC4485" w:rsidRPr="00C1166F" w:rsidTr="00FC4485">
        <w:trPr>
          <w:trHeight w:hRule="exact" w:val="307"/>
        </w:trPr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485" w:rsidRPr="00C1166F" w:rsidRDefault="00812653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 xml:space="preserve">     </w:t>
            </w:r>
            <w:r w:rsidR="00FC4485" w:rsidRPr="00C116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>Рисование отгадок «Соедини по точкам».</w:t>
            </w:r>
          </w:p>
        </w:tc>
      </w:tr>
      <w:tr w:rsidR="00FC4485" w:rsidRPr="00C1166F" w:rsidTr="00FC4485">
        <w:trPr>
          <w:trHeight w:hRule="exact" w:val="307"/>
        </w:trPr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485" w:rsidRPr="00C1166F" w:rsidRDefault="00FC4485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</w:pPr>
          </w:p>
        </w:tc>
      </w:tr>
      <w:tr w:rsidR="00FC4485" w:rsidRPr="00C1166F" w:rsidTr="00FC4485">
        <w:trPr>
          <w:trHeight w:hRule="exact" w:val="326"/>
        </w:trPr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485" w:rsidRPr="00C1166F" w:rsidRDefault="00812653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 xml:space="preserve">    </w:t>
            </w:r>
            <w:r w:rsidR="00FC4485" w:rsidRPr="00C116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>Чтение: Е. Казаков - «Чик-чик ножницы»</w:t>
            </w:r>
          </w:p>
        </w:tc>
      </w:tr>
      <w:tr w:rsidR="00FC4485" w:rsidRPr="00C1166F" w:rsidTr="00FC4485">
        <w:trPr>
          <w:trHeight w:hRule="exact" w:val="629"/>
        </w:trPr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485" w:rsidRPr="00C1166F" w:rsidRDefault="00812653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 xml:space="preserve">      </w:t>
            </w:r>
            <w:r w:rsidR="00FC4485" w:rsidRPr="00C116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>Ю. Пермяк - «Торопливый ножик».</w:t>
            </w:r>
          </w:p>
        </w:tc>
      </w:tr>
    </w:tbl>
    <w:p w:rsidR="00FC4485" w:rsidRPr="00C1166F" w:rsidRDefault="00FC4485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hAnsi="Times New Roman" w:cs="Times New Roman"/>
          <w:b/>
          <w:sz w:val="40"/>
          <w:szCs w:val="40"/>
          <w:lang w:val="ru-RU"/>
        </w:rPr>
        <w:t>3 неделя:   "Дорожная безопасность"</w:t>
      </w:r>
    </w:p>
    <w:p w:rsidR="00FC4485" w:rsidRPr="00C1166F" w:rsidRDefault="00FC4485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Тема: «Улица».</w:t>
      </w:r>
    </w:p>
    <w:tbl>
      <w:tblPr>
        <w:tblW w:w="1304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42"/>
      </w:tblGrid>
      <w:tr w:rsidR="00FC4485" w:rsidRPr="00C1166F" w:rsidTr="00FC4485">
        <w:trPr>
          <w:trHeight w:hRule="exact" w:val="490"/>
        </w:trPr>
        <w:tc>
          <w:tcPr>
            <w:tcW w:w="13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485" w:rsidRPr="00C1166F" w:rsidRDefault="00812653" w:rsidP="00C1166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 xml:space="preserve">  </w:t>
            </w:r>
            <w:r w:rsidR="00FC4485" w:rsidRPr="00C116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>Закрепить понятия «улица», «дорога», «транспорт»; познакомить с</w:t>
            </w:r>
          </w:p>
        </w:tc>
      </w:tr>
      <w:tr w:rsidR="00FC4485" w:rsidRPr="00C1166F" w:rsidTr="00FC4485">
        <w:trPr>
          <w:trHeight w:hRule="exact" w:val="350"/>
        </w:trPr>
        <w:tc>
          <w:tcPr>
            <w:tcW w:w="13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485" w:rsidRPr="00C1166F" w:rsidRDefault="00812653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 xml:space="preserve"> </w:t>
            </w:r>
            <w:r w:rsidR="00FC4485" w:rsidRPr="00C116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>понятиями «переход», «перекресток».</w:t>
            </w:r>
          </w:p>
        </w:tc>
      </w:tr>
      <w:tr w:rsidR="00FC4485" w:rsidRPr="00C1166F" w:rsidTr="00FC4485">
        <w:trPr>
          <w:trHeight w:hRule="exact" w:val="326"/>
        </w:trPr>
        <w:tc>
          <w:tcPr>
            <w:tcW w:w="13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485" w:rsidRPr="00C1166F" w:rsidRDefault="00812653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 xml:space="preserve"> </w:t>
            </w:r>
            <w:r w:rsidR="00FC4485" w:rsidRPr="00C116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 xml:space="preserve">Рассказ о том, на какие части делиться улица. Объяснить, где и как </w:t>
            </w:r>
            <w:r w:rsidR="00FC4485" w:rsidRPr="00C116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-RU" w:eastAsia="ru-RU"/>
              </w:rPr>
              <w:t>можно</w:t>
            </w:r>
          </w:p>
        </w:tc>
      </w:tr>
      <w:tr w:rsidR="00FC4485" w:rsidRPr="00C1166F" w:rsidTr="00FC4485">
        <w:trPr>
          <w:trHeight w:hRule="exact" w:val="1042"/>
        </w:trPr>
        <w:tc>
          <w:tcPr>
            <w:tcW w:w="13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485" w:rsidRPr="00C1166F" w:rsidRDefault="00812653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 xml:space="preserve">  </w:t>
            </w:r>
            <w:r w:rsidR="00FC4485" w:rsidRPr="00C116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  <w:lang w:val="ru-RU" w:eastAsia="ru-RU"/>
              </w:rPr>
              <w:t>переходить улицу.</w:t>
            </w:r>
          </w:p>
        </w:tc>
      </w:tr>
    </w:tbl>
    <w:p w:rsidR="00FC4485" w:rsidRPr="00C1166F" w:rsidRDefault="00FC4485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hAnsi="Times New Roman" w:cs="Times New Roman"/>
          <w:b/>
          <w:sz w:val="40"/>
          <w:szCs w:val="40"/>
          <w:lang w:val="ru-RU"/>
        </w:rPr>
        <w:t>4 неделя:   "Безопасность в быту</w:t>
      </w:r>
    </w:p>
    <w:p w:rsidR="00FC4485" w:rsidRPr="00C1166F" w:rsidRDefault="00FC4485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Тема: «Что нужно делать, если ты потерялся».</w:t>
      </w:r>
    </w:p>
    <w:p w:rsidR="00FC4485" w:rsidRPr="00C1166F" w:rsidRDefault="00FC4485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  <w:t>Беседа о том, что надо знать малышу о себе и к кому лучше всего обратиться за помощью.</w:t>
      </w:r>
    </w:p>
    <w:p w:rsidR="00FC4485" w:rsidRPr="00C1166F" w:rsidRDefault="00FC4485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  <w:t>Задание на дом: выучить свой домашний адрес, как полностью зовут</w:t>
      </w:r>
    </w:p>
    <w:p w:rsidR="00FC4485" w:rsidRPr="00C1166F" w:rsidRDefault="00FC4485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ru-RU" w:eastAsia="ru-RU"/>
        </w:rPr>
      </w:pPr>
    </w:p>
    <w:p w:rsidR="00FC4485" w:rsidRPr="00C1166F" w:rsidRDefault="00FC4485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Игра- - «Опасно * безопасно». </w:t>
      </w:r>
    </w:p>
    <w:p w:rsidR="00FC4485" w:rsidRPr="00C1166F" w:rsidRDefault="00FC4485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Игра - " Шофер»." Автобус"</w:t>
      </w:r>
    </w:p>
    <w:p w:rsidR="00FC4485" w:rsidRPr="00C1166F" w:rsidRDefault="00FC4485" w:rsidP="00C116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76F11" w:rsidRPr="00C1166F" w:rsidRDefault="00476F11" w:rsidP="00C116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9834BF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  <w:t xml:space="preserve">                                       </w:t>
      </w:r>
    </w:p>
    <w:p w:rsidR="009834BF" w:rsidRDefault="009834BF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9834BF" w:rsidRDefault="009834BF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9834BF" w:rsidRDefault="009834BF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9834BF" w:rsidRDefault="009834BF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9834BF" w:rsidRDefault="009834BF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9834BF" w:rsidRDefault="00812653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  <w:t xml:space="preserve">   </w:t>
      </w:r>
    </w:p>
    <w:p w:rsidR="00600DF1" w:rsidRDefault="00600DF1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812653" w:rsidRDefault="00812653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9834BF" w:rsidRDefault="009834BF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476F11" w:rsidRPr="00812653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 w:rsidRPr="008126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</w:t>
      </w:r>
      <w:r w:rsidR="008126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  </w:t>
      </w:r>
      <w:r w:rsidRPr="008126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 Ноябрь</w:t>
      </w:r>
    </w:p>
    <w:p w:rsidR="00476F11" w:rsidRPr="00C1166F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476F11" w:rsidRPr="00812653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hAnsi="Times New Roman" w:cs="Times New Roman"/>
          <w:b/>
          <w:sz w:val="40"/>
          <w:szCs w:val="40"/>
          <w:lang w:val="ru-RU"/>
        </w:rPr>
        <w:t>1 неделя:   Пожарная безопасность"</w:t>
      </w:r>
    </w:p>
    <w:p w:rsidR="00476F11" w:rsidRPr="00476F11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6F11" w:rsidRPr="00476F11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6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Тема:</w:t>
      </w:r>
    </w:p>
    <w:p w:rsidR="00476F11" w:rsidRPr="00476F11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476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«Первичные средства пожаротушения».</w:t>
      </w:r>
    </w:p>
    <w:p w:rsidR="00476F11" w:rsidRPr="00476F11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6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Познакомить детей с первичными средствами пожаротушения и правилами их пользования.</w:t>
      </w:r>
    </w:p>
    <w:p w:rsidR="00476F11" w:rsidRPr="00C1166F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6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Чтение С. Маршак «Пожар».</w:t>
      </w:r>
    </w:p>
    <w:p w:rsidR="00476F11" w:rsidRPr="00C1166F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6F11" w:rsidRPr="00C1166F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hAnsi="Times New Roman" w:cs="Times New Roman"/>
          <w:b/>
          <w:sz w:val="40"/>
          <w:szCs w:val="40"/>
          <w:lang w:val="ru-RU"/>
        </w:rPr>
        <w:t>2 неделя:   "Безопасность в быту</w:t>
      </w:r>
    </w:p>
    <w:p w:rsidR="00476F11" w:rsidRPr="00476F11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6F11" w:rsidRPr="00C1166F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76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Тема:</w:t>
      </w:r>
      <w:r w:rsidRPr="00C1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476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«Экскурсия на кухню».</w:t>
      </w:r>
    </w:p>
    <w:p w:rsidR="00476F11" w:rsidRPr="00476F11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6F11" w:rsidRPr="00476F11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6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Обратить внимание на опасные предметы на кухне и как повар ими пользуется.</w:t>
      </w:r>
    </w:p>
    <w:p w:rsidR="00476F11" w:rsidRPr="00C1166F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6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Чтение стихотворения М. Тахистовой «На кухне».</w:t>
      </w:r>
    </w:p>
    <w:p w:rsidR="00476F11" w:rsidRPr="00C1166F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6F11" w:rsidRPr="00C1166F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6F11" w:rsidRPr="00C1166F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hAnsi="Times New Roman" w:cs="Times New Roman"/>
          <w:b/>
          <w:sz w:val="40"/>
          <w:szCs w:val="40"/>
          <w:lang w:val="ru-RU"/>
        </w:rPr>
        <w:t>3 неделя:   "Дорожная безопасность"</w:t>
      </w:r>
    </w:p>
    <w:p w:rsidR="00476F11" w:rsidRPr="00476F11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6F11" w:rsidRPr="00476F11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6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Тема:</w:t>
      </w:r>
    </w:p>
    <w:p w:rsidR="00476F11" w:rsidRPr="00C1166F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76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«Дорога до детского сада».</w:t>
      </w:r>
    </w:p>
    <w:p w:rsidR="00476F11" w:rsidRPr="00476F11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6F11" w:rsidRPr="00C1166F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6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Беседа о том, как дети с родителями добираются до детского сада. Целевая прогулка - для закрепления понятий. Вспомнить название улицы, на которой находится детский сад.</w:t>
      </w:r>
    </w:p>
    <w:p w:rsidR="00476F11" w:rsidRPr="00C1166F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6F11" w:rsidRPr="00476F11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hAnsi="Times New Roman" w:cs="Times New Roman"/>
          <w:b/>
          <w:sz w:val="40"/>
          <w:szCs w:val="40"/>
          <w:lang w:val="ru-RU"/>
        </w:rPr>
        <w:t>4 неделя:   "Безопасность в быту</w:t>
      </w:r>
    </w:p>
    <w:p w:rsidR="00476F11" w:rsidRPr="00476F11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6F11" w:rsidRPr="00476F11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6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Тема:</w:t>
      </w:r>
    </w:p>
    <w:p w:rsidR="00476F11" w:rsidRPr="00476F11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6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«Было ваше - стало наше».</w:t>
      </w:r>
    </w:p>
    <w:p w:rsidR="00476F11" w:rsidRPr="00476F11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6F11" w:rsidRPr="00476F11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6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Советы милиции как избежать встречи с хулиганами и как с ними надо вести себя. Осторожно - незнакомец!</w:t>
      </w:r>
    </w:p>
    <w:p w:rsidR="00476F11" w:rsidRPr="00C1166F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6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 А. Шорыгина «Осторожные сказки. Безопасность для малышей».</w:t>
      </w:r>
    </w:p>
    <w:p w:rsidR="00476F11" w:rsidRPr="00476F11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6F11" w:rsidRPr="00C1166F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Игра-</w:t>
      </w:r>
      <w:r w:rsidRPr="00476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</w:p>
    <w:p w:rsidR="00476F11" w:rsidRPr="00476F11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6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«Убери на место» (на макете кухни и пособии) «Опасно - неопасно».</w:t>
      </w:r>
    </w:p>
    <w:p w:rsidR="00476F11" w:rsidRPr="00476F11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6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«Кому что нужно для работы».</w:t>
      </w:r>
    </w:p>
    <w:p w:rsidR="00476F11" w:rsidRPr="00C1166F" w:rsidRDefault="00476F11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6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Игра- «Дочки-матери».</w:t>
      </w:r>
    </w:p>
    <w:p w:rsidR="00812653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  <w:t xml:space="preserve">                      </w:t>
      </w:r>
    </w:p>
    <w:p w:rsidR="00812653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  <w:t xml:space="preserve">    </w:t>
      </w:r>
    </w:p>
    <w:p w:rsidR="00812653" w:rsidRDefault="00812653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812653" w:rsidRDefault="00812653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812653" w:rsidRDefault="00812653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600DF1" w:rsidRDefault="00600DF1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D35080" w:rsidRPr="00812653" w:rsidRDefault="00812653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                             </w:t>
      </w:r>
      <w:r w:rsidR="00D35080" w:rsidRPr="008126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Декабрь.</w:t>
      </w:r>
    </w:p>
    <w:p w:rsidR="00D35080" w:rsidRPr="00C1166F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D35080" w:rsidRPr="00C1166F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  <w:r w:rsidRPr="00D350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1 неделя</w:t>
      </w:r>
      <w:r w:rsidRPr="00C116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</w:t>
      </w:r>
      <w:r w:rsidRPr="00D350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Пожарная</w:t>
      </w:r>
      <w:r w:rsidRPr="00C1166F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Pr="00D350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безопасност</w:t>
      </w:r>
      <w:r w:rsidRPr="00C116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ь.</w:t>
      </w:r>
    </w:p>
    <w:p w:rsidR="00D35080" w:rsidRPr="00C1166F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</w:p>
    <w:p w:rsidR="00D35080" w:rsidRPr="00C1166F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D35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Тема: «Я б в пожарные пошел»</w:t>
      </w:r>
    </w:p>
    <w:p w:rsidR="00D35080" w:rsidRPr="00C1166F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35080" w:rsidRPr="00D35080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50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Познакомить детей с историей пожарной охраны, воспитать у детей чувство уважения к людям мужественной профессии.</w:t>
      </w:r>
    </w:p>
    <w:p w:rsidR="00D35080" w:rsidRPr="00D35080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50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Чтение С. Маршак «Пожар»,</w:t>
      </w:r>
    </w:p>
    <w:p w:rsidR="00D35080" w:rsidRPr="00C1166F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50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«Рассказ о неизвестном герое»</w:t>
      </w:r>
    </w:p>
    <w:p w:rsidR="00D35080" w:rsidRPr="00C1166F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5080" w:rsidRPr="00C1166F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35080" w:rsidRPr="00C1166F" w:rsidRDefault="00D35080" w:rsidP="00C116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350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2 неделя</w:t>
      </w:r>
      <w:r w:rsidRPr="00C1166F">
        <w:rPr>
          <w:rFonts w:ascii="Times New Roman" w:hAnsi="Times New Roman" w:cs="Times New Roman"/>
          <w:b/>
          <w:sz w:val="40"/>
          <w:szCs w:val="40"/>
          <w:lang w:val="ru-RU"/>
        </w:rPr>
        <w:t>:   "Безопасность в быту"</w:t>
      </w:r>
    </w:p>
    <w:p w:rsidR="00D35080" w:rsidRPr="00C1166F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35080" w:rsidRPr="00476F11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</w:t>
      </w:r>
      <w:r w:rsidRPr="00D35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ема: «Не мешайте мне трудиться»</w:t>
      </w:r>
    </w:p>
    <w:p w:rsidR="00D35080" w:rsidRPr="00C1166F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35080" w:rsidRPr="00D35080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50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Чтение с обсуждением стихотворения. Рассматривание иллюстраций.</w:t>
      </w:r>
    </w:p>
    <w:p w:rsidR="00D35080" w:rsidRPr="00C1166F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50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Индивидуальные беседы с детьми </w:t>
      </w:r>
      <w:r w:rsidRPr="00D35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«Я </w:t>
      </w:r>
      <w:r w:rsidRPr="00D350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помощник»</w:t>
      </w:r>
      <w:r w:rsidRPr="00C116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35080" w:rsidRPr="00C1166F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5080" w:rsidRPr="00C1166F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5080" w:rsidRPr="00812653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r w:rsidRPr="00D35080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3 неделя</w:t>
      </w:r>
      <w:r w:rsidR="00812653" w:rsidRPr="0081265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ru-RU" w:eastAsia="ru-RU"/>
        </w:rPr>
        <w:t xml:space="preserve"> </w:t>
      </w:r>
      <w:r w:rsidR="0081265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ru-RU" w:eastAsia="ru-RU"/>
        </w:rPr>
        <w:t>"</w:t>
      </w:r>
      <w:r w:rsidR="00812653" w:rsidRPr="00D3508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ru-RU" w:eastAsia="ru-RU"/>
        </w:rPr>
        <w:t>Дорожная</w:t>
      </w:r>
      <w:r w:rsidR="00812653" w:rsidRPr="00C1166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ru-RU" w:eastAsia="ru-RU"/>
        </w:rPr>
        <w:t xml:space="preserve"> </w:t>
      </w:r>
      <w:r w:rsidR="00812653" w:rsidRPr="00D3508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ru-RU" w:eastAsia="ru-RU"/>
        </w:rPr>
        <w:t>безопасность</w:t>
      </w:r>
      <w:r w:rsidR="00812653" w:rsidRPr="00C1166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ru-RU" w:eastAsia="ru-RU"/>
        </w:rPr>
        <w:t>"</w:t>
      </w:r>
    </w:p>
    <w:tbl>
      <w:tblPr>
        <w:tblW w:w="11908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08"/>
      </w:tblGrid>
      <w:tr w:rsidR="00D35080" w:rsidRPr="00C1166F" w:rsidTr="00D35080">
        <w:trPr>
          <w:trHeight w:hRule="exact" w:val="2203"/>
        </w:trPr>
        <w:tc>
          <w:tcPr>
            <w:tcW w:w="1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653" w:rsidRPr="00C1166F" w:rsidRDefault="00812653" w:rsidP="00C1166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35080" w:rsidRPr="00C1166F" w:rsidRDefault="00D35080" w:rsidP="00C1166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         </w:t>
            </w:r>
            <w:r w:rsidRPr="00D3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Тема: «Транспорт»</w:t>
            </w:r>
          </w:p>
          <w:p w:rsidR="00D35080" w:rsidRPr="00C1166F" w:rsidRDefault="00D35080" w:rsidP="00C1166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val="ru-RU" w:eastAsia="ru-RU"/>
              </w:rPr>
            </w:pPr>
          </w:p>
          <w:p w:rsidR="00D35080" w:rsidRPr="00C1166F" w:rsidRDefault="00D35080" w:rsidP="00812653">
            <w:pPr>
              <w:tabs>
                <w:tab w:val="left" w:pos="426"/>
              </w:tabs>
              <w:spacing w:after="0" w:line="240" w:lineRule="auto"/>
              <w:ind w:left="851" w:right="1659" w:hanging="141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C11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r w:rsidRPr="00D3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Дать представление о транспорте разного вида; закрепить правила поведения </w:t>
            </w:r>
            <w:r w:rsidR="0081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r w:rsidRPr="00D3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 улицах города; воспитывать культуру поведения в транспорте.</w:t>
            </w:r>
          </w:p>
          <w:p w:rsidR="00D35080" w:rsidRPr="00C1166F" w:rsidRDefault="00D35080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</w:p>
          <w:p w:rsidR="00D35080" w:rsidRPr="00D35080" w:rsidRDefault="00D35080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35080" w:rsidRPr="00D35080" w:rsidRDefault="00D35080" w:rsidP="00C1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35080" w:rsidRPr="00C1166F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6F">
        <w:rPr>
          <w:rFonts w:ascii="Times New Roman" w:hAnsi="Times New Roman" w:cs="Times New Roman"/>
          <w:b/>
          <w:sz w:val="40"/>
          <w:szCs w:val="40"/>
          <w:lang w:val="ru-RU"/>
        </w:rPr>
        <w:t>4 неделя:   "Безопасность в быту</w:t>
      </w:r>
    </w:p>
    <w:p w:rsidR="00D35080" w:rsidRPr="00C1166F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35080" w:rsidRPr="00C1166F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D35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Тема: «Осторожно незнакомец»</w:t>
      </w:r>
    </w:p>
    <w:p w:rsidR="00D35080" w:rsidRPr="00C1166F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35080" w:rsidRPr="00D35080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50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Беседа -</w:t>
      </w:r>
    </w:p>
    <w:p w:rsidR="00D35080" w:rsidRPr="00D35080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50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несовпадении приятной внешности и добрых намерений. Предостеречь детей от неприятностей с контактом с незнакомыми людьми.</w:t>
      </w:r>
    </w:p>
    <w:p w:rsidR="00E321A3" w:rsidRPr="00C1166F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Игра-</w:t>
      </w:r>
      <w:r w:rsidRPr="00476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</w:p>
    <w:p w:rsidR="00D35080" w:rsidRPr="00D35080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35080" w:rsidRPr="00D35080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50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Игр</w:t>
      </w:r>
      <w:r w:rsidR="000966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«Похитители и находчивые ребят</w:t>
      </w:r>
      <w:r w:rsidRPr="00D350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а»</w:t>
      </w:r>
    </w:p>
    <w:p w:rsidR="00D35080" w:rsidRPr="00D35080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50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Игры- «Кому, что нужно для работы», «Умные машины» Игры- «Мы пожарные», «Семья», «Мы пассажиры».</w:t>
      </w:r>
    </w:p>
    <w:p w:rsidR="00D35080" w:rsidRDefault="00D35080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55D1" w:rsidRDefault="001F55D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55D1" w:rsidRDefault="001F55D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0DF1" w:rsidRDefault="00600DF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0DF1" w:rsidRDefault="00600DF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0DF1" w:rsidRDefault="00600DF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0DF1" w:rsidRDefault="00600DF1" w:rsidP="00C1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55D1" w:rsidRDefault="001F55D1" w:rsidP="001F5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  <w:t xml:space="preserve">                                    </w:t>
      </w:r>
      <w:r w:rsidRPr="008126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Январь.</w:t>
      </w:r>
    </w:p>
    <w:p w:rsidR="00812653" w:rsidRPr="00812653" w:rsidRDefault="00812653" w:rsidP="001F5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:rsidR="001F55D1" w:rsidRDefault="001F55D1" w:rsidP="001F55D1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 неделя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Пожарная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безопасность</w:t>
      </w:r>
    </w:p>
    <w:p w:rsidR="001F55D1" w:rsidRPr="001F55D1" w:rsidRDefault="001F55D1" w:rsidP="001F55D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55D1" w:rsidRDefault="001F55D1" w:rsidP="001F55D1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Тема: «Спички не тронь </w:t>
      </w:r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 спичках огонь»</w:t>
      </w:r>
    </w:p>
    <w:p w:rsidR="001F55D1" w:rsidRPr="001F55D1" w:rsidRDefault="001F55D1" w:rsidP="001F55D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55D1" w:rsidRPr="001F55D1" w:rsidRDefault="001F55D1" w:rsidP="001F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Разъяснить детям назначение спичек и опасность игры с ними. * </w:t>
      </w:r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а</w:t>
      </w:r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Познакомить с пословицами, поговорками и загадками о спичках.</w:t>
      </w:r>
    </w:p>
    <w:p w:rsidR="001F55D1" w:rsidRPr="001F55D1" w:rsidRDefault="001F55D1" w:rsidP="001F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Чтение </w:t>
      </w:r>
      <w:proofErr w:type="spellStart"/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ст-ний</w:t>
      </w:r>
      <w:proofErr w:type="spellEnd"/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Е. </w:t>
      </w:r>
      <w:proofErr w:type="spellStart"/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Хоринской</w:t>
      </w:r>
      <w:proofErr w:type="spellEnd"/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Спичка-невиличка</w:t>
      </w:r>
      <w:proofErr w:type="spellEnd"/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</w:t>
      </w:r>
    </w:p>
    <w:p w:rsidR="001F55D1" w:rsidRDefault="001F55D1" w:rsidP="001F5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Е. Новичихина «Спички», Э. </w:t>
      </w:r>
      <w:proofErr w:type="spellStart"/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Гардернеса</w:t>
      </w:r>
      <w:proofErr w:type="spellEnd"/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«Старший брат»</w:t>
      </w:r>
    </w:p>
    <w:p w:rsidR="001F55D1" w:rsidRDefault="001F55D1" w:rsidP="001F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55D1" w:rsidRDefault="001F55D1" w:rsidP="001F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55D1" w:rsidRDefault="001F55D1" w:rsidP="001F55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F55D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2 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неделя</w:t>
      </w:r>
      <w:r w:rsidRPr="001F55D1">
        <w:rPr>
          <w:rFonts w:ascii="Times New Roman" w:hAnsi="Times New Roman" w:cs="Times New Roman"/>
          <w:b/>
          <w:sz w:val="32"/>
          <w:szCs w:val="32"/>
          <w:lang w:val="ru-RU"/>
        </w:rPr>
        <w:t>:   "Безопасность в быту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1F55D1" w:rsidRDefault="001F55D1" w:rsidP="001F55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F55D1" w:rsidRDefault="001F55D1" w:rsidP="001F55D1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Тема: «Изучаем свой организм»</w:t>
      </w:r>
    </w:p>
    <w:p w:rsidR="001F55D1" w:rsidRPr="001F55D1" w:rsidRDefault="001F55D1" w:rsidP="001F55D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55D1" w:rsidRPr="001F55D1" w:rsidRDefault="001F55D1" w:rsidP="001F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Рассматривание иллюстраций в книге «Внутренние органы человека»- Рассказ воспитателя. Знакомство с пословицами и поговорками об органах человека.</w:t>
      </w:r>
    </w:p>
    <w:p w:rsidR="001F55D1" w:rsidRPr="001F55D1" w:rsidRDefault="001F55D1" w:rsidP="001F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Моделирование ситуации - почистим зубы.</w:t>
      </w:r>
    </w:p>
    <w:p w:rsidR="001F55D1" w:rsidRDefault="001F55D1" w:rsidP="001F55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1F55D1" w:rsidRPr="001F55D1" w:rsidRDefault="001F55D1" w:rsidP="001F55D1">
      <w:pPr>
        <w:spacing w:after="0" w:line="280" w:lineRule="exac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3 неделя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Дорожная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безопасность</w:t>
      </w:r>
    </w:p>
    <w:p w:rsidR="001F55D1" w:rsidRDefault="001F55D1" w:rsidP="001F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55D1" w:rsidRPr="001F55D1" w:rsidRDefault="001F55D1" w:rsidP="001F55D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Тема: «Светофор»</w:t>
      </w:r>
    </w:p>
    <w:p w:rsidR="001F55D1" w:rsidRPr="001F55D1" w:rsidRDefault="001F55D1" w:rsidP="001F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Дать определение понятия «светофор»; закрепить знания о правилах перехода улицы.</w:t>
      </w:r>
    </w:p>
    <w:p w:rsidR="001F55D1" w:rsidRDefault="001F55D1" w:rsidP="001F5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Заучивание </w:t>
      </w:r>
      <w:proofErr w:type="spellStart"/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ст-ния</w:t>
      </w:r>
      <w:proofErr w:type="spellEnd"/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«У любого перекрестка»- Я. </w:t>
      </w:r>
      <w:proofErr w:type="spellStart"/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Пишумов</w:t>
      </w:r>
      <w:proofErr w:type="spellEnd"/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загадывание загадок, чтение Б. Житкова «Что я видел»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F55D1" w:rsidRDefault="001F55D1" w:rsidP="001F5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55D1" w:rsidRDefault="001F55D1" w:rsidP="001F5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55D1" w:rsidRDefault="001F55D1" w:rsidP="001F55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4 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неделя</w:t>
      </w:r>
      <w:r w:rsidRPr="001F55D1">
        <w:rPr>
          <w:rFonts w:ascii="Times New Roman" w:hAnsi="Times New Roman" w:cs="Times New Roman"/>
          <w:b/>
          <w:sz w:val="32"/>
          <w:szCs w:val="32"/>
          <w:lang w:val="ru-RU"/>
        </w:rPr>
        <w:t>:   "Безопасность в быту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1F55D1" w:rsidRDefault="001F55D1" w:rsidP="001F55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F55D1" w:rsidRDefault="001F55D1" w:rsidP="001F5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Тема: «Мамина подруга».</w:t>
      </w:r>
    </w:p>
    <w:tbl>
      <w:tblPr>
        <w:tblW w:w="12758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8"/>
      </w:tblGrid>
      <w:tr w:rsidR="001F55D1" w:rsidRPr="001F55D1" w:rsidTr="00812653">
        <w:trPr>
          <w:trHeight w:hRule="exact" w:val="490"/>
        </w:trPr>
        <w:tc>
          <w:tcPr>
            <w:tcW w:w="12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55D1" w:rsidRPr="001F55D1" w:rsidRDefault="001F55D1" w:rsidP="001F55D1">
            <w:pPr>
              <w:spacing w:after="0" w:line="28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5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Предостеречь детей от контактов с незнакомыми людьми; способствовать</w:t>
            </w:r>
          </w:p>
        </w:tc>
      </w:tr>
      <w:tr w:rsidR="001F55D1" w:rsidRPr="001F55D1" w:rsidTr="00812653">
        <w:trPr>
          <w:trHeight w:hRule="exact" w:val="326"/>
        </w:trPr>
        <w:tc>
          <w:tcPr>
            <w:tcW w:w="12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55D1" w:rsidRPr="001F55D1" w:rsidRDefault="001F55D1" w:rsidP="001F55D1">
            <w:pPr>
              <w:spacing w:after="0" w:line="28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5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развитию осторожности, осмотрительности в общении с незнакомыми.</w:t>
            </w:r>
          </w:p>
        </w:tc>
      </w:tr>
      <w:tr w:rsidR="001F55D1" w:rsidRPr="001F55D1" w:rsidTr="00812653">
        <w:trPr>
          <w:trHeight w:hRule="exact" w:val="331"/>
        </w:trPr>
        <w:tc>
          <w:tcPr>
            <w:tcW w:w="12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5D1" w:rsidRPr="001F55D1" w:rsidRDefault="001F55D1" w:rsidP="001F55D1">
            <w:pPr>
              <w:spacing w:after="0" w:line="28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5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Моделирование ситуации - к тебе подошла чужая тетенька и назвалась</w:t>
            </w:r>
          </w:p>
        </w:tc>
      </w:tr>
      <w:tr w:rsidR="001F55D1" w:rsidRPr="001F55D1" w:rsidTr="00812653">
        <w:trPr>
          <w:trHeight w:hRule="exact" w:val="312"/>
        </w:trPr>
        <w:tc>
          <w:tcPr>
            <w:tcW w:w="12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5D1" w:rsidRPr="001F55D1" w:rsidRDefault="001F55D1" w:rsidP="001F55D1">
            <w:pPr>
              <w:spacing w:after="0" w:line="28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5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маминой подругой.</w:t>
            </w:r>
          </w:p>
        </w:tc>
      </w:tr>
      <w:tr w:rsidR="001F55D1" w:rsidRPr="001F55D1" w:rsidTr="00812653">
        <w:trPr>
          <w:trHeight w:hRule="exact" w:val="302"/>
        </w:trPr>
        <w:tc>
          <w:tcPr>
            <w:tcW w:w="12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5D1" w:rsidRPr="001F55D1" w:rsidRDefault="001F55D1" w:rsidP="001F55D1">
            <w:pPr>
              <w:spacing w:after="0" w:line="28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5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«На чердаке»- ты попал в плохую компанию.</w:t>
            </w:r>
          </w:p>
        </w:tc>
      </w:tr>
      <w:tr w:rsidR="001F55D1" w:rsidRPr="001F55D1" w:rsidTr="00812653">
        <w:trPr>
          <w:trHeight w:hRule="exact" w:val="312"/>
        </w:trPr>
        <w:tc>
          <w:tcPr>
            <w:tcW w:w="12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5D1" w:rsidRPr="001F55D1" w:rsidRDefault="001F55D1" w:rsidP="001F55D1">
            <w:pPr>
              <w:spacing w:after="0" w:line="28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5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(«Скоро в школу», «Как обеспечить безопасность дошкольников»</w:t>
            </w:r>
          </w:p>
        </w:tc>
      </w:tr>
      <w:tr w:rsidR="001F55D1" w:rsidRPr="001F55D1" w:rsidTr="00812653">
        <w:trPr>
          <w:trHeight w:hRule="exact" w:val="552"/>
        </w:trPr>
        <w:tc>
          <w:tcPr>
            <w:tcW w:w="12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5D1" w:rsidRPr="001F55D1" w:rsidRDefault="001F55D1" w:rsidP="001F55D1">
            <w:pPr>
              <w:spacing w:after="0" w:line="28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5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Стр. 83- 85)</w:t>
            </w:r>
          </w:p>
        </w:tc>
      </w:tr>
    </w:tbl>
    <w:p w:rsidR="00E321A3" w:rsidRPr="00C1166F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Игра-</w:t>
      </w:r>
      <w:r w:rsidRPr="00476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</w:p>
    <w:p w:rsidR="001F55D1" w:rsidRDefault="001F55D1" w:rsidP="001F5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Игра «Куда бежать, если за тобой гонятся». </w:t>
      </w:r>
    </w:p>
    <w:p w:rsidR="001F55D1" w:rsidRDefault="001F55D1" w:rsidP="001F5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Игры- «Опасно - безопасно», «Съедобно - несъедобно», «Умные машины»</w:t>
      </w:r>
    </w:p>
    <w:p w:rsidR="001F55D1" w:rsidRDefault="001F55D1" w:rsidP="001F5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F55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Игра- «Больница»</w:t>
      </w:r>
    </w:p>
    <w:p w:rsidR="001F55D1" w:rsidRDefault="001F55D1" w:rsidP="001F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1A3" w:rsidRDefault="00E321A3" w:rsidP="001F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0DF1" w:rsidRDefault="00600DF1" w:rsidP="001F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0DF1" w:rsidRDefault="00600DF1" w:rsidP="001F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0DF1" w:rsidRDefault="00600DF1" w:rsidP="001F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1A3" w:rsidRPr="0081265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  <w:t xml:space="preserve">                                         </w:t>
      </w:r>
      <w:r w:rsidRPr="008126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Февраль</w:t>
      </w:r>
    </w:p>
    <w:p w:rsidR="00E321A3" w:rsidRPr="0081265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:rsidR="00E321A3" w:rsidRDefault="00E321A3" w:rsidP="00E321A3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 неделя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Пожарная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безопасность</w:t>
      </w:r>
    </w:p>
    <w:p w:rsidR="00812653" w:rsidRDefault="00812653" w:rsidP="00E321A3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321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E3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«А у нас в квартире газ»</w:t>
      </w:r>
    </w:p>
    <w:p w:rsidR="00812653" w:rsidRPr="00E321A3" w:rsidRDefault="0081265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Разъяснить детям опасность неумелого и небрежного обращения С ° газовыми приборами.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Чтение И. Холил «Как непослушная </w:t>
      </w:r>
      <w:proofErr w:type="spellStart"/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хрюнпса</w:t>
      </w:r>
      <w:proofErr w:type="spellEnd"/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едва не сгорела». Загадывание загадок. Моделирование ситуаций: «Сестра обожгла руку» Чтение Т.Фетисов «Куда спешат красные машины»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Шорыгина «Осторожные сказки».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2 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неделя</w:t>
      </w:r>
      <w:r w:rsidRPr="001F55D1">
        <w:rPr>
          <w:rFonts w:ascii="Times New Roman" w:hAnsi="Times New Roman" w:cs="Times New Roman"/>
          <w:b/>
          <w:sz w:val="32"/>
          <w:szCs w:val="32"/>
          <w:lang w:val="ru-RU"/>
        </w:rPr>
        <w:t>:   "Безопасность в быту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Тема: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E3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«Горячие предметы на кухне»</w:t>
      </w:r>
    </w:p>
    <w:p w:rsidR="00812653" w:rsidRPr="00E321A3" w:rsidRDefault="0081265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Беседа - закреплять представления о том, что можно обжечься при . небрежном пользовании горячей водой, паром, о кастрюлю, о плиту. Беседа о труде повара. Экскурсия на кухню и поблагодарить за заботу о </w:t>
      </w:r>
      <w:r w:rsidRPr="00E3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детях.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21A3" w:rsidRDefault="00E321A3" w:rsidP="00E321A3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3 неделя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:"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Дорожная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безопасность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"</w:t>
      </w:r>
    </w:p>
    <w:p w:rsidR="00812653" w:rsidRDefault="00812653" w:rsidP="00E321A3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812653" w:rsidRPr="00812653" w:rsidRDefault="00E321A3" w:rsidP="008126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2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</w:t>
      </w:r>
      <w:r w:rsidR="00812653" w:rsidRPr="00812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«Зачем нужны дорожные знаки»</w:t>
      </w:r>
    </w:p>
    <w:p w:rsidR="00E321A3" w:rsidRPr="0081265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2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Закрепить знания детей о правилах поведения на улице; вспомнить известные дорожные знаки - переход; познакомить с новыми знаками: «зебра», внимание, осторожно дети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321A3" w:rsidRDefault="00E321A3" w:rsidP="00E321A3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E321A3" w:rsidRPr="001F55D1" w:rsidRDefault="00E321A3" w:rsidP="00E321A3">
      <w:pPr>
        <w:spacing w:after="0" w:line="280" w:lineRule="exac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4 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неделя</w:t>
      </w:r>
      <w:r w:rsidRPr="001F55D1">
        <w:rPr>
          <w:rFonts w:ascii="Times New Roman" w:hAnsi="Times New Roman" w:cs="Times New Roman"/>
          <w:b/>
          <w:sz w:val="32"/>
          <w:szCs w:val="32"/>
          <w:lang w:val="ru-RU"/>
        </w:rPr>
        <w:t>:   "Безопасность в быту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653" w:rsidRPr="00E321A3" w:rsidRDefault="00E321A3" w:rsidP="0081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Тема:</w:t>
      </w:r>
      <w:r w:rsidR="00812653" w:rsidRPr="00E3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«Если чужой приходит в дом», «Кто там?»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Научить детей правильно вести себя дома, когда они остаются одни. Ключевые слова: доверчивый человек, уговоры, обещания. Моделирование ситуаций: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-</w:t>
      </w: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Если тебе позвонили в дверь...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-</w:t>
      </w: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Один дома.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21A3" w:rsidRPr="00C1166F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Игра-</w:t>
      </w:r>
      <w:r w:rsidRPr="00476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Игра «Похитители и находчивые ребята», «Куда бежать, если за тобой гонятся» Игры- «Семья», «Больница»</w:t>
      </w:r>
    </w:p>
    <w:p w:rsidR="00E321A3" w:rsidRDefault="00E321A3" w:rsidP="001F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1A3" w:rsidRDefault="00E321A3" w:rsidP="001F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1A3" w:rsidRPr="00812653" w:rsidRDefault="0081265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             </w:t>
      </w:r>
      <w:r w:rsidRPr="00812653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                </w:t>
      </w:r>
      <w:r w:rsidR="00E321A3" w:rsidRPr="008126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Март</w:t>
      </w:r>
    </w:p>
    <w:p w:rsidR="00812653" w:rsidRDefault="0081265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E321A3" w:rsidRDefault="00E321A3" w:rsidP="00E321A3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 неделя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Пожарная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безопасность</w:t>
      </w:r>
    </w:p>
    <w:p w:rsidR="00812653" w:rsidRDefault="00812653" w:rsidP="00E321A3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12653" w:rsidRPr="00E321A3" w:rsidRDefault="00E321A3" w:rsidP="0081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="00812653" w:rsidRPr="0081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812653" w:rsidRPr="00E3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«Электрические приборы»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Закрепить у детей представление об электроприборах, об их значений для людей, о правилах пользовании ими. Разъяснить какую опасность они в себе таят. Загадывание загадок.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Моделирование ситуаций - стирка и глажение белья, просмотр телевизора.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2 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неделя</w:t>
      </w:r>
      <w:r w:rsidRPr="001F55D1">
        <w:rPr>
          <w:rFonts w:ascii="Times New Roman" w:hAnsi="Times New Roman" w:cs="Times New Roman"/>
          <w:b/>
          <w:sz w:val="32"/>
          <w:szCs w:val="32"/>
          <w:lang w:val="ru-RU"/>
        </w:rPr>
        <w:t>:   "Безопасность в быту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Тема: «Скорая помощь», «В гостях у доктора Айболита»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Учить детей в случае серьезного заболевания взрослого или ребенка быстро реагировать на ситуацию: не теряться и позвать взрослого или вызвать «скорую помощь». Закреплять умения оказывать себе и другому первую помощь при порезах, ожогах, ушибах.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Посещение мед. кабинета.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E321A3" w:rsidRDefault="00E321A3" w:rsidP="00E321A3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3 неделя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:"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Дорожная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безопасность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"</w:t>
      </w:r>
    </w:p>
    <w:p w:rsidR="00812653" w:rsidRDefault="00812653" w:rsidP="00E321A3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</w:t>
      </w:r>
      <w:r w:rsidRPr="00E3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«Целевые прогулки. Пешеход»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Уточнить знания детей правил поведения пешехода. Закрепить понятие «пешеход»; объяснить, что для пешеходов существуют свои правила. Моделирование ситуаций - тебе подарили велосипед;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Где бы поиграть в мяч.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Чтение С.Маршак «Мой веселый звонкий мяч».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4 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неделя</w:t>
      </w:r>
      <w:r w:rsidRPr="001F55D1">
        <w:rPr>
          <w:rFonts w:ascii="Times New Roman" w:hAnsi="Times New Roman" w:cs="Times New Roman"/>
          <w:b/>
          <w:sz w:val="32"/>
          <w:szCs w:val="32"/>
          <w:lang w:val="ru-RU"/>
        </w:rPr>
        <w:t>:   "Безопасность в быту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E321A3" w:rsidRPr="0081265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1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Тема:</w:t>
      </w:r>
      <w:r w:rsidRPr="00812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«Лекарственные растения»</w:t>
      </w:r>
    </w:p>
    <w:p w:rsidR="00812653" w:rsidRPr="00E321A3" w:rsidRDefault="0081265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Познакомить детей с лекарственными растениями, дать знания о простейших способах использования некоторых растений для лечения</w:t>
      </w:r>
      <w:r w:rsidR="008126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12653" w:rsidRDefault="0081265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21A3" w:rsidRPr="00C1166F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Игра-</w:t>
      </w:r>
      <w:r w:rsidRPr="00476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Игра «Что где растет», упражнения детей в практическом определении растений по запаху.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«Так и не так», «Соедини по точкам» С.р.и «Больница»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600DF1" w:rsidRDefault="00600DF1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600DF1" w:rsidRDefault="00600DF1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E321A3" w:rsidRPr="0081265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  <w:t xml:space="preserve">                                  </w:t>
      </w:r>
      <w:r w:rsidRPr="008126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Апрель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E321A3" w:rsidRDefault="00E321A3" w:rsidP="00E321A3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 неделя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Пожарная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безопасность</w:t>
      </w:r>
    </w:p>
    <w:p w:rsidR="00812653" w:rsidRDefault="00812653" w:rsidP="00E321A3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Pr="00E3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«Пожар в лесу»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rebuchet MS" w:eastAsia="Times New Roman" w:hAnsi="Trebuchet MS" w:cs="Trebuchet MS"/>
          <w:i/>
          <w:iCs/>
          <w:color w:val="000000"/>
          <w:sz w:val="11"/>
          <w:szCs w:val="11"/>
          <w:lang w:val="ru-RU" w:eastAsia="ru-RU"/>
        </w:rPr>
        <w:t>£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Обучить детей правильным действиям при эвакуации с места пожара. Познакомить детей с правилами безопасности в лесу.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Чтение сказки «Осколок стекла».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2 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неделя</w:t>
      </w:r>
      <w:r w:rsidRPr="001F55D1">
        <w:rPr>
          <w:rFonts w:ascii="Times New Roman" w:hAnsi="Times New Roman" w:cs="Times New Roman"/>
          <w:b/>
          <w:sz w:val="32"/>
          <w:szCs w:val="32"/>
          <w:lang w:val="ru-RU"/>
        </w:rPr>
        <w:t>:   "Безопасность в быту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E3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Тема: «Безопасное общение с домашними животными».</w:t>
      </w:r>
    </w:p>
    <w:p w:rsidR="00812653" w:rsidRPr="00E321A3" w:rsidRDefault="0081265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Учить детей понимать состояние и поведение животных; знать, как обращаться с ними. Что необходимо помнить при общении с собаками и кошками.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E321A3" w:rsidRDefault="00E321A3" w:rsidP="00E321A3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3 неделя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:"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Дорожная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безопасность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"</w:t>
      </w:r>
    </w:p>
    <w:p w:rsidR="00812653" w:rsidRDefault="00812653" w:rsidP="00E321A3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</w:t>
      </w:r>
      <w:r w:rsidRPr="00E321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12653" w:rsidRPr="00E3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«Улица города».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Закрепить у детей знание правил дорожного движения; познакомить детей со знаками, обозначающими пешеходные переходы; расширить знания о правилах поведения детей на улице; довести до сознания детей, к чему может привести нарушение правил дорожного движения. Воспитывать внимание, сосредоточенность, чуткость, отзывчивость, умение оказать помощь другому.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4 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неделя</w:t>
      </w:r>
      <w:r w:rsidRPr="001F55D1">
        <w:rPr>
          <w:rFonts w:ascii="Times New Roman" w:hAnsi="Times New Roman" w:cs="Times New Roman"/>
          <w:b/>
          <w:sz w:val="32"/>
          <w:szCs w:val="32"/>
          <w:lang w:val="ru-RU"/>
        </w:rPr>
        <w:t>:   "Безопасность в быту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Тема: «Осторожно ядовитые растения»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Учить детей узнавать ядовитые растения; дать знания о том, что ядами этих растений человек может отравиться.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Игра «Распутай путаницу»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 надо помнить, когда гуляешь в парке, в лесу.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E321A3" w:rsidRPr="00C1166F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Игра-</w:t>
      </w:r>
      <w:r w:rsidRPr="00476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Д.И. «Опасно - безопасно», «Кому что нужно» 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Закреплять представления; высоко - низко.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1A3" w:rsidRPr="0081265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  <w:r w:rsidRPr="008126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                  </w:t>
      </w:r>
      <w:r w:rsidR="008126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          </w:t>
      </w:r>
      <w:r w:rsidRPr="008126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    Май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2 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неделя</w:t>
      </w:r>
      <w:r w:rsidRPr="001F55D1">
        <w:rPr>
          <w:rFonts w:ascii="Times New Roman" w:hAnsi="Times New Roman" w:cs="Times New Roman"/>
          <w:b/>
          <w:sz w:val="32"/>
          <w:szCs w:val="32"/>
          <w:lang w:val="ru-RU"/>
        </w:rPr>
        <w:t>:   "Безопасность в быту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21A3" w:rsidRDefault="00E321A3" w:rsidP="00E321A3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E3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Тема: «Осторожно гроза»</w:t>
      </w:r>
    </w:p>
    <w:p w:rsidR="00812653" w:rsidRPr="00E321A3" w:rsidRDefault="00812653" w:rsidP="00E321A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Познакомить детей с правилами поведения во время грозы.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 надо знать, чтобы избежать опасности во время грозы.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Загадки, пословицы и народные приметы о грозе. </w:t>
      </w: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en-US"/>
        </w:rPr>
        <w:t>f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/>
        </w:rPr>
      </w:pPr>
    </w:p>
    <w:p w:rsidR="00E321A3" w:rsidRDefault="00E321A3" w:rsidP="00E321A3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 w:rsidRPr="001F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3 неделя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:"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Дорожная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безопасность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"</w:t>
      </w:r>
    </w:p>
    <w:p w:rsidR="00812653" w:rsidRDefault="00812653" w:rsidP="00E321A3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E321A3" w:rsidRDefault="00E321A3" w:rsidP="00E321A3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E32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  <w:r w:rsidRPr="00E3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«Знай и выполняй правила уличного движения»</w:t>
      </w:r>
    </w:p>
    <w:p w:rsidR="00812653" w:rsidRPr="00E321A3" w:rsidRDefault="00812653" w:rsidP="00E321A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Закрепить с детьми знания правил уличного движения; знать, что люди ходят по тротуарам, переходят улицу по переходам при разрешающем сигнале светофора; детям играть у дорог и на тротуаре нельзя; транспорт ездит по правой стороне мостовой; знать назначение и сигналы светофора; уметь определять по сигналу светофора, в каком направлении разрешено движение транспорта и людей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4 </w:t>
      </w:r>
      <w:r w:rsidRPr="001F55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неделя</w:t>
      </w:r>
      <w:r w:rsidRPr="001F55D1">
        <w:rPr>
          <w:rFonts w:ascii="Times New Roman" w:hAnsi="Times New Roman" w:cs="Times New Roman"/>
          <w:b/>
          <w:sz w:val="32"/>
          <w:szCs w:val="32"/>
          <w:lang w:val="ru-RU"/>
        </w:rPr>
        <w:t>:   "Безопасность в быту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1A3" w:rsidRDefault="00E321A3" w:rsidP="00E321A3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E3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Тема: «Обучение детей правилам поведения на воде»</w:t>
      </w:r>
    </w:p>
    <w:p w:rsidR="00812653" w:rsidRPr="00E321A3" w:rsidRDefault="00812653" w:rsidP="00E321A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Позйакомить</w:t>
      </w:r>
      <w:proofErr w:type="spellEnd"/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детей с правилами поведения на воде и через игровые ситуации отработать их применение.</w:t>
      </w:r>
    </w:p>
    <w:p w:rsidR="00E321A3" w:rsidRP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Игровая ситуация «свободное плавание»,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Игра «Водолазы»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21A3" w:rsidRPr="00C1166F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Игра-</w:t>
      </w:r>
      <w:r w:rsidRPr="00476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Д.И. «Опасно - безопасно», «Кому что нужно»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Закреплять представления: высоко - низко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21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Игра «Купание в море», «Мы плывем».</w:t>
      </w: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321A3" w:rsidRDefault="00E321A3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2666" w:rsidRDefault="00D22666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2666" w:rsidRDefault="00D22666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2666" w:rsidRDefault="00D22666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2666" w:rsidRDefault="00D22666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2666" w:rsidRDefault="00D22666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2666" w:rsidRDefault="00D22666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2666" w:rsidRDefault="00D22666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2666" w:rsidRDefault="00D22666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2666" w:rsidRDefault="00D22666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0DF1" w:rsidRDefault="00600DF1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2666" w:rsidRDefault="00D22666" w:rsidP="00E3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2666" w:rsidRDefault="00600DF1" w:rsidP="00D226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2.5</w:t>
      </w:r>
      <w:r w:rsidR="00D22666" w:rsidRPr="00D22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 Образовательная область «Познавательное развитие»</w:t>
      </w:r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2666" w:rsidRPr="00D22666" w:rsidRDefault="00D22666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Извлечение из ФГОС ДО: познавательное развитие предполагает развитие интересов детей, любознательности и познавательной мотивации; формирование </w:t>
      </w:r>
      <w:r w:rsidRPr="00D2266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ru-RU" w:eastAsia="ru-RU"/>
        </w:rPr>
        <w:t xml:space="preserve">познавательных </w:t>
      </w:r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 о малой родине и Отечестве, представлений о </w:t>
      </w:r>
      <w:proofErr w:type="spellStart"/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социокультурных</w:t>
      </w:r>
      <w:proofErr w:type="spellEnd"/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D22666" w:rsidRPr="00D22666" w:rsidRDefault="00D22666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D226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Задачи образовательной деятельности</w:t>
      </w:r>
    </w:p>
    <w:p w:rsidR="00D22666" w:rsidRPr="00D22666" w:rsidRDefault="00D22666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экспериментировать с разнообразными материалами),</w:t>
      </w:r>
    </w:p>
    <w:p w:rsidR="00D22666" w:rsidRPr="00D22666" w:rsidRDefault="00D22666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контур);</w:t>
      </w:r>
    </w:p>
    <w:p w:rsidR="00D22666" w:rsidRPr="00D22666" w:rsidRDefault="00D22666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 экспериментировании, развивающих и дидактических играх и других видах деятельности).</w:t>
      </w:r>
    </w:p>
    <w:p w:rsidR="00D22666" w:rsidRPr="00D22666" w:rsidRDefault="00D22666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Обогащать представления об объектах ближайшего окружения и поддерживать стремление отражать их в разных продуктах детской деятельности.</w:t>
      </w:r>
    </w:p>
    <w:p w:rsidR="00D22666" w:rsidRPr="00D22666" w:rsidRDefault="00D22666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</w:t>
      </w:r>
    </w:p>
    <w:p w:rsidR="00D22666" w:rsidRDefault="00D22666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Расширять представления детей о детском саде и его ближайшем окружении.</w:t>
      </w:r>
    </w:p>
    <w:p w:rsidR="00D22666" w:rsidRPr="00D22666" w:rsidRDefault="00D22666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22666" w:rsidRPr="00D22666" w:rsidRDefault="00D22666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                  </w:t>
      </w:r>
      <w:r w:rsidRPr="00D226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Развитие сенсорной культуры</w:t>
      </w:r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D22666" w:rsidRPr="00D22666" w:rsidRDefault="00D22666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Различение цветов спектра - красный, оранжевый, желтый, зеленый, синий, фиолетовый, черный, белый, освоение 2-4 слов, обозначающих цвет.</w:t>
      </w:r>
    </w:p>
    <w:p w:rsidR="00D22666" w:rsidRPr="00D22666" w:rsidRDefault="00D22666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Узнавание, обследование осязательно-двигательным способом и название некоторых фигур (круг, квадрат, овал, прямоугольник, треугольник, звезда, крест).</w:t>
      </w:r>
    </w:p>
    <w:p w:rsidR="00D22666" w:rsidRPr="00D22666" w:rsidRDefault="00D22666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Использование (при поддержке взрослого) простейших способов обследования с использованием разных анализаторов: рассматривание, поглаживание, ощупывание ладонью, пальцами по контуру, прокатывание,, бросание и др. Освоение слов, обозначающих признаки предметов и обследовательские действия.</w:t>
      </w:r>
    </w:p>
    <w:p w:rsidR="00D22666" w:rsidRPr="00D22666" w:rsidRDefault="00D22666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Сравнение (с помощью взрослого) двух предметов по 1-2 признакам, выделение сходства и отличия.</w:t>
      </w:r>
    </w:p>
    <w:p w:rsidR="00D22666" w:rsidRDefault="00D22666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Овладение действием соединения в пары предметов с ярко выраженными признаками сходства, овладение группировкой по заданному предметно образцу и по слову (по цвету, форме, размеру, материалу).</w:t>
      </w:r>
    </w:p>
    <w:p w:rsidR="00600DF1" w:rsidRDefault="00600DF1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00DF1" w:rsidRPr="00D22666" w:rsidRDefault="00600DF1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D2266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ru-RU" w:eastAsia="ru-RU"/>
        </w:rPr>
        <w:t xml:space="preserve">                                                Сентябрь.</w:t>
      </w:r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  <w:lang w:val="ru-RU" w:eastAsia="ru-RU"/>
        </w:rPr>
      </w:pPr>
      <w:r w:rsidRPr="00D22666"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  <w:lang w:val="ru-RU" w:eastAsia="ru-RU"/>
        </w:rPr>
        <w:t xml:space="preserve">           Тема месяца «Осень ,осень в гости просим».</w:t>
      </w:r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ru-RU" w:eastAsia="ru-RU"/>
        </w:rPr>
      </w:pPr>
      <w:bookmarkStart w:id="2" w:name="bookmark2"/>
      <w:r w:rsidRPr="00D22666"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ru-RU" w:eastAsia="ru-RU"/>
        </w:rPr>
        <w:t xml:space="preserve">                            1 - я неделя Мониторинг. </w:t>
      </w:r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ru-RU" w:eastAsia="ru-RU"/>
        </w:rPr>
      </w:pPr>
    </w:p>
    <w:p w:rsidR="00D22666" w:rsidRPr="003017AA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                 2-я неделя ОБЖ.</w:t>
      </w:r>
      <w:bookmarkEnd w:id="2"/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22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</w:t>
      </w:r>
      <w:proofErr w:type="spellStart"/>
      <w:r w:rsidRPr="00D22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Хрюша</w:t>
      </w:r>
      <w:proofErr w:type="spellEnd"/>
      <w:r w:rsidRPr="00D22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попал в беду».</w:t>
      </w:r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Дать понятие детям о том, какую опасность таят в себе спички. Познакомить со свойствами огня.</w:t>
      </w:r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стр. 311</w:t>
      </w:r>
    </w:p>
    <w:p w:rsid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2666" w:rsidRPr="003017AA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bookmarkStart w:id="3" w:name="bookmark3"/>
      <w:r w:rsidRPr="00D22666"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ru-RU" w:eastAsia="ru-RU"/>
        </w:rPr>
        <w:t xml:space="preserve">                                       </w:t>
      </w:r>
      <w:r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3 - я неделя Деревья.</w:t>
      </w:r>
      <w:bookmarkEnd w:id="3"/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22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«Чудесные листья».</w:t>
      </w:r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Цель: Учить детей замечать красоту природных явлений. Различать, </w:t>
      </w:r>
      <w:proofErr w:type="spellStart"/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узновать</w:t>
      </w:r>
      <w:proofErr w:type="spellEnd"/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называть растения.</w:t>
      </w:r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стр.63</w:t>
      </w:r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ru-RU" w:eastAsia="ru-RU"/>
        </w:rPr>
      </w:pPr>
      <w:bookmarkStart w:id="4" w:name="bookmark4"/>
      <w:r w:rsidRPr="00D22666"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ru-RU" w:eastAsia="ru-RU"/>
        </w:rPr>
        <w:t xml:space="preserve">                                      </w:t>
      </w:r>
    </w:p>
    <w:p w:rsidR="00D22666" w:rsidRPr="003017AA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ru-RU" w:eastAsia="ru-RU"/>
        </w:rPr>
        <w:t xml:space="preserve">                                  </w:t>
      </w:r>
      <w:r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4-я неделя Осенние дары.</w:t>
      </w:r>
      <w:bookmarkEnd w:id="4"/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22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«Чудо - фрукты».</w:t>
      </w:r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Познакомить детей с плодами фруктовых деревьев. Закрепить знание о том, что фрукты растут в саду. Выделять характерные признаки фруктов, обследовать с помощью зрительно - осязательно - двигательных действий. Дать понять о том, что человек ухаживает за растениями, чтобы получить хороший урожай. Воспитывать благодарное чувство к природе.</w:t>
      </w:r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2666" w:rsidRPr="00D22666" w:rsidRDefault="00D22666" w:rsidP="00D2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D226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стр.72</w:t>
      </w:r>
    </w:p>
    <w:p w:rsidR="00D22666" w:rsidRDefault="00D22666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C2F7A" w:rsidRDefault="003C2F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C2F7A" w:rsidRDefault="003C2F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C2F7A" w:rsidRDefault="003C2F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C2F7A" w:rsidRDefault="003C2F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C2F7A" w:rsidRDefault="003C2F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C2F7A" w:rsidRDefault="003C2F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C2F7A" w:rsidRDefault="003C2F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C2F7A" w:rsidRDefault="003C2F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C2F7A" w:rsidRDefault="003C2F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2653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lastRenderedPageBreak/>
        <w:t xml:space="preserve">                                 </w:t>
      </w:r>
    </w:p>
    <w:p w:rsid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</w:t>
      </w:r>
      <w:r w:rsidR="002514C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                              </w:t>
      </w:r>
      <w:r w:rsidRPr="003C2F7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Октябрь</w:t>
      </w:r>
    </w:p>
    <w:p w:rsidR="003C2F7A" w:rsidRP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lang w:val="ru-RU" w:eastAsia="ru-RU"/>
        </w:rPr>
        <w:t xml:space="preserve">               </w:t>
      </w:r>
      <w:r w:rsidRPr="003C2F7A">
        <w:rPr>
          <w:rFonts w:ascii="Times New Roman" w:eastAsia="Times New Roman" w:hAnsi="Times New Roman" w:cs="Times New Roman"/>
          <w:b/>
          <w:color w:val="000000"/>
          <w:sz w:val="34"/>
          <w:szCs w:val="34"/>
          <w:lang w:val="ru-RU" w:eastAsia="ru-RU"/>
        </w:rPr>
        <w:t>Тема месяца «Осенний лес полон сказок и чудес».</w:t>
      </w:r>
    </w:p>
    <w:p w:rsidR="003C2F7A" w:rsidRPr="003017A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ru-RU" w:eastAsia="ru-RU"/>
        </w:rPr>
      </w:pPr>
      <w:r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        1</w:t>
      </w:r>
      <w:r w:rsidRPr="003C2F7A"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ru-RU" w:eastAsia="ru-RU"/>
        </w:rPr>
        <w:t xml:space="preserve"> - я неделя. Время года (Осень).</w:t>
      </w:r>
    </w:p>
    <w:p w:rsidR="003C2F7A" w:rsidRP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C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«Осень золотая».</w:t>
      </w:r>
    </w:p>
    <w:p w:rsidR="003C2F7A" w:rsidRP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2F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Познакомить детей с осенними явлениями в природе. Уточнить приспособления птиц и животных в условиях данного сезона. Закрепить знание об осенней одежды человека.</w:t>
      </w:r>
    </w:p>
    <w:p w:rsidR="003C2F7A" w:rsidRP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C2F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3C2F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3C2F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3C2F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стр.62</w:t>
      </w:r>
    </w:p>
    <w:p w:rsidR="003C2F7A" w:rsidRP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C2F7A" w:rsidRPr="003017A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ru-RU" w:eastAsia="ru-RU"/>
        </w:rPr>
        <w:t xml:space="preserve">           </w:t>
      </w:r>
      <w:r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2-я неделя Урожай собирай(фрукты, ягоды, грибы, хлеб).</w:t>
      </w:r>
    </w:p>
    <w:p w:rsidR="003C2F7A" w:rsidRP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C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«Готовим угощение из фруктов».</w:t>
      </w:r>
    </w:p>
    <w:p w:rsidR="003C2F7A" w:rsidRP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2F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Закрепить знание детей о фруктах, о способах их приготовления. Учить детей проявлять гостеприимство. Принимать участие в элементарных трудовых процессах.</w:t>
      </w:r>
    </w:p>
    <w:p w:rsidR="003C2F7A" w:rsidRP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C2F7A" w:rsidRP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C2F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3C2F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3C2F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3C2F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стр.73</w:t>
      </w:r>
    </w:p>
    <w:p w:rsid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ru-RU" w:eastAsia="ru-RU"/>
        </w:rPr>
      </w:pPr>
    </w:p>
    <w:p w:rsidR="003C2F7A" w:rsidRPr="003017A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ru-RU" w:eastAsia="ru-RU"/>
        </w:rPr>
        <w:t xml:space="preserve">                  </w:t>
      </w:r>
      <w:r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3 - я неделя Детям об огне и пожаре.</w:t>
      </w:r>
    </w:p>
    <w:p w:rsidR="003C2F7A" w:rsidRP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C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«О пожарной безопасности».</w:t>
      </w:r>
    </w:p>
    <w:p w:rsidR="003C2F7A" w:rsidRP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2F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Цель: Дать детям понятия о пользе и вреде </w:t>
      </w:r>
      <w:r w:rsidRPr="003C2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огня. </w:t>
      </w:r>
      <w:r w:rsidRPr="003C2F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Закрепить знания о том, что горит, что не горит. Вызвать у детей желание быть всегда осторожным с огнем.</w:t>
      </w:r>
    </w:p>
    <w:p w:rsidR="003C2F7A" w:rsidRP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C2F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3C2F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анятий во второй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стр.31 </w:t>
      </w:r>
    </w:p>
    <w:p w:rsidR="003C2F7A" w:rsidRP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C2F7A" w:rsidRPr="003017A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bookmarkStart w:id="5" w:name="bookmark5"/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ru-RU" w:eastAsia="ru-RU"/>
        </w:rPr>
        <w:t xml:space="preserve">                          </w:t>
      </w:r>
      <w:r w:rsidRPr="003C2F7A"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ru-RU" w:eastAsia="ru-RU"/>
        </w:rPr>
        <w:t>4</w:t>
      </w:r>
      <w:r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-я неделя Перелетные птицы</w:t>
      </w:r>
      <w:bookmarkEnd w:id="5"/>
    </w:p>
    <w:p w:rsidR="003C2F7A" w:rsidRPr="003017A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C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«Дикие птицы».</w:t>
      </w:r>
    </w:p>
    <w:p w:rsidR="003C2F7A" w:rsidRP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2F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Познакомить детей с дикими птицами. Закрепить знание об отличительных особенностях птиц. Дать представление о том, что дикие птицы живут в неволе (в лесу, в поле), боятся человека.</w:t>
      </w:r>
    </w:p>
    <w:p w:rsidR="003C2F7A" w:rsidRP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C2F7A" w:rsidRPr="003C2F7A" w:rsidRDefault="003C2F7A" w:rsidP="003C2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C2F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3C2F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3C2F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3C2F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 123</w:t>
      </w:r>
    </w:p>
    <w:p w:rsidR="003C2F7A" w:rsidRDefault="003C2F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514C7" w:rsidRDefault="002514C7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514C7" w:rsidRDefault="002514C7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lang w:val="ru-RU" w:eastAsia="ru-RU"/>
        </w:rPr>
        <w:t xml:space="preserve">                                   </w:t>
      </w:r>
      <w:r w:rsidR="000A177A" w:rsidRPr="002514C7">
        <w:rPr>
          <w:rFonts w:ascii="Times New Roman" w:eastAsia="Times New Roman" w:hAnsi="Times New Roman" w:cs="Times New Roman"/>
          <w:b/>
          <w:color w:val="000000"/>
          <w:spacing w:val="10"/>
          <w:sz w:val="40"/>
          <w:szCs w:val="40"/>
          <w:lang w:val="ru-RU" w:eastAsia="ru-RU"/>
        </w:rPr>
        <w:t>Ноябрь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0A177A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34"/>
          <w:szCs w:val="3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34"/>
          <w:szCs w:val="34"/>
          <w:lang w:val="ru-RU" w:eastAsia="ru-RU"/>
        </w:rPr>
        <w:t xml:space="preserve">                </w:t>
      </w:r>
      <w:r w:rsidR="000A177A" w:rsidRPr="002514C7">
        <w:rPr>
          <w:rFonts w:ascii="Times New Roman" w:eastAsia="Times New Roman" w:hAnsi="Times New Roman" w:cs="Times New Roman"/>
          <w:b/>
          <w:color w:val="000000"/>
          <w:spacing w:val="10"/>
          <w:sz w:val="34"/>
          <w:szCs w:val="34"/>
          <w:lang w:val="ru-RU" w:eastAsia="ru-RU"/>
        </w:rPr>
        <w:t>Тема месяца: «Родина моя».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A177A" w:rsidRPr="003017AA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ru-RU" w:eastAsia="ru-RU"/>
        </w:rPr>
        <w:t xml:space="preserve">                       </w:t>
      </w:r>
      <w:r w:rsidR="000A177A"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1-я неделя. Моя народная игрушка.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«Идем в магазин за игрушками»</w:t>
      </w: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Познакомить детей с магазином «Игрушки». Дать понятие, что игрушки изготавливаются из разных материалов, бывают разного размера, цвета. Учит детей имитировать, оживлять игрушки. Закрепить навыки бережного отношения к игрушкам.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стр.321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3017AA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  <w:lang w:val="ru-RU" w:eastAsia="ru-RU"/>
        </w:rPr>
        <w:t xml:space="preserve">                                   </w:t>
      </w:r>
      <w:r w:rsidR="000A177A" w:rsidRPr="003017A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ru-RU" w:eastAsia="ru-RU"/>
        </w:rPr>
        <w:t>2-я неделя Моя Россия.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«Город, в котором мы живем».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Познакомить детей с понятием «город». Учить поддерживать беседу с воспитателем, знать название города, в котором мы живем.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стр.301</w:t>
      </w:r>
    </w:p>
    <w:p w:rsid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0A177A" w:rsidRPr="003017AA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</w:t>
      </w:r>
      <w:r w:rsidR="000A177A"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3 - я неделя Михайловск - город мой родной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«Дом. в котором мы живем».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Целы Расширить представление детей об окружающем мире. Знать дом, где ты живешь, своих соседей, друзей, взрослых и детей. Закрепить понятия: дом, двор, улица, соседи. Воспитывать любовь к своему дому, городу.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стр.299</w:t>
      </w:r>
    </w:p>
    <w:p w:rsid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ru-RU" w:eastAsia="ru-RU"/>
        </w:rPr>
      </w:pPr>
    </w:p>
    <w:p w:rsidR="000A177A" w:rsidRPr="003017AA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                      </w:t>
      </w:r>
      <w:r w:rsidR="000A177A"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4-я неделя Наши мамы.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«Мамы есть у всех».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Дать детям представление, что у всех есть мамы. Развивать добрые, нежные чувства к своим родным людям и уважение к семьям животных на их сходстве.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Н.В, Конспект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занятий.во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стр.256</w:t>
      </w: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/>
        </w:rPr>
        <w:t xml:space="preserve">                                   </w:t>
      </w:r>
      <w:r w:rsidR="000A177A" w:rsidRPr="002514C7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/>
        </w:rPr>
        <w:t>Декабрь.</w:t>
      </w:r>
    </w:p>
    <w:p w:rsidR="000A177A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t xml:space="preserve">                </w:t>
      </w:r>
      <w:r w:rsidR="000A177A" w:rsidRPr="002514C7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t>Тема: месяца «Братья наши меньшие»</w:t>
      </w:r>
      <w:r w:rsidR="000A177A"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3017AA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ru-RU" w:eastAsia="ru-RU"/>
        </w:rPr>
        <w:t xml:space="preserve">                        </w:t>
      </w:r>
      <w:r w:rsidR="000A177A"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1 - я неделя «Домашние животные».</w:t>
      </w:r>
    </w:p>
    <w:p w:rsidR="002514C7" w:rsidRPr="003017AA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«Домашние животные и их детеныши».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Закрепить знание детей о домашних животных. Уметь различать разных животных по характерным особенностям. Обогащать представления детей о поведении, питании домашних животных. Развивать эмоциональную отзывчивость.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стр.112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3017AA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ru-RU" w:eastAsia="ru-RU"/>
        </w:rPr>
        <w:t xml:space="preserve">                               </w:t>
      </w:r>
      <w:r w:rsidR="000A177A"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2-я неделя «Дикие животные».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«Дикие животные».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Обогащать представления детей о животных. Отмечать характерные признаки представителей диких животных. Уточнить, что каждому животному необходимо жилище, пища, тепло и т.д. Развивать у детей интерес к живой природе, эмоциональную отзывчивость.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 100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3017AA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 w:rsidRPr="003017A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ru-RU" w:eastAsia="ru-RU"/>
        </w:rPr>
        <w:t xml:space="preserve">                               </w:t>
      </w:r>
      <w:r w:rsidR="000A177A" w:rsidRPr="003017A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ru-RU" w:eastAsia="ru-RU"/>
        </w:rPr>
        <w:t>3 - я неделя «На птичьем дворе».</w:t>
      </w:r>
    </w:p>
    <w:p w:rsidR="002514C7" w:rsidRPr="003017AA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«Домашние птицы».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дать детям представление о домашних птицах, о характерных отличительных особенностях птиц. Закрепить понятие, что домашние птицы живут рядом с человеком.</w:t>
      </w: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 121</w:t>
      </w:r>
    </w:p>
    <w:p w:rsid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</w:p>
    <w:p w:rsidR="000A177A" w:rsidRPr="003017AA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     </w:t>
      </w:r>
      <w:r w:rsidR="000A177A"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4-я неделя «К нам стучится Новый год».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«Наш друг - Дед Мороз».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Создать у детей атмосферу праздничного настроения. Развивать у детей мышление, фантазию, творческое воображение. Воспитывать любовь к русским народным традиционным праздникам. Тренировать терпеливость, умение хранить свои секреты и бережное отношение к чужим секретам.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 161</w:t>
      </w:r>
    </w:p>
    <w:p w:rsidR="000A177A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0DF1" w:rsidRDefault="00600DF1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0DF1" w:rsidRDefault="00600DF1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0DF1" w:rsidRPr="002514C7" w:rsidRDefault="00600DF1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/>
        </w:rPr>
        <w:t xml:space="preserve">                                        </w:t>
      </w:r>
      <w:r w:rsidR="000A177A" w:rsidRPr="002514C7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/>
        </w:rPr>
        <w:t>Январь.</w:t>
      </w:r>
    </w:p>
    <w:p w:rsid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val="ru-RU" w:eastAsia="ru-RU"/>
        </w:rPr>
        <w:t xml:space="preserve">            Тема:</w:t>
      </w:r>
      <w:r w:rsidR="000A177A" w:rsidRPr="002514C7"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val="ru-RU" w:eastAsia="ru-RU"/>
        </w:rPr>
        <w:t xml:space="preserve"> месяца «Зимние забавы».</w:t>
      </w:r>
    </w:p>
    <w:p w:rsid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val="ru-RU" w:eastAsia="ru-RU"/>
        </w:rPr>
      </w:pPr>
    </w:p>
    <w:p w:rsidR="000A177A" w:rsidRPr="003017AA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       </w:t>
      </w:r>
      <w:r w:rsidR="000A177A"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2-я неделя «Время года Зима».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«Зима белоснежная».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Закрепить знания детей о времени года - Зима. Учить детей сравнивать разные времена года, отмечая характерные признаки каждого, уточнить, что время года закономерно наступают один после другого. Развивать чувственность, наблюдательность, любознательность.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В.Н.. Степанова Н.В. Конспект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стр.1 82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3017AA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  </w:t>
      </w:r>
      <w:r w:rsidR="000A177A"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3 - я неделя «Зимние забавы».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' Тема: «Наш друг Снеговик».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Развивать тактильную чувствительность. Учить отвечать на проблемные вопросы, развивать логическое мышление, уметь объяснять, сравнивать, находить сходство и отличие между двумя объектами. Развивать у детей умение входить в определенный образ, представлять его, выполнять имитационные движения в соответствии с текстом.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</w:t>
      </w: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PI</w:t>
      </w:r>
      <w:r w:rsidRPr="00F81B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B</w:t>
      </w:r>
      <w:r w:rsidRPr="00F81B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Конспект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стр.207</w:t>
      </w:r>
    </w:p>
    <w:p w:rsid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val="ru-RU" w:eastAsia="ru-RU"/>
        </w:rPr>
        <w:t xml:space="preserve">             </w:t>
      </w:r>
    </w:p>
    <w:p w:rsidR="000A177A" w:rsidRPr="003017AA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         </w:t>
      </w:r>
      <w:r w:rsidR="000A177A"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4-я неделя «</w:t>
      </w:r>
      <w:proofErr w:type="spellStart"/>
      <w:r w:rsidR="000A177A"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Зимнии</w:t>
      </w:r>
      <w:proofErr w:type="spellEnd"/>
      <w:r w:rsidR="000A177A"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развлечение».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«Зимние развлечения».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Цель: Закрепить знание детей о зимних развлечениях, вызвать </w:t>
      </w: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положительные </w:t>
      </w:r>
      <w:r w:rsidRPr="00251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эмоции. Закрепить понятие, </w:t>
      </w: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что </w:t>
      </w:r>
      <w:r w:rsidRPr="00251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зимние </w:t>
      </w: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развлечения характерны </w:t>
      </w:r>
      <w:r w:rsidRPr="00251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ТОЛЬКО ДЛЯ ЗИМЫ. </w:t>
      </w: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Развивать </w:t>
      </w:r>
      <w:r w:rsidRPr="00251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 детей творческую активность, воображение движение и фантазию. Учить четко выполнять имитационные движения по показу взрослого.</w:t>
      </w:r>
    </w:p>
    <w:p w:rsidR="002514C7" w:rsidRPr="002514C7" w:rsidRDefault="002514C7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стр.206</w:t>
      </w: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0DF1" w:rsidRDefault="00600DF1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0DF1" w:rsidRPr="002514C7" w:rsidRDefault="00600DF1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3017AA" w:rsidRDefault="003017AA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/>
        </w:rPr>
        <w:t xml:space="preserve">                               </w:t>
      </w:r>
      <w:r w:rsidR="000A177A" w:rsidRPr="003017AA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/>
        </w:rPr>
        <w:t>Февраль.</w:t>
      </w:r>
    </w:p>
    <w:p w:rsidR="003017AA" w:rsidRDefault="003017A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val="ru-RU" w:eastAsia="ru-RU"/>
        </w:rPr>
        <w:t xml:space="preserve">              </w:t>
      </w:r>
      <w:r w:rsidR="000A177A" w:rsidRPr="003017AA"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val="ru-RU" w:eastAsia="ru-RU"/>
        </w:rPr>
        <w:t>Тема месяца: «Защитники отечества».</w:t>
      </w:r>
      <w:r w:rsidR="000A177A" w:rsidRPr="00251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</w:p>
    <w:p w:rsidR="003017AA" w:rsidRDefault="003017A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0A177A" w:rsidRDefault="003017A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    </w:t>
      </w:r>
      <w:r w:rsidR="000A177A"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1 - я неделя «Транспорт + военная техника».</w:t>
      </w:r>
    </w:p>
    <w:p w:rsidR="003017AA" w:rsidRPr="003017AA" w:rsidRDefault="003017AA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0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«Грузовой транспорт».</w:t>
      </w:r>
    </w:p>
    <w:p w:rsidR="003017AA" w:rsidRPr="003017AA" w:rsidRDefault="003017AA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Дать детям представление о грузовом транспорте, о грузах, которые перевозят водители на грузовом транспорте. Закрепить знания о составных пастях грузовой машины. Развивать умение имитировать заданный образ, развивать воображение, творчество.</w:t>
      </w:r>
    </w:p>
    <w:p w:rsidR="003017AA" w:rsidRPr="002514C7" w:rsidRDefault="003017A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</w:t>
      </w: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IT</w:t>
      </w:r>
      <w:r w:rsidRPr="00F81B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В. Конспект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стр.141</w:t>
      </w:r>
    </w:p>
    <w:p w:rsidR="003017AA" w:rsidRPr="002514C7" w:rsidRDefault="003017A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Default="003017A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                      </w:t>
      </w:r>
      <w:r w:rsidR="000A177A"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2-я неделя «Профессии».</w:t>
      </w:r>
    </w:p>
    <w:p w:rsidR="003017AA" w:rsidRPr="003017AA" w:rsidRDefault="003017AA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0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«Кто нас кормит».</w:t>
      </w:r>
    </w:p>
    <w:p w:rsidR="003017AA" w:rsidRPr="003017AA" w:rsidRDefault="003017AA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Закрепить знание детей о профессии водителя. Дать представление детям о профессии повара, предметах, необходимых для работы. Воспитывать уважение к труду взрослых.</w:t>
      </w:r>
    </w:p>
    <w:p w:rsidR="003017AA" w:rsidRPr="002514C7" w:rsidRDefault="003017A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 170</w:t>
      </w:r>
    </w:p>
    <w:p w:rsidR="007F26DF" w:rsidRPr="002514C7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      </w:t>
      </w:r>
      <w:r w:rsidR="000A177A"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3 я неделя «Будем в армии служить</w:t>
      </w:r>
      <w:r w:rsidR="000A177A" w:rsidRPr="00251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».</w:t>
      </w:r>
    </w:p>
    <w:p w:rsidR="007F26DF" w:rsidRPr="002514C7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Default="003017A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0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Тема: «Как </w:t>
      </w:r>
      <w:r w:rsidR="000A177A" w:rsidRPr="0030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стать сильным?».</w:t>
      </w:r>
      <w:r w:rsidRPr="0030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7F26DF" w:rsidRPr="003017AA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Вызывать у детей желание подражать взрослым в семье, совершенствовать свои физические способности. Учить детей понимать, что такое правила, побуждать к выполнению правил.</w:t>
      </w:r>
    </w:p>
    <w:p w:rsidR="007F26DF" w:rsidRPr="002514C7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стр.239</w:t>
      </w:r>
    </w:p>
    <w:p w:rsid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</w:p>
    <w:p w:rsidR="000A177A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   </w:t>
      </w:r>
      <w:r w:rsidR="000A177A" w:rsidRPr="003017A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4-я неделя «Народные праздники на Руси».</w:t>
      </w:r>
    </w:p>
    <w:p w:rsidR="007F26DF" w:rsidRPr="003017AA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0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«Масленица».</w:t>
      </w:r>
    </w:p>
    <w:p w:rsidR="007F26DF" w:rsidRPr="003017AA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Способствовать общему развитию детей на основе любви и интереса к настоящему и прошлому своего народа.</w:t>
      </w:r>
    </w:p>
    <w:p w:rsidR="007F26DF" w:rsidRPr="002514C7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JI</w:t>
      </w:r>
      <w:r w:rsidRPr="00F81B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C</w:t>
      </w:r>
      <w:r w:rsidRPr="00F81B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Куприна, О.А.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Маркеева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«Знакомство детей с русским народным творчеством» - Изд. «Детство - Пресс» 1999</w:t>
      </w: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F26DF" w:rsidRPr="002514C7" w:rsidRDefault="007F26DF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/>
        </w:rPr>
        <w:t xml:space="preserve">                              </w:t>
      </w:r>
      <w:r w:rsidR="000A177A" w:rsidRPr="007F26DF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/>
        </w:rPr>
        <w:t>Март.</w:t>
      </w:r>
    </w:p>
    <w:p w:rsid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val="ru-RU" w:eastAsia="ru-RU"/>
        </w:rPr>
        <w:t xml:space="preserve">      </w:t>
      </w:r>
      <w:r w:rsidR="000A177A" w:rsidRPr="007F26DF"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val="ru-RU" w:eastAsia="ru-RU"/>
        </w:rPr>
        <w:t>Тема месяца: «Весны улыбки светлые».</w:t>
      </w:r>
      <w:r w:rsidR="000A177A" w:rsidRPr="00251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</w:p>
    <w:p w:rsid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0A177A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        </w:t>
      </w:r>
      <w:r w:rsidR="000A177A" w:rsidRPr="007F26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1 - я неделя «Мамин праздник</w:t>
      </w:r>
      <w:r w:rsidR="000A177A" w:rsidRPr="00251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».</w:t>
      </w:r>
    </w:p>
    <w:p w:rsidR="007F26DF" w:rsidRPr="002514C7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F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«Я и моя мама».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Развивать у детей доброе отношение и любовь к своей маме. Вызвать чувство гордости и радости за дела и поступки родного человека, чувство благодарности за заботу. Закрепить умение работать со схемами.</w:t>
      </w:r>
    </w:p>
    <w:p w:rsidR="007F26DF" w:rsidRPr="002514C7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Водочкова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Конспект,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стр.255</w:t>
      </w:r>
    </w:p>
    <w:p w:rsid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</w:p>
    <w:p w:rsidR="000A177A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         2-я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недел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"Время года -весна</w:t>
      </w:r>
      <w:r w:rsidR="000A177A" w:rsidRPr="007F26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F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«Какие краски у Весны».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Дать представление о времени года «Весне». Учить сравнивать времена года, отмечать характерные признаки, развивать цветовое восприятие: Осень - желтая, Зима - белая, Весна - зеленая. Воспитывать бережное отношение к пробуждению природы, к ее отдельным явлениям.</w:t>
      </w:r>
    </w:p>
    <w:p w:rsidR="007F26DF" w:rsidRPr="002514C7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стр.343</w:t>
      </w:r>
    </w:p>
    <w:p w:rsid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</w:p>
    <w:p w:rsidR="000A177A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                             </w:t>
      </w:r>
      <w:r w:rsidR="000A177A" w:rsidRPr="007F26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3 - я неделя «Вода».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F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«Умывание каждый день».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Закреплять навыки детей в умывании, в знании предметов туалета и их назначении. Развивать наблюдательность, любознательность, познавать свойство воды. Воспитывать у детей культурно - гигиенические навыки, желание всегда быть красивым, чистым, аккуратным, уважительно относиться к своему телу.</w:t>
      </w:r>
    </w:p>
    <w:p w:rsidR="007F26DF" w:rsidRPr="002514C7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стр.354</w:t>
      </w:r>
    </w:p>
    <w:p w:rsid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</w:p>
    <w:p w:rsidR="000A177A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</w:t>
      </w:r>
      <w:r w:rsidR="000A177A" w:rsidRPr="007F26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4-я неделя «Что мы одеваем (одежда, обувь, головные уборы)».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F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«Зачем людям одежда?».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F26DF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Дать представление, для чего людям одежда нужна. Отметить, что в разные времена года человек меняет одежду в зависимости от сезонных изменений. Дифференцировать мужскую и женскую одежду. Вызывать желание помогать тем, кому нужна помощь, получать от этого удовлетворение.</w:t>
      </w:r>
    </w:p>
    <w:p w:rsid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 194</w:t>
      </w: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/>
        </w:rPr>
        <w:t xml:space="preserve">                           </w:t>
      </w:r>
      <w:r w:rsidR="000A177A" w:rsidRPr="007F26DF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 w:eastAsia="ru-RU"/>
        </w:rPr>
        <w:t>Апрель.</w:t>
      </w:r>
    </w:p>
    <w:p w:rsidR="007F26DF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7F26DF"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val="ru-RU" w:eastAsia="ru-RU"/>
        </w:rPr>
        <w:t>Тема месяца: «Весенняя фантазия».</w:t>
      </w:r>
      <w:r w:rsidRPr="00251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</w:p>
    <w:p w:rsid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0A177A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  </w:t>
      </w:r>
      <w:r w:rsidR="000A177A" w:rsidRPr="007F26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1 - я неделя «Смех, шутки, улыбки».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F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«Отчего портится настроение».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Цель; Учить детей определять не только свое личное состояние, но и состояние окружающих их людей. Развивать эмоциональную отзывчивость, проявлять свои эмоции через мимику и жесты. Уметь оценивать свои поступки и поступки окружающих их детей. Развивать у детей память, активизировать связную речь.</w:t>
      </w:r>
    </w:p>
    <w:p w:rsidR="007F26DF" w:rsidRPr="002514C7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стр.248</w:t>
      </w:r>
    </w:p>
    <w:p w:rsid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</w:p>
    <w:p w:rsidR="000A177A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                 2-я неделя «В гостях у сказки</w:t>
      </w:r>
      <w:r w:rsidR="000A177A" w:rsidRPr="007F26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F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</w:t>
      </w:r>
      <w:r w:rsidR="007F26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Сказочные герои</w:t>
      </w:r>
      <w:r w:rsidRPr="007F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».</w:t>
      </w:r>
    </w:p>
    <w:p w:rsid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F26DF" w:rsidRDefault="007F26DF" w:rsidP="007F2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:Уметь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оценивать поступки героев.</w:t>
      </w: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Развивать у детей память, активизировать связную речь.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      </w:t>
      </w:r>
      <w:r w:rsidR="000A177A" w:rsidRPr="007F26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3 - я неделя «Насекомые».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F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«Насекомые».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Обобщить представления детей о многообразии насекомых, закрепить знания об условиях их обитания. Уточнить представления о пользе насекомых.</w:t>
      </w:r>
    </w:p>
    <w:p w:rsidR="007F26DF" w:rsidRPr="002514C7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Журнал «Справочник старшего воспитателя» № 1-12/2011г.</w:t>
      </w:r>
    </w:p>
    <w:p w:rsid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</w:p>
    <w:p w:rsidR="000A177A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</w:t>
      </w:r>
      <w:r w:rsidR="000A177A" w:rsidRPr="007F26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4 - я неделя «Что нам стоить дом построить».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F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«Дом, в котором мы живем».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Расширить представление детей об окружающем мире. Знать, дом в котором ты живешь. Закрепить понятия: дом, двор. Воспитывать любовь к своему дому.</w:t>
      </w:r>
    </w:p>
    <w:p w:rsidR="007F26DF" w:rsidRPr="002514C7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стр.299</w:t>
      </w: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F26DF" w:rsidRDefault="007F26DF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0DF1" w:rsidRPr="002514C7" w:rsidRDefault="00600DF1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40"/>
          <w:szCs w:val="40"/>
          <w:lang w:val="ru-RU" w:eastAsia="ru-RU"/>
        </w:rPr>
        <w:t xml:space="preserve">                               </w:t>
      </w:r>
      <w:r w:rsidR="000A177A" w:rsidRPr="007F26DF">
        <w:rPr>
          <w:rFonts w:ascii="Times New Roman" w:eastAsia="Times New Roman" w:hAnsi="Times New Roman" w:cs="Times New Roman"/>
          <w:b/>
          <w:color w:val="000000"/>
          <w:spacing w:val="10"/>
          <w:sz w:val="40"/>
          <w:szCs w:val="40"/>
          <w:lang w:val="ru-RU" w:eastAsia="ru-RU"/>
        </w:rPr>
        <w:t>Май.</w:t>
      </w:r>
    </w:p>
    <w:p w:rsidR="007F26DF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7F26DF"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  <w:lang w:val="ru-RU" w:eastAsia="ru-RU"/>
        </w:rPr>
        <w:t>Тема месяца: «Праздничный салют».</w:t>
      </w:r>
      <w:r w:rsidRPr="00251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</w:p>
    <w:p w:rsid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0A177A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          </w:t>
      </w:r>
      <w:r w:rsidR="000A177A" w:rsidRPr="007F26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1 - я неделя «Безопасность пешехода».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F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«Безопасность на дороге».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Познакомить детей с элементарными правилами дорожного движения. Закрепить знание о значении светофора на дороге, правило регулирования движения-транспорта и пешеходов. Развивать у детей интерес к машинам, работе водителя, правилам дорожного движения.</w:t>
      </w:r>
    </w:p>
    <w:p w:rsidR="007F26DF" w:rsidRPr="002514C7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Конспек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 152.</w:t>
      </w:r>
    </w:p>
    <w:p w:rsid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</w:p>
    <w:p w:rsidR="000A177A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             </w:t>
      </w:r>
      <w:r w:rsidR="000A177A" w:rsidRPr="007F26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2-я неделя «День победы».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F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«Защитники отечества».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Воспитание любви и уважения к защитникам Родины на основе ярких впечатлений конкретных исторических факторов.</w:t>
      </w:r>
    </w:p>
    <w:p w:rsidR="007F26DF" w:rsidRPr="002514C7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чего начинается Родина? Опыт работы по патриотическому воспитанию в ДОУ.</w:t>
      </w: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Л.А .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Кондрыкинской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стр. 168.</w:t>
      </w:r>
    </w:p>
    <w:p w:rsid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</w:p>
    <w:p w:rsidR="000A177A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</w:t>
      </w:r>
      <w:r w:rsidR="000A177A" w:rsidRPr="007F26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3 - я неделя «Мой край родной Ставрополье».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F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«Легенда о Ставрополье».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Познакомить детей с названием Ставропольский край, довести до их понимания, что живут они на Ставропольской земле. Воспитывать любовь к родному краю.</w:t>
      </w:r>
    </w:p>
    <w:p w:rsidR="007F26DF" w:rsidRPr="002514C7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Региональная культура сборник №2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203 Литвинова</w:t>
      </w:r>
    </w:p>
    <w:p w:rsid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</w:p>
    <w:p w:rsidR="000A177A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                       </w:t>
      </w:r>
      <w:r w:rsidR="000A177A" w:rsidRPr="007F26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4-я неделя «Что мы едим (продукты, посуда)».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F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«Идем в магазин за продуктами».</w:t>
      </w:r>
    </w:p>
    <w:p w:rsidR="007F26DF" w:rsidRPr="007F26DF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A177A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 Дать детям понятие, что такое продукты. Определить, какие продукты жизненно необходимы. Учить быть экономными, планировать свои действия. Развивать воображение, мышление.</w:t>
      </w:r>
    </w:p>
    <w:p w:rsidR="007F26DF" w:rsidRPr="002514C7" w:rsidRDefault="007F26DF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77A" w:rsidRPr="002514C7" w:rsidRDefault="000A177A" w:rsidP="000A1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Волочкова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В.Н., Степанова Н.В. Конспект занятий во второй </w:t>
      </w:r>
      <w:proofErr w:type="spellStart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мл.гр</w:t>
      </w:r>
      <w:proofErr w:type="spellEnd"/>
      <w:r w:rsidRPr="002514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стр.332</w:t>
      </w:r>
    </w:p>
    <w:p w:rsidR="000A177A" w:rsidRPr="002514C7" w:rsidRDefault="000A177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64BC" w:rsidRDefault="006A64BC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A5C50" w:rsidRPr="00EA5C50" w:rsidRDefault="006A64BC" w:rsidP="000B0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lastRenderedPageBreak/>
        <w:t xml:space="preserve">                 </w:t>
      </w:r>
      <w:r w:rsidR="00EA5C50" w:rsidRPr="00EA5C50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 xml:space="preserve">Перспективное планирование по формированию </w:t>
      </w:r>
      <w:r w:rsidR="000B0B9B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 xml:space="preserve">   </w:t>
      </w:r>
      <w:r w:rsidR="00EA5C50" w:rsidRPr="00EA5C50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>элементарных математических представлений</w:t>
      </w:r>
    </w:p>
    <w:p w:rsidR="00EA5C50" w:rsidRPr="00EA5C50" w:rsidRDefault="00EA5C50" w:rsidP="00EA5C5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EA5C50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>во II младшей группе. (образовательная область Познание)</w:t>
      </w: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276"/>
        <w:gridCol w:w="2693"/>
        <w:gridCol w:w="2552"/>
        <w:gridCol w:w="2268"/>
        <w:gridCol w:w="1701"/>
      </w:tblGrid>
      <w:tr w:rsidR="00EA5C50" w:rsidRPr="00EA5C50" w:rsidTr="000B0B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bookmarkStart w:id="6" w:name="831dc78fbbd9fd3266de078dbbcf40e69d994f0d"/>
            <w:bookmarkEnd w:id="6"/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0B0B9B">
            <w:pPr>
              <w:spacing w:after="0" w:line="0" w:lineRule="atLeast"/>
              <w:ind w:left="-728" w:right="-781" w:firstLine="151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–е занятие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0B0B9B">
            <w:pPr>
              <w:spacing w:after="0" w:line="0" w:lineRule="atLeast"/>
              <w:ind w:left="-144" w:hanging="140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2-е 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0B0B9B">
            <w:pPr>
              <w:spacing w:after="0" w:line="0" w:lineRule="atLeast"/>
              <w:ind w:left="-214" w:right="317" w:firstLine="214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3-е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0B0B9B">
            <w:pPr>
              <w:spacing w:after="0" w:line="0" w:lineRule="atLeast"/>
              <w:ind w:left="-462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4-е занятие</w:t>
            </w:r>
          </w:p>
        </w:tc>
      </w:tr>
    </w:tbl>
    <w:p w:rsidR="00EA5C50" w:rsidRPr="00EA5C50" w:rsidRDefault="00EA5C50" w:rsidP="00EA5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  <w:bookmarkStart w:id="7" w:name="334543f84e6df2d4ad9fcc2c9beefe72d85b4b24"/>
      <w:bookmarkStart w:id="8" w:name="1"/>
      <w:bookmarkEnd w:id="7"/>
      <w:bookmarkEnd w:id="8"/>
    </w:p>
    <w:tbl>
      <w:tblPr>
        <w:tblW w:w="10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2693"/>
        <w:gridCol w:w="2552"/>
        <w:gridCol w:w="2268"/>
        <w:gridCol w:w="1634"/>
      </w:tblGrid>
      <w:tr w:rsidR="00EA5C50" w:rsidRPr="00EA5C50" w:rsidTr="000B0B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0B0B9B">
            <w:pPr>
              <w:spacing w:after="0" w:line="0" w:lineRule="atLeast"/>
              <w:ind w:right="175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учить составлять группы отдельных предметов;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учить пользоваться словами: много, мало, один;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развивать умения внимательно слушать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доброжелательное отношение друг к другу.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познакомить детей с геометрической фигурой – «квадрат»,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научить различать и называть круг, квадрат,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развивать умение отвечать полным ответом на вопрос,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бережное отношение  друг к другу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учить различать и называть круг, квадрат,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умения классифицировать предметы по признаку формы,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развивать внимательность, сообразительность,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интерес к занятиям математикой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упражнять в составлении групп отдельных предметов и находить сходство между ними,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умения различать и называть форму предметов: квадратная, круглая,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развить умения детей слушать объяснения воспитателя;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положительное отношение к герою занятия.</w:t>
            </w:r>
          </w:p>
        </w:tc>
      </w:tr>
    </w:tbl>
    <w:p w:rsidR="00EA5C50" w:rsidRPr="00EA5C50" w:rsidRDefault="00EA5C50" w:rsidP="00EA5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  <w:bookmarkStart w:id="9" w:name="8219739dea3f2d624514fab87a36420b6547d64b"/>
      <w:bookmarkStart w:id="10" w:name="2"/>
      <w:bookmarkEnd w:id="9"/>
      <w:bookmarkEnd w:id="10"/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1384"/>
        <w:gridCol w:w="2693"/>
        <w:gridCol w:w="2552"/>
        <w:gridCol w:w="2268"/>
        <w:gridCol w:w="1701"/>
      </w:tblGrid>
      <w:tr w:rsidR="00EA5C50" w:rsidRPr="00EA5C50" w:rsidTr="000B0B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познакомить детей с геометрической фигурой – треугольник;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учить различать и называть его, обследовать осязательно- зрительным путем;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развивать внимательность, наблюдательность, умение делать небольшие умозаключения,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сочувствие и желание помочь игровому персонажу.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уметь различать и называть геометрические фигуры: круг, квадрат, треугольник;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- закреплять умения детей классифицировать фигуры по цвету и названию;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развивать воображения детей;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интерес к результатам своей работы.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учить сравнивать одну группу предметов с другом, последовательно накладывая один предмет на другой;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различать равенство и не равенство (без счета) по количеству входящих группу предметов;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развивать умения детей различать правую и левую руку;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продолжать воспитывать доброжелательное отношение друг к </w:t>
            </w: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другу.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учить сравнивать количество предметов в двух группах, используя слова: столько… сколько, поровну, много, мало и один;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развивать умения детей различать правую и левую руку;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воспитывать умении доводить начатое дело </w:t>
            </w: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до конца.</w:t>
            </w:r>
          </w:p>
        </w:tc>
      </w:tr>
    </w:tbl>
    <w:p w:rsidR="00EA5C50" w:rsidRPr="00EA5C50" w:rsidRDefault="00EA5C50" w:rsidP="00EA5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  <w:bookmarkStart w:id="11" w:name="4c3c3890ce330644f6d43d648848be5b8aea7687"/>
      <w:bookmarkStart w:id="12" w:name="3"/>
      <w:bookmarkEnd w:id="11"/>
      <w:bookmarkEnd w:id="12"/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2693"/>
        <w:gridCol w:w="2552"/>
        <w:gridCol w:w="2268"/>
        <w:gridCol w:w="1701"/>
      </w:tblGrid>
      <w:tr w:rsidR="00EA5C50" w:rsidRPr="00EA5C50" w:rsidTr="000B0B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научить находить предмет в пространстве, определяя его местонахождение словами: вверху, внизу, на;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упражнять в сравнении 2 групп предметов, разложенных в ряд; пользоваться словами: столько… сколько, поровну;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развивать мыслительные процессы детей,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воспитывать доброжелательное отношение друг к другу.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учить сравнению двух предметов по длине;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научить рассказывать о результатах сравнения, употребляя слова: длиннее, короче;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развивать воображение детей;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- продолжать воспитывать интерес к занятиям математикой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сравнивать две группы предметов: где больше, где меньше;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умения сравнивать предметы по длине и обозначать результат сравнения словами;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развивать умения детей слушать объяснение воспитателя;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интерес к играм математического содержания.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упражнять в сравнение предметов по длине;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умения детей двигаться в заданном направлении и определении местонахождения предмета при помощи слов: впереди, слева, справа, сзади;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развивать умения детей различать правую и левую руку;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бережное отношение к пособиям.</w:t>
            </w:r>
          </w:p>
        </w:tc>
      </w:tr>
    </w:tbl>
    <w:p w:rsidR="00EA5C50" w:rsidRPr="00EA5C50" w:rsidRDefault="00EA5C50" w:rsidP="00EA5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  <w:bookmarkStart w:id="13" w:name="6e53391ff588af2205aebdbb341993aab808700e"/>
      <w:bookmarkStart w:id="14" w:name="4"/>
      <w:bookmarkEnd w:id="13"/>
      <w:bookmarkEnd w:id="14"/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2693"/>
        <w:gridCol w:w="2533"/>
        <w:gridCol w:w="2287"/>
        <w:gridCol w:w="1701"/>
      </w:tblGrid>
      <w:tr w:rsidR="00EA5C50" w:rsidRPr="00EA5C50" w:rsidTr="000B0B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учить детей различать части суток: день;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умения сравнивать предметы по длине;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упражнять детей в умения  составлять картинки из геометрических фигур;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развивать мышление детей,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положительное отношение к герою занятия.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упражнять в сравнение предметов по длине, обозначая словами результаты сравнения;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умения детей различать и называть геометрические фигуры: круг. квадрат, треугольник;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-продолжать развивать умения детей ориентироваться в пространстве: слева, справа;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умения слушать до конца ответы товарищей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учить сравнивать предметы по ширине;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упражнять в сравнение предметов по длине;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умения различать и называть геометрические фигуры;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развивать мыслительные процессы детей,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интерес к дидактическим играм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-продолжать учить детей сравнивать два предмета по ширине, используя слова: шире, уже;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упражнять в сравнение двух групп предметов путем наложения, отражать в речи результаты сравнения: столько…сколько, поровну, одинаково;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развивать внимание детей;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воспитывать умения доводить начатое дело до конца.</w:t>
            </w:r>
          </w:p>
        </w:tc>
      </w:tr>
    </w:tbl>
    <w:p w:rsidR="00EA5C50" w:rsidRPr="00EA5C50" w:rsidRDefault="00EA5C50" w:rsidP="00EA5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  <w:bookmarkStart w:id="15" w:name="9a102598f239350dbb44329063308f2e38dc35ce"/>
      <w:bookmarkStart w:id="16" w:name="5"/>
      <w:bookmarkEnd w:id="15"/>
      <w:bookmarkEnd w:id="16"/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1384"/>
        <w:gridCol w:w="2693"/>
        <w:gridCol w:w="2552"/>
        <w:gridCol w:w="2268"/>
        <w:gridCol w:w="1701"/>
      </w:tblGrid>
      <w:tr w:rsidR="00EA5C50" w:rsidRPr="00EA5C50" w:rsidTr="000B0B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умения детей в сравнении двух групп предметов по ширине, а так же обозначать словами результаты сравнения: разные по ширине;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упражнять в различении много и один;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развивать внимательность детей,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интерес детей к результатам свое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учить называть временные отрезки: вечер, день, ночь;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названия геометрических фигур: круг. квадрат, треугольник;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развивать воображение.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интерес к математическим играм и упражнениям.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упражнять в сравнение количество предметов (равное или неравное) в двух группах;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знания детей о временных отрезках: вечер, день, ночь;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развивать мышление детей;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воспитывать умения доводить начатое дело до конца.</w:t>
            </w:r>
          </w:p>
        </w:tc>
      </w:tr>
    </w:tbl>
    <w:p w:rsidR="00EA5C50" w:rsidRPr="00EA5C50" w:rsidRDefault="00EA5C50" w:rsidP="00EA5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  <w:bookmarkStart w:id="17" w:name="04bd930c7a3ee67815f77f615d62d3d54fc46d06"/>
      <w:bookmarkStart w:id="18" w:name="6"/>
      <w:bookmarkEnd w:id="17"/>
      <w:bookmarkEnd w:id="18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1384"/>
        <w:gridCol w:w="2700"/>
        <w:gridCol w:w="2403"/>
        <w:gridCol w:w="2410"/>
        <w:gridCol w:w="1843"/>
      </w:tblGrid>
      <w:tr w:rsidR="00EA5C50" w:rsidRPr="00EA5C50" w:rsidTr="000B0B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упражнять детей в сравнении предметов по ширине;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умения детей ориентироваться во времени и пространстве(используя слова: за, на, под, над, дальше, ближе);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развивать  умения находить одинаковые предметы.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желание помочь товарищу.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развивать умение устанавливать равенство между двумя группами предметов;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учить ориентироваться в пространстве;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развивать внимательность, наблюдательность,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воспитывать доброжелательное отношение друг к другу.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упражнять детей в умении сравнивать две группы предметов по величине;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умения детей различать: утро, вечер, день, ночь;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развивать воображение детей;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умения выслушивать ответы детей до конца, не перебивая.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учить сравнивать два предмета по высоте, обозначать словами: выше – ниже, 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умения сравнивать предметы по величине;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развивать умения  ориентировать в пространстве.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воспитывать положительное отношение </w:t>
            </w:r>
          </w:p>
        </w:tc>
      </w:tr>
    </w:tbl>
    <w:p w:rsidR="00EA5C50" w:rsidRPr="00EA5C50" w:rsidRDefault="00EA5C50" w:rsidP="00EA5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  <w:bookmarkStart w:id="19" w:name="6513fa1d79f3c9d4ae5138668b581439de9f0434"/>
      <w:bookmarkStart w:id="20" w:name="7"/>
      <w:bookmarkEnd w:id="19"/>
      <w:bookmarkEnd w:id="20"/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1384"/>
        <w:gridCol w:w="2693"/>
        <w:gridCol w:w="2410"/>
        <w:gridCol w:w="2268"/>
        <w:gridCol w:w="1843"/>
      </w:tblGrid>
      <w:tr w:rsidR="00EA5C50" w:rsidRPr="00EA5C50" w:rsidTr="000B0B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    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упражнять в сравнении предметов по высоте, отражая в речи результаты сравнения: выше, ниже;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закреплять умения детей различать и называть геометрический фигуры;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развивать мышление, воображение детей.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-воспитывать умения дослушивать объяснение до конца.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учить классифицировать фигуры по заданному признаку; выделять признак </w:t>
            </w: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высоты;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умения детей классифицировать предметы по разным признакам;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развивать представления детей о времени суток,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воспитывать </w:t>
            </w:r>
            <w:proofErr w:type="spellStart"/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гумманые</w:t>
            </w:r>
            <w:proofErr w:type="spellEnd"/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чувства по отношению к окружающим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учить сравнивать предметы по величине, отражая в речи результат сравнения: </w:t>
            </w: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большой, маленький;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умения детей ориентироваться во времени;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воспитывать мыслительные процессы детей,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-воспитывать умения доводить начатое дело до конца.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упражнять в сравнение предметов по величине,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закреплять знания детей о временных отрезках: день- вечер, утро – ночь,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развивать воображение детей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умения достигать результатов.</w:t>
            </w:r>
          </w:p>
        </w:tc>
      </w:tr>
    </w:tbl>
    <w:p w:rsidR="00EA5C50" w:rsidRPr="00EA5C50" w:rsidRDefault="00EA5C50" w:rsidP="00EA5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  <w:bookmarkStart w:id="21" w:name="50b2b6a0de114c143e4a49b3c6f528f480b05dd9"/>
      <w:bookmarkStart w:id="22" w:name="8"/>
      <w:bookmarkEnd w:id="21"/>
      <w:bookmarkEnd w:id="22"/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1384"/>
        <w:gridCol w:w="2693"/>
        <w:gridCol w:w="2410"/>
        <w:gridCol w:w="2268"/>
        <w:gridCol w:w="1843"/>
      </w:tblGrid>
      <w:tr w:rsidR="00EA5C50" w:rsidRPr="00EA5C50" w:rsidTr="000B0B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  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упражнять в умении определять положение предмета, используя предлоги6 на, над, в;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умения детей различать много и один;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развивать мышление детей;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интерес к математическим играм и упражнениям.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упражнять в сравнение предметов по величине;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пространственные представления детей;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развивать внимание детей;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желание помочь герою.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упражнять детей в различении и называние геометрических фигур: круг, квадрат, треугольник;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умения детей сравнивать две группы предметов;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 продолжать развивать воображение детей;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доброжелательное отношение друг к другу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упражнять в сравнение предметов по величине: больше, меньше, равные по величине;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 продолжать упражнять в ориентировке в пространстве, используя предлоги: под, за;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развивать память, мышление детей,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умения детей доводить начатое дело до конца.</w:t>
            </w:r>
          </w:p>
        </w:tc>
      </w:tr>
    </w:tbl>
    <w:p w:rsidR="00EA5C50" w:rsidRPr="00EA5C50" w:rsidRDefault="00EA5C50" w:rsidP="00EA5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  <w:bookmarkStart w:id="23" w:name="4ccccf0e588091af4b7ed6cc1c168400ca4960a7"/>
      <w:bookmarkStart w:id="24" w:name="9"/>
      <w:bookmarkEnd w:id="23"/>
      <w:bookmarkEnd w:id="24"/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1384"/>
        <w:gridCol w:w="2672"/>
        <w:gridCol w:w="2431"/>
        <w:gridCol w:w="2268"/>
        <w:gridCol w:w="1843"/>
      </w:tblGrid>
      <w:tr w:rsidR="00EA5C50" w:rsidRPr="00EA5C50" w:rsidTr="000B0B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  МАЙ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умения детей составлять группы из отдельных предметов;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упражнять в нахождении сходства и различия между предметами;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развивать внимательность, наблюдательность,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бережное отношение  друг к другу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умения детей сравнивать предметы по величине;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умения классифицировать предметы по признаку формы,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развивать мыслительные процессы детей,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интерес к занятиям математикой.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временные представления: утро, день, вечер;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закреплять умения детей в сравнение двух предметов по длине;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развивать умения детей различать правую и левую руку;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воспитывать </w:t>
            </w: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бережное отношение к пособиям.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Задачи: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упражнять детей в различение круга, квадрата  и треугольника;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продолжать развивать умения  ориентировать в пространстве;</w:t>
            </w:r>
          </w:p>
          <w:p w:rsidR="00EA5C50" w:rsidRPr="00EA5C50" w:rsidRDefault="00EA5C50" w:rsidP="00EA5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продолжать воспитывать умения внимательно </w:t>
            </w: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слушать объяснение воспитателя;</w:t>
            </w:r>
          </w:p>
          <w:p w:rsidR="00EA5C50" w:rsidRPr="00EA5C50" w:rsidRDefault="00EA5C50" w:rsidP="00EA5C5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A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воспитывать сочувствие и желание помочь игровому персонажу.</w:t>
            </w:r>
          </w:p>
        </w:tc>
      </w:tr>
    </w:tbl>
    <w:p w:rsidR="00EA5C50" w:rsidRPr="006A64BC" w:rsidRDefault="00EA5C50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6A64BC" w:rsidRPr="002514C7" w:rsidRDefault="006A64BC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2514C7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2514C7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2514C7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2514C7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2514C7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0B9B" w:rsidRDefault="000B0B9B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0B9B" w:rsidRDefault="000B0B9B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0B9B" w:rsidRDefault="000B0B9B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0B9B" w:rsidRDefault="000B0B9B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0B9B" w:rsidRDefault="000B0B9B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0B9B" w:rsidRDefault="000B0B9B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0B9B" w:rsidRDefault="000B0B9B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0DF1" w:rsidRDefault="00600DF1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0DF1" w:rsidRDefault="00600DF1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0DF1" w:rsidRDefault="00600DF1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0DF1" w:rsidRDefault="00600DF1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0DF1" w:rsidRDefault="00600DF1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0DF1" w:rsidRDefault="00600DF1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0DF1" w:rsidRDefault="00600DF1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0B0B9B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 xml:space="preserve">             </w:t>
      </w:r>
      <w:r w:rsidR="00600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2.6.</w:t>
      </w:r>
      <w:r w:rsidR="00645EA3" w:rsidRPr="000B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Образовательная область «Речевое развитие»</w:t>
      </w:r>
    </w:p>
    <w:p w:rsidR="000B0B9B" w:rsidRPr="000B0B9B" w:rsidRDefault="000B0B9B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Извлечение из ФГОС ДО:</w:t>
      </w:r>
    </w:p>
    <w:p w:rsidR="000B0B9B" w:rsidRPr="000B0B9B" w:rsidRDefault="000B0B9B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Речевое развитие включает владение речью как средством общения и культуры;</w:t>
      </w:r>
    </w:p>
    <w:p w:rsidR="00645EA3" w:rsidRP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обогащение активного словаря; развитие связной, грамматически правильной диалогической и монологической речи; развитие речевого творчества;</w:t>
      </w:r>
    </w:p>
    <w:p w:rsidR="00645EA3" w:rsidRP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развитие звуковой и интонационной культуры речи, фонематического слуха; -знакомство с книжной культурой, детской литературой, понимание на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слух текстов различных жанров детской литературы;</w:t>
      </w:r>
    </w:p>
    <w:p w:rsidR="00645EA3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-формирование звуковой аналитико-синтетической активности как предпо</w:t>
      </w: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сылки обучения грамоте.</w:t>
      </w:r>
    </w:p>
    <w:p w:rsidR="000B0B9B" w:rsidRPr="000B0B9B" w:rsidRDefault="000B0B9B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Задачи образовательной деятельности</w:t>
      </w:r>
    </w:p>
    <w:p w:rsidR="000B0B9B" w:rsidRPr="000B0B9B" w:rsidRDefault="000B0B9B" w:rsidP="00645E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645EA3" w:rsidRP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Развивать умение использовать дружелюбный, спокойный тон. речевые формы вежливого общения со взрослыми и сверстниками: здороваться, прощаться, благодарить, выражать просьбу, знакомиться.</w:t>
      </w:r>
    </w:p>
    <w:p w:rsidR="00645EA3" w:rsidRP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Развивать умение понимать обращенную речь с опорой и без опоры на наглядность.</w:t>
      </w:r>
    </w:p>
    <w:p w:rsidR="00645EA3" w:rsidRP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Развивать умение отвечать на вопросы, используя форм}' простого предложения или высказывания из 2-3 простых фраз.</w:t>
      </w:r>
    </w:p>
    <w:p w:rsidR="00645EA3" w:rsidRP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Использовать в речи правильное сочетание прилагательных и существи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тельных в роде, падеже.</w:t>
      </w:r>
    </w:p>
    <w:p w:rsidR="00645EA3" w:rsidRP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</w:t>
      </w:r>
    </w:p>
    <w:p w:rsidR="00645EA3" w:rsidRP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Развивать умение воспроизводить ритм стихотворения, правильно пользоваться речевым дыханием.</w:t>
      </w:r>
    </w:p>
    <w:p w:rsidR="00645EA3" w:rsidRP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Развивать умение слышать в речи взрослого специально интонируемый звук.</w:t>
      </w: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0B0B9B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</w:pPr>
      <w:r w:rsidRPr="000B0B9B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Перспективное планирование по развитию речи.</w:t>
      </w:r>
    </w:p>
    <w:p w:rsidR="000B0B9B" w:rsidRPr="000B0B9B" w:rsidRDefault="000B0B9B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</w:pPr>
    </w:p>
    <w:p w:rsidR="000B0B9B" w:rsidRDefault="000B0B9B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</w:t>
      </w:r>
      <w:r w:rsidR="00645EA3" w:rsidRPr="000B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СЕНТЯБРЬ</w:t>
      </w:r>
    </w:p>
    <w:p w:rsidR="00645EA3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3-я неделя:</w:t>
      </w:r>
    </w:p>
    <w:p w:rsidR="000B0B9B" w:rsidRPr="000B0B9B" w:rsidRDefault="000B0B9B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Тема: </w:t>
      </w:r>
      <w:r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 Деревья»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 занятия « Здравствуй лес»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Программное содержание:</w:t>
      </w:r>
    </w:p>
    <w:p w:rsidR="00645EA3" w:rsidRPr="000B0B9B" w:rsidRDefault="00645EA3" w:rsidP="00645E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Познакомить детей с некоторыми видами деревьев , растущих в лесу, научить детей отличать одно дерево от другого</w:t>
      </w:r>
    </w:p>
    <w:p w:rsidR="00645EA3" w:rsidRPr="000B0B9B" w:rsidRDefault="00645EA3" w:rsidP="00645E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 Прочитать стихотворения о деревьях И. </w:t>
      </w:r>
      <w:proofErr w:type="spellStart"/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Токмаковой</w:t>
      </w:r>
      <w:proofErr w:type="spellEnd"/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помочь детям понять стихотворный текст и соотнести его с изображением деревьев на картинках.</w:t>
      </w:r>
    </w:p>
    <w:p w:rsidR="00645EA3" w:rsidRPr="000B0B9B" w:rsidRDefault="00645EA3" w:rsidP="00645E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Дидактическая игра « С чьей ветки детки?»</w:t>
      </w:r>
    </w:p>
    <w:p w:rsidR="00645EA3" w:rsidRDefault="00645EA3" w:rsidP="00645E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Пальчиковая гимнастика « Десять птичек- стайка» И. </w:t>
      </w:r>
      <w:proofErr w:type="spellStart"/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Токмаковой</w:t>
      </w:r>
      <w:proofErr w:type="spellEnd"/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B0B9B" w:rsidRP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45EA3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4 -я неделя</w:t>
      </w:r>
    </w:p>
    <w:p w:rsidR="000B0B9B" w:rsidRPr="000B0B9B" w:rsidRDefault="000B0B9B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 : « Осенние дары»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 занятия : « Овощи»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5" w:name="bookmark6"/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Программное содержание:</w:t>
      </w:r>
      <w:bookmarkEnd w:id="25"/>
    </w:p>
    <w:p w:rsidR="00645EA3" w:rsidRPr="000B0B9B" w:rsidRDefault="00645EA3" w:rsidP="00645EA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 Упражнение на звукопроизношение, звуки - а -, -у-, -о-, -э-, -и-,</w:t>
      </w:r>
    </w:p>
    <w:p w:rsidR="00645EA3" w:rsidRPr="000B0B9B" w:rsidRDefault="00645EA3" w:rsidP="00645EA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 Закрепление знаний детьми названий овощей . Обратить внимание на цвет , форму, вкусовые качества , в каком виде употребляются в пищу. Различать на ощупь, Использовать в речи слова : сырой, вареный, соленый , длинный, круглый , рассыпчатый и сложный. Дать понятие об обобщающем слове « овощи» . Дидактическая игра « Чудесный мешочек».</w:t>
      </w:r>
    </w:p>
    <w:p w:rsidR="00645EA3" w:rsidRDefault="00645EA3" w:rsidP="00645EA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Речь с движением: « Мы листики осенние .</w:t>
      </w:r>
    </w:p>
    <w:p w:rsid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B0B9B" w:rsidRP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B0B9B" w:rsidRDefault="000B0B9B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26" w:name="bookmark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</w:t>
      </w:r>
      <w:r w:rsidR="00645EA3" w:rsidRPr="000B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ОКТЯБРЬ </w:t>
      </w:r>
    </w:p>
    <w:p w:rsidR="000B0B9B" w:rsidRDefault="000B0B9B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1 - неделя </w:t>
      </w:r>
    </w:p>
    <w:p w:rsidR="000B0B9B" w:rsidRDefault="000B0B9B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Тема: « Осень»</w:t>
      </w:r>
      <w:bookmarkEnd w:id="26"/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7" w:name="bookmark8"/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 занятия « Любуемся красотой осени»</w:t>
      </w:r>
      <w:bookmarkEnd w:id="27"/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8" w:name="bookmark9"/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Программное содержание :</w:t>
      </w:r>
      <w:bookmarkEnd w:id="28"/>
    </w:p>
    <w:p w:rsidR="00645EA3" w:rsidRPr="000B0B9B" w:rsidRDefault="00645EA3" w:rsidP="00645EA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 связная речь : активизация прилагательных . Описательные рассказы о явлениях природы по своим личным впечатлениям .,</w:t>
      </w:r>
    </w:p>
    <w:p w:rsidR="00645EA3" w:rsidRPr="000B0B9B" w:rsidRDefault="00645EA3" w:rsidP="00645EA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 звуковая культура речи : закрепление произношения звуков - а -и-, -</w:t>
      </w:r>
      <w:proofErr w:type="spellStart"/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</w:t>
      </w:r>
      <w:proofErr w:type="spellEnd"/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-, -</w:t>
      </w:r>
    </w:p>
    <w:p w:rsidR="00645EA3" w:rsidRPr="000B0B9B" w:rsidRDefault="00645EA3" w:rsidP="000B0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9" w:name="bookmark10"/>
      <w:proofErr w:type="spellStart"/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</w:t>
      </w:r>
      <w:proofErr w:type="spellEnd"/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-, -Н,- .</w:t>
      </w:r>
      <w:bookmarkEnd w:id="29"/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 . словарь и грамматика: активизация прилагательных и глаголов.</w:t>
      </w:r>
    </w:p>
    <w:p w:rsid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A7175" w:rsidRDefault="00AA7175" w:rsidP="000B0B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A7175" w:rsidRDefault="00AA7175" w:rsidP="000B0B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45EA3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2-</w:t>
      </w:r>
      <w:r w:rsidR="00645EA3" w:rsidRPr="000B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я неделя</w:t>
      </w:r>
    </w:p>
    <w:p w:rsidR="000B0B9B" w:rsidRP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B0B9B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 : « Урожай собирай»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 ЗАНЯТИЯ « Фрукты»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Программное содержание :</w:t>
      </w:r>
    </w:p>
    <w:p w:rsidR="00645EA3" w:rsidRP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 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связная речь : учить описывать предметы ,</w:t>
      </w:r>
    </w:p>
    <w:p w:rsidR="00645EA3" w:rsidRP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 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словарь и грамматика: упражнять в согласовании существительных , прилагательных , местоимений в роде , числе ,</w:t>
      </w:r>
    </w:p>
    <w:p w:rsidR="00645EA3" w:rsidRP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3 .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ЗКР: закреплять правильное произношение звуков -в , -в.- . учить произносить их долго , на выдохе .</w:t>
      </w:r>
    </w:p>
    <w:p w:rsid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</w:pPr>
    </w:p>
    <w:p w:rsid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  <w:t>3-</w:t>
      </w:r>
      <w:r w:rsidR="00645EA3" w:rsidRPr="000B0B9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  <w:t>я НЕДЕЛЯ</w:t>
      </w:r>
    </w:p>
    <w:p w:rsid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</w:pPr>
    </w:p>
    <w:p w:rsidR="00645EA3" w:rsidRPr="000B0B9B" w:rsidRDefault="00645EA3" w:rsidP="000B0B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  <w:t xml:space="preserve"> ТЕМА : « Детям об огне и о пожаре» .</w:t>
      </w:r>
    </w:p>
    <w:p w:rsid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Тема занятия : « Пожарная машина» 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Программное содержание :</w:t>
      </w:r>
    </w:p>
    <w:p w:rsidR="00645EA3" w:rsidRP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связная речь : учить детей связно отвечать на вопросы воспитателя</w:t>
      </w:r>
    </w:p>
    <w:p w:rsidR="00645EA3" w:rsidRP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словарь: правильно использовать в речи названия предметов</w:t>
      </w:r>
    </w:p>
    <w:p w:rsidR="00645EA3" w:rsidRP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ЗКР : закреплять звукопроизношение звуков -</w:t>
      </w:r>
      <w:proofErr w:type="spellStart"/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</w:t>
      </w:r>
      <w:proofErr w:type="spellEnd"/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-, -</w:t>
      </w:r>
      <w:proofErr w:type="spellStart"/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-, -у-,</w:t>
      </w:r>
    </w:p>
    <w:p w:rsidR="00645EA3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грамматика 6 активизировать предлоги , глаголы в предложениях.</w:t>
      </w:r>
    </w:p>
    <w:p w:rsid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B0B9B" w:rsidRP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  <w:t>4-</w:t>
      </w:r>
      <w:r w:rsidR="00645EA3" w:rsidRPr="000B0B9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  <w:t>я НЕДЕЛЯ</w:t>
      </w:r>
    </w:p>
    <w:p w:rsid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</w:pPr>
    </w:p>
    <w:p w:rsidR="00645EA3" w:rsidRPr="000B0B9B" w:rsidRDefault="00645EA3" w:rsidP="000B0B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  <w:t xml:space="preserve"> ТЕМА « ПТИЦЫ»</w:t>
      </w:r>
    </w:p>
    <w:p w:rsid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Тема занятия : Птицы» 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Программное содержание :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 .ЗКР Закрепление звукопроизношения звуков -т-, -т.-, -</w:t>
      </w:r>
      <w:proofErr w:type="spellStart"/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д-,-д.-в</w:t>
      </w:r>
      <w:proofErr w:type="spellEnd"/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звукоподражательных словах .Заучивание русской народной песенки « Тень- тень -</w:t>
      </w:r>
      <w:proofErr w:type="spellStart"/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потетень</w:t>
      </w:r>
      <w:proofErr w:type="spellEnd"/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:rsidR="00645EA3" w:rsidRPr="000B0B9B" w:rsidRDefault="000B0B9B" w:rsidP="000B0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Познакомить детей с некоторыми зимующими птицами : снегирем, синицей, сорокой, голубем, вороной. Описать характерные особенности каждой птицы , помочь детям запомнить </w:t>
      </w:r>
      <w:proofErr w:type="spellStart"/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иназвание</w:t>
      </w:r>
      <w:proofErr w:type="spellEnd"/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45EA3" w:rsidRPr="000B0B9B" w:rsidRDefault="00645EA3" w:rsidP="000C6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 . Пальчиковая гимнастика « Утята»</w:t>
      </w: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0B0B9B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</w:t>
      </w:r>
      <w:r w:rsidR="00645EA3" w:rsidRPr="000B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НОЯБРЬ</w:t>
      </w:r>
    </w:p>
    <w:p w:rsid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                    </w:t>
      </w:r>
      <w:r w:rsidR="00645EA3"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 месяца: «Родина моя»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66C1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 НЕДЕЛЯ:</w:t>
      </w:r>
    </w:p>
    <w:p w:rsid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645EA3" w:rsidRP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</w:t>
      </w:r>
      <w:r w:rsidR="00645EA3"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« Игрушка»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Тема : « </w:t>
      </w:r>
      <w:proofErr w:type="spellStart"/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Аленушка</w:t>
      </w:r>
      <w:proofErr w:type="spellEnd"/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Программное содержание: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Учить детей внимательно слушать литературное произведение . Запомнить отдельные слова и фразы . Повторять их вслед за воспитателем .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Дидактическая игра « Уложи куклу спать «.. Воспитывать в детях бережное отношение к игрушкам , нежное отношение к любимой кукле. Укладывать куклу, используя слова и фразы стихотворения.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3.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Пальчиковая гимнастика « За работу» . Помочь детям запомнить названия пальцев рук.</w:t>
      </w:r>
    </w:p>
    <w:p w:rsidR="00645EA3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Подвижная игра « Кто с кем дружит?» .Учить детей ориентироваться в групповой комнате.</w:t>
      </w:r>
    </w:p>
    <w:p w:rsidR="000C66C1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45EA3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2-</w:t>
      </w:r>
      <w:r w:rsidR="00645EA3"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я НЕДЕЛЯ</w:t>
      </w:r>
    </w:p>
    <w:p w:rsidR="000C66C1" w:rsidRP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645EA3" w:rsidRPr="000C66C1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 : « Наши добрые дела»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Программное содержание :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связная речь : учить детей отвечать на вопросы полными предложениями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словарь: пользоваться словами , обозначающими предметы и действия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грамматика: активизация глаголов и прилагательных , подбор антонимов</w:t>
      </w:r>
    </w:p>
    <w:p w:rsid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ЗКР: закрепление произношения звуков -ч-, -к-, -в-, -</w:t>
      </w:r>
      <w:proofErr w:type="spellStart"/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spellEnd"/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</w:p>
    <w:p w:rsid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3-</w:t>
      </w:r>
      <w:r w:rsidR="00645EA3"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я НЕДЕЛЯ</w:t>
      </w:r>
    </w:p>
    <w:p w:rsidR="000C66C1" w:rsidRDefault="00645EA3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645EA3" w:rsidRPr="000C66C1" w:rsidRDefault="00645EA3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 Город»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Программное содержание: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связная речь : учить детей связно 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ечать на вопросы воспитателя . а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ктивизировать детей по ходу беседы . В предложенной ситуации закрепить умение детей применять полученные знания в жизни.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словарь : расширять словарный запас детей.</w:t>
      </w:r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4-я неделя</w:t>
      </w:r>
    </w:p>
    <w:p w:rsidR="000C66C1" w:rsidRP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45EA3" w:rsidRPr="000C66C1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 «Наши мамы».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val="ru-RU" w:eastAsia="ru-RU"/>
        </w:rPr>
        <w:t>Тема: Моя любимая мама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Программное содержание: </w:t>
      </w:r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Связная речь: Учить отвечать на вопросы взрослых, составлять короткий рассказ пользуясь алгоритмом.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Словарь: Учить правильно подбирать прилагательные и глаголы. Звуковая культура речи: Учить четко и грамотно произносить слова , закреплять произношение[ч], [м].</w:t>
      </w:r>
    </w:p>
    <w:p w:rsid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45EA3" w:rsidRP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</w:t>
      </w:r>
      <w:r w:rsidR="00645EA3" w:rsidRPr="000C66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Декабрь.</w:t>
      </w:r>
    </w:p>
    <w:p w:rsidR="00645EA3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val="ru-RU" w:eastAsia="ru-RU"/>
        </w:rPr>
        <w:t xml:space="preserve">               </w:t>
      </w:r>
      <w:r w:rsidRPr="000C66C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val="ru-RU" w:eastAsia="ru-RU"/>
        </w:rPr>
        <w:t xml:space="preserve">   </w:t>
      </w:r>
      <w:r w:rsidR="00645EA3" w:rsidRPr="000C66C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val="ru-RU" w:eastAsia="ru-RU"/>
        </w:rPr>
        <w:t>Тема месяца «Братья наши меньшие».</w:t>
      </w:r>
    </w:p>
    <w:p w:rsidR="000C66C1" w:rsidRP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</w:p>
    <w:p w:rsidR="00645EA3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1-</w:t>
      </w:r>
      <w:r w:rsidR="00645EA3"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я неделя:</w:t>
      </w:r>
    </w:p>
    <w:p w:rsidR="000C66C1" w:rsidRP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645EA3" w:rsidRPr="000C66C1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8"/>
          <w:szCs w:val="28"/>
          <w:lang w:val="ru-RU" w:eastAsia="ru-RU"/>
        </w:rPr>
        <w:t>Тема: «Домашние животные»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Программное содержание: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Связная речь: Учить составлять вместе с воспитателем небольшой рассказ.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Грамматика: Учить называть детенышей животных , образовывать слова с помощью суффикса -</w:t>
      </w:r>
      <w:proofErr w:type="spellStart"/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онок</w:t>
      </w:r>
      <w:proofErr w:type="spellEnd"/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-.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Словарь: Различать слова с противоположным значением(большой- маленький).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lastRenderedPageBreak/>
        <w:t>ЗКР.:Уточнить</w:t>
      </w:r>
      <w:proofErr w:type="spellEnd"/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 закрепить правильное произношение </w:t>
      </w:r>
      <w:proofErr w:type="spellStart"/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звука-и-,учить</w:t>
      </w:r>
      <w:proofErr w:type="spellEnd"/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регулировать высоту </w:t>
      </w: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голоса.</w:t>
      </w:r>
    </w:p>
    <w:p w:rsid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45EA3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2-</w:t>
      </w:r>
      <w:r w:rsidR="00645EA3"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я неделя:</w:t>
      </w:r>
    </w:p>
    <w:p w:rsidR="000C66C1" w:rsidRP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645EA3" w:rsidRPr="000C66C1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iCs/>
          <w:color w:val="000000"/>
          <w:spacing w:val="10"/>
          <w:sz w:val="28"/>
          <w:szCs w:val="28"/>
          <w:lang w:val="ru-RU" w:eastAsia="ru-RU"/>
        </w:rPr>
        <w:t>Тема:</w:t>
      </w: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0C66C1">
        <w:rPr>
          <w:rFonts w:ascii="Times New Roman" w:eastAsia="Times New Roman" w:hAnsi="Times New Roman" w:cs="Times New Roman"/>
          <w:b/>
          <w:iCs/>
          <w:color w:val="000000"/>
          <w:spacing w:val="10"/>
          <w:sz w:val="28"/>
          <w:szCs w:val="28"/>
          <w:lang w:val="ru-RU" w:eastAsia="ru-RU"/>
        </w:rPr>
        <w:t>«Дикие животные».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Программное содержание: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Помочь детям</w:t>
      </w:r>
      <w:r w:rsidR="000C66C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понять.что</w:t>
      </w:r>
      <w:proofErr w:type="spellEnd"/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животные»разговаривают» по </w:t>
      </w:r>
      <w:proofErr w:type="spellStart"/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своему,они</w:t>
      </w:r>
      <w:proofErr w:type="spellEnd"/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общаються</w:t>
      </w:r>
      <w:proofErr w:type="spellEnd"/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между </w:t>
      </w:r>
      <w:proofErr w:type="spellStart"/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собой,издают</w:t>
      </w:r>
      <w:proofErr w:type="spellEnd"/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звуки,которые</w:t>
      </w:r>
      <w:proofErr w:type="spellEnd"/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дети могут повторить. Пальчиковая игра «Волшебные ручки».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Динамическая пауза «Вот как толстый мишка пляшет».Учить детей соотносить строки стихотворения с движениями тела.</w:t>
      </w:r>
    </w:p>
    <w:p w:rsid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45EA3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3-</w:t>
      </w:r>
      <w:r w:rsidR="00645EA3"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я НЕДЕЛЯ</w:t>
      </w:r>
    </w:p>
    <w:p w:rsidR="000C66C1" w:rsidRP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645EA3" w:rsidRPr="000C66C1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ТЕМА : « НА ПТИЧЬЕМ ДВОРЕ» .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Программное содержание: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Учить детей внимательно слушать стихотворный текст , договаривать запомнившиеся слова. Расспросить детей , знают ли они об образе жизни утят . Для чего утятам нужно учиться плавать? Помочь детям ответить на этот вопрос. Это дикие или домашние животные?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Помочь детям вспомнить звукоподражательное слово , относящееся к утятам (крякают).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Речь с движением « Утята . Учить детей соотносить движения с текстом стихотворения , свободно перемещаться в групповом пространстве.</w:t>
      </w:r>
    </w:p>
    <w:p w:rsid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4-</w:t>
      </w:r>
      <w:r w:rsidR="00645EA3"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я НЕДЕЛЯ : </w:t>
      </w:r>
    </w:p>
    <w:p w:rsid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645EA3" w:rsidRP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ТЕМА ЗАНЯТИЯ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6</w:t>
      </w:r>
      <w:r w:rsidR="00645EA3"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 К нам стучится Новый год.</w:t>
      </w:r>
    </w:p>
    <w:p w:rsidR="00645EA3" w:rsidRPr="000C66C1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« Вырастала Елочка» .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Программное содержание :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связная речь : учить детей составлять описательный рассказ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словарь и грамматика : упражнять в согласовании существительных, прилагательных, местоимений в роде , числе, падеже, активизировать в речи детей прилагательные</w:t>
      </w:r>
    </w:p>
    <w:p w:rsidR="00645EA3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ЗКР: закреплять правильное произношение звука -у- , учить произносить этот звук длительно , на одном дыхании.</w:t>
      </w:r>
    </w:p>
    <w:p w:rsid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66C1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                        </w:t>
      </w:r>
      <w:r w:rsidRPr="000C66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   </w:t>
      </w:r>
      <w:r w:rsidR="00645EA3" w:rsidRPr="000C66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ЯНВАРЬ </w:t>
      </w:r>
    </w:p>
    <w:p w:rsidR="00645EA3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           </w:t>
      </w:r>
      <w:r w:rsidR="00645EA3" w:rsidRPr="000C66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Тема месяца : « Зимние забавы»</w:t>
      </w:r>
    </w:p>
    <w:p w:rsidR="000C66C1" w:rsidRP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</w:p>
    <w:p w:rsidR="00645EA3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4-я НЕДЕЛЯ:</w:t>
      </w:r>
    </w:p>
    <w:p w:rsidR="000C66C1" w:rsidRP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 ЗАНЯТИЯ</w:t>
      </w: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 « Как котенок зиме удивился»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 .Связная речь : учить детей составлять короткие описательные рассказы по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описанию явлений природы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1.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словарь : подбирать глаголы, обозначающие действие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грамматика: закреплять умение соотносить слово с действием , которое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 обозначает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ЗКР : активизировать произношение звука -у- изолированно.</w:t>
      </w:r>
    </w:p>
    <w:p w:rsid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45EA3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                               </w:t>
      </w:r>
      <w:r w:rsidR="00645EA3" w:rsidRPr="000C66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ФЕВРАЛЬ</w:t>
      </w:r>
    </w:p>
    <w:p w:rsid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                        Тема месяца"Защитники Отечества"</w:t>
      </w:r>
    </w:p>
    <w:p w:rsidR="000C66C1" w:rsidRP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:rsid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1-я НЕДЕЛЯ </w:t>
      </w:r>
    </w:p>
    <w:p w:rsid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645EA3" w:rsidRPr="000C66C1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 : « ТРАНСПОРТ»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 ЗАНЯТИЯ : « Как нам транспорт помогает» Программное содержание: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словарь: пополнить словарный запас детей о разновидностях транспорта и груза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связная речь : учить детей строить предложения , выражающие просьбу, называть правильно предметы в магазине « Автолюбитель»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грамматический строй: закрепить правильное использование предлогов : В , НА, ОКОЛО,ПЕРЕД, ЗА , ОТ,</w:t>
      </w:r>
    </w:p>
    <w:p w:rsidR="00645EA3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ЗКР : учить детей фантазировать , придумывать любой сигнал для своей машины. Регулировать силу голоса.</w:t>
      </w:r>
    </w:p>
    <w:p w:rsidR="000C66C1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2-</w:t>
      </w:r>
      <w:r w:rsidR="00645EA3"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я НЕДЕЛЯ </w:t>
      </w:r>
    </w:p>
    <w:p w:rsidR="00645EA3" w:rsidRPr="000C66C1" w:rsidRDefault="00645EA3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 : « ПРОФЕССИИ»</w:t>
      </w:r>
    </w:p>
    <w:p w:rsidR="00645EA3" w:rsidRPr="000C66C1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 ЗАНЯТИЯ : « У врача»</w:t>
      </w:r>
    </w:p>
    <w:p w:rsidR="00645EA3" w:rsidRPr="000C66C1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Программное содержание :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словарь : пополнить словарь детей медицинской </w:t>
      </w:r>
      <w:proofErr w:type="spellStart"/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терминалогией</w:t>
      </w:r>
      <w:proofErr w:type="spellEnd"/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грамматика: проговаривать сложные предложения в сюжетно-ролевой игре</w:t>
      </w:r>
    </w:p>
    <w:p w:rsidR="00645EA3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ЗКР : закрепить звуковое произношение -к-, -т-, регулировать силу голоса.</w:t>
      </w:r>
    </w:p>
    <w:p w:rsid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66C1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45EA3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3-</w:t>
      </w:r>
      <w:r w:rsidR="00645EA3"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я НЕДЕЛЯ</w:t>
      </w:r>
    </w:p>
    <w:p w:rsidR="000C66C1" w:rsidRP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645EA3" w:rsidRPr="000C66C1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 ЗАНЯТИЯ : « О моем любимом папе» .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связная речь : учить детей рассказывать небольшие истории из личного опыта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грамматика: учить подбирать характерные определения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ЗКР: активизация звуков : </w:t>
      </w:r>
      <w:proofErr w:type="spellStart"/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ч, п., у.</w:t>
      </w:r>
    </w:p>
    <w:p w:rsidR="00645EA3" w:rsidRPr="000C66C1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4-я НЕДЕЛЯ</w:t>
      </w:r>
    </w:p>
    <w:p w:rsidR="00645EA3" w:rsidRPr="000C66C1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 ЗАНЯТИЯ : « Зимние забавы»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Программное содержание :</w:t>
      </w:r>
    </w:p>
    <w:p w:rsidR="00645EA3" w:rsidRPr="000B0B9B" w:rsidRDefault="00645EA3" w:rsidP="00645EA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Развивать у детей наблюдательность , концентрировать их внимание , учить слушать вопрос воспитателя и отвечать на него , распространять предложение .</w:t>
      </w:r>
    </w:p>
    <w:p w:rsidR="00645EA3" w:rsidRPr="000B0B9B" w:rsidRDefault="00645EA3" w:rsidP="00645EA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словесная игра на внимание « Хлоп-хлоп».</w:t>
      </w:r>
    </w:p>
    <w:p w:rsidR="00645EA3" w:rsidRPr="000B0B9B" w:rsidRDefault="00645EA3" w:rsidP="00645EA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Пальчиковая гимнастика «</w:t>
      </w:r>
      <w:proofErr w:type="spellStart"/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Коготочки</w:t>
      </w:r>
      <w:proofErr w:type="spellEnd"/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00DF1" w:rsidRDefault="00600DF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00DF1" w:rsidRDefault="00600DF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00DF1" w:rsidRDefault="00600DF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00DF1" w:rsidRDefault="00600DF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00DF1" w:rsidRDefault="00600DF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45EA3" w:rsidRP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                  </w:t>
      </w:r>
      <w:r w:rsidRPr="000C66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</w:t>
      </w:r>
      <w:r w:rsidR="00645EA3" w:rsidRPr="000C66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МАРТ</w:t>
      </w:r>
    </w:p>
    <w:p w:rsidR="00645EA3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        </w:t>
      </w:r>
      <w:r w:rsidR="00645EA3" w:rsidRPr="000C66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Тема месяца : « Весны улыбки светлые»</w:t>
      </w:r>
    </w:p>
    <w:p w:rsidR="000C66C1" w:rsidRP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</w:p>
    <w:p w:rsidR="00645EA3" w:rsidRDefault="000C66C1" w:rsidP="000C66C1">
      <w:pPr>
        <w:pStyle w:val="a5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1-я НЕДЕЛЯ </w:t>
      </w:r>
    </w:p>
    <w:p w:rsidR="000C66C1" w:rsidRPr="000C66C1" w:rsidRDefault="000C66C1" w:rsidP="000C66C1">
      <w:pPr>
        <w:pStyle w:val="a5"/>
        <w:rPr>
          <w:rFonts w:eastAsia="Times New Roman"/>
          <w:b/>
          <w:sz w:val="28"/>
          <w:szCs w:val="28"/>
          <w:lang w:val="ru-RU" w:eastAsia="ru-RU"/>
        </w:rPr>
      </w:pPr>
    </w:p>
    <w:p w:rsidR="00645EA3" w:rsidRPr="000C66C1" w:rsidRDefault="00645EA3" w:rsidP="000C66C1">
      <w:pPr>
        <w:pStyle w:val="a5"/>
        <w:rPr>
          <w:rFonts w:eastAsia="Times New Roman"/>
          <w:b/>
          <w:sz w:val="28"/>
          <w:szCs w:val="28"/>
          <w:lang w:val="ru-RU" w:eastAsia="ru-RU"/>
        </w:rPr>
      </w:pPr>
      <w:r w:rsidRPr="000C66C1">
        <w:rPr>
          <w:rFonts w:eastAsia="Times New Roman"/>
          <w:b/>
          <w:sz w:val="28"/>
          <w:szCs w:val="28"/>
          <w:lang w:val="ru-RU" w:eastAsia="ru-RU"/>
        </w:rPr>
        <w:t>ТЕМА ЗАНЯТИЯ : « МОЯ ЛЮБИМАЯ МАМА»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Программное содержание: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связная речь : учить детей отвечать на вопросы воспитателя . Составлять с помощью воспитателя короткий рассказ , пользуясь алгоритмом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словарь: учить детей правильно подбирать прилагательные и глаголы . Активизировать словарь</w:t>
      </w:r>
    </w:p>
    <w:p w:rsidR="00645EA3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ЗКР : учить четко , громко произносить слова, закреплять произношение : ч, м.</w:t>
      </w:r>
    </w:p>
    <w:p w:rsidR="000C66C1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я НЕДЕЛЯ </w:t>
      </w:r>
    </w:p>
    <w:p w:rsidR="00645EA3" w:rsidRPr="000C66C1" w:rsidRDefault="00645EA3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ТЕМА : «ВЕСНА»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Программное содержание::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учить детей связно отвечать на вопросы воспитателя . Подбирать к словам определения. Понимать смысл загадок и находить отгадку</w:t>
      </w:r>
    </w:p>
    <w:p w:rsidR="00645EA3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ЗКР : закрепить произношение звуков : ч, К .</w:t>
      </w:r>
    </w:p>
    <w:p w:rsidR="000C66C1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3-</w:t>
      </w:r>
      <w:r w:rsidR="00645EA3"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я НЕДЕЛЯ</w:t>
      </w:r>
    </w:p>
    <w:p w:rsidR="00645EA3" w:rsidRPr="000C66C1" w:rsidRDefault="00645EA3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ТЕМА « ВОДА»</w:t>
      </w:r>
    </w:p>
    <w:p w:rsidR="00645EA3" w:rsidRPr="000C66C1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 ЗАНЯТИЯ : « Водичка- водичка»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Программное содержание : учить детей эмоционально воспринимать поэтическое воспроизведение, осознавать тему , содержание. Вызывать желание запоминать и выразительно воспроизводить четверостишия,</w:t>
      </w:r>
    </w:p>
    <w:p w:rsidR="00645EA3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ЗКР6 закреплять произношение звуков : ч, </w:t>
      </w:r>
      <w:proofErr w:type="spellStart"/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</w:t>
      </w:r>
      <w:proofErr w:type="spellEnd"/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с.</w:t>
      </w:r>
    </w:p>
    <w:p w:rsidR="000C66C1" w:rsidRPr="000B0B9B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4-</w:t>
      </w:r>
      <w:r w:rsidR="00645EA3"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я НЕДЕЛЯ </w:t>
      </w:r>
    </w:p>
    <w:p w:rsidR="00645EA3" w:rsidRP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Тема:</w:t>
      </w:r>
      <w:r w:rsidR="00645EA3"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 ОДЕЖДА»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Программное содержание: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ЗКР: Упражнять детей в произношении звука -о-.</w:t>
      </w:r>
    </w:p>
    <w:p w:rsid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Продолжать учить детей называть предметы одежды. Закрепить последовательность одевания куклы на прогулку. </w:t>
      </w:r>
      <w:proofErr w:type="spellStart"/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Дид</w:t>
      </w:r>
      <w:proofErr w:type="spellEnd"/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Игра « Оденем куклу на прогулку». Учить детей высказывать просьбу , используя « волшебные слова» : пожалуйста , будь добра, спасибо.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Игра « У кого какой предмет?» Упражнять детей в сравнении двух предметов, одинаковых по названию. Обогащать словарь детей , используя прилагательные , обозначающие цвет и форму.</w:t>
      </w:r>
    </w:p>
    <w:p w:rsidR="00645EA3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Речь с движениями: « Одевал очка».</w:t>
      </w:r>
    </w:p>
    <w:p w:rsid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00DF1" w:rsidRDefault="00600DF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00DF1" w:rsidRDefault="00600DF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00DF1" w:rsidRDefault="00600DF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00DF1" w:rsidRDefault="00600DF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C66C1" w:rsidRPr="000C66C1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</w:p>
    <w:p w:rsidR="00645EA3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                                        </w:t>
      </w:r>
      <w:r w:rsidR="00645EA3" w:rsidRPr="000C66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АПРЕЛЬ</w:t>
      </w:r>
    </w:p>
    <w:p w:rsid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            Тема месяца"Весенняя фантазия"</w:t>
      </w:r>
    </w:p>
    <w:p w:rsidR="000C66C1" w:rsidRP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:rsidR="00645EA3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1-я НЕДЕЛЯ</w:t>
      </w:r>
    </w:p>
    <w:p w:rsidR="000C66C1" w:rsidRP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45EA3" w:rsidRP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 занятия</w:t>
      </w:r>
      <w:r w:rsidR="00645EA3"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 « СМЕХ, ШУТКИ, УЛЫБКИ»,</w:t>
      </w:r>
    </w:p>
    <w:p w:rsidR="00B6086E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Раз, два, три, четыре, пять - очень любим мы играть . 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Программное содержание: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Предложить детям </w:t>
      </w:r>
      <w:proofErr w:type="spellStart"/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различные</w:t>
      </w:r>
      <w:r w:rsidR="00B608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игры</w:t>
      </w:r>
      <w:proofErr w:type="spellEnd"/>
    </w:p>
    <w:p w:rsidR="00645EA3" w:rsidRPr="000B0B9B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6086E" w:rsidRPr="00B6086E" w:rsidRDefault="000C66C1" w:rsidP="00B608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B608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 </w:t>
      </w:r>
    </w:p>
    <w:p w:rsidR="00B6086E" w:rsidRDefault="00B6086E" w:rsidP="00B608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</w:t>
      </w: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-я НЕДЕЛЯ</w:t>
      </w:r>
    </w:p>
    <w:p w:rsidR="00B6086E" w:rsidRDefault="00B6086E" w:rsidP="00B6086E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B6086E" w:rsidRDefault="00B6086E" w:rsidP="00B6086E">
      <w:pPr>
        <w:spacing w:after="0" w:line="240" w:lineRule="auto"/>
        <w:rPr>
          <w:rFonts w:ascii="Verdana" w:hAnsi="Verdana"/>
          <w:color w:val="000000"/>
          <w:sz w:val="26"/>
          <w:szCs w:val="26"/>
          <w:shd w:val="clear" w:color="auto" w:fill="FAF7F2"/>
          <w:lang w:val="ru-RU"/>
        </w:rPr>
      </w:pPr>
      <w:r>
        <w:rPr>
          <w:rFonts w:ascii="Verdana" w:hAnsi="Verdana"/>
          <w:color w:val="000000"/>
          <w:sz w:val="26"/>
          <w:szCs w:val="26"/>
          <w:shd w:val="clear" w:color="auto" w:fill="FAF7F2"/>
        </w:rPr>
        <w:t>Тема: «Звук - о» (зкр)</w:t>
      </w:r>
    </w:p>
    <w:p w:rsidR="00B6086E" w:rsidRPr="00B6086E" w:rsidRDefault="00B6086E" w:rsidP="00B6086E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Verdana" w:hAnsi="Verdana"/>
          <w:color w:val="000000"/>
          <w:sz w:val="26"/>
          <w:szCs w:val="26"/>
          <w:shd w:val="clear" w:color="auto" w:fill="FAF7F2"/>
          <w:lang w:val="ru-RU"/>
        </w:rPr>
        <w:t>Программное содержание</w:t>
      </w:r>
      <w:r>
        <w:rPr>
          <w:rFonts w:ascii="Verdana" w:hAnsi="Verdana"/>
          <w:color w:val="000000"/>
          <w:sz w:val="26"/>
          <w:szCs w:val="26"/>
          <w:shd w:val="clear" w:color="auto" w:fill="FAF7F2"/>
        </w:rPr>
        <w:t>: Учить чётко произносить гласный звук «о» (изолированный, в звукоподражательных словах, фразовой речи. Совершенствовать слуховое внимание.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AF7F2"/>
        </w:rPr>
        <w:t>Детские импровизации на темы народных песенок</w:t>
      </w:r>
    </w:p>
    <w:p w:rsidR="00B6086E" w:rsidRDefault="00B6086E" w:rsidP="00645E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B6086E" w:rsidRDefault="00B6086E" w:rsidP="00B608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  <w:r w:rsidRPr="00B608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3</w:t>
      </w:r>
      <w:r w:rsidRPr="00B608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-я неделя </w:t>
      </w:r>
    </w:p>
    <w:p w:rsidR="00B6086E" w:rsidRDefault="00B6086E" w:rsidP="00B608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</w:p>
    <w:p w:rsidR="00B6086E" w:rsidRDefault="00B6086E" w:rsidP="00645EA3">
      <w:pPr>
        <w:spacing w:after="0" w:line="240" w:lineRule="auto"/>
        <w:rPr>
          <w:rFonts w:ascii="Verdana" w:hAnsi="Verdana"/>
          <w:b/>
          <w:color w:val="000000"/>
          <w:sz w:val="26"/>
          <w:szCs w:val="26"/>
          <w:shd w:val="clear" w:color="auto" w:fill="FAF7F2"/>
          <w:lang w:val="ru-RU"/>
        </w:rPr>
      </w:pPr>
      <w:r w:rsidRPr="00B6086E">
        <w:rPr>
          <w:rStyle w:val="apple-converted-space"/>
          <w:rFonts w:ascii="Verdana" w:hAnsi="Verdana"/>
          <w:b/>
          <w:color w:val="000000"/>
          <w:sz w:val="26"/>
          <w:szCs w:val="26"/>
          <w:shd w:val="clear" w:color="auto" w:fill="FAF7F2"/>
        </w:rPr>
        <w:t> </w:t>
      </w:r>
      <w:r w:rsidRPr="00B6086E">
        <w:rPr>
          <w:rFonts w:ascii="Verdana" w:hAnsi="Verdana"/>
          <w:b/>
          <w:color w:val="000000"/>
          <w:sz w:val="26"/>
          <w:szCs w:val="26"/>
          <w:shd w:val="clear" w:color="auto" w:fill="FAF7F2"/>
        </w:rPr>
        <w:t xml:space="preserve">Тема: «Все наоборот» </w:t>
      </w:r>
    </w:p>
    <w:p w:rsidR="00B6086E" w:rsidRDefault="00B6086E" w:rsidP="00645EA3">
      <w:pPr>
        <w:spacing w:after="0" w:line="240" w:lineRule="auto"/>
        <w:rPr>
          <w:rFonts w:ascii="Verdana" w:hAnsi="Verdana"/>
          <w:color w:val="000000"/>
          <w:sz w:val="26"/>
          <w:szCs w:val="26"/>
          <w:shd w:val="clear" w:color="auto" w:fill="FAF7F2"/>
          <w:lang w:val="ru-RU"/>
        </w:rPr>
      </w:pP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AF7F2"/>
        </w:rPr>
        <w:t>Цель:.</w:t>
      </w:r>
      <w:r w:rsidRPr="00B6086E">
        <w:rPr>
          <w:rFonts w:ascii="Verdana" w:hAnsi="Verdana"/>
          <w:color w:val="000000"/>
          <w:sz w:val="26"/>
          <w:szCs w:val="26"/>
          <w:shd w:val="clear" w:color="auto" w:fill="FAF7F2"/>
        </w:rPr>
        <w:t xml:space="preserve"> </w:t>
      </w:r>
      <w:r>
        <w:rPr>
          <w:rFonts w:ascii="Verdana" w:hAnsi="Verdana"/>
          <w:color w:val="000000"/>
          <w:sz w:val="26"/>
          <w:szCs w:val="26"/>
          <w:shd w:val="clear" w:color="auto" w:fill="FAF7F2"/>
        </w:rPr>
        <w:t>Учить детей образовывать глаголы с противоположным значением с помощью приставок. Развивающая игра «Веселый художник» - разбор нарисованных путаниц</w:t>
      </w:r>
    </w:p>
    <w:p w:rsidR="00B6086E" w:rsidRDefault="00B6086E" w:rsidP="00645EA3">
      <w:pPr>
        <w:spacing w:after="0" w:line="240" w:lineRule="auto"/>
        <w:rPr>
          <w:rFonts w:ascii="Verdana" w:hAnsi="Verdana"/>
          <w:color w:val="000000"/>
          <w:sz w:val="26"/>
          <w:szCs w:val="26"/>
          <w:shd w:val="clear" w:color="auto" w:fill="FAF7F2"/>
          <w:lang w:val="ru-RU"/>
        </w:rPr>
      </w:pPr>
    </w:p>
    <w:p w:rsidR="00B6086E" w:rsidRPr="00B6086E" w:rsidRDefault="00B6086E" w:rsidP="00645E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B6086E" w:rsidRDefault="000C66C1" w:rsidP="00B608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      </w:t>
      </w:r>
      <w:r w:rsidR="00B6086E" w:rsidRPr="00B608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 </w:t>
      </w:r>
      <w:r w:rsidR="00B608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4</w:t>
      </w:r>
      <w:r w:rsidR="00B6086E" w:rsidRPr="00B608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-я неделя </w:t>
      </w:r>
    </w:p>
    <w:p w:rsidR="00B6086E" w:rsidRDefault="00B6086E" w:rsidP="00B608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</w:p>
    <w:p w:rsidR="00B6086E" w:rsidRDefault="00B6086E" w:rsidP="00B608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Тема занятия "Цветы".</w:t>
      </w:r>
    </w:p>
    <w:p w:rsidR="00B6086E" w:rsidRPr="00600DF1" w:rsidRDefault="00B6086E" w:rsidP="00B608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Программное содержание:</w:t>
      </w:r>
      <w:r w:rsidRPr="00B6086E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 Звуковая культура речи: звук</w:t>
      </w:r>
      <w:r w:rsidRPr="00B6086E">
        <w:rPr>
          <w:rFonts w:ascii="Arial" w:eastAsia="Times New Roman" w:hAnsi="Arial" w:cs="Arial"/>
          <w:color w:val="000000"/>
          <w:sz w:val="26"/>
          <w:lang w:val="ru-RU" w:eastAsia="ru-RU"/>
        </w:rPr>
        <w:t> </w:t>
      </w:r>
      <w:proofErr w:type="spellStart"/>
      <w:r w:rsidRPr="00B6086E">
        <w:rPr>
          <w:rFonts w:ascii="Arial" w:eastAsia="Times New Roman" w:hAnsi="Arial" w:cs="Arial"/>
          <w:i/>
          <w:iCs/>
          <w:color w:val="000000"/>
          <w:sz w:val="26"/>
          <w:szCs w:val="26"/>
          <w:lang w:val="ru-RU" w:eastAsia="ru-RU"/>
        </w:rPr>
        <w:t>ц</w:t>
      </w:r>
      <w:proofErr w:type="spellEnd"/>
      <w:r w:rsidRPr="00B608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608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.Отрабатывать четкое произношение звука </w:t>
      </w:r>
      <w:proofErr w:type="spellStart"/>
      <w:r w:rsidRPr="00B60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ц,</w:t>
      </w:r>
      <w:r w:rsidRPr="00B608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параллельно</w:t>
      </w:r>
      <w:proofErr w:type="spellEnd"/>
      <w:r w:rsidRPr="00B608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упражняя детей в интонационно правильном воспроизведении звукоподражаний; учить изменять темп речи.</w:t>
      </w:r>
    </w:p>
    <w:p w:rsidR="00645EA3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                              </w:t>
      </w:r>
      <w:r w:rsidR="00645EA3" w:rsidRPr="000C66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МАИ</w:t>
      </w:r>
    </w:p>
    <w:p w:rsid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               Тема месяца"Праздничный салют".</w:t>
      </w:r>
    </w:p>
    <w:p w:rsidR="000C66C1" w:rsidRP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</w:p>
    <w:p w:rsidR="000C66C1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1-я НЕДЕЛЯ</w:t>
      </w:r>
    </w:p>
    <w:p w:rsidR="002E72C2" w:rsidRDefault="002E72C2" w:rsidP="00645E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C66C1" w:rsidRDefault="000C66C1" w:rsidP="00645E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</w:t>
      </w:r>
      <w:r w:rsidR="00645EA3" w:rsidRPr="000C6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: « НЕ ПОПАДИ В БЕДУ НА ДОРОЕЕ»</w:t>
      </w:r>
    </w:p>
    <w:p w:rsidR="00645EA3" w:rsidRPr="000B0B9B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Программное содержание: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связная речь : учить детей отвечать на вопросы воспитателя ,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2. 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грамматика : активизировать глаголы</w:t>
      </w:r>
    </w:p>
    <w:p w:rsidR="00645EA3" w:rsidRPr="000B0B9B" w:rsidRDefault="000C66C1" w:rsidP="000C6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ЗКР : закреплять правильное произношение звуков </w:t>
      </w:r>
      <w:proofErr w:type="spellStart"/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</w:t>
      </w:r>
      <w:proofErr w:type="spellEnd"/>
      <w:r w:rsidR="00645EA3" w:rsidRPr="000B0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б .</w:t>
      </w: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6C2AB6" w:rsidRDefault="00600DF1" w:rsidP="00645EA3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2.7</w:t>
      </w:r>
      <w:r w:rsidR="00645EA3" w:rsidRPr="006C2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EA3" w:rsidRPr="006C2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Образовательная область «Художественно - эстетическое развитие»</w:t>
      </w:r>
    </w:p>
    <w:p w:rsidR="006C2AB6" w:rsidRPr="006C2AB6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C2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Извлечение из ФГ'ОС ДО</w:t>
      </w:r>
    </w:p>
    <w:p w:rsidR="00645EA3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C2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Художественно-эстетическое развитие предполагает развитие предпосылок ценностно</w:t>
      </w:r>
      <w:r w:rsidR="006C2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6C2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смыслового восприятия </w:t>
      </w:r>
      <w:r w:rsidR="006C2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понимания произведений искусс</w:t>
      </w:r>
      <w:r w:rsidRPr="006C2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6C2AB6" w:rsidRPr="006C2AB6" w:rsidRDefault="006C2AB6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Pr="006C2AB6" w:rsidRDefault="006C2AB6" w:rsidP="00645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</w:t>
      </w:r>
      <w:r w:rsidR="00645EA3" w:rsidRPr="006C2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ИЗОБРАЗИТЕЛЬНОЕ ИСКУССТВО</w:t>
      </w:r>
    </w:p>
    <w:p w:rsidR="00645EA3" w:rsidRPr="006C2AB6" w:rsidRDefault="00645EA3" w:rsidP="00645E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6C2A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Задачи образовательной деятельности:</w:t>
      </w:r>
    </w:p>
    <w:p w:rsidR="00645EA3" w:rsidRPr="006C2AB6" w:rsidRDefault="006C2AB6" w:rsidP="006C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645EA3" w:rsidRPr="006C2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Формировать сенсорный опыт и развивать положительный эмоциональный отклик детей на эстетические свойства и качества предметов, на эсте </w:t>
      </w:r>
      <w:proofErr w:type="spellStart"/>
      <w:r w:rsidR="00645EA3" w:rsidRPr="006C2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тическую</w:t>
      </w:r>
      <w:proofErr w:type="spellEnd"/>
      <w:r w:rsidR="00645EA3" w:rsidRPr="006C2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сторон}’ явлений природы и окружающего мира.</w:t>
      </w:r>
    </w:p>
    <w:p w:rsidR="00645EA3" w:rsidRPr="006C2AB6" w:rsidRDefault="006C2AB6" w:rsidP="006C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645EA3" w:rsidRPr="006C2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</w:t>
      </w: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594F" w:rsidRPr="001D594F" w:rsidRDefault="001D594F" w:rsidP="001D594F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594F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Перспективный алан  </w:t>
      </w:r>
      <w:r w:rsidRPr="001D5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«Художественно - эстетическое развитие»/</w:t>
      </w:r>
      <w:r w:rsidRPr="001D594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D594F">
        <w:rPr>
          <w:rFonts w:ascii="Times New Roman CYR" w:hAnsi="Times New Roman CYR" w:cs="Times New Roman CYR"/>
          <w:b/>
          <w:sz w:val="28"/>
          <w:szCs w:val="28"/>
          <w:lang w:val="ru-RU"/>
        </w:rPr>
        <w:t>р</w:t>
      </w:r>
      <w:proofErr w:type="spellEnd"/>
      <w:r w:rsidRPr="001D594F">
        <w:rPr>
          <w:rFonts w:ascii="Times New Roman CYR" w:hAnsi="Times New Roman CYR" w:cs="Times New Roman CYR"/>
          <w:b/>
          <w:sz w:val="28"/>
          <w:szCs w:val="28"/>
        </w:rPr>
        <w:t>исование</w:t>
      </w:r>
      <w:r w:rsidRPr="001D594F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</w:p>
    <w:tbl>
      <w:tblPr>
        <w:tblW w:w="1024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1"/>
        <w:gridCol w:w="5957"/>
        <w:gridCol w:w="2268"/>
        <w:gridCol w:w="40"/>
      </w:tblGrid>
      <w:tr w:rsidR="001D594F" w:rsidRPr="001D594F" w:rsidTr="001D594F">
        <w:trPr>
          <w:trHeight w:val="1"/>
        </w:trPr>
        <w:tc>
          <w:tcPr>
            <w:tcW w:w="198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Месяц</w:t>
            </w:r>
          </w:p>
        </w:tc>
        <w:tc>
          <w:tcPr>
            <w:tcW w:w="595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 занятия.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1D594F">
            <w:pPr>
              <w:autoSpaceDE w:val="0"/>
              <w:autoSpaceDN w:val="0"/>
              <w:adjustRightInd w:val="0"/>
              <w:spacing w:after="283" w:line="240" w:lineRule="auto"/>
              <w:ind w:left="1274" w:hanging="127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часов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94F" w:rsidRP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1D594F" w:rsidTr="001D594F">
        <w:trPr>
          <w:trHeight w:val="1"/>
        </w:trPr>
        <w:tc>
          <w:tcPr>
            <w:tcW w:w="1981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Светофор.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Яблочки поспели.</w:t>
            </w:r>
          </w:p>
          <w:p w:rsidR="001D594F" w:rsidRPr="00591B6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Овощи на тарелке.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D594F" w:rsidTr="001D594F">
        <w:trPr>
          <w:trHeight w:val="1"/>
        </w:trPr>
        <w:tc>
          <w:tcPr>
            <w:tcW w:w="1981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Пожелтели листья на деревьях.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Что за яблочко? Оно соку спелого полно.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Телефон – 01.</w:t>
            </w:r>
          </w:p>
          <w:p w:rsidR="001D594F" w:rsidRPr="00591B6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 ласточкой до весны прощаемся.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Pr="00591B6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D594F" w:rsidTr="001D594F">
        <w:trPr>
          <w:trHeight w:val="1"/>
        </w:trPr>
        <w:tc>
          <w:tcPr>
            <w:tcW w:w="1981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Украсим фартук матрёшки.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Российский флаг.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Это вспыхнул перед нами яркий, праздничный салют.</w:t>
            </w:r>
          </w:p>
          <w:p w:rsidR="001D594F" w:rsidRPr="00591B6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мамы расчёску я нарисую.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D594F" w:rsidTr="001D594F">
        <w:trPr>
          <w:trHeight w:val="1"/>
        </w:trPr>
        <w:tc>
          <w:tcPr>
            <w:tcW w:w="1981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Пойдём пасти животных на зелёный луг.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Спрячем зайку от лисы.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Цыплёнок.</w:t>
            </w:r>
          </w:p>
          <w:p w:rsidR="001D594F" w:rsidRPr="00591B6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Украсим нашу ёлочку-зелёную иголочку.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D594F" w:rsidTr="001D594F">
        <w:trPr>
          <w:trHeight w:val="1"/>
        </w:trPr>
        <w:tc>
          <w:tcPr>
            <w:tcW w:w="1981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Приглашаем снегирей съесть рябину поскорей.</w:t>
            </w:r>
          </w:p>
          <w:p w:rsidR="001D594F" w:rsidRPr="00591B6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Снег, снег кружится. Белая вся улица.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D594F" w:rsidTr="001D594F">
        <w:trPr>
          <w:trHeight w:val="1"/>
        </w:trPr>
        <w:tc>
          <w:tcPr>
            <w:tcW w:w="1981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Вагончики едут, колёса стучат.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Пирамидка.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Пограничный столб.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Украсим платочек.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D594F" w:rsidTr="001D594F">
        <w:trPr>
          <w:trHeight w:val="1"/>
        </w:trPr>
        <w:tc>
          <w:tcPr>
            <w:tcW w:w="1981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Цветы для любимой мамочки.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Зелёное царство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Дождик босиком по земле прошел.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Украсим кукле платье.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D594F" w:rsidTr="001D594F">
        <w:trPr>
          <w:trHeight w:val="1"/>
        </w:trPr>
        <w:tc>
          <w:tcPr>
            <w:tcW w:w="1981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Какого цвета радость.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Ракета.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Божья коровка.</w:t>
            </w:r>
          </w:p>
          <w:p w:rsidR="001D594F" w:rsidRPr="00591B6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Куклв квартиру вчера получили, жаль только мебель пока не купили.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D594F" w:rsidTr="001D594F">
        <w:trPr>
          <w:trHeight w:val="1"/>
        </w:trPr>
        <w:tc>
          <w:tcPr>
            <w:tcW w:w="1981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Май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машине шофёр сидит. Машина едет, гудит.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Праздничный флажок.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Нарисуй картинку.</w:t>
            </w:r>
          </w:p>
          <w:p w:rsidR="001D594F" w:rsidRPr="00591B6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591B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Красивая тарелочка.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66E68" w:rsidRDefault="00366E68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EA3" w:rsidRDefault="00645EA3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12A1E" w:rsidRDefault="001D594F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D594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12A1E" w:rsidRPr="001D594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Перспективное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D5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«Художественно - эстетическое развитие»/</w:t>
      </w:r>
      <w:r w:rsidRPr="001D594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лепка.</w:t>
      </w:r>
    </w:p>
    <w:p w:rsidR="001D594F" w:rsidRDefault="001D594F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974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1"/>
        <w:gridCol w:w="5904"/>
        <w:gridCol w:w="1860"/>
      </w:tblGrid>
      <w:tr w:rsidR="001D594F" w:rsidTr="001D594F">
        <w:trPr>
          <w:trHeight w:val="1"/>
        </w:trPr>
        <w:tc>
          <w:tcPr>
            <w:tcW w:w="198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Месяц</w:t>
            </w:r>
          </w:p>
        </w:tc>
        <w:tc>
          <w:tcPr>
            <w:tcW w:w="590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 занятия.</w:t>
            </w:r>
          </w:p>
        </w:tc>
        <w:tc>
          <w:tcPr>
            <w:tcW w:w="186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часов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1D594F" w:rsidTr="001D594F">
        <w:trPr>
          <w:trHeight w:val="1"/>
        </w:trPr>
        <w:tc>
          <w:tcPr>
            <w:tcW w:w="1981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Орешки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Яблочки на блюдце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2</w:t>
            </w:r>
          </w:p>
        </w:tc>
      </w:tr>
      <w:tr w:rsidR="001D594F" w:rsidTr="001D594F">
        <w:trPr>
          <w:trHeight w:val="1"/>
        </w:trPr>
        <w:tc>
          <w:tcPr>
            <w:tcW w:w="1981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Что выросло на грядке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Времена года.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Пожарная лестница.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Птичка.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D594F" w:rsidTr="001D594F">
        <w:trPr>
          <w:trHeight w:val="1"/>
        </w:trPr>
        <w:tc>
          <w:tcPr>
            <w:tcW w:w="1981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Неваляшка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Башенка.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Мечтаю о таком дворе, но он пока только во сне.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Конфетки.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4</w:t>
            </w:r>
          </w:p>
        </w:tc>
      </w:tr>
      <w:tr w:rsidR="001D594F" w:rsidTr="001D594F">
        <w:trPr>
          <w:trHeight w:val="1"/>
        </w:trPr>
        <w:tc>
          <w:tcPr>
            <w:tcW w:w="1981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Чашка для парного молока, чтобы покормить детёнышей.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Угощенье для зайчат.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Утёнок.</w:t>
            </w:r>
          </w:p>
          <w:p w:rsidR="001D594F" w:rsidRPr="007976D7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Дед Мороз, дед Мороз, он подарки нам принёс.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D594F" w:rsidTr="001D594F">
        <w:trPr>
          <w:trHeight w:val="1"/>
        </w:trPr>
        <w:tc>
          <w:tcPr>
            <w:tcW w:w="1981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Покормите птиц зимой.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Снеговик.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2</w:t>
            </w:r>
          </w:p>
        </w:tc>
      </w:tr>
      <w:tr w:rsidR="001D594F" w:rsidRPr="007976D7" w:rsidTr="001D594F">
        <w:trPr>
          <w:trHeight w:val="1"/>
        </w:trPr>
        <w:tc>
          <w:tcPr>
            <w:tcW w:w="1981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Стоп машина, тише ход. На дороге пешеход.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Баранки и плетёнки.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Самолёт</w:t>
            </w:r>
          </w:p>
          <w:p w:rsidR="001D594F" w:rsidRPr="007976D7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Ой блины, блины, блины!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Pr="007976D7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</w:tc>
      </w:tr>
      <w:tr w:rsidR="001D594F" w:rsidTr="001D594F">
        <w:trPr>
          <w:trHeight w:val="1"/>
        </w:trPr>
        <w:tc>
          <w:tcPr>
            <w:tcW w:w="1981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Цветочек для любимой мамочки.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Божья коровка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Уточка плавает в пруду.</w:t>
            </w:r>
          </w:p>
          <w:p w:rsidR="001D594F" w:rsidRPr="007976D7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Шарфик для куклы.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D594F" w:rsidTr="001D594F">
        <w:trPr>
          <w:trHeight w:val="1"/>
        </w:trPr>
        <w:tc>
          <w:tcPr>
            <w:tcW w:w="1981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Праздничное угощение для кукол.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Ракета.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Гусеница.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Красивая лесенка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4</w:t>
            </w:r>
          </w:p>
        </w:tc>
      </w:tr>
      <w:tr w:rsidR="001D594F" w:rsidTr="001D594F">
        <w:trPr>
          <w:trHeight w:val="1"/>
        </w:trPr>
        <w:tc>
          <w:tcPr>
            <w:tcW w:w="1981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Май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Светофор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Праздничный букет</w:t>
            </w:r>
          </w:p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Крендельки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C1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3</w:t>
            </w:r>
          </w:p>
        </w:tc>
      </w:tr>
    </w:tbl>
    <w:p w:rsidR="001D594F" w:rsidRDefault="001D594F" w:rsidP="001D594F">
      <w:pPr>
        <w:ind w:hanging="851"/>
      </w:pPr>
    </w:p>
    <w:p w:rsidR="001D594F" w:rsidRDefault="001D594F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594F" w:rsidRPr="001D594F" w:rsidRDefault="001D594F" w:rsidP="001D5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val="ru-RU" w:eastAsia="en-US"/>
        </w:rPr>
      </w:pPr>
      <w:r w:rsidRPr="001D594F">
        <w:rPr>
          <w:rFonts w:ascii="Times New Roman CYR" w:eastAsiaTheme="minorHAnsi" w:hAnsi="Times New Roman CYR" w:cs="Times New Roman CYR"/>
          <w:b/>
          <w:sz w:val="28"/>
          <w:szCs w:val="28"/>
          <w:lang w:val="ru-RU" w:eastAsia="en-US"/>
        </w:rPr>
        <w:t>Перспективный план художественно – эстетическое развитие/Аппликация</w:t>
      </w:r>
    </w:p>
    <w:p w:rsidR="001D594F" w:rsidRPr="001D594F" w:rsidRDefault="001D594F" w:rsidP="001D594F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Theme="minorHAnsi" w:hAnsi="Calibri" w:cs="Calibri"/>
          <w:lang w:val="ru-RU" w:eastAsia="en-US"/>
        </w:rPr>
      </w:pPr>
    </w:p>
    <w:tbl>
      <w:tblPr>
        <w:tblW w:w="1025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5953"/>
        <w:gridCol w:w="2127"/>
        <w:gridCol w:w="141"/>
        <w:gridCol w:w="46"/>
      </w:tblGrid>
      <w:tr w:rsidR="001D594F" w:rsidTr="001D594F">
        <w:trPr>
          <w:trHeight w:val="1"/>
        </w:trPr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№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ru-RU" w:eastAsia="en-US"/>
              </w:rPr>
              <w:t>занятия.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ru-RU" w:eastAsia="en-US"/>
              </w:rPr>
              <w:t>Конструирование/</w:t>
            </w:r>
          </w:p>
          <w:p w:rsidR="001D594F" w:rsidRDefault="001D594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ru-RU" w:eastAsia="en-US"/>
              </w:rPr>
              <w:t>Аппликация.</w:t>
            </w:r>
          </w:p>
        </w:tc>
        <w:tc>
          <w:tcPr>
            <w:tcW w:w="2314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ru-RU" w:eastAsia="en-US"/>
              </w:rPr>
              <w:t>Количество часов</w:t>
            </w:r>
          </w:p>
        </w:tc>
      </w:tr>
      <w:tr w:rsidR="001D594F" w:rsidTr="001D594F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Сентябрь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1.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Аппликация: На деревьях листья пожелтели.</w:t>
            </w:r>
          </w:p>
          <w:p w:rsidR="001D594F" w:rsidRP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.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Аппликация: Чудо-овощи</w:t>
            </w:r>
          </w:p>
        </w:tc>
        <w:tc>
          <w:tcPr>
            <w:tcW w:w="2314" w:type="dxa"/>
            <w:gridSpan w:val="3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P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lang w:val="ru-RU" w:eastAsia="en-US"/>
              </w:rPr>
            </w:pPr>
            <w:r w:rsidRPr="001D594F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 w:eastAsia="en-US"/>
              </w:rPr>
              <w:t xml:space="preserve">    2</w:t>
            </w:r>
          </w:p>
        </w:tc>
      </w:tr>
      <w:tr w:rsidR="001D594F" w:rsidTr="001D594F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Октябрь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</w:t>
            </w: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.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Аппликация: Грибы для белочки.</w:t>
            </w:r>
          </w:p>
          <w:p w:rsid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.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Аппликация: Пожарная лестница.</w:t>
            </w:r>
          </w:p>
          <w:p w:rsidR="001D594F" w:rsidRP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ru-RU" w:eastAsia="en-US"/>
              </w:rPr>
            </w:pPr>
          </w:p>
        </w:tc>
        <w:tc>
          <w:tcPr>
            <w:tcW w:w="2314" w:type="dxa"/>
            <w:gridSpan w:val="3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P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ru-RU" w:eastAsia="en-US"/>
              </w:rPr>
            </w:pP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1D594F" w:rsidTr="001D594F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Ноябрь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1.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Аппликация: Украсим сарафан матрёшки.</w:t>
            </w:r>
          </w:p>
          <w:p w:rsidR="001D594F" w:rsidRP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.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Аппликация: Цветы для любимой мамочки.</w:t>
            </w:r>
          </w:p>
        </w:tc>
        <w:tc>
          <w:tcPr>
            <w:tcW w:w="2314" w:type="dxa"/>
            <w:gridSpan w:val="3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P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ru-RU" w:eastAsia="en-US"/>
              </w:rPr>
            </w:pP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1D594F" w:rsidTr="001D594F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Декабрь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</w:t>
            </w: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.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Аппликация: Природа нашего города.</w:t>
            </w:r>
          </w:p>
          <w:p w:rsidR="001D594F" w:rsidRP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.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Аппликация: Рождественский сапожок.</w:t>
            </w:r>
          </w:p>
        </w:tc>
        <w:tc>
          <w:tcPr>
            <w:tcW w:w="2314" w:type="dxa"/>
            <w:gridSpan w:val="3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P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ru-RU" w:eastAsia="en-US"/>
              </w:rPr>
            </w:pP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1D594F" w:rsidTr="001D594F">
        <w:trPr>
          <w:gridAfter w:val="1"/>
          <w:wAfter w:w="46" w:type="dxa"/>
          <w:trHeight w:val="1"/>
        </w:trPr>
        <w:tc>
          <w:tcPr>
            <w:tcW w:w="1985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Январь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1D594F">
            <w:pPr>
              <w:autoSpaceDE w:val="0"/>
              <w:autoSpaceDN w:val="0"/>
              <w:adjustRightInd w:val="0"/>
              <w:spacing w:after="0" w:line="240" w:lineRule="auto"/>
              <w:ind w:firstLine="637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  1.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Аппликация: Домик для птиц.</w:t>
            </w:r>
          </w:p>
          <w:p w:rsidR="001D594F" w:rsidRPr="001D594F" w:rsidRDefault="001D594F" w:rsidP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ru-RU" w:eastAsia="en-US"/>
              </w:rPr>
            </w:pP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2.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Аппликация "Украсим варежку"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 w:rsidP="001D594F">
            <w:pPr>
              <w:autoSpaceDE w:val="0"/>
              <w:autoSpaceDN w:val="0"/>
              <w:adjustRightInd w:val="0"/>
              <w:spacing w:after="0" w:line="240" w:lineRule="auto"/>
              <w:ind w:right="-453"/>
              <w:rPr>
                <w:rFonts w:ascii="Calibri" w:eastAsiaTheme="minorHAnsi" w:hAnsi="Calibri" w:cs="Calibri"/>
                <w:lang w:val="en-US" w:eastAsia="en-US"/>
              </w:rPr>
            </w:pP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1D594F" w:rsidRDefault="001D594F" w:rsidP="001D594F">
            <w:pPr>
              <w:autoSpaceDE w:val="0"/>
              <w:autoSpaceDN w:val="0"/>
              <w:adjustRightInd w:val="0"/>
              <w:spacing w:after="283" w:line="240" w:lineRule="auto"/>
              <w:ind w:left="321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1D594F" w:rsidRPr="001D594F" w:rsidTr="001D594F">
        <w:trPr>
          <w:gridAfter w:val="1"/>
          <w:wAfter w:w="46" w:type="dxa"/>
          <w:trHeight w:val="1"/>
        </w:trPr>
        <w:tc>
          <w:tcPr>
            <w:tcW w:w="1985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Default="001D594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Февраль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1 </w:t>
            </w: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.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Аппликация: Кораблик.</w:t>
            </w:r>
          </w:p>
          <w:p w:rsid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2.</w:t>
            </w: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.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Аппликация: Открытка для папы.</w:t>
            </w:r>
          </w:p>
          <w:p w:rsidR="001D594F" w:rsidRP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P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ru-RU" w:eastAsia="en-US"/>
              </w:rPr>
            </w:pP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1D594F" w:rsidRPr="001D594F" w:rsidRDefault="001D594F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eastAsiaTheme="minorHAnsi" w:hAnsi="Calibri" w:cs="Calibri"/>
                <w:i/>
                <w:lang w:val="ru-RU" w:eastAsia="en-US"/>
              </w:rPr>
            </w:pPr>
            <w:r w:rsidRPr="001D594F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 </w:t>
            </w:r>
          </w:p>
        </w:tc>
      </w:tr>
      <w:tr w:rsidR="001D594F" w:rsidRPr="001D594F" w:rsidTr="001D594F">
        <w:trPr>
          <w:gridAfter w:val="1"/>
          <w:wAfter w:w="46" w:type="dxa"/>
          <w:trHeight w:val="1"/>
        </w:trPr>
        <w:tc>
          <w:tcPr>
            <w:tcW w:w="1985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Pr="001D594F" w:rsidRDefault="001D594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Март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</w:t>
            </w: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.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Аппликация: Весенние цветы.</w:t>
            </w:r>
          </w:p>
          <w:p w:rsid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.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Аппликация: Украсим платочек для куклы.</w:t>
            </w:r>
          </w:p>
          <w:p w:rsidR="001D594F" w:rsidRP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P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ru-RU" w:eastAsia="en-US"/>
              </w:rPr>
            </w:pP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1D594F" w:rsidRPr="001D594F" w:rsidRDefault="001D594F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1D594F" w:rsidTr="001D594F">
        <w:trPr>
          <w:gridAfter w:val="1"/>
          <w:wAfter w:w="46" w:type="dxa"/>
          <w:trHeight w:val="1"/>
        </w:trPr>
        <w:tc>
          <w:tcPr>
            <w:tcW w:w="1985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D594F" w:rsidRPr="001D594F" w:rsidRDefault="001D594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Апрель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   1.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Аппликация: Весёлый Петрушка.</w:t>
            </w:r>
          </w:p>
          <w:p w:rsid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.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Аппликация: Бабочка.</w:t>
            </w:r>
          </w:p>
          <w:p w:rsidR="001D594F" w:rsidRP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1D594F" w:rsidRPr="001D594F" w:rsidRDefault="001D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ru-RU" w:eastAsia="en-US"/>
              </w:rPr>
            </w:pPr>
            <w:r w:rsidRPr="001D594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lastRenderedPageBreak/>
              <w:t xml:space="preserve">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1D594F" w:rsidRDefault="001D594F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</w:tbl>
    <w:p w:rsidR="003611E6" w:rsidRDefault="003611E6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611E6" w:rsidRDefault="003611E6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611E6" w:rsidRPr="00366E68" w:rsidRDefault="00366E68" w:rsidP="003611E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ru-RU" w:eastAsia="ru-RU"/>
        </w:rPr>
      </w:pPr>
      <w:r w:rsidRPr="001D594F">
        <w:rPr>
          <w:rFonts w:ascii="Times New Roman CYR" w:eastAsiaTheme="minorHAnsi" w:hAnsi="Times New Roman CYR" w:cs="Times New Roman CYR"/>
          <w:b/>
          <w:sz w:val="28"/>
          <w:szCs w:val="28"/>
          <w:lang w:val="ru-RU" w:eastAsia="en-US"/>
        </w:rPr>
        <w:t>Перспективный план художественно – эстетическое развитие</w:t>
      </w:r>
      <w:r>
        <w:rPr>
          <w:rFonts w:ascii="Times New Roman CYR" w:eastAsiaTheme="minorHAnsi" w:hAnsi="Times New Roman CYR" w:cs="Times New Roman CYR"/>
          <w:b/>
          <w:sz w:val="28"/>
          <w:szCs w:val="28"/>
          <w:lang w:val="ru-RU" w:eastAsia="en-US"/>
        </w:rPr>
        <w:t>/</w:t>
      </w:r>
      <w:r>
        <w:rPr>
          <w:rFonts w:ascii="Times New Roman" w:eastAsia="Times New Roman" w:hAnsi="Times New Roman" w:cs="Times New Roman"/>
          <w:color w:val="000000"/>
          <w:sz w:val="40"/>
          <w:u w:val="single"/>
          <w:lang w:val="ru-RU" w:eastAsia="ru-RU"/>
        </w:rPr>
        <w:t xml:space="preserve"> </w:t>
      </w:r>
      <w:r w:rsidR="003611E6" w:rsidRPr="00366E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  конструировани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ю.</w:t>
      </w:r>
    </w:p>
    <w:tbl>
      <w:tblPr>
        <w:tblW w:w="10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2"/>
        <w:gridCol w:w="2364"/>
        <w:gridCol w:w="4962"/>
        <w:gridCol w:w="1983"/>
      </w:tblGrid>
      <w:tr w:rsidR="003611E6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bookmarkStart w:id="30" w:name="d4a799f9109148a66c5bcbfa7c17209d443b98bf"/>
            <w:bookmarkStart w:id="31" w:name="0"/>
            <w:bookmarkEnd w:id="30"/>
            <w:bookmarkEnd w:id="31"/>
            <w:r w:rsidRPr="0036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/>
              </w:rPr>
              <w:t>Месяц,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/>
              </w:rPr>
              <w:t>неделя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/>
              </w:rPr>
              <w:t>Тема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/>
              </w:rPr>
              <w:t>Программное содержание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/>
              </w:rPr>
              <w:t>Литература</w:t>
            </w:r>
          </w:p>
        </w:tc>
      </w:tr>
      <w:tr w:rsidR="003611E6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  <w:lang w:val="ru-RU" w:eastAsia="ru-RU"/>
              </w:rPr>
              <w:t>Сентябрь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2 неделя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«Горка с двумя лесенками».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70" w:lineRule="atLeast"/>
              <w:ind w:right="28" w:firstLine="1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Закреплять понятия высоты, цвета. Учить:</w:t>
            </w:r>
          </w:p>
          <w:p w:rsidR="003611E6" w:rsidRPr="003611E6" w:rsidRDefault="003611E6" w:rsidP="003611E6">
            <w:pPr>
              <w:spacing w:after="0" w:line="270" w:lineRule="atLeast"/>
              <w:ind w:right="28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 рассказывать, как будут строить;</w:t>
            </w:r>
          </w:p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 строить по образцу.</w:t>
            </w:r>
          </w:p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Знакомить с разным строительным материалом. Учить анализировать постройку.</w:t>
            </w:r>
          </w:p>
          <w:p w:rsidR="003611E6" w:rsidRPr="003611E6" w:rsidRDefault="003611E6" w:rsidP="003611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Л.В. </w:t>
            </w:r>
            <w:proofErr w:type="spellStart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«Конструирование и ручной труд в детском саду»,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стр. 25</w:t>
            </w:r>
          </w:p>
        </w:tc>
      </w:tr>
      <w:tr w:rsidR="003611E6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4 неделя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«Дорожки».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Учить:</w:t>
            </w:r>
          </w:p>
          <w:p w:rsidR="003611E6" w:rsidRPr="003611E6" w:rsidRDefault="003611E6" w:rsidP="003611E6">
            <w:pPr>
              <w:spacing w:after="0" w:line="270" w:lineRule="atLeast"/>
              <w:ind w:right="196" w:hanging="4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        строить дорожки, варьируя их в длину;</w:t>
            </w:r>
          </w:p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 пристраивать кирпичики разными гранями.</w:t>
            </w:r>
          </w:p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Развивать конструктивные способности.</w:t>
            </w:r>
          </w:p>
          <w:p w:rsidR="003611E6" w:rsidRPr="003611E6" w:rsidRDefault="003611E6" w:rsidP="003611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Л.В. </w:t>
            </w:r>
            <w:proofErr w:type="spellStart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«Конструирование и ручной труд в детском саду»,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стр. 26</w:t>
            </w:r>
          </w:p>
        </w:tc>
      </w:tr>
      <w:tr w:rsidR="00336AA7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AA7" w:rsidRPr="003611E6" w:rsidRDefault="00336AA7" w:rsidP="00361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AA7" w:rsidRPr="003611E6" w:rsidRDefault="00336AA7" w:rsidP="00361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AA7" w:rsidRPr="003611E6" w:rsidRDefault="00336AA7" w:rsidP="003611E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AA7" w:rsidRPr="003611E6" w:rsidRDefault="00336AA7" w:rsidP="003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36AA7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AA7" w:rsidRPr="003611E6" w:rsidRDefault="00336AA7" w:rsidP="00361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AA7" w:rsidRPr="003611E6" w:rsidRDefault="00336AA7" w:rsidP="00361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AA7" w:rsidRPr="003611E6" w:rsidRDefault="00336AA7" w:rsidP="003611E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AA7" w:rsidRPr="003611E6" w:rsidRDefault="00336AA7" w:rsidP="003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611E6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  <w:lang w:val="ru-RU" w:eastAsia="ru-RU"/>
              </w:rPr>
              <w:t>Октябрь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2 неделя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«Две длинные дорожки».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Закреплять знания о длине и цвете. Учить подбирать детали такого же цвета, использовать свою постройку в игре. Воспитывать интерес к конструированию.</w:t>
            </w:r>
          </w:p>
          <w:p w:rsidR="003611E6" w:rsidRPr="003611E6" w:rsidRDefault="003611E6" w:rsidP="003611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Л.В. </w:t>
            </w:r>
            <w:proofErr w:type="spellStart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«Конструирование и ручной труд в детском саду», 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стр. 26</w:t>
            </w:r>
          </w:p>
        </w:tc>
      </w:tr>
      <w:tr w:rsidR="003611E6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4 неделя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«Дорожка для колобка».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Учить:</w:t>
            </w:r>
          </w:p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 аккуратно складывать детали;</w:t>
            </w:r>
          </w:p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 рассказывать, из каких деталей будут делать постройку;</w:t>
            </w:r>
          </w:p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 использовать постройку в игре.</w:t>
            </w:r>
          </w:p>
          <w:p w:rsidR="003611E6" w:rsidRPr="003611E6" w:rsidRDefault="003611E6" w:rsidP="003611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Л.В. </w:t>
            </w:r>
            <w:proofErr w:type="spellStart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«Конструирование и ручной труд в детском саду», 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стр. 26</w:t>
            </w:r>
          </w:p>
        </w:tc>
      </w:tr>
      <w:tr w:rsidR="003611E6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  <w:lang w:val="ru-RU" w:eastAsia="ru-RU"/>
              </w:rPr>
              <w:t>Ноябрь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2 неделя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«Мебель для кукол».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Учить:</w:t>
            </w:r>
          </w:p>
          <w:p w:rsidR="003611E6" w:rsidRPr="003611E6" w:rsidRDefault="003611E6" w:rsidP="003611E6">
            <w:pPr>
              <w:spacing w:after="0" w:line="270" w:lineRule="atLeast"/>
              <w:ind w:right="254" w:hanging="4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- строить детали по образцу без </w:t>
            </w:r>
            <w:r w:rsidR="006740C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</w:t>
            </w: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показа приемов;</w:t>
            </w:r>
          </w:p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 анализировать изделие.</w:t>
            </w:r>
          </w:p>
          <w:p w:rsidR="003611E6" w:rsidRPr="003611E6" w:rsidRDefault="003611E6" w:rsidP="003611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Закреплять умение называть детали и их цвет.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Л.В. </w:t>
            </w:r>
            <w:proofErr w:type="spellStart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«Конструирование и ручной труд в детском саду», 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стр. 27</w:t>
            </w:r>
          </w:p>
        </w:tc>
      </w:tr>
      <w:tr w:rsidR="003611E6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4 неделя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«Кресло и диван».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Дать понятия: «кресло короткое», «диван длинный». Учить самостоятельно выбирать изделие. Закреплять умение выполнять постройку в определённой последовательности.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Л.В. </w:t>
            </w:r>
            <w:proofErr w:type="spellStart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«Конструирование и ручной труд в детском саду», 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стр. 27</w:t>
            </w:r>
          </w:p>
        </w:tc>
      </w:tr>
      <w:tr w:rsidR="003611E6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  <w:lang w:val="ru-RU" w:eastAsia="ru-RU"/>
              </w:rPr>
              <w:t>Декабрь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2неделя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«Ворота».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 Учить:</w:t>
            </w:r>
          </w:p>
          <w:p w:rsidR="003611E6" w:rsidRPr="003611E6" w:rsidRDefault="003611E6" w:rsidP="003611E6">
            <w:pPr>
              <w:spacing w:after="0" w:line="270" w:lineRule="atLeast"/>
              <w:ind w:right="28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 изменять постройку в высоту;</w:t>
            </w:r>
          </w:p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lastRenderedPageBreak/>
              <w:t>- называть детали: кирпичики, кубики;</w:t>
            </w:r>
          </w:p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 строить разнообразные ворота, разные по высоте.</w:t>
            </w:r>
          </w:p>
          <w:p w:rsidR="003611E6" w:rsidRPr="003611E6" w:rsidRDefault="003611E6" w:rsidP="003611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Закреплять умение способов расположения деталей.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Л.В. </w:t>
            </w:r>
            <w:proofErr w:type="spellStart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«Конструирован</w:t>
            </w: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ие и ручной труд в детском саду», 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стр. 27</w:t>
            </w:r>
          </w:p>
        </w:tc>
      </w:tr>
      <w:tr w:rsidR="003611E6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lastRenderedPageBreak/>
              <w:t>4 неделя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«Высокие и низкие ворота».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Учить:</w:t>
            </w:r>
          </w:p>
          <w:p w:rsidR="003611E6" w:rsidRPr="003611E6" w:rsidRDefault="003611E6" w:rsidP="003611E6">
            <w:pPr>
              <w:spacing w:after="0" w:line="270" w:lineRule="atLeast"/>
              <w:ind w:right="24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 строить ворота низкие, ворота высокие;</w:t>
            </w:r>
          </w:p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 разбирать постройки, складывать материал в коробки;</w:t>
            </w:r>
          </w:p>
          <w:p w:rsidR="003611E6" w:rsidRPr="003611E6" w:rsidRDefault="003611E6" w:rsidP="003611E6">
            <w:pPr>
              <w:spacing w:after="0" w:line="270" w:lineRule="atLeast"/>
              <w:ind w:right="100" w:firstLine="4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 изменять постройку, преобразовывая ее в высоту, длину,</w:t>
            </w: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ширину;</w:t>
            </w:r>
          </w:p>
          <w:p w:rsidR="003611E6" w:rsidRPr="003611E6" w:rsidRDefault="003611E6" w:rsidP="003611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-выделять части построек, рассказывать, из каких деталей состоит.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Л.В. </w:t>
            </w:r>
            <w:proofErr w:type="spellStart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«Конструирование и ручной труд в детском саду», 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стр. 27</w:t>
            </w:r>
          </w:p>
        </w:tc>
      </w:tr>
      <w:tr w:rsidR="003611E6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  <w:lang w:val="ru-RU" w:eastAsia="ru-RU"/>
              </w:rPr>
              <w:t>Январь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2 неделя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«Теремок для матрёшки».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Закреплять:</w:t>
            </w:r>
          </w:p>
          <w:p w:rsidR="003611E6" w:rsidRPr="003611E6" w:rsidRDefault="003611E6" w:rsidP="003611E6">
            <w:pPr>
              <w:spacing w:after="0" w:line="270" w:lineRule="atLeast"/>
              <w:ind w:right="44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        представление о знакомых предметах;</w:t>
            </w:r>
          </w:p>
          <w:p w:rsidR="003611E6" w:rsidRPr="003611E6" w:rsidRDefault="003611E6" w:rsidP="003611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 умение правильно называть детали строительного набора.</w:t>
            </w: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Учить играть с постройками.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Л.В. </w:t>
            </w:r>
            <w:proofErr w:type="spellStart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«Конструирование и ручной труд в детском саду», 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стр. 28</w:t>
            </w:r>
          </w:p>
        </w:tc>
      </w:tr>
      <w:tr w:rsidR="003611E6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4 неделя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«Домик».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Предложить выполнить усложненную конструкцию. Уделить особое внимание цветовому решению и украшению постройки. Учить «замыкать» пространство.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Л.В. </w:t>
            </w:r>
            <w:proofErr w:type="spellStart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«Конструирование и ручной труд в детском саду», 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стр. 28</w:t>
            </w:r>
          </w:p>
        </w:tc>
      </w:tr>
      <w:tr w:rsidR="003611E6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  <w:lang w:val="ru-RU" w:eastAsia="ru-RU"/>
              </w:rPr>
              <w:t>Февраль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2 неделя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«Построй, что хочешь».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Учить сооружать знакомые постройки, закрепляя приобретённые умения и навыки. Учить строить совместно, не мешая друг другу.</w:t>
            </w:r>
          </w:p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  <w:p w:rsidR="003611E6" w:rsidRPr="003611E6" w:rsidRDefault="003611E6" w:rsidP="003611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Л.В. </w:t>
            </w:r>
            <w:proofErr w:type="spellStart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«Конструирование и ручной труд в детском саду», 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стр. 29</w:t>
            </w:r>
          </w:p>
        </w:tc>
      </w:tr>
      <w:tr w:rsidR="003611E6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4 неделя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«Заборчик».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Учить:</w:t>
            </w:r>
          </w:p>
          <w:p w:rsidR="003611E6" w:rsidRPr="003611E6" w:rsidRDefault="003611E6" w:rsidP="003611E6">
            <w:pPr>
              <w:spacing w:after="0" w:line="270" w:lineRule="atLeast"/>
              <w:ind w:right="254" w:hanging="4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 строить детали по образцу без показа приемов;</w:t>
            </w:r>
          </w:p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 анализировать изделие.</w:t>
            </w:r>
          </w:p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Закреплять умение называть детали и их цвет.</w:t>
            </w:r>
          </w:p>
          <w:p w:rsidR="003611E6" w:rsidRPr="003611E6" w:rsidRDefault="003611E6" w:rsidP="003611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Л.В. </w:t>
            </w:r>
            <w:proofErr w:type="spellStart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«Конструирование и ручной труд в детском саду», 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стр. 29</w:t>
            </w:r>
          </w:p>
        </w:tc>
      </w:tr>
      <w:tr w:rsidR="003611E6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  <w:lang w:val="ru-RU" w:eastAsia="ru-RU"/>
              </w:rPr>
              <w:t>Март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2 неделя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«Загородка для садика».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70" w:lineRule="atLeast"/>
              <w:ind w:right="52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Учить огораживать большое пространство («озеро» для уточек).</w:t>
            </w:r>
          </w:p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Закреплять умение рассказывать, как будут строить. Поощрять стремление конструировать по своему замыслу и представлению.</w:t>
            </w:r>
          </w:p>
          <w:p w:rsidR="003611E6" w:rsidRPr="003611E6" w:rsidRDefault="003611E6" w:rsidP="003611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Л.В. </w:t>
            </w:r>
            <w:proofErr w:type="spellStart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«Конструирование и ручной труд в детском саду», 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стр. 29</w:t>
            </w:r>
          </w:p>
        </w:tc>
      </w:tr>
      <w:tr w:rsidR="003611E6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4 неделя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ind w:left="-296" w:firstLine="296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«Загон для лошадки».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Учить:</w:t>
            </w:r>
          </w:p>
          <w:p w:rsidR="003611E6" w:rsidRPr="003611E6" w:rsidRDefault="003611E6" w:rsidP="003611E6">
            <w:pPr>
              <w:spacing w:after="0" w:line="270" w:lineRule="atLeast"/>
              <w:ind w:right="220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-        огораживать </w:t>
            </w: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lastRenderedPageBreak/>
              <w:t>пространство высоким забором;</w:t>
            </w:r>
          </w:p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 приему ставить кирпичики на длинную узкую грань.</w:t>
            </w:r>
          </w:p>
          <w:p w:rsidR="003611E6" w:rsidRPr="003611E6" w:rsidRDefault="003611E6" w:rsidP="003611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Развивать фантазию.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Л.В. </w:t>
            </w:r>
            <w:proofErr w:type="spellStart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«Конструирован</w:t>
            </w: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ие и ручной труд в детском саду»,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стр. 29</w:t>
            </w:r>
          </w:p>
        </w:tc>
      </w:tr>
      <w:tr w:rsidR="003611E6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  <w:lang w:val="ru-RU" w:eastAsia="ru-RU"/>
              </w:rPr>
              <w:lastRenderedPageBreak/>
              <w:t>Апрель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2 неделя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«Высокий и низкий забор».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Учить:</w:t>
            </w:r>
          </w:p>
          <w:p w:rsidR="003611E6" w:rsidRPr="003611E6" w:rsidRDefault="003611E6" w:rsidP="003611E6">
            <w:pPr>
              <w:spacing w:after="0" w:line="270" w:lineRule="atLeast"/>
              <w:ind w:right="28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        изменять постройку в высоту;</w:t>
            </w:r>
          </w:p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 называть детали: кирпичики, кубики.</w:t>
            </w:r>
          </w:p>
          <w:p w:rsidR="003611E6" w:rsidRPr="003611E6" w:rsidRDefault="003611E6" w:rsidP="003611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Развивать конструктивные навыки.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Л.В. </w:t>
            </w:r>
            <w:proofErr w:type="spellStart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«Конструирование и ручной труд в детском саду»,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стр. 31</w:t>
            </w:r>
          </w:p>
        </w:tc>
      </w:tr>
      <w:tr w:rsidR="003611E6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4 неделя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«Заборчик по желанию».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Учить замыкать пространство по четырёхугольнику, чередовать детали по цвету и  виду. Воспитывать умение анализировать свою постройку.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Л.В. </w:t>
            </w:r>
            <w:proofErr w:type="spellStart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«Конструирование и ручной труд в детском саду», 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стр. 31</w:t>
            </w:r>
          </w:p>
        </w:tc>
      </w:tr>
      <w:tr w:rsidR="003611E6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  <w:lang w:val="ru-RU" w:eastAsia="ru-RU"/>
              </w:rPr>
              <w:t>Май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2 неделя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«Домик и забор».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Учить:</w:t>
            </w:r>
          </w:p>
          <w:p w:rsidR="003611E6" w:rsidRPr="003611E6" w:rsidRDefault="003611E6" w:rsidP="003611E6">
            <w:pPr>
              <w:spacing w:after="0" w:line="270" w:lineRule="atLeast"/>
              <w:ind w:right="72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        строить домик, забор вокруг него;</w:t>
            </w:r>
          </w:p>
          <w:p w:rsidR="003611E6" w:rsidRPr="003611E6" w:rsidRDefault="003611E6" w:rsidP="003611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- обыгрывать различные ситуации вокруг домика со зверюшками и мелкими предметами;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Л.В. </w:t>
            </w:r>
            <w:proofErr w:type="spellStart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«Конструирование и ручной труд в детском саду», 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стр. 29</w:t>
            </w:r>
          </w:p>
        </w:tc>
      </w:tr>
      <w:tr w:rsidR="003611E6" w:rsidRPr="003611E6" w:rsidTr="00366E68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4 неделя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«Конструирование из песка».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70" w:lineRule="atLeast"/>
              <w:ind w:right="72" w:hanging="4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Закреплять знание о свойствах песка.</w:t>
            </w:r>
          </w:p>
          <w:p w:rsidR="003611E6" w:rsidRPr="003611E6" w:rsidRDefault="003611E6" w:rsidP="00361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Учить строить башенку, домик для собачки, дорожки, скамейки, столы и т. д.</w:t>
            </w:r>
          </w:p>
          <w:p w:rsidR="003611E6" w:rsidRPr="003611E6" w:rsidRDefault="003611E6" w:rsidP="003611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Воспитывать интерес к конструированию из песка.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E6" w:rsidRPr="003611E6" w:rsidRDefault="003611E6" w:rsidP="00361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Л.В. </w:t>
            </w:r>
            <w:proofErr w:type="spellStart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«Конструирование и ручной труд в детском саду», </w:t>
            </w:r>
          </w:p>
          <w:p w:rsidR="003611E6" w:rsidRPr="003611E6" w:rsidRDefault="003611E6" w:rsidP="003611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36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стр. 32</w:t>
            </w:r>
          </w:p>
        </w:tc>
      </w:tr>
    </w:tbl>
    <w:p w:rsidR="00336AA7" w:rsidRDefault="00336AA7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00DF1" w:rsidRPr="00600DF1" w:rsidRDefault="00600DF1" w:rsidP="00600D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  <w:r w:rsidRPr="00600DF1">
        <w:rPr>
          <w:rFonts w:ascii="Times New Roman CYR" w:eastAsiaTheme="minorHAnsi" w:hAnsi="Times New Roman CYR" w:cs="Times New Roman CYR"/>
          <w:b/>
          <w:sz w:val="28"/>
          <w:szCs w:val="28"/>
          <w:lang w:val="ru-RU" w:eastAsia="en-US"/>
        </w:rPr>
        <w:t xml:space="preserve">2.8.Образовательная область </w:t>
      </w:r>
      <w:r w:rsidRPr="00600DF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«</w:t>
      </w:r>
      <w:r w:rsidRPr="00600DF1">
        <w:rPr>
          <w:rFonts w:ascii="Times New Roman CYR" w:eastAsiaTheme="minorHAnsi" w:hAnsi="Times New Roman CYR" w:cs="Times New Roman CYR"/>
          <w:b/>
          <w:sz w:val="28"/>
          <w:szCs w:val="28"/>
          <w:lang w:val="ru-RU" w:eastAsia="en-US"/>
        </w:rPr>
        <w:t>Физическое развитие</w:t>
      </w:r>
      <w:r w:rsidRPr="00600DF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»</w:t>
      </w:r>
    </w:p>
    <w:p w:rsidR="00600DF1" w:rsidRDefault="00600DF1" w:rsidP="00600D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Извлечение из ФГОС ДО</w:t>
      </w:r>
    </w:p>
    <w:p w:rsidR="00600DF1" w:rsidRDefault="00600DF1" w:rsidP="00600D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саморегуляции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00DF1" w:rsidRDefault="00600DF1" w:rsidP="00600D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Задачи образовательной деятельности:</w:t>
      </w:r>
    </w:p>
    <w:p w:rsidR="00600DF1" w:rsidRDefault="00600DF1" w:rsidP="00600D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600DF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Развивать у детей потребность в двигательной активности, интерес к физическим упражнениям.</w:t>
      </w:r>
    </w:p>
    <w:p w:rsidR="00600DF1" w:rsidRDefault="00600DF1" w:rsidP="00600D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600DF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Целенаправленно развивать у детей физические качества: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скоростно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- силовые качества, быстроту реакции на сигналы и действие в соответствии с ними; содействовать развитию координации, общей выносливости, силы, гибкости;</w:t>
      </w:r>
    </w:p>
    <w:p w:rsidR="00600DF1" w:rsidRDefault="00600DF1" w:rsidP="00600D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600DF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lastRenderedPageBreak/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воспитателя;</w:t>
      </w:r>
    </w:p>
    <w:p w:rsidR="00600DF1" w:rsidRDefault="00600DF1" w:rsidP="00600D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600DF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</w:t>
      </w:r>
    </w:p>
    <w:p w:rsidR="00600DF1" w:rsidRDefault="00600DF1" w:rsidP="00600D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600DF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Развивать навыки культурного поведения во время еды, правильно пользоваться ложкой, вилкой, салфеткой.</w:t>
      </w:r>
    </w:p>
    <w:p w:rsidR="00600DF1" w:rsidRDefault="00600DF1" w:rsidP="00600D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Интеграция образовательных областей:</w:t>
      </w:r>
    </w:p>
    <w:tbl>
      <w:tblPr>
        <w:tblW w:w="9760" w:type="dxa"/>
        <w:tblInd w:w="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09"/>
        <w:gridCol w:w="2551"/>
      </w:tblGrid>
      <w:tr w:rsidR="00600DF1" w:rsidRPr="00600DF1" w:rsidTr="005D6841">
        <w:trPr>
          <w:trHeight w:val="1"/>
        </w:trPr>
        <w:tc>
          <w:tcPr>
            <w:tcW w:w="9760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4" w:space="0" w:color="000000"/>
            </w:tcBorders>
            <w:shd w:val="clear" w:color="000000" w:fill="FFFFFF"/>
            <w:vAlign w:val="center"/>
          </w:tcPr>
          <w:p w:rsidR="00600DF1" w:rsidRPr="00600DF1" w:rsidRDefault="00600DF1">
            <w:pPr>
              <w:tabs>
                <w:tab w:val="left" w:pos="7314"/>
              </w:tabs>
              <w:autoSpaceDE w:val="0"/>
              <w:autoSpaceDN w:val="0"/>
              <w:adjustRightInd w:val="0"/>
              <w:spacing w:after="283" w:line="240" w:lineRule="auto"/>
              <w:ind w:right="1956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val="ru-RU" w:eastAsia="en-US"/>
              </w:rPr>
              <w:t xml:space="preserve">Примерные виды 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val="ru-RU" w:eastAsia="en-US"/>
              </w:rPr>
              <w:t>интеграции образовательной области</w:t>
            </w:r>
          </w:p>
        </w:tc>
      </w:tr>
      <w:tr w:rsidR="00600DF1" w:rsidRPr="00600DF1" w:rsidTr="005D6841">
        <w:trPr>
          <w:trHeight w:val="1"/>
        </w:trPr>
        <w:tc>
          <w:tcPr>
            <w:tcW w:w="7209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600DF1" w:rsidRDefault="00600DF1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По задачам и содержанию</w:t>
            </w:r>
          </w:p>
          <w:p w:rsidR="00600DF1" w:rsidRPr="00600DF1" w:rsidRDefault="00600DF1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психолого-педагогической работы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000000"/>
            </w:tcBorders>
            <w:shd w:val="clear" w:color="000000" w:fill="FFFFFF"/>
            <w:vAlign w:val="center"/>
          </w:tcPr>
          <w:p w:rsidR="00600DF1" w:rsidRDefault="005D6841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По средствам</w:t>
            </w:r>
          </w:p>
          <w:p w:rsidR="005D6841" w:rsidRPr="00600DF1" w:rsidRDefault="005D6841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Организации и оптимизации образовательного процесса</w:t>
            </w:r>
          </w:p>
        </w:tc>
      </w:tr>
      <w:tr w:rsidR="00600DF1" w:rsidRPr="00600DF1" w:rsidTr="005D6841">
        <w:trPr>
          <w:trHeight w:val="1"/>
        </w:trPr>
        <w:tc>
          <w:tcPr>
            <w:tcW w:w="7209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600DF1" w:rsidRDefault="00600DF1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Здоровье</w:t>
            </w: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в части решения общей задачи по охране жизни и укреплению физического и психического здоровья)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Музыка</w:t>
            </w: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развитие музыкально-ритмической деятельности на основе физических качеств и основных движений детей)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Познание</w:t>
            </w: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 xml:space="preserve">в части двигательной активности как способа усвоения ребенком предметных действий, а также как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 xml:space="preserve">одного из средств овладения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операциональным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 xml:space="preserve"> составом различных видов детской деятельности)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Коммуникация</w:t>
            </w: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развитие свободного общения со взрослыми и детьми в части необходимости двигательной активности и физического совершенствования; игровое общение)</w:t>
            </w:r>
          </w:p>
          <w:p w:rsidR="00600DF1" w:rsidRDefault="00600DF1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Социализация</w:t>
            </w: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 xml:space="preserve">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нормам и правилам взаимоотношения со сверстниками и взрослыми в совместной двигательной активности)</w:t>
            </w:r>
          </w:p>
          <w:p w:rsidR="00600DF1" w:rsidRPr="00600DF1" w:rsidRDefault="00600DF1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Труд</w:t>
            </w: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накопление опыта двигательной активности)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000000"/>
            </w:tcBorders>
            <w:shd w:val="clear" w:color="000000" w:fill="FFFFFF"/>
            <w:vAlign w:val="center"/>
          </w:tcPr>
          <w:p w:rsidR="00600DF1" w:rsidRPr="00600DF1" w:rsidRDefault="00600DF1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</w:p>
          <w:p w:rsidR="00600DF1" w:rsidRPr="00600DF1" w:rsidRDefault="00600DF1">
            <w:pPr>
              <w:autoSpaceDE w:val="0"/>
              <w:autoSpaceDN w:val="0"/>
              <w:adjustRightInd w:val="0"/>
              <w:spacing w:after="283" w:line="240" w:lineRule="auto"/>
              <w:ind w:left="2098" w:hanging="1956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</w:p>
          <w:p w:rsidR="00600DF1" w:rsidRPr="00600DF1" w:rsidRDefault="00600DF1">
            <w:pPr>
              <w:autoSpaceDE w:val="0"/>
              <w:autoSpaceDN w:val="0"/>
              <w:adjustRightInd w:val="0"/>
              <w:spacing w:after="283" w:line="240" w:lineRule="auto"/>
              <w:ind w:left="256" w:hanging="1956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творчество</w:t>
            </w: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» 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Музыка</w:t>
            </w: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», 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Художественное творчество</w:t>
            </w: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», 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Чтение художественной литературы</w:t>
            </w: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600DF1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 xml:space="preserve">развитие представлений и воображения для освоения двигательных эталонов в творческой форме, моторики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для успешного освоения указанных областей)</w:t>
            </w:r>
          </w:p>
        </w:tc>
      </w:tr>
      <w:tr w:rsidR="00600DF1" w:rsidRPr="00600DF1" w:rsidTr="005D6841">
        <w:trPr>
          <w:trHeight w:val="1"/>
        </w:trPr>
        <w:tc>
          <w:tcPr>
            <w:tcW w:w="9760" w:type="dxa"/>
            <w:gridSpan w:val="2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7774E6" w:rsidRDefault="007774E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val="ru-RU" w:eastAsia="en-US"/>
              </w:rPr>
            </w:pPr>
          </w:p>
          <w:p w:rsidR="00600DF1" w:rsidRDefault="00600D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8"/>
                <w:szCs w:val="28"/>
                <w:lang w:val="ru-RU" w:eastAsia="en-US"/>
              </w:rPr>
              <w:lastRenderedPageBreak/>
              <w:t>Режим двигательной активности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94"/>
              <w:gridCol w:w="2620"/>
              <w:gridCol w:w="1258"/>
              <w:gridCol w:w="1437"/>
              <w:gridCol w:w="1527"/>
              <w:gridCol w:w="1542"/>
              <w:gridCol w:w="867"/>
              <w:gridCol w:w="1232"/>
            </w:tblGrid>
            <w:tr w:rsidR="00600DF1">
              <w:trPr>
                <w:trHeight w:val="1"/>
              </w:trPr>
              <w:tc>
                <w:tcPr>
                  <w:tcW w:w="4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7774E6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 w:rsidRPr="007774E6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eastAsia="en-US"/>
                    </w:rPr>
                    <w:t xml:space="preserve">№ </w:t>
                  </w:r>
                  <w:proofErr w:type="spellStart"/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п</w:t>
                  </w:r>
                  <w:proofErr w:type="spellEnd"/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/</w:t>
                  </w:r>
                  <w:proofErr w:type="spellStart"/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7774E6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Формы работы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7774E6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Понедельник</w:t>
                  </w:r>
                </w:p>
              </w:tc>
              <w:tc>
                <w:tcPr>
                  <w:tcW w:w="14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Втор</w:t>
                  </w:r>
                </w:p>
                <w:p w:rsidR="00600DF1" w:rsidRPr="007774E6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ник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7774E6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Среда</w:t>
                  </w:r>
                </w:p>
              </w:tc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7774E6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Четверг</w:t>
                  </w:r>
                </w:p>
              </w:tc>
              <w:tc>
                <w:tcPr>
                  <w:tcW w:w="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00DF1" w:rsidRPr="007774E6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7774E6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</w:p>
              </w:tc>
            </w:tr>
            <w:tr w:rsidR="00600DF1">
              <w:trPr>
                <w:trHeight w:val="1"/>
              </w:trPr>
              <w:tc>
                <w:tcPr>
                  <w:tcW w:w="4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7774E6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 w:rsidRPr="007774E6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eastAsia="en-US"/>
                    </w:rPr>
                    <w:t>1.</w:t>
                  </w:r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7774E6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Утренняя гимнастика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7774E6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 w:rsidRPr="007774E6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eastAsia="en-US"/>
                    </w:rPr>
                    <w:t>8</w:t>
                  </w:r>
                </w:p>
              </w:tc>
              <w:tc>
                <w:tcPr>
                  <w:tcW w:w="14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7774E6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 w:rsidRPr="007774E6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eastAsia="en-US"/>
                    </w:rPr>
                    <w:t>8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7774E6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 w:rsidRPr="007774E6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eastAsia="en-US"/>
                    </w:rPr>
                    <w:t>8</w:t>
                  </w:r>
                </w:p>
              </w:tc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7774E6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 w:rsidRPr="007774E6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eastAsia="en-US"/>
                    </w:rPr>
                    <w:t>8</w:t>
                  </w:r>
                </w:p>
              </w:tc>
              <w:tc>
                <w:tcPr>
                  <w:tcW w:w="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00DF1" w:rsidRPr="007774E6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7774E6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</w:p>
              </w:tc>
            </w:tr>
            <w:tr w:rsidR="00600DF1">
              <w:trPr>
                <w:trHeight w:val="1"/>
              </w:trPr>
              <w:tc>
                <w:tcPr>
                  <w:tcW w:w="4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7774E6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 w:rsidRPr="007774E6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eastAsia="en-US"/>
                    </w:rPr>
                    <w:t>2.</w:t>
                  </w:r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Подвижные игры до и после игровых занятий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10</w:t>
                  </w:r>
                </w:p>
              </w:tc>
              <w:tc>
                <w:tcPr>
                  <w:tcW w:w="14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10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10</w:t>
                  </w:r>
                </w:p>
              </w:tc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10</w:t>
                  </w:r>
                </w:p>
              </w:tc>
              <w:tc>
                <w:tcPr>
                  <w:tcW w:w="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</w:tr>
            <w:tr w:rsidR="00600DF1">
              <w:trPr>
                <w:trHeight w:val="1"/>
              </w:trPr>
              <w:tc>
                <w:tcPr>
                  <w:tcW w:w="4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3.</w:t>
                  </w:r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Физкультурные занятия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15</w:t>
                  </w:r>
                </w:p>
              </w:tc>
              <w:tc>
                <w:tcPr>
                  <w:tcW w:w="14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15</w:t>
                  </w:r>
                </w:p>
              </w:tc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</w:tr>
            <w:tr w:rsidR="00600DF1">
              <w:trPr>
                <w:trHeight w:val="1"/>
              </w:trPr>
              <w:tc>
                <w:tcPr>
                  <w:tcW w:w="4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4.</w:t>
                  </w:r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Музыкальные занятия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15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 </w:t>
                  </w:r>
                </w:p>
              </w:tc>
              <w:tc>
                <w:tcPr>
                  <w:tcW w:w="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</w:tr>
            <w:tr w:rsidR="00600DF1">
              <w:trPr>
                <w:trHeight w:val="1"/>
              </w:trPr>
              <w:tc>
                <w:tcPr>
                  <w:tcW w:w="4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5.</w:t>
                  </w:r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Спортивные и подвижные игры на прогулке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10</w:t>
                  </w:r>
                </w:p>
              </w:tc>
              <w:tc>
                <w:tcPr>
                  <w:tcW w:w="14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10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10</w:t>
                  </w:r>
                </w:p>
              </w:tc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10</w:t>
                  </w:r>
                </w:p>
              </w:tc>
              <w:tc>
                <w:tcPr>
                  <w:tcW w:w="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</w:tr>
            <w:tr w:rsidR="00600DF1">
              <w:trPr>
                <w:trHeight w:val="1"/>
              </w:trPr>
              <w:tc>
                <w:tcPr>
                  <w:tcW w:w="4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6.</w:t>
                  </w:r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Ходьба по массажным дорожкам в сочетании с воздушными ваннами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5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5</w:t>
                  </w:r>
                </w:p>
              </w:tc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</w:tr>
            <w:tr w:rsidR="00600DF1">
              <w:trPr>
                <w:trHeight w:val="1"/>
              </w:trPr>
              <w:tc>
                <w:tcPr>
                  <w:tcW w:w="4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7.</w:t>
                  </w:r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Самостоятельная двигательная активность на прогулке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15</w:t>
                  </w:r>
                </w:p>
              </w:tc>
              <w:tc>
                <w:tcPr>
                  <w:tcW w:w="14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15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15</w:t>
                  </w:r>
                </w:p>
              </w:tc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</w:tr>
            <w:tr w:rsidR="00600DF1">
              <w:trPr>
                <w:trHeight w:val="1"/>
              </w:trPr>
              <w:tc>
                <w:tcPr>
                  <w:tcW w:w="4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8.</w:t>
                  </w:r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Упражнения после дневного сна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10</w:t>
                  </w:r>
                </w:p>
              </w:tc>
              <w:tc>
                <w:tcPr>
                  <w:tcW w:w="14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10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10</w:t>
                  </w:r>
                </w:p>
              </w:tc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10</w:t>
                  </w:r>
                </w:p>
              </w:tc>
              <w:tc>
                <w:tcPr>
                  <w:tcW w:w="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</w:tr>
            <w:tr w:rsidR="00600DF1">
              <w:trPr>
                <w:trHeight w:val="1"/>
              </w:trPr>
              <w:tc>
                <w:tcPr>
                  <w:tcW w:w="4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9.</w:t>
                  </w:r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Динамическая пауза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5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5</w:t>
                  </w:r>
                </w:p>
              </w:tc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178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178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</w:tr>
            <w:tr w:rsidR="00600DF1">
              <w:trPr>
                <w:trHeight w:val="1"/>
              </w:trPr>
              <w:tc>
                <w:tcPr>
                  <w:tcW w:w="4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10.</w:t>
                  </w:r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Индивидуальная работа по развитию движений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10</w:t>
                  </w:r>
                </w:p>
              </w:tc>
              <w:tc>
                <w:tcPr>
                  <w:tcW w:w="14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10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10</w:t>
                  </w:r>
                </w:p>
              </w:tc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10</w:t>
                  </w:r>
                </w:p>
              </w:tc>
              <w:tc>
                <w:tcPr>
                  <w:tcW w:w="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</w:tr>
            <w:tr w:rsidR="00600DF1">
              <w:trPr>
                <w:trHeight w:val="1"/>
              </w:trPr>
              <w:tc>
                <w:tcPr>
                  <w:tcW w:w="4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11.</w:t>
                  </w:r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Самостоятельная двигательная активность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20</w:t>
                  </w:r>
                </w:p>
              </w:tc>
              <w:tc>
                <w:tcPr>
                  <w:tcW w:w="14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20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20</w:t>
                  </w:r>
                </w:p>
              </w:tc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20</w:t>
                  </w:r>
                </w:p>
              </w:tc>
              <w:tc>
                <w:tcPr>
                  <w:tcW w:w="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</w:tr>
            <w:tr w:rsidR="00600DF1">
              <w:trPr>
                <w:trHeight w:val="1"/>
              </w:trPr>
              <w:tc>
                <w:tcPr>
                  <w:tcW w:w="4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12.</w:t>
                  </w:r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Физкультминутки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5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5</w:t>
                  </w:r>
                </w:p>
              </w:tc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</w:tr>
            <w:tr w:rsidR="00600DF1">
              <w:tblPrEx>
                <w:tblCellMar>
                  <w:left w:w="54" w:type="dxa"/>
                  <w:right w:w="54" w:type="dxa"/>
                </w:tblCellMar>
              </w:tblPrEx>
              <w:trPr>
                <w:trHeight w:val="1"/>
              </w:trPr>
              <w:tc>
                <w:tcPr>
                  <w:tcW w:w="4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lastRenderedPageBreak/>
                    <w:t>13</w:t>
                  </w:r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Подвижные игры на вечерней прогулке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15</w:t>
                  </w:r>
                </w:p>
              </w:tc>
              <w:tc>
                <w:tcPr>
                  <w:tcW w:w="14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15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15</w:t>
                  </w:r>
                </w:p>
              </w:tc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15</w:t>
                  </w:r>
                </w:p>
              </w:tc>
              <w:tc>
                <w:tcPr>
                  <w:tcW w:w="209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</w:tr>
            <w:tr w:rsidR="00600DF1">
              <w:tblPrEx>
                <w:tblCellMar>
                  <w:left w:w="54" w:type="dxa"/>
                  <w:right w:w="54" w:type="dxa"/>
                </w:tblCellMar>
              </w:tblPrEx>
              <w:trPr>
                <w:trHeight w:val="1"/>
              </w:trPr>
              <w:tc>
                <w:tcPr>
                  <w:tcW w:w="4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Всего за день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2,8</w:t>
                  </w:r>
                </w:p>
              </w:tc>
              <w:tc>
                <w:tcPr>
                  <w:tcW w:w="14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2,8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2,8</w:t>
                  </w:r>
                </w:p>
              </w:tc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2,8</w:t>
                  </w:r>
                </w:p>
              </w:tc>
              <w:tc>
                <w:tcPr>
                  <w:tcW w:w="209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</w:p>
              </w:tc>
            </w:tr>
            <w:tr w:rsidR="00600DF1" w:rsidRPr="00600DF1">
              <w:tblPrEx>
                <w:tblCellMar>
                  <w:left w:w="54" w:type="dxa"/>
                  <w:right w:w="54" w:type="dxa"/>
                </w:tblCellMar>
              </w:tblPrEx>
              <w:trPr>
                <w:trHeight w:val="1"/>
              </w:trPr>
              <w:tc>
                <w:tcPr>
                  <w:tcW w:w="4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en-US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 xml:space="preserve">Спортивные развлечения 1 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 </w:t>
                  </w: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раз в месяц (20 минут)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 </w:t>
                  </w:r>
                </w:p>
              </w:tc>
              <w:tc>
                <w:tcPr>
                  <w:tcW w:w="209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</w:p>
              </w:tc>
            </w:tr>
            <w:tr w:rsidR="00600DF1" w:rsidRPr="00600DF1">
              <w:tblPrEx>
                <w:tblCellMar>
                  <w:left w:w="54" w:type="dxa"/>
                  <w:right w:w="54" w:type="dxa"/>
                </w:tblCellMar>
              </w:tblPrEx>
              <w:trPr>
                <w:trHeight w:val="1"/>
              </w:trPr>
              <w:tc>
                <w:tcPr>
                  <w:tcW w:w="4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00DF1" w:rsidRP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 xml:space="preserve">Спортивные праздники 2 раза в год (до 30 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 </w:t>
                  </w:r>
                  <w:r w:rsidRPr="00600DF1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r>
                    <w:rPr>
                      <w:rFonts w:ascii="Times New Roman CYR" w:eastAsiaTheme="minorHAnsi" w:hAnsi="Times New Roman CYR" w:cs="Times New Roman CYR"/>
                      <w:sz w:val="28"/>
                      <w:szCs w:val="28"/>
                      <w:lang w:val="ru-RU" w:eastAsia="en-US"/>
                    </w:rPr>
                    <w:t>минут)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600DF1" w:rsidRDefault="00600DF1">
                  <w:pPr>
                    <w:autoSpaceDE w:val="0"/>
                    <w:autoSpaceDN w:val="0"/>
                    <w:adjustRightInd w:val="0"/>
                    <w:spacing w:after="283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w:t> </w:t>
                  </w:r>
                </w:p>
              </w:tc>
              <w:tc>
                <w:tcPr>
                  <w:tcW w:w="209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00DF1" w:rsidRPr="00600DF1" w:rsidRDefault="00600D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lang w:val="ru-RU" w:eastAsia="en-US"/>
                    </w:rPr>
                  </w:pPr>
                </w:p>
              </w:tc>
            </w:tr>
          </w:tbl>
          <w:p w:rsidR="00600DF1" w:rsidRPr="00600DF1" w:rsidRDefault="00600D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eastAsiaTheme="minorHAnsi" w:hAnsi="Calibri" w:cs="Calibri"/>
                <w:lang w:val="ru-RU" w:eastAsia="en-US"/>
              </w:rPr>
            </w:pPr>
          </w:p>
        </w:tc>
      </w:tr>
    </w:tbl>
    <w:p w:rsidR="005D6841" w:rsidRP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Целевые ориентиры</w:t>
      </w:r>
    </w:p>
    <w:p w:rsidR="005D6841" w:rsidRP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Достижения ребенка («Что нас радует»)</w:t>
      </w:r>
    </w:p>
    <w:p w:rsidR="005D6841" w:rsidRP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Двигательный опыт ребенка богат: результативно, уверенно, мягко, выразительно с достаточной амплитудой и точно выполняет физические </w:t>
      </w:r>
      <w:r w:rsidR="00AA71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 (</w:t>
      </w: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основные движения, спортивные).</w:t>
      </w:r>
    </w:p>
    <w:p w:rsidR="005D6841" w:rsidRP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двигательной деятельности успешно проявляет быстроту, ловкость, выносливость, силу и гибкость.</w:t>
      </w:r>
    </w:p>
    <w:p w:rsidR="005D6841" w:rsidRP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осознает зависимость между качеством выполнения упражнения и его результатом</w:t>
      </w:r>
    </w:p>
    <w:p w:rsidR="005D6841" w:rsidRP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Вызываем озабоченность и требует совместных усилий педагогов и родителей</w:t>
      </w:r>
    </w:p>
    <w:p w:rsidR="005D6841" w:rsidRP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двигательной деятельности затрудняется в проявлении быстроты, координации (ловкости), выносливости, силы и гибкости:</w:t>
      </w:r>
    </w:p>
    <w:p w:rsidR="005D6841" w:rsidRP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допускает ошибки в основных элементах сложных физических упражнений.</w:t>
      </w:r>
    </w:p>
    <w:p w:rsidR="005D6841" w:rsidRP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Слабо контролирует выполнение своих движений и движений товарищей, затрудняется в их оценке:</w:t>
      </w:r>
    </w:p>
    <w:p w:rsidR="005D6841" w:rsidRP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допускает нарушение правил в подвижных и спортивных играх, чаще всего в силу </w:t>
      </w:r>
      <w:proofErr w:type="spellStart"/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недос</w:t>
      </w:r>
      <w:proofErr w:type="spellEnd"/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I точной физической</w:t>
      </w:r>
    </w:p>
    <w:p w:rsidR="005D6841" w:rsidRP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проявляет стойкого интереса к новым и знакомым физическим упражнениям, избирательности и инициативы при их выполнении.</w:t>
      </w:r>
    </w:p>
    <w:p w:rsidR="005D6841" w:rsidRP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проявляет элементы творчества в двигательной деятельности: самостоятельно составляет простые варианты из освоенных физических упражнений и подготовленности: игр. через движения передает своеобразие конкретного образа (персонажа, животного), стремится к неповторимости (индивидуальности) в своих движениях.</w:t>
      </w:r>
    </w:p>
    <w:p w:rsidR="005D6841" w:rsidRP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Стремится к лучшему результату, к самостоятельному удовлетворению потребности в двигательной активности за счет имеющегося двигательного опыта.</w:t>
      </w:r>
    </w:p>
    <w:p w:rsidR="005D6841" w:rsidRP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имеет начальные представления о некоторых видах спорта</w:t>
      </w:r>
    </w:p>
    <w:p w:rsidR="005D6841" w:rsidRP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Имеет представления о том, что такое здоровье, понимает, как поддержать, укрепить и сохранить его,</w:t>
      </w:r>
    </w:p>
    <w:p w:rsidR="005D6841" w:rsidRP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Ребенок</w:t>
      </w: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владеет</w:t>
      </w: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сберегающими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умениями: навыками личной гигиены, может определять состояние своего здоровья.</w:t>
      </w:r>
    </w:p>
    <w:p w:rsidR="005D6841" w:rsidRP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Может оказать элементарную помощь самому себе и другому (промыть ранку, обработать ее, приложить холод к ушибу, обратиться за помощью ко взрослому).</w:t>
      </w:r>
    </w:p>
    <w:p w:rsid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Ребенок проявляет несамостоятельность в выполнении культурно-гигиенических процессов, (к началу обучения в школе не овладел основными </w:t>
      </w:r>
    </w:p>
    <w:p w:rsidR="005D6841" w:rsidRP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культурно</w:t>
      </w: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гигиеническими умениями и навыками).</w:t>
      </w:r>
    </w:p>
    <w:p w:rsidR="005D6841" w:rsidRP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Не имеет привычки к постоянному использованию</w:t>
      </w: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культурно</w:t>
      </w: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</w:r>
    </w:p>
    <w:p w:rsidR="005D6841" w:rsidRPr="005D6841" w:rsidRDefault="005D6841" w:rsidP="005D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гигиенических навыков напоминания взрослого.</w:t>
      </w:r>
    </w:p>
    <w:p w:rsidR="00336AA7" w:rsidRDefault="005D6841" w:rsidP="004F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68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Проявляет равнодушие по отношению к больному близкому человеку в семье, к заболевшему сверстнику</w:t>
      </w:r>
    </w:p>
    <w:p w:rsidR="009656AA" w:rsidRPr="00613AD4" w:rsidRDefault="00600DF1" w:rsidP="009656A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lang w:val="ru-RU" w:eastAsia="ru-RU"/>
        </w:rPr>
        <w:t>2.9</w:t>
      </w:r>
      <w:r w:rsidR="009656AA">
        <w:rPr>
          <w:rFonts w:ascii="Cambria" w:eastAsia="Times New Roman" w:hAnsi="Cambria" w:cs="Times New Roman"/>
          <w:b/>
          <w:bCs/>
          <w:color w:val="000000"/>
          <w:sz w:val="28"/>
          <w:lang w:val="ru-RU" w:eastAsia="ru-RU"/>
        </w:rPr>
        <w:t xml:space="preserve">. </w:t>
      </w:r>
      <w:r w:rsidR="009656AA" w:rsidRPr="00613AD4">
        <w:rPr>
          <w:rFonts w:ascii="Cambria" w:eastAsia="Times New Roman" w:hAnsi="Cambria" w:cs="Times New Roman"/>
          <w:b/>
          <w:bCs/>
          <w:color w:val="000000"/>
          <w:sz w:val="28"/>
          <w:lang w:eastAsia="ru-RU"/>
        </w:rPr>
        <w:t>Моделирование образовательного процесса</w:t>
      </w:r>
    </w:p>
    <w:p w:rsidR="009656AA" w:rsidRPr="00613AD4" w:rsidRDefault="009656AA" w:rsidP="009656A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mbria" w:eastAsia="Times New Roman" w:hAnsi="Cambria" w:cs="Times New Roman"/>
          <w:b/>
          <w:bCs/>
          <w:color w:val="000000"/>
          <w:sz w:val="28"/>
          <w:lang w:eastAsia="ru-RU"/>
        </w:rPr>
        <w:t>с учетом ФГОС дошкольного образования</w:t>
      </w:r>
    </w:p>
    <w:p w:rsidR="009656AA" w:rsidRDefault="009656AA" w:rsidP="009656AA">
      <w:pPr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bCs/>
          <w:color w:val="000000"/>
          <w:sz w:val="28"/>
          <w:lang w:val="ru-RU" w:eastAsia="ru-RU"/>
        </w:rPr>
      </w:pP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   В настоящее время  педагогическому коллективу необходимо  разработать модель  организации образовательного процесса  в возрастных группах в соответствии с ФГОС и образовательной программой своего дошкольного учреждения.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32" w:name="h.gjdgxs"/>
      <w:bookmarkEnd w:id="32"/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На этом этапе важная роль отводится методической деятельности. Что необходимо сделать?</w:t>
      </w:r>
    </w:p>
    <w:p w:rsidR="009656AA" w:rsidRPr="00613AD4" w:rsidRDefault="009656AA" w:rsidP="009656AA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Calibri" w:eastAsia="Times New Roman" w:hAnsi="Calibri" w:cs="Arial"/>
          <w:color w:val="000000"/>
          <w:sz w:val="28"/>
          <w:lang w:eastAsia="ru-RU"/>
        </w:rPr>
        <w:t>разработать план по введению ФГОС и обновлению образовательного процесса;</w:t>
      </w:r>
    </w:p>
    <w:p w:rsidR="009656AA" w:rsidRPr="00613AD4" w:rsidRDefault="009656AA" w:rsidP="009656AA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Calibri" w:eastAsia="Times New Roman" w:hAnsi="Calibri" w:cs="Arial"/>
          <w:color w:val="000000"/>
          <w:sz w:val="28"/>
          <w:lang w:eastAsia="ru-RU"/>
        </w:rPr>
        <w:t> проанализировать определить  достаточный  и  необходимый уровень профессиональной компетентности педагогов на основе профессионального стандарта «Педагог»;</w:t>
      </w:r>
    </w:p>
    <w:p w:rsidR="009656AA" w:rsidRPr="00613AD4" w:rsidRDefault="009656AA" w:rsidP="009656AA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Calibri" w:eastAsia="Times New Roman" w:hAnsi="Calibri" w:cs="Arial"/>
          <w:color w:val="000000"/>
          <w:sz w:val="28"/>
          <w:lang w:eastAsia="ru-RU"/>
        </w:rPr>
        <w:t>обозначить особенности каждого педагогического сообщества, определить роль и место их в методическом сопровождении  внутри целостной системы методической  работы;</w:t>
      </w:r>
    </w:p>
    <w:p w:rsidR="009656AA" w:rsidRPr="00613AD4" w:rsidRDefault="009656AA" w:rsidP="009656AA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Calibri" w:eastAsia="Times New Roman" w:hAnsi="Calibri" w:cs="Arial"/>
          <w:color w:val="000000"/>
          <w:sz w:val="28"/>
          <w:lang w:eastAsia="ru-RU"/>
        </w:rPr>
        <w:t>организовать инновационную и  внедренческую деятельность в образовательной организации, с целью повышения качества образовательного процесса.  </w:t>
      </w:r>
    </w:p>
    <w:p w:rsidR="009656AA" w:rsidRPr="00613AD4" w:rsidRDefault="009656AA" w:rsidP="009656AA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Calibri" w:eastAsia="Times New Roman" w:hAnsi="Calibri" w:cs="Arial"/>
          <w:color w:val="000000"/>
          <w:sz w:val="28"/>
          <w:lang w:eastAsia="ru-RU"/>
        </w:rPr>
        <w:t>В соответствии с профессиональным стандартом «Педагог» он должен обладать компетенциями, условно разделенными на три пространства деятельности:</w:t>
      </w:r>
    </w:p>
    <w:p w:rsidR="009656AA" w:rsidRPr="00613AD4" w:rsidRDefault="009656AA" w:rsidP="009656A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Calibri" w:eastAsia="Times New Roman" w:hAnsi="Calibri" w:cs="Arial"/>
          <w:color w:val="000000"/>
          <w:sz w:val="28"/>
          <w:lang w:eastAsia="ru-RU"/>
        </w:rPr>
        <w:t>Общепедагогическая функция. Обучение.</w:t>
      </w:r>
    </w:p>
    <w:p w:rsidR="009656AA" w:rsidRPr="00613AD4" w:rsidRDefault="009656AA" w:rsidP="009656A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Calibri" w:eastAsia="Times New Roman" w:hAnsi="Calibri" w:cs="Arial"/>
          <w:color w:val="000000"/>
          <w:sz w:val="28"/>
          <w:lang w:eastAsia="ru-RU"/>
        </w:rPr>
        <w:t>Воспитательная деятельность.</w:t>
      </w:r>
    </w:p>
    <w:p w:rsidR="009656AA" w:rsidRPr="00613AD4" w:rsidRDefault="009656AA" w:rsidP="009656A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Calibri" w:eastAsia="Times New Roman" w:hAnsi="Calibri" w:cs="Arial"/>
          <w:color w:val="000000"/>
          <w:sz w:val="28"/>
          <w:lang w:eastAsia="ru-RU"/>
        </w:rPr>
        <w:t>Развивающая деятельность.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  В каждом из трех пространств деятельности конкретизируются «трудовые действия», «необходимые умения», «необходимые знания» и «другие характеристики».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mbria" w:eastAsia="Times New Roman" w:hAnsi="Cambria" w:cs="Times New Roman"/>
          <w:b/>
          <w:bCs/>
          <w:color w:val="000000"/>
          <w:sz w:val="28"/>
          <w:lang w:eastAsia="ru-RU"/>
        </w:rPr>
        <w:t>   </w:t>
      </w:r>
      <w:r w:rsidRPr="00613AD4">
        <w:rPr>
          <w:rFonts w:ascii="Cambria" w:eastAsia="Times New Roman" w:hAnsi="Cambria" w:cs="Times New Roman"/>
          <w:color w:val="000000"/>
          <w:sz w:val="28"/>
          <w:lang w:eastAsia="ru-RU"/>
        </w:rPr>
        <w:t>Основаниями для моделирования  образовательной работы могут являться:</w:t>
      </w: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региональная политика в области оптимизации деятельности образовательных организаций;</w:t>
      </w:r>
    </w:p>
    <w:p w:rsidR="009656AA" w:rsidRPr="00613AD4" w:rsidRDefault="009656AA" w:rsidP="009656A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Calibri" w:eastAsia="Times New Roman" w:hAnsi="Calibri" w:cs="Arial"/>
          <w:color w:val="000000"/>
          <w:sz w:val="28"/>
          <w:lang w:eastAsia="ru-RU"/>
        </w:rPr>
        <w:t>образовательная программа организации,  составленная в соответствии с Федеральным государственным  образовательным стандартом и  Примерной образовательной программой.</w:t>
      </w:r>
    </w:p>
    <w:p w:rsidR="009656AA" w:rsidRPr="00613AD4" w:rsidRDefault="009656AA" w:rsidP="009656A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Calibri" w:eastAsia="Times New Roman" w:hAnsi="Calibri" w:cs="Arial"/>
          <w:color w:val="000000"/>
          <w:sz w:val="28"/>
          <w:lang w:eastAsia="ru-RU"/>
        </w:rPr>
        <w:t> приоритеты  в  содержании  образовательного процесса, учет  образовательных запросов потребителей образовательных услуг;</w:t>
      </w:r>
    </w:p>
    <w:p w:rsidR="009656AA" w:rsidRPr="00613AD4" w:rsidRDefault="009656AA" w:rsidP="009656A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Calibri" w:eastAsia="Times New Roman" w:hAnsi="Calibri" w:cs="Arial"/>
          <w:color w:val="000000"/>
          <w:sz w:val="28"/>
          <w:lang w:eastAsia="ru-RU"/>
        </w:rPr>
        <w:t>условия, созданные в организации для реализации Программы, (кадровые, научно - методические,  психолого-педагогические, созданные и гибко меняющиеся предметно-пространственные среды)</w:t>
      </w:r>
    </w:p>
    <w:p w:rsidR="009656AA" w:rsidRPr="00613AD4" w:rsidRDefault="009656AA" w:rsidP="009656AA">
      <w:pPr>
        <w:spacing w:after="0" w:line="240" w:lineRule="auto"/>
        <w:ind w:left="548" w:hanging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  В настоящее время в образовательном процессе выделяется два основных блока: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- совместная партнерская деятельность взрослого с детьми;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- свободная самостоятельная деятельность детей.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lastRenderedPageBreak/>
        <w:t>   Такая структура образовательного процесса должна быть принята как каркасная для всего дошкольного возраста (3 – 7 лет) и как единственно возможная для младшего дошкольного возраста (3 – 5 лет).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  Специфика дошкольного образования заключается в том, что обучение является, по сути, процессом «усвоения» содержания в видах деятельности. (Д.Б. Эльконин).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   Схема развития любого вида деятельности в соответствии с концепцией Л.С. Выготского  такова: сначала она осуществляется в совместной деятельности со взрослыми, затем – в совместной деятельности со сверстниками и, наконец, становится самостоятельной деятельностью ребенка.</w:t>
      </w:r>
    </w:p>
    <w:p w:rsidR="009656AA" w:rsidRPr="00613AD4" w:rsidRDefault="009656AA" w:rsidP="009656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    Взаимодействие педагога с ребенком – центральный процесс в образовании детей дошкольного возраста.</w:t>
      </w:r>
    </w:p>
    <w:p w:rsidR="009656AA" w:rsidRPr="00613AD4" w:rsidRDefault="009656AA" w:rsidP="009656AA">
      <w:pPr>
        <w:spacing w:after="0" w:line="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В процессе этого взаимодействия у ребенка</w:t>
      </w:r>
    </w:p>
    <w:p w:rsidR="009656AA" w:rsidRPr="00613AD4" w:rsidRDefault="009656AA" w:rsidP="009656AA">
      <w:pPr>
        <w:numPr>
          <w:ilvl w:val="0"/>
          <w:numId w:val="15"/>
        </w:numPr>
        <w:spacing w:after="0" w:line="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Calibri" w:eastAsia="Times New Roman" w:hAnsi="Calibri" w:cs="Arial"/>
          <w:color w:val="000000"/>
          <w:sz w:val="28"/>
          <w:lang w:eastAsia="ru-RU"/>
        </w:rPr>
        <w:t>Происходит развитие способов (средств) действия</w:t>
      </w:r>
    </w:p>
    <w:p w:rsidR="009656AA" w:rsidRPr="00613AD4" w:rsidRDefault="009656AA" w:rsidP="009656AA">
      <w:pPr>
        <w:numPr>
          <w:ilvl w:val="0"/>
          <w:numId w:val="15"/>
        </w:numPr>
        <w:spacing w:after="0" w:line="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Calibri" w:eastAsia="Times New Roman" w:hAnsi="Calibri" w:cs="Arial"/>
          <w:color w:val="000000"/>
          <w:sz w:val="28"/>
          <w:lang w:eastAsia="ru-RU"/>
        </w:rPr>
        <w:t>Развивается познавательная мотивация и увлеченность</w:t>
      </w:r>
    </w:p>
    <w:p w:rsidR="009656AA" w:rsidRPr="00613AD4" w:rsidRDefault="009656AA" w:rsidP="009656AA">
      <w:pPr>
        <w:numPr>
          <w:ilvl w:val="0"/>
          <w:numId w:val="15"/>
        </w:numPr>
        <w:spacing w:after="0" w:line="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Calibri" w:eastAsia="Times New Roman" w:hAnsi="Calibri" w:cs="Arial"/>
          <w:color w:val="000000"/>
          <w:sz w:val="28"/>
          <w:lang w:eastAsia="ru-RU"/>
        </w:rPr>
        <w:t>Развиваются и транслируются культурные нормы – в том числе, нормы взаимодействия с другими людьми</w:t>
      </w:r>
    </w:p>
    <w:p w:rsidR="009656AA" w:rsidRPr="00613AD4" w:rsidRDefault="009656AA" w:rsidP="009656AA">
      <w:pPr>
        <w:spacing w:after="0" w:line="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Педагог подбирает средства развития (методы, формы, материал), тем самым</w:t>
      </w:r>
    </w:p>
    <w:p w:rsidR="009656AA" w:rsidRPr="00613AD4" w:rsidRDefault="009656AA" w:rsidP="009656AA">
      <w:pPr>
        <w:numPr>
          <w:ilvl w:val="0"/>
          <w:numId w:val="16"/>
        </w:numPr>
        <w:spacing w:after="0" w:line="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Calibri" w:eastAsia="Times New Roman" w:hAnsi="Calibri" w:cs="Arial"/>
          <w:color w:val="000000"/>
          <w:sz w:val="28"/>
          <w:lang w:eastAsia="ru-RU"/>
        </w:rPr>
        <w:t>Возникают (не возникают) индивидуальные образовательные траектории</w:t>
      </w:r>
    </w:p>
    <w:p w:rsidR="009656AA" w:rsidRPr="00613AD4" w:rsidRDefault="009656AA" w:rsidP="009656AA">
      <w:pPr>
        <w:spacing w:after="0" w:line="0" w:lineRule="auto"/>
        <w:ind w:left="1166" w:hanging="4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В нормативном контексте необходимо оценивать тип взаимодействия взрослых с детьми как основное условие развития в дошкольном возрасте</w:t>
      </w:r>
    </w:p>
    <w:p w:rsidR="009656AA" w:rsidRPr="00613AD4" w:rsidRDefault="009656AA" w:rsidP="009656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  </w:t>
      </w: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Основные тезисы организации партнерской деятельности взрослого с детьми (Н.А. Короткова):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1.    Включенность воспитателя в деятельность наравне с детьми;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2. Добровольное присоединение детей к деятельности (без психического и    дисциплинарного принуждения)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3.   Свободное общение и перемещение детей во время деятельности (при соответствии организации рабочего пространства);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4.  Открытый временной конец занятия (каждый работает в своем темпе).</w:t>
      </w:r>
    </w:p>
    <w:p w:rsidR="009656AA" w:rsidRPr="00613AD4" w:rsidRDefault="009656AA" w:rsidP="009656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Merriweather Sans" w:eastAsia="Times New Roman" w:hAnsi="Merriweather Sans" w:cs="Times New Roman"/>
          <w:color w:val="000000"/>
          <w:sz w:val="28"/>
          <w:lang w:eastAsia="ru-RU"/>
        </w:rPr>
        <w:t>Основные позиции обновления организации образовательного процесса:</w:t>
      </w:r>
    </w:p>
    <w:p w:rsidR="009656AA" w:rsidRPr="00613AD4" w:rsidRDefault="009656AA" w:rsidP="009656AA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Merriweather Sans" w:eastAsia="Times New Roman" w:hAnsi="Merriweather Sans" w:cs="Arial"/>
          <w:color w:val="000000"/>
          <w:sz w:val="28"/>
          <w:lang w:eastAsia="ru-RU"/>
        </w:rPr>
        <w:t>Комплексно - тематическая  модель</w:t>
      </w:r>
      <w:r w:rsidRPr="00613AD4">
        <w:rPr>
          <w:rFonts w:ascii="Merriweather Sans" w:eastAsia="Times New Roman" w:hAnsi="Merriweather Sans" w:cs="Arial"/>
          <w:b/>
          <w:bCs/>
          <w:color w:val="000000"/>
          <w:sz w:val="28"/>
          <w:lang w:eastAsia="ru-RU"/>
        </w:rPr>
        <w:t> </w:t>
      </w:r>
      <w:r w:rsidRPr="00613AD4">
        <w:rPr>
          <w:rFonts w:ascii="Merriweather Sans" w:eastAsia="Times New Roman" w:hAnsi="Merriweather Sans" w:cs="Arial"/>
          <w:color w:val="000000"/>
          <w:sz w:val="28"/>
          <w:lang w:eastAsia="ru-RU"/>
        </w:rPr>
        <w:t>организации образовательных содержаний. Тема  выступает как сообщаемое знание  и представляется в эмоционально-образной форме; реализуется в разных видах детской деятельности (тематический день, неделя, месяц)</w:t>
      </w:r>
    </w:p>
    <w:p w:rsidR="009656AA" w:rsidRPr="00613AD4" w:rsidRDefault="009656AA" w:rsidP="009656AA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Merriweather Sans" w:eastAsia="Times New Roman" w:hAnsi="Merriweather Sans" w:cs="Arial"/>
          <w:b/>
          <w:bCs/>
          <w:color w:val="000000"/>
          <w:sz w:val="28"/>
          <w:lang w:eastAsia="ru-RU"/>
        </w:rPr>
        <w:t> </w:t>
      </w:r>
      <w:r w:rsidRPr="00613AD4">
        <w:rPr>
          <w:rFonts w:ascii="Merriweather Sans" w:eastAsia="Times New Roman" w:hAnsi="Merriweather Sans" w:cs="Arial"/>
          <w:color w:val="000000"/>
          <w:sz w:val="28"/>
          <w:lang w:eastAsia="ru-RU"/>
        </w:rPr>
        <w:t>Предметная среда гибко</w:t>
      </w:r>
      <w:r w:rsidRPr="00613AD4">
        <w:rPr>
          <w:rFonts w:ascii="Merriweather Sans" w:eastAsia="Times New Roman" w:hAnsi="Merriweather Sans" w:cs="Arial"/>
          <w:b/>
          <w:bCs/>
          <w:color w:val="000000"/>
          <w:sz w:val="28"/>
          <w:lang w:eastAsia="ru-RU"/>
        </w:rPr>
        <w:t> </w:t>
      </w:r>
      <w:r w:rsidRPr="00613AD4">
        <w:rPr>
          <w:rFonts w:ascii="Merriweather Sans" w:eastAsia="Times New Roman" w:hAnsi="Merriweather Sans" w:cs="Arial"/>
          <w:color w:val="000000"/>
          <w:sz w:val="28"/>
          <w:lang w:eastAsia="ru-RU"/>
        </w:rPr>
        <w:t>меняется в соответствии с содержанием – темой.</w:t>
      </w:r>
    </w:p>
    <w:p w:rsidR="009656AA" w:rsidRPr="00613AD4" w:rsidRDefault="009656AA" w:rsidP="009656AA">
      <w:pPr>
        <w:spacing w:after="0" w:line="240" w:lineRule="auto"/>
        <w:ind w:left="548" w:hanging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Merriweather Sans" w:eastAsia="Times New Roman" w:hAnsi="Merriweather Sans" w:cs="Times New Roman"/>
          <w:color w:val="000000"/>
          <w:sz w:val="28"/>
          <w:lang w:eastAsia="ru-RU"/>
        </w:rPr>
        <w:t>     Образовательный процесс направлен не только на расширение осведомленности ребенка об окружающем</w:t>
      </w:r>
      <w:r w:rsidRPr="00613AD4">
        <w:rPr>
          <w:rFonts w:ascii="Merriweather Sans" w:eastAsia="Times New Roman" w:hAnsi="Merriweather Sans" w:cs="Times New Roman"/>
          <w:b/>
          <w:bCs/>
          <w:color w:val="000000"/>
          <w:sz w:val="28"/>
          <w:lang w:eastAsia="ru-RU"/>
        </w:rPr>
        <w:t>, </w:t>
      </w:r>
      <w:r w:rsidRPr="00613AD4">
        <w:rPr>
          <w:rFonts w:ascii="Merriweather Sans" w:eastAsia="Times New Roman" w:hAnsi="Merriweather Sans" w:cs="Times New Roman"/>
          <w:color w:val="000000"/>
          <w:sz w:val="28"/>
          <w:lang w:eastAsia="ru-RU"/>
        </w:rPr>
        <w:t>важны воспитательные цели, ненавязчивая позиция взрослого, разнообразие детской активности, свободный выбор предметного материала.</w:t>
      </w:r>
    </w:p>
    <w:p w:rsidR="009656AA" w:rsidRPr="00613AD4" w:rsidRDefault="009656AA" w:rsidP="009656AA">
      <w:pPr>
        <w:spacing w:after="0" w:line="240" w:lineRule="auto"/>
        <w:ind w:left="548" w:hanging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Merriweather Sans" w:eastAsia="Times New Roman" w:hAnsi="Merriweather Sans" w:cs="Times New Roman"/>
          <w:color w:val="000000"/>
          <w:sz w:val="28"/>
          <w:lang w:eastAsia="ru-RU"/>
        </w:rPr>
        <w:t>     Выстраиваются партнерские взаимодействия взрослого с ребенком. Предъявляются высокие требования к общей культуре воспитателя и к его творческому потенциалу.                                                                                                                                      </w:t>
      </w:r>
    </w:p>
    <w:p w:rsidR="009656AA" w:rsidRPr="00613AD4" w:rsidRDefault="009656AA" w:rsidP="009656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Merriweather Sans" w:eastAsia="Times New Roman" w:hAnsi="Merriweather Sans" w:cs="Times New Roman"/>
          <w:color w:val="000000"/>
          <w:sz w:val="28"/>
          <w:lang w:eastAsia="ru-RU"/>
        </w:rPr>
        <w:t>     </w:t>
      </w:r>
    </w:p>
    <w:p w:rsidR="009656AA" w:rsidRPr="00613AD4" w:rsidRDefault="009656AA" w:rsidP="009656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mbria" w:eastAsia="Times New Roman" w:hAnsi="Cambria" w:cs="Times New Roman"/>
          <w:color w:val="000000"/>
          <w:sz w:val="28"/>
          <w:lang w:eastAsia="ru-RU"/>
        </w:rPr>
        <w:t>Формы образовательной деятельности:</w:t>
      </w:r>
    </w:p>
    <w:p w:rsidR="009656AA" w:rsidRPr="00613AD4" w:rsidRDefault="009656AA" w:rsidP="009656A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Merriweather Sans" w:eastAsia="Times New Roman" w:hAnsi="Merriweather Sans" w:cs="Arial"/>
          <w:color w:val="000000"/>
          <w:sz w:val="28"/>
          <w:lang w:eastAsia="ru-RU"/>
        </w:rPr>
        <w:t>Программные цели и задачи дошкольного образования реализуются при комплексно- тематическом планировании ( тематический час, день, тематическая неделя и т.д.) и организацию различных видов детской деятельности или их интеграцию с использованием разнообразных форм и методов работы.</w:t>
      </w:r>
    </w:p>
    <w:p w:rsidR="009656AA" w:rsidRPr="00613AD4" w:rsidRDefault="009656AA" w:rsidP="009656A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Merriweather Sans" w:eastAsia="Times New Roman" w:hAnsi="Merriweather Sans" w:cs="Arial"/>
          <w:color w:val="000000"/>
          <w:sz w:val="28"/>
          <w:lang w:eastAsia="ru-RU"/>
        </w:rPr>
        <w:t> Формы и методы выбирает  педагог самостоятельно в зависимости от контингента детей, уровня освоения Программы и решения конкретных образовательных задач.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Merriweather Sans" w:eastAsia="Times New Roman" w:hAnsi="Merriweather Sans" w:cs="Times New Roman"/>
          <w:color w:val="000000"/>
          <w:sz w:val="28"/>
          <w:lang w:eastAsia="ru-RU"/>
        </w:rPr>
        <w:t>Примеры форм организации двигательной детской деятельности:</w:t>
      </w:r>
    </w:p>
    <w:p w:rsidR="009656AA" w:rsidRPr="00613AD4" w:rsidRDefault="009656AA" w:rsidP="009656AA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Merriweather Sans" w:eastAsia="Times New Roman" w:hAnsi="Merriweather Sans" w:cs="Arial"/>
          <w:color w:val="000000"/>
          <w:sz w:val="28"/>
          <w:lang w:eastAsia="ru-RU"/>
        </w:rPr>
        <w:t>Подвижные игры с правилами</w:t>
      </w:r>
    </w:p>
    <w:p w:rsidR="009656AA" w:rsidRPr="00613AD4" w:rsidRDefault="009656AA" w:rsidP="009656AA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Merriweather Sans" w:eastAsia="Times New Roman" w:hAnsi="Merriweather Sans" w:cs="Arial"/>
          <w:color w:val="000000"/>
          <w:sz w:val="28"/>
          <w:lang w:eastAsia="ru-RU"/>
        </w:rPr>
        <w:t>Подвижные дидактические игры</w:t>
      </w:r>
    </w:p>
    <w:p w:rsidR="009656AA" w:rsidRPr="00613AD4" w:rsidRDefault="009656AA" w:rsidP="009656AA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Merriweather Sans" w:eastAsia="Times New Roman" w:hAnsi="Merriweather Sans" w:cs="Arial"/>
          <w:color w:val="000000"/>
          <w:sz w:val="28"/>
          <w:lang w:eastAsia="ru-RU"/>
        </w:rPr>
        <w:lastRenderedPageBreak/>
        <w:t>Игровые упражнения, игровые ситуации</w:t>
      </w:r>
    </w:p>
    <w:p w:rsidR="009656AA" w:rsidRPr="00613AD4" w:rsidRDefault="009656AA" w:rsidP="009656AA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Merriweather Sans" w:eastAsia="Times New Roman" w:hAnsi="Merriweather Sans" w:cs="Arial"/>
          <w:color w:val="000000"/>
          <w:sz w:val="28"/>
          <w:lang w:eastAsia="ru-RU"/>
        </w:rPr>
        <w:t>Соревнования, досуги</w:t>
      </w:r>
    </w:p>
    <w:p w:rsidR="009656AA" w:rsidRPr="00613AD4" w:rsidRDefault="009656AA" w:rsidP="009656AA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Merriweather Sans" w:eastAsia="Times New Roman" w:hAnsi="Merriweather Sans" w:cs="Arial"/>
          <w:color w:val="000000"/>
          <w:sz w:val="28"/>
          <w:lang w:eastAsia="ru-RU"/>
        </w:rPr>
        <w:t>Ритмика, аэробика, детский фитнес</w:t>
      </w:r>
    </w:p>
    <w:p w:rsidR="009656AA" w:rsidRPr="00613AD4" w:rsidRDefault="009656AA" w:rsidP="009656AA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Merriweather Sans" w:eastAsia="Times New Roman" w:hAnsi="Merriweather Sans" w:cs="Arial"/>
          <w:color w:val="000000"/>
          <w:sz w:val="28"/>
          <w:lang w:eastAsia="ru-RU"/>
        </w:rPr>
        <w:t>Спортивные игры и упражнения.</w:t>
      </w:r>
    </w:p>
    <w:p w:rsidR="009656AA" w:rsidRPr="00613AD4" w:rsidRDefault="009656AA" w:rsidP="009656AA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Merriweather Sans" w:eastAsia="Times New Roman" w:hAnsi="Merriweather Sans" w:cs="Arial"/>
          <w:color w:val="000000"/>
          <w:sz w:val="28"/>
          <w:lang w:eastAsia="ru-RU"/>
        </w:rPr>
        <w:t>Аттракционы</w:t>
      </w:r>
    </w:p>
    <w:p w:rsidR="009656AA" w:rsidRPr="00613AD4" w:rsidRDefault="009656AA" w:rsidP="009656AA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Merriweather Sans" w:eastAsia="Times New Roman" w:hAnsi="Merriweather Sans" w:cs="Arial"/>
          <w:color w:val="000000"/>
          <w:sz w:val="28"/>
          <w:lang w:eastAsia="ru-RU"/>
        </w:rPr>
        <w:t>Спортивные праздники</w:t>
      </w:r>
    </w:p>
    <w:p w:rsidR="009656AA" w:rsidRPr="00613AD4" w:rsidRDefault="009656AA" w:rsidP="009656AA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Merriweather Sans" w:eastAsia="Times New Roman" w:hAnsi="Merriweather Sans" w:cs="Arial"/>
          <w:color w:val="000000"/>
          <w:sz w:val="28"/>
          <w:lang w:eastAsia="ru-RU"/>
        </w:rPr>
        <w:t>Гимнастика (утренняя и пробуждения)</w:t>
      </w:r>
    </w:p>
    <w:p w:rsidR="009656AA" w:rsidRPr="00613AD4" w:rsidRDefault="009656AA" w:rsidP="009656AA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Merriweather Sans" w:eastAsia="Times New Roman" w:hAnsi="Merriweather Sans" w:cs="Arial"/>
          <w:color w:val="000000"/>
          <w:sz w:val="28"/>
          <w:lang w:eastAsia="ru-RU"/>
        </w:rPr>
        <w:t>Организация плавания и др.</w:t>
      </w:r>
    </w:p>
    <w:p w:rsidR="009656AA" w:rsidRPr="00613AD4" w:rsidRDefault="009656AA" w:rsidP="009656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Merriweather Sans" w:eastAsia="Times New Roman" w:hAnsi="Merriweather Sans" w:cs="Times New Roman"/>
          <w:color w:val="000000"/>
          <w:sz w:val="28"/>
          <w:lang w:eastAsia="ru-RU"/>
        </w:rPr>
        <w:t>Основные позиции обновления организации образовательного процесса:</w:t>
      </w:r>
    </w:p>
    <w:p w:rsidR="009656AA" w:rsidRPr="00613AD4" w:rsidRDefault="009656AA" w:rsidP="009656AA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Arial" w:eastAsia="Times New Roman" w:hAnsi="Arial" w:cs="Arial"/>
          <w:color w:val="000000"/>
          <w:sz w:val="28"/>
          <w:lang w:eastAsia="ru-RU"/>
        </w:rPr>
        <w:t>Профессиональное взаимодействия педагогов с детьми</w:t>
      </w:r>
    </w:p>
    <w:p w:rsidR="009656AA" w:rsidRPr="00613AD4" w:rsidRDefault="009656AA" w:rsidP="009656AA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Arial" w:eastAsia="Times New Roman" w:hAnsi="Arial" w:cs="Arial"/>
          <w:color w:val="000000"/>
          <w:sz w:val="28"/>
          <w:lang w:eastAsia="ru-RU"/>
        </w:rPr>
        <w:t>Психологическое сопровождение образовательного процесса</w:t>
      </w:r>
    </w:p>
    <w:p w:rsidR="009656AA" w:rsidRPr="00613AD4" w:rsidRDefault="009656AA" w:rsidP="009656AA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Arial" w:eastAsia="Times New Roman" w:hAnsi="Arial" w:cs="Arial"/>
          <w:color w:val="000000"/>
          <w:sz w:val="28"/>
          <w:lang w:eastAsia="ru-RU"/>
        </w:rPr>
        <w:t>Четкая организация взаимодействия специалистов</w:t>
      </w:r>
    </w:p>
    <w:p w:rsidR="009656AA" w:rsidRPr="00613AD4" w:rsidRDefault="009656AA" w:rsidP="009656AA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3AD4">
        <w:rPr>
          <w:rFonts w:ascii="Arial" w:eastAsia="Times New Roman" w:hAnsi="Arial" w:cs="Arial"/>
          <w:color w:val="000000"/>
          <w:sz w:val="28"/>
          <w:lang w:eastAsia="ru-RU"/>
        </w:rPr>
        <w:t>Создание эффективных механизмов социального партнерства с семьями воспитанников. </w:t>
      </w:r>
      <w:r w:rsidRPr="00613AD4">
        <w:rPr>
          <w:rFonts w:ascii="Calibri" w:eastAsia="Times New Roman" w:hAnsi="Calibri" w:cs="Arial"/>
          <w:color w:val="000000"/>
          <w:sz w:val="28"/>
          <w:lang w:eastAsia="ru-RU"/>
        </w:rPr>
        <w:t>Ребенок в пространстве семьи (</w:t>
      </w:r>
      <w:r w:rsidRPr="00613AD4">
        <w:rPr>
          <w:rFonts w:ascii="Arial" w:eastAsia="Times New Roman" w:hAnsi="Arial" w:cs="Arial"/>
          <w:color w:val="000000"/>
          <w:sz w:val="28"/>
          <w:lang w:eastAsia="ru-RU"/>
        </w:rPr>
        <w:t>ориентация на семью и ценности семейных отношений)</w:t>
      </w:r>
    </w:p>
    <w:p w:rsidR="009656AA" w:rsidRPr="00613AD4" w:rsidRDefault="009656AA" w:rsidP="009656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Arial" w:eastAsia="Times New Roman" w:hAnsi="Arial" w:cs="Arial"/>
          <w:color w:val="000000"/>
          <w:sz w:val="28"/>
          <w:lang w:eastAsia="ru-RU"/>
        </w:rPr>
        <w:t>   Активное взаимодействие с различными социальными институтами: учреждениями культуры, спорта и т.д.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   Дошкольная педагогика отошла от формулировки «работа с родителями» и  поставила перед педагогами задачи - установить партнёрские отношения с семьёй каждого воспитанника, объединить усилия для развития и воспитания детей.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   Эти отношения определяются понятиями "сотрудничество" и "взаимодействие", под которыми подразумевается двусторонний  процесс, ориентированный на повышение педагогической культуры родителей, их включение как полноправных партнеров в воспитательно-образовательный  процесс детского сада.</w:t>
      </w:r>
    </w:p>
    <w:p w:rsidR="009656AA" w:rsidRPr="00613AD4" w:rsidRDefault="009656AA" w:rsidP="009656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Ключевые задачи обновления  образовательного процесса с учетом ФГОС  ДО: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Tahoma" w:eastAsia="Times New Roman" w:hAnsi="Tahoma" w:cs="Tahoma"/>
          <w:color w:val="000000"/>
          <w:sz w:val="28"/>
          <w:lang w:eastAsia="ru-RU"/>
        </w:rPr>
        <w:t>1</w:t>
      </w: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. Наполнить жизнь ребенка интересным содержанием.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2. Творческий подход к отбору содержания, на основе интеграции, с использованием разнообразных методов и приемов.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3. Широкое включение в образовательный процесс разнообразных игр, игровых приемов и игровых ситуаций</w:t>
      </w:r>
      <w:r w:rsidRPr="00613AD4">
        <w:rPr>
          <w:rFonts w:ascii="Tahoma" w:eastAsia="Times New Roman" w:hAnsi="Tahoma" w:cs="Tahoma"/>
          <w:color w:val="000000"/>
          <w:sz w:val="28"/>
          <w:lang w:eastAsia="ru-RU"/>
        </w:rPr>
        <w:t>.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4. Вариативность в отборе тем, форм, средств, методов, (новизна и разнообразие).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5. Исключение формализма, шаблонности, излишнего дидактизма.</w:t>
      </w:r>
    </w:p>
    <w:p w:rsidR="009656AA" w:rsidRPr="00613AD4" w:rsidRDefault="009656AA" w:rsidP="009656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AD4">
        <w:rPr>
          <w:rFonts w:ascii="Calibri" w:eastAsia="Times New Roman" w:hAnsi="Calibri" w:cs="Times New Roman"/>
          <w:color w:val="000000"/>
          <w:sz w:val="28"/>
          <w:lang w:eastAsia="ru-RU"/>
        </w:rPr>
        <w:t>6. Внимательное, тактичное отношение к ребенку, его возмож</w:t>
      </w:r>
      <w:r>
        <w:rPr>
          <w:rFonts w:ascii="Calibri" w:eastAsia="Times New Roman" w:hAnsi="Calibri" w:cs="Times New Roman"/>
          <w:color w:val="000000"/>
          <w:sz w:val="28"/>
          <w:lang w:eastAsia="ru-RU"/>
        </w:rPr>
        <w:t>ностям</w:t>
      </w:r>
    </w:p>
    <w:p w:rsidR="009656AA" w:rsidRDefault="009656AA" w:rsidP="009656AA"/>
    <w:p w:rsidR="00336AA7" w:rsidRDefault="00336AA7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0CDA" w:rsidRDefault="00050CD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0CDA" w:rsidRDefault="00050CD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0CDA" w:rsidRDefault="00050CD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0CDA" w:rsidRDefault="00050CD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0CDA" w:rsidRDefault="00050CD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0CDA" w:rsidRDefault="00050CD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F74E1" w:rsidRDefault="004F74E1" w:rsidP="00050CDA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lang w:val="ru-RU" w:eastAsia="ru-RU"/>
        </w:rPr>
      </w:pPr>
    </w:p>
    <w:p w:rsidR="00050CDA" w:rsidRDefault="00050CDA" w:rsidP="00050CDA">
      <w:pPr>
        <w:pStyle w:val="1"/>
        <w:rPr>
          <w:lang w:val="ru-RU"/>
        </w:rPr>
      </w:pPr>
      <w:r w:rsidRPr="00C1166F">
        <w:t xml:space="preserve"> 3.</w:t>
      </w:r>
      <w:r w:rsidRPr="00C1166F">
        <w:rPr>
          <w:rStyle w:val="apple-converted-space"/>
          <w:color w:val="333333"/>
        </w:rPr>
        <w:t> </w:t>
      </w:r>
      <w:r w:rsidRPr="00C1166F">
        <w:rPr>
          <w:i/>
          <w:iCs/>
          <w:bdr w:val="none" w:sz="0" w:space="0" w:color="auto" w:frame="1"/>
        </w:rPr>
        <w:t>Организационный раздел.</w:t>
      </w:r>
    </w:p>
    <w:p w:rsidR="000126A0" w:rsidRPr="000126A0" w:rsidRDefault="000126A0" w:rsidP="000126A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26A0">
        <w:rPr>
          <w:b/>
          <w:sz w:val="28"/>
          <w:szCs w:val="28"/>
          <w:lang w:val="ru-RU"/>
        </w:rPr>
        <w:t>3.1.</w:t>
      </w:r>
      <w:r w:rsidRPr="000126A0">
        <w:rPr>
          <w:b/>
          <w:bCs/>
          <w:spacing w:val="-10"/>
          <w:sz w:val="28"/>
          <w:szCs w:val="28"/>
        </w:rPr>
        <w:t xml:space="preserve"> </w:t>
      </w:r>
      <w:r w:rsidRPr="000126A0">
        <w:rPr>
          <w:rFonts w:ascii="Times New Roman" w:eastAsia="Times New Roman" w:hAnsi="Times New Roman" w:cs="Times New Roman"/>
          <w:b/>
          <w:bCs/>
          <w:color w:val="000000"/>
          <w:spacing w:val="-20"/>
          <w:sz w:val="36"/>
          <w:szCs w:val="36"/>
          <w:lang w:val="ru-RU" w:eastAsia="ru-RU"/>
        </w:rPr>
        <w:t>Режим дня во второй младшей группе</w:t>
      </w:r>
    </w:p>
    <w:p w:rsidR="000126A0" w:rsidRPr="000126A0" w:rsidRDefault="000126A0" w:rsidP="00012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26A0">
        <w:rPr>
          <w:rFonts w:ascii="Times New Roman" w:eastAsia="Times New Roman" w:hAnsi="Times New Roman" w:cs="Times New Roman"/>
          <w:b/>
          <w:bCs/>
          <w:color w:val="000000"/>
          <w:spacing w:val="-20"/>
          <w:sz w:val="36"/>
          <w:szCs w:val="36"/>
          <w:lang w:val="ru-RU" w:eastAsia="ru-RU"/>
        </w:rPr>
        <w:t>( холодный период)</w:t>
      </w:r>
    </w:p>
    <w:p w:rsidR="000126A0" w:rsidRPr="000126A0" w:rsidRDefault="000126A0" w:rsidP="00012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26A0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ru-RU" w:eastAsia="ru-RU"/>
        </w:rPr>
        <w:t>ОРГАНИЗАЦИЯ ОБРАЗОВАТЕЛЬНОГО ПРОЦЕССА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81"/>
        <w:gridCol w:w="2189"/>
      </w:tblGrid>
      <w:tr w:rsidR="000126A0" w:rsidRPr="000126A0">
        <w:trPr>
          <w:trHeight w:hRule="exact" w:val="48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val="ru-RU" w:eastAsia="ru-RU"/>
              </w:rPr>
              <w:t>Режимные процессы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0126A0" w:rsidRPr="000126A0">
        <w:trPr>
          <w:trHeight w:hRule="exact" w:val="461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Прием, осмотр, игры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7.00-8.00</w:t>
            </w:r>
          </w:p>
        </w:tc>
      </w:tr>
      <w:tr w:rsidR="000126A0" w:rsidRPr="000126A0">
        <w:trPr>
          <w:trHeight w:hRule="exact" w:val="456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Утренняя гимнастика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8.10-8.20</w:t>
            </w:r>
          </w:p>
        </w:tc>
      </w:tr>
      <w:tr w:rsidR="000126A0" w:rsidRPr="000126A0">
        <w:trPr>
          <w:trHeight w:hRule="exact" w:val="47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Индивидуальная работа, самостоятельные игры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8.20-8.30</w:t>
            </w:r>
          </w:p>
        </w:tc>
      </w:tr>
      <w:tr w:rsidR="000126A0" w:rsidRPr="000126A0">
        <w:trPr>
          <w:trHeight w:hRule="exact" w:val="456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Гигиенические процедуры: подготовка к завтраку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8.30-</w:t>
            </w:r>
          </w:p>
        </w:tc>
      </w:tr>
      <w:tr w:rsidR="000126A0" w:rsidRPr="000126A0">
        <w:trPr>
          <w:trHeight w:hRule="exact" w:val="456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Завтрак, подготовка к НОД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8.30-8.55</w:t>
            </w:r>
          </w:p>
        </w:tc>
      </w:tr>
      <w:tr w:rsidR="000126A0" w:rsidRPr="000126A0">
        <w:trPr>
          <w:trHeight w:hRule="exact" w:val="782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Организованная образовательная деятельность педагога с детьми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9.00-9.50</w:t>
            </w:r>
          </w:p>
        </w:tc>
      </w:tr>
      <w:tr w:rsidR="000126A0" w:rsidRPr="000126A0">
        <w:trPr>
          <w:trHeight w:hRule="exact" w:val="466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Подготовка к прогулке, выход на прогулку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9.50-10.10</w:t>
            </w:r>
          </w:p>
        </w:tc>
      </w:tr>
      <w:tr w:rsidR="000126A0" w:rsidRPr="000126A0">
        <w:trPr>
          <w:trHeight w:hRule="exact" w:val="782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Прогулка: игры, наблюдения, индивидуальная работа, труд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10.10-11.40</w:t>
            </w:r>
          </w:p>
        </w:tc>
      </w:tr>
      <w:tr w:rsidR="000126A0" w:rsidRPr="000126A0">
        <w:trPr>
          <w:trHeight w:hRule="exact" w:val="782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Возвращение с прогулки, гигиенические процедуры: подготовка к обеду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11.40-12.00</w:t>
            </w:r>
          </w:p>
        </w:tc>
      </w:tr>
      <w:tr w:rsidR="000126A0" w:rsidRPr="000126A0">
        <w:trPr>
          <w:trHeight w:hRule="exact" w:val="456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Обед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12.00-12.40</w:t>
            </w:r>
          </w:p>
        </w:tc>
      </w:tr>
      <w:tr w:rsidR="000126A0" w:rsidRPr="000126A0">
        <w:trPr>
          <w:trHeight w:hRule="exact" w:val="466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Подготовка ко сну, дневной сон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12.40-15.00</w:t>
            </w:r>
          </w:p>
        </w:tc>
      </w:tr>
      <w:tr w:rsidR="000126A0" w:rsidRPr="000126A0">
        <w:trPr>
          <w:trHeight w:hRule="exact" w:val="773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 xml:space="preserve">Постепенный подъём, гимнастика пробуждения, </w:t>
            </w:r>
            <w:proofErr w:type="spellStart"/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воздуш</w:t>
            </w:r>
            <w:proofErr w:type="spellEnd"/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. процедуры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15.00-15.20</w:t>
            </w:r>
          </w:p>
        </w:tc>
      </w:tr>
      <w:tr w:rsidR="000126A0" w:rsidRPr="000126A0">
        <w:trPr>
          <w:trHeight w:hRule="exact" w:val="47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Полдник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15.20-15.40</w:t>
            </w:r>
          </w:p>
        </w:tc>
      </w:tr>
      <w:tr w:rsidR="000126A0" w:rsidRPr="000126A0">
        <w:trPr>
          <w:trHeight w:hRule="exact" w:val="1104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Совместная деятельность педагога с детьми, игры, самостоятельная художественная деятельность, инд. работа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15.40-16.40</w:t>
            </w:r>
          </w:p>
        </w:tc>
      </w:tr>
      <w:tr w:rsidR="000126A0" w:rsidRPr="000126A0">
        <w:trPr>
          <w:trHeight w:hRule="exact" w:val="456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Гигиенические процедуры: подготовка к ужину, ужин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16.40-17.00</w:t>
            </w:r>
          </w:p>
        </w:tc>
      </w:tr>
      <w:tr w:rsidR="000126A0" w:rsidRPr="000126A0">
        <w:trPr>
          <w:trHeight w:hRule="exact" w:val="485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Прогулка, игры, уход детей домой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6A0" w:rsidRPr="000126A0" w:rsidRDefault="000126A0" w:rsidP="000126A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26A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ru-RU" w:eastAsia="ru-RU"/>
              </w:rPr>
              <w:t>17.00-19.00</w:t>
            </w:r>
          </w:p>
        </w:tc>
      </w:tr>
    </w:tbl>
    <w:p w:rsidR="000126A0" w:rsidRPr="000126A0" w:rsidRDefault="000126A0" w:rsidP="000126A0">
      <w:pPr>
        <w:rPr>
          <w:b/>
          <w:sz w:val="28"/>
          <w:szCs w:val="28"/>
          <w:lang w:val="ru-RU"/>
        </w:rPr>
      </w:pPr>
    </w:p>
    <w:p w:rsidR="00050CDA" w:rsidRPr="00050CDA" w:rsidRDefault="00050CDA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6AA7" w:rsidRDefault="00336AA7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6AA7" w:rsidRDefault="00336AA7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6AA7" w:rsidRDefault="00336AA7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6AA7" w:rsidRDefault="00336AA7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6AA7" w:rsidRDefault="00336AA7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6AA7" w:rsidRDefault="00336AA7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6AA7" w:rsidRDefault="00336AA7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4334" w:rsidRDefault="003F4334" w:rsidP="003F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3F4334" w:rsidRDefault="003F4334" w:rsidP="003F433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ru-RU" w:eastAsia="ru-RU"/>
        </w:rPr>
      </w:pPr>
      <w:r w:rsidRPr="003F4334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3.2.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  </w:t>
      </w:r>
      <w:r w:rsidRPr="003F4334"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ru-RU" w:eastAsia="ru-RU"/>
        </w:rPr>
        <w:t xml:space="preserve">Непосредственная образовательная деятельность </w:t>
      </w:r>
    </w:p>
    <w:p w:rsidR="003F4334" w:rsidRPr="003F4334" w:rsidRDefault="003F4334" w:rsidP="003F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ru-RU" w:eastAsia="ru-RU"/>
        </w:rPr>
        <w:t xml:space="preserve">             </w:t>
      </w:r>
      <w:r w:rsidRPr="003F4334"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ru-RU" w:eastAsia="ru-RU"/>
        </w:rPr>
        <w:t>во второй младшей группе «Золотая рыбка»</w:t>
      </w:r>
    </w:p>
    <w:p w:rsidR="003F4334" w:rsidRDefault="003F4334" w:rsidP="003F4334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ru-RU"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ru-RU" w:eastAsia="ru-RU"/>
        </w:rPr>
        <w:t xml:space="preserve">                                </w:t>
      </w:r>
      <w:r w:rsidRPr="003F4334"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ru-RU" w:eastAsia="ru-RU"/>
        </w:rPr>
        <w:t>2015-2016 учебный год.</w:t>
      </w:r>
    </w:p>
    <w:p w:rsidR="003F4334" w:rsidRPr="003F4334" w:rsidRDefault="003F4334" w:rsidP="003F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4334" w:rsidRPr="003F4334" w:rsidRDefault="003F4334" w:rsidP="003F43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3F4334">
        <w:rPr>
          <w:rFonts w:ascii="Segoe UI" w:eastAsia="Times New Roman" w:hAnsi="Segoe UI" w:cs="Segoe UI"/>
          <w:b/>
          <w:bCs/>
          <w:color w:val="000000"/>
          <w:sz w:val="32"/>
          <w:szCs w:val="32"/>
          <w:lang w:val="ru-RU" w:eastAsia="ru-RU"/>
        </w:rPr>
        <w:t>Понедельник</w:t>
      </w:r>
      <w:r w:rsidRPr="003F4334">
        <w:rPr>
          <w:rFonts w:ascii="Segoe UI" w:eastAsia="Times New Roman" w:hAnsi="Segoe UI" w:cs="Segoe UI"/>
          <w:b/>
          <w:bCs/>
          <w:color w:val="000000"/>
          <w:sz w:val="32"/>
          <w:szCs w:val="32"/>
          <w:lang w:val="ru-RU" w:eastAsia="ru-RU"/>
        </w:rPr>
        <w:tab/>
      </w: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val="ru-RU" w:eastAsia="ru-RU"/>
        </w:rPr>
        <w:t xml:space="preserve">                                             </w:t>
      </w:r>
      <w:r w:rsidRPr="003F4334">
        <w:rPr>
          <w:rFonts w:ascii="Segoe UI" w:eastAsia="Times New Roman" w:hAnsi="Segoe UI" w:cs="Segoe UI"/>
          <w:b/>
          <w:bCs/>
          <w:color w:val="000000"/>
          <w:sz w:val="32"/>
          <w:szCs w:val="32"/>
          <w:lang w:val="ru-RU" w:eastAsia="ru-RU"/>
        </w:rPr>
        <w:t>Вторник</w:t>
      </w:r>
    </w:p>
    <w:p w:rsidR="003F4334" w:rsidRPr="003F4334" w:rsidRDefault="003F4334" w:rsidP="003F43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3F4334"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>9.15 Познавательное</w:t>
      </w:r>
      <w:r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 xml:space="preserve"> </w:t>
      </w:r>
      <w:r w:rsidRPr="003F4334"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ab/>
        <w:t>развитие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</w:t>
      </w:r>
      <w:r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 xml:space="preserve">  </w:t>
      </w:r>
      <w:r w:rsidRPr="003F4334"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>9.00-9.15 Развитие речи</w:t>
      </w:r>
    </w:p>
    <w:p w:rsidR="003F4334" w:rsidRDefault="003F4334" w:rsidP="003F433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</w:pPr>
      <w:r w:rsidRPr="003F4334"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 xml:space="preserve">9.50-10.05 </w:t>
      </w:r>
      <w:proofErr w:type="spellStart"/>
      <w:r w:rsidRPr="003F4334"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>псих.кор.работа</w:t>
      </w:r>
      <w:proofErr w:type="spellEnd"/>
      <w:r w:rsidRPr="003F4334"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ab/>
      </w:r>
      <w:r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 xml:space="preserve">                        </w:t>
      </w:r>
      <w:r w:rsidRPr="003F4334"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>15.30-15.45 Музыка</w:t>
      </w:r>
    </w:p>
    <w:p w:rsidR="003F4334" w:rsidRPr="003F4334" w:rsidRDefault="003F4334" w:rsidP="003F43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3F4334" w:rsidRPr="003F4334" w:rsidRDefault="003F4334" w:rsidP="003F43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3F4334">
        <w:rPr>
          <w:rFonts w:ascii="Segoe UI" w:eastAsia="Times New Roman" w:hAnsi="Segoe UI" w:cs="Segoe UI"/>
          <w:b/>
          <w:bCs/>
          <w:color w:val="000000"/>
          <w:sz w:val="32"/>
          <w:szCs w:val="32"/>
          <w:lang w:val="ru-RU" w:eastAsia="ru-RU"/>
        </w:rPr>
        <w:t>Среда</w:t>
      </w: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val="ru-RU" w:eastAsia="ru-RU"/>
        </w:rPr>
        <w:t xml:space="preserve">                                                                 </w:t>
      </w:r>
      <w:r w:rsidRPr="003F4334">
        <w:rPr>
          <w:rFonts w:ascii="Segoe UI" w:eastAsia="Times New Roman" w:hAnsi="Segoe UI" w:cs="Segoe UI"/>
          <w:b/>
          <w:bCs/>
          <w:color w:val="000000"/>
          <w:sz w:val="32"/>
          <w:szCs w:val="32"/>
          <w:lang w:val="ru-RU" w:eastAsia="ru-RU"/>
        </w:rPr>
        <w:t>Четверг</w:t>
      </w:r>
    </w:p>
    <w:p w:rsidR="003F4334" w:rsidRPr="003F4334" w:rsidRDefault="003F4334" w:rsidP="003F43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3F4334" w:rsidRPr="003F4334" w:rsidRDefault="003F4334" w:rsidP="003F433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</w:pPr>
      <w:r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>9.00-</w:t>
      </w:r>
      <w:r w:rsidRPr="003F4334"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>9.15 ФЭМП</w:t>
      </w:r>
      <w:r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 xml:space="preserve">                                      9.00- </w:t>
      </w:r>
      <w:r w:rsidRPr="003F4334"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>9.15 Рисование</w:t>
      </w:r>
    </w:p>
    <w:p w:rsidR="003F4334" w:rsidRDefault="003F4334" w:rsidP="003F433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</w:pPr>
      <w:r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>9.25-</w:t>
      </w:r>
      <w:r w:rsidRPr="003F4334"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 xml:space="preserve">9.40 Конструирование </w:t>
      </w:r>
      <w:r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 xml:space="preserve">                9.25- </w:t>
      </w:r>
      <w:r w:rsidRPr="003F4334"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 xml:space="preserve">9.40 псих </w:t>
      </w:r>
      <w:proofErr w:type="spellStart"/>
      <w:r w:rsidRPr="003F4334"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>кор.работа</w:t>
      </w:r>
      <w:proofErr w:type="spellEnd"/>
    </w:p>
    <w:p w:rsidR="003F4334" w:rsidRDefault="003F4334" w:rsidP="003F433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</w:pPr>
      <w:r w:rsidRPr="003F4334"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 xml:space="preserve">10.10-10-25 Физкультура на воздухе. </w:t>
      </w:r>
      <w:r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 xml:space="preserve">      15.30-</w:t>
      </w:r>
      <w:r w:rsidRPr="003F4334"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>15.45 Физкультура</w:t>
      </w:r>
    </w:p>
    <w:p w:rsidR="003F4334" w:rsidRPr="003F4334" w:rsidRDefault="003F4334" w:rsidP="003F433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</w:pPr>
      <w:r w:rsidRPr="003F4334"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>15.45-16.00 Кружковая работа</w:t>
      </w:r>
    </w:p>
    <w:p w:rsidR="003F4334" w:rsidRPr="003F4334" w:rsidRDefault="003F4334" w:rsidP="003F433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</w:pPr>
    </w:p>
    <w:p w:rsidR="003F4334" w:rsidRPr="003F4334" w:rsidRDefault="003F4334" w:rsidP="003F43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val="ru-RU" w:eastAsia="ru-RU"/>
        </w:rPr>
        <w:t xml:space="preserve">                                         </w:t>
      </w:r>
      <w:r w:rsidRPr="003F4334">
        <w:rPr>
          <w:rFonts w:ascii="Segoe UI" w:eastAsia="Times New Roman" w:hAnsi="Segoe UI" w:cs="Segoe UI"/>
          <w:b/>
          <w:bCs/>
          <w:color w:val="000000"/>
          <w:sz w:val="32"/>
          <w:szCs w:val="32"/>
          <w:lang w:val="ru-RU" w:eastAsia="ru-RU"/>
        </w:rPr>
        <w:t>Пятница</w:t>
      </w:r>
    </w:p>
    <w:p w:rsidR="003F4334" w:rsidRPr="003F4334" w:rsidRDefault="003F4334" w:rsidP="003F433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</w:pPr>
      <w:r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 xml:space="preserve">                              9.00-</w:t>
      </w:r>
      <w:r w:rsidRPr="003F4334"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>9.15 Аппликация/Лепка</w:t>
      </w:r>
    </w:p>
    <w:p w:rsidR="003F4334" w:rsidRPr="003F4334" w:rsidRDefault="003F4334" w:rsidP="003F433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</w:pPr>
      <w:r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 xml:space="preserve">                              15.30-</w:t>
      </w:r>
      <w:r w:rsidRPr="003F4334">
        <w:rPr>
          <w:rFonts w:ascii="Segoe UI" w:eastAsia="Times New Roman" w:hAnsi="Segoe UI" w:cs="Segoe UI"/>
          <w:color w:val="000000"/>
          <w:sz w:val="32"/>
          <w:szCs w:val="32"/>
          <w:lang w:val="ru-RU" w:eastAsia="ru-RU"/>
        </w:rPr>
        <w:t>15.45 Музыка</w:t>
      </w:r>
    </w:p>
    <w:p w:rsidR="00336AA7" w:rsidRPr="003F4334" w:rsidRDefault="00336AA7" w:rsidP="00D2266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336AA7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3F433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</w:p>
    <w:p w:rsidR="00E1557E" w:rsidRDefault="00E1557E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E1557E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E1557E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E1557E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E1557E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E1557E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E1557E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E1557E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E1557E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E1557E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E1557E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E1557E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E1557E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E1557E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E1557E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E1557E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E1557E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E1557E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E1557E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E1557E" w:rsidP="00366E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557E" w:rsidRDefault="00E1557E" w:rsidP="00366E68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 w:rsidRPr="00E1557E">
        <w:rPr>
          <w:rFonts w:ascii="Times New Roman" w:hAnsi="Times New Roman" w:cs="Times New Roman"/>
          <w:b/>
          <w:color w:val="333333"/>
          <w:sz w:val="28"/>
          <w:szCs w:val="28"/>
        </w:rPr>
        <w:t>3.3.Сетка совместной образовательной деятельности в режимных моментах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</w:t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Общение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Ситуации общения воспитателя с детьми и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накопления положитель</w:t>
      </w: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ного социально-</w:t>
      </w: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</w:t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ежедневно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эмоционального опыта</w:t>
      </w:r>
    </w:p>
    <w:p w:rsid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Беседы и разговоры с детьми по их интересам</w:t>
      </w: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</w:t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ежедневно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            </w:t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Игровая деятельность, включая сюжетно-ролевую игру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                       </w:t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 правилами и другие виды игр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Индивидуальные игры с детьми (сюжетно</w:t>
      </w: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ролевая, режиссерская, игра- драматизация,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строительно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конструктивные игры)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</w:t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ежедневно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Совместная игра воспитателя и детей</w:t>
      </w:r>
    </w:p>
    <w:p w:rsid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(сюжетно-ролевая, режиссерская, игра- драматизация, 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строительно-конструктивные игры)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Детская студия (театрализованные игры)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</w:t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2 раза в неделю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</w:t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I раз в недели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Досуг здоровья и подвижных игр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1 раз в недели </w:t>
      </w: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Подвижные игры</w:t>
      </w: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</w:t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ежедневно</w:t>
      </w:r>
    </w:p>
    <w:p w:rsid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Познавательная и исследовательская деятельность 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</w:t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1 раз в 2 недели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(«Школа мышления»).</w:t>
      </w:r>
    </w:p>
    <w:p w:rsid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Опыты, эксперим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енты, наблюдения (в том числе. </w:t>
      </w: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экологической направ</w:t>
      </w: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ленности)</w:t>
      </w:r>
    </w:p>
    <w:p w:rsid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</w:t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1 раз в 2 недел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и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Наблюдения за природой (на прогулке)</w:t>
      </w: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</w:t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ежедневно</w:t>
      </w:r>
    </w:p>
    <w:p w:rsidR="00E1557E" w:rsidRDefault="00E1557E" w:rsidP="00E1557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E1557E" w:rsidRPr="00E1557E" w:rsidRDefault="00E1557E" w:rsidP="00E1557E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Формы творческой активности, обеспечивающей .художественн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о-</w:t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эстетическое развитие детей</w:t>
      </w:r>
    </w:p>
    <w:p w:rsidR="00E1557E" w:rsidRPr="00E1557E" w:rsidRDefault="00E1557E" w:rsidP="00E15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Музыкально-театральная гостиная</w:t>
      </w: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/</w:t>
      </w: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раз в 2 н</w:t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л</w:t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и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Творческая мастерская (рисова</w:t>
      </w: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ние. лепка,</w:t>
      </w: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en-US"/>
        </w:rPr>
        <w:t xml:space="preserve">                       </w:t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en-US"/>
        </w:rPr>
        <w:tab/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неделю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художественный труд по интересам)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Чтение литературных произведений</w:t>
      </w: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</w:t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жедневно   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       </w:t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Самообслуживание и элементарный бытовой труд </w:t>
      </w: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</w:t>
      </w:r>
      <w:proofErr w:type="spellStart"/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амообслуживание</w:t>
      </w:r>
      <w:proofErr w:type="spellEnd"/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ежедневно</w:t>
      </w:r>
    </w:p>
    <w:p w:rsidR="00E1557E" w:rsidRPr="00E1557E" w:rsidRDefault="00E1557E" w:rsidP="00E1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Трудовые поручения (индивидуально и подгруппами)</w:t>
      </w:r>
      <w:r w:rsidRPr="00E155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15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ежедневно</w:t>
      </w:r>
    </w:p>
    <w:p w:rsidR="00E1557E" w:rsidRDefault="00E1557E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90126" w:rsidRDefault="00A90126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90126" w:rsidRDefault="00A90126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90126" w:rsidRDefault="00A90126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90126" w:rsidRDefault="00A90126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90126" w:rsidRDefault="00A90126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90126" w:rsidRPr="00A90126" w:rsidRDefault="00A90126" w:rsidP="00A90126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b/>
          <w:color w:val="333333"/>
          <w:sz w:val="28"/>
          <w:szCs w:val="28"/>
        </w:rPr>
      </w:pPr>
      <w:r w:rsidRPr="00A90126">
        <w:rPr>
          <w:b/>
          <w:color w:val="333333"/>
          <w:sz w:val="28"/>
          <w:szCs w:val="28"/>
        </w:rPr>
        <w:t>3.4 Сетка самостоятельной деятельности детей.</w:t>
      </w:r>
    </w:p>
    <w:p w:rsidR="00A90126" w:rsidRPr="00A90126" w:rsidRDefault="00A90126" w:rsidP="00A90126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b/>
          <w:color w:val="333333"/>
          <w:sz w:val="28"/>
          <w:szCs w:val="28"/>
        </w:rPr>
      </w:pPr>
    </w:p>
    <w:p w:rsidR="00A90126" w:rsidRPr="00A90126" w:rsidRDefault="00A90126" w:rsidP="00A9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54"/>
        <w:gridCol w:w="5117"/>
      </w:tblGrid>
      <w:tr w:rsidR="00A90126" w:rsidRPr="00A90126">
        <w:trPr>
          <w:trHeight w:hRule="exact" w:val="787"/>
        </w:trPr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90126" w:rsidRPr="00A90126" w:rsidRDefault="00A90126" w:rsidP="00A90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0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Режимные моменты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0126" w:rsidRPr="00A90126" w:rsidRDefault="00A90126" w:rsidP="00A9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0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Распределение времени в течении дня</w:t>
            </w:r>
          </w:p>
        </w:tc>
      </w:tr>
      <w:tr w:rsidR="00A90126" w:rsidRPr="00A90126">
        <w:trPr>
          <w:trHeight w:hRule="exact" w:val="97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0126" w:rsidRPr="00A90126" w:rsidRDefault="00A90126" w:rsidP="00A9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0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0126" w:rsidRPr="00A90126" w:rsidRDefault="00A90126" w:rsidP="00A90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0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От 10 до 50 минут</w:t>
            </w:r>
          </w:p>
        </w:tc>
      </w:tr>
      <w:tr w:rsidR="00A90126" w:rsidRPr="00A90126">
        <w:trPr>
          <w:trHeight w:hRule="exact" w:val="65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0126" w:rsidRPr="00A90126" w:rsidRDefault="00A90126" w:rsidP="00A9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0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Самостоятельные игры в </w:t>
            </w:r>
            <w:r w:rsidRPr="00A90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l</w:t>
            </w:r>
            <w:r w:rsidRPr="00A90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US"/>
              </w:rPr>
              <w:t>-</w:t>
            </w:r>
            <w:proofErr w:type="spellStart"/>
            <w:r w:rsidRPr="00A90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ofi</w:t>
            </w:r>
            <w:proofErr w:type="spellEnd"/>
            <w:r w:rsidRPr="00A90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US"/>
              </w:rPr>
              <w:t xml:space="preserve"> </w:t>
            </w:r>
            <w:r w:rsidRPr="00A90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половине дня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0126" w:rsidRPr="00A90126" w:rsidRDefault="00A90126" w:rsidP="00A90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0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 минут</w:t>
            </w:r>
          </w:p>
        </w:tc>
      </w:tr>
      <w:tr w:rsidR="00A90126" w:rsidRPr="00A90126">
        <w:trPr>
          <w:trHeight w:hRule="exact" w:val="9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0126" w:rsidRPr="00A90126" w:rsidRDefault="00A90126" w:rsidP="00A9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0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0126" w:rsidRPr="00A90126" w:rsidRDefault="00A90126" w:rsidP="00A9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0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От 60 минут до 1 часа 30 минут</w:t>
            </w:r>
          </w:p>
        </w:tc>
      </w:tr>
      <w:tr w:rsidR="00A90126" w:rsidRPr="00A90126">
        <w:trPr>
          <w:trHeight w:hRule="exact" w:val="9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0126" w:rsidRPr="00A90126" w:rsidRDefault="00A90126" w:rsidP="00A9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0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Самостоятельные игры, досуги, общение и деятельность по интересам во 2-ой половине дня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0126" w:rsidRPr="00A90126" w:rsidRDefault="00A90126" w:rsidP="00A90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0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40 минут</w:t>
            </w:r>
          </w:p>
        </w:tc>
      </w:tr>
      <w:tr w:rsidR="00A90126" w:rsidRPr="00A90126">
        <w:trPr>
          <w:trHeight w:hRule="exact" w:val="9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0126" w:rsidRPr="00A90126" w:rsidRDefault="00A90126" w:rsidP="00A9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0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0126" w:rsidRPr="00A90126" w:rsidRDefault="00A90126" w:rsidP="00A90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0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40 минут</w:t>
            </w:r>
          </w:p>
        </w:tc>
      </w:tr>
      <w:tr w:rsidR="00A90126" w:rsidRPr="00A90126">
        <w:trPr>
          <w:trHeight w:hRule="exact" w:val="9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0126" w:rsidRPr="00A90126" w:rsidRDefault="00A90126" w:rsidP="00A9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0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0126" w:rsidRPr="00A90126" w:rsidRDefault="00A90126" w:rsidP="00A90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0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От 40 минут</w:t>
            </w:r>
          </w:p>
        </w:tc>
      </w:tr>
      <w:tr w:rsidR="00A90126" w:rsidRPr="00A90126">
        <w:trPr>
          <w:trHeight w:hRule="exact" w:val="38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90126" w:rsidRPr="00A90126" w:rsidRDefault="00A90126" w:rsidP="00A9012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0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Игры перед уходом домой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126" w:rsidRPr="00A90126" w:rsidRDefault="00A90126" w:rsidP="00A90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0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От 15 до 50 минут</w:t>
            </w:r>
          </w:p>
        </w:tc>
      </w:tr>
    </w:tbl>
    <w:p w:rsidR="00A90126" w:rsidRDefault="00A90126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E1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230" w:rsidRDefault="00200230" w:rsidP="00200230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b/>
          <w:sz w:val="28"/>
          <w:szCs w:val="28"/>
        </w:rPr>
      </w:pPr>
    </w:p>
    <w:p w:rsidR="00200230" w:rsidRDefault="00200230" w:rsidP="00200230">
      <w:pPr>
        <w:pStyle w:val="a3"/>
        <w:shd w:val="clear" w:color="auto" w:fill="FFFFFF"/>
        <w:spacing w:before="0" w:beforeAutospacing="0" w:after="0" w:afterAutospacing="0"/>
        <w:ind w:left="709" w:firstLine="224"/>
        <w:rPr>
          <w:b/>
          <w:sz w:val="28"/>
          <w:szCs w:val="28"/>
        </w:rPr>
      </w:pPr>
    </w:p>
    <w:p w:rsidR="00200230" w:rsidRDefault="00200230" w:rsidP="00200230">
      <w:pPr>
        <w:pStyle w:val="1"/>
        <w:rPr>
          <w:lang w:val="ru-RU"/>
        </w:rPr>
      </w:pPr>
      <w:r w:rsidRPr="00200230">
        <w:t>Часть формируемая участниками образовательных отношений.</w:t>
      </w:r>
    </w:p>
    <w:p w:rsidR="008C7D3E" w:rsidRDefault="008C7D3E" w:rsidP="008C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  <w:lang w:val="ru-RU"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val="ru-RU" w:eastAsia="en-US"/>
        </w:rPr>
        <w:t>Система работа с родителями воспитанников 2 младшей группы.</w:t>
      </w:r>
    </w:p>
    <w:p w:rsidR="008C7D3E" w:rsidRPr="008C7D3E" w:rsidRDefault="008C7D3E" w:rsidP="008C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</w:p>
    <w:p w:rsidR="008C7D3E" w:rsidRDefault="008C7D3E" w:rsidP="008C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ФГОС о основных направлениях и формах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взаимодействия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детского сада с семьей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85"/>
        <w:gridCol w:w="6853"/>
      </w:tblGrid>
      <w:tr w:rsidR="008C7D3E">
        <w:trPr>
          <w:trHeight w:val="1"/>
        </w:trPr>
        <w:tc>
          <w:tcPr>
            <w:tcW w:w="278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8C7D3E" w:rsidRDefault="008C7D3E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Основные направления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 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взаимодействия</w:t>
            </w:r>
          </w:p>
        </w:tc>
        <w:tc>
          <w:tcPr>
            <w:tcW w:w="685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8C7D3E" w:rsidRDefault="008C7D3E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Формы взаимодействия с семьей</w:t>
            </w:r>
          </w:p>
        </w:tc>
      </w:tr>
      <w:tr w:rsidR="008C7D3E" w:rsidRPr="008C7D3E">
        <w:trPr>
          <w:trHeight w:val="1"/>
        </w:trPr>
        <w:tc>
          <w:tcPr>
            <w:tcW w:w="2785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8C7D3E" w:rsidRDefault="008C7D3E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Взаимопознание</w:t>
            </w:r>
            <w:proofErr w:type="spellEnd"/>
          </w:p>
          <w:p w:rsidR="008C7D3E" w:rsidRDefault="008C7D3E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685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8C7D3E" w:rsidRPr="008C7D3E" w:rsidRDefault="008C7D3E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социально-педагогическая диагностика</w:t>
            </w:r>
            <w:r>
              <w:rPr>
                <w:rFonts w:ascii="Times New Roman CYR" w:eastAsiaTheme="minorHAnsi" w:hAnsi="Times New Roman CYR" w:cs="Times New Roman CYR"/>
                <w:i/>
                <w:iCs/>
                <w:sz w:val="28"/>
                <w:szCs w:val="28"/>
                <w:lang w:val="ru-RU" w:eastAsia="en-US"/>
              </w:rPr>
              <w:t>(бесед, анкетирования, сочинений, посещение педагогами семей воспитанников, дни открытых дверей в детском саду, наблюдения, собрания-встречи)</w:t>
            </w:r>
          </w:p>
        </w:tc>
      </w:tr>
      <w:tr w:rsidR="008C7D3E" w:rsidRPr="008C7D3E">
        <w:trPr>
          <w:trHeight w:val="1"/>
        </w:trPr>
        <w:tc>
          <w:tcPr>
            <w:tcW w:w="2785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8C7D3E" w:rsidRDefault="008C7D3E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Взаимоинформирование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 xml:space="preserve"> (общение).</w:t>
            </w:r>
          </w:p>
        </w:tc>
        <w:tc>
          <w:tcPr>
            <w:tcW w:w="685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8C7D3E" w:rsidRPr="008C7D3E" w:rsidRDefault="008C7D3E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 xml:space="preserve">сообщать друг другу о разнообразных фактах из жизни детей и взрослых в детском саду и семье, о состоянии ребенка (его самочувствии, настроении), а также о развитии детско-взрослых (в том числе детско-родительских) отношений. Эта информация передается или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при</w:t>
            </w:r>
            <w:r>
              <w:rPr>
                <w:rFonts w:ascii="Times New Roman CYR" w:eastAsiaTheme="minorHAnsi" w:hAnsi="Times New Roman CYR" w:cs="Times New Roman CYR"/>
                <w:i/>
                <w:iCs/>
                <w:sz w:val="28"/>
                <w:szCs w:val="28"/>
                <w:lang w:val="ru-RU" w:eastAsia="en-US"/>
              </w:rPr>
              <w:t>непосредственном</w:t>
            </w:r>
            <w:proofErr w:type="spellEnd"/>
            <w:r>
              <w:rPr>
                <w:rFonts w:ascii="Times New Roman CYR" w:eastAsiaTheme="minorHAnsi" w:hAnsi="Times New Roman CYR" w:cs="Times New Roman CYR"/>
                <w:i/>
                <w:iCs/>
                <w:sz w:val="28"/>
                <w:szCs w:val="28"/>
                <w:lang w:val="ru-RU" w:eastAsia="en-US"/>
              </w:rPr>
              <w:t xml:space="preserve"> общении родителей, педагогов, детей (в ходе бесед, консультаций, на собрании), или опосредованно. В качестве источников информации, получаемых опосредованно детским садом и семьей, являются: газеты, журналы, Интернет и др.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 </w:t>
            </w:r>
          </w:p>
        </w:tc>
      </w:tr>
      <w:tr w:rsidR="008C7D3E" w:rsidRPr="008C7D3E">
        <w:trPr>
          <w:trHeight w:val="1"/>
        </w:trPr>
        <w:tc>
          <w:tcPr>
            <w:tcW w:w="2785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8C7D3E" w:rsidRDefault="008C7D3E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Просвещение родителей</w:t>
            </w:r>
          </w:p>
        </w:tc>
        <w:tc>
          <w:tcPr>
            <w:tcW w:w="685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8C7D3E" w:rsidRPr="008C7D3E" w:rsidRDefault="008C7D3E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виды просвещения: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 CYR" w:eastAsiaTheme="minorHAnsi" w:hAnsi="Times New Roman CYR" w:cs="Times New Roman CYR"/>
                <w:i/>
                <w:iCs/>
                <w:sz w:val="28"/>
                <w:szCs w:val="28"/>
                <w:lang w:val="ru-RU" w:eastAsia="en-US"/>
              </w:rPr>
              <w:t>правовое, гражданское, художественно-эстетическое, национально-патриотическое, медицинское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. Сохраняет свою актуальность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 CYR" w:eastAsiaTheme="minorHAnsi" w:hAnsi="Times New Roman CYR" w:cs="Times New Roman CYR"/>
                <w:i/>
                <w:iCs/>
                <w:sz w:val="28"/>
                <w:szCs w:val="28"/>
                <w:lang w:val="ru-RU" w:eastAsia="en-US"/>
              </w:rPr>
              <w:t>научное просвещение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 xml:space="preserve">, ориентированное на ознакомление воспитывающих взрослых с достижениями науки и передовым опытом в области воспитания дошкольников. индивидуальная беседа, консультация, родительские собрания, конференции (в т.ч. и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онлайн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 xml:space="preserve">- конференции), родительские и педагогические чтения, стенды, семейный календарь, памятки, буклеты (маршруты выходного дня), рукописные газеты и журналы, устные журналы, переписка, выставки,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медиатека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.</w:t>
            </w:r>
          </w:p>
        </w:tc>
      </w:tr>
      <w:tr w:rsidR="008C7D3E" w:rsidRPr="008C7D3E">
        <w:trPr>
          <w:trHeight w:val="1"/>
        </w:trPr>
        <w:tc>
          <w:tcPr>
            <w:tcW w:w="2785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8C7D3E" w:rsidRDefault="008C7D3E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Непрерывное образование воспитывающих взрослых</w:t>
            </w:r>
          </w:p>
        </w:tc>
        <w:tc>
          <w:tcPr>
            <w:tcW w:w="685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8C7D3E" w:rsidRPr="008C7D3E" w:rsidRDefault="008C7D3E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О</w:t>
            </w:r>
            <w:r>
              <w:rPr>
                <w:rFonts w:ascii="Times New Roman CYR" w:eastAsiaTheme="minorHAnsi" w:hAnsi="Times New Roman CYR" w:cs="Times New Roman CYR"/>
                <w:i/>
                <w:iCs/>
                <w:sz w:val="28"/>
                <w:szCs w:val="28"/>
                <w:lang w:val="ru-RU" w:eastAsia="en-US"/>
              </w:rPr>
              <w:t>бразование родителей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. 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воспитания; гармонизации семейных отношений; выполнения родительских ролей в семье и обществе.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  <w:p w:rsidR="008C7D3E" w:rsidRPr="008C7D3E" w:rsidRDefault="008C7D3E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 w:rsidRPr="008C7D3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lastRenderedPageBreak/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Школа для родителей</w:t>
            </w:r>
            <w:r w:rsidRPr="008C7D3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» , 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родительский университете</w:t>
            </w:r>
            <w:r w:rsidRPr="008C7D3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»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или выбрать иную форму самообразования (например,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  <w:proofErr w:type="spellStart"/>
            <w:r>
              <w:rPr>
                <w:rFonts w:ascii="Times New Roman CYR" w:eastAsiaTheme="minorHAnsi" w:hAnsi="Times New Roman CYR" w:cs="Times New Roman CYR"/>
                <w:i/>
                <w:iCs/>
                <w:sz w:val="28"/>
                <w:szCs w:val="28"/>
                <w:lang w:val="ru-RU" w:eastAsia="en-US"/>
              </w:rPr>
              <w:t>вебинар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8C7D3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–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 xml:space="preserve">лекция, семинар или курс, организованный при помощи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веб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- технологий в режиме реального времени)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 CYR" w:eastAsiaTheme="minorHAnsi" w:hAnsi="Times New Roman CYR" w:cs="Times New Roman CYR"/>
                <w:i/>
                <w:iCs/>
                <w:sz w:val="28"/>
                <w:szCs w:val="28"/>
                <w:lang w:val="ru-RU" w:eastAsia="en-US"/>
              </w:rPr>
              <w:t>лекции, семинары, практикумы, мастер-классы, тренинги, семейный клуб.</w:t>
            </w:r>
          </w:p>
        </w:tc>
      </w:tr>
      <w:tr w:rsidR="008C7D3E" w:rsidRPr="008C7D3E">
        <w:trPr>
          <w:trHeight w:val="1"/>
        </w:trPr>
        <w:tc>
          <w:tcPr>
            <w:tcW w:w="2785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8C7D3E" w:rsidRDefault="008C7D3E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lastRenderedPageBreak/>
              <w:t>Совместная деятельность</w:t>
            </w:r>
          </w:p>
        </w:tc>
        <w:tc>
          <w:tcPr>
            <w:tcW w:w="6853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8C7D3E" w:rsidRPr="008C7D3E" w:rsidRDefault="008C7D3E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eastAsiaTheme="minorHAnsi" w:hAnsi="Calibri" w:cs="Calibri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 xml:space="preserve">Определяющей целью разнообразной совместной деятельности в триаде </w:t>
            </w:r>
            <w:r w:rsidRPr="008C7D3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педагоги-родители-дети</w:t>
            </w:r>
            <w:r w:rsidRPr="008C7D3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»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 xml:space="preserve">является удовлетворение не только базисных стремлений и потребностей ребенка, имеющих ведущее значение для его развития, но и стремлений и потребностей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родителей.акция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ru-RU" w:eastAsia="en-US"/>
              </w:rPr>
              <w:t>, вечер музыки и поэзии, семейная гостиная, день семьи, фестиваль, семейный клуб (в т.ч. вечера вопросов и ответов), праздники (в т.ч. семейные), прогулки, экскурсии, проектная деятельность, салон, семейный театр.</w:t>
            </w:r>
          </w:p>
        </w:tc>
      </w:tr>
    </w:tbl>
    <w:p w:rsidR="008C7D3E" w:rsidRDefault="008C7D3E" w:rsidP="008C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Взаимодействие педагога с родителями младшего дошкольного возраста.</w:t>
      </w:r>
    </w:p>
    <w:p w:rsidR="008C7D3E" w:rsidRDefault="008C7D3E" w:rsidP="008C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Одним из важных принципов технологии реализации программы </w:t>
      </w:r>
      <w:r w:rsidRPr="008C7D3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Детство</w:t>
      </w:r>
      <w:r w:rsidRPr="008C7D3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является совместное с родителями воспитание и развитие дошкольников, вовлечение родителей в образовательный процесс дошкольного учреждения.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8C7D3E" w:rsidRDefault="008C7D3E" w:rsidP="008C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Вместе с тем в этот период происходит и установление личных и деловых контактов между педагогами и родителями. В общении с родителями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обеспечить его полноценное развитие.</w:t>
      </w:r>
    </w:p>
    <w:p w:rsidR="008C7D3E" w:rsidRDefault="008C7D3E" w:rsidP="008C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 Такая позиция педагога способствует развитию его сотрудничества с семьей, помогает родителям почувствовать уверенность в своих педагогических возможностях.</w:t>
      </w:r>
    </w:p>
    <w:p w:rsidR="008C7D3E" w:rsidRDefault="008C7D3E" w:rsidP="008C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Задачи взаимодействия педагога с семьями дошкольников</w:t>
      </w:r>
    </w:p>
    <w:p w:rsidR="008C7D3E" w:rsidRDefault="008C7D3E" w:rsidP="008C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8C7D3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Познакомить родителей с особенностями физического, социально-личностного, познавательного и художественного развития детей дошкольного возраста и адаптации их к условиям дошкольного учреждения.</w:t>
      </w:r>
    </w:p>
    <w:p w:rsidR="008C7D3E" w:rsidRDefault="008C7D3E" w:rsidP="008C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8C7D3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8C7D3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8C7D3E" w:rsidRDefault="008C7D3E" w:rsidP="008C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8C7D3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</w:t>
      </w:r>
    </w:p>
    <w:p w:rsidR="008C7D3E" w:rsidRDefault="008C7D3E" w:rsidP="008C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8C7D3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lastRenderedPageBreak/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8C7D3E" w:rsidRDefault="008C7D3E" w:rsidP="008C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8C7D3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8C7D3E" w:rsidRDefault="008C7D3E" w:rsidP="008C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8C7D3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8C7D3E" w:rsidRPr="008C7D3E" w:rsidRDefault="008C7D3E" w:rsidP="008C7D3E">
      <w:pPr>
        <w:rPr>
          <w:lang w:val="ru-RU"/>
        </w:rPr>
      </w:pPr>
    </w:p>
    <w:p w:rsidR="00200230" w:rsidRDefault="00200230" w:rsidP="00200230">
      <w:pPr>
        <w:pStyle w:val="1"/>
        <w:rPr>
          <w:rFonts w:ascii="Times New Roman" w:eastAsia="Times New Roman" w:hAnsi="Times New Roman" w:cs="Times New Roman"/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Default="00DF4BF9" w:rsidP="00DF4BF9">
      <w:pPr>
        <w:rPr>
          <w:lang w:val="ru-RU" w:eastAsia="ru-RU"/>
        </w:rPr>
      </w:pPr>
    </w:p>
    <w:p w:rsidR="00DF4BF9" w:rsidRPr="00CD4368" w:rsidRDefault="00DF4BF9" w:rsidP="00DF4BF9">
      <w:pPr>
        <w:rPr>
          <w:sz w:val="40"/>
          <w:szCs w:val="40"/>
        </w:rPr>
      </w:pPr>
      <w:r w:rsidRPr="00CD4368">
        <w:rPr>
          <w:sz w:val="40"/>
          <w:szCs w:val="40"/>
        </w:rPr>
        <w:t xml:space="preserve">Перспективный план </w:t>
      </w:r>
      <w:r>
        <w:rPr>
          <w:sz w:val="40"/>
          <w:szCs w:val="40"/>
        </w:rPr>
        <w:t>(региональный компонент)</w:t>
      </w:r>
    </w:p>
    <w:tbl>
      <w:tblPr>
        <w:tblW w:w="11199" w:type="dxa"/>
        <w:tblInd w:w="-168" w:type="dxa"/>
        <w:tblCellMar>
          <w:left w:w="0" w:type="dxa"/>
          <w:right w:w="0" w:type="dxa"/>
        </w:tblCellMar>
        <w:tblLook w:val="04A0"/>
      </w:tblPr>
      <w:tblGrid>
        <w:gridCol w:w="1993"/>
        <w:gridCol w:w="1651"/>
        <w:gridCol w:w="3587"/>
        <w:gridCol w:w="3968"/>
      </w:tblGrid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по территории детского сада.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интерес к ближайшему окружению – детскому саду, помочь лучше узнать и полюбить его.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сотрудниках детского сада.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интерес к людям родного края, их профессиям, воспитывать уважение к их труду.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«Жмурки»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Прививать интерес к русским народным играм.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Рассматривание репродукции картины ставропольскиххудожников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природой родного края через картины художников.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народной заклички «Дождик лей!»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запомнить народную закличку «дождик лей! Развивать интерес к народному творчеству.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«У медведя во бору»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интерес к народным играм ,играть  дружно не зависимо от национальности.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альбома «Наш любимый город»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любовь к родному городу, улицам.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«Красный, желтый, зеленый»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знакомство с улицами города и правилами дорожного движения.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«Моя семья»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членов своей семьи, воспитывать уважение к родителям.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творчеством</w:t>
            </w:r>
          </w:p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Писателей родного города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знаменитыми людьми родного города, вызвать интерес к книге.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хорошо?» дидактическая игра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представления о том, что такое хорошо.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старинной считалки «По дорожке Дарья шла»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запомнить считалку, продолжать знакомить с фольклором.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народной песни «Как на тоненький ледок»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Узнавать русские народные мелодии..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предметах быта.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представление о предметах быта в русской избе; воспитывать устойчивый </w:t>
            </w: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интерес и уважение к истории и культуре русского народа.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«Сто одёжек и все без застёжек» вечер загадок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интерес к русским традициям.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игры – забавы.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Вовлекать детей в зимние народные игры. Побуждать детей рассказывать о том ,где гуляли ,что делали.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фотоальбома «Природа родного края»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видеть красоту родной природы .Воспитывать любовь к малой родине.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 мультфильмов «Гора самоцветов» - «Кот и лиса»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русскими народными сказками через мультипликацию.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дразнилками- «Андрей ротозей», «Мишка медведь».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русским народным фольклором Вызвать интерес к книгам.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«Мы разные»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формировать образ Я.помогать  им описывать  рост. цвет волос и глаз.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Игра-хоровод «Дуб-Дубок»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хороводной игрой, учить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физминутки «Мы теперь богатыри»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запомнить текст стихотворения, учить выполнять движения в соответствии с ним.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праздник «Масленица»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народными традициями, праздниками.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русских народных песен в исполнении Ковалевой О.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со знаменитыми людьми г.Михайловска, узнавать русские народные мелодии.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колыбельной песни.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запомнить песенку, учить использовать полученные знания в самостоятельной игровой деятельности.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«Традиции моей бабушки»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семейными традициями .Воспитывать  любовь и привязанность к семье.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«Каравай»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с народными играми, побуждать принимать активное участие в </w:t>
            </w: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них.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со мной поздоровался?» экскурсия по детскому саду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правильно здороваться,прощаться.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хвалебных потешек «Наша Маша маленька…»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запомнить стихи, продолжать знакомить с фольклором.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сказки «Гуси –лебеди».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детей о сказке, ее героях, познакомить с народным костюмом.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«Жаворонки»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народным праздником, его особенностями.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калининской символикой.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гербом.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«Огуречик – огуречик»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народными играми.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Красной книгой.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редкими растениями калининского района.</w:t>
            </w:r>
          </w:p>
        </w:tc>
      </w:tr>
      <w:tr w:rsidR="00DF4BF9" w:rsidRPr="00DF4BF9" w:rsidTr="00DF4BF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vAlign w:val="center"/>
            <w:hideMark/>
          </w:tcPr>
          <w:p w:rsidR="00DF4BF9" w:rsidRPr="00DF4BF9" w:rsidRDefault="00DF4BF9" w:rsidP="0078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4BF9" w:rsidRPr="00DF4BF9" w:rsidRDefault="00DF4BF9" w:rsidP="00DF4BF9">
      <w:pPr>
        <w:rPr>
          <w:rFonts w:ascii="Times New Roman" w:hAnsi="Times New Roman" w:cs="Times New Roman"/>
          <w:sz w:val="28"/>
          <w:szCs w:val="28"/>
        </w:rPr>
      </w:pPr>
    </w:p>
    <w:p w:rsidR="00B966CB" w:rsidRDefault="00B966CB" w:rsidP="00B966CB">
      <w:pPr>
        <w:pStyle w:val="1"/>
      </w:pPr>
      <w:r>
        <w:t xml:space="preserve">Проектная деятельность </w:t>
      </w:r>
    </w:p>
    <w:p w:rsidR="00B966CB" w:rsidRDefault="00B966CB" w:rsidP="00B966CB">
      <w:pPr>
        <w:pStyle w:val="normal"/>
      </w:pPr>
    </w:p>
    <w:p w:rsidR="00B966CB" w:rsidRDefault="00B966CB" w:rsidP="00B966CB">
      <w:pPr>
        <w:pStyle w:val="normal"/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Экознайка</w:t>
      </w:r>
      <w:proofErr w:type="spellEnd"/>
      <w:r>
        <w:rPr>
          <w:b/>
          <w:sz w:val="40"/>
          <w:szCs w:val="40"/>
        </w:rPr>
        <w:t>. Животный мир Ставропольского края»</w:t>
      </w:r>
    </w:p>
    <w:p w:rsidR="00B966CB" w:rsidRPr="00B966CB" w:rsidRDefault="00B966CB" w:rsidP="00B966CB">
      <w:pPr>
        <w:pStyle w:val="normal"/>
        <w:jc w:val="left"/>
      </w:pPr>
      <w:r w:rsidRPr="00B966CB">
        <w:rPr>
          <w:b/>
        </w:rPr>
        <w:t>Тема проекта:</w:t>
      </w:r>
      <w:r w:rsidRPr="00B966CB">
        <w:t xml:space="preserve"> «</w:t>
      </w:r>
      <w:proofErr w:type="spellStart"/>
      <w:r w:rsidRPr="00B966CB">
        <w:t>Экознайка</w:t>
      </w:r>
      <w:proofErr w:type="spellEnd"/>
      <w:r w:rsidRPr="00B966CB">
        <w:t>. Животный мир Ставропольского края»</w:t>
      </w:r>
    </w:p>
    <w:p w:rsidR="00B966CB" w:rsidRPr="00B966CB" w:rsidRDefault="00B966CB" w:rsidP="00B966CB">
      <w:pPr>
        <w:pStyle w:val="normal"/>
        <w:jc w:val="left"/>
      </w:pPr>
      <w:r w:rsidRPr="00B966CB">
        <w:rPr>
          <w:b/>
        </w:rPr>
        <w:t xml:space="preserve">Срок проведения проекта: </w:t>
      </w:r>
      <w:r w:rsidR="001A1E95">
        <w:t>01.10.2015г. – 31.12.15</w:t>
      </w:r>
      <w:r w:rsidRPr="00B966CB">
        <w:t xml:space="preserve"> г.</w:t>
      </w:r>
    </w:p>
    <w:p w:rsidR="00B966CB" w:rsidRPr="00B966CB" w:rsidRDefault="00B966CB" w:rsidP="00B966CB">
      <w:pPr>
        <w:pStyle w:val="normal"/>
        <w:jc w:val="left"/>
      </w:pPr>
      <w:r w:rsidRPr="00B966CB">
        <w:rPr>
          <w:b/>
        </w:rPr>
        <w:t xml:space="preserve">Цель проведения: </w:t>
      </w:r>
    </w:p>
    <w:p w:rsidR="00B966CB" w:rsidRPr="00B966CB" w:rsidRDefault="00B966CB" w:rsidP="00B966CB">
      <w:pPr>
        <w:pStyle w:val="normal"/>
        <w:numPr>
          <w:ilvl w:val="0"/>
          <w:numId w:val="32"/>
        </w:numPr>
        <w:ind w:left="426" w:hanging="360"/>
        <w:contextualSpacing/>
        <w:jc w:val="left"/>
      </w:pPr>
      <w:r w:rsidRPr="00B966CB">
        <w:t>Формировать у детей представления о животных родного края;</w:t>
      </w:r>
    </w:p>
    <w:p w:rsidR="00B966CB" w:rsidRPr="00B966CB" w:rsidRDefault="00B966CB" w:rsidP="00B966CB">
      <w:pPr>
        <w:pStyle w:val="normal"/>
        <w:numPr>
          <w:ilvl w:val="0"/>
          <w:numId w:val="32"/>
        </w:numPr>
        <w:ind w:left="426" w:hanging="360"/>
        <w:contextualSpacing/>
        <w:jc w:val="left"/>
      </w:pPr>
      <w:r w:rsidRPr="00B966CB">
        <w:t>Развивать интерес к жизни животных.</w:t>
      </w:r>
    </w:p>
    <w:p w:rsidR="00B966CB" w:rsidRPr="00B966CB" w:rsidRDefault="00B966CB" w:rsidP="00B966CB">
      <w:pPr>
        <w:pStyle w:val="normal"/>
        <w:jc w:val="left"/>
      </w:pPr>
    </w:p>
    <w:p w:rsidR="00B966CB" w:rsidRPr="00B966CB" w:rsidRDefault="00B966CB" w:rsidP="00B966CB">
      <w:pPr>
        <w:pStyle w:val="normal"/>
        <w:jc w:val="left"/>
      </w:pPr>
      <w:r w:rsidRPr="00B966CB">
        <w:rPr>
          <w:b/>
        </w:rPr>
        <w:t xml:space="preserve">Задачи: </w:t>
      </w:r>
    </w:p>
    <w:p w:rsidR="00B966CB" w:rsidRPr="00B966CB" w:rsidRDefault="00B966CB" w:rsidP="00B966CB">
      <w:pPr>
        <w:pStyle w:val="normal"/>
        <w:numPr>
          <w:ilvl w:val="0"/>
          <w:numId w:val="29"/>
        </w:numPr>
        <w:ind w:left="426" w:hanging="360"/>
        <w:contextualSpacing/>
        <w:jc w:val="left"/>
        <w:rPr>
          <w:highlight w:val="white"/>
        </w:rPr>
      </w:pPr>
      <w:r w:rsidRPr="00B966CB">
        <w:t>Обогащать представления детей о животных, их характерных признаках, образе жизни</w:t>
      </w:r>
      <w:r w:rsidRPr="00B966CB">
        <w:rPr>
          <w:highlight w:val="white"/>
        </w:rPr>
        <w:t>;</w:t>
      </w:r>
    </w:p>
    <w:p w:rsidR="00B966CB" w:rsidRPr="00B966CB" w:rsidRDefault="00B966CB" w:rsidP="00B966CB">
      <w:pPr>
        <w:pStyle w:val="normal"/>
        <w:numPr>
          <w:ilvl w:val="0"/>
          <w:numId w:val="29"/>
        </w:numPr>
        <w:ind w:left="426" w:hanging="360"/>
        <w:contextualSpacing/>
        <w:jc w:val="left"/>
        <w:rPr>
          <w:highlight w:val="white"/>
        </w:rPr>
      </w:pPr>
      <w:r w:rsidRPr="00B966CB">
        <w:rPr>
          <w:highlight w:val="white"/>
        </w:rPr>
        <w:t>Формировать  целостную картину мира, в том числе первичные ценностные представления о животных, посредством чтения детской художественной литературы.</w:t>
      </w:r>
    </w:p>
    <w:p w:rsidR="00B966CB" w:rsidRPr="00B966CB" w:rsidRDefault="00B966CB" w:rsidP="00B966CB">
      <w:pPr>
        <w:pStyle w:val="normal"/>
        <w:numPr>
          <w:ilvl w:val="0"/>
          <w:numId w:val="29"/>
        </w:numPr>
        <w:ind w:left="426" w:hanging="360"/>
        <w:contextualSpacing/>
        <w:jc w:val="left"/>
        <w:rPr>
          <w:highlight w:val="white"/>
        </w:rPr>
      </w:pPr>
      <w:r w:rsidRPr="00B966CB">
        <w:t>Развивать эстетическое восприятие образа животных и умение передавать увиденное в  рисунках и поделках.</w:t>
      </w:r>
    </w:p>
    <w:p w:rsidR="00B966CB" w:rsidRPr="00B966CB" w:rsidRDefault="00B966CB" w:rsidP="00B966CB">
      <w:pPr>
        <w:pStyle w:val="normal"/>
        <w:numPr>
          <w:ilvl w:val="0"/>
          <w:numId w:val="29"/>
        </w:numPr>
        <w:ind w:left="426" w:hanging="360"/>
        <w:contextualSpacing/>
        <w:jc w:val="left"/>
        <w:rPr>
          <w:highlight w:val="white"/>
        </w:rPr>
      </w:pPr>
      <w:r w:rsidRPr="00B966CB">
        <w:t>Формировать  навыки более точного выполнения танцевальных движений, передающих характер изображаемых животных.</w:t>
      </w:r>
    </w:p>
    <w:p w:rsidR="00B966CB" w:rsidRPr="00B966CB" w:rsidRDefault="00B966CB" w:rsidP="00B966CB">
      <w:pPr>
        <w:pStyle w:val="normal"/>
        <w:numPr>
          <w:ilvl w:val="0"/>
          <w:numId w:val="33"/>
        </w:numPr>
        <w:ind w:left="426" w:hanging="360"/>
        <w:contextualSpacing/>
        <w:jc w:val="left"/>
      </w:pPr>
      <w:r w:rsidRPr="00B966CB">
        <w:t>Воспитывать интерес и бережное отношение  к животным.</w:t>
      </w:r>
    </w:p>
    <w:p w:rsidR="00B966CB" w:rsidRPr="00B966CB" w:rsidRDefault="00B966CB" w:rsidP="00B966CB">
      <w:pPr>
        <w:pStyle w:val="normal"/>
        <w:jc w:val="left"/>
      </w:pPr>
    </w:p>
    <w:p w:rsidR="00B966CB" w:rsidRPr="00B966CB" w:rsidRDefault="00B966CB" w:rsidP="00B966CB">
      <w:pPr>
        <w:pStyle w:val="normal"/>
        <w:jc w:val="both"/>
      </w:pPr>
      <w:r w:rsidRPr="00B966CB">
        <w:rPr>
          <w:b/>
        </w:rPr>
        <w:t xml:space="preserve">Продукты детской деятельности: </w:t>
      </w:r>
    </w:p>
    <w:p w:rsidR="00B966CB" w:rsidRPr="00B966CB" w:rsidRDefault="00B966CB" w:rsidP="00B966CB">
      <w:pPr>
        <w:pStyle w:val="normal"/>
        <w:numPr>
          <w:ilvl w:val="0"/>
          <w:numId w:val="25"/>
        </w:numPr>
        <w:ind w:hanging="360"/>
        <w:contextualSpacing/>
        <w:jc w:val="both"/>
      </w:pPr>
      <w:r w:rsidRPr="00B966CB">
        <w:t>Изготовление макета «Дикие животные»</w:t>
      </w:r>
    </w:p>
    <w:p w:rsidR="00B966CB" w:rsidRPr="00B966CB" w:rsidRDefault="00B966CB" w:rsidP="00B966CB">
      <w:pPr>
        <w:pStyle w:val="normal"/>
        <w:numPr>
          <w:ilvl w:val="0"/>
          <w:numId w:val="25"/>
        </w:numPr>
        <w:ind w:hanging="360"/>
        <w:contextualSpacing/>
        <w:jc w:val="left"/>
      </w:pPr>
      <w:r w:rsidRPr="00B966CB">
        <w:t xml:space="preserve">Выставка рисунков  «Животные леса». </w:t>
      </w:r>
    </w:p>
    <w:p w:rsidR="00B966CB" w:rsidRPr="00B966CB" w:rsidRDefault="00B966CB" w:rsidP="00B966CB">
      <w:pPr>
        <w:pStyle w:val="normal"/>
        <w:jc w:val="left"/>
      </w:pPr>
    </w:p>
    <w:p w:rsidR="00B966CB" w:rsidRPr="00B966CB" w:rsidRDefault="00B966CB" w:rsidP="00B966CB">
      <w:pPr>
        <w:pStyle w:val="normal"/>
        <w:jc w:val="left"/>
      </w:pPr>
      <w:r w:rsidRPr="00B966CB">
        <w:rPr>
          <w:b/>
        </w:rPr>
        <w:lastRenderedPageBreak/>
        <w:t xml:space="preserve">Оборудование: </w:t>
      </w:r>
      <w:r w:rsidRPr="00B966CB">
        <w:t xml:space="preserve">художественная литература, краски, пластилин, </w:t>
      </w:r>
      <w:proofErr w:type="spellStart"/>
      <w:r w:rsidRPr="00B966CB">
        <w:t>видеопрезентация</w:t>
      </w:r>
      <w:proofErr w:type="spellEnd"/>
      <w:r w:rsidRPr="00B966CB">
        <w:t xml:space="preserve"> «Животный мир Ставрополья», набор иллюстраций «Дикие животные», «Домашние животные».</w:t>
      </w:r>
    </w:p>
    <w:p w:rsidR="00B966CB" w:rsidRPr="00B966CB" w:rsidRDefault="00B966CB" w:rsidP="00B966CB">
      <w:pPr>
        <w:pStyle w:val="normal"/>
        <w:jc w:val="left"/>
      </w:pPr>
    </w:p>
    <w:p w:rsidR="00B966CB" w:rsidRPr="00B966CB" w:rsidRDefault="00B966CB" w:rsidP="00B966CB">
      <w:pPr>
        <w:pStyle w:val="normal"/>
        <w:jc w:val="left"/>
      </w:pPr>
      <w:r w:rsidRPr="00B966CB">
        <w:rPr>
          <w:b/>
        </w:rPr>
        <w:t xml:space="preserve">Участники: </w:t>
      </w:r>
      <w:r w:rsidRPr="00B966CB">
        <w:t>воспитатели, дети, родители</w:t>
      </w:r>
    </w:p>
    <w:p w:rsidR="00B966CB" w:rsidRPr="00B966CB" w:rsidRDefault="00B966CB" w:rsidP="00B966CB">
      <w:pPr>
        <w:pStyle w:val="normal"/>
        <w:jc w:val="left"/>
      </w:pPr>
    </w:p>
    <w:p w:rsidR="00B966CB" w:rsidRDefault="00B966CB" w:rsidP="00B966CB">
      <w:pPr>
        <w:pStyle w:val="normal"/>
        <w:jc w:val="left"/>
      </w:pPr>
      <w:r w:rsidRPr="00B966CB">
        <w:rPr>
          <w:b/>
        </w:rPr>
        <w:t xml:space="preserve">Организация деятельности: </w:t>
      </w:r>
      <w:r>
        <w:t>индивидуальная, групповая.</w:t>
      </w:r>
    </w:p>
    <w:p w:rsidR="00B966CB" w:rsidRPr="00B966CB" w:rsidRDefault="00B966CB" w:rsidP="00B966CB">
      <w:pPr>
        <w:pStyle w:val="normal"/>
        <w:jc w:val="left"/>
      </w:pPr>
      <w:r w:rsidRPr="00B966CB">
        <w:rPr>
          <w:b/>
        </w:rPr>
        <w:t>План осуществления проекта «</w:t>
      </w:r>
      <w:proofErr w:type="spellStart"/>
      <w:r w:rsidRPr="00B966CB">
        <w:rPr>
          <w:b/>
        </w:rPr>
        <w:t>Экознайка</w:t>
      </w:r>
      <w:proofErr w:type="spellEnd"/>
      <w:r w:rsidRPr="00B966CB">
        <w:rPr>
          <w:b/>
        </w:rPr>
        <w:t>. Животный мир Ставропольского края»</w:t>
      </w:r>
    </w:p>
    <w:p w:rsidR="00B966CB" w:rsidRPr="00B966CB" w:rsidRDefault="00B966CB" w:rsidP="00B966CB">
      <w:pPr>
        <w:pStyle w:val="normal"/>
      </w:pPr>
    </w:p>
    <w:p w:rsidR="00B966CB" w:rsidRPr="00B966CB" w:rsidRDefault="00B966CB" w:rsidP="00B966CB">
      <w:pPr>
        <w:pStyle w:val="normal"/>
      </w:pPr>
    </w:p>
    <w:tbl>
      <w:tblPr>
        <w:tblW w:w="1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1275"/>
        <w:gridCol w:w="4819"/>
        <w:gridCol w:w="992"/>
        <w:gridCol w:w="2410"/>
      </w:tblGrid>
      <w:tr w:rsidR="00B966CB" w:rsidRPr="00B966CB" w:rsidTr="00B966CB">
        <w:tc>
          <w:tcPr>
            <w:tcW w:w="1668" w:type="dxa"/>
          </w:tcPr>
          <w:p w:rsidR="00B966CB" w:rsidRPr="00B966CB" w:rsidRDefault="00B966CB" w:rsidP="00784DDA">
            <w:pPr>
              <w:pStyle w:val="normal"/>
            </w:pPr>
            <w:r w:rsidRPr="00B966CB">
              <w:rPr>
                <w:b/>
              </w:rPr>
              <w:t>Вид деятельности</w:t>
            </w:r>
          </w:p>
        </w:tc>
        <w:tc>
          <w:tcPr>
            <w:tcW w:w="1275" w:type="dxa"/>
          </w:tcPr>
          <w:p w:rsidR="00B966CB" w:rsidRPr="00B966CB" w:rsidRDefault="00B966CB" w:rsidP="00784DDA">
            <w:pPr>
              <w:pStyle w:val="normal"/>
            </w:pPr>
          </w:p>
        </w:tc>
        <w:tc>
          <w:tcPr>
            <w:tcW w:w="4819" w:type="dxa"/>
          </w:tcPr>
          <w:p w:rsidR="00B966CB" w:rsidRPr="00B966CB" w:rsidRDefault="00B966CB" w:rsidP="00784DDA">
            <w:pPr>
              <w:pStyle w:val="normal"/>
            </w:pPr>
            <w:r w:rsidRPr="00B966CB">
              <w:rPr>
                <w:b/>
              </w:rPr>
              <w:t xml:space="preserve">Мероприятия </w:t>
            </w:r>
          </w:p>
        </w:tc>
        <w:tc>
          <w:tcPr>
            <w:tcW w:w="992" w:type="dxa"/>
          </w:tcPr>
          <w:p w:rsidR="00B966CB" w:rsidRPr="00B966CB" w:rsidRDefault="00B966CB" w:rsidP="00784DDA">
            <w:pPr>
              <w:pStyle w:val="normal"/>
            </w:pPr>
            <w:r w:rsidRPr="00B966CB">
              <w:rPr>
                <w:b/>
              </w:rPr>
              <w:t>Сроки выполнения</w:t>
            </w:r>
          </w:p>
        </w:tc>
        <w:tc>
          <w:tcPr>
            <w:tcW w:w="2410" w:type="dxa"/>
          </w:tcPr>
          <w:p w:rsidR="00B966CB" w:rsidRPr="00B966CB" w:rsidRDefault="00B966CB" w:rsidP="00784DDA">
            <w:pPr>
              <w:pStyle w:val="normal"/>
            </w:pPr>
            <w:r w:rsidRPr="00B966CB">
              <w:rPr>
                <w:b/>
              </w:rPr>
              <w:t>Кто реализует</w:t>
            </w:r>
          </w:p>
        </w:tc>
      </w:tr>
      <w:tr w:rsidR="00B966CB" w:rsidRPr="00B966CB" w:rsidTr="00B966CB">
        <w:trPr>
          <w:trHeight w:val="1220"/>
        </w:trPr>
        <w:tc>
          <w:tcPr>
            <w:tcW w:w="1668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  <w:p w:rsidR="00B966CB" w:rsidRPr="00B966CB" w:rsidRDefault="00B966CB" w:rsidP="00784DDA">
            <w:pPr>
              <w:pStyle w:val="normal"/>
              <w:ind w:left="113" w:right="113"/>
            </w:pPr>
          </w:p>
          <w:p w:rsidR="00B966CB" w:rsidRPr="00B966CB" w:rsidRDefault="00B966CB" w:rsidP="00784DDA">
            <w:pPr>
              <w:pStyle w:val="normal"/>
              <w:ind w:left="113" w:right="113"/>
              <w:rPr>
                <w:sz w:val="24"/>
                <w:szCs w:val="24"/>
              </w:rPr>
            </w:pPr>
            <w:r w:rsidRPr="00B966CB">
              <w:rPr>
                <w:b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275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  <w:p w:rsidR="00B966CB" w:rsidRPr="00B966CB" w:rsidRDefault="00B966CB" w:rsidP="00784DDA">
            <w:pPr>
              <w:pStyle w:val="normal"/>
              <w:ind w:left="113" w:right="113"/>
            </w:pPr>
            <w:r w:rsidRPr="00B966CB">
              <w:rPr>
                <w:b/>
              </w:rPr>
              <w:t>Беседы</w:t>
            </w:r>
          </w:p>
        </w:tc>
        <w:tc>
          <w:tcPr>
            <w:tcW w:w="4819" w:type="dxa"/>
          </w:tcPr>
          <w:p w:rsidR="00B966CB" w:rsidRPr="00B966CB" w:rsidRDefault="00B966CB" w:rsidP="00B966CB">
            <w:pPr>
              <w:pStyle w:val="normal"/>
              <w:numPr>
                <w:ilvl w:val="0"/>
                <w:numId w:val="26"/>
              </w:numPr>
              <w:spacing w:line="276" w:lineRule="auto"/>
              <w:ind w:left="317" w:hanging="360"/>
              <w:contextualSpacing/>
              <w:jc w:val="left"/>
            </w:pPr>
            <w:r w:rsidRPr="00B966CB">
              <w:t>« Дикие животные - кто они?»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6"/>
              </w:numPr>
              <w:spacing w:line="276" w:lineRule="auto"/>
              <w:ind w:left="317" w:hanging="360"/>
              <w:contextualSpacing/>
              <w:jc w:val="left"/>
            </w:pPr>
            <w:r w:rsidRPr="00B966CB">
              <w:t>«Чем питаются животные в лесу?»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6"/>
              </w:numPr>
              <w:spacing w:line="276" w:lineRule="auto"/>
              <w:ind w:left="317" w:hanging="360"/>
              <w:contextualSpacing/>
              <w:jc w:val="left"/>
            </w:pPr>
            <w:r w:rsidRPr="00B966CB">
              <w:t>« Мои домашние питомцы»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6"/>
              </w:numPr>
              <w:spacing w:line="276" w:lineRule="auto"/>
              <w:ind w:left="317" w:hanging="360"/>
              <w:contextualSpacing/>
              <w:jc w:val="left"/>
            </w:pPr>
            <w:r w:rsidRPr="00B966CB">
              <w:t>«Для чего животным глаза, хвост и лапы?»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6"/>
              </w:numPr>
              <w:spacing w:line="276" w:lineRule="auto"/>
              <w:ind w:left="317" w:hanging="360"/>
              <w:contextualSpacing/>
              <w:jc w:val="left"/>
            </w:pPr>
            <w:r w:rsidRPr="00B966CB">
              <w:t>«Чем питаются  домашние животные?»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6"/>
              </w:numPr>
              <w:spacing w:line="276" w:lineRule="auto"/>
              <w:ind w:left="317" w:hanging="360"/>
              <w:contextualSpacing/>
              <w:jc w:val="left"/>
            </w:pPr>
            <w:r w:rsidRPr="00B966CB">
              <w:rPr>
                <w:highlight w:val="white"/>
              </w:rPr>
              <w:t>«Кошка и собака - наши милые друзья»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6"/>
              </w:numPr>
              <w:spacing w:line="276" w:lineRule="auto"/>
              <w:ind w:left="317" w:hanging="360"/>
              <w:contextualSpacing/>
              <w:jc w:val="left"/>
            </w:pPr>
            <w:r w:rsidRPr="00B966CB">
              <w:rPr>
                <w:highlight w:val="white"/>
              </w:rPr>
              <w:t>«Значение животных в жизни человека»</w:t>
            </w:r>
          </w:p>
          <w:p w:rsidR="00B966CB" w:rsidRPr="00B966CB" w:rsidRDefault="00B966CB" w:rsidP="00784DDA">
            <w:pPr>
              <w:pStyle w:val="normal"/>
              <w:spacing w:line="276" w:lineRule="auto"/>
              <w:jc w:val="left"/>
            </w:pPr>
          </w:p>
          <w:p w:rsidR="00B966CB" w:rsidRPr="00B966CB" w:rsidRDefault="00B966CB" w:rsidP="00784DDA">
            <w:pPr>
              <w:pStyle w:val="normal"/>
              <w:spacing w:line="276" w:lineRule="auto"/>
              <w:jc w:val="left"/>
            </w:pPr>
          </w:p>
          <w:p w:rsidR="00B966CB" w:rsidRPr="00B966CB" w:rsidRDefault="00B966CB" w:rsidP="00784DDA">
            <w:pPr>
              <w:pStyle w:val="normal"/>
              <w:spacing w:line="276" w:lineRule="auto"/>
              <w:jc w:val="left"/>
            </w:pPr>
          </w:p>
          <w:p w:rsidR="00B966CB" w:rsidRPr="00B966CB" w:rsidRDefault="00B966CB" w:rsidP="00784DDA">
            <w:pPr>
              <w:pStyle w:val="normal"/>
              <w:spacing w:line="276" w:lineRule="auto"/>
              <w:ind w:left="-43"/>
              <w:jc w:val="left"/>
            </w:pPr>
          </w:p>
        </w:tc>
        <w:tc>
          <w:tcPr>
            <w:tcW w:w="992" w:type="dxa"/>
          </w:tcPr>
          <w:p w:rsidR="00B966CB" w:rsidRPr="00B966CB" w:rsidRDefault="00B966CB" w:rsidP="00784DDA">
            <w:pPr>
              <w:pStyle w:val="normal"/>
              <w:spacing w:line="276" w:lineRule="auto"/>
            </w:pPr>
            <w:r w:rsidRPr="00B966CB">
              <w:t>1 неделя октября</w:t>
            </w:r>
          </w:p>
          <w:p w:rsidR="00B966CB" w:rsidRPr="00B966CB" w:rsidRDefault="00B966CB" w:rsidP="00784DDA">
            <w:pPr>
              <w:pStyle w:val="normal"/>
              <w:spacing w:line="276" w:lineRule="auto"/>
            </w:pPr>
            <w:r w:rsidRPr="00B966CB">
              <w:t>3 неделя октября</w:t>
            </w:r>
          </w:p>
          <w:p w:rsidR="00B966CB" w:rsidRPr="00B966CB" w:rsidRDefault="00B966CB" w:rsidP="00784DDA">
            <w:pPr>
              <w:pStyle w:val="normal"/>
              <w:spacing w:line="276" w:lineRule="auto"/>
            </w:pPr>
            <w:r w:rsidRPr="00B966CB">
              <w:t>1 неделя ноября</w:t>
            </w:r>
          </w:p>
          <w:p w:rsidR="00B966CB" w:rsidRPr="00B966CB" w:rsidRDefault="00B966CB" w:rsidP="00784DDA">
            <w:pPr>
              <w:pStyle w:val="normal"/>
              <w:spacing w:line="276" w:lineRule="auto"/>
            </w:pPr>
            <w:r w:rsidRPr="00B966CB">
              <w:t>3 неделя ноября</w:t>
            </w:r>
          </w:p>
          <w:p w:rsidR="00B966CB" w:rsidRPr="00B966CB" w:rsidRDefault="00B966CB" w:rsidP="00784DDA">
            <w:pPr>
              <w:pStyle w:val="normal"/>
              <w:spacing w:line="276" w:lineRule="auto"/>
            </w:pPr>
            <w:r w:rsidRPr="00B966CB">
              <w:t>1 неделя декабря</w:t>
            </w:r>
          </w:p>
          <w:p w:rsidR="00B966CB" w:rsidRPr="00B966CB" w:rsidRDefault="00B966CB" w:rsidP="00784DDA">
            <w:pPr>
              <w:pStyle w:val="normal"/>
              <w:spacing w:line="276" w:lineRule="auto"/>
            </w:pPr>
            <w:r w:rsidRPr="00B966CB">
              <w:t xml:space="preserve">3 неделя </w:t>
            </w:r>
            <w:r w:rsidRPr="00B966CB">
              <w:lastRenderedPageBreak/>
              <w:t>декабря</w:t>
            </w:r>
          </w:p>
          <w:p w:rsidR="00B966CB" w:rsidRPr="00B966CB" w:rsidRDefault="00B966CB" w:rsidP="00784DDA">
            <w:pPr>
              <w:pStyle w:val="normal"/>
              <w:spacing w:line="276" w:lineRule="auto"/>
            </w:pPr>
          </w:p>
        </w:tc>
        <w:tc>
          <w:tcPr>
            <w:tcW w:w="2410" w:type="dxa"/>
          </w:tcPr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  <w:r w:rsidRPr="00B966CB">
              <w:t>Воспитатели</w:t>
            </w:r>
          </w:p>
        </w:tc>
      </w:tr>
      <w:tr w:rsidR="00B966CB" w:rsidRPr="00B966CB" w:rsidTr="00B966CB">
        <w:trPr>
          <w:trHeight w:val="172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</w:tc>
        <w:tc>
          <w:tcPr>
            <w:tcW w:w="1275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  <w:p w:rsidR="00B966CB" w:rsidRPr="00B966CB" w:rsidRDefault="00B966CB" w:rsidP="00784DDA">
            <w:pPr>
              <w:pStyle w:val="normal"/>
              <w:ind w:left="113" w:right="113"/>
            </w:pPr>
            <w:r w:rsidRPr="00B966CB">
              <w:rPr>
                <w:b/>
              </w:rPr>
              <w:t>ООД</w:t>
            </w:r>
          </w:p>
        </w:tc>
        <w:tc>
          <w:tcPr>
            <w:tcW w:w="4819" w:type="dxa"/>
          </w:tcPr>
          <w:p w:rsidR="00B966CB" w:rsidRPr="00B966CB" w:rsidRDefault="00B966CB" w:rsidP="00B966CB">
            <w:pPr>
              <w:pStyle w:val="normal"/>
              <w:numPr>
                <w:ilvl w:val="0"/>
                <w:numId w:val="27"/>
              </w:numPr>
              <w:spacing w:line="276" w:lineRule="auto"/>
              <w:ind w:hanging="360"/>
              <w:contextualSpacing/>
              <w:jc w:val="left"/>
            </w:pPr>
            <w:r w:rsidRPr="00B966CB">
              <w:t>«Дикие и домашние животные»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7"/>
              </w:numPr>
              <w:spacing w:line="276" w:lineRule="auto"/>
              <w:ind w:hanging="360"/>
              <w:contextualSpacing/>
              <w:jc w:val="left"/>
            </w:pPr>
            <w:r w:rsidRPr="00B966CB">
              <w:t>«Кто живет в лесу у нас»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7"/>
              </w:numPr>
              <w:spacing w:line="276" w:lineRule="auto"/>
              <w:ind w:hanging="360"/>
              <w:contextualSpacing/>
              <w:jc w:val="left"/>
            </w:pPr>
            <w:r w:rsidRPr="00B966CB">
              <w:t>«Животные Красной книги»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7"/>
              </w:numPr>
              <w:spacing w:line="276" w:lineRule="auto"/>
              <w:ind w:hanging="360"/>
              <w:contextualSpacing/>
              <w:jc w:val="left"/>
            </w:pPr>
            <w:r w:rsidRPr="00B966CB">
              <w:t>«Зимующие птицы»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7"/>
              </w:numPr>
              <w:spacing w:line="276" w:lineRule="auto"/>
              <w:ind w:hanging="360"/>
              <w:contextualSpacing/>
              <w:jc w:val="left"/>
            </w:pPr>
            <w:r w:rsidRPr="00B966CB">
              <w:t>«Белочка-красавица в гости к нам пришла»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7"/>
              </w:numPr>
              <w:spacing w:line="276" w:lineRule="auto"/>
              <w:ind w:hanging="360"/>
              <w:contextualSpacing/>
              <w:jc w:val="left"/>
            </w:pPr>
            <w:r w:rsidRPr="00B966CB">
              <w:t>«Домашние птицы»</w:t>
            </w:r>
          </w:p>
          <w:p w:rsidR="00B966CB" w:rsidRPr="00B966CB" w:rsidRDefault="00B966CB" w:rsidP="00784DDA">
            <w:pPr>
              <w:pStyle w:val="normal"/>
              <w:spacing w:line="276" w:lineRule="auto"/>
              <w:jc w:val="left"/>
            </w:pPr>
          </w:p>
          <w:p w:rsidR="00B966CB" w:rsidRPr="00B966CB" w:rsidRDefault="00B966CB" w:rsidP="00784DDA">
            <w:pPr>
              <w:pStyle w:val="normal"/>
              <w:spacing w:line="276" w:lineRule="auto"/>
              <w:jc w:val="left"/>
            </w:pPr>
          </w:p>
          <w:p w:rsidR="00B966CB" w:rsidRPr="00B966CB" w:rsidRDefault="00B966CB" w:rsidP="00784DDA">
            <w:pPr>
              <w:pStyle w:val="normal"/>
              <w:spacing w:line="276" w:lineRule="auto"/>
              <w:jc w:val="left"/>
            </w:pPr>
          </w:p>
          <w:p w:rsidR="00B966CB" w:rsidRPr="00B966CB" w:rsidRDefault="00B966CB" w:rsidP="00784DDA">
            <w:pPr>
              <w:pStyle w:val="normal"/>
              <w:spacing w:line="276" w:lineRule="auto"/>
              <w:jc w:val="left"/>
            </w:pPr>
          </w:p>
          <w:p w:rsidR="00B966CB" w:rsidRPr="00B966CB" w:rsidRDefault="00B966CB" w:rsidP="00784DDA">
            <w:pPr>
              <w:pStyle w:val="normal"/>
              <w:spacing w:line="276" w:lineRule="auto"/>
              <w:jc w:val="left"/>
            </w:pPr>
          </w:p>
          <w:p w:rsidR="00B966CB" w:rsidRPr="00B966CB" w:rsidRDefault="00B966CB" w:rsidP="00784DDA">
            <w:pPr>
              <w:pStyle w:val="normal"/>
              <w:spacing w:line="276" w:lineRule="auto"/>
              <w:jc w:val="left"/>
            </w:pPr>
          </w:p>
          <w:p w:rsidR="00B966CB" w:rsidRPr="00B966CB" w:rsidRDefault="00B966CB" w:rsidP="00784DDA">
            <w:pPr>
              <w:pStyle w:val="normal"/>
              <w:spacing w:line="276" w:lineRule="auto"/>
              <w:jc w:val="left"/>
            </w:pPr>
          </w:p>
          <w:p w:rsidR="00B966CB" w:rsidRPr="00B966CB" w:rsidRDefault="00B966CB" w:rsidP="00784DDA">
            <w:pPr>
              <w:pStyle w:val="normal"/>
              <w:spacing w:line="276" w:lineRule="auto"/>
              <w:jc w:val="left"/>
            </w:pPr>
          </w:p>
          <w:p w:rsidR="00B966CB" w:rsidRPr="00B966CB" w:rsidRDefault="00B966CB" w:rsidP="00784DDA">
            <w:pPr>
              <w:pStyle w:val="normal"/>
              <w:spacing w:line="276" w:lineRule="auto"/>
              <w:jc w:val="left"/>
            </w:pPr>
          </w:p>
        </w:tc>
        <w:tc>
          <w:tcPr>
            <w:tcW w:w="992" w:type="dxa"/>
          </w:tcPr>
          <w:p w:rsidR="00B966CB" w:rsidRPr="00B966CB" w:rsidRDefault="00B966CB" w:rsidP="00784DDA">
            <w:pPr>
              <w:pStyle w:val="normal"/>
              <w:spacing w:line="276" w:lineRule="auto"/>
            </w:pPr>
            <w:r w:rsidRPr="00B966CB">
              <w:t>2 неделя октября</w:t>
            </w:r>
          </w:p>
          <w:p w:rsidR="00B966CB" w:rsidRPr="00B966CB" w:rsidRDefault="00B966CB" w:rsidP="00784DDA">
            <w:pPr>
              <w:pStyle w:val="normal"/>
              <w:spacing w:line="276" w:lineRule="auto"/>
            </w:pPr>
            <w:r w:rsidRPr="00B966CB">
              <w:t>4 неделя октября</w:t>
            </w:r>
          </w:p>
          <w:p w:rsidR="00B966CB" w:rsidRPr="00B966CB" w:rsidRDefault="00B966CB" w:rsidP="00784DDA">
            <w:pPr>
              <w:pStyle w:val="normal"/>
              <w:spacing w:line="276" w:lineRule="auto"/>
            </w:pPr>
            <w:r w:rsidRPr="00B966CB">
              <w:t>2 неделя ноября</w:t>
            </w:r>
          </w:p>
          <w:p w:rsidR="00B966CB" w:rsidRPr="00B966CB" w:rsidRDefault="00B966CB" w:rsidP="00784DDA">
            <w:pPr>
              <w:pStyle w:val="normal"/>
              <w:spacing w:line="276" w:lineRule="auto"/>
            </w:pPr>
            <w:r w:rsidRPr="00B966CB">
              <w:t>4 неделя ноября</w:t>
            </w:r>
          </w:p>
          <w:p w:rsidR="00B966CB" w:rsidRPr="00B966CB" w:rsidRDefault="00B966CB" w:rsidP="00784DDA">
            <w:pPr>
              <w:pStyle w:val="normal"/>
              <w:spacing w:line="276" w:lineRule="auto"/>
            </w:pPr>
            <w:r w:rsidRPr="00B966CB">
              <w:t>2 неделя декабря</w:t>
            </w:r>
          </w:p>
          <w:p w:rsidR="00B966CB" w:rsidRPr="00B966CB" w:rsidRDefault="00B966CB" w:rsidP="00784DDA">
            <w:pPr>
              <w:pStyle w:val="normal"/>
              <w:spacing w:line="276" w:lineRule="auto"/>
            </w:pPr>
            <w:r w:rsidRPr="00B966CB">
              <w:t>4 неделя декабря</w:t>
            </w:r>
          </w:p>
        </w:tc>
        <w:tc>
          <w:tcPr>
            <w:tcW w:w="2410" w:type="dxa"/>
          </w:tcPr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  <w:r w:rsidRPr="00B966CB">
              <w:t>Воспитатели</w:t>
            </w:r>
          </w:p>
        </w:tc>
      </w:tr>
      <w:tr w:rsidR="00B966CB" w:rsidRPr="00B966CB" w:rsidTr="00B966CB">
        <w:trPr>
          <w:trHeight w:val="172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</w:tc>
        <w:tc>
          <w:tcPr>
            <w:tcW w:w="1275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  <w:r w:rsidRPr="00B966CB">
              <w:rPr>
                <w:b/>
              </w:rPr>
              <w:t>Использование художественной литературы</w:t>
            </w:r>
          </w:p>
        </w:tc>
        <w:tc>
          <w:tcPr>
            <w:tcW w:w="4819" w:type="dxa"/>
          </w:tcPr>
          <w:p w:rsidR="00B966CB" w:rsidRPr="00B966CB" w:rsidRDefault="00B966CB" w:rsidP="00784DDA">
            <w:pPr>
              <w:pStyle w:val="normal"/>
              <w:jc w:val="both"/>
            </w:pPr>
            <w:r w:rsidRPr="00B966CB">
              <w:rPr>
                <w:b/>
              </w:rPr>
              <w:t>Малые фольклорные формы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rPr>
                <w:b/>
                <w:i/>
              </w:rPr>
              <w:t xml:space="preserve">Песенки, </w:t>
            </w:r>
            <w:proofErr w:type="spellStart"/>
            <w:r w:rsidRPr="00B966CB">
              <w:rPr>
                <w:b/>
                <w:i/>
              </w:rPr>
              <w:t>потешки</w:t>
            </w:r>
            <w:proofErr w:type="spellEnd"/>
            <w:r w:rsidRPr="00B966CB">
              <w:rPr>
                <w:b/>
                <w:i/>
              </w:rPr>
              <w:t xml:space="preserve">, </w:t>
            </w:r>
            <w:proofErr w:type="spellStart"/>
            <w:r w:rsidRPr="00B966CB">
              <w:rPr>
                <w:b/>
                <w:i/>
              </w:rPr>
              <w:t>заклички</w:t>
            </w:r>
            <w:proofErr w:type="spellEnd"/>
            <w:r w:rsidRPr="00B966CB">
              <w:rPr>
                <w:b/>
                <w:i/>
              </w:rPr>
              <w:t>.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>«Сидит белка на тележке...»,  «Заинька, попляши...», 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rPr>
                <w:b/>
                <w:i/>
              </w:rPr>
              <w:t>Русские народные сказки</w:t>
            </w:r>
            <w:r w:rsidRPr="00B966CB">
              <w:rPr>
                <w:i/>
              </w:rPr>
              <w:t>.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>«Колобок», обр. К. Ушинского;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>«Волк и козлята», обр. А. Н. Толстого;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 xml:space="preserve">«Теремок», обр. Е. </w:t>
            </w:r>
            <w:proofErr w:type="spellStart"/>
            <w:r w:rsidRPr="00B966CB">
              <w:t>Чарушина</w:t>
            </w:r>
            <w:proofErr w:type="spellEnd"/>
            <w:r w:rsidRPr="00B966CB">
              <w:t>;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 xml:space="preserve">«Кот, петух и лиса», обр. М. </w:t>
            </w:r>
            <w:proofErr w:type="spellStart"/>
            <w:r w:rsidRPr="00B966CB">
              <w:lastRenderedPageBreak/>
              <w:t>Боголюбской</w:t>
            </w:r>
            <w:proofErr w:type="spellEnd"/>
            <w:r w:rsidRPr="00B966CB">
              <w:t>;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>«</w:t>
            </w:r>
            <w:proofErr w:type="spellStart"/>
            <w:r w:rsidRPr="00B966CB">
              <w:t>Снегурушка</w:t>
            </w:r>
            <w:proofErr w:type="spellEnd"/>
            <w:r w:rsidRPr="00B966CB">
              <w:t xml:space="preserve"> и лиса», обр. М. Булатова;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>«Лиса и Заяц», обр. В. Даля;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>«У страха глаза велики», обр. М. Серовой.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rPr>
                <w:b/>
                <w:i/>
              </w:rPr>
              <w:t>Сказки.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 xml:space="preserve">«Пых», белорус, обр. Н. </w:t>
            </w:r>
            <w:proofErr w:type="spellStart"/>
            <w:r w:rsidRPr="00B966CB">
              <w:t>Мялика</w:t>
            </w:r>
            <w:proofErr w:type="spellEnd"/>
            <w:r w:rsidRPr="00B966CB">
              <w:t>;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 xml:space="preserve"> «У солнышка в гостях», </w:t>
            </w:r>
            <w:proofErr w:type="spellStart"/>
            <w:r w:rsidRPr="00B966CB">
              <w:t>словац</w:t>
            </w:r>
            <w:proofErr w:type="spellEnd"/>
            <w:r w:rsidRPr="00B966CB">
              <w:t>., пер. С. Могилевской и Л. Зориной;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 xml:space="preserve">«Рукавичка», </w:t>
            </w:r>
            <w:proofErr w:type="spellStart"/>
            <w:r w:rsidRPr="00B966CB">
              <w:t>укр</w:t>
            </w:r>
            <w:proofErr w:type="spellEnd"/>
            <w:r w:rsidRPr="00B966CB">
              <w:t>., обр. Е. Благининой;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 xml:space="preserve">«Лиса-нянька», фин., пер. Е. </w:t>
            </w:r>
            <w:proofErr w:type="spellStart"/>
            <w:r w:rsidRPr="00B966CB">
              <w:t>Сойни</w:t>
            </w:r>
            <w:proofErr w:type="spellEnd"/>
            <w:r w:rsidRPr="00B966CB">
              <w:t xml:space="preserve">; «Петух и лиса», шотл., пер. М. </w:t>
            </w:r>
            <w:proofErr w:type="spellStart"/>
            <w:r w:rsidRPr="00B966CB">
              <w:t>Клягиной-Кондратьевой</w:t>
            </w:r>
            <w:proofErr w:type="spellEnd"/>
            <w:r w:rsidRPr="00B966CB">
              <w:t>.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rPr>
                <w:b/>
              </w:rPr>
              <w:t>Произведения поэтов и писателей разных стран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rPr>
                <w:b/>
                <w:i/>
              </w:rPr>
              <w:t>Поэзия</w:t>
            </w:r>
            <w:r w:rsidRPr="00B966CB">
              <w:rPr>
                <w:b/>
              </w:rPr>
              <w:t>.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 xml:space="preserve">П. Воронько. «Хитрый ежик», пер. с </w:t>
            </w:r>
            <w:proofErr w:type="spellStart"/>
            <w:r w:rsidRPr="00B966CB">
              <w:t>укр</w:t>
            </w:r>
            <w:proofErr w:type="spellEnd"/>
            <w:r w:rsidRPr="00B966CB">
              <w:t>. С. Маршака;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rPr>
                <w:b/>
                <w:i/>
              </w:rPr>
              <w:t>Проза.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 xml:space="preserve">Л. </w:t>
            </w:r>
            <w:proofErr w:type="spellStart"/>
            <w:r w:rsidRPr="00B966CB">
              <w:t>Муур</w:t>
            </w:r>
            <w:proofErr w:type="spellEnd"/>
            <w:r w:rsidRPr="00B966CB">
              <w:t>. «Крошка Енот и Тот, кто сидит в пруду», пер. с англ. О. Образцовой;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 xml:space="preserve">К. Чапек. «В лесу», пер. с </w:t>
            </w:r>
            <w:proofErr w:type="spellStart"/>
            <w:r w:rsidRPr="00B966CB">
              <w:t>чеш</w:t>
            </w:r>
            <w:proofErr w:type="spellEnd"/>
            <w:r w:rsidRPr="00B966CB">
              <w:t>. Г. Лукина;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rPr>
                <w:b/>
                <w:i/>
              </w:rPr>
              <w:t>Произведения поэтов и писателей России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rPr>
                <w:b/>
                <w:i/>
              </w:rPr>
              <w:t>Поэзия.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>А. Блок. «Зайчик»; 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rPr>
                <w:b/>
                <w:i/>
              </w:rPr>
              <w:t>Проза.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>«Сказка про храброго Зайца–Длинные уши, косые глаза, короткий хвост»;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>К. Ушинский «Лиса Патрикеевна»,.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 xml:space="preserve">Т. Александрова. «Звери», «Медвежонок </w:t>
            </w:r>
            <w:proofErr w:type="spellStart"/>
            <w:r w:rsidRPr="00B966CB">
              <w:t>Бурик</w:t>
            </w:r>
            <w:proofErr w:type="spellEnd"/>
            <w:r w:rsidRPr="00B966CB">
              <w:t>»;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>А.Н. Толстой. «Еж», «Лиса», «Храбрый еж»;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>В. Катаев. «Ежик»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t>К. Чуковский. «Краденое солнце», «Ежики смеются», «Айболит», «Черепаха», «Елка».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rPr>
                <w:b/>
                <w:i/>
              </w:rPr>
              <w:t>Сказки:</w:t>
            </w:r>
            <w:r w:rsidRPr="00B966CB">
              <w:rPr>
                <w:b/>
              </w:rPr>
              <w:t> </w:t>
            </w:r>
            <w:r w:rsidRPr="00B966CB">
              <w:t>«Чудесные истории про зайца «</w:t>
            </w:r>
            <w:proofErr w:type="spellStart"/>
            <w:r w:rsidRPr="00B966CB">
              <w:t>Ежинька</w:t>
            </w:r>
            <w:proofErr w:type="spellEnd"/>
            <w:r w:rsidRPr="00B966CB">
              <w:t xml:space="preserve"> и Белочка», «Четыре художника»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rPr>
                <w:b/>
                <w:i/>
              </w:rPr>
              <w:t>Поэзия:</w:t>
            </w:r>
            <w:r w:rsidRPr="00B966CB">
              <w:rPr>
                <w:b/>
              </w:rPr>
              <w:t> </w:t>
            </w:r>
            <w:r w:rsidRPr="00B966CB">
              <w:t>«Лес зимой» В. Бианки; </w:t>
            </w:r>
            <w:r w:rsidRPr="00B966CB">
              <w:rPr>
                <w:b/>
              </w:rPr>
              <w:t>Беляков; «Зима» И. Суриков;</w:t>
            </w:r>
          </w:p>
          <w:p w:rsidR="00B966CB" w:rsidRPr="00B966CB" w:rsidRDefault="00B966CB" w:rsidP="00784DDA">
            <w:pPr>
              <w:pStyle w:val="normal"/>
              <w:jc w:val="both"/>
            </w:pPr>
            <w:r w:rsidRPr="00B966CB">
              <w:rPr>
                <w:b/>
                <w:i/>
              </w:rPr>
              <w:lastRenderedPageBreak/>
              <w:t>Проза</w:t>
            </w:r>
            <w:r w:rsidRPr="00B966CB">
              <w:t> «Декабрь» А. Стрижев</w:t>
            </w:r>
          </w:p>
        </w:tc>
        <w:tc>
          <w:tcPr>
            <w:tcW w:w="992" w:type="dxa"/>
          </w:tcPr>
          <w:p w:rsidR="00B966CB" w:rsidRPr="00B966CB" w:rsidRDefault="00B966CB" w:rsidP="00784DDA">
            <w:pPr>
              <w:pStyle w:val="normal"/>
            </w:pPr>
          </w:p>
        </w:tc>
        <w:tc>
          <w:tcPr>
            <w:tcW w:w="2410" w:type="dxa"/>
          </w:tcPr>
          <w:p w:rsidR="00B966CB" w:rsidRPr="00B966CB" w:rsidRDefault="00B966CB" w:rsidP="00784DDA">
            <w:pPr>
              <w:pStyle w:val="normal"/>
            </w:pPr>
          </w:p>
        </w:tc>
      </w:tr>
      <w:tr w:rsidR="00B966CB" w:rsidRPr="00B966CB" w:rsidTr="00B966CB">
        <w:trPr>
          <w:trHeight w:val="1120"/>
        </w:trPr>
        <w:tc>
          <w:tcPr>
            <w:tcW w:w="1668" w:type="dxa"/>
            <w:tcBorders>
              <w:top w:val="single" w:sz="4" w:space="0" w:color="000000"/>
            </w:tcBorders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  <w:p w:rsidR="00B966CB" w:rsidRPr="00B966CB" w:rsidRDefault="00B966CB" w:rsidP="00784DDA">
            <w:pPr>
              <w:pStyle w:val="normal"/>
              <w:ind w:left="113" w:right="113"/>
            </w:pPr>
          </w:p>
          <w:p w:rsidR="00B966CB" w:rsidRPr="00B966CB" w:rsidRDefault="00B966CB" w:rsidP="00784DDA">
            <w:pPr>
              <w:pStyle w:val="normal"/>
              <w:ind w:left="113" w:right="113"/>
            </w:pPr>
            <w:r w:rsidRPr="00B966CB">
              <w:rPr>
                <w:b/>
              </w:rPr>
              <w:t>Продуктивная деятельность</w:t>
            </w:r>
          </w:p>
        </w:tc>
        <w:tc>
          <w:tcPr>
            <w:tcW w:w="1275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  <w:p w:rsidR="00B966CB" w:rsidRPr="00B966CB" w:rsidRDefault="00B966CB" w:rsidP="00784DDA">
            <w:pPr>
              <w:pStyle w:val="normal"/>
              <w:ind w:left="113" w:right="113"/>
            </w:pPr>
            <w:r w:rsidRPr="00B966CB">
              <w:rPr>
                <w:b/>
              </w:rPr>
              <w:t xml:space="preserve">Лепка </w:t>
            </w:r>
          </w:p>
        </w:tc>
        <w:tc>
          <w:tcPr>
            <w:tcW w:w="4819" w:type="dxa"/>
          </w:tcPr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left"/>
            </w:pPr>
            <w:r w:rsidRPr="00B966CB">
              <w:t>«Грибочки и орешки для белочки»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left"/>
            </w:pPr>
            <w:r w:rsidRPr="00B966CB">
              <w:t>«Морковка для зайки»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left"/>
            </w:pPr>
            <w:r w:rsidRPr="00B966CB">
              <w:t>«Уточка»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left"/>
            </w:pPr>
            <w:r w:rsidRPr="00B966CB">
              <w:t>«Цыплятки — желтые ребятки»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left"/>
            </w:pPr>
            <w:r w:rsidRPr="00B966CB">
              <w:t>«Эти загадочные животные»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left"/>
            </w:pPr>
            <w:r w:rsidRPr="00B966CB">
              <w:t>«Ежики»</w:t>
            </w:r>
          </w:p>
          <w:p w:rsidR="00B966CB" w:rsidRPr="00B966CB" w:rsidRDefault="00B966CB" w:rsidP="00784DDA">
            <w:pPr>
              <w:pStyle w:val="normal"/>
              <w:jc w:val="both"/>
            </w:pPr>
          </w:p>
        </w:tc>
        <w:tc>
          <w:tcPr>
            <w:tcW w:w="992" w:type="dxa"/>
          </w:tcPr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  <w:r w:rsidRPr="00B966CB">
              <w:t>Октябрь - Декабрь</w:t>
            </w:r>
          </w:p>
        </w:tc>
        <w:tc>
          <w:tcPr>
            <w:tcW w:w="2410" w:type="dxa"/>
          </w:tcPr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  <w:r w:rsidRPr="00B966CB">
              <w:t>Воспитатели</w:t>
            </w:r>
          </w:p>
          <w:p w:rsidR="00B966CB" w:rsidRPr="00B966CB" w:rsidRDefault="00B966CB" w:rsidP="00784DDA">
            <w:pPr>
              <w:pStyle w:val="normal"/>
            </w:pPr>
            <w:r w:rsidRPr="00B966CB">
              <w:t xml:space="preserve"> Дети </w:t>
            </w:r>
          </w:p>
        </w:tc>
      </w:tr>
      <w:tr w:rsidR="00B966CB" w:rsidRPr="00B966CB" w:rsidTr="00B966CB">
        <w:trPr>
          <w:trHeight w:val="1180"/>
        </w:trPr>
        <w:tc>
          <w:tcPr>
            <w:tcW w:w="1668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</w:tc>
        <w:tc>
          <w:tcPr>
            <w:tcW w:w="1275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  <w:p w:rsidR="00B966CB" w:rsidRPr="00B966CB" w:rsidRDefault="00B966CB" w:rsidP="00784DDA">
            <w:pPr>
              <w:pStyle w:val="normal"/>
              <w:ind w:left="113" w:right="113"/>
            </w:pPr>
            <w:r w:rsidRPr="00B966CB">
              <w:rPr>
                <w:b/>
              </w:rPr>
              <w:t>Аппликация</w:t>
            </w:r>
          </w:p>
          <w:p w:rsidR="00B966CB" w:rsidRPr="00B966CB" w:rsidRDefault="00B966CB" w:rsidP="00784DDA">
            <w:pPr>
              <w:pStyle w:val="normal"/>
              <w:ind w:left="113" w:right="113"/>
            </w:pPr>
          </w:p>
          <w:p w:rsidR="00B966CB" w:rsidRPr="00B966CB" w:rsidRDefault="00B966CB" w:rsidP="00784DDA">
            <w:pPr>
              <w:pStyle w:val="normal"/>
              <w:ind w:left="113" w:right="113"/>
            </w:pPr>
          </w:p>
          <w:p w:rsidR="00B966CB" w:rsidRPr="00B966CB" w:rsidRDefault="00B966CB" w:rsidP="00784DDA">
            <w:pPr>
              <w:pStyle w:val="normal"/>
              <w:ind w:left="113" w:right="113"/>
            </w:pPr>
          </w:p>
        </w:tc>
        <w:tc>
          <w:tcPr>
            <w:tcW w:w="4819" w:type="dxa"/>
          </w:tcPr>
          <w:p w:rsidR="00B966CB" w:rsidRPr="00B966CB" w:rsidRDefault="00B966CB" w:rsidP="00B966CB">
            <w:pPr>
              <w:pStyle w:val="normal"/>
              <w:numPr>
                <w:ilvl w:val="0"/>
                <w:numId w:val="31"/>
              </w:numPr>
              <w:ind w:hanging="360"/>
              <w:contextualSpacing/>
              <w:jc w:val="left"/>
            </w:pPr>
            <w:r w:rsidRPr="00B966CB">
              <w:t>«В зимнем лесу мы встретили зайку»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1"/>
              </w:numPr>
              <w:ind w:hanging="360"/>
              <w:contextualSpacing/>
              <w:jc w:val="left"/>
            </w:pPr>
            <w:r w:rsidRPr="00B966CB">
              <w:t>«Поросенок и котенок».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1"/>
              </w:numPr>
              <w:ind w:hanging="360"/>
              <w:contextualSpacing/>
              <w:jc w:val="left"/>
            </w:pPr>
            <w:r w:rsidRPr="00B966CB">
              <w:t>«Забавные зверята»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1"/>
              </w:numPr>
              <w:ind w:hanging="360"/>
              <w:contextualSpacing/>
              <w:jc w:val="left"/>
            </w:pPr>
            <w:r w:rsidRPr="00B966CB">
              <w:t>«</w:t>
            </w:r>
            <w:proofErr w:type="spellStart"/>
            <w:r w:rsidRPr="00B966CB">
              <w:t>Гусеничка</w:t>
            </w:r>
            <w:proofErr w:type="spellEnd"/>
            <w:r w:rsidRPr="00B966CB">
              <w:t>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1"/>
              </w:numPr>
              <w:ind w:hanging="360"/>
              <w:contextualSpacing/>
              <w:jc w:val="left"/>
            </w:pPr>
            <w:r w:rsidRPr="00B966CB">
              <w:t>«Улитка»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1"/>
              </w:numPr>
              <w:ind w:hanging="360"/>
              <w:contextualSpacing/>
              <w:jc w:val="left"/>
            </w:pPr>
            <w:r w:rsidRPr="00B966CB">
              <w:t>«Ёжик – добытчик»</w:t>
            </w:r>
          </w:p>
          <w:p w:rsidR="00B966CB" w:rsidRPr="00B966CB" w:rsidRDefault="00B966CB" w:rsidP="00784DDA">
            <w:pPr>
              <w:pStyle w:val="normal"/>
              <w:jc w:val="both"/>
            </w:pPr>
          </w:p>
        </w:tc>
        <w:tc>
          <w:tcPr>
            <w:tcW w:w="992" w:type="dxa"/>
          </w:tcPr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  <w:r w:rsidRPr="00B966CB">
              <w:t>Октябрь - Декабрь</w:t>
            </w:r>
          </w:p>
        </w:tc>
        <w:tc>
          <w:tcPr>
            <w:tcW w:w="2410" w:type="dxa"/>
          </w:tcPr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  <w:r w:rsidRPr="00B966CB">
              <w:t>Воспитатели</w:t>
            </w:r>
          </w:p>
          <w:p w:rsidR="00B966CB" w:rsidRPr="00B966CB" w:rsidRDefault="00B966CB" w:rsidP="00784DDA">
            <w:pPr>
              <w:pStyle w:val="normal"/>
            </w:pPr>
            <w:r w:rsidRPr="00B966CB">
              <w:t xml:space="preserve"> Дети </w:t>
            </w:r>
          </w:p>
        </w:tc>
      </w:tr>
      <w:tr w:rsidR="00B966CB" w:rsidRPr="00B966CB" w:rsidTr="00B966CB">
        <w:trPr>
          <w:trHeight w:val="2260"/>
        </w:trPr>
        <w:tc>
          <w:tcPr>
            <w:tcW w:w="1668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</w:tc>
        <w:tc>
          <w:tcPr>
            <w:tcW w:w="1275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  <w:p w:rsidR="00B966CB" w:rsidRPr="00B966CB" w:rsidRDefault="00B966CB" w:rsidP="00784DDA">
            <w:pPr>
              <w:pStyle w:val="normal"/>
              <w:ind w:left="113" w:right="113"/>
            </w:pPr>
            <w:r w:rsidRPr="00B966CB">
              <w:rPr>
                <w:b/>
              </w:rPr>
              <w:t xml:space="preserve">Рисование </w:t>
            </w:r>
          </w:p>
        </w:tc>
        <w:tc>
          <w:tcPr>
            <w:tcW w:w="4819" w:type="dxa"/>
          </w:tcPr>
          <w:p w:rsidR="00B966CB" w:rsidRPr="00B966CB" w:rsidRDefault="00B966CB" w:rsidP="00B966CB">
            <w:pPr>
              <w:pStyle w:val="normal"/>
              <w:numPr>
                <w:ilvl w:val="0"/>
                <w:numId w:val="24"/>
              </w:numPr>
              <w:ind w:hanging="360"/>
              <w:contextualSpacing/>
              <w:jc w:val="left"/>
            </w:pPr>
            <w:r w:rsidRPr="00B966CB">
              <w:t>«Зайка серенький»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4"/>
              </w:numPr>
              <w:ind w:hanging="360"/>
              <w:contextualSpacing/>
              <w:jc w:val="left"/>
            </w:pPr>
            <w:r w:rsidRPr="00B966CB">
              <w:t>«Мячики для котят»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4"/>
              </w:numPr>
              <w:ind w:hanging="360"/>
              <w:contextualSpacing/>
              <w:jc w:val="left"/>
            </w:pPr>
            <w:r w:rsidRPr="00B966CB">
              <w:t>«Рыбки» (рисование ладошками)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4"/>
              </w:numPr>
              <w:ind w:hanging="360"/>
              <w:contextualSpacing/>
              <w:jc w:val="left"/>
            </w:pPr>
            <w:r w:rsidRPr="00B966CB">
              <w:t>«Два веселых гуся»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4"/>
              </w:numPr>
              <w:ind w:hanging="360"/>
              <w:contextualSpacing/>
              <w:jc w:val="left"/>
            </w:pPr>
            <w:r w:rsidRPr="00B966CB">
              <w:t>«Цыпленок»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4"/>
              </w:numPr>
              <w:ind w:hanging="360"/>
              <w:contextualSpacing/>
              <w:jc w:val="left"/>
            </w:pPr>
            <w:r w:rsidRPr="00B966CB">
              <w:t>Раскраски « Животные»</w:t>
            </w:r>
          </w:p>
        </w:tc>
        <w:tc>
          <w:tcPr>
            <w:tcW w:w="992" w:type="dxa"/>
          </w:tcPr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  <w:r w:rsidRPr="00B966CB">
              <w:t>Октябрь - Декабрь</w:t>
            </w:r>
          </w:p>
        </w:tc>
        <w:tc>
          <w:tcPr>
            <w:tcW w:w="2410" w:type="dxa"/>
          </w:tcPr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  <w:r w:rsidRPr="00B966CB">
              <w:t>Воспитатели</w:t>
            </w:r>
          </w:p>
          <w:p w:rsidR="00B966CB" w:rsidRPr="00B966CB" w:rsidRDefault="00B966CB" w:rsidP="00784DDA">
            <w:pPr>
              <w:pStyle w:val="normal"/>
            </w:pPr>
            <w:r w:rsidRPr="00B966CB">
              <w:t xml:space="preserve">Дети </w:t>
            </w:r>
          </w:p>
        </w:tc>
      </w:tr>
      <w:tr w:rsidR="00B966CB" w:rsidRPr="00B966CB" w:rsidTr="00B966CB">
        <w:trPr>
          <w:trHeight w:val="2960"/>
        </w:trPr>
        <w:tc>
          <w:tcPr>
            <w:tcW w:w="1668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  <w:p w:rsidR="00B966CB" w:rsidRPr="00B966CB" w:rsidRDefault="00B966CB" w:rsidP="00784DDA">
            <w:pPr>
              <w:pStyle w:val="normal"/>
              <w:ind w:left="113" w:right="113"/>
            </w:pPr>
          </w:p>
          <w:p w:rsidR="00B966CB" w:rsidRPr="00B966CB" w:rsidRDefault="00B966CB" w:rsidP="00784DDA">
            <w:pPr>
              <w:pStyle w:val="normal"/>
              <w:ind w:left="113" w:right="113"/>
            </w:pPr>
            <w:r w:rsidRPr="00B966CB">
              <w:rPr>
                <w:b/>
              </w:rPr>
              <w:t>Игровая деятельность</w:t>
            </w:r>
          </w:p>
        </w:tc>
        <w:tc>
          <w:tcPr>
            <w:tcW w:w="1275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  <w:p w:rsidR="00B966CB" w:rsidRPr="00B966CB" w:rsidRDefault="00B966CB" w:rsidP="00784DDA">
            <w:pPr>
              <w:pStyle w:val="normal"/>
              <w:ind w:left="113" w:right="113"/>
            </w:pPr>
            <w:r w:rsidRPr="00B966CB">
              <w:rPr>
                <w:b/>
              </w:rPr>
              <w:t>Дидактические игры</w:t>
            </w:r>
          </w:p>
        </w:tc>
        <w:tc>
          <w:tcPr>
            <w:tcW w:w="4819" w:type="dxa"/>
          </w:tcPr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both"/>
            </w:pPr>
            <w:r w:rsidRPr="00B966CB">
              <w:t>«Назови одним словом»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both"/>
            </w:pPr>
            <w:r w:rsidRPr="00B966CB">
              <w:t>«Закончи стихотворение»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both"/>
            </w:pPr>
            <w:r w:rsidRPr="00B966CB">
              <w:t>«Назови ласково»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both"/>
            </w:pPr>
            <w:r w:rsidRPr="00B966CB">
              <w:t>«Чей домик»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both"/>
            </w:pPr>
            <w:r w:rsidRPr="00B966CB">
              <w:t>«Кто чем питается?»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both"/>
            </w:pPr>
            <w:r w:rsidRPr="00B966CB">
              <w:t>"Кто где живет?"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both"/>
            </w:pPr>
            <w:r w:rsidRPr="00B966CB">
              <w:t xml:space="preserve">"Животное домашнее или дикое?" 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both"/>
            </w:pPr>
            <w:r w:rsidRPr="00B966CB">
              <w:t xml:space="preserve">"Угадай, кто спрятался?" 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both"/>
            </w:pPr>
            <w:r w:rsidRPr="00B966CB">
              <w:t>"Угадай, что изменилось?"           </w:t>
            </w:r>
          </w:p>
          <w:p w:rsidR="00B966CB" w:rsidRPr="00B966CB" w:rsidRDefault="00B966CB" w:rsidP="00784DDA">
            <w:pPr>
              <w:pStyle w:val="normal"/>
              <w:jc w:val="both"/>
            </w:pPr>
          </w:p>
        </w:tc>
        <w:tc>
          <w:tcPr>
            <w:tcW w:w="992" w:type="dxa"/>
          </w:tcPr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  <w:r w:rsidRPr="00B966CB">
              <w:t>Октябрь - Декабрь</w:t>
            </w:r>
          </w:p>
        </w:tc>
        <w:tc>
          <w:tcPr>
            <w:tcW w:w="2410" w:type="dxa"/>
          </w:tcPr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  <w:r w:rsidRPr="00B966CB">
              <w:t>Воспитатели</w:t>
            </w:r>
          </w:p>
          <w:p w:rsidR="00B966CB" w:rsidRPr="00B966CB" w:rsidRDefault="00B966CB" w:rsidP="00784DDA">
            <w:pPr>
              <w:pStyle w:val="normal"/>
            </w:pPr>
            <w:r w:rsidRPr="00B966CB">
              <w:t xml:space="preserve">Дети </w:t>
            </w:r>
          </w:p>
        </w:tc>
      </w:tr>
      <w:tr w:rsidR="00B966CB" w:rsidRPr="00B966CB" w:rsidTr="00B966CB">
        <w:trPr>
          <w:trHeight w:val="1120"/>
        </w:trPr>
        <w:tc>
          <w:tcPr>
            <w:tcW w:w="1668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</w:tc>
        <w:tc>
          <w:tcPr>
            <w:tcW w:w="1275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  <w:r w:rsidRPr="00B966CB">
              <w:rPr>
                <w:b/>
              </w:rPr>
              <w:t>Сюжетно-ролевые игры</w:t>
            </w:r>
          </w:p>
        </w:tc>
        <w:tc>
          <w:tcPr>
            <w:tcW w:w="4819" w:type="dxa"/>
          </w:tcPr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left"/>
            </w:pPr>
            <w:r w:rsidRPr="00B966CB">
              <w:t>« Зоопарк»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left"/>
            </w:pPr>
            <w:r w:rsidRPr="00B966CB">
              <w:t>«В деревне»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left"/>
            </w:pPr>
            <w:r w:rsidRPr="00B966CB">
              <w:t>« Зайка заболел»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left"/>
            </w:pPr>
            <w:r w:rsidRPr="00B966CB">
              <w:t>«Путешествие в лес»</w:t>
            </w: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  <w:jc w:val="both"/>
            </w:pPr>
          </w:p>
        </w:tc>
        <w:tc>
          <w:tcPr>
            <w:tcW w:w="992" w:type="dxa"/>
          </w:tcPr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  <w:r w:rsidRPr="00B966CB">
              <w:t>Октябрь - Декабрь</w:t>
            </w:r>
          </w:p>
        </w:tc>
        <w:tc>
          <w:tcPr>
            <w:tcW w:w="2410" w:type="dxa"/>
          </w:tcPr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  <w:r w:rsidRPr="00B966CB">
              <w:t>Воспитатели</w:t>
            </w:r>
          </w:p>
          <w:p w:rsidR="00B966CB" w:rsidRPr="00B966CB" w:rsidRDefault="00B966CB" w:rsidP="00784DDA">
            <w:pPr>
              <w:pStyle w:val="normal"/>
            </w:pPr>
            <w:r w:rsidRPr="00B966CB">
              <w:t xml:space="preserve"> Дети </w:t>
            </w:r>
          </w:p>
        </w:tc>
      </w:tr>
      <w:tr w:rsidR="00B966CB" w:rsidRPr="00B966CB" w:rsidTr="00B966CB">
        <w:trPr>
          <w:trHeight w:val="1120"/>
        </w:trPr>
        <w:tc>
          <w:tcPr>
            <w:tcW w:w="1668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</w:tc>
        <w:tc>
          <w:tcPr>
            <w:tcW w:w="1275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  <w:r w:rsidRPr="00B966CB">
              <w:rPr>
                <w:b/>
              </w:rPr>
              <w:t>Настольно-печатные игры</w:t>
            </w:r>
          </w:p>
        </w:tc>
        <w:tc>
          <w:tcPr>
            <w:tcW w:w="4819" w:type="dxa"/>
          </w:tcPr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left"/>
            </w:pPr>
            <w:r w:rsidRPr="00B966CB">
              <w:t>«Собери животного»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left"/>
            </w:pPr>
            <w:r w:rsidRPr="00B966CB">
              <w:t>Лото  «Животные»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left"/>
              <w:rPr>
                <w:b/>
              </w:rPr>
            </w:pPr>
            <w:r w:rsidRPr="00B966CB">
              <w:t>«Чей домик?»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left"/>
              <w:rPr>
                <w:b/>
              </w:rPr>
            </w:pPr>
            <w:r w:rsidRPr="00B966CB">
              <w:t>«Зоологическое лото»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3"/>
              </w:numPr>
              <w:ind w:hanging="360"/>
              <w:contextualSpacing/>
              <w:jc w:val="left"/>
              <w:rPr>
                <w:b/>
              </w:rPr>
            </w:pPr>
            <w:r w:rsidRPr="00B966CB">
              <w:t>«Чей детеныш?»</w:t>
            </w:r>
          </w:p>
          <w:p w:rsidR="00B966CB" w:rsidRPr="00B966CB" w:rsidRDefault="00B966CB" w:rsidP="00784DDA">
            <w:pPr>
              <w:pStyle w:val="normal"/>
              <w:ind w:left="720"/>
              <w:jc w:val="left"/>
            </w:pPr>
          </w:p>
        </w:tc>
        <w:tc>
          <w:tcPr>
            <w:tcW w:w="992" w:type="dxa"/>
          </w:tcPr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  <w:r w:rsidRPr="00B966CB">
              <w:t>Октябрь - Декабрь</w:t>
            </w:r>
          </w:p>
        </w:tc>
        <w:tc>
          <w:tcPr>
            <w:tcW w:w="2410" w:type="dxa"/>
          </w:tcPr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  <w:r w:rsidRPr="00B966CB">
              <w:t>Воспитатели</w:t>
            </w:r>
          </w:p>
          <w:p w:rsidR="00B966CB" w:rsidRPr="00B966CB" w:rsidRDefault="00B966CB" w:rsidP="00784DDA">
            <w:pPr>
              <w:pStyle w:val="normal"/>
            </w:pPr>
            <w:r w:rsidRPr="00B966CB">
              <w:t xml:space="preserve"> Дети </w:t>
            </w:r>
          </w:p>
        </w:tc>
      </w:tr>
      <w:tr w:rsidR="00B966CB" w:rsidRPr="00B966CB" w:rsidTr="00B966CB">
        <w:trPr>
          <w:trHeight w:val="1120"/>
        </w:trPr>
        <w:tc>
          <w:tcPr>
            <w:tcW w:w="1668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</w:tc>
        <w:tc>
          <w:tcPr>
            <w:tcW w:w="1275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  <w:p w:rsidR="00B966CB" w:rsidRPr="00B966CB" w:rsidRDefault="00B966CB" w:rsidP="00784DDA">
            <w:pPr>
              <w:pStyle w:val="normal"/>
              <w:ind w:left="113" w:right="113"/>
            </w:pPr>
            <w:r w:rsidRPr="00B966CB">
              <w:rPr>
                <w:b/>
              </w:rPr>
              <w:t>Пальчиковые игры</w:t>
            </w:r>
          </w:p>
        </w:tc>
        <w:tc>
          <w:tcPr>
            <w:tcW w:w="4819" w:type="dxa"/>
          </w:tcPr>
          <w:p w:rsidR="00B966CB" w:rsidRPr="00B966CB" w:rsidRDefault="00B966CB" w:rsidP="00B966CB">
            <w:pPr>
              <w:pStyle w:val="normal"/>
              <w:numPr>
                <w:ilvl w:val="0"/>
                <w:numId w:val="28"/>
              </w:numPr>
              <w:ind w:hanging="360"/>
              <w:contextualSpacing/>
              <w:jc w:val="left"/>
            </w:pPr>
            <w:r w:rsidRPr="00B966CB">
              <w:t>«Два козлика»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8"/>
              </w:numPr>
              <w:ind w:hanging="360"/>
              <w:contextualSpacing/>
              <w:jc w:val="left"/>
            </w:pPr>
            <w:r w:rsidRPr="00B966CB">
              <w:t>«Поросята»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8"/>
              </w:numPr>
              <w:ind w:hanging="360"/>
              <w:contextualSpacing/>
              <w:jc w:val="left"/>
            </w:pPr>
            <w:r w:rsidRPr="00B966CB">
              <w:t>«Кролик»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8"/>
              </w:numPr>
              <w:ind w:hanging="360"/>
              <w:contextualSpacing/>
              <w:jc w:val="left"/>
            </w:pPr>
            <w:r w:rsidRPr="00B966CB">
              <w:t>«Жил-был зайчик»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8"/>
              </w:numPr>
              <w:ind w:hanging="360"/>
              <w:contextualSpacing/>
              <w:jc w:val="left"/>
            </w:pPr>
            <w:r w:rsidRPr="00B966CB">
              <w:t>«Дружат добрые зверята» 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8"/>
              </w:numPr>
              <w:ind w:hanging="360"/>
              <w:contextualSpacing/>
              <w:jc w:val="left"/>
            </w:pPr>
            <w:r w:rsidRPr="00B966CB">
              <w:t>«Ёжик»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8"/>
              </w:numPr>
              <w:ind w:hanging="360"/>
              <w:contextualSpacing/>
              <w:jc w:val="left"/>
            </w:pPr>
            <w:r w:rsidRPr="00B966CB">
              <w:t>«Этот мышонок в норке сидит»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8"/>
              </w:numPr>
              <w:ind w:hanging="360"/>
              <w:contextualSpacing/>
              <w:jc w:val="left"/>
            </w:pPr>
            <w:r w:rsidRPr="00B966CB">
              <w:t>« Волчок»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8"/>
              </w:numPr>
              <w:ind w:hanging="360"/>
              <w:contextualSpacing/>
              <w:jc w:val="left"/>
            </w:pPr>
            <w:r w:rsidRPr="00B966CB">
              <w:t>«Лиса и лодочка»</w:t>
            </w:r>
          </w:p>
          <w:p w:rsidR="00B966CB" w:rsidRPr="00B966CB" w:rsidRDefault="00B966CB" w:rsidP="00784DDA">
            <w:pPr>
              <w:pStyle w:val="normal"/>
              <w:jc w:val="both"/>
            </w:pPr>
          </w:p>
        </w:tc>
        <w:tc>
          <w:tcPr>
            <w:tcW w:w="992" w:type="dxa"/>
          </w:tcPr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  <w:r w:rsidRPr="00B966CB">
              <w:t>Октябрь - Декабрь</w:t>
            </w:r>
          </w:p>
        </w:tc>
        <w:tc>
          <w:tcPr>
            <w:tcW w:w="2410" w:type="dxa"/>
          </w:tcPr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  <w:r w:rsidRPr="00B966CB">
              <w:t>Воспитатели</w:t>
            </w:r>
          </w:p>
          <w:p w:rsidR="00B966CB" w:rsidRPr="00B966CB" w:rsidRDefault="00B966CB" w:rsidP="00784DDA">
            <w:pPr>
              <w:pStyle w:val="normal"/>
            </w:pPr>
            <w:r w:rsidRPr="00B966CB">
              <w:t xml:space="preserve">Дети </w:t>
            </w:r>
          </w:p>
        </w:tc>
      </w:tr>
      <w:tr w:rsidR="00B966CB" w:rsidRPr="00B966CB" w:rsidTr="00B966CB">
        <w:trPr>
          <w:trHeight w:val="3400"/>
        </w:trPr>
        <w:tc>
          <w:tcPr>
            <w:tcW w:w="1668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  <w:p w:rsidR="00B966CB" w:rsidRPr="00B966CB" w:rsidRDefault="00B966CB" w:rsidP="00784DDA">
            <w:pPr>
              <w:pStyle w:val="normal"/>
              <w:ind w:left="113" w:right="113"/>
            </w:pPr>
          </w:p>
          <w:p w:rsidR="00B966CB" w:rsidRPr="00B966CB" w:rsidRDefault="00B966CB" w:rsidP="00784DDA">
            <w:pPr>
              <w:pStyle w:val="normal"/>
              <w:ind w:left="113" w:right="113"/>
            </w:pPr>
            <w:r w:rsidRPr="00B966CB">
              <w:rPr>
                <w:b/>
              </w:rPr>
              <w:t>Физическое развитие</w:t>
            </w:r>
          </w:p>
        </w:tc>
        <w:tc>
          <w:tcPr>
            <w:tcW w:w="1275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  <w:p w:rsidR="00B966CB" w:rsidRPr="00B966CB" w:rsidRDefault="00B966CB" w:rsidP="00784DDA">
            <w:pPr>
              <w:pStyle w:val="normal"/>
              <w:ind w:left="113" w:right="113"/>
            </w:pPr>
            <w:r w:rsidRPr="00B966CB">
              <w:rPr>
                <w:b/>
              </w:rPr>
              <w:t>Подвижные игры</w:t>
            </w:r>
          </w:p>
        </w:tc>
        <w:tc>
          <w:tcPr>
            <w:tcW w:w="4819" w:type="dxa"/>
          </w:tcPr>
          <w:p w:rsidR="00B966CB" w:rsidRPr="00B966CB" w:rsidRDefault="00B966CB" w:rsidP="00B966CB">
            <w:pPr>
              <w:pStyle w:val="normal"/>
              <w:numPr>
                <w:ilvl w:val="0"/>
                <w:numId w:val="30"/>
              </w:numPr>
              <w:ind w:hanging="360"/>
              <w:contextualSpacing/>
              <w:jc w:val="left"/>
            </w:pPr>
            <w:r w:rsidRPr="00B966CB">
              <w:t>« Лохматый пёс»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0"/>
              </w:numPr>
              <w:ind w:hanging="360"/>
              <w:contextualSpacing/>
              <w:jc w:val="left"/>
            </w:pPr>
            <w:r w:rsidRPr="00B966CB">
              <w:t>«Волк и зайцы»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0"/>
              </w:numPr>
              <w:ind w:hanging="360"/>
              <w:contextualSpacing/>
              <w:jc w:val="left"/>
            </w:pPr>
            <w:r w:rsidRPr="00B966CB">
              <w:t>«Кот и мыши»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0"/>
              </w:numPr>
              <w:ind w:hanging="360"/>
              <w:contextualSpacing/>
              <w:jc w:val="left"/>
            </w:pPr>
            <w:r w:rsidRPr="00B966CB">
              <w:t>« Хитрая лиса»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0"/>
              </w:numPr>
              <w:ind w:hanging="360"/>
              <w:contextualSpacing/>
              <w:jc w:val="left"/>
            </w:pPr>
            <w:r w:rsidRPr="00B966CB">
              <w:t>«Идет коза рогатая»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0"/>
              </w:numPr>
              <w:ind w:hanging="360"/>
              <w:contextualSpacing/>
              <w:jc w:val="left"/>
            </w:pPr>
            <w:r w:rsidRPr="00B966CB">
              <w:t>«Птички в гнездышке»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0"/>
              </w:numPr>
              <w:ind w:hanging="360"/>
              <w:contextualSpacing/>
              <w:jc w:val="left"/>
            </w:pPr>
            <w:r w:rsidRPr="00B966CB">
              <w:t>« Мышеловка»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0"/>
              </w:numPr>
              <w:ind w:hanging="360"/>
              <w:contextualSpacing/>
              <w:jc w:val="left"/>
            </w:pPr>
            <w:r w:rsidRPr="00B966CB">
              <w:t>«Гуси-лебеди»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30"/>
              </w:numPr>
              <w:ind w:hanging="360"/>
              <w:contextualSpacing/>
              <w:jc w:val="left"/>
            </w:pPr>
            <w:r w:rsidRPr="00B966CB">
              <w:t>«Зайка серенький сидит…»</w:t>
            </w:r>
          </w:p>
          <w:p w:rsidR="00B966CB" w:rsidRPr="00B966CB" w:rsidRDefault="00B966CB" w:rsidP="00784DDA">
            <w:pPr>
              <w:pStyle w:val="normal"/>
              <w:jc w:val="left"/>
            </w:pPr>
          </w:p>
        </w:tc>
        <w:tc>
          <w:tcPr>
            <w:tcW w:w="992" w:type="dxa"/>
          </w:tcPr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  <w:r w:rsidRPr="00B966CB">
              <w:t>Октябрь - Декабрь</w:t>
            </w:r>
          </w:p>
        </w:tc>
        <w:tc>
          <w:tcPr>
            <w:tcW w:w="2410" w:type="dxa"/>
          </w:tcPr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  <w:r w:rsidRPr="00B966CB">
              <w:t>Воспитатели</w:t>
            </w:r>
          </w:p>
          <w:p w:rsidR="00B966CB" w:rsidRPr="00B966CB" w:rsidRDefault="00B966CB" w:rsidP="00784DDA">
            <w:pPr>
              <w:pStyle w:val="normal"/>
            </w:pPr>
            <w:r w:rsidRPr="00B966CB">
              <w:t xml:space="preserve">Дети </w:t>
            </w:r>
          </w:p>
        </w:tc>
      </w:tr>
      <w:tr w:rsidR="00B966CB" w:rsidRPr="00B966CB" w:rsidTr="00B966CB">
        <w:trPr>
          <w:trHeight w:val="2260"/>
        </w:trPr>
        <w:tc>
          <w:tcPr>
            <w:tcW w:w="1668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  <w:p w:rsidR="00B966CB" w:rsidRPr="00B966CB" w:rsidRDefault="00B966CB" w:rsidP="00784DDA">
            <w:pPr>
              <w:pStyle w:val="normal"/>
              <w:ind w:left="113" w:right="113"/>
            </w:pPr>
            <w:r w:rsidRPr="00B966CB">
              <w:rPr>
                <w:b/>
              </w:rPr>
              <w:t>Работа с родителями</w:t>
            </w:r>
          </w:p>
        </w:tc>
        <w:tc>
          <w:tcPr>
            <w:tcW w:w="1275" w:type="dxa"/>
          </w:tcPr>
          <w:p w:rsidR="00B966CB" w:rsidRPr="00B966CB" w:rsidRDefault="00B966CB" w:rsidP="00784DDA">
            <w:pPr>
              <w:pStyle w:val="normal"/>
              <w:ind w:left="113" w:right="113"/>
            </w:pPr>
          </w:p>
        </w:tc>
        <w:tc>
          <w:tcPr>
            <w:tcW w:w="4819" w:type="dxa"/>
          </w:tcPr>
          <w:p w:rsidR="00B966CB" w:rsidRPr="00B966CB" w:rsidRDefault="00B966CB" w:rsidP="00B966CB">
            <w:pPr>
              <w:pStyle w:val="normal"/>
              <w:numPr>
                <w:ilvl w:val="0"/>
                <w:numId w:val="25"/>
              </w:numPr>
              <w:ind w:hanging="360"/>
              <w:contextualSpacing/>
              <w:jc w:val="both"/>
            </w:pPr>
            <w:r w:rsidRPr="00B966CB">
              <w:t>Изготовление макета «Дикие животные»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5"/>
              </w:numPr>
              <w:ind w:hanging="360"/>
              <w:contextualSpacing/>
              <w:jc w:val="left"/>
            </w:pPr>
            <w:r w:rsidRPr="00B966CB">
              <w:t xml:space="preserve">Выставка рисунков  « Животные леса». 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5"/>
              </w:numPr>
              <w:ind w:hanging="360"/>
              <w:contextualSpacing/>
              <w:jc w:val="left"/>
            </w:pPr>
            <w:r w:rsidRPr="00B966CB">
              <w:t>Акция « Подари книгу о животных»</w:t>
            </w:r>
          </w:p>
          <w:p w:rsidR="00B966CB" w:rsidRPr="00B966CB" w:rsidRDefault="00B966CB" w:rsidP="00B966CB">
            <w:pPr>
              <w:pStyle w:val="normal"/>
              <w:numPr>
                <w:ilvl w:val="0"/>
                <w:numId w:val="25"/>
              </w:numPr>
              <w:ind w:hanging="360"/>
              <w:contextualSpacing/>
              <w:jc w:val="left"/>
            </w:pPr>
            <w:r w:rsidRPr="00B966CB">
              <w:t xml:space="preserve">Изготовление масок для театра по сказке </w:t>
            </w:r>
          </w:p>
          <w:p w:rsidR="00B966CB" w:rsidRPr="00B966CB" w:rsidRDefault="00B966CB" w:rsidP="00784DDA">
            <w:pPr>
              <w:pStyle w:val="normal"/>
              <w:ind w:left="720"/>
              <w:jc w:val="left"/>
            </w:pPr>
            <w:r w:rsidRPr="00B966CB">
              <w:t>« Волк и козлята»</w:t>
            </w:r>
          </w:p>
          <w:p w:rsidR="00B966CB" w:rsidRPr="00B966CB" w:rsidRDefault="00B966CB" w:rsidP="00784DDA">
            <w:pPr>
              <w:pStyle w:val="normal"/>
              <w:ind w:left="360"/>
            </w:pPr>
          </w:p>
          <w:p w:rsidR="00B966CB" w:rsidRPr="00B966CB" w:rsidRDefault="00B966CB" w:rsidP="00784DDA">
            <w:pPr>
              <w:pStyle w:val="normal"/>
            </w:pPr>
          </w:p>
        </w:tc>
        <w:tc>
          <w:tcPr>
            <w:tcW w:w="992" w:type="dxa"/>
          </w:tcPr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  <w:r w:rsidRPr="00B966CB">
              <w:t>Октябрь - Декабрь</w:t>
            </w:r>
          </w:p>
        </w:tc>
        <w:tc>
          <w:tcPr>
            <w:tcW w:w="2410" w:type="dxa"/>
          </w:tcPr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</w:p>
          <w:p w:rsidR="00B966CB" w:rsidRPr="00B966CB" w:rsidRDefault="00B966CB" w:rsidP="00784DDA">
            <w:pPr>
              <w:pStyle w:val="normal"/>
            </w:pPr>
            <w:r w:rsidRPr="00B966CB">
              <w:t>Воспитатели</w:t>
            </w:r>
          </w:p>
          <w:p w:rsidR="00B966CB" w:rsidRPr="00B966CB" w:rsidRDefault="00B966CB" w:rsidP="00784DDA">
            <w:pPr>
              <w:pStyle w:val="normal"/>
            </w:pPr>
            <w:r w:rsidRPr="00B966CB">
              <w:t xml:space="preserve">Родители </w:t>
            </w:r>
          </w:p>
        </w:tc>
      </w:tr>
    </w:tbl>
    <w:p w:rsidR="00B966CB" w:rsidRPr="00B966CB" w:rsidRDefault="00B966CB" w:rsidP="00B966CB">
      <w:pPr>
        <w:pStyle w:val="normal"/>
      </w:pPr>
    </w:p>
    <w:p w:rsidR="00B966CB" w:rsidRDefault="00B966CB" w:rsidP="00B966CB">
      <w:pPr>
        <w:pStyle w:val="normal"/>
        <w:jc w:val="both"/>
      </w:pPr>
    </w:p>
    <w:p w:rsidR="00952B9F" w:rsidRDefault="00952B9F" w:rsidP="00B966CB">
      <w:pPr>
        <w:pStyle w:val="normal"/>
        <w:jc w:val="both"/>
      </w:pPr>
    </w:p>
    <w:p w:rsidR="00952B9F" w:rsidRDefault="00952B9F" w:rsidP="00B966CB">
      <w:pPr>
        <w:pStyle w:val="normal"/>
        <w:jc w:val="both"/>
      </w:pPr>
    </w:p>
    <w:p w:rsidR="00952B9F" w:rsidRDefault="00952B9F" w:rsidP="00B966CB">
      <w:pPr>
        <w:pStyle w:val="normal"/>
        <w:jc w:val="both"/>
      </w:pPr>
    </w:p>
    <w:p w:rsidR="00952B9F" w:rsidRDefault="00952B9F" w:rsidP="00B966CB">
      <w:pPr>
        <w:pStyle w:val="normal"/>
        <w:jc w:val="both"/>
      </w:pPr>
    </w:p>
    <w:p w:rsidR="00952B9F" w:rsidRDefault="00952B9F" w:rsidP="00B966CB">
      <w:pPr>
        <w:pStyle w:val="normal"/>
        <w:jc w:val="both"/>
      </w:pPr>
    </w:p>
    <w:p w:rsidR="00952B9F" w:rsidRDefault="00952B9F" w:rsidP="00B966CB">
      <w:pPr>
        <w:pStyle w:val="normal"/>
        <w:jc w:val="both"/>
      </w:pPr>
    </w:p>
    <w:p w:rsidR="00952B9F" w:rsidRDefault="00952B9F" w:rsidP="00B966CB">
      <w:pPr>
        <w:pStyle w:val="normal"/>
        <w:jc w:val="both"/>
      </w:pPr>
    </w:p>
    <w:p w:rsidR="00952B9F" w:rsidRPr="00B966CB" w:rsidRDefault="00952B9F" w:rsidP="00B966CB">
      <w:pPr>
        <w:pStyle w:val="normal"/>
        <w:jc w:val="both"/>
      </w:pPr>
    </w:p>
    <w:p w:rsidR="00952B9F" w:rsidRPr="009D2DB4" w:rsidRDefault="00952B9F" w:rsidP="00952B9F">
      <w:pPr>
        <w:pStyle w:val="1"/>
      </w:pPr>
      <w:r w:rsidRPr="009D2DB4">
        <w:lastRenderedPageBreak/>
        <w:t xml:space="preserve">Проектная деятельность </w:t>
      </w:r>
    </w:p>
    <w:p w:rsidR="00952B9F" w:rsidRPr="009D2DB4" w:rsidRDefault="00952B9F" w:rsidP="00952B9F">
      <w:r w:rsidRPr="009D2DB4">
        <w:rPr>
          <w:b/>
          <w:sz w:val="40"/>
        </w:rPr>
        <w:t>«Книги – наши друзья»</w:t>
      </w:r>
    </w:p>
    <w:p w:rsidR="00952B9F" w:rsidRPr="00952B9F" w:rsidRDefault="00952B9F" w:rsidP="00952B9F">
      <w:pPr>
        <w:rPr>
          <w:rFonts w:ascii="Times New Roman" w:hAnsi="Times New Roman" w:cs="Times New Roman"/>
          <w:sz w:val="28"/>
          <w:szCs w:val="28"/>
        </w:rPr>
      </w:pPr>
      <w:r w:rsidRPr="00952B9F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952B9F">
        <w:rPr>
          <w:rFonts w:ascii="Times New Roman" w:hAnsi="Times New Roman" w:cs="Times New Roman"/>
          <w:sz w:val="28"/>
          <w:szCs w:val="28"/>
        </w:rPr>
        <w:t>«Книги – наши друзья»</w:t>
      </w:r>
    </w:p>
    <w:p w:rsidR="00952B9F" w:rsidRPr="00952B9F" w:rsidRDefault="00952B9F" w:rsidP="00952B9F">
      <w:pPr>
        <w:rPr>
          <w:rFonts w:ascii="Times New Roman" w:hAnsi="Times New Roman" w:cs="Times New Roman"/>
          <w:sz w:val="28"/>
          <w:szCs w:val="28"/>
        </w:rPr>
      </w:pPr>
      <w:r w:rsidRPr="00952B9F">
        <w:rPr>
          <w:rFonts w:ascii="Times New Roman" w:hAnsi="Times New Roman" w:cs="Times New Roman"/>
          <w:b/>
          <w:sz w:val="28"/>
          <w:szCs w:val="28"/>
        </w:rPr>
        <w:t xml:space="preserve">Срок проведения проекта: </w:t>
      </w:r>
      <w:r w:rsidRPr="00952B9F">
        <w:rPr>
          <w:rFonts w:ascii="Times New Roman" w:hAnsi="Times New Roman" w:cs="Times New Roman"/>
          <w:sz w:val="28"/>
          <w:szCs w:val="28"/>
        </w:rPr>
        <w:t>19.01.1</w:t>
      </w:r>
      <w:r w:rsidRPr="00952B9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52B9F">
        <w:rPr>
          <w:rFonts w:ascii="Times New Roman" w:hAnsi="Times New Roman" w:cs="Times New Roman"/>
          <w:sz w:val="28"/>
          <w:szCs w:val="28"/>
        </w:rPr>
        <w:t xml:space="preserve"> г. – 2.03.1</w:t>
      </w:r>
      <w:r w:rsidRPr="00952B9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52B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2B9F" w:rsidRPr="00952B9F" w:rsidRDefault="00952B9F" w:rsidP="00952B9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952B9F">
        <w:rPr>
          <w:b/>
          <w:sz w:val="28"/>
          <w:szCs w:val="28"/>
        </w:rPr>
        <w:t xml:space="preserve">Цель: </w:t>
      </w:r>
      <w:r w:rsidRPr="00952B9F">
        <w:rPr>
          <w:sz w:val="28"/>
          <w:szCs w:val="28"/>
        </w:rPr>
        <w:t>развить устойчивый интерес к книге как самостоятельному, наглядному объекту литературы.</w:t>
      </w:r>
    </w:p>
    <w:p w:rsidR="00952B9F" w:rsidRPr="00952B9F" w:rsidRDefault="00952B9F" w:rsidP="00952B9F">
      <w:pPr>
        <w:rPr>
          <w:rFonts w:ascii="Times New Roman" w:hAnsi="Times New Roman" w:cs="Times New Roman"/>
          <w:sz w:val="28"/>
          <w:szCs w:val="28"/>
        </w:rPr>
      </w:pPr>
    </w:p>
    <w:p w:rsidR="00952B9F" w:rsidRPr="00952B9F" w:rsidRDefault="00952B9F" w:rsidP="00952B9F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952B9F">
        <w:rPr>
          <w:b/>
          <w:sz w:val="28"/>
          <w:szCs w:val="28"/>
        </w:rPr>
        <w:t>Задачи:</w:t>
      </w:r>
    </w:p>
    <w:p w:rsidR="00952B9F" w:rsidRPr="00952B9F" w:rsidRDefault="00952B9F" w:rsidP="00952B9F">
      <w:pPr>
        <w:pStyle w:val="c1"/>
        <w:numPr>
          <w:ilvl w:val="0"/>
          <w:numId w:val="37"/>
        </w:numPr>
        <w:spacing w:before="0" w:beforeAutospacing="0" w:after="0" w:afterAutospacing="0"/>
        <w:ind w:left="425"/>
        <w:rPr>
          <w:sz w:val="28"/>
          <w:szCs w:val="28"/>
        </w:rPr>
      </w:pPr>
      <w:r w:rsidRPr="00952B9F">
        <w:rPr>
          <w:sz w:val="28"/>
          <w:szCs w:val="28"/>
        </w:rPr>
        <w:t xml:space="preserve">способствовать формированию интереса к книгам, произведениям художественной литературы; </w:t>
      </w:r>
    </w:p>
    <w:p w:rsidR="00952B9F" w:rsidRPr="00952B9F" w:rsidRDefault="00952B9F" w:rsidP="00952B9F">
      <w:pPr>
        <w:pStyle w:val="c1"/>
        <w:numPr>
          <w:ilvl w:val="0"/>
          <w:numId w:val="37"/>
        </w:numPr>
        <w:spacing w:before="0" w:beforeAutospacing="0" w:after="0" w:afterAutospacing="0"/>
        <w:ind w:left="425"/>
        <w:rPr>
          <w:sz w:val="28"/>
          <w:szCs w:val="28"/>
        </w:rPr>
      </w:pPr>
      <w:r w:rsidRPr="00952B9F">
        <w:rPr>
          <w:sz w:val="28"/>
          <w:szCs w:val="28"/>
        </w:rPr>
        <w:t xml:space="preserve">воспитывать умение слушать и понимать литературные произведения разных жанров, эмоционально откликаться на воображаемые события; </w:t>
      </w:r>
    </w:p>
    <w:p w:rsidR="00952B9F" w:rsidRPr="00952B9F" w:rsidRDefault="00952B9F" w:rsidP="00952B9F">
      <w:pPr>
        <w:pStyle w:val="c1"/>
        <w:numPr>
          <w:ilvl w:val="0"/>
          <w:numId w:val="37"/>
        </w:numPr>
        <w:spacing w:before="0" w:beforeAutospacing="0" w:after="0" w:afterAutospacing="0"/>
        <w:ind w:left="425"/>
        <w:rPr>
          <w:sz w:val="28"/>
          <w:szCs w:val="28"/>
        </w:rPr>
      </w:pPr>
      <w:r w:rsidRPr="00952B9F">
        <w:rPr>
          <w:sz w:val="28"/>
          <w:szCs w:val="28"/>
        </w:rPr>
        <w:t>формировать умение рассматривать книжные иллюстрации, соотносить их с текстом произведения;</w:t>
      </w:r>
    </w:p>
    <w:p w:rsidR="00952B9F" w:rsidRPr="00952B9F" w:rsidRDefault="00952B9F" w:rsidP="00952B9F">
      <w:pPr>
        <w:pStyle w:val="c1"/>
        <w:numPr>
          <w:ilvl w:val="0"/>
          <w:numId w:val="37"/>
        </w:numPr>
        <w:spacing w:before="0" w:beforeAutospacing="0" w:after="0" w:afterAutospacing="0"/>
        <w:ind w:left="425"/>
        <w:rPr>
          <w:sz w:val="28"/>
          <w:szCs w:val="28"/>
        </w:rPr>
      </w:pPr>
      <w:r w:rsidRPr="00952B9F">
        <w:rPr>
          <w:sz w:val="28"/>
          <w:szCs w:val="28"/>
        </w:rPr>
        <w:t xml:space="preserve">развивать элементы творчества, учить использовать прочитанное в других видах детской деятельности (игровой, продуктивной, самообслуживании, общении со взрослым); </w:t>
      </w:r>
    </w:p>
    <w:p w:rsidR="00952B9F" w:rsidRPr="00952B9F" w:rsidRDefault="00952B9F" w:rsidP="00952B9F">
      <w:pPr>
        <w:pStyle w:val="c1"/>
        <w:numPr>
          <w:ilvl w:val="0"/>
          <w:numId w:val="37"/>
        </w:numPr>
        <w:spacing w:before="0" w:beforeAutospacing="0" w:after="0" w:afterAutospacing="0"/>
        <w:ind w:left="425"/>
        <w:rPr>
          <w:sz w:val="28"/>
          <w:szCs w:val="28"/>
        </w:rPr>
      </w:pPr>
      <w:r w:rsidRPr="00952B9F">
        <w:rPr>
          <w:sz w:val="28"/>
          <w:szCs w:val="28"/>
        </w:rPr>
        <w:t>побуждать к активным действиям в совместной деятельности со взрослым и сверстниками;</w:t>
      </w:r>
    </w:p>
    <w:p w:rsidR="00952B9F" w:rsidRPr="00952B9F" w:rsidRDefault="00952B9F" w:rsidP="00952B9F">
      <w:pPr>
        <w:pStyle w:val="c1"/>
        <w:numPr>
          <w:ilvl w:val="0"/>
          <w:numId w:val="37"/>
        </w:numPr>
        <w:spacing w:before="0" w:beforeAutospacing="0" w:after="0" w:afterAutospacing="0"/>
        <w:ind w:left="425"/>
        <w:rPr>
          <w:sz w:val="28"/>
          <w:szCs w:val="28"/>
        </w:rPr>
      </w:pPr>
      <w:r w:rsidRPr="00952B9F">
        <w:rPr>
          <w:sz w:val="28"/>
          <w:szCs w:val="28"/>
        </w:rPr>
        <w:t>воспитывать навык аккуратного обращения с книгой.</w:t>
      </w:r>
    </w:p>
    <w:p w:rsidR="00952B9F" w:rsidRPr="00952B9F" w:rsidRDefault="00952B9F" w:rsidP="00952B9F">
      <w:pPr>
        <w:ind w:left="425"/>
        <w:rPr>
          <w:rFonts w:ascii="Times New Roman" w:hAnsi="Times New Roman" w:cs="Times New Roman"/>
          <w:sz w:val="28"/>
          <w:szCs w:val="28"/>
        </w:rPr>
      </w:pPr>
    </w:p>
    <w:p w:rsidR="00952B9F" w:rsidRPr="00952B9F" w:rsidRDefault="00952B9F" w:rsidP="00952B9F">
      <w:pPr>
        <w:spacing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952B9F">
        <w:rPr>
          <w:rFonts w:ascii="Times New Roman" w:hAnsi="Times New Roman" w:cs="Times New Roman"/>
          <w:b/>
          <w:sz w:val="28"/>
          <w:szCs w:val="28"/>
        </w:rPr>
        <w:t xml:space="preserve">Продукты детской деятельности: </w:t>
      </w:r>
    </w:p>
    <w:p w:rsidR="00952B9F" w:rsidRPr="00952B9F" w:rsidRDefault="00952B9F" w:rsidP="00952B9F">
      <w:pPr>
        <w:pStyle w:val="a4"/>
        <w:numPr>
          <w:ilvl w:val="0"/>
          <w:numId w:val="38"/>
        </w:numPr>
        <w:spacing w:after="0" w:line="27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952B9F">
        <w:rPr>
          <w:rFonts w:ascii="Times New Roman" w:hAnsi="Times New Roman" w:cs="Times New Roman"/>
          <w:sz w:val="28"/>
          <w:szCs w:val="28"/>
        </w:rPr>
        <w:t>Мини-библиотека (оформление группы принесенными из дома книгами);</w:t>
      </w:r>
    </w:p>
    <w:p w:rsidR="00952B9F" w:rsidRPr="00952B9F" w:rsidRDefault="00952B9F" w:rsidP="00952B9F">
      <w:pPr>
        <w:pStyle w:val="a4"/>
        <w:numPr>
          <w:ilvl w:val="0"/>
          <w:numId w:val="38"/>
        </w:numPr>
        <w:spacing w:after="0" w:line="27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952B9F">
        <w:rPr>
          <w:rFonts w:ascii="Times New Roman" w:hAnsi="Times New Roman" w:cs="Times New Roman"/>
          <w:sz w:val="28"/>
          <w:szCs w:val="28"/>
        </w:rPr>
        <w:t>Праздник «Книжкины именины».</w:t>
      </w:r>
    </w:p>
    <w:p w:rsidR="00952B9F" w:rsidRPr="00952B9F" w:rsidRDefault="00952B9F" w:rsidP="00952B9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52B9F" w:rsidRPr="00952B9F" w:rsidRDefault="00952B9F" w:rsidP="00952B9F">
      <w:pPr>
        <w:rPr>
          <w:rFonts w:ascii="Times New Roman" w:hAnsi="Times New Roman" w:cs="Times New Roman"/>
          <w:sz w:val="28"/>
          <w:szCs w:val="28"/>
        </w:rPr>
      </w:pPr>
      <w:r w:rsidRPr="00952B9F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952B9F">
        <w:rPr>
          <w:rFonts w:ascii="Times New Roman" w:hAnsi="Times New Roman" w:cs="Times New Roman"/>
          <w:sz w:val="28"/>
          <w:szCs w:val="28"/>
        </w:rPr>
        <w:t>воспитатели, дети, родители</w:t>
      </w:r>
    </w:p>
    <w:p w:rsidR="00952B9F" w:rsidRPr="00952B9F" w:rsidRDefault="00952B9F" w:rsidP="00952B9F">
      <w:pPr>
        <w:rPr>
          <w:rFonts w:ascii="Times New Roman" w:hAnsi="Times New Roman" w:cs="Times New Roman"/>
          <w:sz w:val="28"/>
          <w:szCs w:val="28"/>
        </w:rPr>
      </w:pPr>
    </w:p>
    <w:p w:rsidR="00952B9F" w:rsidRPr="00952B9F" w:rsidRDefault="00952B9F" w:rsidP="00952B9F">
      <w:pPr>
        <w:rPr>
          <w:rFonts w:ascii="Times New Roman" w:hAnsi="Times New Roman" w:cs="Times New Roman"/>
          <w:sz w:val="28"/>
          <w:szCs w:val="28"/>
        </w:rPr>
      </w:pPr>
      <w:r w:rsidRPr="00952B9F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деятельности: </w:t>
      </w:r>
      <w:r w:rsidRPr="00952B9F">
        <w:rPr>
          <w:rFonts w:ascii="Times New Roman" w:hAnsi="Times New Roman" w:cs="Times New Roman"/>
          <w:sz w:val="28"/>
          <w:szCs w:val="28"/>
        </w:rPr>
        <w:t>индивидуальная, групповая.</w:t>
      </w:r>
    </w:p>
    <w:p w:rsidR="00952B9F" w:rsidRPr="00952B9F" w:rsidRDefault="00952B9F" w:rsidP="00952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B9F" w:rsidRPr="00952B9F" w:rsidRDefault="00952B9F" w:rsidP="00952B9F">
      <w:pPr>
        <w:rPr>
          <w:rFonts w:ascii="Times New Roman" w:hAnsi="Times New Roman" w:cs="Times New Roman"/>
          <w:sz w:val="28"/>
          <w:szCs w:val="28"/>
        </w:rPr>
      </w:pPr>
      <w:r w:rsidRPr="00952B9F">
        <w:rPr>
          <w:rFonts w:ascii="Times New Roman" w:hAnsi="Times New Roman" w:cs="Times New Roman"/>
          <w:sz w:val="28"/>
          <w:szCs w:val="28"/>
        </w:rPr>
        <w:br w:type="page"/>
      </w:r>
    </w:p>
    <w:p w:rsidR="00952B9F" w:rsidRPr="00952B9F" w:rsidRDefault="00952B9F" w:rsidP="00952B9F">
      <w:pPr>
        <w:rPr>
          <w:rFonts w:ascii="Times New Roman" w:hAnsi="Times New Roman" w:cs="Times New Roman"/>
          <w:sz w:val="28"/>
          <w:szCs w:val="28"/>
        </w:rPr>
      </w:pPr>
      <w:r w:rsidRPr="00952B9F">
        <w:rPr>
          <w:rFonts w:ascii="Times New Roman" w:hAnsi="Times New Roman" w:cs="Times New Roman"/>
          <w:b/>
          <w:sz w:val="28"/>
          <w:szCs w:val="28"/>
        </w:rPr>
        <w:lastRenderedPageBreak/>
        <w:t>План осуществления проекта «Книги – наши друзья»</w:t>
      </w:r>
    </w:p>
    <w:p w:rsidR="00952B9F" w:rsidRPr="00952B9F" w:rsidRDefault="00952B9F" w:rsidP="00952B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9"/>
        <w:gridCol w:w="1418"/>
        <w:gridCol w:w="3969"/>
        <w:gridCol w:w="1985"/>
        <w:gridCol w:w="1842"/>
      </w:tblGrid>
      <w:tr w:rsidR="00952B9F" w:rsidRPr="00952B9F" w:rsidTr="00952B9F">
        <w:tc>
          <w:tcPr>
            <w:tcW w:w="1809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418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5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1842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8"/>
                <w:szCs w:val="28"/>
              </w:rPr>
              <w:t>Кто реализует</w:t>
            </w:r>
          </w:p>
        </w:tc>
      </w:tr>
      <w:tr w:rsidR="00952B9F" w:rsidRPr="00952B9F" w:rsidTr="00952B9F">
        <w:trPr>
          <w:trHeight w:val="1220"/>
        </w:trPr>
        <w:tc>
          <w:tcPr>
            <w:tcW w:w="1809" w:type="dxa"/>
            <w:vMerge w:val="restart"/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1418" w:type="dxa"/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</w:tc>
        <w:tc>
          <w:tcPr>
            <w:tcW w:w="3969" w:type="dxa"/>
          </w:tcPr>
          <w:p w:rsidR="00952B9F" w:rsidRPr="00952B9F" w:rsidRDefault="00952B9F" w:rsidP="00952B9F">
            <w:pPr>
              <w:pStyle w:val="a4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«Мои любимые сказки»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«Моя любимая книга»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36"/>
              </w:num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«Правила обращения с книгой»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36"/>
              </w:num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«Какие бывают книги?»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36"/>
              </w:num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«Необыкновенные книги»</w:t>
            </w:r>
          </w:p>
          <w:p w:rsidR="00952B9F" w:rsidRPr="00952B9F" w:rsidRDefault="00952B9F" w:rsidP="00784DDA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1842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52B9F" w:rsidRPr="00952B9F" w:rsidTr="00952B9F">
        <w:trPr>
          <w:trHeight w:val="1720"/>
        </w:trPr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8"/>
                <w:szCs w:val="28"/>
              </w:rPr>
              <w:t>ООД</w:t>
            </w:r>
          </w:p>
        </w:tc>
        <w:tc>
          <w:tcPr>
            <w:tcW w:w="3969" w:type="dxa"/>
          </w:tcPr>
          <w:p w:rsidR="00952B9F" w:rsidRPr="00952B9F" w:rsidRDefault="00952B9F" w:rsidP="00952B9F">
            <w:pPr>
              <w:pStyle w:val="a4"/>
              <w:numPr>
                <w:ilvl w:val="0"/>
                <w:numId w:val="36"/>
              </w:num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«Книга – источник знаний»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36"/>
              </w:num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«Хранилище книг»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36"/>
              </w:num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«Откуда пришла Книга»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36"/>
              </w:num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«Библиотекарь»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36"/>
              </w:num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«Русские народные сказки»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1842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52B9F" w:rsidRPr="00952B9F" w:rsidTr="00952B9F">
        <w:trPr>
          <w:trHeight w:val="1720"/>
        </w:trPr>
        <w:tc>
          <w:tcPr>
            <w:tcW w:w="1809" w:type="dxa"/>
            <w:tcBorders>
              <w:bottom w:val="single" w:sz="4" w:space="0" w:color="000000"/>
            </w:tcBorders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художественной литературы</w:t>
            </w:r>
          </w:p>
        </w:tc>
        <w:tc>
          <w:tcPr>
            <w:tcW w:w="3969" w:type="dxa"/>
          </w:tcPr>
          <w:p w:rsidR="00952B9F" w:rsidRPr="00952B9F" w:rsidRDefault="00952B9F" w:rsidP="00784DD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фольклор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 </w:t>
            </w: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«Пальчик - мальчик…», «Заинька, попляши...», «Сорока, сорока...», «Ночь пришла,..»,  «Жили у бабуси…», «Радуга-дуга…», «Как у нашего кота…», «Кисонька-мурысенька»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Сказки 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«Колобок», обр. К. Ушинского;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«Волк и козлята», обр. А. Н. Толстого;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«Теремок», обр. Е. Чарушина;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«Кот, петух и лиса», обр. М. Боголюбской;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«Снегурушка и лиса», обр. М. Булатова;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«Лиса и Заяц», обр. В. Даля;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«У страха глаза велики», обр. М. Серовой.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Сказки народов мира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«Рукавичка», «Коза-дереза»укр., обр. Е. Благининой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«Два жадных медвежонка»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«Лиса-нянька», пер. с финск. Е. Сойни;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«У солнышка в гостях», пер. с словац. С. Могилевской и Л. Зориной;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«Пых», белорус, обр. Н. Мялика;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«Лесной мишка и проказница мышка», латыш., обр. Ю. Ванага, пер. Л. Воронковой;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Произведения поэтов и писателей России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Чуковский: «Путаница», «Мойдодыр», «Айболит», «Муха-цокотуха», «Краденое </w:t>
            </w:r>
            <w:r w:rsidRPr="00952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солнце » и др.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С. Маршак: «Тихая сказка», «Где обедал воробей», «Пингвин», «Верблюд» (из цикла «Детки в клетке») и др.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Г. Цыферов «Про друзей»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К. Бальмонт «Осень»;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А. Блок «Зайчик»</w:t>
            </w:r>
          </w:p>
        </w:tc>
        <w:tc>
          <w:tcPr>
            <w:tcW w:w="1985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1842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52B9F" w:rsidRPr="00952B9F" w:rsidTr="00952B9F">
        <w:trPr>
          <w:trHeight w:val="1120"/>
        </w:trPr>
        <w:tc>
          <w:tcPr>
            <w:tcW w:w="1809" w:type="dxa"/>
            <w:vMerge w:val="restart"/>
            <w:tcBorders>
              <w:top w:val="single" w:sz="4" w:space="0" w:color="000000"/>
            </w:tcBorders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1418" w:type="dxa"/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3969" w:type="dxa"/>
          </w:tcPr>
          <w:p w:rsidR="00952B9F" w:rsidRPr="00952B9F" w:rsidRDefault="00952B9F" w:rsidP="00952B9F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Репка на грядке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Посуда для трех медведей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Животные зоопарка</w:t>
            </w:r>
          </w:p>
        </w:tc>
        <w:tc>
          <w:tcPr>
            <w:tcW w:w="1985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1842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 xml:space="preserve"> Дети </w:t>
            </w:r>
          </w:p>
        </w:tc>
      </w:tr>
      <w:tr w:rsidR="00952B9F" w:rsidRPr="00952B9F" w:rsidTr="00952B9F">
        <w:trPr>
          <w:trHeight w:val="1180"/>
        </w:trPr>
        <w:tc>
          <w:tcPr>
            <w:tcW w:w="1809" w:type="dxa"/>
            <w:vMerge/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2B9F" w:rsidRPr="00952B9F" w:rsidRDefault="00952B9F" w:rsidP="00952B9F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«Модные сапожки для Мухи Цокотухи»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52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«Колобок»</w:t>
            </w:r>
            <w:r w:rsidRPr="00952B9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52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«Игрушки»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«Теремок»</w:t>
            </w:r>
          </w:p>
        </w:tc>
        <w:tc>
          <w:tcPr>
            <w:tcW w:w="1985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 xml:space="preserve">4 неделя января 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 xml:space="preserve"> Дети </w:t>
            </w:r>
          </w:p>
        </w:tc>
      </w:tr>
      <w:tr w:rsidR="00952B9F" w:rsidRPr="00952B9F" w:rsidTr="00952B9F">
        <w:trPr>
          <w:trHeight w:val="1982"/>
        </w:trPr>
        <w:tc>
          <w:tcPr>
            <w:tcW w:w="1809" w:type="dxa"/>
            <w:tcBorders>
              <w:top w:val="nil"/>
            </w:tcBorders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3969" w:type="dxa"/>
          </w:tcPr>
          <w:p w:rsidR="00952B9F" w:rsidRPr="00952B9F" w:rsidRDefault="00952B9F" w:rsidP="00952B9F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452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52B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«Животные в сказках»</w:t>
            </w:r>
            <w:r w:rsidRPr="00952B9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452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52B9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«Закладка для книги»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452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52B9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«Спасем солнышко»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«Разноцветные мыльные пузыри»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  <w:r w:rsidRPr="00952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февраля</w:t>
            </w:r>
          </w:p>
        </w:tc>
        <w:tc>
          <w:tcPr>
            <w:tcW w:w="1842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952B9F" w:rsidRPr="00952B9F" w:rsidTr="00952B9F">
        <w:trPr>
          <w:trHeight w:val="2691"/>
        </w:trPr>
        <w:tc>
          <w:tcPr>
            <w:tcW w:w="1809" w:type="dxa"/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1418" w:type="dxa"/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</w:tc>
        <w:tc>
          <w:tcPr>
            <w:tcW w:w="3969" w:type="dxa"/>
          </w:tcPr>
          <w:p w:rsidR="00952B9F" w:rsidRPr="00952B9F" w:rsidRDefault="00952B9F" w:rsidP="00952B9F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59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«Из какой сказки?»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59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«Найди пару»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59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«Мои любимые сказки»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59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«Расскажи сказку»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59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2B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«Узнай по силуэту»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593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«Собери сказку из частей»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593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«Путаница»</w:t>
            </w:r>
          </w:p>
        </w:tc>
        <w:tc>
          <w:tcPr>
            <w:tcW w:w="1985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952B9F" w:rsidRPr="00952B9F" w:rsidTr="00952B9F">
        <w:trPr>
          <w:trHeight w:val="1120"/>
        </w:trPr>
        <w:tc>
          <w:tcPr>
            <w:tcW w:w="1809" w:type="dxa"/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</w:t>
            </w:r>
          </w:p>
        </w:tc>
        <w:tc>
          <w:tcPr>
            <w:tcW w:w="3969" w:type="dxa"/>
          </w:tcPr>
          <w:p w:rsidR="00952B9F" w:rsidRPr="00952B9F" w:rsidRDefault="00952B9F" w:rsidP="00952B9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«Путешествие по сказкам»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«В театре»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«Накроем стол для воробья и его друзей»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«Прогулка в зоопарк»</w:t>
            </w:r>
          </w:p>
          <w:p w:rsidR="00952B9F" w:rsidRPr="00952B9F" w:rsidRDefault="00952B9F" w:rsidP="007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1842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 xml:space="preserve"> Дети </w:t>
            </w:r>
          </w:p>
        </w:tc>
      </w:tr>
      <w:tr w:rsidR="00952B9F" w:rsidRPr="00952B9F" w:rsidTr="00952B9F">
        <w:trPr>
          <w:trHeight w:val="1120"/>
        </w:trPr>
        <w:tc>
          <w:tcPr>
            <w:tcW w:w="1809" w:type="dxa"/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Настольно-печатные игры</w:t>
            </w:r>
          </w:p>
        </w:tc>
        <w:tc>
          <w:tcPr>
            <w:tcW w:w="3969" w:type="dxa"/>
          </w:tcPr>
          <w:p w:rsidR="00952B9F" w:rsidRPr="00952B9F" w:rsidRDefault="00952B9F" w:rsidP="00952B9F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Лото «Сказки»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 xml:space="preserve">Домино «Репка» </w:t>
            </w:r>
          </w:p>
          <w:p w:rsidR="00952B9F" w:rsidRPr="00952B9F" w:rsidRDefault="00952B9F" w:rsidP="00952B9F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Раскраски по мотивам сказок «Теремок», «Колобок», «Репка»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1842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 xml:space="preserve"> Дети </w:t>
            </w:r>
          </w:p>
        </w:tc>
      </w:tr>
      <w:tr w:rsidR="00952B9F" w:rsidRPr="00952B9F" w:rsidTr="00952B9F">
        <w:trPr>
          <w:trHeight w:val="2301"/>
        </w:trPr>
        <w:tc>
          <w:tcPr>
            <w:tcW w:w="1809" w:type="dxa"/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418" w:type="dxa"/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969" w:type="dxa"/>
          </w:tcPr>
          <w:p w:rsidR="00952B9F" w:rsidRPr="00952B9F" w:rsidRDefault="00952B9F" w:rsidP="00952B9F">
            <w:pPr>
              <w:numPr>
                <w:ilvl w:val="0"/>
                <w:numId w:val="34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«Хитрая лиса»</w:t>
            </w:r>
          </w:p>
          <w:p w:rsidR="00952B9F" w:rsidRPr="00952B9F" w:rsidRDefault="00952B9F" w:rsidP="00952B9F">
            <w:pPr>
              <w:numPr>
                <w:ilvl w:val="0"/>
                <w:numId w:val="34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«Идет коза рогатая»</w:t>
            </w:r>
          </w:p>
          <w:p w:rsidR="00952B9F" w:rsidRPr="00952B9F" w:rsidRDefault="00952B9F" w:rsidP="00952B9F">
            <w:pPr>
              <w:numPr>
                <w:ilvl w:val="0"/>
                <w:numId w:val="34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</w:p>
          <w:p w:rsidR="00952B9F" w:rsidRPr="00952B9F" w:rsidRDefault="00952B9F" w:rsidP="00952B9F">
            <w:pPr>
              <w:numPr>
                <w:ilvl w:val="0"/>
                <w:numId w:val="34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«Зайка серенький сидит…»</w:t>
            </w:r>
          </w:p>
          <w:p w:rsidR="00952B9F" w:rsidRPr="00952B9F" w:rsidRDefault="00952B9F" w:rsidP="00952B9F">
            <w:pPr>
              <w:numPr>
                <w:ilvl w:val="0"/>
                <w:numId w:val="34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«Воробей и звери»</w:t>
            </w:r>
          </w:p>
          <w:p w:rsidR="00952B9F" w:rsidRPr="00952B9F" w:rsidRDefault="00952B9F" w:rsidP="00952B9F">
            <w:pPr>
              <w:numPr>
                <w:ilvl w:val="0"/>
                <w:numId w:val="34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«По ровненькой дорожке»</w:t>
            </w:r>
          </w:p>
          <w:p w:rsidR="00952B9F" w:rsidRPr="00952B9F" w:rsidRDefault="00952B9F" w:rsidP="00952B9F">
            <w:pPr>
              <w:numPr>
                <w:ilvl w:val="0"/>
                <w:numId w:val="34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«Каравай»</w:t>
            </w:r>
          </w:p>
        </w:tc>
        <w:tc>
          <w:tcPr>
            <w:tcW w:w="1985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1842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952B9F" w:rsidRPr="00952B9F" w:rsidTr="00952B9F">
        <w:trPr>
          <w:trHeight w:val="1273"/>
        </w:trPr>
        <w:tc>
          <w:tcPr>
            <w:tcW w:w="1809" w:type="dxa"/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418" w:type="dxa"/>
          </w:tcPr>
          <w:p w:rsidR="00952B9F" w:rsidRPr="00952B9F" w:rsidRDefault="00952B9F" w:rsidP="00784D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2B9F" w:rsidRPr="00952B9F" w:rsidRDefault="00952B9F" w:rsidP="00952B9F">
            <w:pPr>
              <w:numPr>
                <w:ilvl w:val="0"/>
                <w:numId w:val="35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Акция «Подари книгу»</w:t>
            </w:r>
          </w:p>
          <w:p w:rsidR="00952B9F" w:rsidRPr="00952B9F" w:rsidRDefault="00952B9F" w:rsidP="00952B9F">
            <w:pPr>
              <w:numPr>
                <w:ilvl w:val="0"/>
                <w:numId w:val="35"/>
              </w:numPr>
              <w:spacing w:after="0" w:line="240" w:lineRule="auto"/>
              <w:ind w:hanging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любимая сказка»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1842" w:type="dxa"/>
          </w:tcPr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2B9F" w:rsidRPr="00952B9F" w:rsidRDefault="00952B9F" w:rsidP="0078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9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</w:tbl>
    <w:p w:rsidR="00952B9F" w:rsidRPr="00952B9F" w:rsidRDefault="00285C5C" w:rsidP="00952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80810" cy="8995751"/>
            <wp:effectExtent l="19050" t="0" r="0" b="0"/>
            <wp:docPr id="2" name="Рисунок 1" descr="C:\Users\admin\Desktop\адонина\Новая папка (2)\Документы\img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донина\Новая папка (2)\Документы\img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9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49" w:rsidRDefault="00183B49" w:rsidP="002C0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val="ru-RU" w:eastAsia="en-US"/>
        </w:rPr>
      </w:pPr>
    </w:p>
    <w:p w:rsidR="00183B49" w:rsidRDefault="00183B49" w:rsidP="002C0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val="ru-RU" w:eastAsia="en-US"/>
        </w:rPr>
      </w:pPr>
    </w:p>
    <w:p w:rsidR="00183B49" w:rsidRDefault="00183B49" w:rsidP="002C0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val="ru-RU" w:eastAsia="en-US"/>
        </w:rPr>
      </w:pPr>
    </w:p>
    <w:p w:rsidR="002C0F06" w:rsidRPr="00285C5C" w:rsidRDefault="002C0F06" w:rsidP="002C0F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</w:p>
    <w:p w:rsidR="003C599B" w:rsidRDefault="003C599B" w:rsidP="003C599B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</w:pP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Пояснительная записка.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Кружок «Юный эколог» имеет экологическую направленность. Обострение экологической проблемы в стране диктует необходимость интенсивной  просветительской работы по формированию у населения экологического сознания, культуры природопользования. Эта работа начинается в детском саду – первом звене системы непрерывного образования.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Занимаясь в кружке, дети учатся наблюдать за изменениями, происходящими в природе, делать выводы. Это воспитывает у них любознательность, бережное отношение к природе.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При изучении тем предусмотренных кружком развивается мышление образное и конкретное; зрительная и слуховая память; речь, внимание, восприятие.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Основная цель работы кружка – формирование у детей элементов экологического сознания, способность понимать и любить окружающий мир и природу.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Задачи: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-Подвести к понятию что взрослые и дети - это тоже часть природы.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-Показать важность природных ресурсов (вода, воздух) в жизни человека.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-Подвести детей к осознанному пониманию ценности природы.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-Развитие опыта практической и творческой деятельности по реализации и закреплению знаний и эмоционально-чувственных впечатлений, полученных  при взаимодействии с природным окружением, а также по воспроизводству и сохранению природной среды.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-Воспитывать желание бережно относиться к своему здоровью.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-Воспитывать бережное, экономичное отношение к природным ресурсам.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-Воспитывать правильное поведение в природе.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Методы, используемые для реализации работы кружка: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Наглядные методы: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– экскурсии, целевые прогулки;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– наблюдения;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– показ сказок (педагогом, детьми);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lastRenderedPageBreak/>
        <w:t>– рассматривание книжных иллюстраций, репродукций;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– проведение дидактических игр.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Словесные методы: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– чтение литературных произведений;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– беседы с элементами диалога, обобщающие рассказы воспитателя.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Игровые методы: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– проведение разнообразных игр (малоподвижных, сюжетно – ролевых, дидактических, игр-драматизаций и др.);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– загадывание загадок;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– проведение викторин, конкурсов, тематических вечеров.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Практические методы: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– организация продуктивной деятельности детей;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– оформление гербария растений, коллекции семян, плодов;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– постановка сказок, отрывков литературных произведений;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– изготовление с детьми наглядных пособий.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      При построении системы работы экологического кружка особое внимание уделено следующим направлениям: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Познавательно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Практическое направление – изучение растительного и животного мира, ландшафтов родного края, связанное с практическими делами (акции природоохранного характера, работа на огороде, подкормка птиц, посадка цветников и др.).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Исследовательское направление - осуществляется в рамках продуктивной деятельности, экскурсий, наблюдений, опытов.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Ожидаемый результат взаимодействия с детьми: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1.Должен знать и соблюдать элементарные правила поведения в природе (способе безопасного взаимодействия с растениями и животными).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2. Проявление интереса, доброты к природным явлениям и объектам;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lastRenderedPageBreak/>
        <w:t>3. Помощь друг другу, бережное, доброжелательное отношение к природе, проявление творчества.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4.Организация экологических пространств в детском саду.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                                               Осень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Сентябрь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4A0"/>
      </w:tblPr>
      <w:tblGrid>
        <w:gridCol w:w="737"/>
        <w:gridCol w:w="3728"/>
        <w:gridCol w:w="5771"/>
      </w:tblGrid>
      <w:tr w:rsidR="00285C5C" w:rsidRPr="003465D9" w:rsidTr="00100E9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№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Тема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Цели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1.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«Здравствуй осень!»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Прогулка по территории      детского сада.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Знакомство с новым временем года – осенью, с сезонными изменениями в природе, с деревьями и кустарниками, растущими на участке детского сада. Рассказать о значении тепла, воды для деревьев. Дать понятие о листопаде. Учить любоваться осенними листьями, различать листья по цвету. Воспитывать любовь к природе.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2.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«Цветы - улыбка природы»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Осмотр клумбы детского сада.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Познакомить детей с цветами, растущими в цветнике, ознакомить с составом цветка (показать, что у цветов есть корень, стебель, листья, цветы). Рассказать  для чего нужны корень и стебель цветка. Воспитывать чувство прекрасного 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3.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«Покажем Буратино наш участок»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Продолжать знакомить детей с сезонными изменениями в природе. Обратить внимание детей на то, что стало с листьями на деревьях, с травой, птицами, насекомыми ;  объяснить, что для роста растений необходимы:  почва, вода, тепло, свет, воздух.  Воспитывать желание заботиться о растениях и птицах.</w:t>
            </w:r>
          </w:p>
        </w:tc>
      </w:tr>
    </w:tbl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                 Октябрь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4A0"/>
      </w:tblPr>
      <w:tblGrid>
        <w:gridCol w:w="999"/>
        <w:gridCol w:w="3615"/>
        <w:gridCol w:w="5622"/>
      </w:tblGrid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№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Тема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Цели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1.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НОД «Комнатные растения»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Познакомить детей с комнатными растениями. Формировать у детей понимание, что у комнатных растений есть корень, стебель, листья, цветок, что они – живые существа. Рассказать о значении почвы и воды для растений. Воспитывать желание ухаживать за растениями.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Досуг «Расскажем кукле о фруктах»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Стихи и загадки о фруктах.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Познакомить детей с фруктами и ягодами (яблоки, груши, виноград, черешня, абрикосы). Учить различать фрукты по вкусу, виду, форме.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Рассказать о значении фруктов в жизни животных и человека.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3.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Вечер экологических игр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«Угадай растение по описанию», «Найди листок, какой покажу», «Чудесный мешочек» (овощи и фрукты) .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-познакомить с основными видами овощей и фруктов.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-развивать умение анализировать и отличать фрукты от овощей.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4.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НОД «Овощи с огорода»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учить детей различать по внешнему виду и вкусу и называть овощи (огурец, помидор, морковь, репа). Расширять представления о выращивании овощных культур.</w:t>
            </w:r>
          </w:p>
        </w:tc>
      </w:tr>
    </w:tbl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                  Ноябрь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4A0"/>
      </w:tblPr>
      <w:tblGrid>
        <w:gridCol w:w="965"/>
        <w:gridCol w:w="3617"/>
        <w:gridCol w:w="5654"/>
      </w:tblGrid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№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Тема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Цели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1.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Чтение художественной литературы: русская народная сказка  «Репка», заучивание потешки «Огуречик , огуречик …»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Познакомить дошкольников с устным народным творчеством последовательной сказки, обратить внимание на повторность событий и действий, ритмичность мест.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-Учить пересказывать сказку вместе с взрослым.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-Помочь детям понять смысл сказки о взаимовыручке: нужно помогать друг другу (не все можно сделать в одиночку).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- Помочь ребенку зафиксировать чувственный опыт совместного достижения.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 xml:space="preserve">-Воспитывать дружеские взаимоотношения между детьми; привычку играть, заниматься сообща; стремление радовать близких своими поступками. Формировать доброжелательное и уважительное </w:t>
            </w:r>
            <w:r w:rsidRPr="003465D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отношения к сверстникам.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Вечер игр.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Подвижная игра: «Огород»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Дидактическая игра «Что сажают в огороде»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Развивать координацию движений, умение действовать по команде.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Учить детей классифицировать предметы по определенным признакам  (по месту их произрастания, по способу их применения, развивать быстроту мышления, слуховое внимание, речевые навыки).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3.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Драматизация сказки «Репка»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-Через русскую народную сказку расширять представления детей о таком полезном и «забытом» овоще как репа.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- развивать и гармонизировать эмоциональную сферу, познавательный интерес детей.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- закреплять знания и представления детей о сказке.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-воспитывать любовь к труду.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4.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Развлечение «По мотивам русских народных сказок» (с участием родителей)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-закрепить знания детей о русских народных сказках,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-закрепить навыки элементарных трудовых процессов;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обогащать словарный запас детей;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-развивать навыки драматизации, выразительного рассказывания;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-воспитывать интерес к народному творчеству, умение взаимодействовать.</w:t>
            </w:r>
          </w:p>
        </w:tc>
      </w:tr>
    </w:tbl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                 Декабрь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4A0"/>
      </w:tblPr>
      <w:tblGrid>
        <w:gridCol w:w="1001"/>
        <w:gridCol w:w="3565"/>
        <w:gridCol w:w="5670"/>
      </w:tblGrid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№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Тема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Цели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1.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Аквариум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 xml:space="preserve">Познакомить детей с мини-водоемом – аквариумом. Дать представление, что аквариум – это дом для рыбок и водных растений. Рыбы – дети. Рыбы – живые существа (они плавают, дышат, едят, </w:t>
            </w:r>
            <w:r w:rsidRPr="003465D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растут, размножаются). У рыбок есть плавники. Без воды рыбы не смогут жить.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Наблюдение за снежинками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Развивать способности наблюдать сезонные явления и их изменения, внимания и памяти, видеть красоту природы.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3.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НОД «Ели и сосны в лесу»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Показать особенности лиственных и хвойных деревьев в зимний период. Рассказать о том, как долго растут деревья.  Воспитывать бережное отношение к деревьям, чувство красоты зимнего убранства.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4.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Досуг «Елочка-красавица»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Приобщить к желанию наслаждаться запахом хвойного дерева. Способствовать развитию умения называть характерные особенности строения ели.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Приобщать к традиции украшать ель к Новогодним праздникам.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Воспитывать патриотизм через русские традиции.</w:t>
            </w:r>
          </w:p>
        </w:tc>
      </w:tr>
    </w:tbl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                Январь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4A0"/>
      </w:tblPr>
      <w:tblGrid>
        <w:gridCol w:w="1001"/>
        <w:gridCol w:w="3575"/>
        <w:gridCol w:w="5660"/>
      </w:tblGrid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№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Тема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Цели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1.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Беседа и наблюдение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«Жизнь птиц зимой»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Учить детей рассматривать птиц, различать их по размеру, окраске оперения, издаваемым звукам. Познакомить с их названиями.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2.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Эксперимент «Вода, вода»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Формировать реалистическое понимание неживой природы; закреплять знания о том, что вода может быть в жидком и твердом состоянии (снег, лед).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3.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Работа с родителями «Мы помогаем птичкам»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Привлечь родителей к изготовлению кормушек для птиц. Организовать конкурс «Лучший корм для птиц». Оформить для родителей ширму «Как привить ребенку любовь к природе».</w:t>
            </w:r>
          </w:p>
        </w:tc>
      </w:tr>
    </w:tbl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                Февраль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4A0"/>
      </w:tblPr>
      <w:tblGrid>
        <w:gridCol w:w="964"/>
        <w:gridCol w:w="3506"/>
        <w:gridCol w:w="5766"/>
      </w:tblGrid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№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Тема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Цели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1.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Посадка лука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 xml:space="preserve">Познакомить детей с тем, что новое </w:t>
            </w:r>
            <w:r w:rsidRPr="003465D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растение можно вырастить из семян и из луковиц. Познакомить с технологией посадки лука. Рассказать о необходимости ухода за луком (полив, тепло, свет). Дать понятие о том, чем лук полезен. Воспитывать желание трудиться, быть полезным.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Экскурсия по участку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Наблюдение за сезонными изменениями в природе (зима, снег, сугробы, лед) и наблюдение за воробьями. Дать понятие, что  зимой  птицам тяжело, холодно и голодно. Воспитывать у детей желание помогать птицам (подкармливать).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3.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Птичий двор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Познакомить детей с разнообразием домашней птицы. Познакомить с тем, что курица – домашняя птица, куры дают человеку также мясо и пух. Человек выращивает кур, ухаживает за ними. Без человека домашняя птица жить не может. Рассказать о цыплятах (маленькие, беспомощные, громко пищат). Воспитывать у детей желание ухаживать за цыплятами.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4.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Изготовление макета птичий двор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Продолжать формировать знания о разнообразии домашних птиц, формировать представление о русском дворе, о сельскохозяйственном труде, о истории развития русского народа, воспитывать патриотизм.</w:t>
            </w:r>
          </w:p>
        </w:tc>
      </w:tr>
    </w:tbl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                   Март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4A0"/>
      </w:tblPr>
      <w:tblGrid>
        <w:gridCol w:w="997"/>
        <w:gridCol w:w="3592"/>
        <w:gridCol w:w="5647"/>
      </w:tblGrid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№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Тема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Цели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1.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Домашние животные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Познакомить детей: с домашними животными (коровой, козой, овцой, лошадью, ослом, свиньей); с их внешним видом, особенностями поведения. Сравнить козу и корову (чем отличаются, чем похожи); дать представление о том, что у домашних животных зимой появляются детеныши. За домашними животными ухаживает человек.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2.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Изготовление макета «Ферма»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 xml:space="preserve">Продолжить формировать представление о разнообразии домашних животных. Продолжать формировать представление о русской усадьбе. Знакомить детей с </w:t>
            </w:r>
            <w:r w:rsidRPr="003465D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историей развития русского народа. Воспитывать патриотизм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Комнатные растения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Познакомить детей с комнатными растениями. Дать понятие, что у растения есть корень, листья, стебель, цветы. Растения как живые существа нуждаются в уходе за ними, в воде, свете, тепле, почвенном питании, в создании необходимых условий. Воспитывать желание помочь в уходе за растениями.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4.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Наши деревья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Продолжать знакомить детей с деревьями, растущими на участке детского сада; дать понятие о структуре дерева (корни, ствол, ветки, листья). Ствол покрыт корой. Весной на дереве набухают почки. Почки — домики листочков. Развивать у детей желание рассматривать, наблюдать, делать умозаключения, выводы. Воспитывать умение видеть красоту природы в любое время года.</w:t>
            </w:r>
          </w:p>
        </w:tc>
      </w:tr>
    </w:tbl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               Апрель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4A0"/>
      </w:tblPr>
      <w:tblGrid>
        <w:gridCol w:w="993"/>
        <w:gridCol w:w="3590"/>
        <w:gridCol w:w="5653"/>
      </w:tblGrid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№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Тема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Цели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1.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НОД  «Мы в ответе за тех, кого приручили»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Познакомить детей с внешним видом кошки и собаки, с особенностями  поведения; показать, что жизнь  собаки и кошки связана с человеком: он создает ей условия (кормит, ухаживает). Без создания необходимых условий (животные оказываются на улице) они могут погибнуть. Воспитывать бережное отношение и любовь к животным, желание ухаживать за ними.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2.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НОД «Кто живет в лесу?»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Дать первоначальные сведения о лесе (что растет в лесу и кто живет в лесу?); учить детей находить на картинках, узнавать и называть животных, известных им по произведениям писателей, природоведов, сказкам, играм. Вызвать интерес к лесным обитателям. Воспитывать бережное отношение ко всему живому.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3.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Наблюдение за сезонными изменениями. Весна.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 xml:space="preserve">Знакомить детей с временами года. Продолжать знакомить с характерными </w:t>
            </w:r>
            <w:r w:rsidRPr="003465D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особенностями времени года «весна». Развивать речевую активность. Воспитывать у детей умение видеть красоту природы  в любое время года.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Досуг «День Земли»</w:t>
            </w:r>
          </w:p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Дать детям первые знания о планете Земля. Рассказать, что нужно делать для того, чтобы Земля жила вечно и расцветала. Рассказать о том, что даже маленькие дети могут помочь Земле (не бросать  фантики от конфет, не ломать ветки у деревьев, не пугать птиц и т. д.) Прививать любовь и бережное отношение ко всему живому на Земле.</w:t>
            </w:r>
          </w:p>
        </w:tc>
      </w:tr>
    </w:tbl>
    <w:p w:rsidR="00285C5C" w:rsidRPr="00285C5C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val="ru-RU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                       Май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4A0"/>
      </w:tblPr>
      <w:tblGrid>
        <w:gridCol w:w="996"/>
        <w:gridCol w:w="3627"/>
        <w:gridCol w:w="5613"/>
      </w:tblGrid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№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Тема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 Цели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1.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Эксперимент «Знакомство с песком»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Познакомить детей с песком, со свойствами мокрого и сухого песка. Сухой песок сыпуч, из мокрого можно делать постройки. Вспомнить с детьми, какие постройки делали. Рассказать о значении песка для человека и животных. Воспитывать интерес к неживой природе.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2.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Экологическая игра «Зоопарк»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Продолжать знакомить детей с дикими животными, используя различные иллюстрации; дать понятие о том, что разные животные живут в разных климатических условиях (белый медведь – на Севере, верблюд – в пустыне).</w:t>
            </w:r>
          </w:p>
        </w:tc>
      </w:tr>
      <w:tr w:rsidR="00285C5C" w:rsidRPr="003465D9" w:rsidTr="00100E94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3.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Наблюдение «Наши птицы»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85C5C" w:rsidRPr="003465D9" w:rsidRDefault="00285C5C" w:rsidP="00100E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5D9">
              <w:rPr>
                <w:rFonts w:ascii="Arial" w:eastAsia="Times New Roman" w:hAnsi="Arial" w:cs="Arial"/>
                <w:sz w:val="28"/>
                <w:szCs w:val="28"/>
              </w:rPr>
              <w:t>Познакомить детей с птицами, прилетающими на участок (воробьи, трясогузки), с их внешним видом и повадками. Рассказать чем питаются летом. Воспитывать у детей экологическую культуру.</w:t>
            </w:r>
          </w:p>
        </w:tc>
      </w:tr>
    </w:tbl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              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              Литература: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1.С.Н.Николаева «Юный эколог»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lastRenderedPageBreak/>
        <w:t>2.Л.С.Воронкевич «Добро пожаловать в экологию»</w:t>
      </w:r>
    </w:p>
    <w:p w:rsidR="00285C5C" w:rsidRPr="003465D9" w:rsidRDefault="00285C5C" w:rsidP="00285C5C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3465D9">
        <w:rPr>
          <w:rFonts w:ascii="Arial" w:eastAsia="Times New Roman" w:hAnsi="Arial" w:cs="Arial"/>
          <w:color w:val="555555"/>
          <w:sz w:val="28"/>
          <w:szCs w:val="28"/>
        </w:rPr>
        <w:t>3.Н.Е.Веракса, О.Р.Галимов «Познавательно-исследовательская деятельность дошкольников»</w:t>
      </w:r>
    </w:p>
    <w:p w:rsidR="00285C5C" w:rsidRDefault="00285C5C" w:rsidP="00285C5C"/>
    <w:p w:rsidR="003C599B" w:rsidRPr="00285C5C" w:rsidRDefault="003C599B" w:rsidP="003C599B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3C599B" w:rsidRDefault="003C599B" w:rsidP="003C599B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</w:pPr>
    </w:p>
    <w:p w:rsidR="003C599B" w:rsidRDefault="003C599B" w:rsidP="003C599B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</w:pPr>
    </w:p>
    <w:p w:rsidR="003C599B" w:rsidRDefault="003C599B" w:rsidP="003C599B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</w:pPr>
      <w:r w:rsidRPr="003C599B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  <w:t>Организация предметно-развивающей среды ДО в связи с введением ФГОС</w:t>
      </w:r>
    </w:p>
    <w:p w:rsidR="003C599B" w:rsidRPr="003C599B" w:rsidRDefault="003C599B" w:rsidP="003C599B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val="ru-RU" w:eastAsia="ru-RU"/>
        </w:rPr>
      </w:pP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Вопрос организации предметно-развивающей среды ДО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(С. Л. Новоселова) .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Селестен</w:t>
      </w:r>
      <w:proofErr w:type="spellEnd"/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Френе</w:t>
      </w:r>
      <w:proofErr w:type="spellEnd"/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считал, что благодаря ей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Короткова, </w:t>
      </w:r>
      <w:proofErr w:type="spellStart"/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Михайленко</w:t>
      </w:r>
      <w:proofErr w:type="spellEnd"/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и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 .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Требования ФГОС к развивающей предметно- развивающей среде: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1. предметно-развивающая среда обеспечивает максимальную реализацию образовательного потенциала.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2. доступность среды, что предполагает: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2.1 доступность для воспитанников всех помещений организации, где осуществляется образовательный процесс.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lastRenderedPageBreak/>
        <w:t>2.2. свободный доступ воспитанников к играм, игрушкам, материалам, пособиям, обеспечивающих все основные виды деятельности.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.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Организация развивающей среды в ДО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 ; мальчикам - детали военной формы, предметы обмундирования и вооружения рыцарей, русских богатырей, разнообразные технические игрушки. 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 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В последнее время используется принцип интеграции образовательных областей с помощью предметно- развивающей среды групп и детского сада в целом, </w:t>
      </w: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lastRenderedPageBreak/>
        <w:t>способствующий формированию единой предметно- пространственной среды (табл. 1)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Это означает, что для всестороннего развития ребенка организуются несколько предметно-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со взрослыми. Для этого все предметные действия детей и их пространственно-временные «переживания» обязательно сопровождаются речевым комментарием (например: «Я залезаю под стол, я лезу на стул и т. п.)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</w:r>
    </w:p>
    <w:p w:rsidR="003C599B" w:rsidRPr="003C599B" w:rsidRDefault="003C599B" w:rsidP="003C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- показ предмета и его называние;</w:t>
      </w:r>
    </w:p>
    <w:p w:rsidR="003C599B" w:rsidRPr="003C599B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- показ действий с предметами и их называние;</w:t>
      </w:r>
    </w:p>
    <w:p w:rsidR="003C599B" w:rsidRPr="003C599B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-предоставление ребенку свободы выбора действий и экспериментирование.</w:t>
      </w:r>
    </w:p>
    <w:p w:rsidR="003C599B" w:rsidRPr="003C599B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Создавая предметно-развивающую среду необходимо помнить:</w:t>
      </w:r>
    </w:p>
    <w:p w:rsidR="003C599B" w:rsidRPr="003C599B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3C599B" w:rsidRPr="003C599B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3C599B" w:rsidRPr="003C599B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3. Форма и дизайн предметов ориентирована на безопасность и возраст детей.</w:t>
      </w:r>
    </w:p>
    <w:p w:rsidR="003C599B" w:rsidRPr="003C599B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4. Элементы декора должны быть легко сменяемыми.</w:t>
      </w:r>
    </w:p>
    <w:p w:rsidR="003C599B" w:rsidRPr="003C599B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5. В каждой группе необходимо предусмотреть место для детской экспериментальной деятельности.</w:t>
      </w:r>
    </w:p>
    <w:p w:rsidR="003C599B" w:rsidRPr="003C599B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потребностной</w:t>
      </w:r>
      <w:proofErr w:type="spellEnd"/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сферы.</w:t>
      </w:r>
    </w:p>
    <w:p w:rsidR="003C599B" w:rsidRPr="003C599B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7. Цветовая палитра должна быть представлена теплыми, пастельными тонами.</w:t>
      </w:r>
    </w:p>
    <w:p w:rsidR="003C599B" w:rsidRPr="003C599B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3C599B" w:rsidRPr="003C599B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3C599B" w:rsidRPr="003C599B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3C599B" w:rsidRPr="003C599B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3C599B" w:rsidRDefault="003C599B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  <w:r w:rsidRPr="003C599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Интеграция образовательных областей в процессе организации комплексной предметно-развивающей и игровой среды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ДОУ.</w:t>
      </w:r>
    </w:p>
    <w:p w:rsidR="007349E6" w:rsidRDefault="007349E6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</w:p>
    <w:p w:rsidR="007349E6" w:rsidRDefault="007349E6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val="ru-RU"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val="ru-RU" w:eastAsia="en-US"/>
        </w:rPr>
        <w:t>Методическая литература.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Детство. Примерная основная общеобразовательная программа дошкольного образования /авторский коллектив Т.И.Бабаевой, А.Г. Гогоберидзе, О.С. Солнцева и др., 2014.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Общая образовательная программа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/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с учетом введения ФГОС/ МКДОУ ДС №30 г. Михайловска.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Социально-коммуникативное развитие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786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Акулова О.В., Солнцева О.В.Образовательная область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Социализация. Игра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СПб.: ООО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Издательство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Детство-пресс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», 2012.- 176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с.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786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Бабаев Т.И., Березина Т.А.,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Римашевская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Л.С.Образовательная область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Социализация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СПб.: ООО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Издательство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Детство-пресс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», 2012.- 256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с.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786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Деркунская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В.А.,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Гусарова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Т.Г. и др.Образовательная область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Безопасность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СПб.: ООО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Издательство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Детство-пресс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», 2012.- 144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с.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786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4.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Карпухина Н.А. Конспекты занятий во второй младшей группе детского сада. – Воронеж: ИП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Лакоценин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С.С., 2009.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786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5.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Крухлехт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М.В.,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Крухлехт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А.А.Образовательная область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Труд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»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СПб.:ООО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Издательство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Детство-пресс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», 2012.- 176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с.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786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6.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Сомкова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О.Н.Образовательная область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Коммуникация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СПб.: ООО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Издательство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Детство-пресс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», 2012.- 208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с.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786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7.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Ушакова О.С.,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Гавриш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Н.В.Знакомим с литературой детей 3-5 лет. Конспекты занятий . –М.: ТЦ Сфера, 2010</w:t>
      </w:r>
    </w:p>
    <w:p w:rsidR="007349E6" w:rsidRPr="007349E6" w:rsidRDefault="007349E6" w:rsidP="007349E6">
      <w:pPr>
        <w:autoSpaceDE w:val="0"/>
        <w:autoSpaceDN w:val="0"/>
        <w:adjustRightInd w:val="0"/>
        <w:spacing w:after="0" w:line="240" w:lineRule="auto"/>
        <w:ind w:left="786"/>
        <w:rPr>
          <w:rFonts w:ascii="Calibri" w:eastAsiaTheme="minorHAnsi" w:hAnsi="Calibri" w:cs="Calibri"/>
          <w:lang w:val="ru-RU" w:eastAsia="en-US"/>
        </w:rPr>
      </w:pP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Познавательное развитие</w:t>
      </w:r>
    </w:p>
    <w:p w:rsidR="007349E6" w:rsidRPr="007349E6" w:rsidRDefault="007349E6" w:rsidP="007349E6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Математика от трех до семи.: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Учебно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- методическое пособие для воспитателей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детских садов /авт.- сост.Михайлова З.А., Иоффе Э.Н. СПб.: ООО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Издательство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Детство-пресс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», 2010.</w:t>
      </w:r>
    </w:p>
    <w:p w:rsidR="007349E6" w:rsidRPr="007349E6" w:rsidRDefault="007349E6" w:rsidP="007349E6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Михайлова З.А.,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Чеплашкина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И.Н.,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Харько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Т.Г.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Предматематические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игры для детей младшего дошкольного возраста: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Учебно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- методическое пособие. СПб.: ООО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Издательство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Детство-пресс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», 2011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Познание предметного мира: комплексные занятия. Вторая младшая группа /авт.-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сост.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Ефанова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З.А..- Волгоград: Учитель, 2013.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4.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Развивающие игры для детей 2-7 лет/авт.-сост.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Михина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ЕН.- Волгоград: Учитель, 2013.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Художественно- эстетическое развитие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Акулова О.В., Гуревич Л.М.Образовательная область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Чтение художественной литературы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»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СПб.:ООО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Издательство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Детство-пресс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», 2012.- 192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с.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Волчкова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В.Н., Степанова Н.В. Конспекты занятий во второй младшей группе детского сада. Воронеж: ИП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Лакоценин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С.С., 2009.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Долженко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Г.И. 100 поделок из бумаги- Ярославль: Академия развития: Академия Холдинг, 2004.-144с.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4.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Кузнецова С.В.Мастерим с детьми: поделки из природных материалов.- Ростов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н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/Д: Феникс, 2010.- 317с.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5.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Куцакова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Л.В. Конструирование и художественный труд в детском саду: Программа и конспекты занятий.- М.: ТЦ Сфера, 2010.- 210с (Программа развития).</w:t>
      </w:r>
    </w:p>
    <w:p w:rsidR="007349E6" w:rsidRPr="007349E6" w:rsidRDefault="007349E6" w:rsidP="007349E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val="ru-RU" w:eastAsia="en-US"/>
        </w:rPr>
      </w:pP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lastRenderedPageBreak/>
        <w:t>Физическое развитие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Литвинова О.М. Физкультурные занятия в детском саду. / Мир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вашего ребенка.- Феникс.- 2010.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Работа с родителями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Зверева О.Л. Родительские собрания в ДОУ: Методическое пособие/М. : Айрис – пресс, 2011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Родительские собрания в условиях перехода к ФГОС/ авт.-сост.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Ветохина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А.Я.и др.- Волгоград: Учитель, 2014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Родительское собрание в детском саду. Младший группа/ авт.- сост.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Чиркова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С.В.- М .: ВАКО, 2013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Экологическое воспитание</w:t>
      </w:r>
    </w:p>
    <w:p w:rsidR="007349E6" w:rsidRPr="007349E6" w:rsidRDefault="007349E6" w:rsidP="007349E6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Воронович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О.А. Добро пожаловать в экологию! Перспективный план работы пол формированию экологической культуры у детей дошкольного воспитания. СПб.: ООО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Издательство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Детство-пресс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», 2010.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Дрязгунова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В.А. Дидактические игры для ознакомления дошкольников с растениями: Пособие для воспитателей детского сада. М.: Просвещение, 1981</w:t>
      </w:r>
    </w:p>
    <w:p w:rsidR="007349E6" w:rsidRPr="007349E6" w:rsidRDefault="007349E6" w:rsidP="007349E6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Знакомим детей с русским народным творчеством: Конспекты занятий и сценарии и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календарно- обрядовых праздников.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Учебно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- методическое пособие для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педагогов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дошкольных образовательных учреждений/ Авт.- сост. Куприна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Л.С,и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др.- СПб.: ООО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Издательство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Детство-пресс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», 2010</w:t>
      </w:r>
    </w:p>
    <w:p w:rsidR="007349E6" w:rsidRPr="007349E6" w:rsidRDefault="007349E6" w:rsidP="007349E6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4.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Князева О.Л.,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Маханева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 М.Д. Приобщение детей к истокам русской народной культуре. Программа.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Учебно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- методическое пособие.- 2-е изд.,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перераб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. И доп.- СПб.: ООО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Издательство 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Детство-пресс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», 2008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502"/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5.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Николаева С.Н. Экологическое воспитание младших школьников. Книга для воспитателей детского сада. – М.: Мозаика- Синтез, 2000.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6.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   </w:t>
      </w:r>
      <w:r w:rsidRPr="007349E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 xml:space="preserve">Рыжова Н.А. Экологическое образование в детском саду.- М.: Изд. Дом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Карапуз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», 2001.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br/>
      </w: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val="en-US" w:eastAsia="en-US"/>
        </w:rPr>
      </w:pP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val="en-US" w:eastAsia="en-US"/>
        </w:rPr>
      </w:pP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val="en-US" w:eastAsia="en-US"/>
        </w:rPr>
      </w:pPr>
    </w:p>
    <w:p w:rsidR="007349E6" w:rsidRDefault="007349E6" w:rsidP="007349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val="en-US" w:eastAsia="en-US"/>
        </w:rPr>
      </w:pPr>
    </w:p>
    <w:p w:rsidR="007349E6" w:rsidRPr="003C599B" w:rsidRDefault="007349E6" w:rsidP="003C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F4BF9" w:rsidRPr="003C599B" w:rsidRDefault="00DF4BF9" w:rsidP="00DF4BF9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sectPr w:rsidR="00DF4BF9" w:rsidRPr="003C599B" w:rsidSect="00541AD5">
      <w:pgSz w:w="11906" w:h="16838"/>
      <w:pgMar w:top="426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erriweather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30"/>
      <w:numFmt w:val="decimal"/>
      <w:lvlText w:val="15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30"/>
      <w:numFmt w:val="decimal"/>
      <w:lvlText w:val="15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30"/>
      <w:numFmt w:val="decimal"/>
      <w:lvlText w:val="15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30"/>
      <w:numFmt w:val="decimal"/>
      <w:lvlText w:val="15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30"/>
      <w:numFmt w:val="decimal"/>
      <w:lvlText w:val="15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30"/>
      <w:numFmt w:val="decimal"/>
      <w:lvlText w:val="15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30"/>
      <w:numFmt w:val="decimal"/>
      <w:lvlText w:val="15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30"/>
      <w:numFmt w:val="decimal"/>
      <w:lvlText w:val="15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30"/>
      <w:numFmt w:val="decimal"/>
      <w:lvlText w:val="15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6">
    <w:nsid w:val="0000000D"/>
    <w:multiLevelType w:val="multilevel"/>
    <w:tmpl w:val="0000000C"/>
    <w:lvl w:ilvl="0">
      <w:numFmt w:val="decimal"/>
      <w:lvlText w:val="9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9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numFmt w:val="decimal"/>
      <w:lvlText w:val="9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numFmt w:val="decimal"/>
      <w:lvlText w:val="9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numFmt w:val="decimal"/>
      <w:lvlText w:val="9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numFmt w:val="decimal"/>
      <w:lvlText w:val="9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numFmt w:val="decimal"/>
      <w:lvlText w:val="9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numFmt w:val="decimal"/>
      <w:lvlText w:val="9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numFmt w:val="decimal"/>
      <w:lvlText w:val="9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7">
    <w:nsid w:val="0000000F"/>
    <w:multiLevelType w:val="multilevel"/>
    <w:tmpl w:val="0000000E"/>
    <w:lvl w:ilvl="0">
      <w:start w:val="30"/>
      <w:numFmt w:val="decimal"/>
      <w:lvlText w:val="15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30"/>
      <w:numFmt w:val="decimal"/>
      <w:lvlText w:val="15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30"/>
      <w:numFmt w:val="decimal"/>
      <w:lvlText w:val="15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30"/>
      <w:numFmt w:val="decimal"/>
      <w:lvlText w:val="15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30"/>
      <w:numFmt w:val="decimal"/>
      <w:lvlText w:val="15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30"/>
      <w:numFmt w:val="decimal"/>
      <w:lvlText w:val="15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30"/>
      <w:numFmt w:val="decimal"/>
      <w:lvlText w:val="15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30"/>
      <w:numFmt w:val="decimal"/>
      <w:lvlText w:val="15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30"/>
      <w:numFmt w:val="decimal"/>
      <w:lvlText w:val="15.%1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8">
    <w:nsid w:val="0211731A"/>
    <w:multiLevelType w:val="multilevel"/>
    <w:tmpl w:val="1B2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26B6146"/>
    <w:multiLevelType w:val="multilevel"/>
    <w:tmpl w:val="F5A2E012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05954920"/>
    <w:multiLevelType w:val="hybridMultilevel"/>
    <w:tmpl w:val="25F2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00507"/>
    <w:multiLevelType w:val="multilevel"/>
    <w:tmpl w:val="64BE5A44"/>
    <w:lvl w:ilvl="0">
      <w:start w:val="1"/>
      <w:numFmt w:val="bullet"/>
      <w:lvlText w:val="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106C4233"/>
    <w:multiLevelType w:val="multilevel"/>
    <w:tmpl w:val="B1686502"/>
    <w:lvl w:ilvl="0">
      <w:start w:val="1"/>
      <w:numFmt w:val="bullet"/>
      <w:lvlText w:val="⎯"/>
      <w:lvlJc w:val="left"/>
      <w:pPr>
        <w:ind w:left="1070" w:firstLine="71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0" w:firstLine="143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0" w:firstLine="215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0" w:firstLine="287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0" w:firstLine="359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0" w:firstLine="431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0" w:firstLine="503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0" w:firstLine="575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0" w:firstLine="6470"/>
      </w:pPr>
      <w:rPr>
        <w:rFonts w:ascii="Arial" w:eastAsia="Arial" w:hAnsi="Arial" w:cs="Arial"/>
      </w:rPr>
    </w:lvl>
  </w:abstractNum>
  <w:abstractNum w:abstractNumId="13">
    <w:nsid w:val="18E00709"/>
    <w:multiLevelType w:val="multilevel"/>
    <w:tmpl w:val="2466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D7777"/>
    <w:multiLevelType w:val="multilevel"/>
    <w:tmpl w:val="E2C4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0446E"/>
    <w:multiLevelType w:val="hybridMultilevel"/>
    <w:tmpl w:val="F612BD7E"/>
    <w:lvl w:ilvl="0" w:tplc="D10EA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25CA7"/>
    <w:multiLevelType w:val="multilevel"/>
    <w:tmpl w:val="9C96AA46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323733AA"/>
    <w:multiLevelType w:val="hybridMultilevel"/>
    <w:tmpl w:val="7C508FC6"/>
    <w:lvl w:ilvl="0" w:tplc="D10EA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C384F"/>
    <w:multiLevelType w:val="multilevel"/>
    <w:tmpl w:val="C15C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F14F8"/>
    <w:multiLevelType w:val="hybridMultilevel"/>
    <w:tmpl w:val="6936C92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38653800"/>
    <w:multiLevelType w:val="multilevel"/>
    <w:tmpl w:val="0CDA516A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3B074084"/>
    <w:multiLevelType w:val="multilevel"/>
    <w:tmpl w:val="7688E4E8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447F77EA"/>
    <w:multiLevelType w:val="multilevel"/>
    <w:tmpl w:val="21EC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3C6563"/>
    <w:multiLevelType w:val="multilevel"/>
    <w:tmpl w:val="9E52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756AB7"/>
    <w:multiLevelType w:val="multilevel"/>
    <w:tmpl w:val="836A145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5">
    <w:nsid w:val="50D41AD0"/>
    <w:multiLevelType w:val="hybridMultilevel"/>
    <w:tmpl w:val="65144BF8"/>
    <w:lvl w:ilvl="0" w:tplc="D10EA0A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39F3A84"/>
    <w:multiLevelType w:val="multilevel"/>
    <w:tmpl w:val="2782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76363A"/>
    <w:multiLevelType w:val="multilevel"/>
    <w:tmpl w:val="2CC04086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57F0605E"/>
    <w:multiLevelType w:val="hybridMultilevel"/>
    <w:tmpl w:val="A62EE338"/>
    <w:lvl w:ilvl="0" w:tplc="D10EA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739B7"/>
    <w:multiLevelType w:val="multilevel"/>
    <w:tmpl w:val="BB1CA0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5B656F4E"/>
    <w:multiLevelType w:val="multilevel"/>
    <w:tmpl w:val="96AE1016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5BB74075"/>
    <w:multiLevelType w:val="hybridMultilevel"/>
    <w:tmpl w:val="C72A1EC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2">
    <w:nsid w:val="61BA6793"/>
    <w:multiLevelType w:val="multilevel"/>
    <w:tmpl w:val="94DC2F78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62AC242A"/>
    <w:multiLevelType w:val="multilevel"/>
    <w:tmpl w:val="1568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586CE9"/>
    <w:multiLevelType w:val="hybridMultilevel"/>
    <w:tmpl w:val="0CDEE75E"/>
    <w:lvl w:ilvl="0" w:tplc="D10EA0A8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5">
    <w:nsid w:val="64270B20"/>
    <w:multiLevelType w:val="multilevel"/>
    <w:tmpl w:val="028E449C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>
    <w:nsid w:val="648B6525"/>
    <w:multiLevelType w:val="hybridMultilevel"/>
    <w:tmpl w:val="00F8AB96"/>
    <w:lvl w:ilvl="0" w:tplc="D10EA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1776A"/>
    <w:multiLevelType w:val="multilevel"/>
    <w:tmpl w:val="FFB0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BF7EF3"/>
    <w:multiLevelType w:val="hybridMultilevel"/>
    <w:tmpl w:val="063C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70F1C"/>
    <w:multiLevelType w:val="multilevel"/>
    <w:tmpl w:val="B38E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8E6679"/>
    <w:multiLevelType w:val="hybridMultilevel"/>
    <w:tmpl w:val="1AF442DE"/>
    <w:lvl w:ilvl="0" w:tplc="D10EA0A8">
      <w:start w:val="1"/>
      <w:numFmt w:val="bullet"/>
      <w:lvlText w:val="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1">
    <w:nsid w:val="773C1314"/>
    <w:multiLevelType w:val="hybridMultilevel"/>
    <w:tmpl w:val="B2E0D1DC"/>
    <w:lvl w:ilvl="0" w:tplc="D10EA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90F15"/>
    <w:multiLevelType w:val="hybridMultilevel"/>
    <w:tmpl w:val="B5D6710A"/>
    <w:lvl w:ilvl="0" w:tplc="D10EA0A8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7DC41F48"/>
    <w:multiLevelType w:val="hybridMultilevel"/>
    <w:tmpl w:val="98EC2124"/>
    <w:lvl w:ilvl="0" w:tplc="D10EA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8317D7"/>
    <w:multiLevelType w:val="hybridMultilevel"/>
    <w:tmpl w:val="92D2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0"/>
  </w:num>
  <w:num w:numId="4">
    <w:abstractNumId w:val="44"/>
  </w:num>
  <w:num w:numId="5">
    <w:abstractNumId w:val="10"/>
  </w:num>
  <w:num w:numId="6">
    <w:abstractNumId w:val="3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8"/>
  </w:num>
  <w:num w:numId="12">
    <w:abstractNumId w:val="26"/>
  </w:num>
  <w:num w:numId="13">
    <w:abstractNumId w:val="37"/>
  </w:num>
  <w:num w:numId="14">
    <w:abstractNumId w:val="22"/>
  </w:num>
  <w:num w:numId="15">
    <w:abstractNumId w:val="39"/>
  </w:num>
  <w:num w:numId="16">
    <w:abstractNumId w:val="33"/>
  </w:num>
  <w:num w:numId="17">
    <w:abstractNumId w:val="23"/>
  </w:num>
  <w:num w:numId="18">
    <w:abstractNumId w:val="13"/>
  </w:num>
  <w:num w:numId="19">
    <w:abstractNumId w:val="8"/>
  </w:num>
  <w:num w:numId="20">
    <w:abstractNumId w:val="14"/>
  </w:num>
  <w:num w:numId="21">
    <w:abstractNumId w:val="5"/>
  </w:num>
  <w:num w:numId="22">
    <w:abstractNumId w:val="6"/>
  </w:num>
  <w:num w:numId="23">
    <w:abstractNumId w:val="7"/>
  </w:num>
  <w:num w:numId="24">
    <w:abstractNumId w:val="32"/>
  </w:num>
  <w:num w:numId="25">
    <w:abstractNumId w:val="16"/>
  </w:num>
  <w:num w:numId="26">
    <w:abstractNumId w:val="29"/>
  </w:num>
  <w:num w:numId="27">
    <w:abstractNumId w:val="24"/>
  </w:num>
  <w:num w:numId="28">
    <w:abstractNumId w:val="9"/>
  </w:num>
  <w:num w:numId="29">
    <w:abstractNumId w:val="27"/>
  </w:num>
  <w:num w:numId="30">
    <w:abstractNumId w:val="35"/>
  </w:num>
  <w:num w:numId="31">
    <w:abstractNumId w:val="21"/>
  </w:num>
  <w:num w:numId="32">
    <w:abstractNumId w:val="12"/>
  </w:num>
  <w:num w:numId="33">
    <w:abstractNumId w:val="20"/>
  </w:num>
  <w:num w:numId="34">
    <w:abstractNumId w:val="11"/>
  </w:num>
  <w:num w:numId="35">
    <w:abstractNumId w:val="30"/>
  </w:num>
  <w:num w:numId="36">
    <w:abstractNumId w:val="41"/>
  </w:num>
  <w:num w:numId="37">
    <w:abstractNumId w:val="25"/>
  </w:num>
  <w:num w:numId="38">
    <w:abstractNumId w:val="43"/>
  </w:num>
  <w:num w:numId="39">
    <w:abstractNumId w:val="36"/>
  </w:num>
  <w:num w:numId="40">
    <w:abstractNumId w:val="42"/>
  </w:num>
  <w:num w:numId="41">
    <w:abstractNumId w:val="34"/>
  </w:num>
  <w:num w:numId="42">
    <w:abstractNumId w:val="17"/>
  </w:num>
  <w:num w:numId="43">
    <w:abstractNumId w:val="40"/>
  </w:num>
  <w:num w:numId="44">
    <w:abstractNumId w:val="15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7259"/>
    <w:rsid w:val="00003830"/>
    <w:rsid w:val="000126A0"/>
    <w:rsid w:val="00012A1E"/>
    <w:rsid w:val="00050CDA"/>
    <w:rsid w:val="000742BD"/>
    <w:rsid w:val="00096697"/>
    <w:rsid w:val="000A177A"/>
    <w:rsid w:val="000B0B9B"/>
    <w:rsid w:val="000C66C1"/>
    <w:rsid w:val="0010082A"/>
    <w:rsid w:val="00183B49"/>
    <w:rsid w:val="001A1E95"/>
    <w:rsid w:val="001D594F"/>
    <w:rsid w:val="001F55D1"/>
    <w:rsid w:val="00200230"/>
    <w:rsid w:val="002302C9"/>
    <w:rsid w:val="002514C7"/>
    <w:rsid w:val="00285C5C"/>
    <w:rsid w:val="002C0F06"/>
    <w:rsid w:val="002C297E"/>
    <w:rsid w:val="002E4B1E"/>
    <w:rsid w:val="002E72C2"/>
    <w:rsid w:val="003017AA"/>
    <w:rsid w:val="00336AA7"/>
    <w:rsid w:val="003611E6"/>
    <w:rsid w:val="00366E68"/>
    <w:rsid w:val="003A18E8"/>
    <w:rsid w:val="003C2F7A"/>
    <w:rsid w:val="003C599B"/>
    <w:rsid w:val="003F1164"/>
    <w:rsid w:val="003F4334"/>
    <w:rsid w:val="00476F11"/>
    <w:rsid w:val="004C3BD3"/>
    <w:rsid w:val="004D6320"/>
    <w:rsid w:val="004F74E1"/>
    <w:rsid w:val="00501DEA"/>
    <w:rsid w:val="00541AD5"/>
    <w:rsid w:val="00557041"/>
    <w:rsid w:val="005928AF"/>
    <w:rsid w:val="005D6841"/>
    <w:rsid w:val="00600DF1"/>
    <w:rsid w:val="0060420D"/>
    <w:rsid w:val="00645EA3"/>
    <w:rsid w:val="006740C7"/>
    <w:rsid w:val="006A64BC"/>
    <w:rsid w:val="006C2AB6"/>
    <w:rsid w:val="007349E6"/>
    <w:rsid w:val="0074459A"/>
    <w:rsid w:val="00774935"/>
    <w:rsid w:val="007774E6"/>
    <w:rsid w:val="00787259"/>
    <w:rsid w:val="007D5849"/>
    <w:rsid w:val="007F26DF"/>
    <w:rsid w:val="00812653"/>
    <w:rsid w:val="00891D1D"/>
    <w:rsid w:val="00896244"/>
    <w:rsid w:val="008C7D3E"/>
    <w:rsid w:val="00952B9F"/>
    <w:rsid w:val="0095689B"/>
    <w:rsid w:val="009656AA"/>
    <w:rsid w:val="009834BF"/>
    <w:rsid w:val="009A3417"/>
    <w:rsid w:val="009E272B"/>
    <w:rsid w:val="00A402A2"/>
    <w:rsid w:val="00A8554A"/>
    <w:rsid w:val="00A90126"/>
    <w:rsid w:val="00A90D2E"/>
    <w:rsid w:val="00AA7175"/>
    <w:rsid w:val="00B6086E"/>
    <w:rsid w:val="00B966CB"/>
    <w:rsid w:val="00BD3E06"/>
    <w:rsid w:val="00C1166F"/>
    <w:rsid w:val="00C310BD"/>
    <w:rsid w:val="00C51E54"/>
    <w:rsid w:val="00C92A8E"/>
    <w:rsid w:val="00D22666"/>
    <w:rsid w:val="00D35080"/>
    <w:rsid w:val="00D5418F"/>
    <w:rsid w:val="00DA0090"/>
    <w:rsid w:val="00DB46A4"/>
    <w:rsid w:val="00DB60F4"/>
    <w:rsid w:val="00DC20FC"/>
    <w:rsid w:val="00DF4BF9"/>
    <w:rsid w:val="00E1557E"/>
    <w:rsid w:val="00E321A3"/>
    <w:rsid w:val="00E70E5E"/>
    <w:rsid w:val="00EA5C50"/>
    <w:rsid w:val="00F81B2B"/>
    <w:rsid w:val="00F934C5"/>
    <w:rsid w:val="00FC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59"/>
    <w:rPr>
      <w:rFonts w:eastAsiaTheme="minorEastAsia"/>
      <w:lang w:val="se-NO" w:eastAsia="se-NO"/>
    </w:rPr>
  </w:style>
  <w:style w:type="paragraph" w:styleId="1">
    <w:name w:val="heading 1"/>
    <w:basedOn w:val="a"/>
    <w:next w:val="a"/>
    <w:link w:val="10"/>
    <w:uiPriority w:val="9"/>
    <w:qFormat/>
    <w:rsid w:val="00787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e-NO" w:eastAsia="se-NO"/>
    </w:rPr>
  </w:style>
  <w:style w:type="paragraph" w:styleId="a3">
    <w:name w:val="Normal (Web)"/>
    <w:basedOn w:val="a"/>
    <w:uiPriority w:val="99"/>
    <w:unhideWhenUsed/>
    <w:rsid w:val="0000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03830"/>
  </w:style>
  <w:style w:type="paragraph" w:styleId="a4">
    <w:name w:val="List Paragraph"/>
    <w:basedOn w:val="a"/>
    <w:uiPriority w:val="34"/>
    <w:qFormat/>
    <w:rsid w:val="007D5849"/>
    <w:pPr>
      <w:ind w:left="720"/>
      <w:contextualSpacing/>
    </w:pPr>
  </w:style>
  <w:style w:type="paragraph" w:styleId="a5">
    <w:name w:val="No Spacing"/>
    <w:uiPriority w:val="1"/>
    <w:qFormat/>
    <w:rsid w:val="007D5849"/>
    <w:pPr>
      <w:spacing w:after="0" w:line="240" w:lineRule="auto"/>
    </w:pPr>
    <w:rPr>
      <w:rFonts w:eastAsiaTheme="minorEastAsia"/>
      <w:lang w:val="se-NO" w:eastAsia="se-NO"/>
    </w:rPr>
  </w:style>
  <w:style w:type="character" w:customStyle="1" w:styleId="20">
    <w:name w:val="Заголовок 2 Знак"/>
    <w:basedOn w:val="a0"/>
    <w:link w:val="2"/>
    <w:uiPriority w:val="9"/>
    <w:rsid w:val="00E70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e-NO" w:eastAsia="se-NO"/>
    </w:rPr>
  </w:style>
  <w:style w:type="table" w:styleId="a6">
    <w:name w:val="Table Grid"/>
    <w:basedOn w:val="a1"/>
    <w:uiPriority w:val="59"/>
    <w:rsid w:val="00E7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6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7">
    <w:name w:val="c27"/>
    <w:basedOn w:val="a0"/>
    <w:rsid w:val="003611E6"/>
  </w:style>
  <w:style w:type="character" w:customStyle="1" w:styleId="c2">
    <w:name w:val="c2"/>
    <w:basedOn w:val="a0"/>
    <w:rsid w:val="003611E6"/>
  </w:style>
  <w:style w:type="character" w:customStyle="1" w:styleId="c5">
    <w:name w:val="c5"/>
    <w:basedOn w:val="a0"/>
    <w:rsid w:val="003611E6"/>
  </w:style>
  <w:style w:type="character" w:customStyle="1" w:styleId="c3">
    <w:name w:val="c3"/>
    <w:basedOn w:val="a0"/>
    <w:rsid w:val="003611E6"/>
  </w:style>
  <w:style w:type="paragraph" w:customStyle="1" w:styleId="c11">
    <w:name w:val="c11"/>
    <w:basedOn w:val="a"/>
    <w:rsid w:val="0036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"/>
    <w:rsid w:val="0036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2">
    <w:name w:val="c22"/>
    <w:basedOn w:val="a"/>
    <w:rsid w:val="0036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rsid w:val="0036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36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0">
    <w:name w:val="c20"/>
    <w:basedOn w:val="a"/>
    <w:rsid w:val="0036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5">
    <w:name w:val="c25"/>
    <w:basedOn w:val="a"/>
    <w:rsid w:val="0036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">
    <w:name w:val="c13"/>
    <w:basedOn w:val="a"/>
    <w:rsid w:val="0036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8">
    <w:name w:val="c28"/>
    <w:basedOn w:val="a"/>
    <w:rsid w:val="0036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rsid w:val="0036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6">
    <w:name w:val="c16"/>
    <w:basedOn w:val="a"/>
    <w:rsid w:val="0036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8">
    <w:name w:val="c18"/>
    <w:basedOn w:val="a"/>
    <w:rsid w:val="0036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336AA7"/>
    <w:rPr>
      <w:b/>
      <w:bCs/>
    </w:rPr>
  </w:style>
  <w:style w:type="paragraph" w:customStyle="1" w:styleId="normal">
    <w:name w:val="normal"/>
    <w:rsid w:val="00B966C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175"/>
    <w:rPr>
      <w:rFonts w:ascii="Tahoma" w:eastAsiaTheme="minorEastAsia" w:hAnsi="Tahoma" w:cs="Tahoma"/>
      <w:sz w:val="16"/>
      <w:szCs w:val="16"/>
      <w:lang w:val="se-NO" w:eastAsia="se-NO"/>
    </w:rPr>
  </w:style>
  <w:style w:type="character" w:customStyle="1" w:styleId="c4">
    <w:name w:val="c4"/>
    <w:basedOn w:val="a0"/>
    <w:rsid w:val="003C5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F410-A41E-4A64-ABDF-E2839595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100</Pages>
  <Words>23040</Words>
  <Characters>131331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103</cp:revision>
  <dcterms:created xsi:type="dcterms:W3CDTF">2016-01-28T16:34:00Z</dcterms:created>
  <dcterms:modified xsi:type="dcterms:W3CDTF">2016-01-31T07:14:00Z</dcterms:modified>
</cp:coreProperties>
</file>