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943" w:rsidRDefault="00F52943" w:rsidP="00F52943">
      <w:pPr>
        <w:ind w:firstLine="709"/>
        <w:jc w:val="center"/>
        <w:rPr>
          <w:b/>
          <w:bCs/>
          <w:sz w:val="28"/>
          <w:szCs w:val="28"/>
        </w:rPr>
      </w:pPr>
      <w:r>
        <w:rPr>
          <w:b/>
          <w:bCs/>
          <w:sz w:val="28"/>
          <w:szCs w:val="28"/>
        </w:rPr>
        <w:t>Бюджетное общеобразовательное учреждение</w:t>
      </w:r>
    </w:p>
    <w:p w:rsidR="00F52943" w:rsidRDefault="00F52943" w:rsidP="00F52943">
      <w:pPr>
        <w:ind w:firstLine="709"/>
        <w:jc w:val="center"/>
        <w:rPr>
          <w:b/>
          <w:bCs/>
          <w:sz w:val="28"/>
          <w:szCs w:val="28"/>
        </w:rPr>
      </w:pPr>
      <w:r>
        <w:rPr>
          <w:b/>
          <w:bCs/>
          <w:sz w:val="28"/>
          <w:szCs w:val="28"/>
        </w:rPr>
        <w:t xml:space="preserve"> «Егоровская средняя общеобразовательная школа» </w:t>
      </w:r>
    </w:p>
    <w:p w:rsidR="00F52943" w:rsidRDefault="00F52943" w:rsidP="00F52943">
      <w:pPr>
        <w:ind w:firstLine="709"/>
        <w:jc w:val="center"/>
        <w:rPr>
          <w:b/>
          <w:bCs/>
          <w:sz w:val="28"/>
          <w:szCs w:val="28"/>
        </w:rPr>
      </w:pPr>
      <w:r>
        <w:rPr>
          <w:b/>
          <w:bCs/>
          <w:sz w:val="28"/>
          <w:szCs w:val="28"/>
        </w:rPr>
        <w:t>Тарского муниципального района Омской области</w:t>
      </w:r>
    </w:p>
    <w:p w:rsidR="00F52943" w:rsidRDefault="00F52943" w:rsidP="00F52943">
      <w:pPr>
        <w:ind w:firstLine="709"/>
        <w:jc w:val="center"/>
        <w:rPr>
          <w:b/>
          <w:bCs/>
          <w:sz w:val="28"/>
          <w:szCs w:val="28"/>
        </w:rPr>
      </w:pPr>
    </w:p>
    <w:tbl>
      <w:tblPr>
        <w:tblW w:w="158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9"/>
        <w:gridCol w:w="5157"/>
        <w:gridCol w:w="5894"/>
      </w:tblGrid>
      <w:tr w:rsidR="00F52943" w:rsidTr="00E0017B">
        <w:trPr>
          <w:trHeight w:val="1256"/>
        </w:trPr>
        <w:tc>
          <w:tcPr>
            <w:tcW w:w="4789" w:type="dxa"/>
            <w:tcBorders>
              <w:top w:val="nil"/>
              <w:left w:val="nil"/>
              <w:bottom w:val="nil"/>
              <w:right w:val="nil"/>
            </w:tcBorders>
          </w:tcPr>
          <w:p w:rsidR="00F52943" w:rsidRDefault="00F52943" w:rsidP="00E0017B">
            <w:pPr>
              <w:jc w:val="center"/>
              <w:rPr>
                <w:b/>
                <w:bCs/>
              </w:rPr>
            </w:pPr>
            <w:r>
              <w:rPr>
                <w:b/>
                <w:bCs/>
              </w:rPr>
              <w:t>Рассмотрена</w:t>
            </w:r>
          </w:p>
          <w:p w:rsidR="00F52943" w:rsidRDefault="00F52943" w:rsidP="00E0017B">
            <w:pPr>
              <w:jc w:val="center"/>
              <w:rPr>
                <w:b/>
                <w:bCs/>
              </w:rPr>
            </w:pPr>
            <w:r>
              <w:rPr>
                <w:b/>
                <w:bCs/>
              </w:rPr>
              <w:t>на заседании методического совета</w:t>
            </w:r>
          </w:p>
          <w:p w:rsidR="00F52943" w:rsidRDefault="00F52943" w:rsidP="00E0017B">
            <w:pPr>
              <w:tabs>
                <w:tab w:val="left" w:pos="9288"/>
              </w:tabs>
              <w:rPr>
                <w:b/>
                <w:bCs/>
              </w:rPr>
            </w:pPr>
            <w:r>
              <w:rPr>
                <w:b/>
                <w:bCs/>
              </w:rPr>
              <w:t xml:space="preserve">      Протокол № 1 </w:t>
            </w:r>
          </w:p>
          <w:p w:rsidR="00F52943" w:rsidRDefault="00F52943" w:rsidP="00E0017B">
            <w:pPr>
              <w:tabs>
                <w:tab w:val="left" w:pos="9288"/>
              </w:tabs>
            </w:pPr>
            <w:r>
              <w:rPr>
                <w:b/>
                <w:bCs/>
              </w:rPr>
              <w:t xml:space="preserve">      от «31» августа 2015 г</w:t>
            </w:r>
          </w:p>
          <w:p w:rsidR="00F52943" w:rsidRDefault="00F52943" w:rsidP="00E0017B">
            <w:pPr>
              <w:jc w:val="center"/>
              <w:rPr>
                <w:b/>
                <w:bCs/>
              </w:rPr>
            </w:pPr>
          </w:p>
          <w:p w:rsidR="00F52943" w:rsidRDefault="00F52943" w:rsidP="00E0017B">
            <w:pPr>
              <w:ind w:left="600"/>
              <w:jc w:val="center"/>
              <w:rPr>
                <w:b/>
                <w:bCs/>
              </w:rPr>
            </w:pPr>
          </w:p>
          <w:p w:rsidR="00F52943" w:rsidRDefault="00F52943" w:rsidP="00E0017B">
            <w:pPr>
              <w:ind w:left="600"/>
              <w:jc w:val="center"/>
              <w:rPr>
                <w:b/>
                <w:bCs/>
              </w:rPr>
            </w:pPr>
          </w:p>
          <w:p w:rsidR="00F52943" w:rsidRDefault="00F52943" w:rsidP="00E0017B">
            <w:pPr>
              <w:ind w:left="600"/>
              <w:jc w:val="center"/>
              <w:rPr>
                <w:b/>
                <w:bCs/>
              </w:rPr>
            </w:pPr>
          </w:p>
          <w:p w:rsidR="00F52943" w:rsidRDefault="00F52943" w:rsidP="00E0017B">
            <w:pPr>
              <w:ind w:left="600"/>
              <w:jc w:val="center"/>
            </w:pPr>
          </w:p>
        </w:tc>
        <w:tc>
          <w:tcPr>
            <w:tcW w:w="5157" w:type="dxa"/>
            <w:tcBorders>
              <w:top w:val="nil"/>
              <w:left w:val="nil"/>
              <w:bottom w:val="nil"/>
              <w:right w:val="nil"/>
            </w:tcBorders>
          </w:tcPr>
          <w:p w:rsidR="00F52943" w:rsidRDefault="00F52943" w:rsidP="00E0017B">
            <w:pPr>
              <w:jc w:val="center"/>
              <w:rPr>
                <w:b/>
                <w:bCs/>
              </w:rPr>
            </w:pPr>
            <w:r>
              <w:rPr>
                <w:b/>
                <w:bCs/>
              </w:rPr>
              <w:t>Согласовано</w:t>
            </w:r>
          </w:p>
          <w:p w:rsidR="00F52943" w:rsidRDefault="00F52943" w:rsidP="00E0017B">
            <w:pPr>
              <w:jc w:val="center"/>
              <w:rPr>
                <w:b/>
                <w:bCs/>
              </w:rPr>
            </w:pPr>
            <w:r>
              <w:rPr>
                <w:b/>
                <w:bCs/>
              </w:rPr>
              <w:t>зам.директора по УВР</w:t>
            </w:r>
          </w:p>
          <w:p w:rsidR="00F52943" w:rsidRDefault="00F52943" w:rsidP="00E0017B">
            <w:pPr>
              <w:jc w:val="center"/>
              <w:rPr>
                <w:b/>
                <w:bCs/>
              </w:rPr>
            </w:pPr>
            <w:r>
              <w:rPr>
                <w:b/>
                <w:bCs/>
              </w:rPr>
              <w:t>_________________Н.А.Болдыш</w:t>
            </w:r>
          </w:p>
          <w:p w:rsidR="00F52943" w:rsidRDefault="00F52943" w:rsidP="00E0017B">
            <w:r>
              <w:rPr>
                <w:b/>
                <w:bCs/>
              </w:rPr>
              <w:t xml:space="preserve">               «31» августа 2015г</w:t>
            </w:r>
          </w:p>
          <w:p w:rsidR="00F52943" w:rsidRDefault="00F52943" w:rsidP="00E0017B">
            <w:pPr>
              <w:jc w:val="center"/>
              <w:rPr>
                <w:b/>
                <w:bCs/>
              </w:rPr>
            </w:pPr>
          </w:p>
          <w:p w:rsidR="00F52943" w:rsidRDefault="00F52943" w:rsidP="00E0017B">
            <w:pPr>
              <w:jc w:val="center"/>
            </w:pPr>
          </w:p>
          <w:p w:rsidR="00F52943" w:rsidRDefault="00F52943" w:rsidP="00E0017B">
            <w:pPr>
              <w:jc w:val="center"/>
            </w:pPr>
          </w:p>
          <w:p w:rsidR="00F52943" w:rsidRDefault="00F52943" w:rsidP="00E0017B">
            <w:pPr>
              <w:jc w:val="center"/>
            </w:pPr>
          </w:p>
          <w:p w:rsidR="00F52943" w:rsidRDefault="00F52943" w:rsidP="00E0017B">
            <w:pPr>
              <w:jc w:val="center"/>
            </w:pPr>
          </w:p>
        </w:tc>
        <w:tc>
          <w:tcPr>
            <w:tcW w:w="5894" w:type="dxa"/>
            <w:tcBorders>
              <w:top w:val="nil"/>
              <w:left w:val="nil"/>
              <w:bottom w:val="nil"/>
              <w:right w:val="nil"/>
            </w:tcBorders>
          </w:tcPr>
          <w:p w:rsidR="00F52943" w:rsidRDefault="00F52943" w:rsidP="00E0017B">
            <w:pPr>
              <w:jc w:val="center"/>
              <w:rPr>
                <w:b/>
                <w:bCs/>
              </w:rPr>
            </w:pPr>
            <w:r>
              <w:rPr>
                <w:b/>
                <w:bCs/>
              </w:rPr>
              <w:t>Утверждаю</w:t>
            </w:r>
          </w:p>
          <w:p w:rsidR="00F52943" w:rsidRDefault="00F52943" w:rsidP="00E0017B">
            <w:pPr>
              <w:jc w:val="center"/>
              <w:rPr>
                <w:b/>
                <w:bCs/>
              </w:rPr>
            </w:pPr>
            <w:r>
              <w:rPr>
                <w:b/>
                <w:bCs/>
              </w:rPr>
              <w:t>Директор БОУ «Егоровская СОШ»</w:t>
            </w:r>
          </w:p>
          <w:p w:rsidR="00F52943" w:rsidRDefault="00F52943" w:rsidP="00E0017B">
            <w:pPr>
              <w:jc w:val="center"/>
              <w:rPr>
                <w:b/>
                <w:bCs/>
              </w:rPr>
            </w:pPr>
            <w:r>
              <w:rPr>
                <w:b/>
                <w:bCs/>
              </w:rPr>
              <w:t>_________________Г.И.Харитонова</w:t>
            </w:r>
          </w:p>
          <w:p w:rsidR="00F52943" w:rsidRDefault="00F52943" w:rsidP="00E0017B">
            <w:pPr>
              <w:rPr>
                <w:b/>
                <w:bCs/>
              </w:rPr>
            </w:pPr>
            <w:r>
              <w:rPr>
                <w:b/>
                <w:bCs/>
              </w:rPr>
              <w:t xml:space="preserve">            Приказ №107 от «1» сентября 2015 г</w:t>
            </w:r>
          </w:p>
          <w:p w:rsidR="00F52943" w:rsidRDefault="00F52943" w:rsidP="00E0017B">
            <w:pPr>
              <w:jc w:val="center"/>
              <w:rPr>
                <w:b/>
                <w:bCs/>
              </w:rPr>
            </w:pPr>
          </w:p>
          <w:p w:rsidR="00F52943" w:rsidRDefault="00F52943" w:rsidP="00E0017B">
            <w:pPr>
              <w:jc w:val="center"/>
            </w:pPr>
          </w:p>
          <w:p w:rsidR="00F52943" w:rsidRDefault="00F52943" w:rsidP="00E0017B">
            <w:pPr>
              <w:jc w:val="center"/>
            </w:pPr>
          </w:p>
          <w:p w:rsidR="00F52943" w:rsidRDefault="00F52943" w:rsidP="00E0017B">
            <w:pPr>
              <w:jc w:val="center"/>
            </w:pPr>
          </w:p>
          <w:p w:rsidR="00F52943" w:rsidRDefault="00F52943" w:rsidP="00E0017B">
            <w:pPr>
              <w:jc w:val="center"/>
            </w:pPr>
          </w:p>
        </w:tc>
      </w:tr>
    </w:tbl>
    <w:p w:rsidR="00F52943" w:rsidRDefault="00F52943" w:rsidP="00F52943">
      <w:pPr>
        <w:rPr>
          <w:b/>
          <w:bCs/>
          <w:sz w:val="20"/>
          <w:szCs w:val="20"/>
        </w:rPr>
      </w:pPr>
    </w:p>
    <w:p w:rsidR="00F52943" w:rsidRDefault="00F52943" w:rsidP="00F52943">
      <w:pPr>
        <w:rPr>
          <w:b/>
          <w:bCs/>
          <w:sz w:val="20"/>
          <w:szCs w:val="20"/>
        </w:rPr>
      </w:pPr>
    </w:p>
    <w:p w:rsidR="00F52943" w:rsidRDefault="00F52943" w:rsidP="00F52943">
      <w:pPr>
        <w:jc w:val="center"/>
        <w:rPr>
          <w:b/>
          <w:bCs/>
          <w:sz w:val="20"/>
          <w:szCs w:val="20"/>
        </w:rPr>
      </w:pPr>
    </w:p>
    <w:p w:rsidR="00F52943" w:rsidRPr="0091417C" w:rsidRDefault="00F52943" w:rsidP="00F52943">
      <w:pPr>
        <w:jc w:val="center"/>
        <w:rPr>
          <w:b/>
          <w:bCs/>
          <w:sz w:val="32"/>
          <w:szCs w:val="32"/>
        </w:rPr>
      </w:pPr>
    </w:p>
    <w:p w:rsidR="00F52943" w:rsidRPr="0091417C" w:rsidRDefault="00F52943" w:rsidP="00F52943">
      <w:pPr>
        <w:tabs>
          <w:tab w:val="left" w:pos="9288"/>
        </w:tabs>
        <w:jc w:val="center"/>
        <w:rPr>
          <w:b/>
          <w:bCs/>
          <w:sz w:val="32"/>
          <w:szCs w:val="32"/>
        </w:rPr>
      </w:pPr>
      <w:r w:rsidRPr="0091417C">
        <w:rPr>
          <w:b/>
          <w:bCs/>
          <w:sz w:val="32"/>
          <w:szCs w:val="32"/>
        </w:rPr>
        <w:t>РАБОЧАЯ ПРОГРАММА</w:t>
      </w:r>
    </w:p>
    <w:p w:rsidR="00F52943" w:rsidRPr="0091417C" w:rsidRDefault="00F52943" w:rsidP="00F52943">
      <w:pPr>
        <w:tabs>
          <w:tab w:val="left" w:pos="9288"/>
        </w:tabs>
        <w:ind w:left="360"/>
        <w:jc w:val="center"/>
        <w:rPr>
          <w:b/>
          <w:bCs/>
          <w:sz w:val="32"/>
          <w:szCs w:val="32"/>
        </w:rPr>
      </w:pPr>
      <w:r w:rsidRPr="0091417C">
        <w:rPr>
          <w:b/>
          <w:bCs/>
          <w:sz w:val="32"/>
          <w:szCs w:val="32"/>
        </w:rPr>
        <w:t xml:space="preserve"> учебного предмета  «Русский язык »,  5 класс (ФГОС ООО)</w:t>
      </w:r>
    </w:p>
    <w:p w:rsidR="00F52943" w:rsidRDefault="00F52943" w:rsidP="00F52943">
      <w:pPr>
        <w:tabs>
          <w:tab w:val="left" w:pos="9288"/>
        </w:tabs>
        <w:ind w:left="360"/>
        <w:jc w:val="center"/>
        <w:rPr>
          <w:sz w:val="28"/>
          <w:szCs w:val="28"/>
        </w:rPr>
      </w:pPr>
    </w:p>
    <w:p w:rsidR="00F52943" w:rsidRDefault="00F52943" w:rsidP="00F52943">
      <w:pPr>
        <w:tabs>
          <w:tab w:val="left" w:pos="9288"/>
        </w:tabs>
        <w:ind w:left="360"/>
        <w:jc w:val="center"/>
        <w:rPr>
          <w:sz w:val="28"/>
          <w:szCs w:val="28"/>
        </w:rPr>
      </w:pPr>
    </w:p>
    <w:p w:rsidR="00F52943" w:rsidRDefault="00F52943" w:rsidP="00F52943">
      <w:pPr>
        <w:autoSpaceDE w:val="0"/>
        <w:autoSpaceDN w:val="0"/>
        <w:adjustRightInd w:val="0"/>
        <w:jc w:val="right"/>
        <w:rPr>
          <w:sz w:val="28"/>
          <w:szCs w:val="28"/>
        </w:rPr>
      </w:pPr>
      <w:r>
        <w:rPr>
          <w:sz w:val="28"/>
          <w:szCs w:val="28"/>
        </w:rPr>
        <w:t>Разработала:</w:t>
      </w:r>
    </w:p>
    <w:p w:rsidR="00F52943" w:rsidRDefault="00F52943" w:rsidP="00F52943">
      <w:pPr>
        <w:autoSpaceDE w:val="0"/>
        <w:autoSpaceDN w:val="0"/>
        <w:adjustRightInd w:val="0"/>
        <w:jc w:val="right"/>
        <w:rPr>
          <w:sz w:val="28"/>
          <w:szCs w:val="28"/>
        </w:rPr>
      </w:pPr>
      <w:r>
        <w:rPr>
          <w:sz w:val="28"/>
          <w:szCs w:val="28"/>
        </w:rPr>
        <w:t>Алтынкович Светлана Николаевна,</w:t>
      </w:r>
    </w:p>
    <w:p w:rsidR="00F52943" w:rsidRDefault="00F52943" w:rsidP="00F52943">
      <w:pPr>
        <w:autoSpaceDE w:val="0"/>
        <w:autoSpaceDN w:val="0"/>
        <w:adjustRightInd w:val="0"/>
        <w:jc w:val="right"/>
        <w:rPr>
          <w:sz w:val="28"/>
          <w:szCs w:val="28"/>
        </w:rPr>
      </w:pPr>
      <w:r>
        <w:rPr>
          <w:sz w:val="28"/>
          <w:szCs w:val="28"/>
        </w:rPr>
        <w:t>высшая квалификационная категория</w:t>
      </w:r>
    </w:p>
    <w:p w:rsidR="00F52943" w:rsidRDefault="00F52943" w:rsidP="00F52943">
      <w:pPr>
        <w:tabs>
          <w:tab w:val="left" w:pos="9288"/>
        </w:tabs>
        <w:ind w:left="360"/>
        <w:jc w:val="right"/>
        <w:rPr>
          <w:sz w:val="28"/>
          <w:szCs w:val="28"/>
        </w:rPr>
      </w:pPr>
    </w:p>
    <w:p w:rsidR="00F52943" w:rsidRDefault="00F52943" w:rsidP="00F52943">
      <w:pPr>
        <w:tabs>
          <w:tab w:val="left" w:pos="9288"/>
        </w:tabs>
        <w:ind w:left="360"/>
        <w:jc w:val="center"/>
        <w:rPr>
          <w:sz w:val="28"/>
          <w:szCs w:val="28"/>
        </w:rPr>
      </w:pPr>
    </w:p>
    <w:p w:rsidR="00F52943" w:rsidRDefault="00F52943" w:rsidP="00F52943">
      <w:pPr>
        <w:tabs>
          <w:tab w:val="left" w:pos="9288"/>
        </w:tabs>
        <w:ind w:left="360"/>
        <w:jc w:val="center"/>
        <w:rPr>
          <w:sz w:val="28"/>
          <w:szCs w:val="28"/>
        </w:rPr>
      </w:pPr>
    </w:p>
    <w:p w:rsidR="00F52943" w:rsidRDefault="00F52943" w:rsidP="00F52943">
      <w:pPr>
        <w:spacing w:line="276" w:lineRule="auto"/>
        <w:jc w:val="center"/>
        <w:rPr>
          <w:b/>
          <w:bCs/>
        </w:rPr>
      </w:pPr>
      <w:r>
        <w:rPr>
          <w:b/>
          <w:bCs/>
        </w:rPr>
        <w:t>2015 – 2016 учебный год</w:t>
      </w:r>
    </w:p>
    <w:p w:rsidR="00F52943" w:rsidRDefault="00F52943" w:rsidP="00F52943">
      <w:pPr>
        <w:spacing w:line="276" w:lineRule="auto"/>
        <w:jc w:val="center"/>
        <w:rPr>
          <w:b/>
          <w:bCs/>
          <w:sz w:val="20"/>
          <w:szCs w:val="20"/>
        </w:rPr>
      </w:pPr>
    </w:p>
    <w:p w:rsidR="00F52943" w:rsidRDefault="00F52943" w:rsidP="00F52943">
      <w:pPr>
        <w:spacing w:line="276" w:lineRule="auto"/>
        <w:jc w:val="center"/>
        <w:rPr>
          <w:b/>
          <w:bCs/>
          <w:sz w:val="20"/>
          <w:szCs w:val="20"/>
        </w:rPr>
      </w:pPr>
    </w:p>
    <w:p w:rsidR="00F52943" w:rsidRDefault="00F52943" w:rsidP="00F52943">
      <w:pPr>
        <w:spacing w:line="276" w:lineRule="auto"/>
        <w:jc w:val="center"/>
        <w:rPr>
          <w:b/>
          <w:bCs/>
          <w:sz w:val="20"/>
          <w:szCs w:val="20"/>
        </w:rPr>
      </w:pPr>
    </w:p>
    <w:p w:rsidR="00F52943" w:rsidRDefault="00F52943" w:rsidP="00F52943">
      <w:pPr>
        <w:spacing w:line="276" w:lineRule="auto"/>
        <w:jc w:val="center"/>
        <w:rPr>
          <w:b/>
          <w:bCs/>
          <w:sz w:val="20"/>
          <w:szCs w:val="20"/>
        </w:rPr>
      </w:pPr>
    </w:p>
    <w:p w:rsidR="00F52943" w:rsidRPr="00692FBA" w:rsidRDefault="00F52943" w:rsidP="00F52943">
      <w:pPr>
        <w:numPr>
          <w:ilvl w:val="0"/>
          <w:numId w:val="6"/>
        </w:numPr>
        <w:jc w:val="center"/>
        <w:rPr>
          <w:b/>
          <w:sz w:val="32"/>
        </w:rPr>
      </w:pPr>
      <w:r w:rsidRPr="00692FBA">
        <w:rPr>
          <w:b/>
          <w:sz w:val="32"/>
        </w:rPr>
        <w:t>Пояснительная записка</w:t>
      </w:r>
    </w:p>
    <w:p w:rsidR="00F52943" w:rsidRPr="00F52943" w:rsidRDefault="00F52943" w:rsidP="00F52943">
      <w:pPr>
        <w:ind w:firstLine="708"/>
        <w:jc w:val="both"/>
      </w:pPr>
      <w:r>
        <w:t>Рабочая программа по русскому языку для 5 класса составлена на основе Федерального компонента государственного стандарта основного общего образования (базовый уровень), Программы по русскому языку для 5-9 классов (авторы М.Т. Баранов,</w:t>
      </w:r>
      <w:r w:rsidRPr="00153F9C">
        <w:t xml:space="preserve"> </w:t>
      </w:r>
      <w:r>
        <w:t xml:space="preserve">Т.А. Ладыженская, </w:t>
      </w:r>
      <w:r>
        <w:lastRenderedPageBreak/>
        <w:t>Н.М. Шанский,  Л.А. Тростенцова и др., издательство: М.: Просвещение, 2016), учебника: «Русский язык 5 класс» в 2-х частях (авторы Т.А. Ладыженская, М.Т. Баранов,</w:t>
      </w:r>
      <w:r w:rsidRPr="00153F9C">
        <w:t xml:space="preserve"> </w:t>
      </w:r>
      <w:r>
        <w:t xml:space="preserve">  Л.А. Тростенцова и др., издательство: М.: Просвещение, 2014), рекомендованным Министерством образования и науки Российской Федерации, Положения о рабочей программе по учебному предмету (курсу) педагога, реализующего ФГОС ООО бюджетного общеобразовательного учреждения «Егоровская средняя общеобразовательная школа» Тарского муниципального района Омской области. Программа по русскому языку для 5 класса основной общеобразовательной школы является первым шагом реализации основных идей ФГОС основного общего образования нового поколения. Её характеризует направленность на достижение результатов освоения курса русского языка не только на предметном, но и на личном и метапредметном уровнях, системно-деятельностный подход, актуализация воспитательной функции учебного предмета «Русский язык».</w:t>
      </w:r>
    </w:p>
    <w:p w:rsidR="00F52943" w:rsidRPr="00AD4C2B" w:rsidRDefault="00F52943" w:rsidP="00F52943">
      <w:pPr>
        <w:ind w:firstLine="708"/>
        <w:jc w:val="both"/>
      </w:pPr>
      <w:r>
        <w:rPr>
          <w:bCs/>
          <w:color w:val="000000"/>
        </w:rPr>
        <w:t>Программа включает следующие разделы:</w:t>
      </w:r>
      <w:r w:rsidRPr="00AD4C2B">
        <w:rPr>
          <w:bCs/>
          <w:color w:val="000000"/>
        </w:rPr>
        <w:t xml:space="preserve"> </w:t>
      </w:r>
      <w:r>
        <w:rPr>
          <w:bCs/>
          <w:color w:val="000000"/>
        </w:rPr>
        <w:t>пояснительную записку, общую характеристику учебного предмета, описание места учебного предмета, личностные, метапредметные и предметные результаты освоения учебного курса, содержание учебного предмета, тематическое планирование с определением основных видов учебной деятельности, описание учебно-методического и материально-технического обеспечения образовательного процесса, планируемые результаты учебного предмета</w:t>
      </w:r>
    </w:p>
    <w:p w:rsidR="00F52943" w:rsidRPr="00692FBA" w:rsidRDefault="00F52943" w:rsidP="00F52943">
      <w:pPr>
        <w:ind w:firstLine="708"/>
        <w:jc w:val="both"/>
        <w:rPr>
          <w:b/>
          <w:i/>
        </w:rPr>
      </w:pPr>
      <w:r w:rsidRPr="00980710">
        <w:rPr>
          <w:b/>
          <w:sz w:val="28"/>
          <w:szCs w:val="28"/>
        </w:rPr>
        <w:t>Общие цели основного общего образования с учетом специфики учебного предмета «Русский язык»</w:t>
      </w:r>
      <w:r w:rsidRPr="00980710">
        <w:rPr>
          <w:sz w:val="28"/>
          <w:szCs w:val="28"/>
        </w:rPr>
        <w:t xml:space="preserve">: </w:t>
      </w:r>
      <w:r w:rsidRPr="00692FBA">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получения знаний в различных сферах человеческой деятельности, средство освоения морально- этических норм, принятых в обществе.</w:t>
      </w:r>
    </w:p>
    <w:p w:rsidR="00F52943" w:rsidRPr="00361076" w:rsidRDefault="00F52943" w:rsidP="00F52943">
      <w:pPr>
        <w:ind w:firstLine="709"/>
        <w:jc w:val="both"/>
      </w:pPr>
      <w:r w:rsidRPr="00980710">
        <w:rPr>
          <w:b/>
          <w:sz w:val="28"/>
          <w:szCs w:val="28"/>
        </w:rPr>
        <w:t>Цель данной программы</w:t>
      </w:r>
      <w:r w:rsidRPr="00692FBA">
        <w:t xml:space="preserve"> обучения в области формирования знаний по русскому языку: </w:t>
      </w:r>
      <w:r w:rsidRPr="00361076">
        <w:rPr>
          <w:rFonts w:eastAsia="Tahoma"/>
        </w:rPr>
        <w:t>формирование у учащихся 5 класса познавательной мотивации к изучению русского языка,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w:t>
      </w:r>
      <w:r w:rsidRPr="00361076">
        <w:rPr>
          <w:rFonts w:eastAsia="Tahoma"/>
        </w:rPr>
        <w:softHyphen/>
        <w:t>ного описания родного языка.</w:t>
      </w:r>
    </w:p>
    <w:p w:rsidR="00F52943" w:rsidRPr="00980710" w:rsidRDefault="00F52943" w:rsidP="00F52943">
      <w:pPr>
        <w:ind w:firstLine="709"/>
        <w:jc w:val="both"/>
        <w:rPr>
          <w:rFonts w:eastAsia="Tahoma"/>
          <w:b/>
          <w:sz w:val="28"/>
          <w:szCs w:val="28"/>
        </w:rPr>
      </w:pPr>
      <w:r w:rsidRPr="00980710">
        <w:rPr>
          <w:rFonts w:eastAsia="Tahoma"/>
          <w:b/>
          <w:sz w:val="28"/>
          <w:szCs w:val="28"/>
        </w:rPr>
        <w:t>Задачи:</w:t>
      </w:r>
    </w:p>
    <w:p w:rsidR="00F52943" w:rsidRPr="00692FBA" w:rsidRDefault="00F52943" w:rsidP="00F52943">
      <w:pPr>
        <w:ind w:firstLine="709"/>
        <w:jc w:val="both"/>
      </w:pPr>
      <w:r w:rsidRPr="00692FBA">
        <w:t>- овладение системой знаний, языковыми и речевыми умениями и навыками;</w:t>
      </w:r>
    </w:p>
    <w:p w:rsidR="00F52943" w:rsidRPr="00361076" w:rsidRDefault="00F52943" w:rsidP="00F52943">
      <w:pPr>
        <w:ind w:firstLine="709"/>
        <w:jc w:val="both"/>
        <w:rPr>
          <w:rFonts w:eastAsia="Tahoma"/>
        </w:rPr>
      </w:pPr>
      <w:r w:rsidRPr="00692FBA">
        <w:t xml:space="preserve"> -  развитие готовности и способности к речевому взаимодействию, потребности в речевом самосовершенствовании </w:t>
      </w:r>
      <w:r w:rsidRPr="00361076">
        <w:rPr>
          <w:rFonts w:eastAsia="Tahoma"/>
        </w:rPr>
        <w:t>через поддержание оптимистической самооценки и уверенности в себе, расширение   опыта самостоятельного выбора;</w:t>
      </w:r>
    </w:p>
    <w:p w:rsidR="00F52943" w:rsidRPr="00692FBA" w:rsidRDefault="00F52943" w:rsidP="00F52943">
      <w:pPr>
        <w:ind w:firstLine="708"/>
        <w:jc w:val="both"/>
      </w:pPr>
      <w:r w:rsidRPr="00692FBA">
        <w:t>- овладение общеучебными умениями и универсальными учебными действиями (умение формулировать цели деятельности, планировать ее, осуществлять речевой самоконтроль и самокоррекцию;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00F52943" w:rsidRPr="00692FBA" w:rsidRDefault="00F52943" w:rsidP="00F52943">
      <w:pPr>
        <w:ind w:firstLine="709"/>
        <w:jc w:val="both"/>
      </w:pPr>
      <w:r w:rsidRPr="00692FBA">
        <w:t xml:space="preserve"> - освоение знаний об устройстве языковой системы и закономерностях её функционирования, </w:t>
      </w:r>
    </w:p>
    <w:p w:rsidR="00F52943" w:rsidRPr="00692FBA" w:rsidRDefault="00F52943" w:rsidP="00F52943">
      <w:pPr>
        <w:ind w:firstLine="709"/>
        <w:jc w:val="both"/>
      </w:pPr>
      <w:r w:rsidRPr="00692FBA">
        <w:t xml:space="preserve">- развитие способности опознавать, анализировать, сопоставлять, классифицировать и оценивать языковые факты, </w:t>
      </w:r>
    </w:p>
    <w:p w:rsidR="00F52943" w:rsidRPr="00692FBA" w:rsidRDefault="00F52943" w:rsidP="00F52943">
      <w:pPr>
        <w:ind w:firstLine="709"/>
        <w:jc w:val="both"/>
      </w:pPr>
      <w:r w:rsidRPr="00692FBA">
        <w:t>- обогащение активного и потенциального словарного запаса, расширение объёма  используемых в речи грамматических средств,</w:t>
      </w:r>
    </w:p>
    <w:p w:rsidR="00F52943" w:rsidRPr="00692FBA" w:rsidRDefault="00F52943" w:rsidP="00F52943">
      <w:pPr>
        <w:ind w:firstLine="709"/>
        <w:jc w:val="both"/>
        <w:rPr>
          <w:rFonts w:eastAsia="Tahoma"/>
          <w:color w:val="C0504D"/>
        </w:rPr>
      </w:pPr>
      <w:r w:rsidRPr="00692FBA">
        <w:t>-  совершенствование орфографической и пунктуационной грамотности</w:t>
      </w:r>
      <w:r w:rsidRPr="00361076">
        <w:rPr>
          <w:rFonts w:eastAsia="Tahoma"/>
        </w:rPr>
        <w:t>с учетом индивидуальных особенностей учащихся: развитой зрительной или моторной памяти, логического мышления или репродуктивного воспроизведения полученных знаний;</w:t>
      </w:r>
    </w:p>
    <w:p w:rsidR="00F52943" w:rsidRPr="00692FBA" w:rsidRDefault="00F52943" w:rsidP="00F52943">
      <w:pPr>
        <w:ind w:firstLine="709"/>
        <w:jc w:val="both"/>
      </w:pPr>
      <w:r w:rsidRPr="00692FBA">
        <w:t>- развитие умений стилистически корректного использования лексики и фразеологии русского языка;</w:t>
      </w:r>
    </w:p>
    <w:p w:rsidR="00F52943" w:rsidRPr="00692FBA" w:rsidRDefault="00F52943" w:rsidP="00F52943">
      <w:pPr>
        <w:ind w:firstLine="709"/>
        <w:jc w:val="both"/>
      </w:pPr>
      <w:r w:rsidRPr="00692FBA">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F52943" w:rsidRPr="00692FBA" w:rsidRDefault="00F52943" w:rsidP="00F52943">
      <w:pPr>
        <w:ind w:firstLine="709"/>
        <w:jc w:val="both"/>
      </w:pPr>
    </w:p>
    <w:p w:rsidR="00F52943" w:rsidRDefault="00F52943" w:rsidP="00F52943">
      <w:pPr>
        <w:ind w:firstLine="709"/>
        <w:jc w:val="both"/>
        <w:rPr>
          <w:rFonts w:eastAsia="Tahoma"/>
        </w:rPr>
      </w:pPr>
      <w:r w:rsidRPr="00361076">
        <w:rPr>
          <w:rFonts w:eastAsia="Tahoma"/>
        </w:rPr>
        <w:lastRenderedPageBreak/>
        <w:t>- формирование  интеллектуально и духовно развитой личности, готовой  к самоопределению, самообразованию, социальной адаптации, продуктивному взаимодействию с людьми.</w:t>
      </w:r>
    </w:p>
    <w:p w:rsidR="00F52943" w:rsidRDefault="00F52943" w:rsidP="00F52943">
      <w:pPr>
        <w:rPr>
          <w:b/>
        </w:rPr>
      </w:pPr>
      <w:r>
        <w:rPr>
          <w:b/>
        </w:rPr>
        <w:t>Формы организации учебной деятельности:</w:t>
      </w:r>
    </w:p>
    <w:p w:rsidR="00F52943" w:rsidRDefault="00F52943" w:rsidP="00F52943">
      <w:pPr>
        <w:pStyle w:val="11"/>
        <w:numPr>
          <w:ilvl w:val="0"/>
          <w:numId w:val="9"/>
        </w:numPr>
        <w:tabs>
          <w:tab w:val="left" w:pos="720"/>
        </w:tabs>
      </w:pPr>
      <w:r>
        <w:t>запись под диктовку,</w:t>
      </w:r>
    </w:p>
    <w:p w:rsidR="00F52943" w:rsidRDefault="00F52943" w:rsidP="00F52943">
      <w:pPr>
        <w:pStyle w:val="11"/>
        <w:numPr>
          <w:ilvl w:val="0"/>
          <w:numId w:val="9"/>
        </w:numPr>
        <w:tabs>
          <w:tab w:val="left" w:pos="720"/>
        </w:tabs>
      </w:pPr>
      <w:r>
        <w:t>письмо по памяти,</w:t>
      </w:r>
    </w:p>
    <w:p w:rsidR="00F52943" w:rsidRDefault="00F52943" w:rsidP="00F52943">
      <w:pPr>
        <w:pStyle w:val="11"/>
        <w:numPr>
          <w:ilvl w:val="0"/>
          <w:numId w:val="9"/>
        </w:numPr>
        <w:tabs>
          <w:tab w:val="left" w:pos="720"/>
        </w:tabs>
      </w:pPr>
      <w:r>
        <w:t>доклад,</w:t>
      </w:r>
    </w:p>
    <w:p w:rsidR="00F52943" w:rsidRDefault="00F52943" w:rsidP="00F52943">
      <w:pPr>
        <w:pStyle w:val="11"/>
        <w:numPr>
          <w:ilvl w:val="0"/>
          <w:numId w:val="9"/>
        </w:numPr>
        <w:tabs>
          <w:tab w:val="left" w:pos="720"/>
        </w:tabs>
      </w:pPr>
      <w:r>
        <w:t>дискуссия,</w:t>
      </w:r>
    </w:p>
    <w:p w:rsidR="00F52943" w:rsidRDefault="00F52943" w:rsidP="00F52943">
      <w:pPr>
        <w:pStyle w:val="11"/>
        <w:numPr>
          <w:ilvl w:val="0"/>
          <w:numId w:val="9"/>
        </w:numPr>
        <w:tabs>
          <w:tab w:val="left" w:pos="720"/>
        </w:tabs>
      </w:pPr>
      <w:r>
        <w:t>тест.</w:t>
      </w:r>
    </w:p>
    <w:p w:rsidR="00F52943" w:rsidRDefault="00F52943" w:rsidP="00F52943">
      <w:pPr>
        <w:pStyle w:val="11"/>
        <w:numPr>
          <w:ilvl w:val="0"/>
          <w:numId w:val="9"/>
        </w:numPr>
        <w:tabs>
          <w:tab w:val="left" w:pos="720"/>
        </w:tabs>
      </w:pPr>
      <w:r>
        <w:t>анализ текста</w:t>
      </w:r>
    </w:p>
    <w:p w:rsidR="00F52943" w:rsidRDefault="00F52943" w:rsidP="00F52943">
      <w:pPr>
        <w:pStyle w:val="11"/>
        <w:numPr>
          <w:ilvl w:val="0"/>
          <w:numId w:val="9"/>
        </w:numPr>
        <w:tabs>
          <w:tab w:val="left" w:pos="720"/>
        </w:tabs>
      </w:pPr>
      <w:r>
        <w:t>работа над связной речью</w:t>
      </w:r>
    </w:p>
    <w:p w:rsidR="00F52943" w:rsidRDefault="00F52943" w:rsidP="00F52943">
      <w:pPr>
        <w:rPr>
          <w:b/>
        </w:rPr>
      </w:pPr>
    </w:p>
    <w:p w:rsidR="00F52943" w:rsidRDefault="00F52943" w:rsidP="00F52943">
      <w:pPr>
        <w:rPr>
          <w:b/>
        </w:rPr>
      </w:pPr>
      <w:r>
        <w:rPr>
          <w:b/>
        </w:rPr>
        <w:t xml:space="preserve">Элементы технологий, методик: </w:t>
      </w:r>
    </w:p>
    <w:p w:rsidR="00F52943" w:rsidRDefault="00F52943" w:rsidP="00F52943">
      <w:pPr>
        <w:numPr>
          <w:ilvl w:val="0"/>
          <w:numId w:val="8"/>
        </w:numPr>
        <w:tabs>
          <w:tab w:val="left" w:pos="720"/>
        </w:tabs>
        <w:suppressAutoHyphens/>
      </w:pPr>
      <w:r>
        <w:t>уровневая дифференциация;</w:t>
      </w:r>
    </w:p>
    <w:p w:rsidR="00F52943" w:rsidRDefault="00F52943" w:rsidP="00F52943">
      <w:pPr>
        <w:numPr>
          <w:ilvl w:val="0"/>
          <w:numId w:val="8"/>
        </w:numPr>
        <w:tabs>
          <w:tab w:val="left" w:pos="720"/>
        </w:tabs>
        <w:suppressAutoHyphens/>
      </w:pPr>
      <w:r>
        <w:t>проблемное обучение;</w:t>
      </w:r>
    </w:p>
    <w:p w:rsidR="00F52943" w:rsidRDefault="00F52943" w:rsidP="00F52943">
      <w:pPr>
        <w:numPr>
          <w:ilvl w:val="0"/>
          <w:numId w:val="8"/>
        </w:numPr>
        <w:tabs>
          <w:tab w:val="left" w:pos="720"/>
        </w:tabs>
        <w:suppressAutoHyphens/>
      </w:pPr>
      <w:r>
        <w:t>информационно-коммуникационные технологии;</w:t>
      </w:r>
    </w:p>
    <w:p w:rsidR="00F52943" w:rsidRDefault="00F52943" w:rsidP="00F52943">
      <w:pPr>
        <w:numPr>
          <w:ilvl w:val="0"/>
          <w:numId w:val="8"/>
        </w:numPr>
        <w:tabs>
          <w:tab w:val="left" w:pos="720"/>
        </w:tabs>
        <w:suppressAutoHyphens/>
      </w:pPr>
      <w:r>
        <w:t>здоровьесберегающие технологии;</w:t>
      </w:r>
    </w:p>
    <w:p w:rsidR="00F52943" w:rsidRDefault="00F52943" w:rsidP="00F52943">
      <w:pPr>
        <w:rPr>
          <w:b/>
          <w:bCs/>
          <w:color w:val="000000"/>
        </w:rPr>
      </w:pPr>
    </w:p>
    <w:p w:rsidR="00F52943" w:rsidRDefault="00F52943" w:rsidP="00F52943">
      <w:pPr>
        <w:rPr>
          <w:b/>
          <w:bCs/>
          <w:color w:val="000000"/>
        </w:rPr>
      </w:pPr>
      <w:r>
        <w:rPr>
          <w:b/>
          <w:bCs/>
          <w:color w:val="000000"/>
        </w:rPr>
        <w:t>Методы обучения:</w:t>
      </w:r>
    </w:p>
    <w:p w:rsidR="00F52943" w:rsidRDefault="00F52943" w:rsidP="00F52943">
      <w:pPr>
        <w:pStyle w:val="11"/>
        <w:numPr>
          <w:ilvl w:val="0"/>
          <w:numId w:val="10"/>
        </w:numPr>
        <w:tabs>
          <w:tab w:val="left" w:pos="928"/>
        </w:tabs>
        <w:spacing w:before="280"/>
        <w:rPr>
          <w:iCs/>
          <w:color w:val="000000"/>
        </w:rPr>
      </w:pPr>
      <w:r>
        <w:rPr>
          <w:iCs/>
          <w:color w:val="000000"/>
        </w:rPr>
        <w:t>объяснительно-иллюстративный;</w:t>
      </w:r>
    </w:p>
    <w:p w:rsidR="00F52943" w:rsidRDefault="00F52943" w:rsidP="00F52943">
      <w:pPr>
        <w:pStyle w:val="11"/>
        <w:numPr>
          <w:ilvl w:val="0"/>
          <w:numId w:val="10"/>
        </w:numPr>
        <w:tabs>
          <w:tab w:val="left" w:pos="928"/>
        </w:tabs>
        <w:rPr>
          <w:iCs/>
          <w:color w:val="000000"/>
        </w:rPr>
      </w:pPr>
      <w:r>
        <w:rPr>
          <w:iCs/>
          <w:color w:val="000000"/>
        </w:rPr>
        <w:t>проблемное изложение;</w:t>
      </w:r>
    </w:p>
    <w:p w:rsidR="00F52943" w:rsidRDefault="00F52943" w:rsidP="00F52943">
      <w:pPr>
        <w:pStyle w:val="11"/>
        <w:numPr>
          <w:ilvl w:val="0"/>
          <w:numId w:val="10"/>
        </w:numPr>
        <w:tabs>
          <w:tab w:val="left" w:pos="928"/>
        </w:tabs>
        <w:jc w:val="both"/>
        <w:rPr>
          <w:iCs/>
          <w:color w:val="000000"/>
        </w:rPr>
      </w:pPr>
      <w:r>
        <w:rPr>
          <w:iCs/>
          <w:color w:val="000000"/>
        </w:rPr>
        <w:t>частично-поисковый</w:t>
      </w:r>
    </w:p>
    <w:p w:rsidR="00F52943" w:rsidRDefault="00F52943" w:rsidP="00F52943">
      <w:pPr>
        <w:pStyle w:val="11"/>
        <w:numPr>
          <w:ilvl w:val="0"/>
          <w:numId w:val="10"/>
        </w:numPr>
        <w:tabs>
          <w:tab w:val="left" w:pos="928"/>
        </w:tabs>
        <w:spacing w:after="280"/>
        <w:jc w:val="both"/>
        <w:rPr>
          <w:iCs/>
          <w:color w:val="000000"/>
        </w:rPr>
      </w:pPr>
      <w:r>
        <w:rPr>
          <w:iCs/>
          <w:color w:val="000000"/>
        </w:rPr>
        <w:t>исследовательский.</w:t>
      </w:r>
    </w:p>
    <w:p w:rsidR="00F52943" w:rsidRPr="00BE51B9" w:rsidRDefault="00F52943" w:rsidP="00F52943">
      <w:pPr>
        <w:jc w:val="both"/>
        <w:rPr>
          <w:b/>
          <w:bCs/>
          <w:color w:val="000000"/>
        </w:rPr>
      </w:pPr>
      <w:r w:rsidRPr="00BE51B9">
        <w:rPr>
          <w:b/>
          <w:bCs/>
          <w:color w:val="000000"/>
        </w:rPr>
        <w:t>Структура программы:</w:t>
      </w:r>
    </w:p>
    <w:p w:rsidR="00F52943" w:rsidRPr="00AD4C2B" w:rsidRDefault="00F52943" w:rsidP="00F52943">
      <w:pPr>
        <w:jc w:val="both"/>
      </w:pPr>
      <w:r>
        <w:rPr>
          <w:bCs/>
          <w:color w:val="000000"/>
        </w:rPr>
        <w:t>Программа включает следующие разделы:</w:t>
      </w:r>
      <w:r w:rsidRPr="00AD4C2B">
        <w:rPr>
          <w:bCs/>
          <w:color w:val="000000"/>
        </w:rPr>
        <w:t xml:space="preserve"> </w:t>
      </w:r>
      <w:r>
        <w:rPr>
          <w:bCs/>
          <w:color w:val="000000"/>
        </w:rPr>
        <w:t>пояснительную записку, общую характеристику учебного предмета, описание места учебного предмета, личностные, метапредметные и предметные результаты освоения учебного курса, содержание учебного предмета, тематическое планирование с определением основных видов учебной деятельности, описание учебно-методического и материально-технического обеспечения образовательного процесса, планируемые результаты учебного предмета</w:t>
      </w:r>
    </w:p>
    <w:p w:rsidR="00F52943" w:rsidRDefault="00F52943" w:rsidP="00F52943">
      <w:pPr>
        <w:pStyle w:val="11"/>
        <w:tabs>
          <w:tab w:val="left" w:pos="928"/>
        </w:tabs>
        <w:spacing w:after="280"/>
        <w:ind w:left="0"/>
        <w:jc w:val="both"/>
        <w:rPr>
          <w:iCs/>
          <w:color w:val="000000"/>
        </w:rPr>
      </w:pPr>
    </w:p>
    <w:p w:rsidR="00F52943" w:rsidRDefault="00F52943" w:rsidP="00F52943">
      <w:pPr>
        <w:ind w:firstLine="709"/>
        <w:jc w:val="both"/>
        <w:rPr>
          <w:rFonts w:eastAsia="Tahoma"/>
        </w:rPr>
      </w:pPr>
    </w:p>
    <w:p w:rsidR="00F52943" w:rsidRPr="00692FBA" w:rsidRDefault="00F52943" w:rsidP="00F52943">
      <w:pPr>
        <w:ind w:firstLine="709"/>
        <w:jc w:val="center"/>
        <w:rPr>
          <w:rFonts w:eastAsia="Tahoma"/>
        </w:rPr>
      </w:pPr>
    </w:p>
    <w:p w:rsidR="00F52943" w:rsidRPr="00E07ECB" w:rsidRDefault="00F52943" w:rsidP="00F52943">
      <w:pPr>
        <w:keepNext/>
        <w:keepLines/>
        <w:numPr>
          <w:ilvl w:val="0"/>
          <w:numId w:val="6"/>
        </w:numPr>
        <w:suppressAutoHyphens/>
        <w:jc w:val="center"/>
        <w:rPr>
          <w:b/>
          <w:sz w:val="32"/>
          <w:lang w:eastAsia="ar-SA"/>
        </w:rPr>
      </w:pPr>
      <w:r w:rsidRPr="00E07ECB">
        <w:rPr>
          <w:rFonts w:eastAsia="Sylfaen"/>
          <w:b/>
          <w:bCs/>
          <w:sz w:val="32"/>
          <w:lang w:eastAsia="ar-SA"/>
        </w:rPr>
        <w:t xml:space="preserve">Общая характеристика учебного предмета </w:t>
      </w:r>
      <w:r w:rsidRPr="00E07ECB">
        <w:rPr>
          <w:b/>
          <w:sz w:val="32"/>
          <w:lang w:eastAsia="ar-SA"/>
        </w:rPr>
        <w:t xml:space="preserve"> «Русский язык»</w:t>
      </w:r>
    </w:p>
    <w:p w:rsidR="00F52943" w:rsidRPr="00692FBA" w:rsidRDefault="00F52943" w:rsidP="00F52943">
      <w:pPr>
        <w:keepNext/>
        <w:keepLines/>
        <w:suppressAutoHyphens/>
        <w:jc w:val="center"/>
        <w:rPr>
          <w:b/>
          <w:lang w:eastAsia="ar-SA"/>
        </w:rPr>
      </w:pPr>
    </w:p>
    <w:p w:rsidR="00F52943" w:rsidRPr="00692FBA" w:rsidRDefault="00F52943" w:rsidP="00F52943">
      <w:pPr>
        <w:ind w:firstLine="709"/>
        <w:jc w:val="both"/>
      </w:pPr>
      <w:r w:rsidRPr="00692FBA">
        <w:t xml:space="preserve">В системе школьного образования учебный предмет «Русский язык» занимает особое место: является не только объектом изучения, но и средством общения. Как средство познания действительности русский язык обеспечивает развитие интеллектуальных и творческих </w:t>
      </w:r>
      <w:r w:rsidRPr="00692FBA">
        <w:lastRenderedPageBreak/>
        <w:t>способностей ребёнка, развивает его абстрактное мышление, память и воображении, формирует навыки самостоятельной учебной деятельности, самообразования и саморазвития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w:t>
      </w:r>
    </w:p>
    <w:p w:rsidR="00F52943" w:rsidRPr="00692FBA" w:rsidRDefault="00F52943" w:rsidP="00F52943">
      <w:pPr>
        <w:ind w:firstLine="709"/>
        <w:jc w:val="both"/>
      </w:pPr>
      <w:r w:rsidRPr="00692FBA">
        <w:t>Курс русского языка в 5 классе  включает следующие разделы: «Язык. Речь. Общение»,  «Повторение изученного в начальных классах», «Текст», «Синтаксис. Пунктуация. Культура Речи», «Фонетика. Орфоэпия. Графика. Орфография. Культура речи», «Лексика. Культура речи», «Морфемика. Орфография. Культура речи», «Морфология. Орфография. Культура речи», «Повторение и систематизация изученного в 5 классе».</w:t>
      </w:r>
    </w:p>
    <w:p w:rsidR="00F52943" w:rsidRPr="00692FBA" w:rsidRDefault="00F52943" w:rsidP="00F52943">
      <w:pPr>
        <w:ind w:firstLine="709"/>
        <w:jc w:val="both"/>
      </w:pPr>
      <w:r w:rsidRPr="00692FBA">
        <w:t xml:space="preserve">Раздел « Язык. Речь. Общение»  раскрывает роль и значение русского языка в нашей стране и за её пределами, знакомит с компонентами речевой деятельности. </w:t>
      </w:r>
    </w:p>
    <w:p w:rsidR="00F52943" w:rsidRPr="00692FBA" w:rsidRDefault="00F52943" w:rsidP="00F52943">
      <w:pPr>
        <w:ind w:firstLine="709"/>
        <w:jc w:val="both"/>
      </w:pPr>
      <w:r w:rsidRPr="00692FBA">
        <w:t>Программа рассчитана на прочное усвоение материала, для чего значительное место в ней отводится повторению. Для этого в начале года и в конце выделяются специальные часы. В материал повторения включаются вопросы из области фонетики, орфоэпии, морфемики, орфографии, синтаксиса и пунктуации.</w:t>
      </w:r>
    </w:p>
    <w:p w:rsidR="00F52943" w:rsidRPr="00692FBA" w:rsidRDefault="00F52943" w:rsidP="00F52943">
      <w:pPr>
        <w:ind w:firstLine="709"/>
        <w:jc w:val="both"/>
      </w:pPr>
      <w:r w:rsidRPr="00692FBA">
        <w:t xml:space="preserve">В разделе «Морфология. Орфография . Культура речи» в 6 классе изучаются следующие части речи: имя существительное, имя прилагательное, имя числительное, местоимение и глагол. Наряду с изучением грамматических признаков данных частей речи рассматриваются вопросы по формированию  орфографической грамотности. </w:t>
      </w:r>
    </w:p>
    <w:p w:rsidR="00F52943" w:rsidRPr="00692FBA" w:rsidRDefault="00F52943" w:rsidP="00F52943">
      <w:pPr>
        <w:ind w:firstLine="709"/>
        <w:jc w:val="both"/>
      </w:pPr>
      <w:r w:rsidRPr="00692FBA">
        <w:t>Материал расположен с учётом возрастных особенностей учащихся. В соответствии с этим изучение некоторых тем проводится в два этапа. Например, темы  разделов «Лексика», «Словообразование» даются в 5 и 6 классах.</w:t>
      </w:r>
    </w:p>
    <w:p w:rsidR="00F52943" w:rsidRPr="00692FBA" w:rsidRDefault="00F52943" w:rsidP="00F52943">
      <w:pPr>
        <w:ind w:firstLine="709"/>
        <w:jc w:val="both"/>
      </w:pPr>
      <w:r w:rsidRPr="00692FBA">
        <w:t xml:space="preserve">В программе 5 класса  также специально выделены часы на развитие связной речи. Темы по развитию речи: речеведческие понятия и виды работы над текстом - пропорционально распределяются между грамматическим материалом. Это обеспечивает равномерность обучения речи. </w:t>
      </w:r>
    </w:p>
    <w:p w:rsidR="00F52943" w:rsidRPr="00692FBA" w:rsidRDefault="00F52943" w:rsidP="00F52943">
      <w:pPr>
        <w:ind w:firstLine="709"/>
        <w:jc w:val="both"/>
      </w:pPr>
      <w:r w:rsidRPr="00692FBA">
        <w:t>Содержание предмета  «Русский   язык» в 5 классе  обусловлено общей нацеленностью образовательного процесса на достижение метапредметных и предметных целей обучения, что возможно на основе</w:t>
      </w:r>
      <w:r w:rsidRPr="00692FBA">
        <w:rPr>
          <w:i/>
          <w:iCs/>
        </w:rPr>
        <w:t>компетентностного подхода</w:t>
      </w:r>
      <w:r w:rsidRPr="00692FBA">
        <w:rPr>
          <w:iCs/>
        </w:rPr>
        <w:t xml:space="preserve">, </w:t>
      </w:r>
      <w:r w:rsidRPr="00692FBA">
        <w:t xml:space="preserve">который обеспечивает формирование и развитие коммуникативной, языковой и лингвистической (языковедческой) и культуроведческой компетенций. </w:t>
      </w:r>
    </w:p>
    <w:p w:rsidR="00F52943" w:rsidRPr="00692FBA" w:rsidRDefault="00F52943" w:rsidP="00F52943">
      <w:pPr>
        <w:ind w:firstLine="709"/>
        <w:jc w:val="both"/>
      </w:pPr>
      <w:r w:rsidRPr="00692FBA">
        <w:rPr>
          <w:i/>
          <w:iCs/>
        </w:rPr>
        <w:t>Коммуникативная компетенция</w:t>
      </w:r>
      <w:r w:rsidRPr="00692FBA">
        <w:t xml:space="preserve">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партнера, выбирать адекватные стратегии коммуникации, быть готовым к осмысленному изменению собственного речевого поведения.  </w:t>
      </w:r>
    </w:p>
    <w:p w:rsidR="00F52943" w:rsidRPr="00692FBA" w:rsidRDefault="00F52943" w:rsidP="00F52943">
      <w:pPr>
        <w:ind w:firstLine="709"/>
        <w:jc w:val="both"/>
      </w:pPr>
      <w:r w:rsidRPr="00692FBA">
        <w:rPr>
          <w:i/>
          <w:iCs/>
        </w:rPr>
        <w:t xml:space="preserve">Языковая и лингвистическая (языковедческая) компетенции </w:t>
      </w:r>
      <w:r w:rsidRPr="00692FBA">
        <w:t xml:space="preserve">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знаниями о лингвистике как науке, ее основных разделах и базовых понятиях; способности к анализу и оценке языковых явлений и фактов; обогащения словарного запаса и грамматического строя речи учащихся; формирования представлений о нормативной речи и практических умений нормативного употребления слов, фразеологических выражений, грамматических форм, синтаксических конструкций; совершенствования орфографической и пунктуационной грамотности; умения пользоваться различными видами лингвистических словарей. </w:t>
      </w:r>
    </w:p>
    <w:p w:rsidR="00F52943" w:rsidRPr="00692FBA" w:rsidRDefault="00F52943" w:rsidP="00F52943">
      <w:pPr>
        <w:ind w:firstLine="709"/>
        <w:jc w:val="both"/>
      </w:pPr>
      <w:r w:rsidRPr="00692FBA">
        <w:rPr>
          <w:i/>
          <w:iCs/>
        </w:rPr>
        <w:t xml:space="preserve">Культуроведческая компетенция </w:t>
      </w:r>
      <w:r w:rsidRPr="00692FBA">
        <w:t xml:space="preserve">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 </w:t>
      </w:r>
    </w:p>
    <w:p w:rsidR="00F52943" w:rsidRPr="00692FBA" w:rsidRDefault="00F52943" w:rsidP="00F52943">
      <w:pPr>
        <w:ind w:firstLine="709"/>
        <w:jc w:val="both"/>
      </w:pPr>
      <w:r w:rsidRPr="00692FBA">
        <w:lastRenderedPageBreak/>
        <w:t xml:space="preserve">В  программе реализован </w:t>
      </w:r>
      <w:r w:rsidRPr="00692FBA">
        <w:rPr>
          <w:i/>
          <w:iCs/>
        </w:rPr>
        <w:t xml:space="preserve">коммуникативно-деятельностный подход, </w:t>
      </w:r>
      <w:r w:rsidRPr="00692FBA">
        <w:t xml:space="preserve">предполагающий предъявление материала не только в знаниевой, но и в деятельностной форме.         </w:t>
      </w:r>
    </w:p>
    <w:p w:rsidR="00F52943" w:rsidRPr="00692FBA" w:rsidRDefault="00F52943" w:rsidP="00F52943">
      <w:pPr>
        <w:spacing w:before="100" w:beforeAutospacing="1" w:after="240"/>
        <w:rPr>
          <w:b/>
        </w:rPr>
      </w:pPr>
    </w:p>
    <w:p w:rsidR="00F52943" w:rsidRPr="00980710" w:rsidRDefault="00F52943" w:rsidP="00F52943">
      <w:pPr>
        <w:numPr>
          <w:ilvl w:val="0"/>
          <w:numId w:val="6"/>
        </w:numPr>
        <w:jc w:val="center"/>
        <w:rPr>
          <w:b/>
          <w:bCs/>
          <w:i/>
          <w:sz w:val="28"/>
          <w:szCs w:val="28"/>
        </w:rPr>
      </w:pPr>
      <w:r w:rsidRPr="00980710">
        <w:rPr>
          <w:b/>
          <w:bCs/>
          <w:sz w:val="28"/>
          <w:szCs w:val="28"/>
        </w:rPr>
        <w:t xml:space="preserve">Место </w:t>
      </w:r>
      <w:r w:rsidRPr="00980710">
        <w:rPr>
          <w:b/>
          <w:sz w:val="28"/>
          <w:szCs w:val="28"/>
        </w:rPr>
        <w:t>учебного предмета</w:t>
      </w:r>
      <w:r w:rsidRPr="00980710">
        <w:rPr>
          <w:sz w:val="28"/>
          <w:szCs w:val="28"/>
        </w:rPr>
        <w:t xml:space="preserve">  «</w:t>
      </w:r>
      <w:r w:rsidRPr="00980710">
        <w:rPr>
          <w:b/>
          <w:bCs/>
          <w:sz w:val="28"/>
          <w:szCs w:val="28"/>
        </w:rPr>
        <w:t>Русский язык» в учебном плане</w:t>
      </w:r>
    </w:p>
    <w:p w:rsidR="00F52943" w:rsidRPr="00DC016E" w:rsidRDefault="00F52943" w:rsidP="00F52943">
      <w:pPr>
        <w:ind w:firstLine="709"/>
        <w:jc w:val="both"/>
      </w:pPr>
      <w:r>
        <w:t>Федеральный базисный (образовательный) учебный план для образовательных учреждений Российской  Федерации (вариант 1) предусматривает  обязательное изучение русского (родного) языка.</w:t>
      </w:r>
      <w:r w:rsidRPr="00271047">
        <w:t xml:space="preserve"> </w:t>
      </w:r>
      <w:r w:rsidRPr="00692FBA">
        <w:t>На изучение русского</w:t>
      </w:r>
      <w:r>
        <w:t xml:space="preserve"> языка в 5 классе выделяется 170</w:t>
      </w:r>
      <w:r w:rsidRPr="00692FBA">
        <w:t xml:space="preserve"> часов (5ч</w:t>
      </w:r>
      <w:r>
        <w:t xml:space="preserve"> в неделю, 34 учебные недели). Из них предусмотрены часы на выявление уровня обученности: контрольные работы – 11ч (из них входная контрольная работа – 1 ч., промежуточная аттестация – 1 ч.); уроки развития речи – 35 ч.</w:t>
      </w:r>
    </w:p>
    <w:p w:rsidR="00F52943" w:rsidRPr="00361076" w:rsidRDefault="00F52943" w:rsidP="00F52943">
      <w:pPr>
        <w:suppressAutoHyphens/>
        <w:jc w:val="center"/>
        <w:rPr>
          <w:b/>
          <w:bCs/>
          <w:lang w:eastAsia="ar-SA"/>
        </w:rPr>
      </w:pPr>
    </w:p>
    <w:p w:rsidR="00F52943" w:rsidRPr="00980710" w:rsidRDefault="00F52943" w:rsidP="00F52943">
      <w:pPr>
        <w:numPr>
          <w:ilvl w:val="0"/>
          <w:numId w:val="6"/>
        </w:numPr>
        <w:suppressAutoHyphens/>
        <w:jc w:val="center"/>
        <w:rPr>
          <w:b/>
          <w:bCs/>
          <w:sz w:val="28"/>
          <w:szCs w:val="28"/>
          <w:lang w:eastAsia="ar-SA"/>
        </w:rPr>
      </w:pPr>
      <w:r w:rsidRPr="00980710">
        <w:rPr>
          <w:b/>
          <w:bCs/>
          <w:sz w:val="28"/>
          <w:szCs w:val="28"/>
          <w:lang w:eastAsia="ar-SA"/>
        </w:rPr>
        <w:t>Личностные,  метапредметные и предметные результаты освоения</w:t>
      </w:r>
    </w:p>
    <w:p w:rsidR="00F52943" w:rsidRPr="00980710" w:rsidRDefault="00F52943" w:rsidP="00F52943">
      <w:pPr>
        <w:suppressAutoHyphens/>
        <w:jc w:val="center"/>
        <w:rPr>
          <w:b/>
          <w:bCs/>
          <w:sz w:val="28"/>
          <w:szCs w:val="28"/>
          <w:lang w:eastAsia="ar-SA"/>
        </w:rPr>
      </w:pPr>
      <w:r w:rsidRPr="00980710">
        <w:rPr>
          <w:b/>
          <w:bCs/>
          <w:sz w:val="28"/>
          <w:szCs w:val="28"/>
          <w:lang w:eastAsia="ar-SA"/>
        </w:rPr>
        <w:t>учебного предмета</w:t>
      </w:r>
    </w:p>
    <w:p w:rsidR="00F52943" w:rsidRPr="00692FBA" w:rsidRDefault="00F52943" w:rsidP="00F52943">
      <w:pPr>
        <w:suppressAutoHyphens/>
        <w:rPr>
          <w:lang w:eastAsia="ar-SA"/>
        </w:rPr>
      </w:pPr>
      <w:r w:rsidRPr="00361076">
        <w:rPr>
          <w:b/>
          <w:bCs/>
          <w:lang w:eastAsia="ar-SA"/>
        </w:rPr>
        <w:t>Личностными</w:t>
      </w:r>
      <w:r w:rsidRPr="00692FBA">
        <w:rPr>
          <w:lang w:eastAsia="ar-SA"/>
        </w:rPr>
        <w:t xml:space="preserve"> результатами изучения русского языка в 5 классе являются: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 </w:t>
      </w:r>
    </w:p>
    <w:p w:rsidR="00F52943" w:rsidRPr="00692FBA" w:rsidRDefault="00F52943" w:rsidP="00F52943">
      <w:pPr>
        <w:suppressAutoHyphens/>
        <w:ind w:firstLine="709"/>
        <w:rPr>
          <w:lang w:eastAsia="ar-SA"/>
        </w:rPr>
      </w:pPr>
      <w:r w:rsidRPr="00692FBA">
        <w:rPr>
          <w:b/>
          <w:bCs/>
          <w:lang w:eastAsia="ar-SA"/>
        </w:rPr>
        <w:t xml:space="preserve">Метапредметными результатами </w:t>
      </w:r>
      <w:r w:rsidRPr="00692FBA">
        <w:rPr>
          <w:lang w:eastAsia="ar-SA"/>
        </w:rPr>
        <w:t xml:space="preserve">освоения русского языка в 5 классе являются: владение всеми видами речевой деятельности: адекватное понимание информации устного и письменного сообщения; владение разными видами чтения; способность извлекать информацию из различных источников, включая средства массовой информации, компактдиски учебного назначения, ресурсы Интернета;                                                                                                                  овладение приемами отбора и систематизации материала на определенную тему; умение вести самостоятельный поиск информации, ее анализ и отбор;способность к преобразованию, сохранению и передаче информации, полученной в результате чтения или аудирования, в том числе и с помощью технических средств и информационных технологий;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 способность свободно, правильно излагать свои мысли в устной и письменной форме;  умение выступать перед аудиторией сверстников с небольшими сообщениями, докладом;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w:t>
      </w:r>
      <w:r w:rsidRPr="00692FBA">
        <w:rPr>
          <w:iCs/>
          <w:lang w:eastAsia="ar-SA"/>
        </w:rPr>
        <w:t xml:space="preserve">поведения </w:t>
      </w:r>
      <w:r w:rsidRPr="00692FBA">
        <w:rPr>
          <w:lang w:eastAsia="ar-SA"/>
        </w:rPr>
        <w:t xml:space="preserve">в различных ситуациях формального и неформального межличностного и межкультурного общения. </w:t>
      </w:r>
    </w:p>
    <w:p w:rsidR="00F52943" w:rsidRPr="00692FBA" w:rsidRDefault="00F52943" w:rsidP="00F52943">
      <w:pPr>
        <w:suppressAutoHyphens/>
        <w:ind w:firstLine="709"/>
        <w:jc w:val="both"/>
        <w:rPr>
          <w:lang w:eastAsia="ar-SA"/>
        </w:rPr>
      </w:pPr>
      <w:r w:rsidRPr="00692FBA">
        <w:rPr>
          <w:b/>
          <w:lang w:eastAsia="ar-SA"/>
        </w:rPr>
        <w:t xml:space="preserve">Предметными результатами </w:t>
      </w:r>
      <w:r w:rsidRPr="00692FBA">
        <w:rPr>
          <w:lang w:eastAsia="ar-SA"/>
        </w:rPr>
        <w:t xml:space="preserve">освоения русского языка в 5 классе являются: представление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 о связи языка и культуры народа; роли родного языка в жизни человека и общества; понимание определяющей роли языка в развитии </w:t>
      </w:r>
      <w:r w:rsidRPr="00692FBA">
        <w:rPr>
          <w:lang w:eastAsia="ar-SA"/>
        </w:rPr>
        <w:lastRenderedPageBreak/>
        <w:t xml:space="preserve">интеллектуальных и творческих способностей личности  при получении образовании, а также роли русского языка в процессе самообразования; владение всеми видами речевой деятельности: </w:t>
      </w:r>
    </w:p>
    <w:p w:rsidR="00F52943" w:rsidRPr="00692FBA" w:rsidRDefault="00F52943" w:rsidP="00F52943">
      <w:pPr>
        <w:suppressAutoHyphens/>
        <w:ind w:firstLine="709"/>
        <w:jc w:val="both"/>
        <w:rPr>
          <w:lang w:eastAsia="ar-SA"/>
        </w:rPr>
      </w:pPr>
      <w:r w:rsidRPr="00692FBA">
        <w:rPr>
          <w:i/>
          <w:iCs/>
          <w:lang w:eastAsia="ar-SA"/>
        </w:rPr>
        <w:t xml:space="preserve">аудирование и чтение: </w:t>
      </w:r>
      <w:r w:rsidRPr="00692FBA">
        <w:rPr>
          <w:lang w:eastAsia="ar-SA"/>
        </w:rPr>
        <w:t xml:space="preserve">адекватное понимание информации устного и письменного сообщения (цели, темы текста,  основной и дополнительной информации); владение разными видами чтения (просмотровым, ознакомительным, изучающим) текстов разных стилей и жанров; владение умениями информационной переработки прочитанного текста (план, тезисы); приемами работы с книгой, периодическими изданиями; способность свободно пользоваться словарями различных типов, справочной литературой, в том числе и на электронных носителях; адекватное восприятие на слух текстов разных сталей и жанров; владение различными видами аудирования (с полным пониманием аудиотекста, с пониманием его основного содержания,  с выборочным извлечением информации); умение сравнивать речевые высказывании с точки зрения их содержания, принадлежности к определенной функциональной разновидности языка и использованных языковых средств; </w:t>
      </w:r>
    </w:p>
    <w:p w:rsidR="00F52943" w:rsidRPr="00361076" w:rsidRDefault="00F52943" w:rsidP="00F52943">
      <w:pPr>
        <w:suppressAutoHyphens/>
        <w:ind w:firstLine="709"/>
        <w:jc w:val="both"/>
        <w:rPr>
          <w:lang w:eastAsia="ar-SA"/>
        </w:rPr>
      </w:pPr>
      <w:r w:rsidRPr="00692FBA">
        <w:rPr>
          <w:i/>
          <w:iCs/>
          <w:lang w:eastAsia="ar-SA"/>
        </w:rPr>
        <w:t xml:space="preserve">говорение и письмо: </w:t>
      </w:r>
      <w:r w:rsidRPr="00692FBA">
        <w:rPr>
          <w:lang w:eastAsia="ar-SA"/>
        </w:rPr>
        <w:t xml:space="preserve">умение воспроизводить в устной и письменной форме прослушанный или прочитанный текст с заданной </w:t>
      </w:r>
      <w:r w:rsidRPr="00692FBA">
        <w:rPr>
          <w:i/>
          <w:iCs/>
          <w:lang w:eastAsia="ar-SA"/>
        </w:rPr>
        <w:t xml:space="preserve">степенью </w:t>
      </w:r>
      <w:r w:rsidRPr="00692FBA">
        <w:rPr>
          <w:lang w:eastAsia="ar-SA"/>
        </w:rPr>
        <w:t>свернутости (пересказ, план, тезисы);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увиденному;умение создавать устные и письменные тексты разных типов и стилей речи с учетом замысла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средств в соответствии с коммуникативной задачей;  владение различными видами монолога и диалога; выступление перед аудиторией сверстников с небольшими сообщениями, докладом;соблюдение в практике речевого общения основных орфоэпических, лексических, грамматических норм современного русского литературного языка; стилистически корректное использование лексики и фразеологии; соблюдение в практике письма основных правил орфографии и пунктуации; способность участвовать в речевом общении с соблюдением норм речевого этикета; уместно пользоваться внеязыковыми средствами общения (жестами, мимикой) в различных жизненных ситуациях общения;осуществление речевого самоконтроля; способность оценивать свою речь с точки зрения ее содержания, языкового оформления и эффективности в достижении поставленных коммуникативных задач; умение находить грамматические и речевые ошибки, недочеты, исправлять их; совершенствовать и редактировать собственные тексты; усвоение основ научных знаний о родном языке; понимание взаимосвязи его уровней и единиц;  освоение базовых понятий лингвистики: лингвистика и ее основные разделы; язык и речь, речевое общение, речь устная и письменная; монолог и диалог; ситуация речевого общения; функционально-смысловые типы речи (повествование, описание, рассуждение); текст; основные единицы языка, их признаки и особенности употребления в речи;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 осознание эстетической функции родного языка, способность оценивать эстетическую сторону речевого высказывания при анализе тек</w:t>
      </w:r>
      <w:r w:rsidRPr="00361076">
        <w:rPr>
          <w:lang w:eastAsia="ar-SA"/>
        </w:rPr>
        <w:t xml:space="preserve">стов художественной литературы. </w:t>
      </w:r>
    </w:p>
    <w:p w:rsidR="00F52943" w:rsidRPr="00361076" w:rsidRDefault="00F52943" w:rsidP="00F52943">
      <w:pPr>
        <w:suppressAutoHyphens/>
        <w:jc w:val="both"/>
        <w:rPr>
          <w:lang w:eastAsia="ar-SA"/>
        </w:rPr>
      </w:pPr>
    </w:p>
    <w:p w:rsidR="00F52943" w:rsidRDefault="00F52943" w:rsidP="00F52943">
      <w:pPr>
        <w:suppressAutoHyphens/>
        <w:jc w:val="center"/>
        <w:rPr>
          <w:b/>
          <w:lang w:eastAsia="ar-SA"/>
        </w:rPr>
      </w:pPr>
    </w:p>
    <w:p w:rsidR="00F52943" w:rsidRDefault="00F52943" w:rsidP="00F52943">
      <w:pPr>
        <w:suppressAutoHyphens/>
        <w:jc w:val="center"/>
        <w:rPr>
          <w:b/>
          <w:lang w:eastAsia="ar-SA"/>
        </w:rPr>
      </w:pPr>
    </w:p>
    <w:p w:rsidR="00F52943" w:rsidRDefault="00F52943" w:rsidP="00F52943">
      <w:pPr>
        <w:suppressAutoHyphens/>
        <w:jc w:val="center"/>
        <w:rPr>
          <w:b/>
          <w:lang w:eastAsia="ar-SA"/>
        </w:rPr>
      </w:pPr>
    </w:p>
    <w:p w:rsidR="00F52943" w:rsidRPr="00DC016E" w:rsidRDefault="00F52943" w:rsidP="00F52943">
      <w:pPr>
        <w:suppressAutoHyphens/>
        <w:jc w:val="center"/>
        <w:rPr>
          <w:sz w:val="28"/>
          <w:szCs w:val="28"/>
          <w:lang w:eastAsia="ar-SA"/>
        </w:rPr>
      </w:pPr>
    </w:p>
    <w:p w:rsidR="00F52943" w:rsidRPr="00DC016E" w:rsidRDefault="00F52943" w:rsidP="00F52943">
      <w:pPr>
        <w:numPr>
          <w:ilvl w:val="0"/>
          <w:numId w:val="6"/>
        </w:numPr>
        <w:suppressAutoHyphens/>
        <w:jc w:val="center"/>
        <w:rPr>
          <w:b/>
          <w:sz w:val="28"/>
          <w:szCs w:val="28"/>
          <w:lang w:eastAsia="ar-SA"/>
        </w:rPr>
      </w:pPr>
      <w:r w:rsidRPr="00DC016E">
        <w:rPr>
          <w:b/>
          <w:sz w:val="28"/>
          <w:szCs w:val="28"/>
          <w:lang w:eastAsia="ar-SA"/>
        </w:rPr>
        <w:t>Содержание  учебного предмета.</w:t>
      </w:r>
    </w:p>
    <w:p w:rsidR="00F52943" w:rsidRPr="00DC016E" w:rsidRDefault="00F52943" w:rsidP="00F52943">
      <w:pPr>
        <w:suppressAutoHyphens/>
        <w:ind w:left="1429"/>
        <w:rPr>
          <w:b/>
          <w:sz w:val="28"/>
          <w:szCs w:val="28"/>
          <w:lang w:eastAsia="ar-SA"/>
        </w:rPr>
      </w:pPr>
    </w:p>
    <w:p w:rsidR="00F52943" w:rsidRPr="00541096" w:rsidRDefault="00F52943" w:rsidP="00F52943">
      <w:pPr>
        <w:ind w:firstLine="709"/>
        <w:jc w:val="both"/>
        <w:rPr>
          <w:b/>
        </w:rPr>
      </w:pPr>
      <w:r>
        <w:rPr>
          <w:b/>
        </w:rPr>
        <w:t>Язык  и  общение (5</w:t>
      </w:r>
      <w:r w:rsidRPr="00541096">
        <w:rPr>
          <w:b/>
        </w:rPr>
        <w:t xml:space="preserve">+ 1) </w:t>
      </w:r>
    </w:p>
    <w:p w:rsidR="00F52943" w:rsidRPr="00541096" w:rsidRDefault="00F52943" w:rsidP="00F52943">
      <w:pPr>
        <w:ind w:firstLine="709"/>
        <w:jc w:val="both"/>
        <w:rPr>
          <w:b/>
        </w:rPr>
      </w:pPr>
      <w:r w:rsidRPr="00541096">
        <w:rPr>
          <w:b/>
        </w:rPr>
        <w:t>Повторение про</w:t>
      </w:r>
      <w:r>
        <w:rPr>
          <w:b/>
        </w:rPr>
        <w:t>йденного в 1 - 4 классах (17 ч+6</w:t>
      </w:r>
      <w:r w:rsidRPr="00541096">
        <w:rPr>
          <w:b/>
        </w:rPr>
        <w:t xml:space="preserve"> ч) </w:t>
      </w:r>
    </w:p>
    <w:p w:rsidR="00F52943" w:rsidRPr="00541096" w:rsidRDefault="00F52943" w:rsidP="00F52943">
      <w:pPr>
        <w:ind w:firstLine="709"/>
        <w:jc w:val="both"/>
      </w:pPr>
      <w:r w:rsidRPr="00541096">
        <w:t>I. 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w:t>
      </w:r>
    </w:p>
    <w:p w:rsidR="00F52943" w:rsidRPr="00541096" w:rsidRDefault="00F52943" w:rsidP="00F52943">
      <w:pPr>
        <w:ind w:firstLine="709"/>
        <w:jc w:val="both"/>
      </w:pPr>
      <w:r w:rsidRPr="00541096">
        <w:t xml:space="preserve">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 </w:t>
      </w:r>
    </w:p>
    <w:p w:rsidR="00F52943" w:rsidRPr="00541096" w:rsidRDefault="00F52943" w:rsidP="00F52943">
      <w:pPr>
        <w:ind w:firstLine="709"/>
        <w:jc w:val="both"/>
      </w:pPr>
      <w:r w:rsidRPr="00541096">
        <w:t xml:space="preserve">Имя прилагательное: род, падеж, число. Правописание гласных в надежных окончаниях прилагательных. </w:t>
      </w:r>
    </w:p>
    <w:p w:rsidR="00F52943" w:rsidRPr="00541096" w:rsidRDefault="00F52943" w:rsidP="00F52943">
      <w:pPr>
        <w:ind w:firstLine="709"/>
        <w:jc w:val="both"/>
      </w:pPr>
      <w:r w:rsidRPr="00541096">
        <w:t xml:space="preserve">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тся и ться; раздельное написание не с глаголами. </w:t>
      </w:r>
    </w:p>
    <w:p w:rsidR="00F52943" w:rsidRPr="00541096" w:rsidRDefault="00F52943" w:rsidP="00F52943">
      <w:pPr>
        <w:ind w:firstLine="709"/>
        <w:jc w:val="both"/>
      </w:pPr>
      <w:r w:rsidRPr="00541096">
        <w:t>Наречие (ознакомление). Предлоги и союзы. Раздельное написание предлогов со словами.</w:t>
      </w:r>
    </w:p>
    <w:p w:rsidR="00F52943" w:rsidRPr="00541096" w:rsidRDefault="00F52943" w:rsidP="00F52943">
      <w:pPr>
        <w:ind w:firstLine="709"/>
        <w:jc w:val="both"/>
      </w:pPr>
      <w:r w:rsidRPr="00541096">
        <w:t>II Текст. Тема текста. Стили.</w:t>
      </w:r>
    </w:p>
    <w:p w:rsidR="00F52943" w:rsidRPr="00541096" w:rsidRDefault="00F52943" w:rsidP="00F52943">
      <w:pPr>
        <w:ind w:firstLine="709"/>
        <w:jc w:val="both"/>
        <w:rPr>
          <w:b/>
        </w:rPr>
      </w:pPr>
      <w:r w:rsidRPr="00541096">
        <w:rPr>
          <w:b/>
        </w:rPr>
        <w:t>Синтаксис</w:t>
      </w:r>
      <w:r>
        <w:rPr>
          <w:b/>
        </w:rPr>
        <w:t>. Пунктуация. Культура речи. (27 ч +5</w:t>
      </w:r>
      <w:r w:rsidRPr="00541096">
        <w:rPr>
          <w:b/>
        </w:rPr>
        <w:t>ч)</w:t>
      </w:r>
    </w:p>
    <w:p w:rsidR="00F52943" w:rsidRPr="00541096" w:rsidRDefault="00F52943" w:rsidP="00F52943">
      <w:pPr>
        <w:ind w:firstLine="709"/>
      </w:pPr>
      <w:r w:rsidRPr="00541096">
        <w:t xml:space="preserve">I. Основные синтаксические понятия (единицы): словосочетание, предложение, текст. </w:t>
      </w:r>
    </w:p>
    <w:p w:rsidR="00F52943" w:rsidRPr="00541096" w:rsidRDefault="00F52943" w:rsidP="00F52943">
      <w:pPr>
        <w:ind w:firstLine="709"/>
      </w:pPr>
      <w:r w:rsidRPr="00541096">
        <w:t xml:space="preserve">Пунктуация как раздел науки о языке. </w:t>
      </w:r>
    </w:p>
    <w:p w:rsidR="00F52943" w:rsidRPr="00541096" w:rsidRDefault="00F52943" w:rsidP="00F52943">
      <w:pPr>
        <w:ind w:firstLine="709"/>
      </w:pPr>
      <w:r w:rsidRPr="00541096">
        <w:t xml:space="preserve">Словосочетание: главное и зависимое слова в словосочетании. </w:t>
      </w:r>
    </w:p>
    <w:p w:rsidR="00F52943" w:rsidRPr="00541096" w:rsidRDefault="00F52943" w:rsidP="00F52943">
      <w:pPr>
        <w:ind w:firstLine="709"/>
      </w:pPr>
      <w:r w:rsidRPr="00541096">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 </w:t>
      </w:r>
    </w:p>
    <w:p w:rsidR="00F52943" w:rsidRPr="00541096" w:rsidRDefault="00F52943" w:rsidP="00F52943">
      <w:pPr>
        <w:ind w:firstLine="709"/>
      </w:pPr>
      <w:r w:rsidRPr="00541096">
        <w:t xml:space="preserve">Грамматическая основа предложения. </w:t>
      </w:r>
    </w:p>
    <w:p w:rsidR="00F52943" w:rsidRPr="00541096" w:rsidRDefault="00F52943" w:rsidP="00F52943">
      <w:pPr>
        <w:ind w:firstLine="709"/>
      </w:pPr>
      <w:r w:rsidRPr="00541096">
        <w:t xml:space="preserve">Главные члены предложения, второстепенные члены предложения: дополнение, определение, обстоятельство. </w:t>
      </w:r>
    </w:p>
    <w:p w:rsidR="00F52943" w:rsidRPr="00541096" w:rsidRDefault="00F52943" w:rsidP="00F52943">
      <w:pPr>
        <w:ind w:firstLine="709"/>
      </w:pPr>
      <w:r w:rsidRPr="00541096">
        <w:t xml:space="preserve">Нераспространенные и распространенные предложения (с двумя главными членами). Предложения с однородными членами, не связанными союза- 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 </w:t>
      </w:r>
    </w:p>
    <w:p w:rsidR="00F52943" w:rsidRPr="00541096" w:rsidRDefault="00F52943" w:rsidP="00F52943">
      <w:pPr>
        <w:ind w:firstLine="709"/>
      </w:pPr>
      <w:r w:rsidRPr="00541096">
        <w:t xml:space="preserve">Синтаксический разбор словосочетания и предложения. </w:t>
      </w:r>
    </w:p>
    <w:p w:rsidR="00F52943" w:rsidRPr="00541096" w:rsidRDefault="00F52943" w:rsidP="00F52943">
      <w:pPr>
        <w:ind w:firstLine="709"/>
      </w:pPr>
      <w:r w:rsidRPr="00541096">
        <w:t xml:space="preserve">Обращение, знаки препинания при обращении. Вводные слова и словосочетания. </w:t>
      </w:r>
    </w:p>
    <w:p w:rsidR="00F52943" w:rsidRPr="00541096" w:rsidRDefault="00F52943" w:rsidP="00F52943">
      <w:pPr>
        <w:ind w:firstLine="709"/>
      </w:pPr>
      <w:r w:rsidRPr="00541096">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F52943" w:rsidRPr="00541096" w:rsidRDefault="00F52943" w:rsidP="00F52943">
      <w:pPr>
        <w:ind w:firstLine="709"/>
      </w:pPr>
      <w:r w:rsidRPr="00541096">
        <w:t>Запятая между простыми предложениями в сложном предложении перед и, а, но, чтобы, потому что, когда, который, что, если.</w:t>
      </w:r>
    </w:p>
    <w:p w:rsidR="00F52943" w:rsidRPr="00541096" w:rsidRDefault="00F52943" w:rsidP="00F52943">
      <w:pPr>
        <w:ind w:firstLine="709"/>
      </w:pPr>
      <w:r w:rsidRPr="00541096">
        <w:t xml:space="preserve">Прямая речь после слов автора и перед ними; знаки препинания при прямой речи. </w:t>
      </w:r>
    </w:p>
    <w:p w:rsidR="00F52943" w:rsidRPr="00541096" w:rsidRDefault="00F52943" w:rsidP="00F52943">
      <w:pPr>
        <w:ind w:firstLine="709"/>
      </w:pPr>
      <w:r w:rsidRPr="00541096">
        <w:t>Диалог. Тире в начале реплик диалога.</w:t>
      </w:r>
    </w:p>
    <w:p w:rsidR="00F52943" w:rsidRPr="00541096" w:rsidRDefault="00F52943" w:rsidP="00F52943">
      <w:pPr>
        <w:ind w:firstLine="709"/>
      </w:pPr>
      <w:r w:rsidRPr="00541096">
        <w:t>II.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F52943" w:rsidRPr="00541096" w:rsidRDefault="00F52943" w:rsidP="00F52943">
      <w:pPr>
        <w:ind w:firstLine="709"/>
      </w:pPr>
      <w:r w:rsidRPr="00541096">
        <w:t xml:space="preserve">III. Речь устная и письменная; диалогическая и монологическая. Основная мысль текста. Этикетные диалоги. Письмо как одна из разновидностей текста. </w:t>
      </w:r>
    </w:p>
    <w:p w:rsidR="00F52943" w:rsidRPr="00541096" w:rsidRDefault="00F52943" w:rsidP="00F52943">
      <w:pPr>
        <w:ind w:firstLine="709"/>
        <w:rPr>
          <w:b/>
        </w:rPr>
      </w:pPr>
      <w:r w:rsidRPr="00541096">
        <w:rPr>
          <w:b/>
        </w:rPr>
        <w:t>Фонетика. Орфоэпия. Графика и орф</w:t>
      </w:r>
      <w:r>
        <w:rPr>
          <w:b/>
        </w:rPr>
        <w:t>ография. Культура речи (12 ч + 4</w:t>
      </w:r>
      <w:r w:rsidRPr="00541096">
        <w:rPr>
          <w:b/>
        </w:rPr>
        <w:t xml:space="preserve"> ч)</w:t>
      </w:r>
    </w:p>
    <w:p w:rsidR="00F52943" w:rsidRPr="00541096" w:rsidRDefault="00F52943" w:rsidP="00F52943">
      <w:pPr>
        <w:ind w:firstLine="709"/>
      </w:pPr>
      <w:r w:rsidRPr="00541096">
        <w:lastRenderedPageBreak/>
        <w:t xml:space="preserve">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 </w:t>
      </w:r>
    </w:p>
    <w:p w:rsidR="00F52943" w:rsidRPr="00541096" w:rsidRDefault="00F52943" w:rsidP="00F52943">
      <w:pPr>
        <w:ind w:firstLine="709"/>
      </w:pPr>
      <w:r w:rsidRPr="00541096">
        <w:t xml:space="preserve">Фонетический разбор слова. Орфоэпические словари. </w:t>
      </w:r>
    </w:p>
    <w:p w:rsidR="00F52943" w:rsidRPr="00541096" w:rsidRDefault="00F52943" w:rsidP="00F52943">
      <w:pPr>
        <w:ind w:firstLine="709"/>
      </w:pPr>
      <w:r w:rsidRPr="00541096">
        <w:t xml:space="preserve">Графика как раздел науки о языке. Обозначение звуков речи на письме; алфавит. Рукописные и печатные буквы; прописные и строчные. Каллиграфия. </w:t>
      </w:r>
    </w:p>
    <w:p w:rsidR="00F52943" w:rsidRPr="00541096" w:rsidRDefault="00F52943" w:rsidP="00F52943">
      <w:pPr>
        <w:ind w:firstLine="709"/>
      </w:pPr>
      <w:r w:rsidRPr="00541096">
        <w:t>Звуковое значение букв е, ё, ю, я. Обозначение мягкости согласных. Мягкий знак для обозначения мягкости согласных. Опознавательные признаки орфограмм.</w:t>
      </w:r>
    </w:p>
    <w:p w:rsidR="00F52943" w:rsidRPr="00541096" w:rsidRDefault="00F52943" w:rsidP="00F52943">
      <w:pPr>
        <w:ind w:firstLine="709"/>
      </w:pPr>
      <w:r w:rsidRPr="00541096">
        <w:t>Орфографический разбор.</w:t>
      </w:r>
    </w:p>
    <w:p w:rsidR="00F52943" w:rsidRPr="00541096" w:rsidRDefault="00F52943" w:rsidP="00F52943">
      <w:pPr>
        <w:ind w:firstLine="709"/>
      </w:pPr>
      <w:r w:rsidRPr="00541096">
        <w:t>Орфографические словари.</w:t>
      </w:r>
    </w:p>
    <w:p w:rsidR="00F52943" w:rsidRPr="00541096" w:rsidRDefault="00F52943" w:rsidP="00F52943">
      <w:pPr>
        <w:ind w:firstLine="709"/>
      </w:pPr>
      <w:r w:rsidRPr="00541096">
        <w:t>II.Умение соблюдать основные правила литературного произношения в рамках требований учебника; произносить гласные и согласные перед гласным е.</w:t>
      </w:r>
    </w:p>
    <w:p w:rsidR="00F52943" w:rsidRPr="00541096" w:rsidRDefault="00F52943" w:rsidP="00F52943">
      <w:pPr>
        <w:ind w:firstLine="709"/>
      </w:pPr>
      <w:r w:rsidRPr="00541096">
        <w:t>Умение находить справки о произношении слов в различных словарях (в том числе орфоэпических).</w:t>
      </w:r>
    </w:p>
    <w:p w:rsidR="00F52943" w:rsidRPr="00541096" w:rsidRDefault="00F52943" w:rsidP="00F52943">
      <w:pPr>
        <w:ind w:firstLine="709"/>
      </w:pPr>
      <w:r w:rsidRPr="00541096">
        <w:t>III. Типы текстов. Повествование. Описание (предмета), отбор языковых средств в зависимости от темы, цели, адресата высказывания.</w:t>
      </w:r>
    </w:p>
    <w:p w:rsidR="00F52943" w:rsidRPr="00541096" w:rsidRDefault="00F52943" w:rsidP="00F52943">
      <w:pPr>
        <w:ind w:firstLine="709"/>
        <w:rPr>
          <w:b/>
        </w:rPr>
      </w:pPr>
      <w:r>
        <w:rPr>
          <w:b/>
        </w:rPr>
        <w:t>Лексика. Культура речи (7 ч + 3</w:t>
      </w:r>
      <w:r w:rsidRPr="00541096">
        <w:rPr>
          <w:b/>
        </w:rPr>
        <w:t xml:space="preserve"> ч)</w:t>
      </w:r>
    </w:p>
    <w:p w:rsidR="00F52943" w:rsidRPr="00541096" w:rsidRDefault="00F52943" w:rsidP="00F52943">
      <w:pPr>
        <w:ind w:firstLine="709"/>
      </w:pPr>
      <w:r w:rsidRPr="00541096">
        <w:t xml:space="preserve">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 </w:t>
      </w:r>
    </w:p>
    <w:p w:rsidR="00F52943" w:rsidRPr="00541096" w:rsidRDefault="00F52943" w:rsidP="00F52943">
      <w:pPr>
        <w:ind w:firstLine="709"/>
      </w:pPr>
      <w:r w:rsidRPr="00541096">
        <w:t xml:space="preserve">II. Умение пользоваться толковым словарем, словарем антонимов и другими школьными словарями. Умение употреблять слова в свойственном им значении. </w:t>
      </w:r>
    </w:p>
    <w:p w:rsidR="00F52943" w:rsidRPr="00541096" w:rsidRDefault="00F52943" w:rsidP="00F52943">
      <w:pPr>
        <w:ind w:firstLine="709"/>
      </w:pPr>
      <w:r w:rsidRPr="00541096">
        <w:t>Ш. Создание текста на основе исходного (подробное изложение), членение его на части. Описание изображенного на картине с использованием необходимых языковых средств.</w:t>
      </w:r>
    </w:p>
    <w:p w:rsidR="00F52943" w:rsidRPr="00541096" w:rsidRDefault="00F52943" w:rsidP="00F52943">
      <w:pPr>
        <w:ind w:firstLine="709"/>
        <w:rPr>
          <w:b/>
        </w:rPr>
      </w:pPr>
      <w:r w:rsidRPr="00541096">
        <w:rPr>
          <w:b/>
        </w:rPr>
        <w:t>Морфемик</w:t>
      </w:r>
      <w:r>
        <w:rPr>
          <w:b/>
        </w:rPr>
        <w:t>а. Орфография. Культура речи (19  ч + 3</w:t>
      </w:r>
      <w:r w:rsidRPr="00541096">
        <w:rPr>
          <w:b/>
        </w:rPr>
        <w:t xml:space="preserve"> ч)</w:t>
      </w:r>
    </w:p>
    <w:p w:rsidR="00F52943" w:rsidRPr="00541096" w:rsidRDefault="00F52943" w:rsidP="00F52943">
      <w:pPr>
        <w:ind w:firstLine="709"/>
      </w:pPr>
      <w:r w:rsidRPr="00541096">
        <w:t>I. 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слове.чередование гласных и согласных в слове. Варианты морфем. Морфемный разбор слов. Морфемные словари.</w:t>
      </w:r>
    </w:p>
    <w:p w:rsidR="00F52943" w:rsidRPr="00541096" w:rsidRDefault="00F52943" w:rsidP="00F52943">
      <w:pPr>
        <w:ind w:firstLine="709"/>
      </w:pPr>
      <w:r w:rsidRPr="00541096">
        <w:t xml:space="preserve">Орфография как раздел науки о языке. Орфографическое правило. </w:t>
      </w:r>
    </w:p>
    <w:p w:rsidR="00F52943" w:rsidRPr="00541096" w:rsidRDefault="00F52943" w:rsidP="00F52943">
      <w:pPr>
        <w:ind w:firstLine="709"/>
      </w:pPr>
      <w:r w:rsidRPr="00541096">
        <w:t xml:space="preserve">Правописание гласных и согласных в приставках; буквы з и сна конце приставок. Правописание чередующихся гласных о и а в корнях -лож-- -лаг-, -рос- - -раст-. Буквы е и о после шипящих в корне. Буквы ы и и после ц. </w:t>
      </w:r>
    </w:p>
    <w:p w:rsidR="00F52943" w:rsidRPr="00541096" w:rsidRDefault="00F52943" w:rsidP="00F52943">
      <w:pPr>
        <w:ind w:firstLine="709"/>
      </w:pPr>
      <w:r w:rsidRPr="00541096">
        <w:t xml:space="preserve">II. Умение употреблять слова с разными приставками и суффиксами. Умение пользоваться орфографическими и морфемными словарями. </w:t>
      </w:r>
    </w:p>
    <w:p w:rsidR="00F52943" w:rsidRPr="00541096" w:rsidRDefault="00F52943" w:rsidP="00F52943">
      <w:pPr>
        <w:ind w:firstLine="709"/>
      </w:pPr>
      <w:r w:rsidRPr="00541096">
        <w:t xml:space="preserve">III. Рассуждение в повествовании. Рассуждение, его структура и разновидности. </w:t>
      </w:r>
    </w:p>
    <w:p w:rsidR="00F52943" w:rsidRPr="00541096" w:rsidRDefault="00F52943" w:rsidP="00F52943">
      <w:pPr>
        <w:ind w:firstLine="709"/>
        <w:jc w:val="center"/>
        <w:rPr>
          <w:b/>
        </w:rPr>
      </w:pPr>
      <w:r w:rsidRPr="00541096">
        <w:rPr>
          <w:b/>
        </w:rPr>
        <w:t xml:space="preserve">Морфология. Орфография. Культура речи </w:t>
      </w:r>
    </w:p>
    <w:p w:rsidR="00F52943" w:rsidRPr="00541096" w:rsidRDefault="00F52943" w:rsidP="00F52943">
      <w:pPr>
        <w:ind w:firstLine="709"/>
        <w:rPr>
          <w:b/>
        </w:rPr>
      </w:pPr>
      <w:r>
        <w:rPr>
          <w:b/>
        </w:rPr>
        <w:t>Имя существительное (18 ч + 6</w:t>
      </w:r>
      <w:r w:rsidRPr="00541096">
        <w:rPr>
          <w:b/>
        </w:rPr>
        <w:t xml:space="preserve"> ч)</w:t>
      </w:r>
    </w:p>
    <w:p w:rsidR="00F52943" w:rsidRPr="00541096" w:rsidRDefault="00F52943" w:rsidP="00F52943">
      <w:pPr>
        <w:ind w:firstLine="709"/>
      </w:pPr>
      <w:r w:rsidRPr="00541096">
        <w:t xml:space="preserve">I. Имя существительное как часть речи. Синтаксическая роль имени существительного в предложении. </w:t>
      </w:r>
    </w:p>
    <w:p w:rsidR="00F52943" w:rsidRPr="00541096" w:rsidRDefault="00F52943" w:rsidP="00F52943">
      <w:pPr>
        <w:ind w:firstLine="709"/>
      </w:pPr>
      <w:r w:rsidRPr="00541096">
        <w:t xml:space="preserve">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w:t>
      </w:r>
      <w:r w:rsidRPr="00541096">
        <w:lastRenderedPageBreak/>
        <w:t>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F52943" w:rsidRPr="00541096" w:rsidRDefault="00F52943" w:rsidP="00F52943">
      <w:pPr>
        <w:ind w:firstLine="709"/>
      </w:pPr>
      <w:r w:rsidRPr="00541096">
        <w:t>Существительные, имеющие форму только единственного или только множественного числа.</w:t>
      </w:r>
    </w:p>
    <w:p w:rsidR="00F52943" w:rsidRPr="00541096" w:rsidRDefault="00F52943" w:rsidP="00F52943">
      <w:pPr>
        <w:ind w:firstLine="709"/>
      </w:pPr>
      <w:r w:rsidRPr="00541096">
        <w:t>Морфологический разбор слов. Буквы о и е после шипящих и ц в окончаниях существительных.</w:t>
      </w:r>
    </w:p>
    <w:p w:rsidR="00F52943" w:rsidRPr="00541096" w:rsidRDefault="00F52943" w:rsidP="00F52943">
      <w:pPr>
        <w:ind w:firstLine="709"/>
      </w:pPr>
      <w:r w:rsidRPr="00541096">
        <w:t>Склонение существительных на -ия, -ий, -ие. Правописание гласных в падежных окончаниях имен существительных.</w:t>
      </w:r>
    </w:p>
    <w:p w:rsidR="00F52943" w:rsidRPr="00541096" w:rsidRDefault="00F52943" w:rsidP="00F52943">
      <w:pPr>
        <w:ind w:firstLine="709"/>
      </w:pPr>
      <w:r w:rsidRPr="00541096">
        <w:t xml:space="preserve">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w:t>
      </w:r>
    </w:p>
    <w:p w:rsidR="00F52943" w:rsidRPr="00541096" w:rsidRDefault="00F52943" w:rsidP="00F52943">
      <w:pPr>
        <w:ind w:firstLine="709"/>
      </w:pPr>
      <w:r w:rsidRPr="00541096">
        <w:t xml:space="preserve">Умение правильно образовывать формы именительного (инженеры, выборы) и родительного (чулок, мест) падежей множественного числа. </w:t>
      </w:r>
    </w:p>
    <w:p w:rsidR="00F52943" w:rsidRPr="00541096" w:rsidRDefault="00F52943" w:rsidP="00F52943">
      <w:pPr>
        <w:ind w:firstLine="709"/>
      </w:pPr>
      <w:r w:rsidRPr="00541096">
        <w:t xml:space="preserve">Умение использовать в речи существительные-синонимы для более точного выражения мыс- лей и для устранения неоправданного повтора одних и тех же слов. </w:t>
      </w:r>
    </w:p>
    <w:p w:rsidR="00F52943" w:rsidRPr="00541096" w:rsidRDefault="00F52943" w:rsidP="00F52943">
      <w:pPr>
        <w:ind w:firstLine="709"/>
      </w:pPr>
      <w:r w:rsidRPr="00541096">
        <w:t xml:space="preserve">III. Доказательства и объяснения в рассуждении. </w:t>
      </w:r>
    </w:p>
    <w:p w:rsidR="00F52943" w:rsidRPr="00541096" w:rsidRDefault="00F52943" w:rsidP="00F52943">
      <w:pPr>
        <w:ind w:firstLine="709"/>
        <w:rPr>
          <w:b/>
        </w:rPr>
      </w:pPr>
      <w:r>
        <w:rPr>
          <w:b/>
        </w:rPr>
        <w:t>Имя прилагательное (8</w:t>
      </w:r>
      <w:r w:rsidRPr="00541096">
        <w:rPr>
          <w:b/>
        </w:rPr>
        <w:t xml:space="preserve"> ч + 4 ч)</w:t>
      </w:r>
    </w:p>
    <w:p w:rsidR="00F52943" w:rsidRPr="00541096" w:rsidRDefault="00F52943" w:rsidP="00F52943">
      <w:pPr>
        <w:ind w:firstLine="709"/>
      </w:pPr>
      <w:r w:rsidRPr="00541096">
        <w:t>I. Имя прилагательное как часть речи. Синтаксическая роль имени прилагательного в предложении.</w:t>
      </w:r>
    </w:p>
    <w:p w:rsidR="00F52943" w:rsidRPr="00541096" w:rsidRDefault="00F52943" w:rsidP="00F52943">
      <w:pPr>
        <w:ind w:firstLine="709"/>
      </w:pPr>
      <w:r w:rsidRPr="00541096">
        <w:t xml:space="preserve">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w:t>
      </w:r>
    </w:p>
    <w:p w:rsidR="00F52943" w:rsidRPr="00541096" w:rsidRDefault="00F52943" w:rsidP="00F52943">
      <w:pPr>
        <w:ind w:firstLine="709"/>
      </w:pPr>
      <w:r w:rsidRPr="00541096">
        <w:t xml:space="preserve">Изменение полных прилагательных по родам, падежам и числам, а кратких - по родам и числам. </w:t>
      </w:r>
    </w:p>
    <w:p w:rsidR="00F52943" w:rsidRPr="00541096" w:rsidRDefault="00F52943" w:rsidP="00F52943">
      <w:pPr>
        <w:ind w:firstLine="709"/>
      </w:pPr>
      <w:r w:rsidRPr="00541096">
        <w:t>II. Умение правильно ставить ударение в краткой форме прилагательных (труден, трудна, трудно).</w:t>
      </w:r>
    </w:p>
    <w:p w:rsidR="00F52943" w:rsidRPr="00541096" w:rsidRDefault="00F52943" w:rsidP="00F52943">
      <w:pPr>
        <w:ind w:firstLine="709"/>
      </w:pPr>
      <w:r w:rsidRPr="00541096">
        <w:t xml:space="preserve">Умение пользоваться в речи прилагательными-синонимами для более точного выражения мысли и для устранения неоправданных повторений одних и тех же слов. </w:t>
      </w:r>
    </w:p>
    <w:p w:rsidR="00F52943" w:rsidRPr="00541096" w:rsidRDefault="00F52943" w:rsidP="00F52943">
      <w:pPr>
        <w:ind w:firstLine="709"/>
      </w:pPr>
      <w:r w:rsidRPr="00541096">
        <w:t xml:space="preserve">III. Описание животного. Структура текста данного жанра. Стилистические разновидности этого жанра. </w:t>
      </w:r>
    </w:p>
    <w:p w:rsidR="00F52943" w:rsidRPr="00541096" w:rsidRDefault="00F52943" w:rsidP="00F52943">
      <w:pPr>
        <w:ind w:firstLine="709"/>
        <w:rPr>
          <w:b/>
        </w:rPr>
      </w:pPr>
      <w:r>
        <w:rPr>
          <w:b/>
        </w:rPr>
        <w:t>Глагол (29  ч + 3</w:t>
      </w:r>
      <w:r w:rsidRPr="00541096">
        <w:rPr>
          <w:b/>
        </w:rPr>
        <w:t xml:space="preserve"> ч)</w:t>
      </w:r>
    </w:p>
    <w:p w:rsidR="00F52943" w:rsidRPr="00541096" w:rsidRDefault="00F52943" w:rsidP="00F52943">
      <w:pPr>
        <w:ind w:firstLine="709"/>
      </w:pPr>
      <w:r w:rsidRPr="00541096">
        <w:t xml:space="preserve">I. Глагол как часть речи. Синтаксическая роль глагола в предложении. </w:t>
      </w:r>
    </w:p>
    <w:p w:rsidR="00F52943" w:rsidRPr="00541096" w:rsidRDefault="00F52943" w:rsidP="00F52943">
      <w:pPr>
        <w:ind w:firstLine="709"/>
      </w:pPr>
      <w:r w:rsidRPr="00541096">
        <w:t>Неопределенная форма глагола (инфинитив на -ть (-ться), -ти (-тись), -чь (-чься). Правописание -ться и -чь (-чься) в неопределенной форме (повторение).</w:t>
      </w:r>
    </w:p>
    <w:p w:rsidR="00F52943" w:rsidRPr="00541096" w:rsidRDefault="00F52943" w:rsidP="00F52943">
      <w:pPr>
        <w:ind w:firstLine="709"/>
      </w:pPr>
      <w:r w:rsidRPr="00541096">
        <w:t xml:space="preserve">Совершенный и несовершенный вид глагола; I и II спряжение. Правописание гласных в безударных личных окончаниях глаголов. </w:t>
      </w:r>
    </w:p>
    <w:p w:rsidR="00F52943" w:rsidRPr="00541096" w:rsidRDefault="00F52943" w:rsidP="00F52943">
      <w:pPr>
        <w:ind w:firstLine="709"/>
      </w:pPr>
      <w:r w:rsidRPr="00541096">
        <w:t xml:space="preserve">Правописание чередующихся гласных е и и в корнях глаголов -бер- - -бир-, -дер- - -дир-, -мер- - -мир-, - nep- - -пир-, - тер- - - тир-, -стел- - -стил-. Правописание не с глаголами. </w:t>
      </w:r>
    </w:p>
    <w:p w:rsidR="00F52943" w:rsidRPr="00541096" w:rsidRDefault="00F52943" w:rsidP="00F52943">
      <w:pPr>
        <w:ind w:firstLine="709"/>
      </w:pPr>
      <w:r w:rsidRPr="00541096">
        <w:t>II. 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
    <w:p w:rsidR="00F52943" w:rsidRPr="00541096" w:rsidRDefault="00F52943" w:rsidP="00F52943">
      <w:pPr>
        <w:ind w:firstLine="709"/>
      </w:pPr>
      <w:r w:rsidRPr="00541096">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F52943" w:rsidRPr="00541096" w:rsidRDefault="00F52943" w:rsidP="00F52943">
      <w:pPr>
        <w:ind w:firstLine="709"/>
      </w:pPr>
      <w:r w:rsidRPr="00541096">
        <w:t xml:space="preserve">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 </w:t>
      </w:r>
    </w:p>
    <w:p w:rsidR="00F52943" w:rsidRPr="00541096" w:rsidRDefault="00F52943" w:rsidP="00F52943">
      <w:pPr>
        <w:ind w:firstLine="709"/>
      </w:pPr>
      <w:r w:rsidRPr="00541096">
        <w:t xml:space="preserve">III. Понятие о рассказе, об особенностях его структуры и стиля. Невыдуманный рассказ о себе. Рассказы по сюжетным картинкам. </w:t>
      </w:r>
    </w:p>
    <w:p w:rsidR="00F52943" w:rsidRPr="00541096" w:rsidRDefault="00F52943" w:rsidP="00F52943">
      <w:pPr>
        <w:ind w:firstLine="709"/>
        <w:rPr>
          <w:b/>
        </w:rPr>
      </w:pPr>
      <w:r w:rsidRPr="00541096">
        <w:rPr>
          <w:b/>
        </w:rPr>
        <w:t>Повторение и систематиз</w:t>
      </w:r>
      <w:r>
        <w:rPr>
          <w:b/>
        </w:rPr>
        <w:t xml:space="preserve">ация изученного   (4 </w:t>
      </w:r>
      <w:r w:rsidRPr="00541096">
        <w:rPr>
          <w:b/>
        </w:rPr>
        <w:t>ч)</w:t>
      </w:r>
    </w:p>
    <w:p w:rsidR="00F52943" w:rsidRDefault="00F52943" w:rsidP="00F52943">
      <w:pPr>
        <w:ind w:firstLine="567"/>
        <w:jc w:val="both"/>
        <w:rPr>
          <w:lang w:val="en-US"/>
        </w:rPr>
      </w:pPr>
    </w:p>
    <w:p w:rsidR="00F52943" w:rsidRPr="00DC016E" w:rsidRDefault="00F52943" w:rsidP="00F52943">
      <w:pPr>
        <w:ind w:firstLine="567"/>
        <w:jc w:val="both"/>
        <w:rPr>
          <w:lang w:val="en-US"/>
        </w:rPr>
      </w:pPr>
    </w:p>
    <w:p w:rsidR="00F52943" w:rsidRPr="00153F9C" w:rsidRDefault="00F52943" w:rsidP="00F52943">
      <w:pPr>
        <w:spacing w:line="276" w:lineRule="auto"/>
        <w:ind w:left="1080"/>
        <w:rPr>
          <w:b/>
          <w:bCs/>
          <w:i/>
          <w:iCs/>
        </w:rPr>
      </w:pPr>
    </w:p>
    <w:p w:rsidR="00F52943" w:rsidRPr="00153F9C" w:rsidRDefault="00F52943" w:rsidP="00F52943">
      <w:pPr>
        <w:tabs>
          <w:tab w:val="left" w:pos="1335"/>
        </w:tabs>
        <w:spacing w:line="276" w:lineRule="auto"/>
        <w:rPr>
          <w:b/>
          <w:bCs/>
          <w:color w:val="000000"/>
        </w:rPr>
      </w:pPr>
      <w:r w:rsidRPr="00153F9C">
        <w:rPr>
          <w:b/>
          <w:bCs/>
          <w:color w:val="000000"/>
        </w:rPr>
        <w:t>График контрольных работ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134"/>
        <w:gridCol w:w="12551"/>
      </w:tblGrid>
      <w:tr w:rsidR="00F52943" w:rsidTr="00E0017B">
        <w:tc>
          <w:tcPr>
            <w:tcW w:w="1101" w:type="dxa"/>
          </w:tcPr>
          <w:p w:rsidR="00F52943" w:rsidRDefault="00F52943" w:rsidP="00E0017B">
            <w:pPr>
              <w:tabs>
                <w:tab w:val="left" w:pos="1335"/>
              </w:tabs>
              <w:spacing w:line="276" w:lineRule="auto"/>
              <w:rPr>
                <w:b/>
                <w:bCs/>
                <w:color w:val="000000"/>
                <w:sz w:val="20"/>
                <w:szCs w:val="20"/>
              </w:rPr>
            </w:pPr>
            <w:r>
              <w:rPr>
                <w:b/>
                <w:bCs/>
                <w:color w:val="000000"/>
                <w:sz w:val="20"/>
                <w:szCs w:val="20"/>
              </w:rPr>
              <w:t>дата</w:t>
            </w:r>
          </w:p>
        </w:tc>
        <w:tc>
          <w:tcPr>
            <w:tcW w:w="1134" w:type="dxa"/>
          </w:tcPr>
          <w:p w:rsidR="00F52943" w:rsidRDefault="00F52943" w:rsidP="00E0017B">
            <w:pPr>
              <w:tabs>
                <w:tab w:val="left" w:pos="1335"/>
              </w:tabs>
              <w:spacing w:line="276" w:lineRule="auto"/>
              <w:rPr>
                <w:b/>
                <w:bCs/>
                <w:color w:val="000000"/>
                <w:sz w:val="20"/>
                <w:szCs w:val="20"/>
              </w:rPr>
            </w:pPr>
            <w:r>
              <w:rPr>
                <w:b/>
                <w:bCs/>
                <w:color w:val="000000"/>
                <w:sz w:val="20"/>
                <w:szCs w:val="20"/>
              </w:rPr>
              <w:t>четверть</w:t>
            </w:r>
          </w:p>
        </w:tc>
        <w:tc>
          <w:tcPr>
            <w:tcW w:w="12551" w:type="dxa"/>
          </w:tcPr>
          <w:p w:rsidR="00F52943" w:rsidRDefault="00F52943" w:rsidP="00E0017B">
            <w:pPr>
              <w:tabs>
                <w:tab w:val="left" w:pos="1335"/>
              </w:tabs>
              <w:spacing w:line="276" w:lineRule="auto"/>
              <w:jc w:val="center"/>
              <w:rPr>
                <w:b/>
                <w:bCs/>
                <w:color w:val="000000"/>
                <w:sz w:val="20"/>
                <w:szCs w:val="20"/>
              </w:rPr>
            </w:pPr>
            <w:r>
              <w:rPr>
                <w:b/>
                <w:bCs/>
                <w:color w:val="000000"/>
                <w:sz w:val="20"/>
                <w:szCs w:val="20"/>
              </w:rPr>
              <w:t>тема</w:t>
            </w:r>
          </w:p>
        </w:tc>
      </w:tr>
      <w:tr w:rsidR="00F52943" w:rsidTr="00E0017B">
        <w:tc>
          <w:tcPr>
            <w:tcW w:w="1101" w:type="dxa"/>
          </w:tcPr>
          <w:p w:rsidR="00F52943" w:rsidRDefault="00F52943" w:rsidP="00E0017B">
            <w:pPr>
              <w:tabs>
                <w:tab w:val="left" w:pos="1335"/>
              </w:tabs>
              <w:spacing w:line="276" w:lineRule="auto"/>
              <w:rPr>
                <w:b/>
                <w:bCs/>
                <w:color w:val="000000"/>
                <w:sz w:val="20"/>
                <w:szCs w:val="20"/>
              </w:rPr>
            </w:pPr>
            <w:r>
              <w:rPr>
                <w:b/>
                <w:bCs/>
                <w:color w:val="000000"/>
                <w:sz w:val="20"/>
                <w:szCs w:val="20"/>
              </w:rPr>
              <w:t>4.09</w:t>
            </w:r>
          </w:p>
        </w:tc>
        <w:tc>
          <w:tcPr>
            <w:tcW w:w="1134" w:type="dxa"/>
          </w:tcPr>
          <w:p w:rsidR="00F52943" w:rsidRDefault="00F52943" w:rsidP="00E0017B">
            <w:pPr>
              <w:tabs>
                <w:tab w:val="left" w:pos="1335"/>
              </w:tabs>
              <w:spacing w:line="276" w:lineRule="auto"/>
              <w:jc w:val="center"/>
              <w:rPr>
                <w:b/>
                <w:bCs/>
                <w:color w:val="000000"/>
                <w:sz w:val="20"/>
                <w:szCs w:val="20"/>
              </w:rPr>
            </w:pPr>
            <w:r>
              <w:rPr>
                <w:b/>
                <w:bCs/>
                <w:color w:val="000000"/>
                <w:sz w:val="20"/>
                <w:szCs w:val="20"/>
              </w:rPr>
              <w:t>1</w:t>
            </w:r>
          </w:p>
          <w:p w:rsidR="00F52943" w:rsidRDefault="00F52943" w:rsidP="00E0017B">
            <w:pPr>
              <w:tabs>
                <w:tab w:val="left" w:pos="1335"/>
              </w:tabs>
              <w:spacing w:line="276" w:lineRule="auto"/>
              <w:jc w:val="center"/>
              <w:rPr>
                <w:b/>
                <w:bCs/>
                <w:color w:val="000000"/>
                <w:sz w:val="20"/>
                <w:szCs w:val="20"/>
              </w:rPr>
            </w:pPr>
            <w:r>
              <w:rPr>
                <w:b/>
                <w:bCs/>
                <w:color w:val="000000"/>
                <w:sz w:val="20"/>
                <w:szCs w:val="20"/>
              </w:rPr>
              <w:t>четверть</w:t>
            </w:r>
          </w:p>
        </w:tc>
        <w:tc>
          <w:tcPr>
            <w:tcW w:w="12551" w:type="dxa"/>
          </w:tcPr>
          <w:p w:rsidR="00F52943" w:rsidRDefault="00F52943" w:rsidP="00E0017B">
            <w:pPr>
              <w:tabs>
                <w:tab w:val="left" w:pos="1335"/>
              </w:tabs>
              <w:spacing w:line="276" w:lineRule="auto"/>
              <w:rPr>
                <w:color w:val="000000"/>
                <w:sz w:val="20"/>
                <w:szCs w:val="20"/>
              </w:rPr>
            </w:pPr>
            <w:r>
              <w:rPr>
                <w:color w:val="000000"/>
                <w:sz w:val="20"/>
                <w:szCs w:val="20"/>
              </w:rPr>
              <w:t>Входной контрольный диктант</w:t>
            </w:r>
          </w:p>
        </w:tc>
      </w:tr>
      <w:tr w:rsidR="00F52943" w:rsidTr="00E0017B">
        <w:tc>
          <w:tcPr>
            <w:tcW w:w="1101" w:type="dxa"/>
          </w:tcPr>
          <w:p w:rsidR="00F52943" w:rsidRDefault="00F52943" w:rsidP="00E0017B">
            <w:pPr>
              <w:tabs>
                <w:tab w:val="left" w:pos="1335"/>
              </w:tabs>
              <w:spacing w:line="276" w:lineRule="auto"/>
              <w:rPr>
                <w:b/>
                <w:bCs/>
                <w:color w:val="000000"/>
                <w:sz w:val="20"/>
                <w:szCs w:val="20"/>
              </w:rPr>
            </w:pPr>
            <w:r>
              <w:rPr>
                <w:b/>
                <w:bCs/>
                <w:color w:val="000000"/>
                <w:sz w:val="20"/>
                <w:szCs w:val="20"/>
              </w:rPr>
              <w:t>8.10</w:t>
            </w:r>
          </w:p>
        </w:tc>
        <w:tc>
          <w:tcPr>
            <w:tcW w:w="1134" w:type="dxa"/>
          </w:tcPr>
          <w:p w:rsidR="00F52943" w:rsidRDefault="00F52943" w:rsidP="00E0017B">
            <w:pPr>
              <w:tabs>
                <w:tab w:val="left" w:pos="1335"/>
              </w:tabs>
              <w:spacing w:line="276" w:lineRule="auto"/>
              <w:rPr>
                <w:b/>
                <w:bCs/>
                <w:color w:val="000000"/>
                <w:sz w:val="20"/>
                <w:szCs w:val="20"/>
              </w:rPr>
            </w:pPr>
          </w:p>
        </w:tc>
        <w:tc>
          <w:tcPr>
            <w:tcW w:w="12551" w:type="dxa"/>
          </w:tcPr>
          <w:p w:rsidR="00F52943" w:rsidRDefault="00F52943" w:rsidP="00E0017B">
            <w:pPr>
              <w:tabs>
                <w:tab w:val="left" w:pos="1335"/>
              </w:tabs>
              <w:spacing w:line="276" w:lineRule="auto"/>
              <w:rPr>
                <w:color w:val="000000"/>
                <w:sz w:val="20"/>
                <w:szCs w:val="20"/>
              </w:rPr>
            </w:pPr>
            <w:r>
              <w:rPr>
                <w:color w:val="000000"/>
                <w:sz w:val="20"/>
                <w:szCs w:val="20"/>
              </w:rPr>
              <w:t>К/д «Повторение изученного в начальной школе»</w:t>
            </w:r>
          </w:p>
        </w:tc>
      </w:tr>
      <w:tr w:rsidR="00F52943" w:rsidTr="00E0017B">
        <w:tc>
          <w:tcPr>
            <w:tcW w:w="1101" w:type="dxa"/>
          </w:tcPr>
          <w:p w:rsidR="00F52943" w:rsidRDefault="00F52943" w:rsidP="00E0017B">
            <w:pPr>
              <w:tabs>
                <w:tab w:val="left" w:pos="1335"/>
              </w:tabs>
              <w:spacing w:line="276" w:lineRule="auto"/>
              <w:rPr>
                <w:b/>
                <w:bCs/>
                <w:color w:val="000000"/>
                <w:sz w:val="20"/>
                <w:szCs w:val="20"/>
              </w:rPr>
            </w:pPr>
            <w:r>
              <w:rPr>
                <w:b/>
                <w:bCs/>
                <w:color w:val="000000"/>
                <w:sz w:val="20"/>
                <w:szCs w:val="20"/>
              </w:rPr>
              <w:t>22.10</w:t>
            </w:r>
          </w:p>
        </w:tc>
        <w:tc>
          <w:tcPr>
            <w:tcW w:w="1134" w:type="dxa"/>
          </w:tcPr>
          <w:p w:rsidR="00F52943" w:rsidRDefault="00F52943" w:rsidP="00E0017B">
            <w:pPr>
              <w:tabs>
                <w:tab w:val="left" w:pos="1335"/>
              </w:tabs>
              <w:spacing w:line="276" w:lineRule="auto"/>
              <w:rPr>
                <w:b/>
                <w:bCs/>
                <w:color w:val="000000"/>
                <w:sz w:val="20"/>
                <w:szCs w:val="20"/>
              </w:rPr>
            </w:pPr>
          </w:p>
        </w:tc>
        <w:tc>
          <w:tcPr>
            <w:tcW w:w="12551" w:type="dxa"/>
          </w:tcPr>
          <w:p w:rsidR="00F52943" w:rsidRDefault="00F52943" w:rsidP="00E0017B">
            <w:pPr>
              <w:tabs>
                <w:tab w:val="left" w:pos="1335"/>
              </w:tabs>
              <w:spacing w:line="276" w:lineRule="auto"/>
              <w:rPr>
                <w:color w:val="000000"/>
                <w:sz w:val="20"/>
                <w:szCs w:val="20"/>
              </w:rPr>
            </w:pPr>
            <w:r>
              <w:rPr>
                <w:sz w:val="20"/>
                <w:szCs w:val="20"/>
              </w:rPr>
              <w:t>К/д за 1 четверть</w:t>
            </w:r>
          </w:p>
        </w:tc>
      </w:tr>
      <w:tr w:rsidR="00F52943" w:rsidTr="00E0017B">
        <w:tc>
          <w:tcPr>
            <w:tcW w:w="1101" w:type="dxa"/>
          </w:tcPr>
          <w:p w:rsidR="00F52943" w:rsidRDefault="00F52943" w:rsidP="00E0017B">
            <w:pPr>
              <w:tabs>
                <w:tab w:val="left" w:pos="1335"/>
              </w:tabs>
              <w:spacing w:line="276" w:lineRule="auto"/>
              <w:rPr>
                <w:b/>
                <w:bCs/>
                <w:color w:val="000000"/>
                <w:sz w:val="20"/>
                <w:szCs w:val="20"/>
              </w:rPr>
            </w:pPr>
            <w:r>
              <w:rPr>
                <w:b/>
                <w:bCs/>
                <w:color w:val="000000"/>
                <w:sz w:val="20"/>
                <w:szCs w:val="20"/>
              </w:rPr>
              <w:t>15.11</w:t>
            </w:r>
          </w:p>
        </w:tc>
        <w:tc>
          <w:tcPr>
            <w:tcW w:w="1134" w:type="dxa"/>
          </w:tcPr>
          <w:p w:rsidR="00F52943" w:rsidRDefault="00F52943" w:rsidP="00E0017B">
            <w:pPr>
              <w:tabs>
                <w:tab w:val="left" w:pos="1335"/>
              </w:tabs>
              <w:spacing w:line="276" w:lineRule="auto"/>
              <w:rPr>
                <w:b/>
                <w:bCs/>
                <w:color w:val="000000"/>
                <w:sz w:val="20"/>
                <w:szCs w:val="20"/>
              </w:rPr>
            </w:pPr>
            <w:r>
              <w:rPr>
                <w:b/>
                <w:bCs/>
                <w:color w:val="000000"/>
                <w:sz w:val="20"/>
                <w:szCs w:val="20"/>
              </w:rPr>
              <w:t>2 четверть</w:t>
            </w:r>
          </w:p>
        </w:tc>
        <w:tc>
          <w:tcPr>
            <w:tcW w:w="12551" w:type="dxa"/>
          </w:tcPr>
          <w:p w:rsidR="00F52943" w:rsidRDefault="00F52943" w:rsidP="00E0017B">
            <w:pPr>
              <w:tabs>
                <w:tab w:val="left" w:pos="1335"/>
              </w:tabs>
              <w:spacing w:line="276" w:lineRule="auto"/>
              <w:rPr>
                <w:color w:val="000000"/>
                <w:sz w:val="20"/>
                <w:szCs w:val="20"/>
              </w:rPr>
            </w:pPr>
            <w:r>
              <w:rPr>
                <w:sz w:val="20"/>
                <w:szCs w:val="20"/>
              </w:rPr>
              <w:t>Проверочная работа. Тест «Фонетика. Графика. Орфоэпия.Орфография»</w:t>
            </w:r>
          </w:p>
        </w:tc>
      </w:tr>
      <w:tr w:rsidR="00F52943" w:rsidTr="00E0017B">
        <w:tc>
          <w:tcPr>
            <w:tcW w:w="1101" w:type="dxa"/>
          </w:tcPr>
          <w:p w:rsidR="00F52943" w:rsidRDefault="00F52943" w:rsidP="00E0017B">
            <w:pPr>
              <w:tabs>
                <w:tab w:val="left" w:pos="1335"/>
              </w:tabs>
              <w:spacing w:line="276" w:lineRule="auto"/>
              <w:rPr>
                <w:b/>
                <w:bCs/>
                <w:color w:val="000000"/>
                <w:sz w:val="20"/>
                <w:szCs w:val="20"/>
              </w:rPr>
            </w:pPr>
            <w:r>
              <w:rPr>
                <w:b/>
                <w:bCs/>
                <w:color w:val="000000"/>
                <w:sz w:val="20"/>
                <w:szCs w:val="20"/>
              </w:rPr>
              <w:t>20.12</w:t>
            </w:r>
          </w:p>
        </w:tc>
        <w:tc>
          <w:tcPr>
            <w:tcW w:w="1134" w:type="dxa"/>
          </w:tcPr>
          <w:p w:rsidR="00F52943" w:rsidRDefault="00F52943" w:rsidP="00E0017B">
            <w:pPr>
              <w:tabs>
                <w:tab w:val="left" w:pos="1335"/>
              </w:tabs>
              <w:spacing w:line="276" w:lineRule="auto"/>
              <w:rPr>
                <w:b/>
                <w:bCs/>
                <w:color w:val="000000"/>
                <w:sz w:val="20"/>
                <w:szCs w:val="20"/>
              </w:rPr>
            </w:pPr>
          </w:p>
        </w:tc>
        <w:tc>
          <w:tcPr>
            <w:tcW w:w="12551" w:type="dxa"/>
          </w:tcPr>
          <w:p w:rsidR="00F52943" w:rsidRDefault="00F52943" w:rsidP="00E0017B">
            <w:pPr>
              <w:tabs>
                <w:tab w:val="left" w:pos="1335"/>
              </w:tabs>
              <w:spacing w:line="276" w:lineRule="auto"/>
              <w:rPr>
                <w:color w:val="000000"/>
                <w:sz w:val="20"/>
                <w:szCs w:val="20"/>
              </w:rPr>
            </w:pPr>
            <w:r>
              <w:rPr>
                <w:sz w:val="20"/>
                <w:szCs w:val="20"/>
              </w:rPr>
              <w:t>Проверочная работа. Тест «Морфемика. Орфография»</w:t>
            </w:r>
          </w:p>
        </w:tc>
      </w:tr>
      <w:tr w:rsidR="00F52943" w:rsidTr="00E0017B">
        <w:tc>
          <w:tcPr>
            <w:tcW w:w="1101" w:type="dxa"/>
          </w:tcPr>
          <w:p w:rsidR="00F52943" w:rsidRDefault="00F52943" w:rsidP="00E0017B">
            <w:pPr>
              <w:tabs>
                <w:tab w:val="left" w:pos="1335"/>
              </w:tabs>
              <w:spacing w:line="276" w:lineRule="auto"/>
              <w:rPr>
                <w:b/>
                <w:bCs/>
                <w:color w:val="000000"/>
                <w:sz w:val="20"/>
                <w:szCs w:val="20"/>
              </w:rPr>
            </w:pPr>
            <w:r>
              <w:rPr>
                <w:b/>
                <w:bCs/>
                <w:color w:val="000000"/>
                <w:sz w:val="20"/>
                <w:szCs w:val="20"/>
              </w:rPr>
              <w:t>22.12</w:t>
            </w:r>
          </w:p>
        </w:tc>
        <w:tc>
          <w:tcPr>
            <w:tcW w:w="1134" w:type="dxa"/>
          </w:tcPr>
          <w:p w:rsidR="00F52943" w:rsidRDefault="00F52943" w:rsidP="00E0017B">
            <w:pPr>
              <w:tabs>
                <w:tab w:val="left" w:pos="1335"/>
              </w:tabs>
              <w:spacing w:line="276" w:lineRule="auto"/>
              <w:rPr>
                <w:b/>
                <w:bCs/>
                <w:color w:val="000000"/>
                <w:sz w:val="20"/>
                <w:szCs w:val="20"/>
              </w:rPr>
            </w:pPr>
          </w:p>
        </w:tc>
        <w:tc>
          <w:tcPr>
            <w:tcW w:w="12551" w:type="dxa"/>
          </w:tcPr>
          <w:p w:rsidR="00F52943" w:rsidRDefault="00F52943" w:rsidP="00E0017B">
            <w:pPr>
              <w:tabs>
                <w:tab w:val="left" w:pos="1335"/>
              </w:tabs>
              <w:spacing w:line="276" w:lineRule="auto"/>
              <w:rPr>
                <w:sz w:val="20"/>
                <w:szCs w:val="20"/>
              </w:rPr>
            </w:pPr>
            <w:r>
              <w:rPr>
                <w:sz w:val="20"/>
                <w:szCs w:val="20"/>
              </w:rPr>
              <w:t>Контрольный диктант за 2 четверть</w:t>
            </w:r>
          </w:p>
        </w:tc>
      </w:tr>
      <w:tr w:rsidR="00F52943" w:rsidTr="00E0017B">
        <w:tc>
          <w:tcPr>
            <w:tcW w:w="1101" w:type="dxa"/>
          </w:tcPr>
          <w:p w:rsidR="00F52943" w:rsidRDefault="00F52943" w:rsidP="00E0017B">
            <w:pPr>
              <w:tabs>
                <w:tab w:val="left" w:pos="1335"/>
              </w:tabs>
              <w:spacing w:line="276" w:lineRule="auto"/>
              <w:rPr>
                <w:b/>
                <w:bCs/>
                <w:color w:val="000000"/>
                <w:sz w:val="20"/>
                <w:szCs w:val="20"/>
              </w:rPr>
            </w:pPr>
            <w:r>
              <w:rPr>
                <w:b/>
                <w:bCs/>
                <w:color w:val="000000"/>
                <w:sz w:val="20"/>
                <w:szCs w:val="20"/>
              </w:rPr>
              <w:t>15.01</w:t>
            </w:r>
          </w:p>
        </w:tc>
        <w:tc>
          <w:tcPr>
            <w:tcW w:w="1134" w:type="dxa"/>
          </w:tcPr>
          <w:p w:rsidR="00F52943" w:rsidRDefault="00F52943" w:rsidP="00E0017B">
            <w:pPr>
              <w:tabs>
                <w:tab w:val="left" w:pos="1335"/>
              </w:tabs>
              <w:spacing w:line="276" w:lineRule="auto"/>
              <w:rPr>
                <w:b/>
                <w:bCs/>
                <w:color w:val="000000"/>
                <w:sz w:val="20"/>
                <w:szCs w:val="20"/>
              </w:rPr>
            </w:pPr>
            <w:r>
              <w:rPr>
                <w:b/>
                <w:bCs/>
                <w:color w:val="000000"/>
                <w:sz w:val="20"/>
                <w:szCs w:val="20"/>
              </w:rPr>
              <w:t>3 четверть</w:t>
            </w:r>
          </w:p>
        </w:tc>
        <w:tc>
          <w:tcPr>
            <w:tcW w:w="12551" w:type="dxa"/>
          </w:tcPr>
          <w:p w:rsidR="00F52943" w:rsidRDefault="00F52943" w:rsidP="00E0017B">
            <w:pPr>
              <w:tabs>
                <w:tab w:val="left" w:pos="1335"/>
              </w:tabs>
              <w:spacing w:line="276" w:lineRule="auto"/>
              <w:rPr>
                <w:color w:val="000000"/>
                <w:sz w:val="20"/>
                <w:szCs w:val="20"/>
              </w:rPr>
            </w:pPr>
            <w:r>
              <w:rPr>
                <w:sz w:val="20"/>
                <w:szCs w:val="20"/>
              </w:rPr>
              <w:t>К/Д. по теме «Имя существительное»</w:t>
            </w:r>
          </w:p>
        </w:tc>
      </w:tr>
      <w:tr w:rsidR="00F52943" w:rsidTr="00E0017B">
        <w:tc>
          <w:tcPr>
            <w:tcW w:w="1101" w:type="dxa"/>
          </w:tcPr>
          <w:p w:rsidR="00F52943" w:rsidRDefault="00F52943" w:rsidP="00E0017B">
            <w:pPr>
              <w:tabs>
                <w:tab w:val="left" w:pos="1335"/>
              </w:tabs>
              <w:spacing w:line="276" w:lineRule="auto"/>
              <w:rPr>
                <w:b/>
                <w:bCs/>
                <w:color w:val="000000"/>
                <w:sz w:val="20"/>
                <w:szCs w:val="20"/>
              </w:rPr>
            </w:pPr>
            <w:r>
              <w:rPr>
                <w:b/>
                <w:bCs/>
                <w:color w:val="000000"/>
                <w:sz w:val="20"/>
                <w:szCs w:val="20"/>
              </w:rPr>
              <w:t>18.02</w:t>
            </w:r>
          </w:p>
        </w:tc>
        <w:tc>
          <w:tcPr>
            <w:tcW w:w="1134" w:type="dxa"/>
          </w:tcPr>
          <w:p w:rsidR="00F52943" w:rsidRDefault="00F52943" w:rsidP="00E0017B">
            <w:pPr>
              <w:tabs>
                <w:tab w:val="left" w:pos="1335"/>
              </w:tabs>
              <w:spacing w:line="276" w:lineRule="auto"/>
              <w:rPr>
                <w:b/>
                <w:bCs/>
                <w:color w:val="000000"/>
                <w:sz w:val="20"/>
                <w:szCs w:val="20"/>
              </w:rPr>
            </w:pPr>
          </w:p>
        </w:tc>
        <w:tc>
          <w:tcPr>
            <w:tcW w:w="12551" w:type="dxa"/>
          </w:tcPr>
          <w:p w:rsidR="00F52943" w:rsidRDefault="00F52943" w:rsidP="00E0017B">
            <w:pPr>
              <w:tabs>
                <w:tab w:val="left" w:pos="1335"/>
              </w:tabs>
              <w:spacing w:line="276" w:lineRule="auto"/>
              <w:rPr>
                <w:sz w:val="20"/>
                <w:szCs w:val="20"/>
              </w:rPr>
            </w:pPr>
            <w:r>
              <w:rPr>
                <w:sz w:val="20"/>
                <w:szCs w:val="20"/>
              </w:rPr>
              <w:t>Контрольный тест</w:t>
            </w:r>
          </w:p>
        </w:tc>
      </w:tr>
      <w:tr w:rsidR="00F52943" w:rsidTr="00E0017B">
        <w:tc>
          <w:tcPr>
            <w:tcW w:w="1101" w:type="dxa"/>
          </w:tcPr>
          <w:p w:rsidR="00F52943" w:rsidRDefault="00F52943" w:rsidP="00E0017B">
            <w:pPr>
              <w:tabs>
                <w:tab w:val="left" w:pos="1335"/>
              </w:tabs>
              <w:spacing w:line="276" w:lineRule="auto"/>
              <w:rPr>
                <w:b/>
                <w:bCs/>
                <w:color w:val="000000"/>
                <w:sz w:val="20"/>
                <w:szCs w:val="20"/>
              </w:rPr>
            </w:pPr>
            <w:r>
              <w:rPr>
                <w:b/>
                <w:bCs/>
                <w:color w:val="000000"/>
                <w:sz w:val="20"/>
                <w:szCs w:val="20"/>
              </w:rPr>
              <w:t>22.03</w:t>
            </w:r>
          </w:p>
        </w:tc>
        <w:tc>
          <w:tcPr>
            <w:tcW w:w="1134" w:type="dxa"/>
          </w:tcPr>
          <w:p w:rsidR="00F52943" w:rsidRDefault="00F52943" w:rsidP="00E0017B">
            <w:pPr>
              <w:tabs>
                <w:tab w:val="left" w:pos="1335"/>
              </w:tabs>
              <w:spacing w:line="276" w:lineRule="auto"/>
              <w:rPr>
                <w:b/>
                <w:bCs/>
                <w:color w:val="000000"/>
                <w:sz w:val="20"/>
                <w:szCs w:val="20"/>
              </w:rPr>
            </w:pPr>
          </w:p>
        </w:tc>
        <w:tc>
          <w:tcPr>
            <w:tcW w:w="12551" w:type="dxa"/>
          </w:tcPr>
          <w:p w:rsidR="00F52943" w:rsidRDefault="00F52943" w:rsidP="00E0017B">
            <w:pPr>
              <w:tabs>
                <w:tab w:val="left" w:pos="1335"/>
              </w:tabs>
              <w:spacing w:line="276" w:lineRule="auto"/>
              <w:rPr>
                <w:color w:val="000000"/>
                <w:sz w:val="20"/>
                <w:szCs w:val="20"/>
              </w:rPr>
            </w:pPr>
            <w:r>
              <w:rPr>
                <w:color w:val="000000"/>
                <w:sz w:val="20"/>
                <w:szCs w:val="20"/>
              </w:rPr>
              <w:t>К/д за 3 четверть</w:t>
            </w:r>
          </w:p>
        </w:tc>
      </w:tr>
      <w:tr w:rsidR="00F52943" w:rsidTr="00E0017B">
        <w:tc>
          <w:tcPr>
            <w:tcW w:w="1101" w:type="dxa"/>
          </w:tcPr>
          <w:p w:rsidR="00F52943" w:rsidRDefault="00F52943" w:rsidP="00E0017B">
            <w:pPr>
              <w:tabs>
                <w:tab w:val="left" w:pos="1335"/>
              </w:tabs>
              <w:spacing w:line="276" w:lineRule="auto"/>
              <w:rPr>
                <w:b/>
                <w:bCs/>
                <w:color w:val="000000"/>
                <w:sz w:val="20"/>
                <w:szCs w:val="20"/>
              </w:rPr>
            </w:pPr>
            <w:r>
              <w:rPr>
                <w:b/>
                <w:bCs/>
                <w:color w:val="000000"/>
                <w:sz w:val="20"/>
                <w:szCs w:val="20"/>
              </w:rPr>
              <w:t>29.04</w:t>
            </w:r>
          </w:p>
        </w:tc>
        <w:tc>
          <w:tcPr>
            <w:tcW w:w="1134" w:type="dxa"/>
          </w:tcPr>
          <w:p w:rsidR="00F52943" w:rsidRDefault="00F52943" w:rsidP="00E0017B">
            <w:pPr>
              <w:tabs>
                <w:tab w:val="left" w:pos="1335"/>
              </w:tabs>
              <w:spacing w:line="276" w:lineRule="auto"/>
              <w:rPr>
                <w:b/>
                <w:bCs/>
                <w:color w:val="000000"/>
                <w:sz w:val="20"/>
                <w:szCs w:val="20"/>
              </w:rPr>
            </w:pPr>
            <w:r>
              <w:rPr>
                <w:b/>
                <w:bCs/>
                <w:color w:val="000000"/>
                <w:sz w:val="20"/>
                <w:szCs w:val="20"/>
              </w:rPr>
              <w:t>4 четверть</w:t>
            </w:r>
          </w:p>
        </w:tc>
        <w:tc>
          <w:tcPr>
            <w:tcW w:w="12551" w:type="dxa"/>
          </w:tcPr>
          <w:p w:rsidR="00F52943" w:rsidRDefault="00F52943" w:rsidP="00E0017B">
            <w:pPr>
              <w:tabs>
                <w:tab w:val="left" w:pos="1335"/>
              </w:tabs>
              <w:spacing w:line="276" w:lineRule="auto"/>
              <w:rPr>
                <w:color w:val="000000"/>
                <w:sz w:val="20"/>
                <w:szCs w:val="20"/>
              </w:rPr>
            </w:pPr>
            <w:r>
              <w:rPr>
                <w:color w:val="000000"/>
                <w:sz w:val="20"/>
                <w:szCs w:val="20"/>
              </w:rPr>
              <w:t>К/д по теме «Глагол»</w:t>
            </w:r>
          </w:p>
        </w:tc>
      </w:tr>
      <w:tr w:rsidR="00F52943" w:rsidTr="00E0017B">
        <w:tc>
          <w:tcPr>
            <w:tcW w:w="1101" w:type="dxa"/>
          </w:tcPr>
          <w:p w:rsidR="00F52943" w:rsidRDefault="00F52943" w:rsidP="00E0017B">
            <w:pPr>
              <w:tabs>
                <w:tab w:val="left" w:pos="1335"/>
              </w:tabs>
              <w:spacing w:line="276" w:lineRule="auto"/>
              <w:rPr>
                <w:b/>
                <w:bCs/>
                <w:color w:val="000000"/>
                <w:sz w:val="20"/>
                <w:szCs w:val="20"/>
              </w:rPr>
            </w:pPr>
            <w:r>
              <w:rPr>
                <w:b/>
                <w:bCs/>
                <w:color w:val="000000"/>
                <w:sz w:val="20"/>
                <w:szCs w:val="20"/>
              </w:rPr>
              <w:t>16.05</w:t>
            </w:r>
          </w:p>
        </w:tc>
        <w:tc>
          <w:tcPr>
            <w:tcW w:w="1134" w:type="dxa"/>
          </w:tcPr>
          <w:p w:rsidR="00F52943" w:rsidRDefault="00F52943" w:rsidP="00E0017B">
            <w:pPr>
              <w:tabs>
                <w:tab w:val="left" w:pos="1335"/>
              </w:tabs>
              <w:spacing w:line="276" w:lineRule="auto"/>
              <w:rPr>
                <w:b/>
                <w:bCs/>
                <w:color w:val="000000"/>
                <w:sz w:val="20"/>
                <w:szCs w:val="20"/>
              </w:rPr>
            </w:pPr>
          </w:p>
        </w:tc>
        <w:tc>
          <w:tcPr>
            <w:tcW w:w="12551" w:type="dxa"/>
          </w:tcPr>
          <w:p w:rsidR="00F52943" w:rsidRDefault="00F52943" w:rsidP="00E0017B">
            <w:pPr>
              <w:tabs>
                <w:tab w:val="left" w:pos="1335"/>
              </w:tabs>
              <w:spacing w:line="276" w:lineRule="auto"/>
              <w:rPr>
                <w:color w:val="000000"/>
                <w:sz w:val="20"/>
                <w:szCs w:val="20"/>
              </w:rPr>
            </w:pPr>
            <w:r>
              <w:rPr>
                <w:sz w:val="20"/>
                <w:szCs w:val="20"/>
              </w:rPr>
              <w:t>Промежуточная аттестация. Итоговая контрольная работа</w:t>
            </w:r>
          </w:p>
        </w:tc>
      </w:tr>
      <w:tr w:rsidR="00F52943" w:rsidTr="00E0017B">
        <w:tc>
          <w:tcPr>
            <w:tcW w:w="1101" w:type="dxa"/>
          </w:tcPr>
          <w:p w:rsidR="00F52943" w:rsidRDefault="00F52943" w:rsidP="00E0017B">
            <w:pPr>
              <w:tabs>
                <w:tab w:val="left" w:pos="1335"/>
              </w:tabs>
              <w:spacing w:line="276" w:lineRule="auto"/>
              <w:rPr>
                <w:b/>
                <w:bCs/>
                <w:color w:val="000000"/>
                <w:sz w:val="20"/>
                <w:szCs w:val="20"/>
              </w:rPr>
            </w:pPr>
          </w:p>
        </w:tc>
        <w:tc>
          <w:tcPr>
            <w:tcW w:w="1134" w:type="dxa"/>
          </w:tcPr>
          <w:p w:rsidR="00F52943" w:rsidRDefault="00F52943" w:rsidP="00E0017B">
            <w:pPr>
              <w:tabs>
                <w:tab w:val="left" w:pos="1335"/>
              </w:tabs>
              <w:spacing w:line="276" w:lineRule="auto"/>
              <w:rPr>
                <w:b/>
                <w:bCs/>
                <w:color w:val="000000"/>
                <w:sz w:val="20"/>
                <w:szCs w:val="20"/>
              </w:rPr>
            </w:pPr>
          </w:p>
        </w:tc>
        <w:tc>
          <w:tcPr>
            <w:tcW w:w="12551" w:type="dxa"/>
          </w:tcPr>
          <w:p w:rsidR="00F52943" w:rsidRDefault="00F52943" w:rsidP="00E0017B">
            <w:pPr>
              <w:tabs>
                <w:tab w:val="left" w:pos="1335"/>
              </w:tabs>
              <w:spacing w:line="276" w:lineRule="auto"/>
              <w:rPr>
                <w:b/>
                <w:bCs/>
                <w:color w:val="000000"/>
                <w:sz w:val="20"/>
                <w:szCs w:val="20"/>
              </w:rPr>
            </w:pPr>
          </w:p>
        </w:tc>
      </w:tr>
      <w:tr w:rsidR="00F52943" w:rsidTr="00E0017B">
        <w:tc>
          <w:tcPr>
            <w:tcW w:w="1101" w:type="dxa"/>
          </w:tcPr>
          <w:p w:rsidR="00F52943" w:rsidRDefault="00F52943" w:rsidP="00E0017B">
            <w:pPr>
              <w:tabs>
                <w:tab w:val="left" w:pos="1335"/>
              </w:tabs>
              <w:spacing w:line="276" w:lineRule="auto"/>
              <w:rPr>
                <w:b/>
                <w:bCs/>
                <w:color w:val="000000"/>
                <w:sz w:val="20"/>
                <w:szCs w:val="20"/>
              </w:rPr>
            </w:pPr>
          </w:p>
        </w:tc>
        <w:tc>
          <w:tcPr>
            <w:tcW w:w="1134" w:type="dxa"/>
          </w:tcPr>
          <w:p w:rsidR="00F52943" w:rsidRDefault="00F52943" w:rsidP="00E0017B">
            <w:pPr>
              <w:tabs>
                <w:tab w:val="left" w:pos="1335"/>
              </w:tabs>
              <w:spacing w:line="276" w:lineRule="auto"/>
              <w:rPr>
                <w:b/>
                <w:bCs/>
                <w:color w:val="000000"/>
                <w:sz w:val="20"/>
                <w:szCs w:val="20"/>
              </w:rPr>
            </w:pPr>
          </w:p>
        </w:tc>
        <w:tc>
          <w:tcPr>
            <w:tcW w:w="12551" w:type="dxa"/>
          </w:tcPr>
          <w:p w:rsidR="00F52943" w:rsidRDefault="00F52943" w:rsidP="00E0017B">
            <w:pPr>
              <w:tabs>
                <w:tab w:val="left" w:pos="1335"/>
              </w:tabs>
              <w:spacing w:line="276" w:lineRule="auto"/>
              <w:rPr>
                <w:b/>
                <w:bCs/>
                <w:color w:val="000000"/>
                <w:sz w:val="20"/>
                <w:szCs w:val="20"/>
              </w:rPr>
            </w:pPr>
          </w:p>
        </w:tc>
      </w:tr>
    </w:tbl>
    <w:p w:rsidR="00F52943" w:rsidRDefault="00F52943" w:rsidP="00F52943">
      <w:pPr>
        <w:tabs>
          <w:tab w:val="left" w:pos="1335"/>
        </w:tabs>
        <w:spacing w:line="276" w:lineRule="auto"/>
        <w:rPr>
          <w:b/>
          <w:bCs/>
          <w:color w:val="000000"/>
          <w:sz w:val="20"/>
          <w:szCs w:val="20"/>
        </w:rPr>
      </w:pPr>
    </w:p>
    <w:p w:rsidR="00F52943" w:rsidRPr="00153F9C" w:rsidRDefault="00F52943" w:rsidP="00F52943">
      <w:pPr>
        <w:tabs>
          <w:tab w:val="left" w:pos="1335"/>
        </w:tabs>
        <w:spacing w:line="276" w:lineRule="auto"/>
        <w:rPr>
          <w:b/>
          <w:color w:val="000000"/>
        </w:rPr>
      </w:pPr>
      <w:r w:rsidRPr="00153F9C">
        <w:rPr>
          <w:b/>
          <w:color w:val="000000"/>
        </w:rPr>
        <w:t>График уроков развития речи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1148"/>
        <w:gridCol w:w="1527"/>
        <w:gridCol w:w="11311"/>
      </w:tblGrid>
      <w:tr w:rsidR="00F52943" w:rsidTr="00E0017B">
        <w:tc>
          <w:tcPr>
            <w:tcW w:w="800" w:type="dxa"/>
          </w:tcPr>
          <w:p w:rsidR="00F52943" w:rsidRDefault="00F52943" w:rsidP="00E0017B">
            <w:pPr>
              <w:tabs>
                <w:tab w:val="left" w:pos="1335"/>
              </w:tabs>
              <w:spacing w:line="276" w:lineRule="auto"/>
              <w:rPr>
                <w:b/>
                <w:bCs/>
                <w:sz w:val="20"/>
                <w:szCs w:val="20"/>
              </w:rPr>
            </w:pPr>
            <w:r>
              <w:rPr>
                <w:b/>
                <w:bCs/>
                <w:sz w:val="20"/>
                <w:szCs w:val="20"/>
              </w:rPr>
              <w:t>Дата</w:t>
            </w:r>
          </w:p>
        </w:tc>
        <w:tc>
          <w:tcPr>
            <w:tcW w:w="1148" w:type="dxa"/>
          </w:tcPr>
          <w:p w:rsidR="00F52943" w:rsidRDefault="00F52943" w:rsidP="00E0017B">
            <w:pPr>
              <w:tabs>
                <w:tab w:val="left" w:pos="1335"/>
              </w:tabs>
              <w:spacing w:line="276" w:lineRule="auto"/>
              <w:rPr>
                <w:b/>
                <w:bCs/>
                <w:sz w:val="20"/>
                <w:szCs w:val="20"/>
              </w:rPr>
            </w:pPr>
            <w:r>
              <w:rPr>
                <w:b/>
                <w:bCs/>
                <w:sz w:val="20"/>
                <w:szCs w:val="20"/>
              </w:rPr>
              <w:t>четверть</w:t>
            </w:r>
          </w:p>
        </w:tc>
        <w:tc>
          <w:tcPr>
            <w:tcW w:w="1527" w:type="dxa"/>
          </w:tcPr>
          <w:p w:rsidR="00F52943" w:rsidRDefault="00F52943" w:rsidP="00E0017B">
            <w:pPr>
              <w:tabs>
                <w:tab w:val="left" w:pos="1335"/>
              </w:tabs>
              <w:spacing w:line="276" w:lineRule="auto"/>
              <w:jc w:val="center"/>
              <w:rPr>
                <w:b/>
                <w:bCs/>
                <w:sz w:val="20"/>
                <w:szCs w:val="20"/>
              </w:rPr>
            </w:pPr>
            <w:r>
              <w:rPr>
                <w:b/>
                <w:bCs/>
                <w:sz w:val="20"/>
                <w:szCs w:val="20"/>
              </w:rPr>
              <w:t>Кол-во</w:t>
            </w:r>
          </w:p>
          <w:p w:rsidR="00F52943" w:rsidRDefault="00F52943" w:rsidP="00E0017B">
            <w:pPr>
              <w:tabs>
                <w:tab w:val="left" w:pos="1335"/>
              </w:tabs>
              <w:spacing w:line="276" w:lineRule="auto"/>
              <w:jc w:val="center"/>
              <w:rPr>
                <w:b/>
                <w:bCs/>
                <w:sz w:val="20"/>
                <w:szCs w:val="20"/>
              </w:rPr>
            </w:pPr>
            <w:r>
              <w:rPr>
                <w:b/>
                <w:bCs/>
                <w:sz w:val="20"/>
                <w:szCs w:val="20"/>
              </w:rPr>
              <w:t>часов</w:t>
            </w:r>
          </w:p>
        </w:tc>
        <w:tc>
          <w:tcPr>
            <w:tcW w:w="11311" w:type="dxa"/>
          </w:tcPr>
          <w:p w:rsidR="00F52943" w:rsidRDefault="00F52943" w:rsidP="00E0017B">
            <w:pPr>
              <w:tabs>
                <w:tab w:val="left" w:pos="1335"/>
              </w:tabs>
              <w:spacing w:line="276" w:lineRule="auto"/>
              <w:jc w:val="center"/>
              <w:rPr>
                <w:b/>
                <w:bCs/>
                <w:sz w:val="20"/>
                <w:szCs w:val="20"/>
              </w:rPr>
            </w:pPr>
            <w:r>
              <w:rPr>
                <w:b/>
                <w:bCs/>
                <w:sz w:val="20"/>
                <w:szCs w:val="20"/>
              </w:rPr>
              <w:t>тема</w:t>
            </w:r>
          </w:p>
        </w:tc>
      </w:tr>
      <w:tr w:rsidR="00F52943" w:rsidTr="00E0017B">
        <w:tc>
          <w:tcPr>
            <w:tcW w:w="800" w:type="dxa"/>
          </w:tcPr>
          <w:p w:rsidR="00F52943" w:rsidRDefault="00F52943" w:rsidP="00E0017B">
            <w:pPr>
              <w:tabs>
                <w:tab w:val="left" w:pos="1335"/>
              </w:tabs>
              <w:spacing w:line="276" w:lineRule="auto"/>
              <w:rPr>
                <w:b/>
                <w:bCs/>
                <w:sz w:val="20"/>
                <w:szCs w:val="20"/>
              </w:rPr>
            </w:pPr>
            <w:r>
              <w:rPr>
                <w:b/>
                <w:bCs/>
                <w:sz w:val="20"/>
                <w:szCs w:val="20"/>
              </w:rPr>
              <w:t>8.09</w:t>
            </w:r>
          </w:p>
        </w:tc>
        <w:tc>
          <w:tcPr>
            <w:tcW w:w="1148" w:type="dxa"/>
          </w:tcPr>
          <w:p w:rsidR="00F52943" w:rsidRDefault="00F52943" w:rsidP="00E0017B">
            <w:pPr>
              <w:tabs>
                <w:tab w:val="left" w:pos="1335"/>
              </w:tabs>
              <w:spacing w:line="276" w:lineRule="auto"/>
              <w:rPr>
                <w:b/>
                <w:bCs/>
                <w:sz w:val="20"/>
                <w:szCs w:val="20"/>
              </w:rPr>
            </w:pPr>
            <w:r>
              <w:rPr>
                <w:b/>
                <w:bCs/>
                <w:sz w:val="20"/>
                <w:szCs w:val="20"/>
              </w:rPr>
              <w:t>1четверть</w:t>
            </w:r>
          </w:p>
        </w:tc>
        <w:tc>
          <w:tcPr>
            <w:tcW w:w="1527" w:type="dxa"/>
          </w:tcPr>
          <w:p w:rsidR="00F52943" w:rsidRDefault="00F52943" w:rsidP="00E0017B">
            <w:pPr>
              <w:tabs>
                <w:tab w:val="left" w:pos="1335"/>
              </w:tabs>
              <w:spacing w:line="276" w:lineRule="auto"/>
              <w:rPr>
                <w:sz w:val="20"/>
                <w:szCs w:val="20"/>
              </w:rPr>
            </w:pPr>
            <w:r>
              <w:rPr>
                <w:sz w:val="20"/>
                <w:szCs w:val="20"/>
              </w:rPr>
              <w:t>1</w:t>
            </w:r>
          </w:p>
        </w:tc>
        <w:tc>
          <w:tcPr>
            <w:tcW w:w="11311" w:type="dxa"/>
          </w:tcPr>
          <w:p w:rsidR="00F52943" w:rsidRDefault="00F52943" w:rsidP="00E0017B">
            <w:pPr>
              <w:tabs>
                <w:tab w:val="left" w:pos="1335"/>
              </w:tabs>
              <w:spacing w:line="276" w:lineRule="auto"/>
              <w:rPr>
                <w:b/>
                <w:bCs/>
                <w:sz w:val="20"/>
                <w:szCs w:val="20"/>
              </w:rPr>
            </w:pPr>
            <w:r>
              <w:rPr>
                <w:sz w:val="20"/>
                <w:szCs w:val="20"/>
              </w:rPr>
              <w:t>. Стили речи</w:t>
            </w:r>
          </w:p>
        </w:tc>
      </w:tr>
      <w:tr w:rsidR="00F52943" w:rsidTr="00E0017B">
        <w:tc>
          <w:tcPr>
            <w:tcW w:w="800" w:type="dxa"/>
          </w:tcPr>
          <w:p w:rsidR="00F52943" w:rsidRDefault="00F52943" w:rsidP="00E0017B">
            <w:pPr>
              <w:tabs>
                <w:tab w:val="left" w:pos="1335"/>
              </w:tabs>
              <w:spacing w:line="276" w:lineRule="auto"/>
              <w:rPr>
                <w:b/>
                <w:bCs/>
                <w:sz w:val="20"/>
                <w:szCs w:val="20"/>
              </w:rPr>
            </w:pPr>
            <w:r>
              <w:rPr>
                <w:b/>
                <w:bCs/>
                <w:sz w:val="20"/>
                <w:szCs w:val="20"/>
              </w:rPr>
              <w:t>21.09</w:t>
            </w:r>
          </w:p>
        </w:tc>
        <w:tc>
          <w:tcPr>
            <w:tcW w:w="1148" w:type="dxa"/>
          </w:tcPr>
          <w:p w:rsidR="00F52943" w:rsidRDefault="00F52943" w:rsidP="00E0017B">
            <w:pPr>
              <w:tabs>
                <w:tab w:val="left" w:pos="1335"/>
              </w:tabs>
              <w:spacing w:line="276" w:lineRule="auto"/>
              <w:rPr>
                <w:b/>
                <w:bCs/>
                <w:sz w:val="20"/>
                <w:szCs w:val="20"/>
              </w:rPr>
            </w:pPr>
          </w:p>
        </w:tc>
        <w:tc>
          <w:tcPr>
            <w:tcW w:w="1527" w:type="dxa"/>
          </w:tcPr>
          <w:p w:rsidR="00F52943" w:rsidRDefault="00F52943" w:rsidP="00E0017B">
            <w:pPr>
              <w:tabs>
                <w:tab w:val="left" w:pos="1335"/>
              </w:tabs>
              <w:spacing w:line="276" w:lineRule="auto"/>
              <w:rPr>
                <w:sz w:val="20"/>
                <w:szCs w:val="20"/>
              </w:rPr>
            </w:pPr>
            <w:r>
              <w:rPr>
                <w:sz w:val="20"/>
                <w:szCs w:val="20"/>
              </w:rPr>
              <w:t>1</w:t>
            </w:r>
          </w:p>
        </w:tc>
        <w:tc>
          <w:tcPr>
            <w:tcW w:w="11311" w:type="dxa"/>
          </w:tcPr>
          <w:p w:rsidR="00F52943" w:rsidRDefault="00F52943" w:rsidP="00E0017B">
            <w:pPr>
              <w:tabs>
                <w:tab w:val="left" w:pos="1335"/>
              </w:tabs>
              <w:spacing w:line="276" w:lineRule="auto"/>
              <w:rPr>
                <w:b/>
                <w:bCs/>
                <w:sz w:val="20"/>
                <w:szCs w:val="20"/>
              </w:rPr>
            </w:pPr>
            <w:r>
              <w:rPr>
                <w:sz w:val="20"/>
                <w:szCs w:val="20"/>
              </w:rPr>
              <w:t>Текст, тема текста</w:t>
            </w:r>
          </w:p>
        </w:tc>
      </w:tr>
      <w:tr w:rsidR="00F52943" w:rsidTr="00E0017B">
        <w:tc>
          <w:tcPr>
            <w:tcW w:w="800" w:type="dxa"/>
          </w:tcPr>
          <w:p w:rsidR="00F52943" w:rsidRDefault="00F52943" w:rsidP="00E0017B">
            <w:pPr>
              <w:tabs>
                <w:tab w:val="left" w:pos="1335"/>
              </w:tabs>
              <w:spacing w:line="276" w:lineRule="auto"/>
              <w:rPr>
                <w:b/>
                <w:bCs/>
                <w:sz w:val="20"/>
                <w:szCs w:val="20"/>
              </w:rPr>
            </w:pPr>
            <w:r>
              <w:rPr>
                <w:b/>
                <w:bCs/>
                <w:sz w:val="20"/>
                <w:szCs w:val="20"/>
              </w:rPr>
              <w:t>22.09</w:t>
            </w:r>
          </w:p>
        </w:tc>
        <w:tc>
          <w:tcPr>
            <w:tcW w:w="1148" w:type="dxa"/>
          </w:tcPr>
          <w:p w:rsidR="00F52943" w:rsidRDefault="00F52943" w:rsidP="00E0017B">
            <w:pPr>
              <w:tabs>
                <w:tab w:val="left" w:pos="1335"/>
              </w:tabs>
              <w:spacing w:line="276" w:lineRule="auto"/>
              <w:rPr>
                <w:b/>
                <w:bCs/>
                <w:sz w:val="20"/>
                <w:szCs w:val="20"/>
              </w:rPr>
            </w:pPr>
          </w:p>
        </w:tc>
        <w:tc>
          <w:tcPr>
            <w:tcW w:w="1527" w:type="dxa"/>
          </w:tcPr>
          <w:p w:rsidR="00F52943" w:rsidRDefault="00F52943" w:rsidP="00E0017B">
            <w:pPr>
              <w:tabs>
                <w:tab w:val="left" w:pos="1335"/>
              </w:tabs>
              <w:spacing w:line="276" w:lineRule="auto"/>
              <w:rPr>
                <w:sz w:val="20"/>
                <w:szCs w:val="20"/>
              </w:rPr>
            </w:pPr>
            <w:r>
              <w:rPr>
                <w:sz w:val="20"/>
                <w:szCs w:val="20"/>
              </w:rPr>
              <w:t>1</w:t>
            </w:r>
          </w:p>
        </w:tc>
        <w:tc>
          <w:tcPr>
            <w:tcW w:w="11311" w:type="dxa"/>
          </w:tcPr>
          <w:p w:rsidR="00F52943" w:rsidRDefault="00F52943" w:rsidP="00E0017B">
            <w:pPr>
              <w:tabs>
                <w:tab w:val="left" w:pos="1335"/>
              </w:tabs>
              <w:spacing w:line="276" w:lineRule="auto"/>
              <w:rPr>
                <w:sz w:val="20"/>
                <w:szCs w:val="20"/>
              </w:rPr>
            </w:pPr>
            <w:r>
              <w:rPr>
                <w:sz w:val="20"/>
                <w:szCs w:val="20"/>
              </w:rPr>
              <w:t>Обучающее изложение (на основе упр 66)</w:t>
            </w:r>
          </w:p>
        </w:tc>
      </w:tr>
      <w:tr w:rsidR="00F52943" w:rsidTr="00E0017B">
        <w:tc>
          <w:tcPr>
            <w:tcW w:w="800" w:type="dxa"/>
          </w:tcPr>
          <w:p w:rsidR="00F52943" w:rsidRDefault="00F52943" w:rsidP="00E0017B">
            <w:pPr>
              <w:tabs>
                <w:tab w:val="left" w:pos="1335"/>
              </w:tabs>
              <w:spacing w:line="276" w:lineRule="auto"/>
              <w:rPr>
                <w:b/>
                <w:bCs/>
                <w:sz w:val="20"/>
                <w:szCs w:val="20"/>
              </w:rPr>
            </w:pPr>
            <w:r>
              <w:rPr>
                <w:b/>
                <w:bCs/>
                <w:sz w:val="20"/>
                <w:szCs w:val="20"/>
              </w:rPr>
              <w:t>28.09</w:t>
            </w:r>
          </w:p>
        </w:tc>
        <w:tc>
          <w:tcPr>
            <w:tcW w:w="1148" w:type="dxa"/>
          </w:tcPr>
          <w:p w:rsidR="00F52943" w:rsidRDefault="00F52943" w:rsidP="00E0017B">
            <w:pPr>
              <w:tabs>
                <w:tab w:val="left" w:pos="1335"/>
              </w:tabs>
              <w:spacing w:line="276" w:lineRule="auto"/>
              <w:rPr>
                <w:b/>
                <w:bCs/>
                <w:sz w:val="20"/>
                <w:szCs w:val="20"/>
              </w:rPr>
            </w:pPr>
          </w:p>
        </w:tc>
        <w:tc>
          <w:tcPr>
            <w:tcW w:w="1527" w:type="dxa"/>
          </w:tcPr>
          <w:p w:rsidR="00F52943" w:rsidRDefault="00F52943" w:rsidP="00E0017B">
            <w:pPr>
              <w:tabs>
                <w:tab w:val="left" w:pos="1335"/>
              </w:tabs>
              <w:spacing w:line="276" w:lineRule="auto"/>
              <w:rPr>
                <w:sz w:val="20"/>
                <w:szCs w:val="20"/>
              </w:rPr>
            </w:pPr>
            <w:r>
              <w:rPr>
                <w:sz w:val="20"/>
                <w:szCs w:val="20"/>
              </w:rPr>
              <w:t>1</w:t>
            </w:r>
          </w:p>
        </w:tc>
        <w:tc>
          <w:tcPr>
            <w:tcW w:w="11311" w:type="dxa"/>
          </w:tcPr>
          <w:p w:rsidR="00F52943" w:rsidRDefault="00F52943" w:rsidP="00E0017B">
            <w:pPr>
              <w:tabs>
                <w:tab w:val="left" w:pos="1335"/>
              </w:tabs>
              <w:spacing w:line="276" w:lineRule="auto"/>
              <w:rPr>
                <w:b/>
                <w:bCs/>
                <w:sz w:val="20"/>
                <w:szCs w:val="20"/>
              </w:rPr>
            </w:pPr>
            <w:r>
              <w:rPr>
                <w:sz w:val="20"/>
                <w:szCs w:val="20"/>
              </w:rPr>
              <w:t xml:space="preserve"> Устное сочинение по картине А.Пластова «Летом»</w:t>
            </w:r>
          </w:p>
        </w:tc>
      </w:tr>
      <w:tr w:rsidR="00F52943" w:rsidTr="00E0017B">
        <w:tc>
          <w:tcPr>
            <w:tcW w:w="800" w:type="dxa"/>
          </w:tcPr>
          <w:p w:rsidR="00F52943" w:rsidRDefault="00F52943" w:rsidP="00E0017B">
            <w:pPr>
              <w:tabs>
                <w:tab w:val="left" w:pos="1335"/>
              </w:tabs>
              <w:spacing w:line="276" w:lineRule="auto"/>
              <w:rPr>
                <w:b/>
                <w:bCs/>
                <w:sz w:val="20"/>
                <w:szCs w:val="20"/>
              </w:rPr>
            </w:pPr>
            <w:r>
              <w:rPr>
                <w:b/>
                <w:bCs/>
                <w:sz w:val="20"/>
                <w:szCs w:val="20"/>
              </w:rPr>
              <w:t>2.10</w:t>
            </w:r>
          </w:p>
          <w:p w:rsidR="00F52943" w:rsidRDefault="00F52943" w:rsidP="00E0017B">
            <w:pPr>
              <w:tabs>
                <w:tab w:val="left" w:pos="1335"/>
              </w:tabs>
              <w:spacing w:line="276" w:lineRule="auto"/>
              <w:rPr>
                <w:b/>
                <w:bCs/>
                <w:sz w:val="20"/>
                <w:szCs w:val="20"/>
              </w:rPr>
            </w:pPr>
            <w:r>
              <w:rPr>
                <w:b/>
                <w:bCs/>
                <w:sz w:val="20"/>
                <w:szCs w:val="20"/>
              </w:rPr>
              <w:t>5.10</w:t>
            </w:r>
          </w:p>
        </w:tc>
        <w:tc>
          <w:tcPr>
            <w:tcW w:w="1148" w:type="dxa"/>
          </w:tcPr>
          <w:p w:rsidR="00F52943" w:rsidRDefault="00F52943" w:rsidP="00E0017B">
            <w:pPr>
              <w:tabs>
                <w:tab w:val="left" w:pos="1335"/>
              </w:tabs>
              <w:spacing w:line="276" w:lineRule="auto"/>
              <w:rPr>
                <w:b/>
                <w:bCs/>
                <w:sz w:val="20"/>
                <w:szCs w:val="20"/>
              </w:rPr>
            </w:pPr>
          </w:p>
        </w:tc>
        <w:tc>
          <w:tcPr>
            <w:tcW w:w="1527" w:type="dxa"/>
          </w:tcPr>
          <w:p w:rsidR="00F52943" w:rsidRDefault="00F52943" w:rsidP="00E0017B">
            <w:pPr>
              <w:tabs>
                <w:tab w:val="left" w:pos="1335"/>
              </w:tabs>
              <w:spacing w:line="276" w:lineRule="auto"/>
              <w:rPr>
                <w:sz w:val="20"/>
                <w:szCs w:val="20"/>
              </w:rPr>
            </w:pPr>
            <w:r>
              <w:rPr>
                <w:sz w:val="20"/>
                <w:szCs w:val="20"/>
              </w:rPr>
              <w:t>1</w:t>
            </w:r>
          </w:p>
        </w:tc>
        <w:tc>
          <w:tcPr>
            <w:tcW w:w="11311" w:type="dxa"/>
          </w:tcPr>
          <w:p w:rsidR="00F52943" w:rsidRDefault="00F52943" w:rsidP="00E0017B">
            <w:pPr>
              <w:tabs>
                <w:tab w:val="left" w:pos="1335"/>
              </w:tabs>
              <w:spacing w:line="276" w:lineRule="auto"/>
              <w:rPr>
                <w:b/>
                <w:bCs/>
                <w:sz w:val="20"/>
                <w:szCs w:val="20"/>
              </w:rPr>
            </w:pPr>
            <w:r>
              <w:rPr>
                <w:sz w:val="20"/>
                <w:szCs w:val="20"/>
              </w:rPr>
              <w:t>Основная мысль текста</w:t>
            </w:r>
          </w:p>
        </w:tc>
      </w:tr>
      <w:tr w:rsidR="00F52943" w:rsidTr="00E0017B">
        <w:tc>
          <w:tcPr>
            <w:tcW w:w="800" w:type="dxa"/>
          </w:tcPr>
          <w:p w:rsidR="00F52943" w:rsidRDefault="00F52943" w:rsidP="00E0017B">
            <w:pPr>
              <w:tabs>
                <w:tab w:val="left" w:pos="1335"/>
              </w:tabs>
              <w:spacing w:line="276" w:lineRule="auto"/>
              <w:rPr>
                <w:b/>
                <w:bCs/>
                <w:sz w:val="20"/>
                <w:szCs w:val="20"/>
              </w:rPr>
            </w:pPr>
            <w:r>
              <w:rPr>
                <w:b/>
                <w:bCs/>
                <w:sz w:val="20"/>
                <w:szCs w:val="20"/>
              </w:rPr>
              <w:t>7.10</w:t>
            </w:r>
          </w:p>
        </w:tc>
        <w:tc>
          <w:tcPr>
            <w:tcW w:w="1148" w:type="dxa"/>
          </w:tcPr>
          <w:p w:rsidR="00F52943" w:rsidRDefault="00F52943" w:rsidP="00E0017B">
            <w:pPr>
              <w:tabs>
                <w:tab w:val="left" w:pos="1335"/>
              </w:tabs>
              <w:spacing w:line="276" w:lineRule="auto"/>
              <w:rPr>
                <w:b/>
                <w:bCs/>
                <w:sz w:val="20"/>
                <w:szCs w:val="20"/>
              </w:rPr>
            </w:pPr>
          </w:p>
        </w:tc>
        <w:tc>
          <w:tcPr>
            <w:tcW w:w="1527" w:type="dxa"/>
          </w:tcPr>
          <w:p w:rsidR="00F52943" w:rsidRDefault="00F52943" w:rsidP="00E0017B">
            <w:pPr>
              <w:tabs>
                <w:tab w:val="left" w:pos="1335"/>
              </w:tabs>
              <w:spacing w:line="276" w:lineRule="auto"/>
              <w:rPr>
                <w:sz w:val="20"/>
                <w:szCs w:val="20"/>
              </w:rPr>
            </w:pPr>
            <w:r>
              <w:rPr>
                <w:sz w:val="20"/>
                <w:szCs w:val="20"/>
              </w:rPr>
              <w:t>2</w:t>
            </w:r>
          </w:p>
        </w:tc>
        <w:tc>
          <w:tcPr>
            <w:tcW w:w="11311" w:type="dxa"/>
          </w:tcPr>
          <w:p w:rsidR="00F52943" w:rsidRDefault="00F52943" w:rsidP="00E0017B">
            <w:pPr>
              <w:tabs>
                <w:tab w:val="left" w:pos="1335"/>
              </w:tabs>
              <w:spacing w:line="276" w:lineRule="auto"/>
              <w:rPr>
                <w:b/>
                <w:bCs/>
                <w:sz w:val="20"/>
                <w:szCs w:val="20"/>
              </w:rPr>
            </w:pPr>
            <w:r>
              <w:rPr>
                <w:sz w:val="20"/>
                <w:szCs w:val="20"/>
              </w:rPr>
              <w:t>Сжатое изложение</w:t>
            </w:r>
          </w:p>
        </w:tc>
      </w:tr>
      <w:tr w:rsidR="00F52943" w:rsidTr="00E0017B">
        <w:tc>
          <w:tcPr>
            <w:tcW w:w="800" w:type="dxa"/>
          </w:tcPr>
          <w:p w:rsidR="00F52943" w:rsidRDefault="00F52943" w:rsidP="00E0017B">
            <w:pPr>
              <w:tabs>
                <w:tab w:val="left" w:pos="1335"/>
              </w:tabs>
              <w:spacing w:line="276" w:lineRule="auto"/>
              <w:rPr>
                <w:b/>
                <w:bCs/>
                <w:sz w:val="20"/>
                <w:szCs w:val="20"/>
              </w:rPr>
            </w:pPr>
            <w:r>
              <w:rPr>
                <w:b/>
                <w:bCs/>
                <w:sz w:val="20"/>
                <w:szCs w:val="20"/>
              </w:rPr>
              <w:t>22.10</w:t>
            </w:r>
          </w:p>
        </w:tc>
        <w:tc>
          <w:tcPr>
            <w:tcW w:w="1148" w:type="dxa"/>
          </w:tcPr>
          <w:p w:rsidR="00F52943" w:rsidRDefault="00F52943" w:rsidP="00E0017B">
            <w:pPr>
              <w:tabs>
                <w:tab w:val="left" w:pos="1335"/>
              </w:tabs>
              <w:spacing w:line="276" w:lineRule="auto"/>
              <w:rPr>
                <w:b/>
                <w:bCs/>
                <w:sz w:val="20"/>
                <w:szCs w:val="20"/>
              </w:rPr>
            </w:pPr>
          </w:p>
        </w:tc>
        <w:tc>
          <w:tcPr>
            <w:tcW w:w="1527" w:type="dxa"/>
          </w:tcPr>
          <w:p w:rsidR="00F52943" w:rsidRDefault="00F52943" w:rsidP="00E0017B">
            <w:pPr>
              <w:tabs>
                <w:tab w:val="left" w:pos="1335"/>
              </w:tabs>
              <w:spacing w:line="276" w:lineRule="auto"/>
              <w:rPr>
                <w:b/>
                <w:bCs/>
                <w:sz w:val="20"/>
                <w:szCs w:val="20"/>
              </w:rPr>
            </w:pPr>
            <w:r>
              <w:rPr>
                <w:b/>
                <w:bCs/>
                <w:sz w:val="20"/>
                <w:szCs w:val="20"/>
              </w:rPr>
              <w:t>2</w:t>
            </w:r>
          </w:p>
        </w:tc>
        <w:tc>
          <w:tcPr>
            <w:tcW w:w="11311" w:type="dxa"/>
          </w:tcPr>
          <w:p w:rsidR="00F52943" w:rsidRDefault="00F52943" w:rsidP="00E0017B">
            <w:pPr>
              <w:tabs>
                <w:tab w:val="left" w:pos="1335"/>
              </w:tabs>
              <w:spacing w:line="276" w:lineRule="auto"/>
              <w:rPr>
                <w:b/>
                <w:bCs/>
                <w:sz w:val="20"/>
                <w:szCs w:val="20"/>
              </w:rPr>
            </w:pPr>
            <w:r>
              <w:rPr>
                <w:sz w:val="20"/>
                <w:szCs w:val="20"/>
              </w:rPr>
              <w:t>Как писать отзыв?</w:t>
            </w:r>
          </w:p>
        </w:tc>
      </w:tr>
      <w:tr w:rsidR="00F52943" w:rsidTr="00E0017B">
        <w:tc>
          <w:tcPr>
            <w:tcW w:w="800" w:type="dxa"/>
          </w:tcPr>
          <w:p w:rsidR="00F52943" w:rsidRDefault="00F52943" w:rsidP="00E0017B">
            <w:pPr>
              <w:tabs>
                <w:tab w:val="left" w:pos="1335"/>
              </w:tabs>
              <w:spacing w:line="276" w:lineRule="auto"/>
              <w:rPr>
                <w:b/>
                <w:bCs/>
                <w:sz w:val="20"/>
                <w:szCs w:val="20"/>
              </w:rPr>
            </w:pPr>
            <w:r>
              <w:rPr>
                <w:b/>
                <w:bCs/>
                <w:sz w:val="20"/>
                <w:szCs w:val="20"/>
              </w:rPr>
              <w:t>16.11</w:t>
            </w:r>
          </w:p>
        </w:tc>
        <w:tc>
          <w:tcPr>
            <w:tcW w:w="1148" w:type="dxa"/>
          </w:tcPr>
          <w:p w:rsidR="00F52943" w:rsidRDefault="00F52943" w:rsidP="00E0017B">
            <w:pPr>
              <w:tabs>
                <w:tab w:val="left" w:pos="1335"/>
              </w:tabs>
              <w:spacing w:line="276" w:lineRule="auto"/>
              <w:rPr>
                <w:b/>
                <w:bCs/>
                <w:sz w:val="20"/>
                <w:szCs w:val="20"/>
              </w:rPr>
            </w:pPr>
            <w:r>
              <w:rPr>
                <w:b/>
                <w:bCs/>
                <w:sz w:val="20"/>
                <w:szCs w:val="20"/>
              </w:rPr>
              <w:t>2 четверть</w:t>
            </w:r>
          </w:p>
        </w:tc>
        <w:tc>
          <w:tcPr>
            <w:tcW w:w="1527" w:type="dxa"/>
          </w:tcPr>
          <w:p w:rsidR="00F52943" w:rsidRDefault="00F52943" w:rsidP="00E0017B">
            <w:pPr>
              <w:tabs>
                <w:tab w:val="left" w:pos="1335"/>
              </w:tabs>
              <w:spacing w:line="276" w:lineRule="auto"/>
              <w:rPr>
                <w:b/>
                <w:bCs/>
                <w:sz w:val="20"/>
                <w:szCs w:val="20"/>
              </w:rPr>
            </w:pPr>
            <w:r>
              <w:rPr>
                <w:b/>
                <w:bCs/>
                <w:sz w:val="20"/>
                <w:szCs w:val="20"/>
              </w:rPr>
              <w:t>1</w:t>
            </w:r>
          </w:p>
        </w:tc>
        <w:tc>
          <w:tcPr>
            <w:tcW w:w="11311" w:type="dxa"/>
          </w:tcPr>
          <w:p w:rsidR="00F52943" w:rsidRDefault="00F52943" w:rsidP="00E0017B">
            <w:pPr>
              <w:tabs>
                <w:tab w:val="left" w:pos="1335"/>
              </w:tabs>
              <w:spacing w:line="276" w:lineRule="auto"/>
              <w:rPr>
                <w:b/>
                <w:bCs/>
                <w:sz w:val="20"/>
                <w:szCs w:val="20"/>
              </w:rPr>
            </w:pPr>
            <w:r>
              <w:rPr>
                <w:sz w:val="20"/>
                <w:szCs w:val="20"/>
              </w:rPr>
              <w:t>Письмо</w:t>
            </w:r>
          </w:p>
        </w:tc>
      </w:tr>
      <w:tr w:rsidR="00F52943" w:rsidTr="00E0017B">
        <w:tc>
          <w:tcPr>
            <w:tcW w:w="800" w:type="dxa"/>
          </w:tcPr>
          <w:p w:rsidR="00F52943" w:rsidRDefault="00F52943" w:rsidP="00E0017B">
            <w:pPr>
              <w:tabs>
                <w:tab w:val="left" w:pos="1335"/>
              </w:tabs>
              <w:spacing w:line="276" w:lineRule="auto"/>
              <w:rPr>
                <w:b/>
                <w:bCs/>
                <w:sz w:val="20"/>
                <w:szCs w:val="20"/>
              </w:rPr>
            </w:pPr>
            <w:r>
              <w:rPr>
                <w:b/>
                <w:bCs/>
                <w:sz w:val="20"/>
                <w:szCs w:val="20"/>
              </w:rPr>
              <w:t>27.11</w:t>
            </w:r>
          </w:p>
        </w:tc>
        <w:tc>
          <w:tcPr>
            <w:tcW w:w="1148" w:type="dxa"/>
          </w:tcPr>
          <w:p w:rsidR="00F52943" w:rsidRDefault="00F52943" w:rsidP="00E0017B">
            <w:pPr>
              <w:tabs>
                <w:tab w:val="left" w:pos="1335"/>
              </w:tabs>
              <w:spacing w:line="276" w:lineRule="auto"/>
              <w:rPr>
                <w:b/>
                <w:bCs/>
                <w:sz w:val="20"/>
                <w:szCs w:val="20"/>
              </w:rPr>
            </w:pPr>
          </w:p>
        </w:tc>
        <w:tc>
          <w:tcPr>
            <w:tcW w:w="1527" w:type="dxa"/>
          </w:tcPr>
          <w:p w:rsidR="00F52943" w:rsidRDefault="00F52943" w:rsidP="00E0017B">
            <w:pPr>
              <w:tabs>
                <w:tab w:val="left" w:pos="1335"/>
              </w:tabs>
              <w:spacing w:line="276" w:lineRule="auto"/>
              <w:rPr>
                <w:b/>
                <w:bCs/>
                <w:sz w:val="20"/>
                <w:szCs w:val="20"/>
              </w:rPr>
            </w:pPr>
            <w:r>
              <w:rPr>
                <w:b/>
                <w:bCs/>
                <w:sz w:val="20"/>
                <w:szCs w:val="20"/>
              </w:rPr>
              <w:t>1</w:t>
            </w:r>
          </w:p>
        </w:tc>
        <w:tc>
          <w:tcPr>
            <w:tcW w:w="11311" w:type="dxa"/>
          </w:tcPr>
          <w:p w:rsidR="00F52943" w:rsidRDefault="00F52943" w:rsidP="00E0017B">
            <w:pPr>
              <w:spacing w:line="276" w:lineRule="auto"/>
              <w:rPr>
                <w:sz w:val="20"/>
                <w:szCs w:val="20"/>
              </w:rPr>
            </w:pPr>
            <w:r>
              <w:rPr>
                <w:sz w:val="20"/>
                <w:szCs w:val="20"/>
              </w:rPr>
              <w:t xml:space="preserve">Р/р </w:t>
            </w:r>
            <w:r w:rsidRPr="00C84601">
              <w:rPr>
                <w:sz w:val="20"/>
                <w:szCs w:val="20"/>
              </w:rPr>
              <w:t>Выбороч-ное изложение.</w:t>
            </w:r>
          </w:p>
          <w:p w:rsidR="00F52943" w:rsidRDefault="00F52943" w:rsidP="00E0017B">
            <w:pPr>
              <w:tabs>
                <w:tab w:val="left" w:pos="1335"/>
              </w:tabs>
              <w:spacing w:line="276" w:lineRule="auto"/>
              <w:rPr>
                <w:sz w:val="20"/>
                <w:szCs w:val="20"/>
              </w:rPr>
            </w:pPr>
            <w:r>
              <w:rPr>
                <w:sz w:val="20"/>
                <w:szCs w:val="20"/>
              </w:rPr>
              <w:t>Упр 261</w:t>
            </w:r>
          </w:p>
        </w:tc>
      </w:tr>
      <w:tr w:rsidR="00F52943" w:rsidTr="00E0017B">
        <w:tc>
          <w:tcPr>
            <w:tcW w:w="800" w:type="dxa"/>
          </w:tcPr>
          <w:p w:rsidR="00F52943" w:rsidRDefault="00F52943" w:rsidP="00E0017B">
            <w:pPr>
              <w:tabs>
                <w:tab w:val="left" w:pos="1335"/>
              </w:tabs>
              <w:spacing w:line="276" w:lineRule="auto"/>
              <w:rPr>
                <w:b/>
                <w:bCs/>
                <w:sz w:val="20"/>
                <w:szCs w:val="20"/>
              </w:rPr>
            </w:pPr>
            <w:r>
              <w:rPr>
                <w:b/>
                <w:bCs/>
                <w:sz w:val="20"/>
                <w:szCs w:val="20"/>
              </w:rPr>
              <w:t>30.11</w:t>
            </w:r>
          </w:p>
        </w:tc>
        <w:tc>
          <w:tcPr>
            <w:tcW w:w="1148" w:type="dxa"/>
          </w:tcPr>
          <w:p w:rsidR="00F52943" w:rsidRDefault="00F52943" w:rsidP="00E0017B">
            <w:pPr>
              <w:tabs>
                <w:tab w:val="left" w:pos="1335"/>
              </w:tabs>
              <w:spacing w:line="276" w:lineRule="auto"/>
              <w:rPr>
                <w:b/>
                <w:bCs/>
                <w:sz w:val="20"/>
                <w:szCs w:val="20"/>
              </w:rPr>
            </w:pPr>
          </w:p>
        </w:tc>
        <w:tc>
          <w:tcPr>
            <w:tcW w:w="1527" w:type="dxa"/>
          </w:tcPr>
          <w:p w:rsidR="00F52943" w:rsidRDefault="00F52943" w:rsidP="00E0017B">
            <w:pPr>
              <w:tabs>
                <w:tab w:val="left" w:pos="1335"/>
              </w:tabs>
              <w:spacing w:line="276" w:lineRule="auto"/>
              <w:rPr>
                <w:b/>
                <w:bCs/>
                <w:sz w:val="20"/>
                <w:szCs w:val="20"/>
              </w:rPr>
            </w:pPr>
            <w:r>
              <w:rPr>
                <w:b/>
                <w:bCs/>
                <w:sz w:val="20"/>
                <w:szCs w:val="20"/>
              </w:rPr>
              <w:t>1</w:t>
            </w:r>
          </w:p>
        </w:tc>
        <w:tc>
          <w:tcPr>
            <w:tcW w:w="11311" w:type="dxa"/>
          </w:tcPr>
          <w:p w:rsidR="00F52943" w:rsidRDefault="00F52943" w:rsidP="00E0017B">
            <w:pPr>
              <w:tabs>
                <w:tab w:val="left" w:pos="1335"/>
              </w:tabs>
              <w:spacing w:line="276" w:lineRule="auto"/>
              <w:rPr>
                <w:sz w:val="20"/>
                <w:szCs w:val="20"/>
              </w:rPr>
            </w:pPr>
            <w:r>
              <w:rPr>
                <w:sz w:val="20"/>
                <w:szCs w:val="20"/>
              </w:rPr>
              <w:t>Сочинение по картине Ф.П.Решетникова «Опять двойка»</w:t>
            </w:r>
          </w:p>
        </w:tc>
      </w:tr>
      <w:tr w:rsidR="00F52943" w:rsidTr="00E0017B">
        <w:tc>
          <w:tcPr>
            <w:tcW w:w="800" w:type="dxa"/>
          </w:tcPr>
          <w:p w:rsidR="00F52943" w:rsidRDefault="00F52943" w:rsidP="00E0017B">
            <w:pPr>
              <w:tabs>
                <w:tab w:val="left" w:pos="1335"/>
              </w:tabs>
              <w:spacing w:line="276" w:lineRule="auto"/>
              <w:rPr>
                <w:b/>
                <w:bCs/>
                <w:sz w:val="20"/>
                <w:szCs w:val="20"/>
              </w:rPr>
            </w:pPr>
            <w:r>
              <w:rPr>
                <w:b/>
                <w:bCs/>
                <w:sz w:val="20"/>
                <w:szCs w:val="20"/>
              </w:rPr>
              <w:t>7-8.12</w:t>
            </w:r>
          </w:p>
        </w:tc>
        <w:tc>
          <w:tcPr>
            <w:tcW w:w="1148" w:type="dxa"/>
          </w:tcPr>
          <w:p w:rsidR="00F52943" w:rsidRDefault="00F52943" w:rsidP="00E0017B">
            <w:pPr>
              <w:tabs>
                <w:tab w:val="left" w:pos="1335"/>
              </w:tabs>
              <w:spacing w:line="276" w:lineRule="auto"/>
              <w:rPr>
                <w:b/>
                <w:bCs/>
                <w:sz w:val="20"/>
                <w:szCs w:val="20"/>
              </w:rPr>
            </w:pPr>
          </w:p>
        </w:tc>
        <w:tc>
          <w:tcPr>
            <w:tcW w:w="1527" w:type="dxa"/>
          </w:tcPr>
          <w:p w:rsidR="00F52943" w:rsidRDefault="00F52943" w:rsidP="00E0017B">
            <w:pPr>
              <w:tabs>
                <w:tab w:val="left" w:pos="1335"/>
              </w:tabs>
              <w:spacing w:line="276" w:lineRule="auto"/>
              <w:rPr>
                <w:b/>
                <w:bCs/>
                <w:sz w:val="20"/>
                <w:szCs w:val="20"/>
              </w:rPr>
            </w:pPr>
            <w:r>
              <w:rPr>
                <w:b/>
                <w:bCs/>
                <w:sz w:val="20"/>
                <w:szCs w:val="20"/>
              </w:rPr>
              <w:t>2</w:t>
            </w:r>
          </w:p>
        </w:tc>
        <w:tc>
          <w:tcPr>
            <w:tcW w:w="11311" w:type="dxa"/>
          </w:tcPr>
          <w:p w:rsidR="00F52943" w:rsidRDefault="00F52943" w:rsidP="00E0017B">
            <w:pPr>
              <w:tabs>
                <w:tab w:val="left" w:pos="1335"/>
              </w:tabs>
              <w:spacing w:line="276" w:lineRule="auto"/>
              <w:rPr>
                <w:sz w:val="20"/>
                <w:szCs w:val="20"/>
              </w:rPr>
            </w:pPr>
            <w:r>
              <w:rPr>
                <w:sz w:val="20"/>
                <w:szCs w:val="20"/>
              </w:rPr>
              <w:t>Выбороч-ное изложение.</w:t>
            </w:r>
          </w:p>
        </w:tc>
      </w:tr>
      <w:tr w:rsidR="00F52943" w:rsidTr="00E0017B">
        <w:tc>
          <w:tcPr>
            <w:tcW w:w="800" w:type="dxa"/>
          </w:tcPr>
          <w:p w:rsidR="00F52943" w:rsidRDefault="00F52943" w:rsidP="00E0017B">
            <w:pPr>
              <w:tabs>
                <w:tab w:val="left" w:pos="1335"/>
              </w:tabs>
              <w:spacing w:line="276" w:lineRule="auto"/>
              <w:rPr>
                <w:b/>
                <w:bCs/>
                <w:sz w:val="20"/>
                <w:szCs w:val="20"/>
              </w:rPr>
            </w:pPr>
            <w:r>
              <w:rPr>
                <w:b/>
                <w:bCs/>
                <w:sz w:val="20"/>
                <w:szCs w:val="20"/>
              </w:rPr>
              <w:lastRenderedPageBreak/>
              <w:t>11.12</w:t>
            </w:r>
          </w:p>
          <w:p w:rsidR="00F52943" w:rsidRDefault="00F52943" w:rsidP="00E0017B">
            <w:pPr>
              <w:tabs>
                <w:tab w:val="left" w:pos="1335"/>
              </w:tabs>
              <w:spacing w:line="276" w:lineRule="auto"/>
              <w:rPr>
                <w:b/>
                <w:bCs/>
                <w:sz w:val="20"/>
                <w:szCs w:val="20"/>
              </w:rPr>
            </w:pPr>
            <w:r>
              <w:rPr>
                <w:b/>
                <w:bCs/>
                <w:sz w:val="20"/>
                <w:szCs w:val="20"/>
              </w:rPr>
              <w:t>14.12</w:t>
            </w:r>
          </w:p>
        </w:tc>
        <w:tc>
          <w:tcPr>
            <w:tcW w:w="1148" w:type="dxa"/>
          </w:tcPr>
          <w:p w:rsidR="00F52943" w:rsidRDefault="00F52943" w:rsidP="00E0017B">
            <w:pPr>
              <w:tabs>
                <w:tab w:val="left" w:pos="1335"/>
              </w:tabs>
              <w:spacing w:line="276" w:lineRule="auto"/>
              <w:rPr>
                <w:b/>
                <w:bCs/>
                <w:sz w:val="20"/>
                <w:szCs w:val="20"/>
              </w:rPr>
            </w:pPr>
          </w:p>
        </w:tc>
        <w:tc>
          <w:tcPr>
            <w:tcW w:w="1527" w:type="dxa"/>
          </w:tcPr>
          <w:p w:rsidR="00F52943" w:rsidRDefault="00F52943" w:rsidP="00E0017B">
            <w:pPr>
              <w:tabs>
                <w:tab w:val="left" w:pos="1335"/>
              </w:tabs>
              <w:spacing w:line="276" w:lineRule="auto"/>
              <w:rPr>
                <w:b/>
                <w:bCs/>
                <w:sz w:val="20"/>
                <w:szCs w:val="20"/>
              </w:rPr>
            </w:pPr>
            <w:r>
              <w:rPr>
                <w:b/>
                <w:bCs/>
                <w:sz w:val="20"/>
                <w:szCs w:val="20"/>
              </w:rPr>
              <w:t>2</w:t>
            </w:r>
          </w:p>
        </w:tc>
        <w:tc>
          <w:tcPr>
            <w:tcW w:w="11311" w:type="dxa"/>
          </w:tcPr>
          <w:p w:rsidR="00F52943" w:rsidRDefault="00F52943" w:rsidP="00E0017B">
            <w:pPr>
              <w:tabs>
                <w:tab w:val="left" w:pos="1335"/>
              </w:tabs>
              <w:spacing w:line="276" w:lineRule="auto"/>
              <w:rPr>
                <w:sz w:val="20"/>
                <w:szCs w:val="20"/>
              </w:rPr>
            </w:pPr>
            <w:r>
              <w:rPr>
                <w:sz w:val="20"/>
                <w:szCs w:val="20"/>
              </w:rPr>
              <w:t>Повествование</w:t>
            </w:r>
          </w:p>
        </w:tc>
      </w:tr>
      <w:tr w:rsidR="00F52943" w:rsidTr="00E0017B">
        <w:tc>
          <w:tcPr>
            <w:tcW w:w="800" w:type="dxa"/>
          </w:tcPr>
          <w:p w:rsidR="00F52943" w:rsidRDefault="00F52943" w:rsidP="00E0017B">
            <w:pPr>
              <w:tabs>
                <w:tab w:val="left" w:pos="1335"/>
              </w:tabs>
              <w:spacing w:line="276" w:lineRule="auto"/>
              <w:rPr>
                <w:b/>
                <w:bCs/>
                <w:sz w:val="20"/>
                <w:szCs w:val="20"/>
              </w:rPr>
            </w:pPr>
            <w:r>
              <w:rPr>
                <w:b/>
                <w:bCs/>
                <w:sz w:val="20"/>
                <w:szCs w:val="20"/>
              </w:rPr>
              <w:t>26.01</w:t>
            </w:r>
          </w:p>
        </w:tc>
        <w:tc>
          <w:tcPr>
            <w:tcW w:w="1148" w:type="dxa"/>
          </w:tcPr>
          <w:p w:rsidR="00F52943" w:rsidRDefault="00F52943" w:rsidP="00E0017B">
            <w:pPr>
              <w:tabs>
                <w:tab w:val="left" w:pos="1335"/>
              </w:tabs>
              <w:spacing w:line="276" w:lineRule="auto"/>
              <w:rPr>
                <w:b/>
                <w:bCs/>
                <w:sz w:val="20"/>
                <w:szCs w:val="20"/>
              </w:rPr>
            </w:pPr>
            <w:r>
              <w:rPr>
                <w:b/>
                <w:bCs/>
                <w:sz w:val="20"/>
                <w:szCs w:val="20"/>
              </w:rPr>
              <w:t>3 четверть</w:t>
            </w:r>
          </w:p>
        </w:tc>
        <w:tc>
          <w:tcPr>
            <w:tcW w:w="1527" w:type="dxa"/>
          </w:tcPr>
          <w:p w:rsidR="00F52943" w:rsidRDefault="00F52943" w:rsidP="00E0017B">
            <w:pPr>
              <w:tabs>
                <w:tab w:val="left" w:pos="1335"/>
              </w:tabs>
              <w:spacing w:line="276" w:lineRule="auto"/>
              <w:rPr>
                <w:b/>
                <w:bCs/>
                <w:sz w:val="20"/>
                <w:szCs w:val="20"/>
              </w:rPr>
            </w:pPr>
            <w:r>
              <w:rPr>
                <w:b/>
                <w:bCs/>
                <w:sz w:val="20"/>
                <w:szCs w:val="20"/>
              </w:rPr>
              <w:t>1</w:t>
            </w:r>
          </w:p>
        </w:tc>
        <w:tc>
          <w:tcPr>
            <w:tcW w:w="11311" w:type="dxa"/>
          </w:tcPr>
          <w:p w:rsidR="00F52943" w:rsidRDefault="00F52943" w:rsidP="00E0017B">
            <w:pPr>
              <w:tabs>
                <w:tab w:val="left" w:pos="1335"/>
              </w:tabs>
              <w:spacing w:line="276" w:lineRule="auto"/>
              <w:rPr>
                <w:sz w:val="20"/>
                <w:szCs w:val="20"/>
              </w:rPr>
            </w:pPr>
            <w:r>
              <w:rPr>
                <w:sz w:val="20"/>
                <w:szCs w:val="20"/>
              </w:rPr>
              <w:t>Сочинение-описание предмета</w:t>
            </w:r>
          </w:p>
        </w:tc>
      </w:tr>
      <w:tr w:rsidR="00F52943" w:rsidTr="00E0017B">
        <w:tc>
          <w:tcPr>
            <w:tcW w:w="800" w:type="dxa"/>
          </w:tcPr>
          <w:p w:rsidR="00F52943" w:rsidRDefault="00F52943" w:rsidP="00E0017B">
            <w:pPr>
              <w:tabs>
                <w:tab w:val="left" w:pos="1335"/>
              </w:tabs>
              <w:spacing w:line="276" w:lineRule="auto"/>
              <w:rPr>
                <w:b/>
                <w:bCs/>
                <w:sz w:val="20"/>
                <w:szCs w:val="20"/>
              </w:rPr>
            </w:pPr>
            <w:r>
              <w:rPr>
                <w:b/>
                <w:bCs/>
                <w:sz w:val="20"/>
                <w:szCs w:val="20"/>
              </w:rPr>
              <w:t>17.02</w:t>
            </w:r>
          </w:p>
        </w:tc>
        <w:tc>
          <w:tcPr>
            <w:tcW w:w="1148" w:type="dxa"/>
          </w:tcPr>
          <w:p w:rsidR="00F52943" w:rsidRDefault="00F52943" w:rsidP="00E0017B">
            <w:pPr>
              <w:tabs>
                <w:tab w:val="left" w:pos="1335"/>
              </w:tabs>
              <w:spacing w:line="276" w:lineRule="auto"/>
              <w:rPr>
                <w:b/>
                <w:bCs/>
                <w:sz w:val="20"/>
                <w:szCs w:val="20"/>
              </w:rPr>
            </w:pPr>
          </w:p>
        </w:tc>
        <w:tc>
          <w:tcPr>
            <w:tcW w:w="1527" w:type="dxa"/>
          </w:tcPr>
          <w:p w:rsidR="00F52943" w:rsidRDefault="00F52943" w:rsidP="00E0017B">
            <w:pPr>
              <w:tabs>
                <w:tab w:val="left" w:pos="1335"/>
              </w:tabs>
              <w:spacing w:line="276" w:lineRule="auto"/>
              <w:rPr>
                <w:b/>
                <w:bCs/>
                <w:sz w:val="20"/>
                <w:szCs w:val="20"/>
              </w:rPr>
            </w:pPr>
            <w:r>
              <w:rPr>
                <w:b/>
                <w:bCs/>
                <w:sz w:val="20"/>
                <w:szCs w:val="20"/>
              </w:rPr>
              <w:t>1</w:t>
            </w:r>
          </w:p>
        </w:tc>
        <w:tc>
          <w:tcPr>
            <w:tcW w:w="11311" w:type="dxa"/>
          </w:tcPr>
          <w:p w:rsidR="00F52943" w:rsidRDefault="00F52943" w:rsidP="00E0017B">
            <w:pPr>
              <w:tabs>
                <w:tab w:val="left" w:pos="1335"/>
              </w:tabs>
              <w:spacing w:line="276" w:lineRule="auto"/>
              <w:rPr>
                <w:sz w:val="20"/>
                <w:szCs w:val="20"/>
              </w:rPr>
            </w:pPr>
            <w:r>
              <w:rPr>
                <w:sz w:val="20"/>
                <w:szCs w:val="20"/>
              </w:rPr>
              <w:t>Р/р Изложение «Первый снег»</w:t>
            </w:r>
          </w:p>
        </w:tc>
      </w:tr>
      <w:tr w:rsidR="00F52943" w:rsidTr="00E0017B">
        <w:tc>
          <w:tcPr>
            <w:tcW w:w="800" w:type="dxa"/>
          </w:tcPr>
          <w:p w:rsidR="00F52943" w:rsidRDefault="00F52943" w:rsidP="00E0017B">
            <w:pPr>
              <w:tabs>
                <w:tab w:val="left" w:pos="1335"/>
              </w:tabs>
              <w:spacing w:line="276" w:lineRule="auto"/>
              <w:rPr>
                <w:b/>
                <w:bCs/>
                <w:sz w:val="20"/>
                <w:szCs w:val="20"/>
              </w:rPr>
            </w:pPr>
            <w:r>
              <w:rPr>
                <w:b/>
                <w:bCs/>
                <w:sz w:val="20"/>
                <w:szCs w:val="20"/>
              </w:rPr>
              <w:t>19.02 (дом)</w:t>
            </w:r>
          </w:p>
        </w:tc>
        <w:tc>
          <w:tcPr>
            <w:tcW w:w="1148" w:type="dxa"/>
          </w:tcPr>
          <w:p w:rsidR="00F52943" w:rsidRDefault="00F52943" w:rsidP="00E0017B">
            <w:pPr>
              <w:tabs>
                <w:tab w:val="left" w:pos="1335"/>
              </w:tabs>
              <w:spacing w:line="276" w:lineRule="auto"/>
              <w:rPr>
                <w:b/>
                <w:bCs/>
                <w:sz w:val="20"/>
                <w:szCs w:val="20"/>
              </w:rPr>
            </w:pPr>
          </w:p>
        </w:tc>
        <w:tc>
          <w:tcPr>
            <w:tcW w:w="1527" w:type="dxa"/>
          </w:tcPr>
          <w:p w:rsidR="00F52943" w:rsidRDefault="00F52943" w:rsidP="00E0017B">
            <w:pPr>
              <w:tabs>
                <w:tab w:val="left" w:pos="1335"/>
              </w:tabs>
              <w:spacing w:line="276" w:lineRule="auto"/>
              <w:rPr>
                <w:b/>
                <w:bCs/>
                <w:sz w:val="20"/>
                <w:szCs w:val="20"/>
              </w:rPr>
            </w:pPr>
            <w:r>
              <w:rPr>
                <w:b/>
                <w:bCs/>
                <w:sz w:val="20"/>
                <w:szCs w:val="20"/>
              </w:rPr>
              <w:t>1</w:t>
            </w:r>
          </w:p>
        </w:tc>
        <w:tc>
          <w:tcPr>
            <w:tcW w:w="11311" w:type="dxa"/>
          </w:tcPr>
          <w:p w:rsidR="00F52943" w:rsidRDefault="00F52943" w:rsidP="00E0017B">
            <w:pPr>
              <w:tabs>
                <w:tab w:val="left" w:pos="1335"/>
              </w:tabs>
              <w:spacing w:line="276" w:lineRule="auto"/>
              <w:rPr>
                <w:sz w:val="20"/>
                <w:szCs w:val="20"/>
              </w:rPr>
            </w:pPr>
            <w:r>
              <w:rPr>
                <w:sz w:val="20"/>
                <w:szCs w:val="20"/>
              </w:rPr>
              <w:t>Сочинение по личным впечатлениям в жанре письма</w:t>
            </w:r>
          </w:p>
        </w:tc>
      </w:tr>
      <w:tr w:rsidR="00F52943" w:rsidTr="00E0017B">
        <w:tc>
          <w:tcPr>
            <w:tcW w:w="800" w:type="dxa"/>
          </w:tcPr>
          <w:p w:rsidR="00F52943" w:rsidRDefault="00F52943" w:rsidP="00E0017B">
            <w:pPr>
              <w:tabs>
                <w:tab w:val="left" w:pos="1335"/>
              </w:tabs>
              <w:spacing w:line="276" w:lineRule="auto"/>
              <w:rPr>
                <w:b/>
                <w:bCs/>
                <w:sz w:val="20"/>
                <w:szCs w:val="20"/>
              </w:rPr>
            </w:pPr>
            <w:r>
              <w:rPr>
                <w:b/>
                <w:bCs/>
                <w:sz w:val="20"/>
                <w:szCs w:val="20"/>
              </w:rPr>
              <w:t>25.</w:t>
            </w:r>
          </w:p>
          <w:p w:rsidR="00F52943" w:rsidRDefault="00F52943" w:rsidP="00E0017B">
            <w:pPr>
              <w:tabs>
                <w:tab w:val="left" w:pos="1335"/>
              </w:tabs>
              <w:spacing w:line="276" w:lineRule="auto"/>
              <w:rPr>
                <w:b/>
                <w:bCs/>
                <w:sz w:val="20"/>
                <w:szCs w:val="20"/>
              </w:rPr>
            </w:pPr>
            <w:r>
              <w:rPr>
                <w:b/>
                <w:bCs/>
                <w:sz w:val="20"/>
                <w:szCs w:val="20"/>
              </w:rPr>
              <w:t>26.02</w:t>
            </w:r>
          </w:p>
        </w:tc>
        <w:tc>
          <w:tcPr>
            <w:tcW w:w="1148" w:type="dxa"/>
          </w:tcPr>
          <w:p w:rsidR="00F52943" w:rsidRDefault="00F52943" w:rsidP="00E0017B">
            <w:pPr>
              <w:tabs>
                <w:tab w:val="left" w:pos="1335"/>
              </w:tabs>
              <w:spacing w:line="276" w:lineRule="auto"/>
              <w:rPr>
                <w:b/>
                <w:bCs/>
                <w:sz w:val="20"/>
                <w:szCs w:val="20"/>
              </w:rPr>
            </w:pPr>
          </w:p>
        </w:tc>
        <w:tc>
          <w:tcPr>
            <w:tcW w:w="1527" w:type="dxa"/>
          </w:tcPr>
          <w:p w:rsidR="00F52943" w:rsidRDefault="00F52943" w:rsidP="00E0017B">
            <w:pPr>
              <w:tabs>
                <w:tab w:val="left" w:pos="1335"/>
              </w:tabs>
              <w:spacing w:line="276" w:lineRule="auto"/>
              <w:rPr>
                <w:b/>
                <w:bCs/>
                <w:sz w:val="20"/>
                <w:szCs w:val="20"/>
              </w:rPr>
            </w:pPr>
            <w:r>
              <w:rPr>
                <w:b/>
                <w:bCs/>
                <w:sz w:val="20"/>
                <w:szCs w:val="20"/>
              </w:rPr>
              <w:t>2</w:t>
            </w:r>
          </w:p>
        </w:tc>
        <w:tc>
          <w:tcPr>
            <w:tcW w:w="11311" w:type="dxa"/>
          </w:tcPr>
          <w:p w:rsidR="00F52943" w:rsidRDefault="00F52943" w:rsidP="00E0017B">
            <w:pPr>
              <w:tabs>
                <w:tab w:val="left" w:pos="1335"/>
              </w:tabs>
              <w:spacing w:line="276" w:lineRule="auto"/>
              <w:rPr>
                <w:sz w:val="20"/>
                <w:szCs w:val="20"/>
              </w:rPr>
            </w:pPr>
            <w:r>
              <w:rPr>
                <w:sz w:val="20"/>
                <w:szCs w:val="20"/>
              </w:rPr>
              <w:t>Доказательство в рассуждении</w:t>
            </w:r>
          </w:p>
        </w:tc>
      </w:tr>
      <w:tr w:rsidR="00F52943" w:rsidTr="00E0017B">
        <w:tc>
          <w:tcPr>
            <w:tcW w:w="800" w:type="dxa"/>
          </w:tcPr>
          <w:p w:rsidR="00F52943" w:rsidRDefault="00F52943" w:rsidP="00E0017B">
            <w:pPr>
              <w:tabs>
                <w:tab w:val="left" w:pos="1335"/>
              </w:tabs>
              <w:spacing w:line="276" w:lineRule="auto"/>
              <w:rPr>
                <w:b/>
                <w:bCs/>
                <w:sz w:val="20"/>
                <w:szCs w:val="20"/>
              </w:rPr>
            </w:pPr>
            <w:r>
              <w:rPr>
                <w:b/>
                <w:bCs/>
                <w:sz w:val="20"/>
                <w:szCs w:val="20"/>
              </w:rPr>
              <w:t>3.03</w:t>
            </w:r>
          </w:p>
        </w:tc>
        <w:tc>
          <w:tcPr>
            <w:tcW w:w="1148" w:type="dxa"/>
          </w:tcPr>
          <w:p w:rsidR="00F52943" w:rsidRDefault="00F52943" w:rsidP="00E0017B">
            <w:pPr>
              <w:tabs>
                <w:tab w:val="left" w:pos="1335"/>
              </w:tabs>
              <w:spacing w:line="276" w:lineRule="auto"/>
              <w:rPr>
                <w:b/>
                <w:bCs/>
                <w:sz w:val="20"/>
                <w:szCs w:val="20"/>
              </w:rPr>
            </w:pPr>
          </w:p>
        </w:tc>
        <w:tc>
          <w:tcPr>
            <w:tcW w:w="1527" w:type="dxa"/>
          </w:tcPr>
          <w:p w:rsidR="00F52943" w:rsidRDefault="00F52943" w:rsidP="00E0017B">
            <w:pPr>
              <w:tabs>
                <w:tab w:val="left" w:pos="1335"/>
              </w:tabs>
              <w:spacing w:line="276" w:lineRule="auto"/>
              <w:rPr>
                <w:b/>
                <w:bCs/>
                <w:sz w:val="20"/>
                <w:szCs w:val="20"/>
              </w:rPr>
            </w:pPr>
            <w:r>
              <w:rPr>
                <w:b/>
                <w:bCs/>
                <w:sz w:val="20"/>
                <w:szCs w:val="20"/>
              </w:rPr>
              <w:t>2</w:t>
            </w:r>
          </w:p>
        </w:tc>
        <w:tc>
          <w:tcPr>
            <w:tcW w:w="11311" w:type="dxa"/>
          </w:tcPr>
          <w:p w:rsidR="00F52943" w:rsidRDefault="00F52943" w:rsidP="00E0017B">
            <w:pPr>
              <w:tabs>
                <w:tab w:val="left" w:pos="1335"/>
              </w:tabs>
              <w:spacing w:line="276" w:lineRule="auto"/>
              <w:rPr>
                <w:sz w:val="20"/>
                <w:szCs w:val="20"/>
              </w:rPr>
            </w:pPr>
            <w:r>
              <w:rPr>
                <w:sz w:val="20"/>
                <w:szCs w:val="20"/>
              </w:rPr>
              <w:t>Изложение с изменением лица</w:t>
            </w:r>
          </w:p>
        </w:tc>
      </w:tr>
      <w:tr w:rsidR="00F52943" w:rsidTr="00E0017B">
        <w:tc>
          <w:tcPr>
            <w:tcW w:w="800" w:type="dxa"/>
          </w:tcPr>
          <w:p w:rsidR="00F52943" w:rsidRDefault="00F52943" w:rsidP="00E0017B">
            <w:pPr>
              <w:tabs>
                <w:tab w:val="left" w:pos="1335"/>
              </w:tabs>
              <w:spacing w:line="276" w:lineRule="auto"/>
              <w:rPr>
                <w:b/>
                <w:bCs/>
                <w:sz w:val="20"/>
                <w:szCs w:val="20"/>
              </w:rPr>
            </w:pPr>
            <w:r>
              <w:rPr>
                <w:b/>
                <w:bCs/>
                <w:sz w:val="20"/>
                <w:szCs w:val="20"/>
              </w:rPr>
              <w:t>23.03</w:t>
            </w:r>
          </w:p>
        </w:tc>
        <w:tc>
          <w:tcPr>
            <w:tcW w:w="1148" w:type="dxa"/>
          </w:tcPr>
          <w:p w:rsidR="00F52943" w:rsidRDefault="00F52943" w:rsidP="00E0017B">
            <w:pPr>
              <w:tabs>
                <w:tab w:val="left" w:pos="1335"/>
              </w:tabs>
              <w:spacing w:line="276" w:lineRule="auto"/>
              <w:rPr>
                <w:b/>
                <w:bCs/>
                <w:sz w:val="20"/>
                <w:szCs w:val="20"/>
              </w:rPr>
            </w:pPr>
          </w:p>
        </w:tc>
        <w:tc>
          <w:tcPr>
            <w:tcW w:w="1527" w:type="dxa"/>
          </w:tcPr>
          <w:p w:rsidR="00F52943" w:rsidRDefault="00F52943" w:rsidP="00E0017B">
            <w:pPr>
              <w:tabs>
                <w:tab w:val="left" w:pos="1335"/>
              </w:tabs>
              <w:spacing w:line="276" w:lineRule="auto"/>
              <w:rPr>
                <w:b/>
                <w:bCs/>
                <w:sz w:val="20"/>
                <w:szCs w:val="20"/>
              </w:rPr>
            </w:pPr>
            <w:r>
              <w:rPr>
                <w:b/>
                <w:bCs/>
                <w:sz w:val="20"/>
                <w:szCs w:val="20"/>
              </w:rPr>
              <w:t>1</w:t>
            </w:r>
          </w:p>
        </w:tc>
        <w:tc>
          <w:tcPr>
            <w:tcW w:w="11311" w:type="dxa"/>
          </w:tcPr>
          <w:p w:rsidR="00F52943" w:rsidRDefault="00F52943" w:rsidP="00E0017B">
            <w:pPr>
              <w:tabs>
                <w:tab w:val="left" w:pos="1335"/>
              </w:tabs>
              <w:spacing w:line="276" w:lineRule="auto"/>
              <w:rPr>
                <w:sz w:val="20"/>
                <w:szCs w:val="20"/>
              </w:rPr>
            </w:pPr>
            <w:r>
              <w:rPr>
                <w:sz w:val="20"/>
                <w:szCs w:val="20"/>
              </w:rPr>
              <w:t>Сочинение-описание по картине И.Э. Грабаря «Февральская лазурь»</w:t>
            </w:r>
          </w:p>
        </w:tc>
      </w:tr>
      <w:tr w:rsidR="00F52943" w:rsidTr="00E0017B">
        <w:tc>
          <w:tcPr>
            <w:tcW w:w="800" w:type="dxa"/>
          </w:tcPr>
          <w:p w:rsidR="00F52943" w:rsidRDefault="00F52943" w:rsidP="00E0017B">
            <w:pPr>
              <w:tabs>
                <w:tab w:val="left" w:pos="1335"/>
              </w:tabs>
              <w:spacing w:line="276" w:lineRule="auto"/>
              <w:rPr>
                <w:b/>
                <w:bCs/>
                <w:sz w:val="20"/>
                <w:szCs w:val="20"/>
              </w:rPr>
            </w:pPr>
            <w:r>
              <w:rPr>
                <w:b/>
                <w:bCs/>
                <w:sz w:val="20"/>
                <w:szCs w:val="20"/>
              </w:rPr>
              <w:t>15.03</w:t>
            </w:r>
          </w:p>
          <w:p w:rsidR="00F52943" w:rsidRDefault="00F52943" w:rsidP="00E0017B">
            <w:pPr>
              <w:tabs>
                <w:tab w:val="left" w:pos="1335"/>
              </w:tabs>
              <w:spacing w:line="276" w:lineRule="auto"/>
              <w:rPr>
                <w:b/>
                <w:bCs/>
                <w:sz w:val="20"/>
                <w:szCs w:val="20"/>
              </w:rPr>
            </w:pPr>
            <w:r>
              <w:rPr>
                <w:b/>
                <w:bCs/>
                <w:sz w:val="20"/>
                <w:szCs w:val="20"/>
              </w:rPr>
              <w:t>18.03</w:t>
            </w:r>
          </w:p>
        </w:tc>
        <w:tc>
          <w:tcPr>
            <w:tcW w:w="1148" w:type="dxa"/>
          </w:tcPr>
          <w:p w:rsidR="00F52943" w:rsidRDefault="00F52943" w:rsidP="00E0017B">
            <w:pPr>
              <w:tabs>
                <w:tab w:val="left" w:pos="1335"/>
              </w:tabs>
              <w:spacing w:line="276" w:lineRule="auto"/>
              <w:rPr>
                <w:b/>
                <w:bCs/>
                <w:sz w:val="20"/>
                <w:szCs w:val="20"/>
              </w:rPr>
            </w:pPr>
          </w:p>
        </w:tc>
        <w:tc>
          <w:tcPr>
            <w:tcW w:w="1527" w:type="dxa"/>
          </w:tcPr>
          <w:p w:rsidR="00F52943" w:rsidRDefault="00F52943" w:rsidP="00E0017B">
            <w:pPr>
              <w:tabs>
                <w:tab w:val="left" w:pos="1335"/>
              </w:tabs>
              <w:spacing w:line="276" w:lineRule="auto"/>
              <w:rPr>
                <w:b/>
                <w:bCs/>
                <w:sz w:val="20"/>
                <w:szCs w:val="20"/>
              </w:rPr>
            </w:pPr>
            <w:r>
              <w:rPr>
                <w:b/>
                <w:bCs/>
                <w:sz w:val="20"/>
                <w:szCs w:val="20"/>
              </w:rPr>
              <w:t>1</w:t>
            </w:r>
          </w:p>
        </w:tc>
        <w:tc>
          <w:tcPr>
            <w:tcW w:w="11311" w:type="dxa"/>
          </w:tcPr>
          <w:p w:rsidR="00F52943" w:rsidRDefault="00F52943" w:rsidP="00E0017B">
            <w:pPr>
              <w:tabs>
                <w:tab w:val="left" w:pos="1335"/>
              </w:tabs>
              <w:spacing w:line="276" w:lineRule="auto"/>
              <w:rPr>
                <w:sz w:val="20"/>
                <w:szCs w:val="20"/>
              </w:rPr>
            </w:pPr>
            <w:r>
              <w:rPr>
                <w:sz w:val="20"/>
                <w:szCs w:val="20"/>
              </w:rPr>
              <w:t>Сочинеие по картине.</w:t>
            </w:r>
          </w:p>
        </w:tc>
      </w:tr>
      <w:tr w:rsidR="00F52943" w:rsidTr="00E0017B">
        <w:tc>
          <w:tcPr>
            <w:tcW w:w="800" w:type="dxa"/>
          </w:tcPr>
          <w:p w:rsidR="00F52943" w:rsidRDefault="00F52943" w:rsidP="00E0017B">
            <w:pPr>
              <w:tabs>
                <w:tab w:val="left" w:pos="1335"/>
              </w:tabs>
              <w:spacing w:line="276" w:lineRule="auto"/>
              <w:rPr>
                <w:b/>
                <w:bCs/>
                <w:sz w:val="20"/>
                <w:szCs w:val="20"/>
              </w:rPr>
            </w:pPr>
            <w:r>
              <w:rPr>
                <w:b/>
                <w:bCs/>
                <w:sz w:val="20"/>
                <w:szCs w:val="20"/>
              </w:rPr>
              <w:t>6.04</w:t>
            </w:r>
          </w:p>
          <w:p w:rsidR="00F52943" w:rsidRDefault="00F52943" w:rsidP="00E0017B">
            <w:pPr>
              <w:tabs>
                <w:tab w:val="left" w:pos="1335"/>
              </w:tabs>
              <w:spacing w:line="276" w:lineRule="auto"/>
              <w:rPr>
                <w:b/>
                <w:bCs/>
                <w:sz w:val="20"/>
                <w:szCs w:val="20"/>
              </w:rPr>
            </w:pPr>
            <w:r>
              <w:rPr>
                <w:b/>
                <w:bCs/>
                <w:sz w:val="20"/>
                <w:szCs w:val="20"/>
              </w:rPr>
              <w:t>7.04</w:t>
            </w:r>
          </w:p>
        </w:tc>
        <w:tc>
          <w:tcPr>
            <w:tcW w:w="1148" w:type="dxa"/>
          </w:tcPr>
          <w:p w:rsidR="00F52943" w:rsidRDefault="00F52943" w:rsidP="00E0017B">
            <w:pPr>
              <w:tabs>
                <w:tab w:val="left" w:pos="1335"/>
              </w:tabs>
              <w:spacing w:line="276" w:lineRule="auto"/>
              <w:rPr>
                <w:b/>
                <w:bCs/>
                <w:sz w:val="20"/>
                <w:szCs w:val="20"/>
              </w:rPr>
            </w:pPr>
            <w:r>
              <w:rPr>
                <w:b/>
                <w:bCs/>
                <w:sz w:val="20"/>
                <w:szCs w:val="20"/>
              </w:rPr>
              <w:t>4 четверть</w:t>
            </w:r>
          </w:p>
        </w:tc>
        <w:tc>
          <w:tcPr>
            <w:tcW w:w="1527" w:type="dxa"/>
          </w:tcPr>
          <w:p w:rsidR="00F52943" w:rsidRDefault="00F52943" w:rsidP="00E0017B">
            <w:pPr>
              <w:tabs>
                <w:tab w:val="left" w:pos="1335"/>
              </w:tabs>
              <w:spacing w:line="276" w:lineRule="auto"/>
              <w:rPr>
                <w:b/>
                <w:bCs/>
                <w:sz w:val="20"/>
                <w:szCs w:val="20"/>
              </w:rPr>
            </w:pPr>
            <w:r>
              <w:rPr>
                <w:b/>
                <w:bCs/>
                <w:sz w:val="20"/>
                <w:szCs w:val="20"/>
              </w:rPr>
              <w:t>2</w:t>
            </w:r>
          </w:p>
        </w:tc>
        <w:tc>
          <w:tcPr>
            <w:tcW w:w="11311" w:type="dxa"/>
          </w:tcPr>
          <w:p w:rsidR="00F52943" w:rsidRDefault="00F52943" w:rsidP="00E0017B">
            <w:pPr>
              <w:spacing w:line="276" w:lineRule="auto"/>
              <w:rPr>
                <w:sz w:val="20"/>
                <w:szCs w:val="20"/>
              </w:rPr>
            </w:pPr>
            <w:r>
              <w:rPr>
                <w:sz w:val="20"/>
                <w:szCs w:val="20"/>
              </w:rPr>
              <w:t>Описание животного</w:t>
            </w:r>
          </w:p>
          <w:p w:rsidR="00F52943" w:rsidRDefault="00F52943" w:rsidP="00E0017B">
            <w:pPr>
              <w:tabs>
                <w:tab w:val="left" w:pos="1335"/>
              </w:tabs>
              <w:spacing w:line="276" w:lineRule="auto"/>
              <w:rPr>
                <w:sz w:val="20"/>
                <w:szCs w:val="20"/>
              </w:rPr>
            </w:pPr>
            <w:r>
              <w:rPr>
                <w:sz w:val="20"/>
                <w:szCs w:val="20"/>
              </w:rPr>
              <w:t>Изложение</w:t>
            </w:r>
          </w:p>
        </w:tc>
      </w:tr>
      <w:tr w:rsidR="00F52943" w:rsidTr="00E0017B">
        <w:tc>
          <w:tcPr>
            <w:tcW w:w="800" w:type="dxa"/>
          </w:tcPr>
          <w:p w:rsidR="00F52943" w:rsidRDefault="00F52943" w:rsidP="00E0017B">
            <w:pPr>
              <w:tabs>
                <w:tab w:val="left" w:pos="1335"/>
              </w:tabs>
              <w:spacing w:line="276" w:lineRule="auto"/>
              <w:rPr>
                <w:b/>
                <w:bCs/>
                <w:sz w:val="20"/>
                <w:szCs w:val="20"/>
              </w:rPr>
            </w:pPr>
            <w:r>
              <w:rPr>
                <w:b/>
                <w:bCs/>
                <w:sz w:val="20"/>
                <w:szCs w:val="20"/>
              </w:rPr>
              <w:t>12.04</w:t>
            </w:r>
          </w:p>
        </w:tc>
        <w:tc>
          <w:tcPr>
            <w:tcW w:w="1148" w:type="dxa"/>
          </w:tcPr>
          <w:p w:rsidR="00F52943" w:rsidRDefault="00F52943" w:rsidP="00E0017B">
            <w:pPr>
              <w:tabs>
                <w:tab w:val="left" w:pos="1335"/>
              </w:tabs>
              <w:spacing w:line="276" w:lineRule="auto"/>
              <w:rPr>
                <w:b/>
                <w:bCs/>
                <w:sz w:val="20"/>
                <w:szCs w:val="20"/>
              </w:rPr>
            </w:pPr>
          </w:p>
        </w:tc>
        <w:tc>
          <w:tcPr>
            <w:tcW w:w="1527" w:type="dxa"/>
          </w:tcPr>
          <w:p w:rsidR="00F52943" w:rsidRDefault="00F52943" w:rsidP="00E0017B">
            <w:pPr>
              <w:tabs>
                <w:tab w:val="left" w:pos="1335"/>
              </w:tabs>
              <w:spacing w:line="276" w:lineRule="auto"/>
              <w:rPr>
                <w:b/>
                <w:bCs/>
                <w:sz w:val="20"/>
                <w:szCs w:val="20"/>
              </w:rPr>
            </w:pPr>
            <w:r>
              <w:rPr>
                <w:b/>
                <w:bCs/>
                <w:sz w:val="20"/>
                <w:szCs w:val="20"/>
              </w:rPr>
              <w:t>1</w:t>
            </w:r>
          </w:p>
        </w:tc>
        <w:tc>
          <w:tcPr>
            <w:tcW w:w="11311" w:type="dxa"/>
          </w:tcPr>
          <w:p w:rsidR="00F52943" w:rsidRDefault="00F52943" w:rsidP="00E0017B">
            <w:pPr>
              <w:spacing w:line="276" w:lineRule="auto"/>
              <w:rPr>
                <w:sz w:val="20"/>
                <w:szCs w:val="20"/>
              </w:rPr>
            </w:pPr>
            <w:r>
              <w:rPr>
                <w:sz w:val="20"/>
                <w:szCs w:val="20"/>
              </w:rPr>
              <w:t>Сочинение. Описание животного</w:t>
            </w:r>
          </w:p>
        </w:tc>
      </w:tr>
      <w:tr w:rsidR="00F52943" w:rsidTr="00E0017B">
        <w:tc>
          <w:tcPr>
            <w:tcW w:w="800" w:type="dxa"/>
          </w:tcPr>
          <w:p w:rsidR="00F52943" w:rsidRDefault="00F52943" w:rsidP="00E0017B">
            <w:pPr>
              <w:tabs>
                <w:tab w:val="left" w:pos="1335"/>
              </w:tabs>
              <w:spacing w:line="276" w:lineRule="auto"/>
              <w:rPr>
                <w:b/>
                <w:bCs/>
                <w:sz w:val="20"/>
                <w:szCs w:val="20"/>
              </w:rPr>
            </w:pPr>
            <w:r>
              <w:rPr>
                <w:b/>
                <w:bCs/>
                <w:sz w:val="20"/>
                <w:szCs w:val="20"/>
              </w:rPr>
              <w:t>19.04</w:t>
            </w:r>
          </w:p>
        </w:tc>
        <w:tc>
          <w:tcPr>
            <w:tcW w:w="1148" w:type="dxa"/>
          </w:tcPr>
          <w:p w:rsidR="00F52943" w:rsidRDefault="00F52943" w:rsidP="00E0017B">
            <w:pPr>
              <w:tabs>
                <w:tab w:val="left" w:pos="1335"/>
              </w:tabs>
              <w:spacing w:line="276" w:lineRule="auto"/>
              <w:rPr>
                <w:b/>
                <w:bCs/>
                <w:sz w:val="20"/>
                <w:szCs w:val="20"/>
              </w:rPr>
            </w:pPr>
          </w:p>
        </w:tc>
        <w:tc>
          <w:tcPr>
            <w:tcW w:w="1527" w:type="dxa"/>
          </w:tcPr>
          <w:p w:rsidR="00F52943" w:rsidRDefault="00F52943" w:rsidP="00E0017B">
            <w:pPr>
              <w:tabs>
                <w:tab w:val="left" w:pos="1335"/>
              </w:tabs>
              <w:spacing w:line="276" w:lineRule="auto"/>
              <w:rPr>
                <w:b/>
                <w:bCs/>
                <w:sz w:val="20"/>
                <w:szCs w:val="20"/>
              </w:rPr>
            </w:pPr>
            <w:r>
              <w:rPr>
                <w:b/>
                <w:bCs/>
                <w:sz w:val="20"/>
                <w:szCs w:val="20"/>
              </w:rPr>
              <w:t>1</w:t>
            </w:r>
          </w:p>
        </w:tc>
        <w:tc>
          <w:tcPr>
            <w:tcW w:w="11311" w:type="dxa"/>
          </w:tcPr>
          <w:p w:rsidR="00F52943" w:rsidRDefault="00F52943" w:rsidP="00E0017B">
            <w:pPr>
              <w:tabs>
                <w:tab w:val="left" w:pos="1335"/>
              </w:tabs>
              <w:spacing w:line="276" w:lineRule="auto"/>
              <w:rPr>
                <w:sz w:val="20"/>
                <w:szCs w:val="20"/>
              </w:rPr>
            </w:pPr>
            <w:r>
              <w:rPr>
                <w:sz w:val="20"/>
                <w:szCs w:val="20"/>
              </w:rPr>
              <w:t>Художественное описание животного на основе наблюденийСочинение-этюд</w:t>
            </w:r>
          </w:p>
        </w:tc>
      </w:tr>
      <w:tr w:rsidR="00F52943" w:rsidTr="00E0017B">
        <w:tc>
          <w:tcPr>
            <w:tcW w:w="800" w:type="dxa"/>
          </w:tcPr>
          <w:p w:rsidR="00F52943" w:rsidRDefault="00F52943" w:rsidP="00E0017B">
            <w:pPr>
              <w:tabs>
                <w:tab w:val="left" w:pos="1335"/>
              </w:tabs>
              <w:spacing w:line="276" w:lineRule="auto"/>
              <w:rPr>
                <w:b/>
                <w:bCs/>
                <w:sz w:val="20"/>
                <w:szCs w:val="20"/>
              </w:rPr>
            </w:pPr>
            <w:r>
              <w:rPr>
                <w:b/>
                <w:bCs/>
                <w:sz w:val="20"/>
                <w:szCs w:val="20"/>
              </w:rPr>
              <w:t>5.05</w:t>
            </w:r>
          </w:p>
        </w:tc>
        <w:tc>
          <w:tcPr>
            <w:tcW w:w="1148" w:type="dxa"/>
          </w:tcPr>
          <w:p w:rsidR="00F52943" w:rsidRDefault="00F52943" w:rsidP="00E0017B">
            <w:pPr>
              <w:tabs>
                <w:tab w:val="left" w:pos="1335"/>
              </w:tabs>
              <w:spacing w:line="276" w:lineRule="auto"/>
              <w:rPr>
                <w:b/>
                <w:bCs/>
                <w:sz w:val="20"/>
                <w:szCs w:val="20"/>
              </w:rPr>
            </w:pPr>
          </w:p>
        </w:tc>
        <w:tc>
          <w:tcPr>
            <w:tcW w:w="1527" w:type="dxa"/>
          </w:tcPr>
          <w:p w:rsidR="00F52943" w:rsidRDefault="00F52943" w:rsidP="00E0017B">
            <w:pPr>
              <w:tabs>
                <w:tab w:val="left" w:pos="1335"/>
              </w:tabs>
              <w:spacing w:line="276" w:lineRule="auto"/>
              <w:rPr>
                <w:b/>
                <w:bCs/>
                <w:sz w:val="20"/>
                <w:szCs w:val="20"/>
              </w:rPr>
            </w:pPr>
            <w:r>
              <w:rPr>
                <w:b/>
                <w:bCs/>
                <w:sz w:val="20"/>
                <w:szCs w:val="20"/>
              </w:rPr>
              <w:t>1</w:t>
            </w:r>
          </w:p>
        </w:tc>
        <w:tc>
          <w:tcPr>
            <w:tcW w:w="11311" w:type="dxa"/>
          </w:tcPr>
          <w:p w:rsidR="00F52943" w:rsidRDefault="00F52943" w:rsidP="00E0017B">
            <w:pPr>
              <w:tabs>
                <w:tab w:val="left" w:pos="1335"/>
              </w:tabs>
              <w:spacing w:line="276" w:lineRule="auto"/>
              <w:rPr>
                <w:sz w:val="20"/>
                <w:szCs w:val="20"/>
              </w:rPr>
            </w:pPr>
            <w:r>
              <w:rPr>
                <w:sz w:val="20"/>
                <w:szCs w:val="20"/>
              </w:rPr>
              <w:t xml:space="preserve"> Невыдуманный рассказ</w:t>
            </w:r>
          </w:p>
        </w:tc>
      </w:tr>
      <w:tr w:rsidR="00F52943" w:rsidTr="00E0017B">
        <w:tc>
          <w:tcPr>
            <w:tcW w:w="800" w:type="dxa"/>
          </w:tcPr>
          <w:p w:rsidR="00F52943" w:rsidRDefault="00F52943" w:rsidP="00E0017B">
            <w:pPr>
              <w:tabs>
                <w:tab w:val="left" w:pos="1335"/>
              </w:tabs>
              <w:spacing w:line="276" w:lineRule="auto"/>
              <w:rPr>
                <w:b/>
                <w:bCs/>
                <w:sz w:val="20"/>
                <w:szCs w:val="20"/>
              </w:rPr>
            </w:pPr>
            <w:r>
              <w:rPr>
                <w:b/>
                <w:bCs/>
                <w:sz w:val="20"/>
                <w:szCs w:val="20"/>
              </w:rPr>
              <w:t>24.05</w:t>
            </w:r>
          </w:p>
        </w:tc>
        <w:tc>
          <w:tcPr>
            <w:tcW w:w="1148" w:type="dxa"/>
          </w:tcPr>
          <w:p w:rsidR="00F52943" w:rsidRDefault="00F52943" w:rsidP="00E0017B">
            <w:pPr>
              <w:tabs>
                <w:tab w:val="left" w:pos="1335"/>
              </w:tabs>
              <w:spacing w:line="276" w:lineRule="auto"/>
              <w:rPr>
                <w:b/>
                <w:bCs/>
                <w:sz w:val="20"/>
                <w:szCs w:val="20"/>
              </w:rPr>
            </w:pPr>
          </w:p>
        </w:tc>
        <w:tc>
          <w:tcPr>
            <w:tcW w:w="1527" w:type="dxa"/>
          </w:tcPr>
          <w:p w:rsidR="00F52943" w:rsidRDefault="00F52943" w:rsidP="00E0017B">
            <w:pPr>
              <w:tabs>
                <w:tab w:val="left" w:pos="1335"/>
              </w:tabs>
              <w:spacing w:line="276" w:lineRule="auto"/>
              <w:rPr>
                <w:b/>
                <w:bCs/>
                <w:sz w:val="20"/>
                <w:szCs w:val="20"/>
              </w:rPr>
            </w:pPr>
            <w:r>
              <w:rPr>
                <w:b/>
                <w:bCs/>
                <w:sz w:val="20"/>
                <w:szCs w:val="20"/>
              </w:rPr>
              <w:t>2</w:t>
            </w:r>
          </w:p>
        </w:tc>
        <w:tc>
          <w:tcPr>
            <w:tcW w:w="11311" w:type="dxa"/>
          </w:tcPr>
          <w:p w:rsidR="00F52943" w:rsidRDefault="00F52943" w:rsidP="00E0017B">
            <w:pPr>
              <w:tabs>
                <w:tab w:val="left" w:pos="1335"/>
              </w:tabs>
              <w:spacing w:line="276" w:lineRule="auto"/>
              <w:rPr>
                <w:sz w:val="20"/>
                <w:szCs w:val="20"/>
              </w:rPr>
            </w:pPr>
            <w:r>
              <w:rPr>
                <w:sz w:val="20"/>
                <w:szCs w:val="20"/>
              </w:rPr>
              <w:t>Сочинение в жанре репортажа</w:t>
            </w:r>
          </w:p>
        </w:tc>
      </w:tr>
      <w:tr w:rsidR="00F52943" w:rsidTr="00E0017B">
        <w:tc>
          <w:tcPr>
            <w:tcW w:w="800" w:type="dxa"/>
          </w:tcPr>
          <w:p w:rsidR="00F52943" w:rsidRDefault="00F52943" w:rsidP="00E0017B">
            <w:pPr>
              <w:tabs>
                <w:tab w:val="left" w:pos="1335"/>
              </w:tabs>
              <w:spacing w:line="276" w:lineRule="auto"/>
              <w:rPr>
                <w:b/>
                <w:bCs/>
                <w:sz w:val="20"/>
                <w:szCs w:val="20"/>
              </w:rPr>
            </w:pPr>
          </w:p>
        </w:tc>
        <w:tc>
          <w:tcPr>
            <w:tcW w:w="1148" w:type="dxa"/>
          </w:tcPr>
          <w:p w:rsidR="00F52943" w:rsidRDefault="00F52943" w:rsidP="00E0017B">
            <w:pPr>
              <w:tabs>
                <w:tab w:val="left" w:pos="1335"/>
              </w:tabs>
              <w:spacing w:line="276" w:lineRule="auto"/>
              <w:rPr>
                <w:b/>
                <w:bCs/>
                <w:sz w:val="20"/>
                <w:szCs w:val="20"/>
              </w:rPr>
            </w:pPr>
          </w:p>
        </w:tc>
        <w:tc>
          <w:tcPr>
            <w:tcW w:w="1527" w:type="dxa"/>
          </w:tcPr>
          <w:p w:rsidR="00F52943" w:rsidRDefault="00F52943" w:rsidP="00E0017B">
            <w:pPr>
              <w:tabs>
                <w:tab w:val="left" w:pos="1335"/>
              </w:tabs>
              <w:spacing w:line="276" w:lineRule="auto"/>
              <w:rPr>
                <w:b/>
                <w:bCs/>
                <w:sz w:val="20"/>
                <w:szCs w:val="20"/>
              </w:rPr>
            </w:pPr>
            <w:r>
              <w:rPr>
                <w:b/>
                <w:bCs/>
                <w:sz w:val="20"/>
                <w:szCs w:val="20"/>
              </w:rPr>
              <w:t>Всего: 35ч.</w:t>
            </w:r>
          </w:p>
        </w:tc>
        <w:tc>
          <w:tcPr>
            <w:tcW w:w="11311" w:type="dxa"/>
          </w:tcPr>
          <w:p w:rsidR="00F52943" w:rsidRDefault="00F52943" w:rsidP="00E0017B">
            <w:pPr>
              <w:tabs>
                <w:tab w:val="left" w:pos="1335"/>
              </w:tabs>
              <w:spacing w:line="276" w:lineRule="auto"/>
              <w:rPr>
                <w:sz w:val="20"/>
                <w:szCs w:val="20"/>
              </w:rPr>
            </w:pPr>
          </w:p>
        </w:tc>
      </w:tr>
    </w:tbl>
    <w:p w:rsidR="00F52943" w:rsidRDefault="00F52943" w:rsidP="00F52943">
      <w:pPr>
        <w:rPr>
          <w:rFonts w:ascii="Calibri" w:hAnsi="Calibri" w:cs="Calibri"/>
          <w:color w:val="FF0000"/>
          <w:sz w:val="22"/>
          <w:szCs w:val="22"/>
          <w:lang w:eastAsia="en-US"/>
        </w:rPr>
      </w:pPr>
    </w:p>
    <w:p w:rsidR="00F52943" w:rsidRDefault="00F52943" w:rsidP="00F52943">
      <w:pPr>
        <w:tabs>
          <w:tab w:val="left" w:pos="1335"/>
        </w:tabs>
        <w:spacing w:line="276" w:lineRule="auto"/>
        <w:ind w:right="-430"/>
        <w:rPr>
          <w:b/>
          <w:bCs/>
          <w:sz w:val="20"/>
          <w:szCs w:val="20"/>
        </w:rPr>
      </w:pPr>
    </w:p>
    <w:p w:rsidR="00F52943" w:rsidRDefault="00F52943" w:rsidP="00F52943">
      <w:pPr>
        <w:tabs>
          <w:tab w:val="left" w:pos="1335"/>
        </w:tabs>
        <w:spacing w:line="276" w:lineRule="auto"/>
        <w:rPr>
          <w:b/>
          <w:bCs/>
          <w:sz w:val="20"/>
          <w:szCs w:val="20"/>
        </w:rPr>
      </w:pPr>
    </w:p>
    <w:p w:rsidR="00F52943" w:rsidRPr="00832AF1" w:rsidRDefault="00F52943" w:rsidP="00F52943">
      <w:pPr>
        <w:tabs>
          <w:tab w:val="left" w:pos="1335"/>
        </w:tabs>
        <w:spacing w:line="276" w:lineRule="auto"/>
        <w:rPr>
          <w:b/>
          <w:bCs/>
          <w:sz w:val="20"/>
          <w:szCs w:val="20"/>
        </w:rPr>
      </w:pPr>
    </w:p>
    <w:p w:rsidR="00F52943" w:rsidRDefault="00F52943" w:rsidP="00F52943">
      <w:pPr>
        <w:tabs>
          <w:tab w:val="left" w:pos="1335"/>
        </w:tabs>
        <w:spacing w:line="276" w:lineRule="auto"/>
        <w:jc w:val="center"/>
        <w:rPr>
          <w:b/>
          <w:bCs/>
          <w:sz w:val="20"/>
          <w:szCs w:val="20"/>
        </w:rPr>
      </w:pPr>
    </w:p>
    <w:p w:rsidR="00F52943" w:rsidRDefault="00F52943" w:rsidP="00F52943">
      <w:pPr>
        <w:tabs>
          <w:tab w:val="left" w:pos="1335"/>
        </w:tabs>
        <w:spacing w:line="276" w:lineRule="auto"/>
        <w:ind w:left="1429"/>
        <w:rPr>
          <w:b/>
          <w:bCs/>
          <w:sz w:val="28"/>
          <w:szCs w:val="28"/>
        </w:rPr>
      </w:pPr>
    </w:p>
    <w:p w:rsidR="00F52943" w:rsidRDefault="00F52943" w:rsidP="00F52943">
      <w:pPr>
        <w:tabs>
          <w:tab w:val="left" w:pos="1335"/>
        </w:tabs>
        <w:spacing w:line="276" w:lineRule="auto"/>
        <w:ind w:left="1429"/>
        <w:rPr>
          <w:b/>
          <w:bCs/>
          <w:sz w:val="28"/>
          <w:szCs w:val="28"/>
        </w:rPr>
      </w:pPr>
    </w:p>
    <w:p w:rsidR="00F52943" w:rsidRDefault="00F52943" w:rsidP="00F52943">
      <w:pPr>
        <w:tabs>
          <w:tab w:val="left" w:pos="1335"/>
        </w:tabs>
        <w:spacing w:line="276" w:lineRule="auto"/>
        <w:ind w:left="1429"/>
        <w:rPr>
          <w:b/>
          <w:bCs/>
          <w:sz w:val="28"/>
          <w:szCs w:val="28"/>
        </w:rPr>
      </w:pPr>
    </w:p>
    <w:p w:rsidR="00F52943" w:rsidRDefault="00F52943" w:rsidP="00F52943">
      <w:pPr>
        <w:tabs>
          <w:tab w:val="left" w:pos="1335"/>
        </w:tabs>
        <w:spacing w:line="276" w:lineRule="auto"/>
        <w:ind w:left="1429"/>
        <w:rPr>
          <w:b/>
          <w:bCs/>
          <w:sz w:val="28"/>
          <w:szCs w:val="28"/>
        </w:rPr>
      </w:pPr>
    </w:p>
    <w:p w:rsidR="00F52943" w:rsidRDefault="00F52943" w:rsidP="00F52943">
      <w:pPr>
        <w:tabs>
          <w:tab w:val="left" w:pos="1335"/>
        </w:tabs>
        <w:spacing w:line="276" w:lineRule="auto"/>
        <w:ind w:left="1429"/>
        <w:rPr>
          <w:b/>
          <w:bCs/>
          <w:sz w:val="28"/>
          <w:szCs w:val="28"/>
        </w:rPr>
      </w:pPr>
    </w:p>
    <w:p w:rsidR="00F52943" w:rsidRDefault="00F52943" w:rsidP="00F52943">
      <w:pPr>
        <w:tabs>
          <w:tab w:val="left" w:pos="1335"/>
        </w:tabs>
        <w:spacing w:line="276" w:lineRule="auto"/>
        <w:ind w:left="1429"/>
        <w:rPr>
          <w:b/>
          <w:bCs/>
          <w:sz w:val="28"/>
          <w:szCs w:val="28"/>
        </w:rPr>
      </w:pPr>
    </w:p>
    <w:p w:rsidR="00F52943" w:rsidRDefault="00F52943" w:rsidP="00F52943">
      <w:pPr>
        <w:tabs>
          <w:tab w:val="left" w:pos="1335"/>
        </w:tabs>
        <w:spacing w:line="276" w:lineRule="auto"/>
        <w:ind w:left="1429"/>
        <w:rPr>
          <w:b/>
          <w:bCs/>
          <w:sz w:val="28"/>
          <w:szCs w:val="28"/>
        </w:rPr>
      </w:pPr>
    </w:p>
    <w:p w:rsidR="00F52943" w:rsidRDefault="00F52943" w:rsidP="00F52943">
      <w:pPr>
        <w:tabs>
          <w:tab w:val="left" w:pos="1335"/>
        </w:tabs>
        <w:spacing w:line="276" w:lineRule="auto"/>
        <w:ind w:left="1429"/>
        <w:rPr>
          <w:b/>
          <w:bCs/>
          <w:sz w:val="28"/>
          <w:szCs w:val="28"/>
        </w:rPr>
      </w:pPr>
    </w:p>
    <w:p w:rsidR="00F52943" w:rsidRPr="00B371F7" w:rsidRDefault="00F52943" w:rsidP="00F52943">
      <w:pPr>
        <w:numPr>
          <w:ilvl w:val="0"/>
          <w:numId w:val="11"/>
        </w:numPr>
        <w:tabs>
          <w:tab w:val="left" w:pos="1335"/>
        </w:tabs>
        <w:spacing w:line="276" w:lineRule="auto"/>
        <w:rPr>
          <w:b/>
          <w:bCs/>
          <w:sz w:val="28"/>
          <w:szCs w:val="28"/>
        </w:rPr>
      </w:pPr>
      <w:r>
        <w:rPr>
          <w:b/>
          <w:bCs/>
          <w:sz w:val="28"/>
          <w:szCs w:val="28"/>
        </w:rPr>
        <w:t>Т</w:t>
      </w:r>
      <w:r w:rsidRPr="00B371F7">
        <w:rPr>
          <w:b/>
          <w:bCs/>
          <w:sz w:val="28"/>
          <w:szCs w:val="28"/>
        </w:rPr>
        <w:t>ематическое планирование</w:t>
      </w:r>
      <w:r>
        <w:rPr>
          <w:b/>
          <w:bCs/>
          <w:sz w:val="28"/>
          <w:szCs w:val="28"/>
        </w:rPr>
        <w:t>. Русский язык 5 класс.</w:t>
      </w:r>
    </w:p>
    <w:p w:rsidR="00F52943" w:rsidRPr="00832AF1" w:rsidRDefault="00F52943" w:rsidP="00F52943">
      <w:pPr>
        <w:tabs>
          <w:tab w:val="left" w:pos="1335"/>
        </w:tabs>
        <w:spacing w:line="276" w:lineRule="auto"/>
        <w:rPr>
          <w:b/>
          <w:bCs/>
          <w:sz w:val="20"/>
          <w:szCs w:val="20"/>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810"/>
        <w:gridCol w:w="40"/>
        <w:gridCol w:w="318"/>
        <w:gridCol w:w="242"/>
        <w:gridCol w:w="7"/>
        <w:gridCol w:w="406"/>
        <w:gridCol w:w="1012"/>
        <w:gridCol w:w="15"/>
        <w:gridCol w:w="251"/>
        <w:gridCol w:w="1276"/>
        <w:gridCol w:w="284"/>
        <w:gridCol w:w="1417"/>
        <w:gridCol w:w="142"/>
        <w:gridCol w:w="1984"/>
        <w:gridCol w:w="52"/>
        <w:gridCol w:w="6"/>
        <w:gridCol w:w="1554"/>
        <w:gridCol w:w="6"/>
        <w:gridCol w:w="83"/>
        <w:gridCol w:w="1714"/>
        <w:gridCol w:w="2043"/>
        <w:gridCol w:w="120"/>
        <w:gridCol w:w="1102"/>
      </w:tblGrid>
      <w:tr w:rsidR="00F52943" w:rsidRPr="00832AF1" w:rsidTr="00E0017B">
        <w:tc>
          <w:tcPr>
            <w:tcW w:w="498" w:type="dxa"/>
            <w:vMerge w:val="restart"/>
          </w:tcPr>
          <w:p w:rsidR="00F52943" w:rsidRPr="00C84601" w:rsidRDefault="00F52943" w:rsidP="00E0017B">
            <w:pPr>
              <w:tabs>
                <w:tab w:val="left" w:pos="1335"/>
              </w:tabs>
              <w:spacing w:line="276" w:lineRule="auto"/>
              <w:rPr>
                <w:sz w:val="20"/>
                <w:szCs w:val="20"/>
              </w:rPr>
            </w:pPr>
            <w:r w:rsidRPr="00C84601">
              <w:rPr>
                <w:sz w:val="20"/>
                <w:szCs w:val="20"/>
              </w:rPr>
              <w:lastRenderedPageBreak/>
              <w:t xml:space="preserve">№ </w:t>
            </w:r>
          </w:p>
        </w:tc>
        <w:tc>
          <w:tcPr>
            <w:tcW w:w="1410" w:type="dxa"/>
            <w:gridSpan w:val="4"/>
          </w:tcPr>
          <w:p w:rsidR="00F52943" w:rsidRPr="00C84601" w:rsidRDefault="00F52943" w:rsidP="00E0017B">
            <w:pPr>
              <w:tabs>
                <w:tab w:val="left" w:pos="1335"/>
              </w:tabs>
              <w:spacing w:line="276" w:lineRule="auto"/>
              <w:rPr>
                <w:sz w:val="20"/>
                <w:szCs w:val="20"/>
              </w:rPr>
            </w:pPr>
            <w:r w:rsidRPr="00C84601">
              <w:rPr>
                <w:sz w:val="20"/>
                <w:szCs w:val="20"/>
              </w:rPr>
              <w:t>Дата</w:t>
            </w:r>
          </w:p>
        </w:tc>
        <w:tc>
          <w:tcPr>
            <w:tcW w:w="1440" w:type="dxa"/>
            <w:gridSpan w:val="4"/>
            <w:vMerge w:val="restart"/>
          </w:tcPr>
          <w:p w:rsidR="00F52943" w:rsidRPr="00C84601" w:rsidRDefault="00F52943" w:rsidP="00E0017B">
            <w:pPr>
              <w:tabs>
                <w:tab w:val="left" w:pos="1335"/>
              </w:tabs>
              <w:spacing w:line="276" w:lineRule="auto"/>
              <w:jc w:val="center"/>
              <w:rPr>
                <w:sz w:val="20"/>
                <w:szCs w:val="20"/>
              </w:rPr>
            </w:pPr>
            <w:r w:rsidRPr="00C84601">
              <w:rPr>
                <w:sz w:val="20"/>
                <w:szCs w:val="20"/>
              </w:rPr>
              <w:t>Тема урока</w:t>
            </w:r>
          </w:p>
        </w:tc>
        <w:tc>
          <w:tcPr>
            <w:tcW w:w="1811" w:type="dxa"/>
            <w:gridSpan w:val="3"/>
            <w:vMerge w:val="restart"/>
          </w:tcPr>
          <w:p w:rsidR="00F52943" w:rsidRPr="00C84601" w:rsidRDefault="00F52943" w:rsidP="00E0017B">
            <w:pPr>
              <w:tabs>
                <w:tab w:val="left" w:pos="1335"/>
              </w:tabs>
              <w:spacing w:line="276" w:lineRule="auto"/>
              <w:jc w:val="center"/>
              <w:rPr>
                <w:sz w:val="20"/>
                <w:szCs w:val="20"/>
              </w:rPr>
            </w:pPr>
            <w:r w:rsidRPr="00C84601">
              <w:rPr>
                <w:sz w:val="20"/>
                <w:szCs w:val="20"/>
              </w:rPr>
              <w:t>Тип урока</w:t>
            </w:r>
          </w:p>
        </w:tc>
        <w:tc>
          <w:tcPr>
            <w:tcW w:w="5244" w:type="dxa"/>
            <w:gridSpan w:val="8"/>
          </w:tcPr>
          <w:p w:rsidR="00F52943" w:rsidRPr="00C84601" w:rsidRDefault="00F52943" w:rsidP="00E0017B">
            <w:pPr>
              <w:tabs>
                <w:tab w:val="left" w:pos="1335"/>
              </w:tabs>
              <w:spacing w:line="276" w:lineRule="auto"/>
              <w:jc w:val="center"/>
              <w:rPr>
                <w:sz w:val="20"/>
                <w:szCs w:val="20"/>
              </w:rPr>
            </w:pPr>
            <w:r w:rsidRPr="00C84601">
              <w:rPr>
                <w:sz w:val="20"/>
                <w:szCs w:val="20"/>
              </w:rPr>
              <w:t>Планируемые результаты</w:t>
            </w:r>
          </w:p>
          <w:p w:rsidR="00F52943" w:rsidRPr="00C84601" w:rsidRDefault="00F52943" w:rsidP="00E0017B">
            <w:pPr>
              <w:tabs>
                <w:tab w:val="left" w:pos="1335"/>
              </w:tabs>
              <w:spacing w:line="276" w:lineRule="auto"/>
              <w:rPr>
                <w:sz w:val="20"/>
                <w:szCs w:val="20"/>
              </w:rPr>
            </w:pPr>
          </w:p>
        </w:tc>
        <w:tc>
          <w:tcPr>
            <w:tcW w:w="1714" w:type="dxa"/>
            <w:vMerge w:val="restart"/>
          </w:tcPr>
          <w:p w:rsidR="00F52943" w:rsidRPr="00C84601" w:rsidRDefault="00F52943" w:rsidP="00E0017B">
            <w:pPr>
              <w:tabs>
                <w:tab w:val="left" w:pos="1335"/>
              </w:tabs>
              <w:spacing w:line="276" w:lineRule="auto"/>
              <w:rPr>
                <w:sz w:val="20"/>
                <w:szCs w:val="20"/>
              </w:rPr>
            </w:pPr>
            <w:r>
              <w:rPr>
                <w:sz w:val="20"/>
                <w:szCs w:val="20"/>
              </w:rPr>
              <w:t>Основные виды</w:t>
            </w:r>
            <w:r w:rsidRPr="00C84601">
              <w:rPr>
                <w:sz w:val="20"/>
                <w:szCs w:val="20"/>
              </w:rPr>
              <w:t xml:space="preserve"> организации учебно-познавательной деятельности обучающихся</w:t>
            </w:r>
          </w:p>
        </w:tc>
        <w:tc>
          <w:tcPr>
            <w:tcW w:w="2043" w:type="dxa"/>
            <w:vMerge w:val="restart"/>
          </w:tcPr>
          <w:p w:rsidR="00F52943" w:rsidRPr="00C84601" w:rsidRDefault="00F52943" w:rsidP="00E0017B">
            <w:pPr>
              <w:tabs>
                <w:tab w:val="left" w:pos="1335"/>
              </w:tabs>
              <w:spacing w:line="276" w:lineRule="auto"/>
              <w:rPr>
                <w:sz w:val="20"/>
                <w:szCs w:val="20"/>
              </w:rPr>
            </w:pPr>
            <w:r w:rsidRPr="00C84601">
              <w:rPr>
                <w:sz w:val="20"/>
                <w:szCs w:val="20"/>
              </w:rPr>
              <w:t>Вид</w:t>
            </w:r>
            <w:r>
              <w:rPr>
                <w:sz w:val="20"/>
                <w:szCs w:val="20"/>
              </w:rPr>
              <w:t xml:space="preserve"> и форма</w:t>
            </w:r>
            <w:r w:rsidRPr="00C84601">
              <w:rPr>
                <w:sz w:val="20"/>
                <w:szCs w:val="20"/>
              </w:rPr>
              <w:t xml:space="preserve"> контроля</w:t>
            </w:r>
          </w:p>
        </w:tc>
        <w:tc>
          <w:tcPr>
            <w:tcW w:w="1222" w:type="dxa"/>
            <w:gridSpan w:val="2"/>
            <w:vMerge w:val="restart"/>
          </w:tcPr>
          <w:p w:rsidR="00F52943" w:rsidRDefault="00F52943" w:rsidP="00E0017B">
            <w:pPr>
              <w:tabs>
                <w:tab w:val="left" w:pos="1335"/>
              </w:tabs>
              <w:spacing w:line="276" w:lineRule="auto"/>
              <w:rPr>
                <w:sz w:val="20"/>
                <w:szCs w:val="20"/>
              </w:rPr>
            </w:pPr>
            <w:r>
              <w:rPr>
                <w:sz w:val="20"/>
                <w:szCs w:val="20"/>
              </w:rPr>
              <w:t>Домашнее</w:t>
            </w:r>
          </w:p>
          <w:p w:rsidR="00F52943" w:rsidRPr="00C84601" w:rsidRDefault="00F52943" w:rsidP="00E0017B">
            <w:pPr>
              <w:tabs>
                <w:tab w:val="left" w:pos="1335"/>
              </w:tabs>
              <w:spacing w:line="276" w:lineRule="auto"/>
              <w:rPr>
                <w:sz w:val="20"/>
                <w:szCs w:val="20"/>
              </w:rPr>
            </w:pPr>
            <w:r>
              <w:rPr>
                <w:sz w:val="20"/>
                <w:szCs w:val="20"/>
              </w:rPr>
              <w:t>задание</w:t>
            </w:r>
          </w:p>
        </w:tc>
      </w:tr>
      <w:tr w:rsidR="00F52943" w:rsidRPr="00832AF1" w:rsidTr="00E0017B">
        <w:tc>
          <w:tcPr>
            <w:tcW w:w="498" w:type="dxa"/>
            <w:vMerge/>
          </w:tcPr>
          <w:p w:rsidR="00F52943" w:rsidRPr="00C84601" w:rsidRDefault="00F52943" w:rsidP="00E0017B">
            <w:pPr>
              <w:tabs>
                <w:tab w:val="left" w:pos="1335"/>
              </w:tabs>
              <w:spacing w:line="276" w:lineRule="auto"/>
              <w:rPr>
                <w:b/>
                <w:bCs/>
                <w:sz w:val="20"/>
                <w:szCs w:val="20"/>
              </w:rPr>
            </w:pPr>
          </w:p>
        </w:tc>
        <w:tc>
          <w:tcPr>
            <w:tcW w:w="810" w:type="dxa"/>
          </w:tcPr>
          <w:p w:rsidR="00F52943" w:rsidRPr="00C84601" w:rsidRDefault="00F52943" w:rsidP="00E0017B">
            <w:pPr>
              <w:tabs>
                <w:tab w:val="left" w:pos="1335"/>
              </w:tabs>
              <w:spacing w:line="276" w:lineRule="auto"/>
              <w:rPr>
                <w:sz w:val="20"/>
                <w:szCs w:val="20"/>
              </w:rPr>
            </w:pPr>
            <w:r w:rsidRPr="00C84601">
              <w:rPr>
                <w:sz w:val="20"/>
                <w:szCs w:val="20"/>
              </w:rPr>
              <w:t>план</w:t>
            </w:r>
          </w:p>
        </w:tc>
        <w:tc>
          <w:tcPr>
            <w:tcW w:w="600" w:type="dxa"/>
            <w:gridSpan w:val="3"/>
          </w:tcPr>
          <w:p w:rsidR="00F52943" w:rsidRPr="00C84601" w:rsidRDefault="00F52943" w:rsidP="00E0017B">
            <w:pPr>
              <w:tabs>
                <w:tab w:val="left" w:pos="1335"/>
              </w:tabs>
              <w:spacing w:line="276" w:lineRule="auto"/>
              <w:rPr>
                <w:sz w:val="20"/>
                <w:szCs w:val="20"/>
              </w:rPr>
            </w:pPr>
            <w:r w:rsidRPr="00C84601">
              <w:rPr>
                <w:sz w:val="20"/>
                <w:szCs w:val="20"/>
              </w:rPr>
              <w:t>факт</w:t>
            </w:r>
          </w:p>
        </w:tc>
        <w:tc>
          <w:tcPr>
            <w:tcW w:w="1440" w:type="dxa"/>
            <w:gridSpan w:val="4"/>
            <w:vMerge/>
          </w:tcPr>
          <w:p w:rsidR="00F52943" w:rsidRPr="00C84601" w:rsidRDefault="00F52943" w:rsidP="00E0017B">
            <w:pPr>
              <w:tabs>
                <w:tab w:val="left" w:pos="1335"/>
              </w:tabs>
              <w:spacing w:line="276" w:lineRule="auto"/>
              <w:rPr>
                <w:sz w:val="20"/>
                <w:szCs w:val="20"/>
              </w:rPr>
            </w:pPr>
          </w:p>
        </w:tc>
        <w:tc>
          <w:tcPr>
            <w:tcW w:w="1811" w:type="dxa"/>
            <w:gridSpan w:val="3"/>
            <w:vMerge/>
          </w:tcPr>
          <w:p w:rsidR="00F52943" w:rsidRPr="00C84601" w:rsidRDefault="00F52943" w:rsidP="00E0017B">
            <w:pPr>
              <w:tabs>
                <w:tab w:val="left" w:pos="1335"/>
              </w:tabs>
              <w:spacing w:line="276" w:lineRule="auto"/>
              <w:rPr>
                <w:sz w:val="20"/>
                <w:szCs w:val="20"/>
              </w:rPr>
            </w:pPr>
          </w:p>
        </w:tc>
        <w:tc>
          <w:tcPr>
            <w:tcW w:w="1559" w:type="dxa"/>
            <w:gridSpan w:val="2"/>
          </w:tcPr>
          <w:p w:rsidR="00F52943" w:rsidRPr="00C84601" w:rsidRDefault="00F52943" w:rsidP="00E0017B">
            <w:pPr>
              <w:tabs>
                <w:tab w:val="left" w:pos="1335"/>
              </w:tabs>
              <w:spacing w:line="276" w:lineRule="auto"/>
              <w:rPr>
                <w:sz w:val="20"/>
                <w:szCs w:val="20"/>
              </w:rPr>
            </w:pPr>
            <w:r w:rsidRPr="00C84601">
              <w:rPr>
                <w:sz w:val="20"/>
                <w:szCs w:val="20"/>
              </w:rPr>
              <w:t>предметные</w:t>
            </w:r>
          </w:p>
        </w:tc>
        <w:tc>
          <w:tcPr>
            <w:tcW w:w="1984" w:type="dxa"/>
          </w:tcPr>
          <w:p w:rsidR="00F52943" w:rsidRPr="00C84601" w:rsidRDefault="00F52943" w:rsidP="00E0017B">
            <w:pPr>
              <w:tabs>
                <w:tab w:val="left" w:pos="1335"/>
              </w:tabs>
              <w:spacing w:line="276" w:lineRule="auto"/>
              <w:rPr>
                <w:sz w:val="20"/>
                <w:szCs w:val="20"/>
              </w:rPr>
            </w:pPr>
            <w:r w:rsidRPr="00C84601">
              <w:rPr>
                <w:sz w:val="20"/>
                <w:szCs w:val="20"/>
              </w:rPr>
              <w:t>метапредметные</w:t>
            </w:r>
          </w:p>
        </w:tc>
        <w:tc>
          <w:tcPr>
            <w:tcW w:w="1701" w:type="dxa"/>
            <w:gridSpan w:val="5"/>
          </w:tcPr>
          <w:p w:rsidR="00F52943" w:rsidRPr="00C84601" w:rsidRDefault="00F52943" w:rsidP="00E0017B">
            <w:pPr>
              <w:tabs>
                <w:tab w:val="left" w:pos="1335"/>
              </w:tabs>
              <w:spacing w:line="276" w:lineRule="auto"/>
              <w:rPr>
                <w:sz w:val="20"/>
                <w:szCs w:val="20"/>
              </w:rPr>
            </w:pPr>
            <w:r w:rsidRPr="00C84601">
              <w:rPr>
                <w:sz w:val="20"/>
                <w:szCs w:val="20"/>
              </w:rPr>
              <w:t>личностные</w:t>
            </w:r>
          </w:p>
        </w:tc>
        <w:tc>
          <w:tcPr>
            <w:tcW w:w="1714" w:type="dxa"/>
            <w:vMerge/>
          </w:tcPr>
          <w:p w:rsidR="00F52943" w:rsidRPr="00C84601" w:rsidRDefault="00F52943" w:rsidP="00E0017B">
            <w:pPr>
              <w:tabs>
                <w:tab w:val="left" w:pos="1335"/>
              </w:tabs>
              <w:spacing w:line="276" w:lineRule="auto"/>
              <w:rPr>
                <w:sz w:val="20"/>
                <w:szCs w:val="20"/>
              </w:rPr>
            </w:pPr>
          </w:p>
        </w:tc>
        <w:tc>
          <w:tcPr>
            <w:tcW w:w="2043" w:type="dxa"/>
            <w:vMerge/>
          </w:tcPr>
          <w:p w:rsidR="00F52943" w:rsidRPr="00C84601" w:rsidRDefault="00F52943" w:rsidP="00E0017B">
            <w:pPr>
              <w:tabs>
                <w:tab w:val="left" w:pos="1335"/>
              </w:tabs>
              <w:spacing w:line="276" w:lineRule="auto"/>
              <w:rPr>
                <w:sz w:val="20"/>
                <w:szCs w:val="20"/>
              </w:rPr>
            </w:pPr>
          </w:p>
        </w:tc>
        <w:tc>
          <w:tcPr>
            <w:tcW w:w="1222" w:type="dxa"/>
            <w:gridSpan w:val="2"/>
            <w:vMerge/>
          </w:tcPr>
          <w:p w:rsidR="00F52943" w:rsidRPr="00C84601" w:rsidRDefault="00F52943" w:rsidP="00E0017B">
            <w:pPr>
              <w:tabs>
                <w:tab w:val="left" w:pos="1335"/>
              </w:tabs>
              <w:spacing w:line="276" w:lineRule="auto"/>
              <w:rPr>
                <w:sz w:val="20"/>
                <w:szCs w:val="20"/>
              </w:rPr>
            </w:pPr>
          </w:p>
        </w:tc>
      </w:tr>
      <w:tr w:rsidR="00F52943" w:rsidRPr="00832AF1" w:rsidTr="00E0017B">
        <w:tc>
          <w:tcPr>
            <w:tcW w:w="15382" w:type="dxa"/>
            <w:gridSpan w:val="24"/>
          </w:tcPr>
          <w:p w:rsidR="00F52943" w:rsidRDefault="00F52943" w:rsidP="00E0017B">
            <w:pPr>
              <w:spacing w:line="276" w:lineRule="auto"/>
              <w:jc w:val="center"/>
              <w:rPr>
                <w:sz w:val="20"/>
                <w:szCs w:val="20"/>
              </w:rPr>
            </w:pPr>
            <w:r>
              <w:rPr>
                <w:b/>
                <w:bCs/>
                <w:sz w:val="20"/>
                <w:szCs w:val="20"/>
              </w:rPr>
              <w:t>Язык  и  общение  (5</w:t>
            </w:r>
            <w:r w:rsidRPr="00C84601">
              <w:rPr>
                <w:b/>
                <w:bCs/>
                <w:sz w:val="20"/>
                <w:szCs w:val="20"/>
              </w:rPr>
              <w:t>ч. - 1ч.)</w:t>
            </w:r>
          </w:p>
          <w:p w:rsidR="00F52943" w:rsidRPr="00C84601" w:rsidRDefault="00F52943" w:rsidP="00E0017B">
            <w:pPr>
              <w:tabs>
                <w:tab w:val="left" w:pos="1335"/>
              </w:tabs>
              <w:spacing w:line="276" w:lineRule="auto"/>
              <w:jc w:val="center"/>
              <w:rPr>
                <w:b/>
                <w:bCs/>
                <w:sz w:val="20"/>
                <w:szCs w:val="20"/>
              </w:rPr>
            </w:pPr>
          </w:p>
        </w:tc>
      </w:tr>
      <w:tr w:rsidR="00F52943" w:rsidRPr="00832AF1" w:rsidTr="00E0017B">
        <w:tc>
          <w:tcPr>
            <w:tcW w:w="498" w:type="dxa"/>
          </w:tcPr>
          <w:p w:rsidR="00F52943" w:rsidRPr="00C84601" w:rsidRDefault="00F52943" w:rsidP="00E0017B">
            <w:pPr>
              <w:spacing w:line="276" w:lineRule="auto"/>
              <w:rPr>
                <w:sz w:val="20"/>
                <w:szCs w:val="20"/>
              </w:rPr>
            </w:pPr>
            <w:r w:rsidRPr="00C84601">
              <w:rPr>
                <w:sz w:val="20"/>
                <w:szCs w:val="20"/>
              </w:rPr>
              <w:t>1</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1.09</w:t>
            </w:r>
          </w:p>
        </w:tc>
        <w:tc>
          <w:tcPr>
            <w:tcW w:w="560" w:type="dxa"/>
            <w:gridSpan w:val="2"/>
          </w:tcPr>
          <w:p w:rsidR="00F52943" w:rsidRPr="00C84601" w:rsidRDefault="00F52943" w:rsidP="00E0017B">
            <w:pPr>
              <w:tabs>
                <w:tab w:val="left" w:pos="1335"/>
              </w:tabs>
              <w:spacing w:line="276" w:lineRule="auto"/>
              <w:rPr>
                <w:sz w:val="20"/>
                <w:szCs w:val="20"/>
              </w:rPr>
            </w:pPr>
          </w:p>
        </w:tc>
        <w:tc>
          <w:tcPr>
            <w:tcW w:w="1440" w:type="dxa"/>
            <w:gridSpan w:val="4"/>
          </w:tcPr>
          <w:p w:rsidR="00F52943" w:rsidRPr="00C84601" w:rsidRDefault="00F52943" w:rsidP="00E0017B">
            <w:pPr>
              <w:spacing w:line="276" w:lineRule="auto"/>
              <w:rPr>
                <w:sz w:val="20"/>
                <w:szCs w:val="20"/>
              </w:rPr>
            </w:pPr>
            <w:r w:rsidRPr="00C84601">
              <w:rPr>
                <w:sz w:val="20"/>
                <w:szCs w:val="20"/>
              </w:rPr>
              <w:t>Ваш учебник</w:t>
            </w:r>
          </w:p>
          <w:p w:rsidR="00F52943" w:rsidRPr="00C84601" w:rsidRDefault="00F52943" w:rsidP="00E0017B">
            <w:pPr>
              <w:spacing w:line="276" w:lineRule="auto"/>
              <w:rPr>
                <w:sz w:val="20"/>
                <w:szCs w:val="20"/>
              </w:rPr>
            </w:pPr>
            <w:r w:rsidRPr="00C84601">
              <w:rPr>
                <w:sz w:val="20"/>
                <w:szCs w:val="20"/>
              </w:rPr>
              <w:t>Вводный урок</w:t>
            </w:r>
          </w:p>
        </w:tc>
        <w:tc>
          <w:tcPr>
            <w:tcW w:w="1811" w:type="dxa"/>
            <w:gridSpan w:val="3"/>
          </w:tcPr>
          <w:p w:rsidR="00F52943" w:rsidRPr="00C84601" w:rsidRDefault="00F52943" w:rsidP="00E0017B">
            <w:pPr>
              <w:tabs>
                <w:tab w:val="left" w:pos="1335"/>
              </w:tabs>
              <w:spacing w:line="276" w:lineRule="auto"/>
              <w:rPr>
                <w:sz w:val="20"/>
                <w:szCs w:val="20"/>
              </w:rPr>
            </w:pPr>
            <w:r w:rsidRPr="00C84601">
              <w:rPr>
                <w:sz w:val="20"/>
                <w:szCs w:val="20"/>
              </w:rPr>
              <w:t>Урок изучения нового материала</w:t>
            </w:r>
          </w:p>
        </w:tc>
        <w:tc>
          <w:tcPr>
            <w:tcW w:w="1559" w:type="dxa"/>
            <w:gridSpan w:val="2"/>
          </w:tcPr>
          <w:p w:rsidR="00F52943" w:rsidRPr="00C84601" w:rsidRDefault="00F52943" w:rsidP="00E0017B">
            <w:pPr>
              <w:rPr>
                <w:b/>
                <w:bCs/>
                <w:sz w:val="20"/>
                <w:szCs w:val="20"/>
              </w:rPr>
            </w:pPr>
            <w:r w:rsidRPr="00C84601">
              <w:rPr>
                <w:sz w:val="20"/>
                <w:szCs w:val="20"/>
              </w:rPr>
              <w:t>Осознавать роль учебной литературы  в жизни человека, важность формирования  умений в работе с книгой. Получить представление о языке как знаковой системе; о лингвистике как науке, о видах речевой деятельности.</w:t>
            </w:r>
          </w:p>
        </w:tc>
        <w:tc>
          <w:tcPr>
            <w:tcW w:w="1984" w:type="dxa"/>
          </w:tcPr>
          <w:p w:rsidR="00F52943" w:rsidRPr="00C84601" w:rsidRDefault="00F52943" w:rsidP="00E0017B">
            <w:pPr>
              <w:rPr>
                <w:sz w:val="20"/>
                <w:szCs w:val="20"/>
              </w:rPr>
            </w:pPr>
            <w:r w:rsidRPr="00C84601">
              <w:rPr>
                <w:rStyle w:val="c11c21"/>
                <w:i/>
                <w:iCs/>
                <w:sz w:val="20"/>
                <w:szCs w:val="20"/>
                <w:u w:val="single"/>
              </w:rPr>
              <w:t>Регулятивные:</w:t>
            </w:r>
            <w:r w:rsidRPr="00C84601">
              <w:rPr>
                <w:rStyle w:val="c11"/>
                <w:sz w:val="20"/>
                <w:szCs w:val="20"/>
              </w:rPr>
              <w:t xml:space="preserve">выполнять самопроверку или взаимопроверку учебного задания;  выполнять учебное задание в соответствии </w:t>
            </w:r>
            <w:r w:rsidRPr="00C84601">
              <w:rPr>
                <w:sz w:val="20"/>
                <w:szCs w:val="20"/>
              </w:rPr>
              <w:t>с целью.</w:t>
            </w:r>
          </w:p>
          <w:p w:rsidR="00F52943" w:rsidRPr="00C84601" w:rsidRDefault="00F52943" w:rsidP="00E0017B">
            <w:pPr>
              <w:rPr>
                <w:sz w:val="20"/>
                <w:szCs w:val="20"/>
              </w:rPr>
            </w:pPr>
            <w:r w:rsidRPr="00C84601">
              <w:rPr>
                <w:i/>
                <w:iCs/>
                <w:sz w:val="20"/>
                <w:szCs w:val="20"/>
                <w:u w:val="single"/>
              </w:rPr>
              <w:t>Познавательные:</w:t>
            </w:r>
            <w:r w:rsidRPr="00C84601">
              <w:rPr>
                <w:rStyle w:val="c11"/>
                <w:sz w:val="20"/>
                <w:szCs w:val="20"/>
              </w:rPr>
              <w:t>определять значимость речи в общении и обосновывать своё суждение; различать предложения по цели высказывания, эмоциональной окраске и обосновывать своё суждение</w:t>
            </w:r>
            <w:r w:rsidRPr="00C84601">
              <w:rPr>
                <w:sz w:val="20"/>
                <w:szCs w:val="20"/>
              </w:rPr>
              <w:t>.</w:t>
            </w:r>
          </w:p>
          <w:p w:rsidR="00F52943" w:rsidRPr="00C84601" w:rsidRDefault="00F52943" w:rsidP="00E0017B">
            <w:pPr>
              <w:rPr>
                <w:b/>
                <w:bCs/>
                <w:sz w:val="20"/>
                <w:szCs w:val="20"/>
              </w:rPr>
            </w:pPr>
            <w:r w:rsidRPr="00C84601">
              <w:rPr>
                <w:i/>
                <w:iCs/>
                <w:sz w:val="20"/>
                <w:szCs w:val="20"/>
                <w:u w:val="single"/>
              </w:rPr>
              <w:t>Коммуникативные</w:t>
            </w:r>
            <w:r w:rsidRPr="00C84601">
              <w:rPr>
                <w:rStyle w:val="c11c21"/>
                <w:i/>
                <w:iCs/>
                <w:sz w:val="20"/>
                <w:szCs w:val="20"/>
              </w:rPr>
              <w:t>:</w:t>
            </w:r>
            <w:r w:rsidRPr="00C84601">
              <w:rPr>
                <w:rStyle w:val="c11"/>
                <w:sz w:val="20"/>
                <w:szCs w:val="20"/>
              </w:rPr>
              <w:t>формулировать понятные для партнёра высказывания;  согласовывать позиции и находить общее решение.</w:t>
            </w:r>
          </w:p>
        </w:tc>
        <w:tc>
          <w:tcPr>
            <w:tcW w:w="1701" w:type="dxa"/>
            <w:gridSpan w:val="5"/>
          </w:tcPr>
          <w:p w:rsidR="00F52943" w:rsidRPr="00C84601" w:rsidRDefault="00F52943" w:rsidP="00E0017B">
            <w:pPr>
              <w:rPr>
                <w:b/>
                <w:bCs/>
                <w:sz w:val="20"/>
                <w:szCs w:val="20"/>
              </w:rPr>
            </w:pPr>
            <w:r w:rsidRPr="00C84601">
              <w:rPr>
                <w:sz w:val="20"/>
                <w:szCs w:val="20"/>
              </w:rPr>
              <w:t>Понимание связи развития языка с развитием культуры русского народа</w:t>
            </w:r>
          </w:p>
        </w:tc>
        <w:tc>
          <w:tcPr>
            <w:tcW w:w="1714" w:type="dxa"/>
          </w:tcPr>
          <w:p w:rsidR="00F52943" w:rsidRPr="00C84601" w:rsidRDefault="00F52943" w:rsidP="00E0017B">
            <w:pPr>
              <w:spacing w:line="276" w:lineRule="auto"/>
              <w:rPr>
                <w:sz w:val="20"/>
                <w:szCs w:val="20"/>
              </w:rPr>
            </w:pPr>
            <w:r w:rsidRPr="00C84601">
              <w:rPr>
                <w:sz w:val="20"/>
                <w:szCs w:val="20"/>
              </w:rPr>
              <w:t>Знакомство с учебником, работа с терминами, выполнение упражнений, творческая работа</w:t>
            </w:r>
          </w:p>
        </w:tc>
        <w:tc>
          <w:tcPr>
            <w:tcW w:w="2043" w:type="dxa"/>
          </w:tcPr>
          <w:p w:rsidR="00F52943" w:rsidRPr="00C84601" w:rsidRDefault="00F52943" w:rsidP="00E0017B">
            <w:pPr>
              <w:spacing w:line="276" w:lineRule="auto"/>
              <w:rPr>
                <w:sz w:val="20"/>
                <w:szCs w:val="20"/>
              </w:rPr>
            </w:pPr>
            <w:r w:rsidRPr="00C84601">
              <w:rPr>
                <w:sz w:val="20"/>
                <w:szCs w:val="20"/>
              </w:rPr>
              <w:t>Оценка за творческую работу</w:t>
            </w:r>
          </w:p>
        </w:tc>
        <w:tc>
          <w:tcPr>
            <w:tcW w:w="1222" w:type="dxa"/>
            <w:gridSpan w:val="2"/>
          </w:tcPr>
          <w:p w:rsidR="00F52943" w:rsidRDefault="00F52943" w:rsidP="00E0017B">
            <w:pPr>
              <w:tabs>
                <w:tab w:val="left" w:pos="1335"/>
              </w:tabs>
              <w:spacing w:line="276" w:lineRule="auto"/>
              <w:rPr>
                <w:sz w:val="20"/>
                <w:szCs w:val="20"/>
              </w:rPr>
            </w:pPr>
            <w:r>
              <w:rPr>
                <w:sz w:val="20"/>
                <w:szCs w:val="20"/>
              </w:rPr>
              <w:t>Подобрать пословицы и поговорки о русском языке</w:t>
            </w:r>
          </w:p>
          <w:p w:rsidR="00F52943" w:rsidRDefault="00F52943" w:rsidP="00E0017B">
            <w:pPr>
              <w:tabs>
                <w:tab w:val="left" w:pos="1335"/>
              </w:tabs>
              <w:spacing w:line="276" w:lineRule="auto"/>
              <w:rPr>
                <w:sz w:val="20"/>
                <w:szCs w:val="20"/>
              </w:rPr>
            </w:pPr>
          </w:p>
          <w:p w:rsidR="00F52943" w:rsidRDefault="00F52943" w:rsidP="00E0017B">
            <w:pPr>
              <w:tabs>
                <w:tab w:val="left" w:pos="1335"/>
              </w:tabs>
              <w:spacing w:line="276" w:lineRule="auto"/>
              <w:rPr>
                <w:sz w:val="20"/>
                <w:szCs w:val="20"/>
              </w:rPr>
            </w:pPr>
          </w:p>
          <w:p w:rsidR="00F52943" w:rsidRDefault="00F52943" w:rsidP="00E0017B">
            <w:pPr>
              <w:tabs>
                <w:tab w:val="left" w:pos="1335"/>
              </w:tabs>
              <w:spacing w:line="276" w:lineRule="auto"/>
              <w:rPr>
                <w:sz w:val="20"/>
                <w:szCs w:val="20"/>
              </w:rPr>
            </w:pPr>
          </w:p>
          <w:p w:rsidR="00F52943" w:rsidRDefault="00F52943" w:rsidP="00E0017B">
            <w:pPr>
              <w:tabs>
                <w:tab w:val="left" w:pos="1335"/>
              </w:tabs>
              <w:spacing w:line="276" w:lineRule="auto"/>
              <w:rPr>
                <w:sz w:val="20"/>
                <w:szCs w:val="20"/>
              </w:rPr>
            </w:pPr>
          </w:p>
          <w:p w:rsidR="00F52943" w:rsidRDefault="00F52943" w:rsidP="00E0017B">
            <w:pPr>
              <w:tabs>
                <w:tab w:val="left" w:pos="1335"/>
              </w:tabs>
              <w:spacing w:line="276" w:lineRule="auto"/>
              <w:rPr>
                <w:sz w:val="20"/>
                <w:szCs w:val="20"/>
              </w:rPr>
            </w:pPr>
          </w:p>
          <w:p w:rsidR="00F52943" w:rsidRDefault="00F52943" w:rsidP="00E0017B">
            <w:pPr>
              <w:tabs>
                <w:tab w:val="left" w:pos="1335"/>
              </w:tabs>
              <w:spacing w:line="276" w:lineRule="auto"/>
              <w:rPr>
                <w:sz w:val="20"/>
                <w:szCs w:val="20"/>
              </w:rPr>
            </w:pPr>
          </w:p>
          <w:p w:rsidR="00F52943" w:rsidRDefault="00F52943" w:rsidP="00E0017B">
            <w:pPr>
              <w:tabs>
                <w:tab w:val="left" w:pos="1335"/>
              </w:tabs>
              <w:spacing w:line="276" w:lineRule="auto"/>
              <w:rPr>
                <w:sz w:val="20"/>
                <w:szCs w:val="20"/>
              </w:rPr>
            </w:pPr>
          </w:p>
          <w:p w:rsidR="00F52943" w:rsidRDefault="00F52943" w:rsidP="00E0017B">
            <w:pPr>
              <w:tabs>
                <w:tab w:val="left" w:pos="1335"/>
              </w:tabs>
              <w:spacing w:line="276" w:lineRule="auto"/>
              <w:rPr>
                <w:sz w:val="20"/>
                <w:szCs w:val="20"/>
              </w:rPr>
            </w:pPr>
          </w:p>
          <w:p w:rsidR="00F52943" w:rsidRDefault="00F52943" w:rsidP="00E0017B">
            <w:pPr>
              <w:tabs>
                <w:tab w:val="left" w:pos="1335"/>
              </w:tabs>
              <w:spacing w:line="276" w:lineRule="auto"/>
              <w:rPr>
                <w:sz w:val="20"/>
                <w:szCs w:val="20"/>
              </w:rPr>
            </w:pPr>
          </w:p>
          <w:p w:rsidR="00F52943" w:rsidRDefault="00F52943" w:rsidP="00E0017B">
            <w:pPr>
              <w:tabs>
                <w:tab w:val="left" w:pos="1335"/>
              </w:tabs>
              <w:spacing w:line="276" w:lineRule="auto"/>
              <w:rPr>
                <w:sz w:val="20"/>
                <w:szCs w:val="20"/>
              </w:rPr>
            </w:pPr>
          </w:p>
          <w:p w:rsidR="00F52943" w:rsidRDefault="00F52943" w:rsidP="00E0017B">
            <w:pPr>
              <w:tabs>
                <w:tab w:val="left" w:pos="1335"/>
              </w:tabs>
              <w:spacing w:line="276" w:lineRule="auto"/>
              <w:rPr>
                <w:sz w:val="20"/>
                <w:szCs w:val="20"/>
              </w:rPr>
            </w:pPr>
          </w:p>
          <w:p w:rsidR="00F52943" w:rsidRDefault="00F52943" w:rsidP="00E0017B">
            <w:pPr>
              <w:tabs>
                <w:tab w:val="left" w:pos="1335"/>
              </w:tabs>
              <w:spacing w:line="276" w:lineRule="auto"/>
              <w:rPr>
                <w:sz w:val="20"/>
                <w:szCs w:val="20"/>
              </w:rPr>
            </w:pPr>
          </w:p>
          <w:p w:rsidR="00F52943" w:rsidRDefault="00F52943" w:rsidP="00E0017B">
            <w:pPr>
              <w:tabs>
                <w:tab w:val="left" w:pos="1335"/>
              </w:tabs>
              <w:spacing w:line="276" w:lineRule="auto"/>
              <w:rPr>
                <w:sz w:val="20"/>
                <w:szCs w:val="20"/>
              </w:rPr>
            </w:pPr>
          </w:p>
          <w:p w:rsidR="00F52943" w:rsidRDefault="00F52943" w:rsidP="00E0017B">
            <w:pPr>
              <w:tabs>
                <w:tab w:val="left" w:pos="1335"/>
              </w:tabs>
              <w:spacing w:line="276" w:lineRule="auto"/>
              <w:rPr>
                <w:sz w:val="20"/>
                <w:szCs w:val="20"/>
              </w:rPr>
            </w:pPr>
          </w:p>
          <w:p w:rsidR="00F52943" w:rsidRDefault="00F52943" w:rsidP="00E0017B">
            <w:pPr>
              <w:tabs>
                <w:tab w:val="left" w:pos="1335"/>
              </w:tabs>
              <w:spacing w:line="276" w:lineRule="auto"/>
              <w:rPr>
                <w:sz w:val="20"/>
                <w:szCs w:val="20"/>
              </w:rPr>
            </w:pPr>
          </w:p>
          <w:p w:rsidR="00F52943" w:rsidRDefault="00F52943" w:rsidP="00E0017B">
            <w:pPr>
              <w:tabs>
                <w:tab w:val="left" w:pos="1335"/>
              </w:tabs>
              <w:spacing w:line="276" w:lineRule="auto"/>
              <w:rPr>
                <w:sz w:val="20"/>
                <w:szCs w:val="20"/>
              </w:rPr>
            </w:pPr>
          </w:p>
          <w:p w:rsidR="00F52943" w:rsidRDefault="00F52943" w:rsidP="00E0017B">
            <w:pPr>
              <w:tabs>
                <w:tab w:val="left" w:pos="1335"/>
              </w:tabs>
              <w:spacing w:line="276" w:lineRule="auto"/>
              <w:rPr>
                <w:sz w:val="20"/>
                <w:szCs w:val="20"/>
              </w:rPr>
            </w:pPr>
          </w:p>
          <w:p w:rsidR="00F52943" w:rsidRDefault="00F52943" w:rsidP="00E0017B">
            <w:pPr>
              <w:tabs>
                <w:tab w:val="left" w:pos="1335"/>
              </w:tabs>
              <w:spacing w:line="276" w:lineRule="auto"/>
              <w:rPr>
                <w:sz w:val="20"/>
                <w:szCs w:val="20"/>
              </w:rPr>
            </w:pPr>
          </w:p>
          <w:p w:rsidR="00F52943" w:rsidRDefault="00F52943" w:rsidP="00E0017B">
            <w:pPr>
              <w:tabs>
                <w:tab w:val="left" w:pos="1335"/>
              </w:tabs>
              <w:spacing w:line="276" w:lineRule="auto"/>
              <w:rPr>
                <w:sz w:val="20"/>
                <w:szCs w:val="20"/>
              </w:rPr>
            </w:pPr>
          </w:p>
          <w:p w:rsidR="00F52943" w:rsidRDefault="00F52943" w:rsidP="00E0017B">
            <w:pPr>
              <w:tabs>
                <w:tab w:val="left" w:pos="1335"/>
              </w:tabs>
              <w:spacing w:line="276" w:lineRule="auto"/>
              <w:rPr>
                <w:sz w:val="20"/>
                <w:szCs w:val="20"/>
              </w:rPr>
            </w:pPr>
          </w:p>
          <w:p w:rsidR="00F52943" w:rsidRPr="00C84601" w:rsidRDefault="00F52943" w:rsidP="00E0017B">
            <w:pPr>
              <w:tabs>
                <w:tab w:val="left" w:pos="1335"/>
              </w:tabs>
              <w:spacing w:line="276" w:lineRule="auto"/>
              <w:rPr>
                <w:sz w:val="20"/>
                <w:szCs w:val="20"/>
              </w:rPr>
            </w:pPr>
          </w:p>
        </w:tc>
      </w:tr>
      <w:tr w:rsidR="00F52943" w:rsidRPr="00832AF1" w:rsidTr="00E0017B">
        <w:tc>
          <w:tcPr>
            <w:tcW w:w="498" w:type="dxa"/>
          </w:tcPr>
          <w:p w:rsidR="00F52943" w:rsidRPr="00C84601" w:rsidRDefault="00F52943" w:rsidP="00E0017B">
            <w:pPr>
              <w:spacing w:line="276" w:lineRule="auto"/>
              <w:rPr>
                <w:sz w:val="20"/>
                <w:szCs w:val="20"/>
              </w:rPr>
            </w:pPr>
            <w:r w:rsidRPr="00C84601">
              <w:rPr>
                <w:sz w:val="20"/>
                <w:szCs w:val="20"/>
              </w:rPr>
              <w:t>2</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2.09</w:t>
            </w:r>
          </w:p>
        </w:tc>
        <w:tc>
          <w:tcPr>
            <w:tcW w:w="560" w:type="dxa"/>
            <w:gridSpan w:val="2"/>
          </w:tcPr>
          <w:p w:rsidR="00F52943" w:rsidRPr="00C84601" w:rsidRDefault="00F52943" w:rsidP="00E0017B">
            <w:pPr>
              <w:tabs>
                <w:tab w:val="left" w:pos="1335"/>
              </w:tabs>
              <w:spacing w:line="276" w:lineRule="auto"/>
              <w:rPr>
                <w:sz w:val="20"/>
                <w:szCs w:val="20"/>
              </w:rPr>
            </w:pPr>
          </w:p>
        </w:tc>
        <w:tc>
          <w:tcPr>
            <w:tcW w:w="1440" w:type="dxa"/>
            <w:gridSpan w:val="4"/>
          </w:tcPr>
          <w:p w:rsidR="00F52943" w:rsidRPr="00C84601" w:rsidRDefault="00F52943" w:rsidP="00E0017B">
            <w:pPr>
              <w:spacing w:line="276" w:lineRule="auto"/>
              <w:rPr>
                <w:sz w:val="20"/>
                <w:szCs w:val="20"/>
              </w:rPr>
            </w:pPr>
            <w:r w:rsidRPr="00C84601">
              <w:rPr>
                <w:sz w:val="20"/>
                <w:szCs w:val="20"/>
              </w:rPr>
              <w:t xml:space="preserve">Язык и человек. </w:t>
            </w:r>
          </w:p>
        </w:tc>
        <w:tc>
          <w:tcPr>
            <w:tcW w:w="1811" w:type="dxa"/>
            <w:gridSpan w:val="3"/>
          </w:tcPr>
          <w:p w:rsidR="00F52943" w:rsidRPr="00C84601" w:rsidRDefault="00F52943" w:rsidP="00E0017B">
            <w:pPr>
              <w:tabs>
                <w:tab w:val="left" w:pos="1335"/>
              </w:tabs>
              <w:spacing w:line="276" w:lineRule="auto"/>
              <w:rPr>
                <w:sz w:val="20"/>
                <w:szCs w:val="20"/>
              </w:rPr>
            </w:pPr>
            <w:r w:rsidRPr="00C84601">
              <w:rPr>
                <w:sz w:val="20"/>
                <w:szCs w:val="20"/>
              </w:rPr>
              <w:t>Комбинированный урок</w:t>
            </w:r>
          </w:p>
        </w:tc>
        <w:tc>
          <w:tcPr>
            <w:tcW w:w="1559" w:type="dxa"/>
            <w:gridSpan w:val="2"/>
          </w:tcPr>
          <w:p w:rsidR="00F52943" w:rsidRPr="00C84601" w:rsidRDefault="00F52943" w:rsidP="00E0017B">
            <w:pPr>
              <w:rPr>
                <w:b/>
                <w:bCs/>
                <w:sz w:val="20"/>
                <w:szCs w:val="20"/>
              </w:rPr>
            </w:pPr>
            <w:r w:rsidRPr="00C84601">
              <w:rPr>
                <w:sz w:val="20"/>
                <w:szCs w:val="20"/>
              </w:rPr>
              <w:t xml:space="preserve">Соблюдать нормы русского литературного языка в </w:t>
            </w:r>
            <w:r w:rsidRPr="00C84601">
              <w:rPr>
                <w:sz w:val="20"/>
                <w:szCs w:val="20"/>
              </w:rPr>
              <w:lastRenderedPageBreak/>
              <w:t>собственной речи и оценивать соблюдение этих норм в речи собеседников (в объёме представленного в учебнике материала)</w:t>
            </w:r>
          </w:p>
        </w:tc>
        <w:tc>
          <w:tcPr>
            <w:tcW w:w="1984" w:type="dxa"/>
          </w:tcPr>
          <w:p w:rsidR="00F52943" w:rsidRPr="00C84601" w:rsidRDefault="00F52943" w:rsidP="00E0017B">
            <w:pPr>
              <w:rPr>
                <w:sz w:val="20"/>
                <w:szCs w:val="20"/>
              </w:rPr>
            </w:pPr>
            <w:r w:rsidRPr="00C84601">
              <w:rPr>
                <w:i/>
                <w:iCs/>
                <w:sz w:val="20"/>
                <w:szCs w:val="20"/>
              </w:rPr>
              <w:lastRenderedPageBreak/>
              <w:t>Регулятивные:</w:t>
            </w:r>
            <w:r w:rsidRPr="00C84601">
              <w:rPr>
                <w:sz w:val="20"/>
                <w:szCs w:val="20"/>
              </w:rPr>
              <w:t xml:space="preserve"> преобразование практической задачи в познавательную.</w:t>
            </w:r>
          </w:p>
          <w:p w:rsidR="00F52943" w:rsidRPr="00C84601" w:rsidRDefault="00F52943" w:rsidP="00E0017B">
            <w:pPr>
              <w:rPr>
                <w:sz w:val="20"/>
                <w:szCs w:val="20"/>
              </w:rPr>
            </w:pPr>
            <w:r w:rsidRPr="00C84601">
              <w:rPr>
                <w:i/>
                <w:iCs/>
                <w:sz w:val="20"/>
                <w:szCs w:val="20"/>
              </w:rPr>
              <w:lastRenderedPageBreak/>
              <w:t>Познавательные:</w:t>
            </w:r>
            <w:r w:rsidRPr="00C84601">
              <w:rPr>
                <w:sz w:val="20"/>
                <w:szCs w:val="20"/>
              </w:rPr>
              <w:t xml:space="preserve"> давать определение понятиям.</w:t>
            </w:r>
          </w:p>
          <w:p w:rsidR="00F52943" w:rsidRPr="00C84601" w:rsidRDefault="00F52943" w:rsidP="00E0017B">
            <w:pPr>
              <w:rPr>
                <w:sz w:val="20"/>
                <w:szCs w:val="20"/>
              </w:rPr>
            </w:pPr>
            <w:r w:rsidRPr="00C84601">
              <w:rPr>
                <w:i/>
                <w:iCs/>
                <w:sz w:val="20"/>
                <w:szCs w:val="20"/>
              </w:rPr>
              <w:t>Коммуникативные:</w:t>
            </w:r>
            <w:r w:rsidRPr="00C84601">
              <w:rPr>
                <w:sz w:val="20"/>
                <w:szCs w:val="20"/>
              </w:rPr>
              <w:t xml:space="preserve"> осуществлять взаимный контроль и оказывать в сотрудничестве необходимую взаимопомощь.</w:t>
            </w:r>
          </w:p>
          <w:p w:rsidR="00F52943" w:rsidRPr="00C84601" w:rsidRDefault="00F52943" w:rsidP="00E0017B">
            <w:pPr>
              <w:rPr>
                <w:b/>
                <w:bCs/>
                <w:sz w:val="20"/>
                <w:szCs w:val="20"/>
              </w:rPr>
            </w:pPr>
          </w:p>
        </w:tc>
        <w:tc>
          <w:tcPr>
            <w:tcW w:w="1701" w:type="dxa"/>
            <w:gridSpan w:val="5"/>
          </w:tcPr>
          <w:p w:rsidR="00F52943" w:rsidRPr="00C84601" w:rsidRDefault="00F52943" w:rsidP="00E0017B">
            <w:pPr>
              <w:pStyle w:val="c4"/>
              <w:rPr>
                <w:sz w:val="20"/>
                <w:szCs w:val="20"/>
              </w:rPr>
            </w:pPr>
            <w:r w:rsidRPr="00C84601">
              <w:rPr>
                <w:rStyle w:val="c11c31"/>
                <w:sz w:val="20"/>
                <w:szCs w:val="20"/>
              </w:rPr>
              <w:lastRenderedPageBreak/>
              <w:t xml:space="preserve">Проявлять интерес к изучению темы; </w:t>
            </w:r>
            <w:r w:rsidRPr="00C84601">
              <w:rPr>
                <w:rStyle w:val="c11"/>
                <w:sz w:val="20"/>
                <w:szCs w:val="20"/>
              </w:rPr>
              <w:t xml:space="preserve">осознание собственных </w:t>
            </w:r>
            <w:r w:rsidRPr="00C84601">
              <w:rPr>
                <w:rStyle w:val="c11"/>
                <w:sz w:val="20"/>
                <w:szCs w:val="20"/>
              </w:rPr>
              <w:lastRenderedPageBreak/>
              <w:t>достижений при освоении учебной темы.</w:t>
            </w:r>
          </w:p>
          <w:p w:rsidR="00F52943" w:rsidRPr="00C84601" w:rsidRDefault="00F52943" w:rsidP="00E0017B">
            <w:pPr>
              <w:rPr>
                <w:b/>
                <w:bCs/>
                <w:sz w:val="20"/>
                <w:szCs w:val="20"/>
              </w:rPr>
            </w:pPr>
          </w:p>
        </w:tc>
        <w:tc>
          <w:tcPr>
            <w:tcW w:w="1714" w:type="dxa"/>
          </w:tcPr>
          <w:p w:rsidR="00F52943" w:rsidRPr="00C84601" w:rsidRDefault="00F52943" w:rsidP="00E0017B">
            <w:pPr>
              <w:spacing w:line="276" w:lineRule="auto"/>
              <w:rPr>
                <w:sz w:val="20"/>
                <w:szCs w:val="20"/>
              </w:rPr>
            </w:pPr>
            <w:r w:rsidRPr="00C84601">
              <w:rPr>
                <w:sz w:val="20"/>
                <w:szCs w:val="20"/>
              </w:rPr>
              <w:lastRenderedPageBreak/>
              <w:t xml:space="preserve">Знакомство с материалом учебника (с. 5-8), с памятками, </w:t>
            </w:r>
            <w:r w:rsidRPr="00C84601">
              <w:rPr>
                <w:sz w:val="20"/>
                <w:szCs w:val="20"/>
              </w:rPr>
              <w:lastRenderedPageBreak/>
              <w:t>выполнение упражнений, словарная работа, просмотр презентации</w:t>
            </w:r>
          </w:p>
        </w:tc>
        <w:tc>
          <w:tcPr>
            <w:tcW w:w="2043" w:type="dxa"/>
          </w:tcPr>
          <w:p w:rsidR="00F52943" w:rsidRPr="00C84601" w:rsidRDefault="00F52943" w:rsidP="00E0017B">
            <w:pPr>
              <w:tabs>
                <w:tab w:val="left" w:pos="1335"/>
              </w:tabs>
              <w:spacing w:line="276" w:lineRule="auto"/>
              <w:rPr>
                <w:sz w:val="20"/>
                <w:szCs w:val="20"/>
              </w:rPr>
            </w:pPr>
            <w:r w:rsidRPr="00C84601">
              <w:rPr>
                <w:sz w:val="20"/>
                <w:szCs w:val="20"/>
              </w:rPr>
              <w:lastRenderedPageBreak/>
              <w:t>.</w:t>
            </w:r>
          </w:p>
          <w:p w:rsidR="00F52943" w:rsidRPr="00C84601" w:rsidRDefault="00F52943" w:rsidP="00E0017B">
            <w:pPr>
              <w:spacing w:line="276" w:lineRule="auto"/>
              <w:rPr>
                <w:sz w:val="20"/>
                <w:szCs w:val="20"/>
              </w:rPr>
            </w:pPr>
            <w:r w:rsidRPr="00C84601">
              <w:rPr>
                <w:sz w:val="20"/>
                <w:szCs w:val="20"/>
              </w:rPr>
              <w:t xml:space="preserve">Оценка за ответы на уроке, за выполнение </w:t>
            </w:r>
            <w:r w:rsidRPr="00C84601">
              <w:rPr>
                <w:sz w:val="20"/>
                <w:szCs w:val="20"/>
              </w:rPr>
              <w:lastRenderedPageBreak/>
              <w:t>словарной работы</w:t>
            </w:r>
          </w:p>
        </w:tc>
        <w:tc>
          <w:tcPr>
            <w:tcW w:w="1222" w:type="dxa"/>
            <w:gridSpan w:val="2"/>
          </w:tcPr>
          <w:p w:rsidR="00F52943" w:rsidRPr="008A508F" w:rsidRDefault="00F52943" w:rsidP="00E0017B">
            <w:pPr>
              <w:tabs>
                <w:tab w:val="left" w:pos="1335"/>
              </w:tabs>
              <w:spacing w:line="276" w:lineRule="auto"/>
              <w:rPr>
                <w:sz w:val="20"/>
                <w:szCs w:val="20"/>
              </w:rPr>
            </w:pPr>
            <w:r>
              <w:rPr>
                <w:sz w:val="20"/>
                <w:szCs w:val="20"/>
              </w:rPr>
              <w:lastRenderedPageBreak/>
              <w:t>П.1упр5</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3</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3.09</w:t>
            </w:r>
          </w:p>
        </w:tc>
        <w:tc>
          <w:tcPr>
            <w:tcW w:w="560" w:type="dxa"/>
            <w:gridSpan w:val="2"/>
          </w:tcPr>
          <w:p w:rsidR="00F52943" w:rsidRPr="00C84601" w:rsidRDefault="00F52943" w:rsidP="00E0017B">
            <w:pPr>
              <w:tabs>
                <w:tab w:val="left" w:pos="1335"/>
              </w:tabs>
              <w:spacing w:line="276" w:lineRule="auto"/>
              <w:rPr>
                <w:sz w:val="20"/>
                <w:szCs w:val="20"/>
              </w:rPr>
            </w:pPr>
          </w:p>
        </w:tc>
        <w:tc>
          <w:tcPr>
            <w:tcW w:w="1440" w:type="dxa"/>
            <w:gridSpan w:val="4"/>
          </w:tcPr>
          <w:p w:rsidR="00F52943" w:rsidRPr="00C84601" w:rsidRDefault="00F52943" w:rsidP="00E0017B">
            <w:pPr>
              <w:spacing w:line="276" w:lineRule="auto"/>
              <w:rPr>
                <w:sz w:val="20"/>
                <w:szCs w:val="20"/>
              </w:rPr>
            </w:pPr>
            <w:r>
              <w:rPr>
                <w:sz w:val="20"/>
                <w:szCs w:val="20"/>
              </w:rPr>
              <w:t>Общение устное и письменное</w:t>
            </w:r>
          </w:p>
        </w:tc>
        <w:tc>
          <w:tcPr>
            <w:tcW w:w="1811" w:type="dxa"/>
            <w:gridSpan w:val="3"/>
          </w:tcPr>
          <w:p w:rsidR="00F52943" w:rsidRPr="00C84601" w:rsidRDefault="00F52943" w:rsidP="00E0017B">
            <w:pPr>
              <w:tabs>
                <w:tab w:val="left" w:pos="1335"/>
              </w:tabs>
              <w:spacing w:line="276" w:lineRule="auto"/>
              <w:rPr>
                <w:sz w:val="20"/>
                <w:szCs w:val="20"/>
              </w:rPr>
            </w:pPr>
            <w:r>
              <w:rPr>
                <w:sz w:val="20"/>
                <w:szCs w:val="20"/>
              </w:rPr>
              <w:t>Урок усвоения новых знаний</w:t>
            </w:r>
          </w:p>
        </w:tc>
        <w:tc>
          <w:tcPr>
            <w:tcW w:w="1559" w:type="dxa"/>
            <w:gridSpan w:val="2"/>
          </w:tcPr>
          <w:p w:rsidR="00F52943" w:rsidRPr="00C84601" w:rsidRDefault="00F52943" w:rsidP="00E0017B">
            <w:pPr>
              <w:rPr>
                <w:sz w:val="20"/>
                <w:szCs w:val="20"/>
              </w:rPr>
            </w:pPr>
            <w:r w:rsidRPr="00C84601">
              <w:rPr>
                <w:sz w:val="20"/>
                <w:szCs w:val="20"/>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tc>
        <w:tc>
          <w:tcPr>
            <w:tcW w:w="1984" w:type="dxa"/>
          </w:tcPr>
          <w:p w:rsidR="00F52943" w:rsidRPr="00C84601" w:rsidRDefault="00F52943" w:rsidP="00E0017B">
            <w:pPr>
              <w:rPr>
                <w:sz w:val="20"/>
                <w:szCs w:val="20"/>
              </w:rPr>
            </w:pPr>
            <w:r w:rsidRPr="00C84601">
              <w:rPr>
                <w:i/>
                <w:iCs/>
                <w:sz w:val="20"/>
                <w:szCs w:val="20"/>
              </w:rPr>
              <w:t>Регулятивные:</w:t>
            </w:r>
            <w:r w:rsidRPr="00C84601">
              <w:rPr>
                <w:sz w:val="20"/>
                <w:szCs w:val="20"/>
              </w:rPr>
              <w:t xml:space="preserve"> преобразование практической задачи в познавательную.</w:t>
            </w:r>
          </w:p>
          <w:p w:rsidR="00F52943" w:rsidRPr="00C84601" w:rsidRDefault="00F52943" w:rsidP="00E0017B">
            <w:pPr>
              <w:rPr>
                <w:sz w:val="20"/>
                <w:szCs w:val="20"/>
              </w:rPr>
            </w:pPr>
            <w:r w:rsidRPr="00C84601">
              <w:rPr>
                <w:i/>
                <w:iCs/>
                <w:sz w:val="20"/>
                <w:szCs w:val="20"/>
              </w:rPr>
              <w:t>Познавательные:</w:t>
            </w:r>
            <w:r w:rsidRPr="00C84601">
              <w:rPr>
                <w:sz w:val="20"/>
                <w:szCs w:val="20"/>
              </w:rPr>
              <w:t xml:space="preserve"> давать определение понятиям.</w:t>
            </w:r>
          </w:p>
          <w:p w:rsidR="00F52943" w:rsidRPr="00C84601" w:rsidRDefault="00F52943" w:rsidP="00E0017B">
            <w:pPr>
              <w:rPr>
                <w:sz w:val="20"/>
                <w:szCs w:val="20"/>
              </w:rPr>
            </w:pPr>
            <w:r w:rsidRPr="00C84601">
              <w:rPr>
                <w:i/>
                <w:iCs/>
                <w:sz w:val="20"/>
                <w:szCs w:val="20"/>
              </w:rPr>
              <w:t>Коммуникативные:</w:t>
            </w:r>
            <w:r w:rsidRPr="00C84601">
              <w:rPr>
                <w:sz w:val="20"/>
                <w:szCs w:val="20"/>
              </w:rPr>
              <w:t xml:space="preserve"> осуществлять взаимный контроль и оказывать в сотрудничестве необходимую взаимопомощь.</w:t>
            </w:r>
          </w:p>
          <w:p w:rsidR="00F52943" w:rsidRPr="00C84601" w:rsidRDefault="00F52943" w:rsidP="00E0017B">
            <w:pPr>
              <w:rPr>
                <w:i/>
                <w:iCs/>
                <w:sz w:val="20"/>
                <w:szCs w:val="20"/>
              </w:rPr>
            </w:pPr>
          </w:p>
        </w:tc>
        <w:tc>
          <w:tcPr>
            <w:tcW w:w="1701" w:type="dxa"/>
            <w:gridSpan w:val="5"/>
          </w:tcPr>
          <w:p w:rsidR="00F52943" w:rsidRPr="00C84601" w:rsidRDefault="00F52943" w:rsidP="00E0017B">
            <w:pPr>
              <w:pStyle w:val="c4"/>
              <w:rPr>
                <w:sz w:val="20"/>
                <w:szCs w:val="20"/>
              </w:rPr>
            </w:pPr>
            <w:r w:rsidRPr="00C84601">
              <w:rPr>
                <w:rStyle w:val="c11c31"/>
                <w:sz w:val="20"/>
                <w:szCs w:val="20"/>
              </w:rPr>
              <w:t xml:space="preserve">Проявлять интерес к изучению темы; </w:t>
            </w:r>
            <w:r w:rsidRPr="00C84601">
              <w:rPr>
                <w:rStyle w:val="c11"/>
                <w:sz w:val="20"/>
                <w:szCs w:val="20"/>
              </w:rPr>
              <w:t>осознание собственных достижений при освоении учебной темы.</w:t>
            </w:r>
          </w:p>
          <w:p w:rsidR="00F52943" w:rsidRPr="00C84601" w:rsidRDefault="00F52943" w:rsidP="00E0017B">
            <w:pPr>
              <w:pStyle w:val="c4"/>
              <w:rPr>
                <w:rStyle w:val="c11c31"/>
                <w:sz w:val="20"/>
                <w:szCs w:val="20"/>
              </w:rPr>
            </w:pPr>
          </w:p>
        </w:tc>
        <w:tc>
          <w:tcPr>
            <w:tcW w:w="1714" w:type="dxa"/>
          </w:tcPr>
          <w:p w:rsidR="00F52943" w:rsidRPr="00C84601" w:rsidRDefault="00F52943" w:rsidP="00E0017B">
            <w:pPr>
              <w:spacing w:line="276" w:lineRule="auto"/>
              <w:rPr>
                <w:sz w:val="20"/>
                <w:szCs w:val="20"/>
              </w:rPr>
            </w:pPr>
            <w:r w:rsidRPr="00C84601">
              <w:rPr>
                <w:sz w:val="20"/>
                <w:szCs w:val="20"/>
              </w:rPr>
              <w:t>Знакомст</w:t>
            </w:r>
            <w:r>
              <w:rPr>
                <w:sz w:val="20"/>
                <w:szCs w:val="20"/>
              </w:rPr>
              <w:t>во с материалом учебника (с. 6-7</w:t>
            </w:r>
            <w:r w:rsidRPr="00C84601">
              <w:rPr>
                <w:sz w:val="20"/>
                <w:szCs w:val="20"/>
              </w:rPr>
              <w:t>),</w:t>
            </w:r>
          </w:p>
        </w:tc>
        <w:tc>
          <w:tcPr>
            <w:tcW w:w="2043" w:type="dxa"/>
          </w:tcPr>
          <w:p w:rsidR="00F52943" w:rsidRPr="00C84601" w:rsidRDefault="00F52943" w:rsidP="00E0017B">
            <w:pPr>
              <w:tabs>
                <w:tab w:val="left" w:pos="1335"/>
              </w:tabs>
              <w:spacing w:line="276" w:lineRule="auto"/>
              <w:rPr>
                <w:sz w:val="20"/>
                <w:szCs w:val="20"/>
              </w:rPr>
            </w:pPr>
            <w:r w:rsidRPr="00C84601">
              <w:rPr>
                <w:sz w:val="20"/>
                <w:szCs w:val="20"/>
              </w:rPr>
              <w:t>Оценка за творческую работу</w:t>
            </w:r>
          </w:p>
        </w:tc>
        <w:tc>
          <w:tcPr>
            <w:tcW w:w="1222" w:type="dxa"/>
            <w:gridSpan w:val="2"/>
          </w:tcPr>
          <w:p w:rsidR="00F52943" w:rsidRDefault="00F52943" w:rsidP="00E0017B">
            <w:pPr>
              <w:tabs>
                <w:tab w:val="left" w:pos="1335"/>
              </w:tabs>
              <w:spacing w:line="276" w:lineRule="auto"/>
              <w:rPr>
                <w:sz w:val="20"/>
                <w:szCs w:val="20"/>
              </w:rPr>
            </w:pPr>
            <w:r>
              <w:rPr>
                <w:sz w:val="20"/>
                <w:szCs w:val="20"/>
              </w:rPr>
              <w:t>П2 упр7</w:t>
            </w:r>
          </w:p>
        </w:tc>
      </w:tr>
      <w:tr w:rsidR="00F52943" w:rsidRPr="00832AF1" w:rsidTr="00E0017B">
        <w:tc>
          <w:tcPr>
            <w:tcW w:w="498" w:type="dxa"/>
          </w:tcPr>
          <w:p w:rsidR="00F52943" w:rsidRDefault="00F52943" w:rsidP="00E0017B">
            <w:pPr>
              <w:spacing w:line="276" w:lineRule="auto"/>
              <w:rPr>
                <w:sz w:val="20"/>
                <w:szCs w:val="20"/>
              </w:rPr>
            </w:pPr>
            <w:r>
              <w:rPr>
                <w:sz w:val="20"/>
                <w:szCs w:val="20"/>
              </w:rPr>
              <w:t>4</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4.09</w:t>
            </w:r>
          </w:p>
        </w:tc>
        <w:tc>
          <w:tcPr>
            <w:tcW w:w="560" w:type="dxa"/>
            <w:gridSpan w:val="2"/>
          </w:tcPr>
          <w:p w:rsidR="00F52943" w:rsidRPr="00C84601" w:rsidRDefault="00F52943" w:rsidP="00E0017B">
            <w:pPr>
              <w:tabs>
                <w:tab w:val="left" w:pos="1335"/>
              </w:tabs>
              <w:spacing w:line="276" w:lineRule="auto"/>
              <w:rPr>
                <w:sz w:val="20"/>
                <w:szCs w:val="20"/>
              </w:rPr>
            </w:pPr>
          </w:p>
        </w:tc>
        <w:tc>
          <w:tcPr>
            <w:tcW w:w="1440" w:type="dxa"/>
            <w:gridSpan w:val="4"/>
          </w:tcPr>
          <w:p w:rsidR="00F52943" w:rsidRDefault="00F52943" w:rsidP="00E0017B">
            <w:pPr>
              <w:spacing w:line="276" w:lineRule="auto"/>
              <w:rPr>
                <w:sz w:val="20"/>
                <w:szCs w:val="20"/>
              </w:rPr>
            </w:pPr>
            <w:r>
              <w:rPr>
                <w:sz w:val="20"/>
                <w:szCs w:val="20"/>
              </w:rPr>
              <w:t>Входная контрольная работа</w:t>
            </w:r>
          </w:p>
        </w:tc>
        <w:tc>
          <w:tcPr>
            <w:tcW w:w="1811" w:type="dxa"/>
            <w:gridSpan w:val="3"/>
          </w:tcPr>
          <w:p w:rsidR="00F52943" w:rsidRDefault="00F52943" w:rsidP="00E0017B">
            <w:pPr>
              <w:tabs>
                <w:tab w:val="left" w:pos="1335"/>
              </w:tabs>
              <w:spacing w:line="276" w:lineRule="auto"/>
              <w:rPr>
                <w:sz w:val="20"/>
                <w:szCs w:val="20"/>
              </w:rPr>
            </w:pPr>
            <w:r>
              <w:rPr>
                <w:sz w:val="20"/>
                <w:szCs w:val="20"/>
              </w:rPr>
              <w:t>Урок контроля знаний</w:t>
            </w:r>
          </w:p>
        </w:tc>
        <w:tc>
          <w:tcPr>
            <w:tcW w:w="1559" w:type="dxa"/>
            <w:gridSpan w:val="2"/>
          </w:tcPr>
          <w:p w:rsidR="00F52943" w:rsidRPr="00C84601" w:rsidRDefault="00F52943" w:rsidP="00E0017B">
            <w:pPr>
              <w:rPr>
                <w:sz w:val="20"/>
                <w:szCs w:val="20"/>
              </w:rPr>
            </w:pPr>
            <w:r>
              <w:rPr>
                <w:sz w:val="20"/>
                <w:szCs w:val="20"/>
              </w:rPr>
              <w:t>Проверка знаний, полученных за курс начальной школы</w:t>
            </w:r>
          </w:p>
        </w:tc>
        <w:tc>
          <w:tcPr>
            <w:tcW w:w="1984" w:type="dxa"/>
          </w:tcPr>
          <w:p w:rsidR="00F52943" w:rsidRDefault="00F52943" w:rsidP="00E0017B">
            <w:pPr>
              <w:rPr>
                <w:i/>
                <w:iCs/>
                <w:sz w:val="20"/>
                <w:szCs w:val="20"/>
              </w:rPr>
            </w:pPr>
            <w:r>
              <w:rPr>
                <w:i/>
                <w:iCs/>
                <w:sz w:val="20"/>
                <w:szCs w:val="20"/>
              </w:rPr>
              <w:t>Регулятивные</w:t>
            </w:r>
          </w:p>
          <w:p w:rsidR="00F52943" w:rsidRPr="00AD332E" w:rsidRDefault="00F52943" w:rsidP="00E0017B">
            <w:pPr>
              <w:rPr>
                <w:iCs/>
                <w:sz w:val="20"/>
                <w:szCs w:val="20"/>
              </w:rPr>
            </w:pPr>
            <w:r w:rsidRPr="00AD332E">
              <w:rPr>
                <w:iCs/>
                <w:sz w:val="20"/>
                <w:szCs w:val="20"/>
              </w:rPr>
              <w:t>Рассмотреть и объяснить схему общения в соответствии с коммуник задачей</w:t>
            </w:r>
          </w:p>
          <w:p w:rsidR="00F52943" w:rsidRPr="00AD332E" w:rsidRDefault="00F52943" w:rsidP="00E0017B">
            <w:pPr>
              <w:rPr>
                <w:i/>
                <w:iCs/>
                <w:sz w:val="20"/>
                <w:szCs w:val="20"/>
              </w:rPr>
            </w:pPr>
            <w:r w:rsidRPr="00AD332E">
              <w:rPr>
                <w:i/>
                <w:iCs/>
                <w:sz w:val="20"/>
                <w:szCs w:val="20"/>
              </w:rPr>
              <w:t>Познавательные</w:t>
            </w:r>
          </w:p>
          <w:p w:rsidR="00F52943" w:rsidRPr="00AD332E" w:rsidRDefault="00F52943" w:rsidP="00E0017B">
            <w:pPr>
              <w:rPr>
                <w:iCs/>
                <w:sz w:val="20"/>
                <w:szCs w:val="20"/>
              </w:rPr>
            </w:pPr>
            <w:r w:rsidRPr="00AD332E">
              <w:rPr>
                <w:iCs/>
                <w:sz w:val="20"/>
                <w:szCs w:val="20"/>
              </w:rPr>
              <w:t>Извлекать информацию из схемы, анализировать пословицы и поговорки о русском языке</w:t>
            </w:r>
          </w:p>
          <w:p w:rsidR="00F52943" w:rsidRPr="00AD332E" w:rsidRDefault="00F52943" w:rsidP="00E0017B">
            <w:pPr>
              <w:rPr>
                <w:i/>
                <w:iCs/>
                <w:sz w:val="20"/>
                <w:szCs w:val="20"/>
              </w:rPr>
            </w:pPr>
            <w:r w:rsidRPr="00AD332E">
              <w:rPr>
                <w:i/>
                <w:iCs/>
                <w:sz w:val="20"/>
                <w:szCs w:val="20"/>
              </w:rPr>
              <w:t>Коммуникативные</w:t>
            </w:r>
          </w:p>
          <w:p w:rsidR="00F52943" w:rsidRPr="00AD332E" w:rsidRDefault="00F52943" w:rsidP="00E0017B">
            <w:pPr>
              <w:rPr>
                <w:iCs/>
                <w:sz w:val="20"/>
                <w:szCs w:val="20"/>
              </w:rPr>
            </w:pPr>
            <w:r w:rsidRPr="00AD332E">
              <w:rPr>
                <w:iCs/>
                <w:sz w:val="20"/>
                <w:szCs w:val="20"/>
              </w:rPr>
              <w:t xml:space="preserve">Моделировать ситуацию, в которых происходит устное и </w:t>
            </w:r>
            <w:r w:rsidRPr="00AD332E">
              <w:rPr>
                <w:iCs/>
                <w:sz w:val="20"/>
                <w:szCs w:val="20"/>
              </w:rPr>
              <w:lastRenderedPageBreak/>
              <w:t>письменное общение</w:t>
            </w:r>
          </w:p>
        </w:tc>
        <w:tc>
          <w:tcPr>
            <w:tcW w:w="1701" w:type="dxa"/>
            <w:gridSpan w:val="5"/>
          </w:tcPr>
          <w:p w:rsidR="00F52943" w:rsidRPr="00C84601" w:rsidRDefault="00F52943" w:rsidP="00E0017B">
            <w:pPr>
              <w:pStyle w:val="c4"/>
              <w:rPr>
                <w:rStyle w:val="c11c31"/>
                <w:sz w:val="20"/>
                <w:szCs w:val="20"/>
              </w:rPr>
            </w:pPr>
            <w:r w:rsidRPr="00C84601">
              <w:rPr>
                <w:rStyle w:val="c11c31"/>
                <w:sz w:val="20"/>
                <w:szCs w:val="20"/>
              </w:rPr>
              <w:lastRenderedPageBreak/>
              <w:t>Проявлять интерес к изучению темы;</w:t>
            </w:r>
          </w:p>
        </w:tc>
        <w:tc>
          <w:tcPr>
            <w:tcW w:w="1714" w:type="dxa"/>
          </w:tcPr>
          <w:p w:rsidR="00F52943" w:rsidRPr="00C84601" w:rsidRDefault="00F52943" w:rsidP="00E0017B">
            <w:pPr>
              <w:spacing w:line="276" w:lineRule="auto"/>
              <w:rPr>
                <w:sz w:val="20"/>
                <w:szCs w:val="20"/>
              </w:rPr>
            </w:pPr>
            <w:r>
              <w:rPr>
                <w:sz w:val="20"/>
                <w:szCs w:val="20"/>
              </w:rPr>
              <w:t>Запись под диктовку</w:t>
            </w:r>
          </w:p>
        </w:tc>
        <w:tc>
          <w:tcPr>
            <w:tcW w:w="2043" w:type="dxa"/>
          </w:tcPr>
          <w:p w:rsidR="00F52943" w:rsidRPr="00C84601" w:rsidRDefault="00F52943" w:rsidP="00E0017B">
            <w:pPr>
              <w:tabs>
                <w:tab w:val="left" w:pos="1335"/>
              </w:tabs>
              <w:spacing w:line="276" w:lineRule="auto"/>
              <w:rPr>
                <w:sz w:val="20"/>
                <w:szCs w:val="20"/>
              </w:rPr>
            </w:pPr>
            <w:r>
              <w:rPr>
                <w:sz w:val="20"/>
                <w:szCs w:val="20"/>
              </w:rPr>
              <w:t>Оценка за диктант</w:t>
            </w:r>
          </w:p>
        </w:tc>
        <w:tc>
          <w:tcPr>
            <w:tcW w:w="1222" w:type="dxa"/>
            <w:gridSpan w:val="2"/>
          </w:tcPr>
          <w:p w:rsidR="00F52943" w:rsidRDefault="00F52943" w:rsidP="00E0017B">
            <w:pPr>
              <w:tabs>
                <w:tab w:val="left" w:pos="1335"/>
              </w:tabs>
              <w:spacing w:line="276" w:lineRule="auto"/>
              <w:rPr>
                <w:sz w:val="20"/>
                <w:szCs w:val="20"/>
              </w:rPr>
            </w:pPr>
            <w:r>
              <w:rPr>
                <w:sz w:val="20"/>
                <w:szCs w:val="20"/>
              </w:rPr>
              <w:t>П 3 упр 10</w:t>
            </w:r>
          </w:p>
        </w:tc>
      </w:tr>
      <w:tr w:rsidR="00F52943" w:rsidRPr="00832AF1" w:rsidTr="00E0017B">
        <w:tc>
          <w:tcPr>
            <w:tcW w:w="498" w:type="dxa"/>
          </w:tcPr>
          <w:p w:rsidR="00F52943" w:rsidRDefault="00F52943" w:rsidP="00E0017B">
            <w:pPr>
              <w:spacing w:line="276" w:lineRule="auto"/>
              <w:rPr>
                <w:sz w:val="20"/>
                <w:szCs w:val="20"/>
              </w:rPr>
            </w:pPr>
            <w:r>
              <w:rPr>
                <w:sz w:val="20"/>
                <w:szCs w:val="20"/>
              </w:rPr>
              <w:lastRenderedPageBreak/>
              <w:t>5</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7.09</w:t>
            </w:r>
          </w:p>
        </w:tc>
        <w:tc>
          <w:tcPr>
            <w:tcW w:w="560" w:type="dxa"/>
            <w:gridSpan w:val="2"/>
          </w:tcPr>
          <w:p w:rsidR="00F52943" w:rsidRPr="00C84601" w:rsidRDefault="00F52943" w:rsidP="00E0017B">
            <w:pPr>
              <w:tabs>
                <w:tab w:val="left" w:pos="1335"/>
              </w:tabs>
              <w:spacing w:line="276" w:lineRule="auto"/>
              <w:rPr>
                <w:sz w:val="20"/>
                <w:szCs w:val="20"/>
              </w:rPr>
            </w:pPr>
          </w:p>
        </w:tc>
        <w:tc>
          <w:tcPr>
            <w:tcW w:w="1440" w:type="dxa"/>
            <w:gridSpan w:val="4"/>
          </w:tcPr>
          <w:p w:rsidR="00F52943" w:rsidRDefault="00F52943" w:rsidP="00E0017B">
            <w:pPr>
              <w:spacing w:line="276" w:lineRule="auto"/>
              <w:rPr>
                <w:sz w:val="20"/>
                <w:szCs w:val="20"/>
              </w:rPr>
            </w:pPr>
            <w:r>
              <w:rPr>
                <w:sz w:val="20"/>
                <w:szCs w:val="20"/>
              </w:rPr>
              <w:t>Анализ К/р</w:t>
            </w:r>
          </w:p>
          <w:p w:rsidR="00F52943" w:rsidRDefault="00F52943" w:rsidP="00E0017B">
            <w:pPr>
              <w:spacing w:line="276" w:lineRule="auto"/>
              <w:rPr>
                <w:sz w:val="20"/>
                <w:szCs w:val="20"/>
              </w:rPr>
            </w:pPr>
            <w:r>
              <w:rPr>
                <w:sz w:val="20"/>
                <w:szCs w:val="20"/>
              </w:rPr>
              <w:t>Чтение как вид речевой деятельностиСлушание как вид речевой деятельности</w:t>
            </w:r>
          </w:p>
        </w:tc>
        <w:tc>
          <w:tcPr>
            <w:tcW w:w="1811" w:type="dxa"/>
            <w:gridSpan w:val="3"/>
          </w:tcPr>
          <w:p w:rsidR="00F52943" w:rsidRDefault="00F52943" w:rsidP="00E0017B">
            <w:pPr>
              <w:tabs>
                <w:tab w:val="left" w:pos="1335"/>
              </w:tabs>
              <w:spacing w:line="276" w:lineRule="auto"/>
              <w:rPr>
                <w:sz w:val="20"/>
                <w:szCs w:val="20"/>
              </w:rPr>
            </w:pPr>
            <w:r>
              <w:rPr>
                <w:sz w:val="20"/>
                <w:szCs w:val="20"/>
              </w:rPr>
              <w:t>Урок усвоения новых знаний</w:t>
            </w:r>
          </w:p>
        </w:tc>
        <w:tc>
          <w:tcPr>
            <w:tcW w:w="1559" w:type="dxa"/>
            <w:gridSpan w:val="2"/>
          </w:tcPr>
          <w:p w:rsidR="00F52943" w:rsidRDefault="00F52943" w:rsidP="00E0017B">
            <w:pPr>
              <w:rPr>
                <w:sz w:val="20"/>
                <w:szCs w:val="20"/>
              </w:rPr>
            </w:pPr>
            <w:r>
              <w:rPr>
                <w:sz w:val="20"/>
                <w:szCs w:val="20"/>
              </w:rPr>
              <w:t>Получать представления о приёмах, повышающих эффективность слушания устной речи, правила эффективного слушания в ситуации диалога</w:t>
            </w:r>
          </w:p>
        </w:tc>
        <w:tc>
          <w:tcPr>
            <w:tcW w:w="1984" w:type="dxa"/>
          </w:tcPr>
          <w:p w:rsidR="00F52943" w:rsidRDefault="00F52943" w:rsidP="00E0017B">
            <w:pPr>
              <w:rPr>
                <w:i/>
                <w:iCs/>
                <w:sz w:val="20"/>
                <w:szCs w:val="20"/>
              </w:rPr>
            </w:pPr>
            <w:r>
              <w:rPr>
                <w:i/>
                <w:iCs/>
                <w:sz w:val="20"/>
                <w:szCs w:val="20"/>
              </w:rPr>
              <w:t>Регулятивные</w:t>
            </w:r>
          </w:p>
          <w:p w:rsidR="00F52943" w:rsidRPr="00D87B44" w:rsidRDefault="00F52943" w:rsidP="00E0017B">
            <w:pPr>
              <w:rPr>
                <w:b/>
                <w:bCs/>
                <w:i/>
                <w:sz w:val="20"/>
                <w:szCs w:val="20"/>
              </w:rPr>
            </w:pPr>
            <w:r w:rsidRPr="00D87B44">
              <w:rPr>
                <w:i/>
                <w:sz w:val="20"/>
                <w:szCs w:val="20"/>
              </w:rPr>
              <w:t>в сотрудничестве с учителем,  классом находить несколько вариантов решения учебной задачи.</w:t>
            </w:r>
          </w:p>
          <w:p w:rsidR="00F52943" w:rsidRDefault="00F52943" w:rsidP="00E0017B">
            <w:pPr>
              <w:rPr>
                <w:i/>
                <w:iCs/>
                <w:sz w:val="20"/>
                <w:szCs w:val="20"/>
              </w:rPr>
            </w:pPr>
            <w:r>
              <w:rPr>
                <w:i/>
                <w:iCs/>
                <w:sz w:val="20"/>
                <w:szCs w:val="20"/>
              </w:rPr>
              <w:t>Познавательные</w:t>
            </w:r>
          </w:p>
          <w:p w:rsidR="00F52943" w:rsidRDefault="00F52943" w:rsidP="00E0017B">
            <w:pPr>
              <w:rPr>
                <w:iCs/>
                <w:sz w:val="20"/>
                <w:szCs w:val="20"/>
              </w:rPr>
            </w:pPr>
            <w:r w:rsidRPr="00D87B44">
              <w:rPr>
                <w:iCs/>
                <w:sz w:val="20"/>
                <w:szCs w:val="20"/>
              </w:rPr>
              <w:t>Овладение приёмами работы с учебной книгой</w:t>
            </w:r>
          </w:p>
          <w:p w:rsidR="00F52943" w:rsidRDefault="00F52943" w:rsidP="00E0017B">
            <w:pPr>
              <w:rPr>
                <w:iCs/>
                <w:sz w:val="20"/>
                <w:szCs w:val="20"/>
              </w:rPr>
            </w:pPr>
            <w:r>
              <w:rPr>
                <w:iCs/>
                <w:sz w:val="20"/>
                <w:szCs w:val="20"/>
              </w:rPr>
              <w:t>Коммуникативные</w:t>
            </w:r>
          </w:p>
          <w:p w:rsidR="00F52943" w:rsidRPr="00D87B44" w:rsidRDefault="00F52943" w:rsidP="00E0017B">
            <w:pPr>
              <w:rPr>
                <w:iCs/>
                <w:sz w:val="20"/>
                <w:szCs w:val="20"/>
              </w:rPr>
            </w:pPr>
            <w:r>
              <w:rPr>
                <w:iCs/>
                <w:sz w:val="20"/>
                <w:szCs w:val="20"/>
              </w:rPr>
              <w:t>Создание текста в форме письма, соблюдая нормы русского литературного языка</w:t>
            </w:r>
          </w:p>
        </w:tc>
        <w:tc>
          <w:tcPr>
            <w:tcW w:w="1701" w:type="dxa"/>
            <w:gridSpan w:val="5"/>
          </w:tcPr>
          <w:p w:rsidR="00F52943" w:rsidRPr="00C84601" w:rsidRDefault="00F52943" w:rsidP="00E0017B">
            <w:pPr>
              <w:pStyle w:val="c4"/>
              <w:rPr>
                <w:rStyle w:val="c11c31"/>
                <w:sz w:val="20"/>
                <w:szCs w:val="20"/>
              </w:rPr>
            </w:pPr>
            <w:r>
              <w:rPr>
                <w:rStyle w:val="c11c31"/>
                <w:sz w:val="20"/>
                <w:szCs w:val="20"/>
              </w:rPr>
              <w:t>Познакомиться с приёмами слушания текста</w:t>
            </w:r>
          </w:p>
        </w:tc>
        <w:tc>
          <w:tcPr>
            <w:tcW w:w="1714" w:type="dxa"/>
          </w:tcPr>
          <w:p w:rsidR="00F52943" w:rsidRDefault="00F52943" w:rsidP="00E0017B">
            <w:pPr>
              <w:spacing w:line="276" w:lineRule="auto"/>
              <w:rPr>
                <w:sz w:val="20"/>
                <w:szCs w:val="20"/>
              </w:rPr>
            </w:pPr>
            <w:r>
              <w:rPr>
                <w:sz w:val="20"/>
                <w:szCs w:val="20"/>
              </w:rPr>
              <w:t>Чтение  и анализ текста, создание текста в форме письма, анализ памятки</w:t>
            </w:r>
          </w:p>
        </w:tc>
        <w:tc>
          <w:tcPr>
            <w:tcW w:w="2043" w:type="dxa"/>
          </w:tcPr>
          <w:p w:rsidR="00F52943" w:rsidRDefault="00F52943" w:rsidP="00E0017B">
            <w:pPr>
              <w:tabs>
                <w:tab w:val="left" w:pos="1335"/>
              </w:tabs>
              <w:spacing w:line="276" w:lineRule="auto"/>
              <w:rPr>
                <w:sz w:val="20"/>
                <w:szCs w:val="20"/>
              </w:rPr>
            </w:pPr>
            <w:r>
              <w:rPr>
                <w:sz w:val="20"/>
                <w:szCs w:val="20"/>
              </w:rPr>
              <w:t>Оценка за ответы на уроке, творческое задание</w:t>
            </w:r>
          </w:p>
        </w:tc>
        <w:tc>
          <w:tcPr>
            <w:tcW w:w="1222" w:type="dxa"/>
            <w:gridSpan w:val="2"/>
          </w:tcPr>
          <w:p w:rsidR="00F52943" w:rsidRDefault="00F52943" w:rsidP="00E0017B">
            <w:pPr>
              <w:tabs>
                <w:tab w:val="left" w:pos="1335"/>
              </w:tabs>
              <w:spacing w:line="276" w:lineRule="auto"/>
              <w:rPr>
                <w:sz w:val="20"/>
                <w:szCs w:val="20"/>
              </w:rPr>
            </w:pPr>
            <w:r>
              <w:rPr>
                <w:sz w:val="20"/>
                <w:szCs w:val="20"/>
              </w:rPr>
              <w:t>П.4 упр 12</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6</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8.09</w:t>
            </w:r>
          </w:p>
        </w:tc>
        <w:tc>
          <w:tcPr>
            <w:tcW w:w="560" w:type="dxa"/>
            <w:gridSpan w:val="2"/>
          </w:tcPr>
          <w:p w:rsidR="00F52943" w:rsidRPr="00C84601" w:rsidRDefault="00F52943" w:rsidP="00E0017B">
            <w:pPr>
              <w:tabs>
                <w:tab w:val="left" w:pos="1335"/>
              </w:tabs>
              <w:spacing w:line="276" w:lineRule="auto"/>
              <w:rPr>
                <w:sz w:val="20"/>
                <w:szCs w:val="20"/>
              </w:rPr>
            </w:pPr>
          </w:p>
        </w:tc>
        <w:tc>
          <w:tcPr>
            <w:tcW w:w="1440" w:type="dxa"/>
            <w:gridSpan w:val="4"/>
          </w:tcPr>
          <w:p w:rsidR="00F52943" w:rsidRPr="00C84601" w:rsidRDefault="00F52943" w:rsidP="00E0017B">
            <w:pPr>
              <w:spacing w:line="276" w:lineRule="auto"/>
              <w:rPr>
                <w:sz w:val="20"/>
                <w:szCs w:val="20"/>
              </w:rPr>
            </w:pPr>
            <w:r w:rsidRPr="00C84601">
              <w:rPr>
                <w:sz w:val="20"/>
                <w:szCs w:val="20"/>
              </w:rPr>
              <w:t>Р/р . Стили речи</w:t>
            </w:r>
          </w:p>
        </w:tc>
        <w:tc>
          <w:tcPr>
            <w:tcW w:w="1811" w:type="dxa"/>
            <w:gridSpan w:val="3"/>
          </w:tcPr>
          <w:p w:rsidR="00F52943" w:rsidRPr="00C84601" w:rsidRDefault="00F52943" w:rsidP="00E0017B">
            <w:pPr>
              <w:tabs>
                <w:tab w:val="left" w:pos="1335"/>
              </w:tabs>
              <w:spacing w:line="276" w:lineRule="auto"/>
              <w:rPr>
                <w:sz w:val="20"/>
                <w:szCs w:val="20"/>
              </w:rPr>
            </w:pPr>
            <w:r>
              <w:rPr>
                <w:sz w:val="20"/>
                <w:szCs w:val="20"/>
              </w:rPr>
              <w:t>Урок развития речи</w:t>
            </w:r>
          </w:p>
        </w:tc>
        <w:tc>
          <w:tcPr>
            <w:tcW w:w="1559" w:type="dxa"/>
            <w:gridSpan w:val="2"/>
          </w:tcPr>
          <w:p w:rsidR="00F52943" w:rsidRPr="00C84601" w:rsidRDefault="00F52943" w:rsidP="00E0017B">
            <w:pPr>
              <w:rPr>
                <w:b/>
                <w:bCs/>
                <w:sz w:val="20"/>
                <w:szCs w:val="20"/>
              </w:rPr>
            </w:pPr>
            <w:r w:rsidRPr="00C84601">
              <w:rPr>
                <w:sz w:val="20"/>
                <w:szCs w:val="20"/>
              </w:rPr>
              <w:t xml:space="preserve">Знать особенности разговорной, речи, языка художественной литературы и стилей речи, устанавливать принадлежность текста к определённой функциональной разновидности языка. </w:t>
            </w:r>
          </w:p>
        </w:tc>
        <w:tc>
          <w:tcPr>
            <w:tcW w:w="1984" w:type="dxa"/>
          </w:tcPr>
          <w:p w:rsidR="00F52943" w:rsidRPr="00C84601" w:rsidRDefault="00F52943" w:rsidP="00E0017B">
            <w:pPr>
              <w:rPr>
                <w:sz w:val="20"/>
                <w:szCs w:val="20"/>
              </w:rPr>
            </w:pPr>
            <w:r w:rsidRPr="00C84601">
              <w:rPr>
                <w:i/>
                <w:iCs/>
                <w:sz w:val="20"/>
                <w:szCs w:val="20"/>
              </w:rPr>
              <w:t>Регулятивные:</w:t>
            </w:r>
            <w:r w:rsidRPr="00C84601">
              <w:rPr>
                <w:sz w:val="20"/>
                <w:szCs w:val="20"/>
              </w:rPr>
              <w:t xml:space="preserve"> оценивать результаты выполненного задания по учебнику (раздел “Советы помощника”)</w:t>
            </w:r>
          </w:p>
          <w:p w:rsidR="00F52943" w:rsidRPr="00C84601" w:rsidRDefault="00F52943" w:rsidP="00E0017B">
            <w:pPr>
              <w:rPr>
                <w:sz w:val="20"/>
                <w:szCs w:val="20"/>
              </w:rPr>
            </w:pPr>
            <w:r w:rsidRPr="00C84601">
              <w:rPr>
                <w:i/>
                <w:iCs/>
                <w:sz w:val="20"/>
                <w:szCs w:val="20"/>
              </w:rPr>
              <w:t>Познавательные:</w:t>
            </w:r>
            <w:r w:rsidRPr="00C84601">
              <w:rPr>
                <w:sz w:val="20"/>
                <w:szCs w:val="20"/>
              </w:rPr>
              <w:t xml:space="preserve"> работать со словарями, находить в них нужную информацию о слове.</w:t>
            </w:r>
          </w:p>
          <w:p w:rsidR="00F52943" w:rsidRPr="00C84601" w:rsidRDefault="00F52943" w:rsidP="00E0017B">
            <w:pPr>
              <w:rPr>
                <w:sz w:val="20"/>
                <w:szCs w:val="20"/>
                <w:u w:val="single"/>
              </w:rPr>
            </w:pPr>
            <w:r w:rsidRPr="00C84601">
              <w:rPr>
                <w:i/>
                <w:iCs/>
                <w:sz w:val="20"/>
                <w:szCs w:val="20"/>
              </w:rPr>
              <w:t>Коммуникативные:</w:t>
            </w:r>
            <w:r w:rsidRPr="00C84601">
              <w:rPr>
                <w:sz w:val="20"/>
                <w:szCs w:val="20"/>
              </w:rPr>
              <w:t xml:space="preserve"> сотрудничать с одноклассниками при выполнении учебной задачи</w:t>
            </w:r>
          </w:p>
        </w:tc>
        <w:tc>
          <w:tcPr>
            <w:tcW w:w="1701" w:type="dxa"/>
            <w:gridSpan w:val="5"/>
          </w:tcPr>
          <w:p w:rsidR="00F52943" w:rsidRPr="00C84601" w:rsidRDefault="00F52943" w:rsidP="00E0017B">
            <w:pPr>
              <w:rPr>
                <w:sz w:val="20"/>
                <w:szCs w:val="20"/>
              </w:rPr>
            </w:pPr>
            <w:r w:rsidRPr="00C84601">
              <w:rPr>
                <w:sz w:val="20"/>
                <w:szCs w:val="20"/>
              </w:rPr>
              <w:t>Проявлять чувство личной ответственности за своё поведение на основе содержания текстов учебника; проявлять познавательный интерес к происхождению слов.</w:t>
            </w:r>
          </w:p>
          <w:p w:rsidR="00F52943" w:rsidRPr="00C84601" w:rsidRDefault="00F52943" w:rsidP="00E0017B">
            <w:pPr>
              <w:rPr>
                <w:b/>
                <w:bCs/>
                <w:sz w:val="20"/>
                <w:szCs w:val="20"/>
              </w:rPr>
            </w:pPr>
          </w:p>
        </w:tc>
        <w:tc>
          <w:tcPr>
            <w:tcW w:w="1714" w:type="dxa"/>
          </w:tcPr>
          <w:p w:rsidR="00F52943" w:rsidRPr="00C84601" w:rsidRDefault="00F52943" w:rsidP="00E0017B">
            <w:pPr>
              <w:spacing w:line="276" w:lineRule="auto"/>
              <w:rPr>
                <w:sz w:val="20"/>
                <w:szCs w:val="20"/>
              </w:rPr>
            </w:pPr>
            <w:r w:rsidRPr="00C84601">
              <w:rPr>
                <w:sz w:val="20"/>
                <w:szCs w:val="20"/>
              </w:rPr>
              <w:t>Работа с текстами, словарная работа, творческая работа, работа по материалу презентации</w:t>
            </w:r>
          </w:p>
        </w:tc>
        <w:tc>
          <w:tcPr>
            <w:tcW w:w="2043" w:type="dxa"/>
          </w:tcPr>
          <w:p w:rsidR="00F52943" w:rsidRPr="00C84601" w:rsidRDefault="00F52943" w:rsidP="00E0017B">
            <w:pPr>
              <w:spacing w:line="276" w:lineRule="auto"/>
              <w:rPr>
                <w:sz w:val="20"/>
                <w:szCs w:val="20"/>
              </w:rPr>
            </w:pPr>
            <w:r w:rsidRPr="00C84601">
              <w:rPr>
                <w:sz w:val="20"/>
                <w:szCs w:val="20"/>
              </w:rPr>
              <w:t>Оценка за выполнение творческой работы</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П5 упр 17</w:t>
            </w:r>
          </w:p>
        </w:tc>
      </w:tr>
      <w:tr w:rsidR="00F52943" w:rsidRPr="00832AF1" w:rsidTr="00E0017B">
        <w:tc>
          <w:tcPr>
            <w:tcW w:w="15382" w:type="dxa"/>
            <w:gridSpan w:val="24"/>
          </w:tcPr>
          <w:p w:rsidR="00F52943" w:rsidRPr="00C84601" w:rsidRDefault="00F52943" w:rsidP="00E0017B">
            <w:pPr>
              <w:tabs>
                <w:tab w:val="left" w:pos="5250"/>
                <w:tab w:val="center" w:pos="8037"/>
              </w:tabs>
              <w:spacing w:line="276" w:lineRule="auto"/>
              <w:rPr>
                <w:b/>
                <w:bCs/>
                <w:sz w:val="20"/>
                <w:szCs w:val="20"/>
              </w:rPr>
            </w:pPr>
            <w:r w:rsidRPr="00C84601">
              <w:rPr>
                <w:b/>
                <w:bCs/>
                <w:sz w:val="20"/>
                <w:szCs w:val="20"/>
              </w:rPr>
              <w:tab/>
            </w:r>
          </w:p>
          <w:p w:rsidR="00F52943" w:rsidRPr="00C84601" w:rsidRDefault="00F52943" w:rsidP="00E0017B">
            <w:pPr>
              <w:tabs>
                <w:tab w:val="left" w:pos="5250"/>
                <w:tab w:val="center" w:pos="8037"/>
              </w:tabs>
              <w:spacing w:line="276" w:lineRule="auto"/>
              <w:rPr>
                <w:b/>
                <w:bCs/>
                <w:sz w:val="20"/>
                <w:szCs w:val="20"/>
              </w:rPr>
            </w:pPr>
            <w:r w:rsidRPr="00C84601">
              <w:rPr>
                <w:b/>
                <w:bCs/>
                <w:sz w:val="20"/>
                <w:szCs w:val="20"/>
              </w:rPr>
              <w:tab/>
              <w:t>Повторение материала, изучен</w:t>
            </w:r>
            <w:r>
              <w:rPr>
                <w:b/>
                <w:bCs/>
                <w:sz w:val="20"/>
                <w:szCs w:val="20"/>
              </w:rPr>
              <w:t>ного в начальной школе (17ч. - 6</w:t>
            </w:r>
            <w:r w:rsidRPr="00C84601">
              <w:rPr>
                <w:b/>
                <w:bCs/>
                <w:sz w:val="20"/>
                <w:szCs w:val="20"/>
              </w:rPr>
              <w:t>ч.)</w:t>
            </w:r>
          </w:p>
          <w:p w:rsidR="00F52943" w:rsidRPr="00C84601" w:rsidRDefault="00F52943" w:rsidP="00E0017B">
            <w:pPr>
              <w:tabs>
                <w:tab w:val="left" w:pos="5250"/>
                <w:tab w:val="center" w:pos="8037"/>
              </w:tabs>
              <w:spacing w:line="276" w:lineRule="auto"/>
              <w:rPr>
                <w:b/>
                <w:bCs/>
                <w:sz w:val="20"/>
                <w:szCs w:val="20"/>
              </w:rPr>
            </w:pPr>
            <w:r w:rsidRPr="00C84601">
              <w:rPr>
                <w:b/>
                <w:bCs/>
                <w:sz w:val="20"/>
                <w:szCs w:val="20"/>
              </w:rPr>
              <w:tab/>
            </w:r>
          </w:p>
          <w:p w:rsidR="00F52943" w:rsidRPr="00C84601" w:rsidRDefault="00F52943" w:rsidP="00E0017B">
            <w:pPr>
              <w:tabs>
                <w:tab w:val="left" w:pos="5250"/>
                <w:tab w:val="center" w:pos="8037"/>
              </w:tabs>
              <w:spacing w:line="276" w:lineRule="auto"/>
              <w:rPr>
                <w:sz w:val="20"/>
                <w:szCs w:val="20"/>
              </w:rPr>
            </w:pPr>
            <w:r w:rsidRPr="00C84601">
              <w:rPr>
                <w:b/>
                <w:bCs/>
                <w:sz w:val="20"/>
                <w:szCs w:val="20"/>
              </w:rPr>
              <w:tab/>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7</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9.09</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 xml:space="preserve">Звуки и буквы. </w:t>
            </w:r>
            <w:r w:rsidRPr="00C84601">
              <w:rPr>
                <w:sz w:val="20"/>
                <w:szCs w:val="20"/>
              </w:rPr>
              <w:lastRenderedPageBreak/>
              <w:t>Произноше-ние и правописа-ние</w:t>
            </w:r>
          </w:p>
        </w:tc>
        <w:tc>
          <w:tcPr>
            <w:tcW w:w="1826" w:type="dxa"/>
            <w:gridSpan w:val="4"/>
          </w:tcPr>
          <w:p w:rsidR="00F52943" w:rsidRPr="00C84601" w:rsidRDefault="00F52943" w:rsidP="00E0017B">
            <w:pPr>
              <w:spacing w:line="276" w:lineRule="auto"/>
              <w:rPr>
                <w:sz w:val="20"/>
                <w:szCs w:val="20"/>
              </w:rPr>
            </w:pPr>
            <w:r w:rsidRPr="00C84601">
              <w:rPr>
                <w:sz w:val="20"/>
                <w:szCs w:val="20"/>
              </w:rPr>
              <w:lastRenderedPageBreak/>
              <w:t>Комбинированный урок</w:t>
            </w:r>
          </w:p>
        </w:tc>
        <w:tc>
          <w:tcPr>
            <w:tcW w:w="1559" w:type="dxa"/>
            <w:gridSpan w:val="2"/>
          </w:tcPr>
          <w:p w:rsidR="00F52943" w:rsidRPr="00C84601" w:rsidRDefault="00F52943" w:rsidP="00E0017B">
            <w:pPr>
              <w:rPr>
                <w:sz w:val="20"/>
                <w:szCs w:val="20"/>
              </w:rPr>
            </w:pPr>
            <w:r w:rsidRPr="00C84601">
              <w:rPr>
                <w:sz w:val="20"/>
                <w:szCs w:val="20"/>
              </w:rPr>
              <w:t xml:space="preserve">Различать звук и букву, </w:t>
            </w:r>
            <w:r w:rsidRPr="00C84601">
              <w:rPr>
                <w:sz w:val="20"/>
                <w:szCs w:val="20"/>
              </w:rPr>
              <w:lastRenderedPageBreak/>
              <w:t>разбирать слова по составу,</w:t>
            </w:r>
          </w:p>
          <w:p w:rsidR="00F52943" w:rsidRPr="00C84601" w:rsidRDefault="00F52943" w:rsidP="00E0017B">
            <w:pPr>
              <w:rPr>
                <w:b/>
                <w:bCs/>
                <w:sz w:val="20"/>
                <w:szCs w:val="20"/>
              </w:rPr>
            </w:pPr>
            <w:r w:rsidRPr="00C84601">
              <w:rPr>
                <w:sz w:val="20"/>
                <w:szCs w:val="20"/>
              </w:rPr>
              <w:t xml:space="preserve">видеть звук в сильной и слабой позиции. Использовать знания алфавита при поиске информации  в словарях и справочниках. </w:t>
            </w:r>
          </w:p>
        </w:tc>
        <w:tc>
          <w:tcPr>
            <w:tcW w:w="3685" w:type="dxa"/>
            <w:gridSpan w:val="6"/>
          </w:tcPr>
          <w:p w:rsidR="00F52943" w:rsidRPr="00C84601" w:rsidRDefault="00F52943" w:rsidP="00E0017B">
            <w:pPr>
              <w:autoSpaceDE w:val="0"/>
              <w:autoSpaceDN w:val="0"/>
              <w:adjustRightInd w:val="0"/>
              <w:rPr>
                <w:i/>
                <w:iCs/>
                <w:sz w:val="20"/>
                <w:szCs w:val="20"/>
              </w:rPr>
            </w:pPr>
            <w:r w:rsidRPr="00C84601">
              <w:rPr>
                <w:i/>
                <w:iCs/>
                <w:sz w:val="20"/>
                <w:szCs w:val="20"/>
              </w:rPr>
              <w:lastRenderedPageBreak/>
              <w:t>Регулятивные:</w:t>
            </w:r>
          </w:p>
          <w:p w:rsidR="00F52943" w:rsidRPr="00C84601" w:rsidRDefault="00F52943" w:rsidP="00E0017B">
            <w:pPr>
              <w:rPr>
                <w:b/>
                <w:bCs/>
                <w:sz w:val="20"/>
                <w:szCs w:val="20"/>
              </w:rPr>
            </w:pPr>
            <w:r w:rsidRPr="00C84601">
              <w:rPr>
                <w:sz w:val="20"/>
                <w:szCs w:val="20"/>
              </w:rPr>
              <w:t xml:space="preserve">в сотрудничестве с учителем,  классом </w:t>
            </w:r>
            <w:r w:rsidRPr="00C84601">
              <w:rPr>
                <w:sz w:val="20"/>
                <w:szCs w:val="20"/>
              </w:rPr>
              <w:lastRenderedPageBreak/>
              <w:t>находить несколько вариантов решения учебной задачи.</w:t>
            </w:r>
          </w:p>
          <w:p w:rsidR="00F52943" w:rsidRPr="00C84601" w:rsidRDefault="00F52943" w:rsidP="00E0017B">
            <w:pPr>
              <w:rPr>
                <w:sz w:val="20"/>
                <w:szCs w:val="20"/>
              </w:rPr>
            </w:pPr>
            <w:r w:rsidRPr="00C84601">
              <w:rPr>
                <w:i/>
                <w:iCs/>
                <w:sz w:val="20"/>
                <w:szCs w:val="20"/>
              </w:rPr>
              <w:t xml:space="preserve">Познавательные: </w:t>
            </w:r>
            <w:r w:rsidRPr="00C84601">
              <w:rPr>
                <w:sz w:val="20"/>
                <w:szCs w:val="20"/>
              </w:rPr>
              <w:t>осуществлять выбор наиболее эффективных способов решения задач в зависимости от конкретных условий.</w:t>
            </w:r>
          </w:p>
          <w:p w:rsidR="00F52943" w:rsidRPr="00C84601" w:rsidRDefault="00F52943" w:rsidP="00E0017B">
            <w:pPr>
              <w:autoSpaceDE w:val="0"/>
              <w:autoSpaceDN w:val="0"/>
              <w:adjustRightInd w:val="0"/>
              <w:rPr>
                <w:i/>
                <w:iCs/>
                <w:sz w:val="20"/>
                <w:szCs w:val="20"/>
              </w:rPr>
            </w:pPr>
            <w:r w:rsidRPr="00C84601">
              <w:rPr>
                <w:i/>
                <w:iCs/>
                <w:sz w:val="20"/>
                <w:szCs w:val="20"/>
              </w:rPr>
              <w:t>Коммуникативные:</w:t>
            </w:r>
          </w:p>
          <w:p w:rsidR="00F52943" w:rsidRPr="00C84601" w:rsidRDefault="00F52943" w:rsidP="00E0017B">
            <w:pPr>
              <w:rPr>
                <w:sz w:val="20"/>
                <w:szCs w:val="20"/>
              </w:rPr>
            </w:pPr>
            <w:r w:rsidRPr="00C84601">
              <w:rPr>
                <w:sz w:val="20"/>
                <w:szCs w:val="20"/>
              </w:rPr>
              <w:t>Учитывать разные мнения и стремиться к координации различных позиций в сотрудничестве.</w:t>
            </w:r>
          </w:p>
          <w:p w:rsidR="00F52943" w:rsidRPr="00C84601" w:rsidRDefault="00F52943" w:rsidP="00E0017B">
            <w:pPr>
              <w:rPr>
                <w:b/>
                <w:bCs/>
                <w:sz w:val="20"/>
                <w:szCs w:val="20"/>
              </w:rPr>
            </w:pPr>
            <w:r w:rsidRPr="00C84601">
              <w:rPr>
                <w:color w:val="231F20"/>
                <w:sz w:val="20"/>
                <w:szCs w:val="20"/>
              </w:rPr>
              <w:t>Участвовать в оценке работ, ответов одноклассников на основе заданных критериев успешности учебной деятельности</w:t>
            </w:r>
          </w:p>
        </w:tc>
        <w:tc>
          <w:tcPr>
            <w:tcW w:w="1714" w:type="dxa"/>
          </w:tcPr>
          <w:p w:rsidR="00F52943" w:rsidRPr="00C84601" w:rsidRDefault="00F52943" w:rsidP="00E0017B">
            <w:pPr>
              <w:spacing w:line="276" w:lineRule="auto"/>
              <w:rPr>
                <w:sz w:val="20"/>
                <w:szCs w:val="20"/>
              </w:rPr>
            </w:pPr>
            <w:r w:rsidRPr="00C84601">
              <w:rPr>
                <w:sz w:val="20"/>
                <w:szCs w:val="20"/>
              </w:rPr>
              <w:lastRenderedPageBreak/>
              <w:t xml:space="preserve">Работа по учебнику, </w:t>
            </w:r>
            <w:r w:rsidRPr="00C84601">
              <w:rPr>
                <w:sz w:val="20"/>
                <w:szCs w:val="20"/>
              </w:rPr>
              <w:lastRenderedPageBreak/>
              <w:t>знакомство с новыми терминами, транскрибирова-ние слов, самостоятельная работа</w:t>
            </w:r>
          </w:p>
        </w:tc>
        <w:tc>
          <w:tcPr>
            <w:tcW w:w="2043" w:type="dxa"/>
          </w:tcPr>
          <w:p w:rsidR="00F52943" w:rsidRPr="00C84601" w:rsidRDefault="00F52943" w:rsidP="00E0017B">
            <w:pPr>
              <w:spacing w:line="276" w:lineRule="auto"/>
              <w:rPr>
                <w:sz w:val="20"/>
                <w:szCs w:val="20"/>
              </w:rPr>
            </w:pPr>
            <w:r w:rsidRPr="00C84601">
              <w:rPr>
                <w:sz w:val="20"/>
                <w:szCs w:val="20"/>
              </w:rPr>
              <w:lastRenderedPageBreak/>
              <w:t xml:space="preserve">Оценка за работу на уроке и </w:t>
            </w:r>
            <w:r w:rsidRPr="00C84601">
              <w:rPr>
                <w:sz w:val="20"/>
                <w:szCs w:val="20"/>
              </w:rPr>
              <w:lastRenderedPageBreak/>
              <w:t>самостоятельную работу</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lastRenderedPageBreak/>
              <w:t>П6 упр24</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8</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10.09</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Орфограм-ма</w:t>
            </w:r>
          </w:p>
        </w:tc>
        <w:tc>
          <w:tcPr>
            <w:tcW w:w="1826" w:type="dxa"/>
            <w:gridSpan w:val="4"/>
          </w:tcPr>
          <w:p w:rsidR="00F52943" w:rsidRPr="00C84601" w:rsidRDefault="00F52943" w:rsidP="00E0017B">
            <w:pPr>
              <w:spacing w:line="276" w:lineRule="auto"/>
              <w:rPr>
                <w:sz w:val="20"/>
                <w:szCs w:val="20"/>
              </w:rPr>
            </w:pPr>
            <w:r w:rsidRPr="00C84601">
              <w:rPr>
                <w:sz w:val="20"/>
                <w:szCs w:val="20"/>
              </w:rPr>
              <w:t>Урок изучения нового материала</w:t>
            </w:r>
          </w:p>
        </w:tc>
        <w:tc>
          <w:tcPr>
            <w:tcW w:w="1559" w:type="dxa"/>
            <w:gridSpan w:val="2"/>
          </w:tcPr>
          <w:p w:rsidR="00F52943" w:rsidRPr="00C84601" w:rsidRDefault="00F52943" w:rsidP="00E0017B">
            <w:pPr>
              <w:spacing w:line="276" w:lineRule="auto"/>
              <w:rPr>
                <w:sz w:val="20"/>
                <w:szCs w:val="20"/>
              </w:rPr>
            </w:pPr>
            <w:r w:rsidRPr="00C84601">
              <w:rPr>
                <w:color w:val="333333"/>
                <w:sz w:val="20"/>
                <w:szCs w:val="20"/>
              </w:rPr>
              <w:t>Знать, что такое орфограмма, опознаватель-ные       признаки орфограмм,   уметь   находить орфограммы в разных морфе</w:t>
            </w:r>
            <w:r w:rsidRPr="00C84601">
              <w:rPr>
                <w:color w:val="333333"/>
                <w:sz w:val="20"/>
                <w:szCs w:val="20"/>
              </w:rPr>
              <w:softHyphen/>
              <w:t>мах, дифференциро-вать их</w:t>
            </w:r>
          </w:p>
        </w:tc>
        <w:tc>
          <w:tcPr>
            <w:tcW w:w="1984" w:type="dxa"/>
          </w:tcPr>
          <w:p w:rsidR="00F52943" w:rsidRPr="00C84601" w:rsidRDefault="00F52943" w:rsidP="00E0017B">
            <w:pPr>
              <w:pStyle w:val="a3"/>
              <w:ind w:left="113" w:right="113"/>
              <w:jc w:val="left"/>
              <w:rPr>
                <w:sz w:val="20"/>
                <w:szCs w:val="20"/>
              </w:rPr>
            </w:pPr>
            <w:r w:rsidRPr="00C84601">
              <w:rPr>
                <w:rStyle w:val="ab"/>
                <w:i/>
                <w:iCs/>
                <w:sz w:val="20"/>
                <w:szCs w:val="20"/>
              </w:rPr>
              <w:t>Регулятивные:</w:t>
            </w:r>
          </w:p>
          <w:p w:rsidR="00F52943" w:rsidRPr="00C84601" w:rsidRDefault="00F52943" w:rsidP="00E0017B">
            <w:pPr>
              <w:pStyle w:val="a3"/>
              <w:ind w:left="113" w:right="113"/>
              <w:jc w:val="left"/>
              <w:rPr>
                <w:sz w:val="20"/>
                <w:szCs w:val="20"/>
              </w:rPr>
            </w:pPr>
            <w:r w:rsidRPr="00C84601">
              <w:rPr>
                <w:sz w:val="20"/>
                <w:szCs w:val="20"/>
              </w:rPr>
              <w:t>формулиро</w:t>
            </w:r>
            <w:r w:rsidRPr="00C84601">
              <w:rPr>
                <w:sz w:val="20"/>
                <w:szCs w:val="20"/>
              </w:rPr>
              <w:softHyphen/>
              <w:t xml:space="preserve">вать и удерживать учебную задачу, составлять план и последователь-ность действий. </w:t>
            </w:r>
            <w:r w:rsidRPr="00C84601">
              <w:rPr>
                <w:rStyle w:val="ab"/>
                <w:i/>
                <w:iCs/>
                <w:sz w:val="20"/>
                <w:szCs w:val="20"/>
              </w:rPr>
              <w:t>Познавательные:</w:t>
            </w:r>
          </w:p>
          <w:p w:rsidR="00F52943" w:rsidRPr="00C84601" w:rsidRDefault="00F52943" w:rsidP="00E0017B">
            <w:pPr>
              <w:pStyle w:val="a3"/>
              <w:ind w:left="113" w:right="113"/>
              <w:jc w:val="left"/>
              <w:rPr>
                <w:sz w:val="20"/>
                <w:szCs w:val="20"/>
              </w:rPr>
            </w:pPr>
            <w:r w:rsidRPr="00C84601">
              <w:rPr>
                <w:sz w:val="20"/>
                <w:szCs w:val="20"/>
              </w:rPr>
              <w:t>строить объяснение в устной форме по предложенному плану; строить логическую цепь рассуждений</w:t>
            </w:r>
          </w:p>
          <w:p w:rsidR="00F52943" w:rsidRPr="00C84601" w:rsidRDefault="00F52943" w:rsidP="00E0017B">
            <w:pPr>
              <w:rPr>
                <w:sz w:val="20"/>
                <w:szCs w:val="20"/>
              </w:rPr>
            </w:pPr>
            <w:r w:rsidRPr="00C84601">
              <w:rPr>
                <w:rStyle w:val="ab"/>
                <w:i/>
                <w:iCs/>
                <w:sz w:val="20"/>
                <w:szCs w:val="20"/>
              </w:rPr>
              <w:t>Коммуникативные:</w:t>
            </w:r>
          </w:p>
          <w:p w:rsidR="00F52943" w:rsidRPr="00C84601" w:rsidRDefault="00F52943" w:rsidP="00E0017B">
            <w:pPr>
              <w:rPr>
                <w:b/>
                <w:bCs/>
                <w:sz w:val="20"/>
                <w:szCs w:val="20"/>
              </w:rPr>
            </w:pPr>
            <w:r w:rsidRPr="00C84601">
              <w:rPr>
                <w:sz w:val="20"/>
                <w:szCs w:val="20"/>
              </w:rPr>
              <w:t>задавать вопросы, строить понятные высказывания.</w:t>
            </w:r>
          </w:p>
        </w:tc>
        <w:tc>
          <w:tcPr>
            <w:tcW w:w="1701" w:type="dxa"/>
            <w:gridSpan w:val="5"/>
          </w:tcPr>
          <w:p w:rsidR="00F52943" w:rsidRPr="00C84601" w:rsidRDefault="00F52943" w:rsidP="00E0017B">
            <w:pPr>
              <w:rPr>
                <w:sz w:val="20"/>
                <w:szCs w:val="20"/>
              </w:rPr>
            </w:pPr>
            <w:r w:rsidRPr="00C84601">
              <w:rPr>
                <w:sz w:val="20"/>
                <w:szCs w:val="20"/>
              </w:rPr>
              <w:t>Умение вести диалог на основе равноправных отношений и взаимного уважения.</w:t>
            </w:r>
          </w:p>
          <w:p w:rsidR="00F52943" w:rsidRPr="00C84601" w:rsidRDefault="00F52943" w:rsidP="00E0017B">
            <w:pPr>
              <w:rPr>
                <w:b/>
                <w:bCs/>
                <w:sz w:val="20"/>
                <w:szCs w:val="20"/>
              </w:rPr>
            </w:pPr>
          </w:p>
        </w:tc>
        <w:tc>
          <w:tcPr>
            <w:tcW w:w="1714" w:type="dxa"/>
          </w:tcPr>
          <w:p w:rsidR="00F52943" w:rsidRPr="00C84601" w:rsidRDefault="00F52943" w:rsidP="00E0017B">
            <w:pPr>
              <w:spacing w:line="276" w:lineRule="auto"/>
              <w:rPr>
                <w:sz w:val="20"/>
                <w:szCs w:val="20"/>
              </w:rPr>
            </w:pPr>
            <w:r w:rsidRPr="00C84601">
              <w:rPr>
                <w:sz w:val="20"/>
                <w:szCs w:val="20"/>
              </w:rPr>
              <w:t>Работа по учебнику, знакомство с новыми терминами, выполнение упражнений</w:t>
            </w:r>
          </w:p>
        </w:tc>
        <w:tc>
          <w:tcPr>
            <w:tcW w:w="2043" w:type="dxa"/>
          </w:tcPr>
          <w:p w:rsidR="00F52943" w:rsidRPr="00C84601" w:rsidRDefault="00F52943" w:rsidP="00E0017B">
            <w:pPr>
              <w:spacing w:line="276" w:lineRule="auto"/>
              <w:rPr>
                <w:sz w:val="20"/>
                <w:szCs w:val="20"/>
              </w:rPr>
            </w:pPr>
            <w:r w:rsidRPr="00C84601">
              <w:rPr>
                <w:sz w:val="20"/>
                <w:szCs w:val="20"/>
              </w:rPr>
              <w:t>Оценка за работу на уроке</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Составить таблицу орфограмм</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9</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11.09</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Правописа-ниепроверя-емых безударных гласных в корне слова</w:t>
            </w:r>
          </w:p>
        </w:tc>
        <w:tc>
          <w:tcPr>
            <w:tcW w:w="1826" w:type="dxa"/>
            <w:gridSpan w:val="4"/>
          </w:tcPr>
          <w:p w:rsidR="00F52943" w:rsidRPr="00C84601" w:rsidRDefault="00F52943" w:rsidP="00E0017B">
            <w:pPr>
              <w:spacing w:line="276" w:lineRule="auto"/>
              <w:rPr>
                <w:sz w:val="20"/>
                <w:szCs w:val="20"/>
              </w:rPr>
            </w:pPr>
            <w:r w:rsidRPr="00C84601">
              <w:rPr>
                <w:sz w:val="20"/>
                <w:szCs w:val="20"/>
              </w:rPr>
              <w:t>Комбинированный урок</w:t>
            </w:r>
          </w:p>
        </w:tc>
        <w:tc>
          <w:tcPr>
            <w:tcW w:w="1559" w:type="dxa"/>
            <w:gridSpan w:val="2"/>
          </w:tcPr>
          <w:p w:rsidR="00F52943" w:rsidRPr="00C84601" w:rsidRDefault="00F52943" w:rsidP="00E0017B">
            <w:pPr>
              <w:rPr>
                <w:b/>
                <w:bCs/>
                <w:sz w:val="20"/>
                <w:szCs w:val="20"/>
              </w:rPr>
            </w:pPr>
            <w:r w:rsidRPr="00C84601">
              <w:rPr>
                <w:sz w:val="20"/>
                <w:szCs w:val="20"/>
              </w:rPr>
              <w:t xml:space="preserve">Выделять корень слова, ставить ударение, подбирать однокоренные слова, пользоваться орфографическим словарём, развивать </w:t>
            </w:r>
            <w:r w:rsidRPr="00C84601">
              <w:rPr>
                <w:sz w:val="20"/>
                <w:szCs w:val="20"/>
              </w:rPr>
              <w:lastRenderedPageBreak/>
              <w:t>навык работы с безударной гласной корня, различать безударные гласные проверяемые и непроверяемые</w:t>
            </w:r>
          </w:p>
        </w:tc>
        <w:tc>
          <w:tcPr>
            <w:tcW w:w="1984" w:type="dxa"/>
          </w:tcPr>
          <w:p w:rsidR="00F52943" w:rsidRPr="00C84601" w:rsidRDefault="00F52943" w:rsidP="00E0017B">
            <w:pPr>
              <w:autoSpaceDE w:val="0"/>
              <w:autoSpaceDN w:val="0"/>
              <w:adjustRightInd w:val="0"/>
              <w:rPr>
                <w:i/>
                <w:iCs/>
                <w:sz w:val="20"/>
                <w:szCs w:val="20"/>
              </w:rPr>
            </w:pPr>
            <w:r w:rsidRPr="00C84601">
              <w:rPr>
                <w:i/>
                <w:iCs/>
                <w:sz w:val="20"/>
                <w:szCs w:val="20"/>
              </w:rPr>
              <w:lastRenderedPageBreak/>
              <w:t>Регулятивные:</w:t>
            </w:r>
          </w:p>
          <w:p w:rsidR="00F52943" w:rsidRPr="00C84601" w:rsidRDefault="00F52943" w:rsidP="00E0017B">
            <w:pPr>
              <w:autoSpaceDE w:val="0"/>
              <w:autoSpaceDN w:val="0"/>
              <w:adjustRightInd w:val="0"/>
              <w:rPr>
                <w:sz w:val="20"/>
                <w:szCs w:val="20"/>
              </w:rPr>
            </w:pPr>
            <w:r w:rsidRPr="00C84601">
              <w:rPr>
                <w:sz w:val="20"/>
                <w:szCs w:val="20"/>
              </w:rPr>
              <w:t>принимать и сохранять учебную задачу,  соответствующую этапу</w:t>
            </w:r>
          </w:p>
          <w:p w:rsidR="00F52943" w:rsidRPr="00C84601" w:rsidRDefault="00F52943" w:rsidP="00E0017B">
            <w:pPr>
              <w:autoSpaceDE w:val="0"/>
              <w:autoSpaceDN w:val="0"/>
              <w:adjustRightInd w:val="0"/>
              <w:rPr>
                <w:sz w:val="20"/>
                <w:szCs w:val="20"/>
              </w:rPr>
            </w:pPr>
            <w:r w:rsidRPr="00C84601">
              <w:rPr>
                <w:sz w:val="20"/>
                <w:szCs w:val="20"/>
              </w:rPr>
              <w:t>обучения, адекватно воспринимать оценки учителя, товарищей.</w:t>
            </w:r>
          </w:p>
          <w:p w:rsidR="00F52943" w:rsidRPr="00C84601" w:rsidRDefault="00F52943" w:rsidP="00E0017B">
            <w:pPr>
              <w:autoSpaceDE w:val="0"/>
              <w:autoSpaceDN w:val="0"/>
              <w:adjustRightInd w:val="0"/>
              <w:rPr>
                <w:i/>
                <w:iCs/>
                <w:sz w:val="20"/>
                <w:szCs w:val="20"/>
              </w:rPr>
            </w:pPr>
            <w:r w:rsidRPr="00C84601">
              <w:rPr>
                <w:i/>
                <w:iCs/>
                <w:sz w:val="20"/>
                <w:szCs w:val="20"/>
              </w:rPr>
              <w:t>Познавательные:</w:t>
            </w:r>
          </w:p>
          <w:p w:rsidR="00F52943" w:rsidRPr="00C84601" w:rsidRDefault="00F52943" w:rsidP="00E0017B">
            <w:pPr>
              <w:autoSpaceDE w:val="0"/>
              <w:autoSpaceDN w:val="0"/>
              <w:adjustRightInd w:val="0"/>
              <w:rPr>
                <w:sz w:val="20"/>
                <w:szCs w:val="20"/>
              </w:rPr>
            </w:pPr>
            <w:r w:rsidRPr="00C84601">
              <w:rPr>
                <w:sz w:val="20"/>
                <w:szCs w:val="20"/>
              </w:rPr>
              <w:lastRenderedPageBreak/>
              <w:t>владеть основами смыслового чтения текста,</w:t>
            </w:r>
          </w:p>
          <w:p w:rsidR="00F52943" w:rsidRPr="00C84601" w:rsidRDefault="00F52943" w:rsidP="00E0017B">
            <w:pPr>
              <w:autoSpaceDE w:val="0"/>
              <w:autoSpaceDN w:val="0"/>
              <w:adjustRightInd w:val="0"/>
              <w:rPr>
                <w:sz w:val="20"/>
                <w:szCs w:val="20"/>
              </w:rPr>
            </w:pPr>
            <w:r w:rsidRPr="00C84601">
              <w:rPr>
                <w:sz w:val="20"/>
                <w:szCs w:val="20"/>
              </w:rPr>
              <w:t>подводить языковой факт под понятия разного уровня обобщения.</w:t>
            </w:r>
          </w:p>
          <w:p w:rsidR="00F52943" w:rsidRPr="00C84601" w:rsidRDefault="00F52943" w:rsidP="00E0017B">
            <w:pPr>
              <w:autoSpaceDE w:val="0"/>
              <w:autoSpaceDN w:val="0"/>
              <w:adjustRightInd w:val="0"/>
              <w:rPr>
                <w:i/>
                <w:iCs/>
                <w:sz w:val="20"/>
                <w:szCs w:val="20"/>
              </w:rPr>
            </w:pPr>
            <w:r w:rsidRPr="00C84601">
              <w:rPr>
                <w:i/>
                <w:iCs/>
                <w:sz w:val="20"/>
                <w:szCs w:val="20"/>
              </w:rPr>
              <w:t>Коммуникативные:</w:t>
            </w:r>
          </w:p>
          <w:p w:rsidR="00F52943" w:rsidRPr="00C84601" w:rsidRDefault="00F52943" w:rsidP="00E0017B">
            <w:pPr>
              <w:rPr>
                <w:b/>
                <w:bCs/>
                <w:sz w:val="20"/>
                <w:szCs w:val="20"/>
              </w:rPr>
            </w:pPr>
            <w:r w:rsidRPr="00C84601">
              <w:rPr>
                <w:sz w:val="20"/>
                <w:szCs w:val="20"/>
              </w:rPr>
              <w:t>задавать вопросы, адекватно использовать средства устного общения для решения коммуникативных задач.</w:t>
            </w:r>
          </w:p>
        </w:tc>
        <w:tc>
          <w:tcPr>
            <w:tcW w:w="1701" w:type="dxa"/>
            <w:gridSpan w:val="5"/>
          </w:tcPr>
          <w:p w:rsidR="00F52943" w:rsidRPr="00C84601" w:rsidRDefault="00F52943" w:rsidP="00E0017B">
            <w:pPr>
              <w:rPr>
                <w:b/>
                <w:bCs/>
                <w:sz w:val="20"/>
                <w:szCs w:val="20"/>
              </w:rPr>
            </w:pPr>
            <w:r w:rsidRPr="00C84601">
              <w:rPr>
                <w:rFonts w:ascii="Times New Roman CYR" w:hAnsi="Times New Roman CYR" w:cs="Times New Roman CYR"/>
                <w:color w:val="000000"/>
                <w:sz w:val="20"/>
                <w:szCs w:val="20"/>
                <w:lang w:eastAsia="ar-SA"/>
              </w:rPr>
              <w:lastRenderedPageBreak/>
              <w:t>Проявление активности во взаимодействии</w:t>
            </w:r>
            <w:r w:rsidRPr="00C84601">
              <w:rPr>
                <w:sz w:val="20"/>
                <w:szCs w:val="20"/>
              </w:rPr>
              <w:t>для решения коммуникатив-ных и познавательных задач</w:t>
            </w:r>
          </w:p>
        </w:tc>
        <w:tc>
          <w:tcPr>
            <w:tcW w:w="1714" w:type="dxa"/>
          </w:tcPr>
          <w:p w:rsidR="00F52943" w:rsidRPr="00C84601" w:rsidRDefault="00F52943" w:rsidP="00E0017B">
            <w:pPr>
              <w:spacing w:line="276" w:lineRule="auto"/>
              <w:rPr>
                <w:sz w:val="20"/>
                <w:szCs w:val="20"/>
              </w:rPr>
            </w:pPr>
            <w:r w:rsidRPr="00C84601">
              <w:rPr>
                <w:sz w:val="20"/>
                <w:szCs w:val="20"/>
              </w:rPr>
              <w:t xml:space="preserve">Работа по учебнику, выполнение тренировочных упражнений, проверочная работа, словарная работа, просмотр </w:t>
            </w:r>
            <w:r w:rsidRPr="00C84601">
              <w:rPr>
                <w:sz w:val="20"/>
                <w:szCs w:val="20"/>
              </w:rPr>
              <w:lastRenderedPageBreak/>
              <w:t>презентации по теме урока</w:t>
            </w:r>
          </w:p>
        </w:tc>
        <w:tc>
          <w:tcPr>
            <w:tcW w:w="2043" w:type="dxa"/>
          </w:tcPr>
          <w:p w:rsidR="00F52943" w:rsidRPr="00C84601" w:rsidRDefault="00F52943" w:rsidP="00E0017B">
            <w:pPr>
              <w:spacing w:line="276" w:lineRule="auto"/>
              <w:rPr>
                <w:sz w:val="20"/>
                <w:szCs w:val="20"/>
              </w:rPr>
            </w:pPr>
            <w:r w:rsidRPr="00C84601">
              <w:rPr>
                <w:sz w:val="20"/>
                <w:szCs w:val="20"/>
              </w:rPr>
              <w:lastRenderedPageBreak/>
              <w:t>Оценка за работу на уроке и проверочную работу</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Выписать из орф. Словаря 10 слов с безуд проверяемой ударением гласной</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10</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14.09</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Правописа-ниепроверя-емых согласных в корне слова</w:t>
            </w:r>
          </w:p>
        </w:tc>
        <w:tc>
          <w:tcPr>
            <w:tcW w:w="1826" w:type="dxa"/>
            <w:gridSpan w:val="4"/>
          </w:tcPr>
          <w:p w:rsidR="00F52943" w:rsidRPr="00C84601" w:rsidRDefault="00F52943" w:rsidP="00E0017B">
            <w:pPr>
              <w:spacing w:line="276" w:lineRule="auto"/>
              <w:rPr>
                <w:sz w:val="20"/>
                <w:szCs w:val="20"/>
              </w:rPr>
            </w:pPr>
            <w:r w:rsidRPr="00C84601">
              <w:rPr>
                <w:sz w:val="20"/>
                <w:szCs w:val="20"/>
              </w:rPr>
              <w:t>Комбинированный урок</w:t>
            </w:r>
          </w:p>
        </w:tc>
        <w:tc>
          <w:tcPr>
            <w:tcW w:w="1559" w:type="dxa"/>
            <w:gridSpan w:val="2"/>
          </w:tcPr>
          <w:p w:rsidR="00F52943" w:rsidRPr="00C84601" w:rsidRDefault="00F52943" w:rsidP="00E0017B">
            <w:pPr>
              <w:rPr>
                <w:b/>
                <w:bCs/>
                <w:sz w:val="20"/>
                <w:szCs w:val="20"/>
              </w:rPr>
            </w:pPr>
            <w:r w:rsidRPr="00C84601">
              <w:rPr>
                <w:sz w:val="20"/>
                <w:szCs w:val="20"/>
              </w:rPr>
              <w:t>Совершенствовать орфографические умения при работе с орфограммой «Проверяемые согласные в корне слова»</w:t>
            </w:r>
          </w:p>
        </w:tc>
        <w:tc>
          <w:tcPr>
            <w:tcW w:w="1984" w:type="dxa"/>
          </w:tcPr>
          <w:p w:rsidR="00F52943" w:rsidRPr="00C84601" w:rsidRDefault="00F52943" w:rsidP="00E0017B">
            <w:pPr>
              <w:rPr>
                <w:i/>
                <w:iCs/>
                <w:sz w:val="20"/>
                <w:szCs w:val="20"/>
              </w:rPr>
            </w:pPr>
            <w:r w:rsidRPr="00C84601">
              <w:rPr>
                <w:i/>
                <w:iCs/>
                <w:sz w:val="20"/>
                <w:szCs w:val="20"/>
              </w:rPr>
              <w:t>Регулятивные:</w:t>
            </w:r>
          </w:p>
          <w:p w:rsidR="00F52943" w:rsidRPr="00C84601" w:rsidRDefault="00F52943" w:rsidP="00E0017B">
            <w:pPr>
              <w:rPr>
                <w:sz w:val="20"/>
                <w:szCs w:val="20"/>
              </w:rPr>
            </w:pPr>
            <w:r w:rsidRPr="00C84601">
              <w:rPr>
                <w:sz w:val="20"/>
                <w:szCs w:val="20"/>
              </w:rPr>
              <w:t xml:space="preserve">называть цели конкретного задания;  планировать  работу </w:t>
            </w:r>
            <w:r w:rsidRPr="00C84601">
              <w:rPr>
                <w:sz w:val="20"/>
                <w:szCs w:val="20"/>
                <w:lang w:val="en-US"/>
              </w:rPr>
              <w:t>c</w:t>
            </w:r>
            <w:r w:rsidRPr="00C84601">
              <w:rPr>
                <w:sz w:val="20"/>
                <w:szCs w:val="20"/>
              </w:rPr>
              <w:t xml:space="preserve">  ним (называть учебный алгоритм, правило, математическое свойство);</w:t>
            </w:r>
          </w:p>
          <w:p w:rsidR="00F52943" w:rsidRPr="00C84601" w:rsidRDefault="00F52943" w:rsidP="00E0017B">
            <w:pPr>
              <w:rPr>
                <w:sz w:val="20"/>
                <w:szCs w:val="20"/>
              </w:rPr>
            </w:pPr>
            <w:r w:rsidRPr="00C84601">
              <w:rPr>
                <w:sz w:val="20"/>
                <w:szCs w:val="20"/>
              </w:rPr>
              <w:t>проверять свою работу, повторно следуя этапам плана,</w:t>
            </w:r>
          </w:p>
          <w:p w:rsidR="00F52943" w:rsidRPr="00C84601" w:rsidRDefault="00F52943" w:rsidP="00E0017B">
            <w:pPr>
              <w:rPr>
                <w:sz w:val="20"/>
                <w:szCs w:val="20"/>
              </w:rPr>
            </w:pPr>
            <w:r w:rsidRPr="00C84601">
              <w:rPr>
                <w:sz w:val="20"/>
                <w:szCs w:val="20"/>
              </w:rPr>
              <w:t>находить и исправлять свои ошибки,</w:t>
            </w:r>
          </w:p>
          <w:p w:rsidR="00F52943" w:rsidRPr="00C84601" w:rsidRDefault="00F52943" w:rsidP="00E0017B">
            <w:pPr>
              <w:rPr>
                <w:sz w:val="20"/>
                <w:szCs w:val="20"/>
              </w:rPr>
            </w:pPr>
            <w:r w:rsidRPr="00C84601">
              <w:rPr>
                <w:sz w:val="20"/>
                <w:szCs w:val="20"/>
              </w:rPr>
              <w:t>оценивать результат конечной работы,  необходимость дальнейшей работы (свои индивидуальные проблемы), -оценивать результаты урока в целом</w:t>
            </w:r>
          </w:p>
          <w:p w:rsidR="00F52943" w:rsidRPr="00C84601" w:rsidRDefault="00F52943" w:rsidP="00E0017B">
            <w:pPr>
              <w:rPr>
                <w:sz w:val="20"/>
                <w:szCs w:val="20"/>
              </w:rPr>
            </w:pPr>
            <w:r w:rsidRPr="00C84601">
              <w:rPr>
                <w:i/>
                <w:iCs/>
                <w:sz w:val="20"/>
                <w:szCs w:val="20"/>
              </w:rPr>
              <w:t>Познавательные:</w:t>
            </w:r>
          </w:p>
          <w:p w:rsidR="00F52943" w:rsidRPr="00C84601" w:rsidRDefault="00F52943" w:rsidP="00E0017B">
            <w:pPr>
              <w:rPr>
                <w:sz w:val="20"/>
                <w:szCs w:val="20"/>
              </w:rPr>
            </w:pPr>
            <w:r w:rsidRPr="00C84601">
              <w:rPr>
                <w:sz w:val="20"/>
                <w:szCs w:val="20"/>
              </w:rPr>
              <w:t>работать с учебным текстом,</w:t>
            </w:r>
          </w:p>
          <w:p w:rsidR="00F52943" w:rsidRPr="00C84601" w:rsidRDefault="00F52943" w:rsidP="00E0017B">
            <w:pPr>
              <w:rPr>
                <w:sz w:val="20"/>
                <w:szCs w:val="20"/>
              </w:rPr>
            </w:pPr>
            <w:r w:rsidRPr="00C84601">
              <w:rPr>
                <w:sz w:val="20"/>
                <w:szCs w:val="20"/>
              </w:rPr>
              <w:lastRenderedPageBreak/>
              <w:t>задавать вопросы в случае непонимания,</w:t>
            </w:r>
          </w:p>
          <w:p w:rsidR="00F52943" w:rsidRPr="00C84601" w:rsidRDefault="00F52943" w:rsidP="00E0017B">
            <w:pPr>
              <w:rPr>
                <w:sz w:val="20"/>
                <w:szCs w:val="20"/>
              </w:rPr>
            </w:pPr>
            <w:r w:rsidRPr="00C84601">
              <w:rPr>
                <w:sz w:val="20"/>
                <w:szCs w:val="20"/>
              </w:rPr>
              <w:t>оформлять в тетради письменные работы в соответствии с принятыми нормами.</w:t>
            </w:r>
          </w:p>
          <w:p w:rsidR="00F52943" w:rsidRPr="00C84601" w:rsidRDefault="00F52943" w:rsidP="00E0017B">
            <w:pPr>
              <w:autoSpaceDE w:val="0"/>
              <w:snapToGrid w:val="0"/>
              <w:rPr>
                <w:sz w:val="20"/>
                <w:szCs w:val="20"/>
              </w:rPr>
            </w:pPr>
            <w:r w:rsidRPr="00C84601">
              <w:rPr>
                <w:i/>
                <w:iCs/>
                <w:sz w:val="20"/>
                <w:szCs w:val="20"/>
              </w:rPr>
              <w:t>Коммуникативные</w:t>
            </w:r>
            <w:r w:rsidRPr="00C84601">
              <w:rPr>
                <w:sz w:val="20"/>
                <w:szCs w:val="20"/>
              </w:rPr>
              <w:t>:</w:t>
            </w:r>
          </w:p>
          <w:p w:rsidR="00F52943" w:rsidRPr="00C84601" w:rsidRDefault="00F52943" w:rsidP="00E0017B">
            <w:pPr>
              <w:autoSpaceDE w:val="0"/>
              <w:snapToGrid w:val="0"/>
              <w:rPr>
                <w:sz w:val="20"/>
                <w:szCs w:val="20"/>
              </w:rPr>
            </w:pPr>
            <w:r w:rsidRPr="00C84601">
              <w:rPr>
                <w:sz w:val="20"/>
                <w:szCs w:val="20"/>
              </w:rPr>
              <w:t>высказывать и обосновывать свою точку зрения,</w:t>
            </w:r>
          </w:p>
          <w:p w:rsidR="00F52943" w:rsidRPr="00C84601" w:rsidRDefault="00F52943" w:rsidP="00E0017B">
            <w:pPr>
              <w:autoSpaceDE w:val="0"/>
              <w:snapToGrid w:val="0"/>
              <w:rPr>
                <w:sz w:val="20"/>
                <w:szCs w:val="20"/>
              </w:rPr>
            </w:pPr>
            <w:r w:rsidRPr="00C84601">
              <w:rPr>
                <w:sz w:val="20"/>
                <w:szCs w:val="20"/>
              </w:rPr>
              <w:t>слушать и слышать других,</w:t>
            </w:r>
          </w:p>
          <w:p w:rsidR="00F52943" w:rsidRPr="00C84601" w:rsidRDefault="00F52943" w:rsidP="00E0017B">
            <w:pPr>
              <w:rPr>
                <w:b/>
                <w:bCs/>
                <w:sz w:val="20"/>
                <w:szCs w:val="20"/>
              </w:rPr>
            </w:pPr>
            <w:r w:rsidRPr="00C84601">
              <w:rPr>
                <w:sz w:val="20"/>
                <w:szCs w:val="20"/>
              </w:rPr>
              <w:t>договариваться  и приходить к общему решению совместной деятельности.</w:t>
            </w:r>
          </w:p>
        </w:tc>
        <w:tc>
          <w:tcPr>
            <w:tcW w:w="1701" w:type="dxa"/>
            <w:gridSpan w:val="5"/>
          </w:tcPr>
          <w:p w:rsidR="00F52943" w:rsidRPr="00C84601" w:rsidRDefault="00F52943" w:rsidP="00E0017B">
            <w:pPr>
              <w:rPr>
                <w:b/>
                <w:bCs/>
                <w:sz w:val="20"/>
                <w:szCs w:val="20"/>
              </w:rPr>
            </w:pPr>
            <w:r w:rsidRPr="00C84601">
              <w:rPr>
                <w:sz w:val="20"/>
                <w:szCs w:val="20"/>
              </w:rPr>
              <w:lastRenderedPageBreak/>
              <w:t>Умение отстаивать свое мнение</w:t>
            </w:r>
          </w:p>
        </w:tc>
        <w:tc>
          <w:tcPr>
            <w:tcW w:w="1714" w:type="dxa"/>
          </w:tcPr>
          <w:p w:rsidR="00F52943" w:rsidRPr="00C84601" w:rsidRDefault="00F52943" w:rsidP="00E0017B">
            <w:pPr>
              <w:spacing w:line="276" w:lineRule="auto"/>
              <w:rPr>
                <w:sz w:val="20"/>
                <w:szCs w:val="20"/>
              </w:rPr>
            </w:pPr>
            <w:r w:rsidRPr="00C84601">
              <w:rPr>
                <w:sz w:val="20"/>
                <w:szCs w:val="20"/>
              </w:rPr>
              <w:t>Работа по учебнику, выполнение упражнений по учебнику, словарная работа, проверочная работа</w:t>
            </w:r>
          </w:p>
        </w:tc>
        <w:tc>
          <w:tcPr>
            <w:tcW w:w="2043" w:type="dxa"/>
          </w:tcPr>
          <w:p w:rsidR="00F52943" w:rsidRPr="00C84601" w:rsidRDefault="00F52943" w:rsidP="00E0017B">
            <w:pPr>
              <w:spacing w:line="276" w:lineRule="auto"/>
              <w:rPr>
                <w:sz w:val="20"/>
                <w:szCs w:val="20"/>
              </w:rPr>
            </w:pPr>
            <w:r w:rsidRPr="00C84601">
              <w:rPr>
                <w:sz w:val="20"/>
                <w:szCs w:val="20"/>
              </w:rPr>
              <w:t>Оценка за ответы на уроке и проверочную работу</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Подготовка к словарному диктанту</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11</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15.09</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Правописа-ниенепроизно-симых согласных в корне слова</w:t>
            </w:r>
          </w:p>
        </w:tc>
        <w:tc>
          <w:tcPr>
            <w:tcW w:w="1826" w:type="dxa"/>
            <w:gridSpan w:val="4"/>
          </w:tcPr>
          <w:p w:rsidR="00F52943" w:rsidRPr="00C84601" w:rsidRDefault="00F52943" w:rsidP="00E0017B">
            <w:pPr>
              <w:spacing w:line="276" w:lineRule="auto"/>
              <w:rPr>
                <w:sz w:val="20"/>
                <w:szCs w:val="20"/>
              </w:rPr>
            </w:pPr>
            <w:r w:rsidRPr="00C84601">
              <w:rPr>
                <w:sz w:val="20"/>
                <w:szCs w:val="20"/>
              </w:rPr>
              <w:t>Комбинирован-ный урок</w:t>
            </w:r>
          </w:p>
        </w:tc>
        <w:tc>
          <w:tcPr>
            <w:tcW w:w="1559" w:type="dxa"/>
            <w:gridSpan w:val="2"/>
          </w:tcPr>
          <w:p w:rsidR="00F52943" w:rsidRPr="00C84601" w:rsidRDefault="00F52943" w:rsidP="00E0017B">
            <w:pPr>
              <w:rPr>
                <w:b/>
                <w:bCs/>
                <w:sz w:val="20"/>
                <w:szCs w:val="20"/>
              </w:rPr>
            </w:pPr>
            <w:r w:rsidRPr="00C84601">
              <w:rPr>
                <w:sz w:val="20"/>
                <w:szCs w:val="20"/>
              </w:rPr>
              <w:t xml:space="preserve">Совершенство-ватьорфографиче-ские умения при работе с орфограммой «Непроизносимые согласные», делать транскрипцию слова. </w:t>
            </w:r>
          </w:p>
        </w:tc>
        <w:tc>
          <w:tcPr>
            <w:tcW w:w="1984" w:type="dxa"/>
          </w:tcPr>
          <w:p w:rsidR="00F52943" w:rsidRPr="00C84601" w:rsidRDefault="00F52943" w:rsidP="00E0017B">
            <w:pPr>
              <w:autoSpaceDE w:val="0"/>
              <w:snapToGrid w:val="0"/>
              <w:rPr>
                <w:i/>
                <w:iCs/>
                <w:sz w:val="20"/>
                <w:szCs w:val="20"/>
              </w:rPr>
            </w:pPr>
            <w:r w:rsidRPr="00C84601">
              <w:rPr>
                <w:i/>
                <w:iCs/>
                <w:sz w:val="20"/>
                <w:szCs w:val="20"/>
              </w:rPr>
              <w:t>Регулятивные:</w:t>
            </w:r>
          </w:p>
          <w:p w:rsidR="00F52943" w:rsidRPr="00C84601" w:rsidRDefault="00F52943" w:rsidP="00E0017B">
            <w:pPr>
              <w:autoSpaceDE w:val="0"/>
              <w:snapToGrid w:val="0"/>
              <w:rPr>
                <w:sz w:val="20"/>
                <w:szCs w:val="20"/>
              </w:rPr>
            </w:pPr>
            <w:r w:rsidRPr="00C84601">
              <w:rPr>
                <w:sz w:val="20"/>
                <w:szCs w:val="20"/>
              </w:rPr>
              <w:t>самостоятельно ставить новые учебные задачи и цели.</w:t>
            </w:r>
          </w:p>
          <w:p w:rsidR="00F52943" w:rsidRPr="00C84601" w:rsidRDefault="00F52943" w:rsidP="00E0017B">
            <w:pPr>
              <w:autoSpaceDE w:val="0"/>
              <w:rPr>
                <w:i/>
                <w:iCs/>
                <w:sz w:val="20"/>
                <w:szCs w:val="20"/>
              </w:rPr>
            </w:pPr>
            <w:r w:rsidRPr="00C84601">
              <w:rPr>
                <w:i/>
                <w:iCs/>
                <w:sz w:val="20"/>
                <w:szCs w:val="20"/>
              </w:rPr>
              <w:t>Познавательные:</w:t>
            </w:r>
          </w:p>
          <w:p w:rsidR="00F52943" w:rsidRPr="00C84601" w:rsidRDefault="00F52943" w:rsidP="00E0017B">
            <w:pPr>
              <w:autoSpaceDE w:val="0"/>
              <w:rPr>
                <w:sz w:val="20"/>
                <w:szCs w:val="20"/>
              </w:rPr>
            </w:pPr>
            <w:r w:rsidRPr="00C84601">
              <w:rPr>
                <w:sz w:val="20"/>
                <w:szCs w:val="20"/>
              </w:rPr>
              <w:t>строить логическое рассуждение, включающее установление причинно-следственных связей.</w:t>
            </w:r>
          </w:p>
          <w:p w:rsidR="00F52943" w:rsidRPr="00C84601" w:rsidRDefault="00F52943" w:rsidP="00E0017B">
            <w:pPr>
              <w:autoSpaceDE w:val="0"/>
              <w:snapToGrid w:val="0"/>
              <w:rPr>
                <w:sz w:val="20"/>
                <w:szCs w:val="20"/>
              </w:rPr>
            </w:pPr>
            <w:r w:rsidRPr="00C84601">
              <w:rPr>
                <w:i/>
                <w:iCs/>
                <w:sz w:val="20"/>
                <w:szCs w:val="20"/>
              </w:rPr>
              <w:t>Коммуникативные</w:t>
            </w:r>
            <w:r w:rsidRPr="00C84601">
              <w:rPr>
                <w:sz w:val="20"/>
                <w:szCs w:val="20"/>
              </w:rPr>
              <w:t>:</w:t>
            </w:r>
          </w:p>
          <w:p w:rsidR="00F52943" w:rsidRPr="00C84601" w:rsidRDefault="00F52943" w:rsidP="00E0017B">
            <w:pPr>
              <w:autoSpaceDE w:val="0"/>
              <w:snapToGrid w:val="0"/>
              <w:rPr>
                <w:sz w:val="20"/>
                <w:szCs w:val="20"/>
              </w:rPr>
            </w:pPr>
            <w:r w:rsidRPr="00C84601">
              <w:rPr>
                <w:sz w:val="20"/>
                <w:szCs w:val="20"/>
              </w:rPr>
              <w:t>устанавливать и сравнивать разные точки зрения, прежде чем принимать решения и делать выбор.</w:t>
            </w:r>
          </w:p>
        </w:tc>
        <w:tc>
          <w:tcPr>
            <w:tcW w:w="1701" w:type="dxa"/>
            <w:gridSpan w:val="5"/>
          </w:tcPr>
          <w:p w:rsidR="00F52943" w:rsidRPr="00C84601" w:rsidRDefault="00F52943" w:rsidP="00E0017B">
            <w:pPr>
              <w:rPr>
                <w:b/>
                <w:bCs/>
                <w:sz w:val="20"/>
                <w:szCs w:val="20"/>
              </w:rPr>
            </w:pPr>
            <w:r w:rsidRPr="00C84601">
              <w:rPr>
                <w:color w:val="000000"/>
                <w:sz w:val="20"/>
                <w:szCs w:val="20"/>
              </w:rPr>
              <w:t>Умение соотносить цели и результат</w:t>
            </w:r>
          </w:p>
        </w:tc>
        <w:tc>
          <w:tcPr>
            <w:tcW w:w="1714" w:type="dxa"/>
          </w:tcPr>
          <w:p w:rsidR="00F52943" w:rsidRPr="00C84601" w:rsidRDefault="00F52943" w:rsidP="00E0017B">
            <w:pPr>
              <w:spacing w:line="276" w:lineRule="auto"/>
              <w:rPr>
                <w:sz w:val="20"/>
                <w:szCs w:val="20"/>
              </w:rPr>
            </w:pPr>
            <w:r w:rsidRPr="00C84601">
              <w:rPr>
                <w:sz w:val="20"/>
                <w:szCs w:val="20"/>
              </w:rPr>
              <w:t>Работа по учебнику, словарный диктант, проверочная тестовая работа, выполнение упражнений из учебника, работа со словарём</w:t>
            </w:r>
          </w:p>
        </w:tc>
        <w:tc>
          <w:tcPr>
            <w:tcW w:w="2043" w:type="dxa"/>
          </w:tcPr>
          <w:p w:rsidR="00F52943" w:rsidRPr="00C84601" w:rsidRDefault="00F52943" w:rsidP="00E0017B">
            <w:pPr>
              <w:spacing w:line="276" w:lineRule="auto"/>
              <w:rPr>
                <w:sz w:val="20"/>
                <w:szCs w:val="20"/>
              </w:rPr>
            </w:pPr>
            <w:r w:rsidRPr="00C84601">
              <w:rPr>
                <w:sz w:val="20"/>
                <w:szCs w:val="20"/>
              </w:rPr>
              <w:t>Оценка за ответы на уроке и проверочную тестовую работу</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Упр 53</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12</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16.09</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Буквы И, У, А после шипящих</w:t>
            </w:r>
          </w:p>
        </w:tc>
        <w:tc>
          <w:tcPr>
            <w:tcW w:w="1826" w:type="dxa"/>
            <w:gridSpan w:val="4"/>
          </w:tcPr>
          <w:p w:rsidR="00F52943" w:rsidRPr="00C84601" w:rsidRDefault="00F52943" w:rsidP="00E0017B">
            <w:pPr>
              <w:spacing w:line="276" w:lineRule="auto"/>
              <w:rPr>
                <w:sz w:val="20"/>
                <w:szCs w:val="20"/>
              </w:rPr>
            </w:pPr>
            <w:r w:rsidRPr="00C84601">
              <w:rPr>
                <w:sz w:val="20"/>
                <w:szCs w:val="20"/>
              </w:rPr>
              <w:t>Урок обобщения и систематиза-ции ЗУН</w:t>
            </w:r>
          </w:p>
        </w:tc>
        <w:tc>
          <w:tcPr>
            <w:tcW w:w="1559" w:type="dxa"/>
            <w:gridSpan w:val="2"/>
          </w:tcPr>
          <w:p w:rsidR="00F52943" w:rsidRPr="00C84601" w:rsidRDefault="00F52943" w:rsidP="00E0017B">
            <w:pPr>
              <w:rPr>
                <w:b/>
                <w:bCs/>
                <w:sz w:val="20"/>
                <w:szCs w:val="20"/>
              </w:rPr>
            </w:pPr>
            <w:r w:rsidRPr="00C84601">
              <w:rPr>
                <w:sz w:val="20"/>
                <w:szCs w:val="20"/>
              </w:rPr>
              <w:t xml:space="preserve">Выделять корень слова, ставить ударение, подбирать однокоренные </w:t>
            </w:r>
            <w:r w:rsidRPr="00C84601">
              <w:rPr>
                <w:sz w:val="20"/>
                <w:szCs w:val="20"/>
              </w:rPr>
              <w:lastRenderedPageBreak/>
              <w:t xml:space="preserve">слова, пользоваться орфографическим словарём, развивать навык работы с с гласными </w:t>
            </w:r>
            <w:r w:rsidRPr="00C84601">
              <w:rPr>
                <w:b/>
                <w:bCs/>
                <w:i/>
                <w:iCs/>
                <w:sz w:val="20"/>
                <w:szCs w:val="20"/>
              </w:rPr>
              <w:t xml:space="preserve">и, у, а </w:t>
            </w:r>
            <w:r w:rsidRPr="00C84601">
              <w:rPr>
                <w:sz w:val="20"/>
                <w:szCs w:val="20"/>
              </w:rPr>
              <w:t>после шипящих, различать безударные гласные проверяемые и непроверяемые</w:t>
            </w:r>
          </w:p>
        </w:tc>
        <w:tc>
          <w:tcPr>
            <w:tcW w:w="1984" w:type="dxa"/>
          </w:tcPr>
          <w:p w:rsidR="00F52943" w:rsidRPr="00C84601" w:rsidRDefault="00F52943" w:rsidP="00E0017B">
            <w:pPr>
              <w:autoSpaceDE w:val="0"/>
              <w:autoSpaceDN w:val="0"/>
              <w:adjustRightInd w:val="0"/>
              <w:rPr>
                <w:i/>
                <w:iCs/>
                <w:sz w:val="20"/>
                <w:szCs w:val="20"/>
              </w:rPr>
            </w:pPr>
            <w:r w:rsidRPr="00C84601">
              <w:rPr>
                <w:i/>
                <w:iCs/>
                <w:sz w:val="20"/>
                <w:szCs w:val="20"/>
              </w:rPr>
              <w:lastRenderedPageBreak/>
              <w:t>Регулятивные:</w:t>
            </w:r>
          </w:p>
          <w:p w:rsidR="00F52943" w:rsidRPr="00C84601" w:rsidRDefault="00F52943" w:rsidP="00E0017B">
            <w:pPr>
              <w:autoSpaceDE w:val="0"/>
              <w:autoSpaceDN w:val="0"/>
              <w:adjustRightInd w:val="0"/>
              <w:rPr>
                <w:sz w:val="20"/>
                <w:szCs w:val="20"/>
              </w:rPr>
            </w:pPr>
            <w:r w:rsidRPr="00C84601">
              <w:rPr>
                <w:sz w:val="20"/>
                <w:szCs w:val="20"/>
              </w:rPr>
              <w:t>принимать и сохранять учебную задачу,  соответствующую этапу</w:t>
            </w:r>
          </w:p>
          <w:p w:rsidR="00F52943" w:rsidRPr="00C84601" w:rsidRDefault="00F52943" w:rsidP="00E0017B">
            <w:pPr>
              <w:autoSpaceDE w:val="0"/>
              <w:autoSpaceDN w:val="0"/>
              <w:adjustRightInd w:val="0"/>
              <w:rPr>
                <w:sz w:val="20"/>
                <w:szCs w:val="20"/>
              </w:rPr>
            </w:pPr>
            <w:r w:rsidRPr="00C84601">
              <w:rPr>
                <w:sz w:val="20"/>
                <w:szCs w:val="20"/>
              </w:rPr>
              <w:lastRenderedPageBreak/>
              <w:t>обучения, адекватно воспринимать оценки учителя, товарищей.</w:t>
            </w:r>
          </w:p>
          <w:p w:rsidR="00F52943" w:rsidRPr="00C84601" w:rsidRDefault="00F52943" w:rsidP="00E0017B">
            <w:pPr>
              <w:autoSpaceDE w:val="0"/>
              <w:autoSpaceDN w:val="0"/>
              <w:adjustRightInd w:val="0"/>
              <w:rPr>
                <w:i/>
                <w:iCs/>
                <w:sz w:val="20"/>
                <w:szCs w:val="20"/>
              </w:rPr>
            </w:pPr>
            <w:r w:rsidRPr="00C84601">
              <w:rPr>
                <w:i/>
                <w:iCs/>
                <w:sz w:val="20"/>
                <w:szCs w:val="20"/>
              </w:rPr>
              <w:t>Познавательные:</w:t>
            </w:r>
          </w:p>
          <w:p w:rsidR="00F52943" w:rsidRPr="00C84601" w:rsidRDefault="00F52943" w:rsidP="00E0017B">
            <w:pPr>
              <w:autoSpaceDE w:val="0"/>
              <w:autoSpaceDN w:val="0"/>
              <w:adjustRightInd w:val="0"/>
              <w:rPr>
                <w:sz w:val="20"/>
                <w:szCs w:val="20"/>
              </w:rPr>
            </w:pPr>
            <w:r w:rsidRPr="00C84601">
              <w:rPr>
                <w:sz w:val="20"/>
                <w:szCs w:val="20"/>
              </w:rPr>
              <w:t>владеть основами смыслового чтения текста,</w:t>
            </w:r>
          </w:p>
          <w:p w:rsidR="00F52943" w:rsidRPr="00C84601" w:rsidRDefault="00F52943" w:rsidP="00E0017B">
            <w:pPr>
              <w:autoSpaceDE w:val="0"/>
              <w:autoSpaceDN w:val="0"/>
              <w:adjustRightInd w:val="0"/>
              <w:rPr>
                <w:sz w:val="20"/>
                <w:szCs w:val="20"/>
              </w:rPr>
            </w:pPr>
            <w:r w:rsidRPr="00C84601">
              <w:rPr>
                <w:sz w:val="20"/>
                <w:szCs w:val="20"/>
              </w:rPr>
              <w:t>подводить языковой факт под понятия разного уровня обобщения.</w:t>
            </w:r>
          </w:p>
          <w:p w:rsidR="00F52943" w:rsidRPr="00C84601" w:rsidRDefault="00F52943" w:rsidP="00E0017B">
            <w:pPr>
              <w:autoSpaceDE w:val="0"/>
              <w:autoSpaceDN w:val="0"/>
              <w:adjustRightInd w:val="0"/>
              <w:rPr>
                <w:i/>
                <w:iCs/>
                <w:sz w:val="20"/>
                <w:szCs w:val="20"/>
              </w:rPr>
            </w:pPr>
            <w:r w:rsidRPr="00C84601">
              <w:rPr>
                <w:i/>
                <w:iCs/>
                <w:sz w:val="20"/>
                <w:szCs w:val="20"/>
              </w:rPr>
              <w:t>Коммуникативные:</w:t>
            </w:r>
          </w:p>
          <w:p w:rsidR="00F52943" w:rsidRPr="00C84601" w:rsidRDefault="00F52943" w:rsidP="00E0017B">
            <w:pPr>
              <w:rPr>
                <w:b/>
                <w:bCs/>
                <w:sz w:val="20"/>
                <w:szCs w:val="20"/>
              </w:rPr>
            </w:pPr>
            <w:r w:rsidRPr="00C84601">
              <w:rPr>
                <w:sz w:val="20"/>
                <w:szCs w:val="20"/>
              </w:rPr>
              <w:t>задавать вопросы, адекватно использовать средства устного общения для решения коммуникативных задач.</w:t>
            </w:r>
          </w:p>
        </w:tc>
        <w:tc>
          <w:tcPr>
            <w:tcW w:w="1701" w:type="dxa"/>
            <w:gridSpan w:val="5"/>
          </w:tcPr>
          <w:p w:rsidR="00F52943" w:rsidRPr="00C84601" w:rsidRDefault="00F52943" w:rsidP="00E0017B">
            <w:pPr>
              <w:rPr>
                <w:b/>
                <w:bCs/>
                <w:sz w:val="20"/>
                <w:szCs w:val="20"/>
              </w:rPr>
            </w:pPr>
            <w:r w:rsidRPr="00C84601">
              <w:rPr>
                <w:rFonts w:ascii="Times New Roman CYR" w:hAnsi="Times New Roman CYR" w:cs="Times New Roman CYR"/>
                <w:color w:val="000000"/>
                <w:sz w:val="20"/>
                <w:szCs w:val="20"/>
                <w:lang w:eastAsia="ar-SA"/>
              </w:rPr>
              <w:lastRenderedPageBreak/>
              <w:t>Проявление активности во взаимодействии</w:t>
            </w:r>
            <w:r w:rsidRPr="00C84601">
              <w:rPr>
                <w:sz w:val="20"/>
                <w:szCs w:val="20"/>
              </w:rPr>
              <w:t xml:space="preserve">для решения коммуникативных и </w:t>
            </w:r>
            <w:r w:rsidRPr="00C84601">
              <w:rPr>
                <w:sz w:val="20"/>
                <w:szCs w:val="20"/>
              </w:rPr>
              <w:lastRenderedPageBreak/>
              <w:t>познавательных задач</w:t>
            </w:r>
          </w:p>
        </w:tc>
        <w:tc>
          <w:tcPr>
            <w:tcW w:w="1714" w:type="dxa"/>
          </w:tcPr>
          <w:p w:rsidR="00F52943" w:rsidRPr="00C84601" w:rsidRDefault="00F52943" w:rsidP="00E0017B">
            <w:pPr>
              <w:spacing w:line="276" w:lineRule="auto"/>
              <w:rPr>
                <w:sz w:val="20"/>
                <w:szCs w:val="20"/>
              </w:rPr>
            </w:pPr>
            <w:r w:rsidRPr="00C84601">
              <w:rPr>
                <w:sz w:val="20"/>
                <w:szCs w:val="20"/>
              </w:rPr>
              <w:lastRenderedPageBreak/>
              <w:t xml:space="preserve">Выполнение упражнений на повторение и закрепление материала, </w:t>
            </w:r>
            <w:r w:rsidRPr="00C84601">
              <w:rPr>
                <w:sz w:val="20"/>
                <w:szCs w:val="20"/>
              </w:rPr>
              <w:lastRenderedPageBreak/>
              <w:t>словарная работа, творческая работа</w:t>
            </w:r>
          </w:p>
        </w:tc>
        <w:tc>
          <w:tcPr>
            <w:tcW w:w="2043" w:type="dxa"/>
          </w:tcPr>
          <w:p w:rsidR="00F52943" w:rsidRPr="00C84601" w:rsidRDefault="00F52943" w:rsidP="00E0017B">
            <w:pPr>
              <w:spacing w:line="276" w:lineRule="auto"/>
              <w:rPr>
                <w:sz w:val="20"/>
                <w:szCs w:val="20"/>
              </w:rPr>
            </w:pPr>
            <w:r w:rsidRPr="00C84601">
              <w:rPr>
                <w:sz w:val="20"/>
                <w:szCs w:val="20"/>
              </w:rPr>
              <w:lastRenderedPageBreak/>
              <w:t>Оценка за ответы на уроке и творческую работу</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Составить связный рассказ «Летом в лесу»</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13</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17.09</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Разделительные Ъ и Ь</w:t>
            </w:r>
          </w:p>
        </w:tc>
        <w:tc>
          <w:tcPr>
            <w:tcW w:w="1826" w:type="dxa"/>
            <w:gridSpan w:val="4"/>
          </w:tcPr>
          <w:p w:rsidR="00F52943" w:rsidRPr="00C84601" w:rsidRDefault="00F52943" w:rsidP="00E0017B">
            <w:pPr>
              <w:spacing w:line="276" w:lineRule="auto"/>
              <w:rPr>
                <w:sz w:val="20"/>
                <w:szCs w:val="20"/>
              </w:rPr>
            </w:pPr>
            <w:r w:rsidRPr="00C84601">
              <w:rPr>
                <w:sz w:val="20"/>
                <w:szCs w:val="20"/>
              </w:rPr>
              <w:t>Комбинированный урок</w:t>
            </w:r>
          </w:p>
        </w:tc>
        <w:tc>
          <w:tcPr>
            <w:tcW w:w="1559" w:type="dxa"/>
            <w:gridSpan w:val="2"/>
          </w:tcPr>
          <w:p w:rsidR="00F52943" w:rsidRPr="00C84601" w:rsidRDefault="00F52943" w:rsidP="00E0017B">
            <w:pPr>
              <w:rPr>
                <w:b/>
                <w:bCs/>
                <w:sz w:val="20"/>
                <w:szCs w:val="20"/>
              </w:rPr>
            </w:pPr>
            <w:r w:rsidRPr="00C84601">
              <w:rPr>
                <w:sz w:val="20"/>
                <w:szCs w:val="20"/>
              </w:rPr>
              <w:t>Применять при письме данное орфографическое правило</w:t>
            </w:r>
          </w:p>
        </w:tc>
        <w:tc>
          <w:tcPr>
            <w:tcW w:w="1984" w:type="dxa"/>
          </w:tcPr>
          <w:p w:rsidR="00F52943" w:rsidRPr="00C84601" w:rsidRDefault="00F52943" w:rsidP="00E0017B">
            <w:pPr>
              <w:autoSpaceDE w:val="0"/>
              <w:autoSpaceDN w:val="0"/>
              <w:adjustRightInd w:val="0"/>
              <w:rPr>
                <w:i/>
                <w:iCs/>
                <w:sz w:val="20"/>
                <w:szCs w:val="20"/>
              </w:rPr>
            </w:pPr>
            <w:r w:rsidRPr="00C84601">
              <w:rPr>
                <w:i/>
                <w:iCs/>
                <w:sz w:val="20"/>
                <w:szCs w:val="20"/>
              </w:rPr>
              <w:t>Регулятивные:</w:t>
            </w:r>
          </w:p>
          <w:p w:rsidR="00F52943" w:rsidRPr="00C84601" w:rsidRDefault="00F52943" w:rsidP="00E0017B">
            <w:pPr>
              <w:autoSpaceDE w:val="0"/>
              <w:autoSpaceDN w:val="0"/>
              <w:adjustRightInd w:val="0"/>
              <w:rPr>
                <w:sz w:val="20"/>
                <w:szCs w:val="20"/>
              </w:rPr>
            </w:pPr>
            <w:r w:rsidRPr="00C84601">
              <w:rPr>
                <w:sz w:val="20"/>
                <w:szCs w:val="20"/>
              </w:rPr>
              <w:t>принимать и сохранять учебную задачу,  соответствующую этапу</w:t>
            </w:r>
          </w:p>
          <w:p w:rsidR="00F52943" w:rsidRPr="00C84601" w:rsidRDefault="00F52943" w:rsidP="00E0017B">
            <w:pPr>
              <w:autoSpaceDE w:val="0"/>
              <w:autoSpaceDN w:val="0"/>
              <w:adjustRightInd w:val="0"/>
              <w:rPr>
                <w:sz w:val="20"/>
                <w:szCs w:val="20"/>
              </w:rPr>
            </w:pPr>
            <w:r w:rsidRPr="00C84601">
              <w:rPr>
                <w:sz w:val="20"/>
                <w:szCs w:val="20"/>
              </w:rPr>
              <w:t>обучения, адекватно воспринимать оценки учителя, товарищей.</w:t>
            </w:r>
          </w:p>
          <w:p w:rsidR="00F52943" w:rsidRPr="00C84601" w:rsidRDefault="00F52943" w:rsidP="00E0017B">
            <w:pPr>
              <w:autoSpaceDE w:val="0"/>
              <w:autoSpaceDN w:val="0"/>
              <w:adjustRightInd w:val="0"/>
              <w:rPr>
                <w:i/>
                <w:iCs/>
                <w:sz w:val="20"/>
                <w:szCs w:val="20"/>
              </w:rPr>
            </w:pPr>
            <w:r w:rsidRPr="00C84601">
              <w:rPr>
                <w:i/>
                <w:iCs/>
                <w:sz w:val="20"/>
                <w:szCs w:val="20"/>
              </w:rPr>
              <w:t>Познавательные:</w:t>
            </w:r>
          </w:p>
          <w:p w:rsidR="00F52943" w:rsidRPr="00C84601" w:rsidRDefault="00F52943" w:rsidP="00E0017B">
            <w:pPr>
              <w:autoSpaceDE w:val="0"/>
              <w:autoSpaceDN w:val="0"/>
              <w:adjustRightInd w:val="0"/>
              <w:rPr>
                <w:sz w:val="20"/>
                <w:szCs w:val="20"/>
              </w:rPr>
            </w:pPr>
            <w:r w:rsidRPr="00C84601">
              <w:rPr>
                <w:sz w:val="20"/>
                <w:szCs w:val="20"/>
              </w:rPr>
              <w:t>владеть основами смыслового чтения текста,</w:t>
            </w:r>
          </w:p>
          <w:p w:rsidR="00F52943" w:rsidRPr="00C84601" w:rsidRDefault="00F52943" w:rsidP="00E0017B">
            <w:pPr>
              <w:autoSpaceDE w:val="0"/>
              <w:autoSpaceDN w:val="0"/>
              <w:adjustRightInd w:val="0"/>
              <w:rPr>
                <w:sz w:val="20"/>
                <w:szCs w:val="20"/>
              </w:rPr>
            </w:pPr>
            <w:r w:rsidRPr="00C84601">
              <w:rPr>
                <w:sz w:val="20"/>
                <w:szCs w:val="20"/>
              </w:rPr>
              <w:t>подводить языковой факт под понятия разного уровня обобщения.</w:t>
            </w:r>
          </w:p>
          <w:p w:rsidR="00F52943" w:rsidRPr="00C84601" w:rsidRDefault="00F52943" w:rsidP="00E0017B">
            <w:pPr>
              <w:autoSpaceDE w:val="0"/>
              <w:autoSpaceDN w:val="0"/>
              <w:adjustRightInd w:val="0"/>
              <w:rPr>
                <w:i/>
                <w:iCs/>
                <w:sz w:val="20"/>
                <w:szCs w:val="20"/>
              </w:rPr>
            </w:pPr>
            <w:r w:rsidRPr="00C84601">
              <w:rPr>
                <w:i/>
                <w:iCs/>
                <w:sz w:val="20"/>
                <w:szCs w:val="20"/>
              </w:rPr>
              <w:t>Коммуникативные:</w:t>
            </w:r>
          </w:p>
          <w:p w:rsidR="00F52943" w:rsidRPr="00C84601" w:rsidRDefault="00F52943" w:rsidP="00E0017B">
            <w:pPr>
              <w:rPr>
                <w:b/>
                <w:bCs/>
                <w:sz w:val="20"/>
                <w:szCs w:val="20"/>
              </w:rPr>
            </w:pPr>
            <w:r w:rsidRPr="00C84601">
              <w:rPr>
                <w:sz w:val="20"/>
                <w:szCs w:val="20"/>
              </w:rPr>
              <w:t xml:space="preserve">задавать вопросы, адекватно использовать средства устного общения для решения </w:t>
            </w:r>
            <w:r w:rsidRPr="00C84601">
              <w:rPr>
                <w:sz w:val="20"/>
                <w:szCs w:val="20"/>
              </w:rPr>
              <w:lastRenderedPageBreak/>
              <w:t>коммуникативных задач.</w:t>
            </w:r>
          </w:p>
        </w:tc>
        <w:tc>
          <w:tcPr>
            <w:tcW w:w="1701" w:type="dxa"/>
            <w:gridSpan w:val="5"/>
          </w:tcPr>
          <w:p w:rsidR="00F52943" w:rsidRPr="00C84601" w:rsidRDefault="00F52943" w:rsidP="00E0017B">
            <w:pPr>
              <w:rPr>
                <w:b/>
                <w:bCs/>
                <w:sz w:val="20"/>
                <w:szCs w:val="20"/>
              </w:rPr>
            </w:pPr>
            <w:r w:rsidRPr="00C84601">
              <w:rPr>
                <w:rFonts w:ascii="Times New Roman CYR" w:hAnsi="Times New Roman CYR" w:cs="Times New Roman CYR"/>
                <w:color w:val="000000"/>
                <w:sz w:val="20"/>
                <w:szCs w:val="20"/>
                <w:lang w:eastAsia="ar-SA"/>
              </w:rPr>
              <w:lastRenderedPageBreak/>
              <w:t>Проявление активности во взаимодействии</w:t>
            </w:r>
            <w:r w:rsidRPr="00C84601">
              <w:rPr>
                <w:sz w:val="20"/>
                <w:szCs w:val="20"/>
              </w:rPr>
              <w:t>для решения коммуникативных и познавательных задач</w:t>
            </w:r>
          </w:p>
        </w:tc>
        <w:tc>
          <w:tcPr>
            <w:tcW w:w="1714" w:type="dxa"/>
          </w:tcPr>
          <w:p w:rsidR="00F52943" w:rsidRPr="00C84601" w:rsidRDefault="00F52943" w:rsidP="00E0017B">
            <w:pPr>
              <w:spacing w:line="276" w:lineRule="auto"/>
              <w:rPr>
                <w:sz w:val="20"/>
                <w:szCs w:val="20"/>
              </w:rPr>
            </w:pPr>
            <w:r w:rsidRPr="00C84601">
              <w:rPr>
                <w:sz w:val="20"/>
                <w:szCs w:val="20"/>
              </w:rPr>
              <w:t>Работа по учебнику, словарная работа, выполнение тренировочных упражнений, творческая работа</w:t>
            </w:r>
          </w:p>
        </w:tc>
        <w:tc>
          <w:tcPr>
            <w:tcW w:w="2043" w:type="dxa"/>
          </w:tcPr>
          <w:p w:rsidR="00F52943" w:rsidRPr="00C84601" w:rsidRDefault="00F52943" w:rsidP="00E0017B">
            <w:pPr>
              <w:spacing w:line="276" w:lineRule="auto"/>
              <w:rPr>
                <w:sz w:val="20"/>
                <w:szCs w:val="20"/>
              </w:rPr>
            </w:pPr>
            <w:r w:rsidRPr="00C84601">
              <w:rPr>
                <w:sz w:val="20"/>
                <w:szCs w:val="20"/>
              </w:rPr>
              <w:t>Оценка за ответы на уроке, за выполнение упражнений</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С 40 упр 62</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14</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18.09</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Раздельное написание предлогов</w:t>
            </w:r>
            <w:r>
              <w:rPr>
                <w:sz w:val="20"/>
                <w:szCs w:val="20"/>
              </w:rPr>
              <w:t>с другими словами</w:t>
            </w:r>
          </w:p>
        </w:tc>
        <w:tc>
          <w:tcPr>
            <w:tcW w:w="1826" w:type="dxa"/>
            <w:gridSpan w:val="4"/>
          </w:tcPr>
          <w:p w:rsidR="00F52943" w:rsidRPr="00C84601" w:rsidRDefault="00F52943" w:rsidP="00E0017B">
            <w:pPr>
              <w:spacing w:line="276" w:lineRule="auto"/>
              <w:rPr>
                <w:sz w:val="20"/>
                <w:szCs w:val="20"/>
              </w:rPr>
            </w:pPr>
            <w:r w:rsidRPr="00C84601">
              <w:rPr>
                <w:sz w:val="20"/>
                <w:szCs w:val="20"/>
              </w:rPr>
              <w:t>Комбинированный урок</w:t>
            </w:r>
          </w:p>
        </w:tc>
        <w:tc>
          <w:tcPr>
            <w:tcW w:w="1559" w:type="dxa"/>
            <w:gridSpan w:val="2"/>
          </w:tcPr>
          <w:p w:rsidR="00F52943" w:rsidRPr="00C84601" w:rsidRDefault="00F52943" w:rsidP="00E0017B">
            <w:pPr>
              <w:rPr>
                <w:b/>
                <w:bCs/>
                <w:sz w:val="20"/>
                <w:szCs w:val="20"/>
              </w:rPr>
            </w:pPr>
            <w:r w:rsidRPr="00C84601">
              <w:rPr>
                <w:sz w:val="20"/>
                <w:szCs w:val="20"/>
              </w:rPr>
              <w:t>Применять при письме данное орфографическое правило.</w:t>
            </w:r>
          </w:p>
        </w:tc>
        <w:tc>
          <w:tcPr>
            <w:tcW w:w="1984" w:type="dxa"/>
          </w:tcPr>
          <w:p w:rsidR="00F52943" w:rsidRPr="00C84601" w:rsidRDefault="00F52943" w:rsidP="00E0017B">
            <w:pPr>
              <w:autoSpaceDE w:val="0"/>
              <w:autoSpaceDN w:val="0"/>
              <w:adjustRightInd w:val="0"/>
              <w:rPr>
                <w:i/>
                <w:iCs/>
                <w:sz w:val="20"/>
                <w:szCs w:val="20"/>
              </w:rPr>
            </w:pPr>
            <w:r w:rsidRPr="00C84601">
              <w:rPr>
                <w:i/>
                <w:iCs/>
                <w:sz w:val="20"/>
                <w:szCs w:val="20"/>
              </w:rPr>
              <w:t>Регулятивные:</w:t>
            </w:r>
          </w:p>
          <w:p w:rsidR="00F52943" w:rsidRPr="00C84601" w:rsidRDefault="00F52943" w:rsidP="00E0017B">
            <w:pPr>
              <w:autoSpaceDE w:val="0"/>
              <w:autoSpaceDN w:val="0"/>
              <w:adjustRightInd w:val="0"/>
              <w:rPr>
                <w:sz w:val="20"/>
                <w:szCs w:val="20"/>
              </w:rPr>
            </w:pPr>
            <w:r w:rsidRPr="00C84601">
              <w:rPr>
                <w:sz w:val="20"/>
                <w:szCs w:val="20"/>
              </w:rPr>
              <w:t>принимать и сохранять учебную задачу,  соответствующую этапу</w:t>
            </w:r>
          </w:p>
          <w:p w:rsidR="00F52943" w:rsidRPr="00C84601" w:rsidRDefault="00F52943" w:rsidP="00E0017B">
            <w:pPr>
              <w:autoSpaceDE w:val="0"/>
              <w:autoSpaceDN w:val="0"/>
              <w:adjustRightInd w:val="0"/>
              <w:rPr>
                <w:sz w:val="20"/>
                <w:szCs w:val="20"/>
              </w:rPr>
            </w:pPr>
            <w:r w:rsidRPr="00C84601">
              <w:rPr>
                <w:sz w:val="20"/>
                <w:szCs w:val="20"/>
              </w:rPr>
              <w:t>обучения, адекватно воспринимать оценки учителя, товарищей.</w:t>
            </w:r>
          </w:p>
          <w:p w:rsidR="00F52943" w:rsidRPr="00C84601" w:rsidRDefault="00F52943" w:rsidP="00E0017B">
            <w:pPr>
              <w:autoSpaceDE w:val="0"/>
              <w:autoSpaceDN w:val="0"/>
              <w:adjustRightInd w:val="0"/>
              <w:rPr>
                <w:i/>
                <w:iCs/>
                <w:sz w:val="20"/>
                <w:szCs w:val="20"/>
              </w:rPr>
            </w:pPr>
            <w:r w:rsidRPr="00C84601">
              <w:rPr>
                <w:i/>
                <w:iCs/>
                <w:sz w:val="20"/>
                <w:szCs w:val="20"/>
              </w:rPr>
              <w:t>Познавательные:</w:t>
            </w:r>
          </w:p>
          <w:p w:rsidR="00F52943" w:rsidRPr="00C84601" w:rsidRDefault="00F52943" w:rsidP="00E0017B">
            <w:pPr>
              <w:autoSpaceDE w:val="0"/>
              <w:autoSpaceDN w:val="0"/>
              <w:adjustRightInd w:val="0"/>
              <w:rPr>
                <w:sz w:val="20"/>
                <w:szCs w:val="20"/>
              </w:rPr>
            </w:pPr>
            <w:r w:rsidRPr="00C84601">
              <w:rPr>
                <w:sz w:val="20"/>
                <w:szCs w:val="20"/>
              </w:rPr>
              <w:t>владеть основами смыслового чтения текста,</w:t>
            </w:r>
          </w:p>
          <w:p w:rsidR="00F52943" w:rsidRPr="00C84601" w:rsidRDefault="00F52943" w:rsidP="00E0017B">
            <w:pPr>
              <w:autoSpaceDE w:val="0"/>
              <w:autoSpaceDN w:val="0"/>
              <w:adjustRightInd w:val="0"/>
              <w:rPr>
                <w:sz w:val="20"/>
                <w:szCs w:val="20"/>
              </w:rPr>
            </w:pPr>
            <w:r w:rsidRPr="00C84601">
              <w:rPr>
                <w:sz w:val="20"/>
                <w:szCs w:val="20"/>
              </w:rPr>
              <w:t>подводить языковой факт под понятия разного уровня обобщения.</w:t>
            </w:r>
          </w:p>
          <w:p w:rsidR="00F52943" w:rsidRPr="00C84601" w:rsidRDefault="00F52943" w:rsidP="00E0017B">
            <w:pPr>
              <w:autoSpaceDE w:val="0"/>
              <w:autoSpaceDN w:val="0"/>
              <w:adjustRightInd w:val="0"/>
              <w:rPr>
                <w:i/>
                <w:iCs/>
                <w:sz w:val="20"/>
                <w:szCs w:val="20"/>
              </w:rPr>
            </w:pPr>
            <w:r w:rsidRPr="00C84601">
              <w:rPr>
                <w:i/>
                <w:iCs/>
                <w:sz w:val="20"/>
                <w:szCs w:val="20"/>
              </w:rPr>
              <w:t>Коммуникативные:</w:t>
            </w:r>
          </w:p>
          <w:p w:rsidR="00F52943" w:rsidRPr="00C84601" w:rsidRDefault="00F52943" w:rsidP="00E0017B">
            <w:pPr>
              <w:rPr>
                <w:b/>
                <w:bCs/>
                <w:sz w:val="20"/>
                <w:szCs w:val="20"/>
              </w:rPr>
            </w:pPr>
            <w:r w:rsidRPr="00C84601">
              <w:rPr>
                <w:sz w:val="20"/>
                <w:szCs w:val="20"/>
              </w:rPr>
              <w:t>задавать вопросы, адекватно использовать средства устного общения для решения коммуникативных задач.</w:t>
            </w:r>
          </w:p>
        </w:tc>
        <w:tc>
          <w:tcPr>
            <w:tcW w:w="1701" w:type="dxa"/>
            <w:gridSpan w:val="5"/>
          </w:tcPr>
          <w:p w:rsidR="00F52943" w:rsidRPr="00C84601" w:rsidRDefault="00F52943" w:rsidP="00E0017B">
            <w:pPr>
              <w:rPr>
                <w:b/>
                <w:bCs/>
                <w:sz w:val="20"/>
                <w:szCs w:val="20"/>
              </w:rPr>
            </w:pPr>
            <w:r w:rsidRPr="00C84601">
              <w:rPr>
                <w:rFonts w:ascii="Times New Roman CYR" w:hAnsi="Times New Roman CYR" w:cs="Times New Roman CYR"/>
                <w:color w:val="000000"/>
                <w:sz w:val="20"/>
                <w:szCs w:val="20"/>
                <w:lang w:eastAsia="ar-SA"/>
              </w:rPr>
              <w:t>Проявление активности во взаимодействии</w:t>
            </w:r>
            <w:r w:rsidRPr="00C84601">
              <w:rPr>
                <w:sz w:val="20"/>
                <w:szCs w:val="20"/>
              </w:rPr>
              <w:t>для решения коммуникативных и познавательных задач</w:t>
            </w:r>
          </w:p>
        </w:tc>
        <w:tc>
          <w:tcPr>
            <w:tcW w:w="1714" w:type="dxa"/>
          </w:tcPr>
          <w:p w:rsidR="00F52943" w:rsidRPr="00C84601" w:rsidRDefault="00F52943" w:rsidP="00E0017B">
            <w:pPr>
              <w:spacing w:line="276" w:lineRule="auto"/>
              <w:rPr>
                <w:sz w:val="20"/>
                <w:szCs w:val="20"/>
              </w:rPr>
            </w:pPr>
            <w:r w:rsidRPr="00C84601">
              <w:rPr>
                <w:sz w:val="20"/>
                <w:szCs w:val="20"/>
              </w:rPr>
              <w:t>Работа по материалу учебника, выполнение упражнений по теме урока, составление рассказа по рисунку</w:t>
            </w:r>
          </w:p>
        </w:tc>
        <w:tc>
          <w:tcPr>
            <w:tcW w:w="2043" w:type="dxa"/>
          </w:tcPr>
          <w:p w:rsidR="00F52943" w:rsidRPr="00C84601" w:rsidRDefault="00F52943" w:rsidP="00E0017B">
            <w:pPr>
              <w:spacing w:line="276" w:lineRule="auto"/>
              <w:rPr>
                <w:sz w:val="20"/>
                <w:szCs w:val="20"/>
              </w:rPr>
            </w:pPr>
            <w:r w:rsidRPr="00C84601">
              <w:rPr>
                <w:sz w:val="20"/>
                <w:szCs w:val="20"/>
              </w:rPr>
              <w:t>Оценка за работу на уроке, за рассказ</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Упр 64</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15</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21.09</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Р/р Текст, тема текста</w:t>
            </w:r>
          </w:p>
        </w:tc>
        <w:tc>
          <w:tcPr>
            <w:tcW w:w="1826" w:type="dxa"/>
            <w:gridSpan w:val="4"/>
          </w:tcPr>
          <w:p w:rsidR="00F52943" w:rsidRPr="00C84601" w:rsidRDefault="00F52943" w:rsidP="00E0017B">
            <w:pPr>
              <w:spacing w:line="276" w:lineRule="auto"/>
              <w:rPr>
                <w:sz w:val="20"/>
                <w:szCs w:val="20"/>
              </w:rPr>
            </w:pPr>
            <w:r>
              <w:rPr>
                <w:sz w:val="20"/>
                <w:szCs w:val="20"/>
              </w:rPr>
              <w:t>Урок развития речи</w:t>
            </w:r>
          </w:p>
        </w:tc>
        <w:tc>
          <w:tcPr>
            <w:tcW w:w="1559" w:type="dxa"/>
            <w:gridSpan w:val="2"/>
          </w:tcPr>
          <w:p w:rsidR="00F52943" w:rsidRPr="00C84601" w:rsidRDefault="00F52943" w:rsidP="00E0017B">
            <w:pPr>
              <w:rPr>
                <w:b/>
                <w:bCs/>
                <w:sz w:val="20"/>
                <w:szCs w:val="20"/>
              </w:rPr>
            </w:pPr>
            <w:r w:rsidRPr="00C84601">
              <w:rPr>
                <w:sz w:val="20"/>
                <w:szCs w:val="20"/>
              </w:rPr>
              <w:t xml:space="preserve">Знать определение теста, составлять текст. Анализировать и характеризо-вать текст с точки зрения единства темы, смысловой цельности, последовательности изложения. </w:t>
            </w:r>
          </w:p>
        </w:tc>
        <w:tc>
          <w:tcPr>
            <w:tcW w:w="1984" w:type="dxa"/>
          </w:tcPr>
          <w:p w:rsidR="00F52943" w:rsidRPr="00C84601" w:rsidRDefault="00F52943" w:rsidP="00E0017B">
            <w:pPr>
              <w:rPr>
                <w:sz w:val="20"/>
                <w:szCs w:val="20"/>
              </w:rPr>
            </w:pPr>
            <w:r w:rsidRPr="00C84601">
              <w:rPr>
                <w:i/>
                <w:iCs/>
                <w:sz w:val="20"/>
                <w:szCs w:val="20"/>
              </w:rPr>
              <w:t>Регулятивные:</w:t>
            </w:r>
            <w:r w:rsidRPr="00C84601">
              <w:rPr>
                <w:sz w:val="20"/>
                <w:szCs w:val="20"/>
              </w:rPr>
              <w:t xml:space="preserve"> оценивать результаты выполненного задания по учебнику (раздел “Советы помощника”)</w:t>
            </w:r>
          </w:p>
          <w:p w:rsidR="00F52943" w:rsidRPr="00C84601" w:rsidRDefault="00F52943" w:rsidP="00E0017B">
            <w:pPr>
              <w:rPr>
                <w:sz w:val="20"/>
                <w:szCs w:val="20"/>
              </w:rPr>
            </w:pPr>
            <w:r w:rsidRPr="00C84601">
              <w:rPr>
                <w:i/>
                <w:iCs/>
                <w:sz w:val="20"/>
                <w:szCs w:val="20"/>
              </w:rPr>
              <w:t>Познавательные:</w:t>
            </w:r>
            <w:r w:rsidRPr="00C84601">
              <w:rPr>
                <w:sz w:val="20"/>
                <w:szCs w:val="20"/>
              </w:rPr>
              <w:t xml:space="preserve"> работать со словарями, находить в них нужную информацию о слове.</w:t>
            </w:r>
          </w:p>
          <w:p w:rsidR="00F52943" w:rsidRPr="00C84601" w:rsidRDefault="00F52943" w:rsidP="00E0017B">
            <w:pPr>
              <w:rPr>
                <w:sz w:val="20"/>
                <w:szCs w:val="20"/>
                <w:u w:val="single"/>
              </w:rPr>
            </w:pPr>
            <w:r w:rsidRPr="00C84601">
              <w:rPr>
                <w:i/>
                <w:iCs/>
                <w:sz w:val="20"/>
                <w:szCs w:val="20"/>
              </w:rPr>
              <w:t>Коммуникативные:</w:t>
            </w:r>
            <w:r w:rsidRPr="00C84601">
              <w:rPr>
                <w:sz w:val="20"/>
                <w:szCs w:val="20"/>
              </w:rPr>
              <w:t xml:space="preserve"> сотрудничать с </w:t>
            </w:r>
            <w:r w:rsidRPr="00C84601">
              <w:rPr>
                <w:sz w:val="20"/>
                <w:szCs w:val="20"/>
              </w:rPr>
              <w:lastRenderedPageBreak/>
              <w:t>одноклассниками при выполнении учебной задачи</w:t>
            </w:r>
          </w:p>
        </w:tc>
        <w:tc>
          <w:tcPr>
            <w:tcW w:w="1701" w:type="dxa"/>
            <w:gridSpan w:val="5"/>
          </w:tcPr>
          <w:p w:rsidR="00F52943" w:rsidRPr="00C84601" w:rsidRDefault="00F52943" w:rsidP="00E0017B">
            <w:pPr>
              <w:rPr>
                <w:sz w:val="20"/>
                <w:szCs w:val="20"/>
              </w:rPr>
            </w:pPr>
            <w:r w:rsidRPr="00C84601">
              <w:rPr>
                <w:sz w:val="20"/>
                <w:szCs w:val="20"/>
              </w:rPr>
              <w:lastRenderedPageBreak/>
              <w:t>Проявлять чувство личной ответственности за своё поведение на основе содержания текстов учебника; проявлять познавательный интерес к происхождению слов.</w:t>
            </w:r>
          </w:p>
          <w:p w:rsidR="00F52943" w:rsidRPr="00C84601" w:rsidRDefault="00F52943" w:rsidP="00E0017B">
            <w:pPr>
              <w:rPr>
                <w:b/>
                <w:bCs/>
                <w:sz w:val="20"/>
                <w:szCs w:val="20"/>
              </w:rPr>
            </w:pPr>
          </w:p>
        </w:tc>
        <w:tc>
          <w:tcPr>
            <w:tcW w:w="1714" w:type="dxa"/>
          </w:tcPr>
          <w:p w:rsidR="00F52943" w:rsidRPr="00C84601" w:rsidRDefault="00F52943" w:rsidP="00E0017B">
            <w:pPr>
              <w:spacing w:line="276" w:lineRule="auto"/>
              <w:rPr>
                <w:sz w:val="20"/>
                <w:szCs w:val="20"/>
              </w:rPr>
            </w:pPr>
            <w:r w:rsidRPr="00C84601">
              <w:rPr>
                <w:sz w:val="20"/>
                <w:szCs w:val="20"/>
              </w:rPr>
              <w:t>Работа по учебнику, работа с текстами, написание изложения от 3-го лица  по данному плану</w:t>
            </w:r>
          </w:p>
        </w:tc>
        <w:tc>
          <w:tcPr>
            <w:tcW w:w="2043" w:type="dxa"/>
          </w:tcPr>
          <w:p w:rsidR="00F52943" w:rsidRPr="00C84601" w:rsidRDefault="00F52943" w:rsidP="00E0017B">
            <w:pPr>
              <w:spacing w:line="276" w:lineRule="auto"/>
              <w:rPr>
                <w:sz w:val="20"/>
                <w:szCs w:val="20"/>
              </w:rPr>
            </w:pPr>
            <w:r w:rsidRPr="00C84601">
              <w:rPr>
                <w:sz w:val="20"/>
                <w:szCs w:val="20"/>
              </w:rPr>
              <w:t>Оценка за изложение</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Выписать любой текс (до 20 строк), доказать, что это текст</w:t>
            </w:r>
          </w:p>
        </w:tc>
      </w:tr>
      <w:tr w:rsidR="00F52943" w:rsidRPr="00832AF1" w:rsidTr="00E0017B">
        <w:tc>
          <w:tcPr>
            <w:tcW w:w="498" w:type="dxa"/>
          </w:tcPr>
          <w:p w:rsidR="00F52943" w:rsidRDefault="00F52943" w:rsidP="00E0017B">
            <w:pPr>
              <w:spacing w:line="276" w:lineRule="auto"/>
              <w:rPr>
                <w:sz w:val="20"/>
                <w:szCs w:val="20"/>
              </w:rPr>
            </w:pPr>
            <w:r>
              <w:rPr>
                <w:sz w:val="20"/>
                <w:szCs w:val="20"/>
              </w:rPr>
              <w:lastRenderedPageBreak/>
              <w:t>16</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22.09</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Pr>
                <w:sz w:val="20"/>
                <w:szCs w:val="20"/>
              </w:rPr>
              <w:t>Р/Р Обучающее изложение (на основе упр 66)</w:t>
            </w:r>
          </w:p>
        </w:tc>
        <w:tc>
          <w:tcPr>
            <w:tcW w:w="1826" w:type="dxa"/>
            <w:gridSpan w:val="4"/>
          </w:tcPr>
          <w:p w:rsidR="00F52943" w:rsidRPr="00C84601" w:rsidRDefault="00F52943" w:rsidP="00E0017B">
            <w:pPr>
              <w:spacing w:line="276" w:lineRule="auto"/>
              <w:rPr>
                <w:sz w:val="20"/>
                <w:szCs w:val="20"/>
              </w:rPr>
            </w:pPr>
            <w:r>
              <w:rPr>
                <w:sz w:val="20"/>
                <w:szCs w:val="20"/>
              </w:rPr>
              <w:t>Урок развития речи</w:t>
            </w:r>
          </w:p>
        </w:tc>
        <w:tc>
          <w:tcPr>
            <w:tcW w:w="1559" w:type="dxa"/>
            <w:gridSpan w:val="2"/>
          </w:tcPr>
          <w:p w:rsidR="00F52943" w:rsidRPr="00C84601" w:rsidRDefault="00F52943" w:rsidP="00E0017B">
            <w:pPr>
              <w:rPr>
                <w:sz w:val="20"/>
                <w:szCs w:val="20"/>
              </w:rPr>
            </w:pPr>
            <w:r w:rsidRPr="00C84601">
              <w:rPr>
                <w:sz w:val="20"/>
                <w:szCs w:val="20"/>
              </w:rPr>
              <w:t>Составлять связный монологический пересказ текста в сжатой форме, составлять тематическую цепочку</w:t>
            </w:r>
          </w:p>
        </w:tc>
        <w:tc>
          <w:tcPr>
            <w:tcW w:w="1984" w:type="dxa"/>
          </w:tcPr>
          <w:p w:rsidR="00F52943" w:rsidRPr="00C84601" w:rsidRDefault="00F52943" w:rsidP="00E0017B">
            <w:pPr>
              <w:autoSpaceDE w:val="0"/>
              <w:autoSpaceDN w:val="0"/>
              <w:adjustRightInd w:val="0"/>
              <w:rPr>
                <w:color w:val="000000"/>
                <w:sz w:val="20"/>
                <w:szCs w:val="20"/>
              </w:rPr>
            </w:pPr>
            <w:r w:rsidRPr="00C84601">
              <w:rPr>
                <w:i/>
                <w:iCs/>
                <w:color w:val="000000"/>
                <w:sz w:val="20"/>
                <w:szCs w:val="20"/>
              </w:rPr>
              <w:t>Регулятивные:</w:t>
            </w:r>
            <w:r w:rsidRPr="00C84601">
              <w:rPr>
                <w:color w:val="000000"/>
                <w:sz w:val="20"/>
                <w:szCs w:val="20"/>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F52943" w:rsidRPr="00C84601" w:rsidRDefault="00F52943" w:rsidP="00E0017B">
            <w:pPr>
              <w:autoSpaceDE w:val="0"/>
              <w:autoSpaceDN w:val="0"/>
              <w:adjustRightInd w:val="0"/>
              <w:rPr>
                <w:color w:val="000000"/>
                <w:sz w:val="20"/>
                <w:szCs w:val="20"/>
              </w:rPr>
            </w:pPr>
            <w:r w:rsidRPr="00C84601">
              <w:rPr>
                <w:i/>
                <w:iCs/>
                <w:color w:val="000000"/>
                <w:sz w:val="20"/>
                <w:szCs w:val="20"/>
              </w:rPr>
              <w:t>Познавательные:</w:t>
            </w:r>
            <w:r w:rsidRPr="00C84601">
              <w:rPr>
                <w:color w:val="000000"/>
                <w:sz w:val="20"/>
                <w:szCs w:val="20"/>
              </w:rPr>
              <w:t xml:space="preserve"> умение осознанно строить речевое высказывание в устной и письменной форме</w:t>
            </w:r>
          </w:p>
          <w:p w:rsidR="00F52943" w:rsidRPr="00C84601" w:rsidRDefault="00F52943" w:rsidP="00E0017B">
            <w:pPr>
              <w:rPr>
                <w:i/>
                <w:iCs/>
                <w:sz w:val="20"/>
                <w:szCs w:val="20"/>
              </w:rPr>
            </w:pPr>
            <w:r w:rsidRPr="00C84601">
              <w:rPr>
                <w:i/>
                <w:iCs/>
                <w:color w:val="000000"/>
                <w:sz w:val="20"/>
                <w:szCs w:val="20"/>
              </w:rPr>
              <w:t xml:space="preserve">Коммуникативные: </w:t>
            </w:r>
            <w:r w:rsidRPr="00C84601">
              <w:rPr>
                <w:color w:val="000000"/>
                <w:sz w:val="20"/>
                <w:szCs w:val="20"/>
              </w:rPr>
              <w:t>инициативное сотрудничество в поиске и сборе.</w:t>
            </w:r>
          </w:p>
        </w:tc>
        <w:tc>
          <w:tcPr>
            <w:tcW w:w="1701" w:type="dxa"/>
            <w:gridSpan w:val="5"/>
          </w:tcPr>
          <w:p w:rsidR="00F52943" w:rsidRPr="00C84601" w:rsidRDefault="00F52943" w:rsidP="00E0017B">
            <w:pPr>
              <w:rPr>
                <w:sz w:val="20"/>
                <w:szCs w:val="20"/>
              </w:rPr>
            </w:pPr>
            <w:r w:rsidRPr="00C84601">
              <w:rPr>
                <w:sz w:val="20"/>
                <w:szCs w:val="20"/>
              </w:rPr>
              <w:t>Появление желания умело пользоваться языком, зарождение сознательного отношения к своей речи.</w:t>
            </w:r>
          </w:p>
        </w:tc>
        <w:tc>
          <w:tcPr>
            <w:tcW w:w="1714" w:type="dxa"/>
          </w:tcPr>
          <w:p w:rsidR="00F52943" w:rsidRPr="00C84601" w:rsidRDefault="00F52943" w:rsidP="00E0017B">
            <w:pPr>
              <w:spacing w:line="276" w:lineRule="auto"/>
              <w:rPr>
                <w:sz w:val="20"/>
                <w:szCs w:val="20"/>
              </w:rPr>
            </w:pPr>
            <w:r>
              <w:rPr>
                <w:sz w:val="20"/>
                <w:szCs w:val="20"/>
              </w:rPr>
              <w:t>Работа с текстом</w:t>
            </w:r>
          </w:p>
        </w:tc>
        <w:tc>
          <w:tcPr>
            <w:tcW w:w="2043" w:type="dxa"/>
          </w:tcPr>
          <w:p w:rsidR="00F52943" w:rsidRPr="00C84601" w:rsidRDefault="00F52943" w:rsidP="00E0017B">
            <w:pPr>
              <w:spacing w:line="276" w:lineRule="auto"/>
              <w:rPr>
                <w:sz w:val="20"/>
                <w:szCs w:val="20"/>
              </w:rPr>
            </w:pPr>
            <w:r>
              <w:rPr>
                <w:sz w:val="20"/>
                <w:szCs w:val="20"/>
              </w:rPr>
              <w:t>Оценка за изложение</w:t>
            </w:r>
          </w:p>
        </w:tc>
        <w:tc>
          <w:tcPr>
            <w:tcW w:w="1222" w:type="dxa"/>
            <w:gridSpan w:val="2"/>
          </w:tcPr>
          <w:p w:rsidR="00F52943" w:rsidRDefault="00F52943" w:rsidP="00E0017B">
            <w:pPr>
              <w:tabs>
                <w:tab w:val="left" w:pos="1335"/>
              </w:tabs>
              <w:spacing w:line="276" w:lineRule="auto"/>
              <w:rPr>
                <w:sz w:val="20"/>
                <w:szCs w:val="20"/>
              </w:rPr>
            </w:pP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17</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23.09</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Части речи. Самостоятельные и служебные части речи</w:t>
            </w:r>
          </w:p>
        </w:tc>
        <w:tc>
          <w:tcPr>
            <w:tcW w:w="1826" w:type="dxa"/>
            <w:gridSpan w:val="4"/>
          </w:tcPr>
          <w:p w:rsidR="00F52943" w:rsidRPr="00C84601" w:rsidRDefault="00F52943" w:rsidP="00E0017B">
            <w:pPr>
              <w:spacing w:line="276" w:lineRule="auto"/>
              <w:rPr>
                <w:sz w:val="20"/>
                <w:szCs w:val="20"/>
              </w:rPr>
            </w:pPr>
            <w:r w:rsidRPr="00C84601">
              <w:rPr>
                <w:sz w:val="20"/>
                <w:szCs w:val="20"/>
              </w:rPr>
              <w:t>Комбинированный урок</w:t>
            </w:r>
          </w:p>
        </w:tc>
        <w:tc>
          <w:tcPr>
            <w:tcW w:w="1559" w:type="dxa"/>
            <w:gridSpan w:val="2"/>
          </w:tcPr>
          <w:p w:rsidR="00F52943" w:rsidRPr="00C84601" w:rsidRDefault="00F52943" w:rsidP="00E0017B">
            <w:pPr>
              <w:rPr>
                <w:b/>
                <w:bCs/>
                <w:sz w:val="20"/>
                <w:szCs w:val="20"/>
              </w:rPr>
            </w:pPr>
            <w:r w:rsidRPr="00C84601">
              <w:rPr>
                <w:sz w:val="20"/>
                <w:szCs w:val="20"/>
              </w:rPr>
              <w:t>Опознавать изученные самостоятельные части речи по общему грамматическому значению, синтаксической роли в предложении, типичным окончаниям, различать части речи по вопросу и значению</w:t>
            </w:r>
          </w:p>
        </w:tc>
        <w:tc>
          <w:tcPr>
            <w:tcW w:w="1984" w:type="dxa"/>
          </w:tcPr>
          <w:p w:rsidR="00F52943" w:rsidRPr="00C84601" w:rsidRDefault="00F52943" w:rsidP="00E0017B">
            <w:pPr>
              <w:autoSpaceDE w:val="0"/>
              <w:autoSpaceDN w:val="0"/>
              <w:adjustRightInd w:val="0"/>
              <w:rPr>
                <w:color w:val="000000"/>
                <w:sz w:val="20"/>
                <w:szCs w:val="20"/>
              </w:rPr>
            </w:pPr>
            <w:r w:rsidRPr="00C84601">
              <w:rPr>
                <w:i/>
                <w:iCs/>
                <w:color w:val="000000"/>
                <w:sz w:val="20"/>
                <w:szCs w:val="20"/>
              </w:rPr>
              <w:t>Регулятивные:</w:t>
            </w:r>
          </w:p>
          <w:p w:rsidR="00F52943" w:rsidRPr="00C84601" w:rsidRDefault="00F52943" w:rsidP="00E0017B">
            <w:pPr>
              <w:autoSpaceDE w:val="0"/>
              <w:autoSpaceDN w:val="0"/>
              <w:adjustRightInd w:val="0"/>
              <w:rPr>
                <w:color w:val="000000"/>
                <w:sz w:val="20"/>
                <w:szCs w:val="20"/>
              </w:rPr>
            </w:pPr>
            <w:r w:rsidRPr="00C84601">
              <w:rPr>
                <w:color w:val="000000"/>
                <w:sz w:val="20"/>
                <w:szCs w:val="20"/>
              </w:rPr>
              <w:t>формирование умения ставить учебную задачу</w:t>
            </w:r>
          </w:p>
          <w:p w:rsidR="00F52943" w:rsidRPr="00C84601" w:rsidRDefault="00F52943" w:rsidP="00E0017B">
            <w:pPr>
              <w:autoSpaceDE w:val="0"/>
              <w:autoSpaceDN w:val="0"/>
              <w:adjustRightInd w:val="0"/>
              <w:rPr>
                <w:i/>
                <w:iCs/>
                <w:color w:val="000000"/>
                <w:sz w:val="20"/>
                <w:szCs w:val="20"/>
              </w:rPr>
            </w:pPr>
            <w:r w:rsidRPr="00C84601">
              <w:rPr>
                <w:i/>
                <w:iCs/>
                <w:color w:val="000000"/>
                <w:sz w:val="20"/>
                <w:szCs w:val="20"/>
              </w:rPr>
              <w:t>Познавательные:</w:t>
            </w:r>
          </w:p>
          <w:p w:rsidR="00F52943" w:rsidRPr="00C84601" w:rsidRDefault="00F52943" w:rsidP="00E0017B">
            <w:pPr>
              <w:pStyle w:val="21"/>
              <w:tabs>
                <w:tab w:val="left" w:pos="426"/>
              </w:tabs>
              <w:snapToGrid w:val="0"/>
              <w:spacing w:line="240" w:lineRule="auto"/>
              <w:rPr>
                <w:sz w:val="20"/>
                <w:szCs w:val="20"/>
              </w:rPr>
            </w:pPr>
            <w:r w:rsidRPr="00C84601">
              <w:rPr>
                <w:sz w:val="20"/>
                <w:szCs w:val="20"/>
              </w:rPr>
              <w:t>развитие умения классифицировать явления</w:t>
            </w:r>
          </w:p>
          <w:p w:rsidR="00F52943" w:rsidRPr="00C84601" w:rsidRDefault="00F52943" w:rsidP="00E0017B">
            <w:pPr>
              <w:rPr>
                <w:i/>
                <w:iCs/>
                <w:color w:val="000000"/>
                <w:sz w:val="20"/>
                <w:szCs w:val="20"/>
              </w:rPr>
            </w:pPr>
            <w:r w:rsidRPr="00C84601">
              <w:rPr>
                <w:i/>
                <w:iCs/>
                <w:color w:val="000000"/>
                <w:sz w:val="20"/>
                <w:szCs w:val="20"/>
              </w:rPr>
              <w:t>Коммуникативные:</w:t>
            </w:r>
          </w:p>
          <w:p w:rsidR="00F52943" w:rsidRPr="00C84601" w:rsidRDefault="00F52943" w:rsidP="00E0017B">
            <w:pPr>
              <w:rPr>
                <w:b/>
                <w:bCs/>
                <w:sz w:val="20"/>
                <w:szCs w:val="20"/>
              </w:rPr>
            </w:pPr>
            <w:r w:rsidRPr="00C84601">
              <w:rPr>
                <w:color w:val="000000"/>
                <w:sz w:val="20"/>
                <w:szCs w:val="20"/>
              </w:rPr>
              <w:t>Построение фраз с использованием лингвистических терминов</w:t>
            </w:r>
          </w:p>
        </w:tc>
        <w:tc>
          <w:tcPr>
            <w:tcW w:w="1701" w:type="dxa"/>
            <w:gridSpan w:val="5"/>
          </w:tcPr>
          <w:p w:rsidR="00F52943" w:rsidRPr="00C84601" w:rsidRDefault="00F52943" w:rsidP="00E0017B">
            <w:pPr>
              <w:rPr>
                <w:b/>
                <w:bCs/>
                <w:sz w:val="20"/>
                <w:szCs w:val="20"/>
              </w:rPr>
            </w:pPr>
            <w:r w:rsidRPr="00C84601">
              <w:rPr>
                <w:sz w:val="20"/>
                <w:szCs w:val="20"/>
              </w:rPr>
              <w:t>Формирование уважительного отношения к иному мнению.</w:t>
            </w:r>
          </w:p>
        </w:tc>
        <w:tc>
          <w:tcPr>
            <w:tcW w:w="1714" w:type="dxa"/>
          </w:tcPr>
          <w:p w:rsidR="00F52943" w:rsidRPr="00C84601" w:rsidRDefault="00F52943" w:rsidP="00E0017B">
            <w:pPr>
              <w:spacing w:line="276" w:lineRule="auto"/>
              <w:rPr>
                <w:sz w:val="20"/>
                <w:szCs w:val="20"/>
              </w:rPr>
            </w:pPr>
            <w:r w:rsidRPr="00C84601">
              <w:rPr>
                <w:sz w:val="20"/>
                <w:szCs w:val="20"/>
              </w:rPr>
              <w:t>Работа по материалу учебника, составление таблицы, выполнение упражнений из учебника, словарная работа</w:t>
            </w:r>
          </w:p>
        </w:tc>
        <w:tc>
          <w:tcPr>
            <w:tcW w:w="2043" w:type="dxa"/>
          </w:tcPr>
          <w:p w:rsidR="00F52943" w:rsidRPr="00C84601" w:rsidRDefault="00F52943" w:rsidP="00E0017B">
            <w:pPr>
              <w:spacing w:line="276" w:lineRule="auto"/>
              <w:rPr>
                <w:sz w:val="20"/>
                <w:szCs w:val="20"/>
              </w:rPr>
            </w:pPr>
            <w:r w:rsidRPr="00C84601">
              <w:rPr>
                <w:sz w:val="20"/>
                <w:szCs w:val="20"/>
              </w:rPr>
              <w:t>Оценка за ответы на уроке</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Упр 72, написать сочинение-миниатюру, используя наречия</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18</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24.09</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Pr>
                <w:sz w:val="20"/>
                <w:szCs w:val="20"/>
              </w:rPr>
              <w:t xml:space="preserve">Глагол. </w:t>
            </w:r>
          </w:p>
        </w:tc>
        <w:tc>
          <w:tcPr>
            <w:tcW w:w="1826" w:type="dxa"/>
            <w:gridSpan w:val="4"/>
          </w:tcPr>
          <w:p w:rsidR="00F52943" w:rsidRPr="00C84601" w:rsidRDefault="00F52943" w:rsidP="00E0017B">
            <w:pPr>
              <w:spacing w:line="276" w:lineRule="auto"/>
              <w:rPr>
                <w:sz w:val="20"/>
                <w:szCs w:val="20"/>
              </w:rPr>
            </w:pPr>
            <w:r w:rsidRPr="00C84601">
              <w:rPr>
                <w:sz w:val="20"/>
                <w:szCs w:val="20"/>
              </w:rPr>
              <w:t>Комбинированный урок</w:t>
            </w:r>
          </w:p>
        </w:tc>
        <w:tc>
          <w:tcPr>
            <w:tcW w:w="1559" w:type="dxa"/>
            <w:gridSpan w:val="2"/>
          </w:tcPr>
          <w:p w:rsidR="00F52943" w:rsidRPr="00C84601" w:rsidRDefault="00F52943" w:rsidP="00E0017B">
            <w:pPr>
              <w:rPr>
                <w:b/>
                <w:bCs/>
                <w:sz w:val="20"/>
                <w:szCs w:val="20"/>
              </w:rPr>
            </w:pPr>
            <w:r w:rsidRPr="00C84601">
              <w:rPr>
                <w:sz w:val="20"/>
                <w:szCs w:val="20"/>
              </w:rPr>
              <w:t>Распознавать инфинитив и личные формы глагола. Приводить соответствующ</w:t>
            </w:r>
            <w:r w:rsidRPr="00C84601">
              <w:rPr>
                <w:sz w:val="20"/>
                <w:szCs w:val="20"/>
              </w:rPr>
              <w:lastRenderedPageBreak/>
              <w:t>ие примеры.</w:t>
            </w:r>
          </w:p>
        </w:tc>
        <w:tc>
          <w:tcPr>
            <w:tcW w:w="1984" w:type="dxa"/>
          </w:tcPr>
          <w:p w:rsidR="00F52943" w:rsidRPr="00C84601" w:rsidRDefault="00F52943" w:rsidP="00E0017B">
            <w:pPr>
              <w:autoSpaceDE w:val="0"/>
              <w:autoSpaceDN w:val="0"/>
              <w:adjustRightInd w:val="0"/>
              <w:rPr>
                <w:sz w:val="20"/>
                <w:szCs w:val="20"/>
              </w:rPr>
            </w:pPr>
            <w:r w:rsidRPr="00C84601">
              <w:rPr>
                <w:i/>
                <w:iCs/>
                <w:sz w:val="20"/>
                <w:szCs w:val="20"/>
              </w:rPr>
              <w:lastRenderedPageBreak/>
              <w:t>Регулятивные:</w:t>
            </w:r>
          </w:p>
          <w:p w:rsidR="00F52943" w:rsidRPr="00C84601" w:rsidRDefault="00F52943" w:rsidP="00E0017B">
            <w:pPr>
              <w:autoSpaceDE w:val="0"/>
              <w:autoSpaceDN w:val="0"/>
              <w:adjustRightInd w:val="0"/>
              <w:rPr>
                <w:sz w:val="20"/>
                <w:szCs w:val="20"/>
              </w:rPr>
            </w:pPr>
            <w:r w:rsidRPr="00C84601">
              <w:rPr>
                <w:sz w:val="20"/>
                <w:szCs w:val="20"/>
              </w:rPr>
              <w:t>проявлять познавательную инициативу в учебном сотрудничестве</w:t>
            </w:r>
            <w:r w:rsidRPr="00C84601">
              <w:rPr>
                <w:i/>
                <w:iCs/>
                <w:sz w:val="20"/>
                <w:szCs w:val="20"/>
              </w:rPr>
              <w:t>.</w:t>
            </w:r>
          </w:p>
          <w:p w:rsidR="00F52943" w:rsidRPr="00C84601" w:rsidRDefault="00F52943" w:rsidP="00E0017B">
            <w:pPr>
              <w:autoSpaceDE w:val="0"/>
              <w:autoSpaceDN w:val="0"/>
              <w:adjustRightInd w:val="0"/>
              <w:rPr>
                <w:sz w:val="20"/>
                <w:szCs w:val="20"/>
              </w:rPr>
            </w:pPr>
            <w:r w:rsidRPr="00C84601">
              <w:rPr>
                <w:i/>
                <w:iCs/>
                <w:sz w:val="20"/>
                <w:szCs w:val="20"/>
              </w:rPr>
              <w:lastRenderedPageBreak/>
              <w:t>Познавательные:</w:t>
            </w:r>
          </w:p>
          <w:p w:rsidR="00F52943" w:rsidRPr="00C84601" w:rsidRDefault="00F52943" w:rsidP="00E0017B">
            <w:pPr>
              <w:autoSpaceDE w:val="0"/>
              <w:autoSpaceDN w:val="0"/>
              <w:adjustRightInd w:val="0"/>
              <w:rPr>
                <w:sz w:val="20"/>
                <w:szCs w:val="20"/>
              </w:rPr>
            </w:pPr>
            <w:r w:rsidRPr="00C84601">
              <w:rPr>
                <w:sz w:val="20"/>
                <w:szCs w:val="20"/>
              </w:rPr>
              <w:t>самостоятельно учитывать выделенные учителем ориентиры действия в новом учебном материале.</w:t>
            </w:r>
          </w:p>
          <w:p w:rsidR="00F52943" w:rsidRPr="00C84601" w:rsidRDefault="00F52943" w:rsidP="00E0017B">
            <w:pPr>
              <w:rPr>
                <w:i/>
                <w:iCs/>
                <w:sz w:val="20"/>
                <w:szCs w:val="20"/>
              </w:rPr>
            </w:pPr>
            <w:r w:rsidRPr="00C84601">
              <w:rPr>
                <w:i/>
                <w:iCs/>
                <w:sz w:val="20"/>
                <w:szCs w:val="20"/>
              </w:rPr>
              <w:t>Коммуникативные:</w:t>
            </w:r>
          </w:p>
          <w:p w:rsidR="00F52943" w:rsidRPr="00C84601" w:rsidRDefault="00F52943" w:rsidP="00E0017B">
            <w:pPr>
              <w:rPr>
                <w:b/>
                <w:bCs/>
                <w:sz w:val="20"/>
                <w:szCs w:val="20"/>
              </w:rPr>
            </w:pPr>
            <w:r w:rsidRPr="00C84601">
              <w:rPr>
                <w:sz w:val="20"/>
                <w:szCs w:val="20"/>
              </w:rPr>
              <w:t>понимать относительность мнений и подходов к решению проблемы.</w:t>
            </w:r>
          </w:p>
        </w:tc>
        <w:tc>
          <w:tcPr>
            <w:tcW w:w="1701" w:type="dxa"/>
            <w:gridSpan w:val="5"/>
          </w:tcPr>
          <w:p w:rsidR="00F52943" w:rsidRPr="00C84601" w:rsidRDefault="00F52943" w:rsidP="00E0017B">
            <w:pPr>
              <w:rPr>
                <w:b/>
                <w:bCs/>
                <w:sz w:val="20"/>
                <w:szCs w:val="20"/>
              </w:rPr>
            </w:pPr>
            <w:r w:rsidRPr="00C84601">
              <w:rPr>
                <w:color w:val="000000"/>
                <w:sz w:val="20"/>
                <w:szCs w:val="20"/>
              </w:rPr>
              <w:lastRenderedPageBreak/>
              <w:t>Умение вести диалог на основе равноправных отношений и взаимного уважения</w:t>
            </w:r>
          </w:p>
        </w:tc>
        <w:tc>
          <w:tcPr>
            <w:tcW w:w="1714" w:type="dxa"/>
          </w:tcPr>
          <w:p w:rsidR="00F52943" w:rsidRPr="00C84601" w:rsidRDefault="00F52943" w:rsidP="00E0017B">
            <w:pPr>
              <w:spacing w:line="276" w:lineRule="auto"/>
              <w:rPr>
                <w:sz w:val="20"/>
                <w:szCs w:val="20"/>
              </w:rPr>
            </w:pPr>
            <w:r w:rsidRPr="00C84601">
              <w:rPr>
                <w:sz w:val="20"/>
                <w:szCs w:val="20"/>
              </w:rPr>
              <w:t xml:space="preserve">Работа по материалу учебника, выполнение тренировочных упражнений, </w:t>
            </w:r>
            <w:r w:rsidRPr="00C84601">
              <w:rPr>
                <w:sz w:val="20"/>
                <w:szCs w:val="20"/>
              </w:rPr>
              <w:lastRenderedPageBreak/>
              <w:t>работа по иллюстрациям, составление мини-текста в жанре сказки</w:t>
            </w:r>
          </w:p>
        </w:tc>
        <w:tc>
          <w:tcPr>
            <w:tcW w:w="2043" w:type="dxa"/>
          </w:tcPr>
          <w:p w:rsidR="00F52943" w:rsidRPr="00C84601" w:rsidRDefault="00F52943" w:rsidP="00E0017B">
            <w:pPr>
              <w:spacing w:line="276" w:lineRule="auto"/>
              <w:rPr>
                <w:sz w:val="20"/>
                <w:szCs w:val="20"/>
              </w:rPr>
            </w:pPr>
            <w:r w:rsidRPr="00C84601">
              <w:rPr>
                <w:sz w:val="20"/>
                <w:szCs w:val="20"/>
              </w:rPr>
              <w:lastRenderedPageBreak/>
              <w:t>Оценки за ответы на уроке за выполнение упражнений</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Упр 77, записать 5 глаголов в неопределённой форме</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19</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25.09</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Default="00F52943" w:rsidP="00E0017B">
            <w:pPr>
              <w:spacing w:line="276" w:lineRule="auto"/>
              <w:rPr>
                <w:sz w:val="20"/>
                <w:szCs w:val="20"/>
              </w:rPr>
            </w:pPr>
            <w:r>
              <w:rPr>
                <w:sz w:val="20"/>
                <w:szCs w:val="20"/>
              </w:rPr>
              <w:t>Тся и ться в глаголах</w:t>
            </w:r>
          </w:p>
        </w:tc>
        <w:tc>
          <w:tcPr>
            <w:tcW w:w="1826" w:type="dxa"/>
            <w:gridSpan w:val="4"/>
          </w:tcPr>
          <w:p w:rsidR="00F52943" w:rsidRPr="00C84601" w:rsidRDefault="00F52943" w:rsidP="00E0017B">
            <w:pPr>
              <w:spacing w:line="276" w:lineRule="auto"/>
              <w:rPr>
                <w:sz w:val="20"/>
                <w:szCs w:val="20"/>
              </w:rPr>
            </w:pPr>
            <w:r w:rsidRPr="00C84601">
              <w:rPr>
                <w:sz w:val="20"/>
                <w:szCs w:val="20"/>
              </w:rPr>
              <w:t>Комбинированный урок</w:t>
            </w:r>
          </w:p>
        </w:tc>
        <w:tc>
          <w:tcPr>
            <w:tcW w:w="1559" w:type="dxa"/>
            <w:gridSpan w:val="2"/>
          </w:tcPr>
          <w:p w:rsidR="00F52943" w:rsidRPr="00C84601" w:rsidRDefault="00F52943" w:rsidP="00E0017B">
            <w:pPr>
              <w:rPr>
                <w:sz w:val="20"/>
                <w:szCs w:val="20"/>
              </w:rPr>
            </w:pPr>
            <w:r w:rsidRPr="00C84601">
              <w:rPr>
                <w:sz w:val="20"/>
                <w:szCs w:val="20"/>
              </w:rPr>
              <w:t>Распознавать инфинитив и личные формы глагола. Приводить соответствующие примеры.</w:t>
            </w:r>
          </w:p>
        </w:tc>
        <w:tc>
          <w:tcPr>
            <w:tcW w:w="1984" w:type="dxa"/>
          </w:tcPr>
          <w:p w:rsidR="00F52943" w:rsidRPr="00C84601" w:rsidRDefault="00F52943" w:rsidP="00E0017B">
            <w:pPr>
              <w:autoSpaceDE w:val="0"/>
              <w:autoSpaceDN w:val="0"/>
              <w:adjustRightInd w:val="0"/>
              <w:rPr>
                <w:sz w:val="20"/>
                <w:szCs w:val="20"/>
              </w:rPr>
            </w:pPr>
            <w:r w:rsidRPr="00C84601">
              <w:rPr>
                <w:i/>
                <w:iCs/>
                <w:sz w:val="20"/>
                <w:szCs w:val="20"/>
              </w:rPr>
              <w:t>Регулятивные:</w:t>
            </w:r>
          </w:p>
          <w:p w:rsidR="00F52943" w:rsidRPr="00C84601" w:rsidRDefault="00F52943" w:rsidP="00E0017B">
            <w:pPr>
              <w:autoSpaceDE w:val="0"/>
              <w:autoSpaceDN w:val="0"/>
              <w:adjustRightInd w:val="0"/>
              <w:rPr>
                <w:sz w:val="20"/>
                <w:szCs w:val="20"/>
              </w:rPr>
            </w:pPr>
            <w:r w:rsidRPr="00C84601">
              <w:rPr>
                <w:sz w:val="20"/>
                <w:szCs w:val="20"/>
              </w:rPr>
              <w:t>проявлять познавательную инициативу в учебном сотрудничестве</w:t>
            </w:r>
            <w:r w:rsidRPr="00C84601">
              <w:rPr>
                <w:i/>
                <w:iCs/>
                <w:sz w:val="20"/>
                <w:szCs w:val="20"/>
              </w:rPr>
              <w:t>.</w:t>
            </w:r>
          </w:p>
          <w:p w:rsidR="00F52943" w:rsidRPr="00C84601" w:rsidRDefault="00F52943" w:rsidP="00E0017B">
            <w:pPr>
              <w:autoSpaceDE w:val="0"/>
              <w:autoSpaceDN w:val="0"/>
              <w:adjustRightInd w:val="0"/>
              <w:rPr>
                <w:sz w:val="20"/>
                <w:szCs w:val="20"/>
              </w:rPr>
            </w:pPr>
            <w:r w:rsidRPr="00C84601">
              <w:rPr>
                <w:i/>
                <w:iCs/>
                <w:sz w:val="20"/>
                <w:szCs w:val="20"/>
              </w:rPr>
              <w:t>Познавательные:</w:t>
            </w:r>
          </w:p>
          <w:p w:rsidR="00F52943" w:rsidRPr="00C84601" w:rsidRDefault="00F52943" w:rsidP="00E0017B">
            <w:pPr>
              <w:autoSpaceDE w:val="0"/>
              <w:autoSpaceDN w:val="0"/>
              <w:adjustRightInd w:val="0"/>
              <w:rPr>
                <w:sz w:val="20"/>
                <w:szCs w:val="20"/>
              </w:rPr>
            </w:pPr>
            <w:r w:rsidRPr="00C84601">
              <w:rPr>
                <w:sz w:val="20"/>
                <w:szCs w:val="20"/>
              </w:rPr>
              <w:t>самостоятельно учитывать выделенные учителем ориентиры действия в новом учебном материале.</w:t>
            </w:r>
          </w:p>
          <w:p w:rsidR="00F52943" w:rsidRPr="00C84601" w:rsidRDefault="00F52943" w:rsidP="00E0017B">
            <w:pPr>
              <w:rPr>
                <w:i/>
                <w:iCs/>
                <w:sz w:val="20"/>
                <w:szCs w:val="20"/>
              </w:rPr>
            </w:pPr>
            <w:r w:rsidRPr="00C84601">
              <w:rPr>
                <w:i/>
                <w:iCs/>
                <w:sz w:val="20"/>
                <w:szCs w:val="20"/>
              </w:rPr>
              <w:t>Коммуникативные:</w:t>
            </w:r>
          </w:p>
          <w:p w:rsidR="00F52943" w:rsidRPr="00C84601" w:rsidRDefault="00F52943" w:rsidP="00E0017B">
            <w:pPr>
              <w:autoSpaceDE w:val="0"/>
              <w:autoSpaceDN w:val="0"/>
              <w:adjustRightInd w:val="0"/>
              <w:rPr>
                <w:i/>
                <w:iCs/>
                <w:sz w:val="20"/>
                <w:szCs w:val="20"/>
              </w:rPr>
            </w:pPr>
            <w:r w:rsidRPr="00C84601">
              <w:rPr>
                <w:sz w:val="20"/>
                <w:szCs w:val="20"/>
              </w:rPr>
              <w:t>понимать относительность мнений и подходов к решению проблемы.</w:t>
            </w:r>
          </w:p>
        </w:tc>
        <w:tc>
          <w:tcPr>
            <w:tcW w:w="1701" w:type="dxa"/>
            <w:gridSpan w:val="5"/>
          </w:tcPr>
          <w:p w:rsidR="00F52943" w:rsidRPr="00C84601" w:rsidRDefault="00F52943" w:rsidP="00E0017B">
            <w:pPr>
              <w:rPr>
                <w:color w:val="000000"/>
                <w:sz w:val="20"/>
                <w:szCs w:val="20"/>
              </w:rPr>
            </w:pPr>
            <w:r w:rsidRPr="00C84601">
              <w:rPr>
                <w:color w:val="000000"/>
                <w:sz w:val="20"/>
                <w:szCs w:val="20"/>
              </w:rPr>
              <w:t>Умение вести диалог на основе равноправных отношений и взаимного уважения</w:t>
            </w:r>
          </w:p>
        </w:tc>
        <w:tc>
          <w:tcPr>
            <w:tcW w:w="1714" w:type="dxa"/>
          </w:tcPr>
          <w:p w:rsidR="00F52943" w:rsidRPr="00C84601" w:rsidRDefault="00F52943" w:rsidP="00E0017B">
            <w:pPr>
              <w:spacing w:line="276" w:lineRule="auto"/>
              <w:rPr>
                <w:sz w:val="20"/>
                <w:szCs w:val="20"/>
              </w:rPr>
            </w:pPr>
            <w:r w:rsidRPr="00C84601">
              <w:rPr>
                <w:sz w:val="20"/>
                <w:szCs w:val="20"/>
              </w:rPr>
              <w:t>выполнение тренировочных упражнений, работа по иллюстрациям, составление мини-текста в жанре сказки</w:t>
            </w:r>
          </w:p>
        </w:tc>
        <w:tc>
          <w:tcPr>
            <w:tcW w:w="2043" w:type="dxa"/>
          </w:tcPr>
          <w:p w:rsidR="00F52943" w:rsidRPr="00C84601" w:rsidRDefault="00F52943" w:rsidP="00E0017B">
            <w:pPr>
              <w:spacing w:line="276" w:lineRule="auto"/>
              <w:rPr>
                <w:sz w:val="20"/>
                <w:szCs w:val="20"/>
              </w:rPr>
            </w:pPr>
            <w:r w:rsidRPr="00C84601">
              <w:rPr>
                <w:sz w:val="20"/>
                <w:szCs w:val="20"/>
              </w:rPr>
              <w:t>Оценки за ответы на уроке за выполнение упражнений</w:t>
            </w:r>
          </w:p>
        </w:tc>
        <w:tc>
          <w:tcPr>
            <w:tcW w:w="1222" w:type="dxa"/>
            <w:gridSpan w:val="2"/>
          </w:tcPr>
          <w:p w:rsidR="00F52943" w:rsidRPr="003900DC" w:rsidRDefault="00F52943" w:rsidP="00E0017B">
            <w:pPr>
              <w:tabs>
                <w:tab w:val="left" w:pos="1335"/>
              </w:tabs>
              <w:spacing w:line="276" w:lineRule="auto"/>
              <w:rPr>
                <w:sz w:val="20"/>
                <w:szCs w:val="20"/>
                <w:lang w:val="en-US"/>
              </w:rPr>
            </w:pPr>
            <w:r>
              <w:rPr>
                <w:sz w:val="20"/>
                <w:szCs w:val="20"/>
              </w:rPr>
              <w:t>упр</w:t>
            </w:r>
            <w:r>
              <w:rPr>
                <w:sz w:val="20"/>
                <w:szCs w:val="20"/>
                <w:lang w:val="en-US"/>
              </w:rPr>
              <w:t xml:space="preserve"> 85</w:t>
            </w:r>
          </w:p>
        </w:tc>
      </w:tr>
      <w:tr w:rsidR="00F52943" w:rsidRPr="00832AF1" w:rsidTr="00E0017B">
        <w:tc>
          <w:tcPr>
            <w:tcW w:w="498" w:type="dxa"/>
          </w:tcPr>
          <w:p w:rsidR="00F52943" w:rsidRDefault="00F52943" w:rsidP="00E0017B">
            <w:pPr>
              <w:spacing w:line="276" w:lineRule="auto"/>
              <w:rPr>
                <w:sz w:val="20"/>
                <w:szCs w:val="20"/>
              </w:rPr>
            </w:pPr>
            <w:r>
              <w:rPr>
                <w:sz w:val="20"/>
                <w:szCs w:val="20"/>
              </w:rPr>
              <w:t>20</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28.09</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Default="00F52943" w:rsidP="00E0017B">
            <w:pPr>
              <w:spacing w:line="276" w:lineRule="auto"/>
              <w:rPr>
                <w:sz w:val="20"/>
                <w:szCs w:val="20"/>
              </w:rPr>
            </w:pPr>
            <w:r>
              <w:rPr>
                <w:sz w:val="20"/>
                <w:szCs w:val="20"/>
              </w:rPr>
              <w:t>Р/р Тема текста</w:t>
            </w:r>
          </w:p>
        </w:tc>
        <w:tc>
          <w:tcPr>
            <w:tcW w:w="1826" w:type="dxa"/>
            <w:gridSpan w:val="4"/>
          </w:tcPr>
          <w:p w:rsidR="00F52943" w:rsidRPr="00C84601" w:rsidRDefault="00F52943" w:rsidP="00E0017B">
            <w:pPr>
              <w:spacing w:line="276" w:lineRule="auto"/>
              <w:rPr>
                <w:sz w:val="20"/>
                <w:szCs w:val="20"/>
              </w:rPr>
            </w:pPr>
            <w:r>
              <w:rPr>
                <w:sz w:val="20"/>
                <w:szCs w:val="20"/>
              </w:rPr>
              <w:t>Урок развития речи</w:t>
            </w:r>
          </w:p>
        </w:tc>
        <w:tc>
          <w:tcPr>
            <w:tcW w:w="1559" w:type="dxa"/>
            <w:gridSpan w:val="2"/>
          </w:tcPr>
          <w:p w:rsidR="00F52943" w:rsidRPr="00C84601" w:rsidRDefault="00F52943" w:rsidP="00E0017B">
            <w:pPr>
              <w:rPr>
                <w:sz w:val="20"/>
                <w:szCs w:val="20"/>
              </w:rPr>
            </w:pPr>
            <w:r>
              <w:rPr>
                <w:sz w:val="20"/>
                <w:szCs w:val="20"/>
              </w:rPr>
              <w:t>Получить представления о понятиях: широкая и узкая тема</w:t>
            </w:r>
          </w:p>
        </w:tc>
        <w:tc>
          <w:tcPr>
            <w:tcW w:w="1984" w:type="dxa"/>
          </w:tcPr>
          <w:p w:rsidR="00F52943" w:rsidRPr="00C84601" w:rsidRDefault="00F52943" w:rsidP="00E0017B">
            <w:pPr>
              <w:autoSpaceDE w:val="0"/>
              <w:autoSpaceDN w:val="0"/>
              <w:adjustRightInd w:val="0"/>
              <w:rPr>
                <w:sz w:val="20"/>
                <w:szCs w:val="20"/>
              </w:rPr>
            </w:pPr>
            <w:r w:rsidRPr="00C84601">
              <w:rPr>
                <w:i/>
                <w:iCs/>
                <w:sz w:val="20"/>
                <w:szCs w:val="20"/>
              </w:rPr>
              <w:t>Регулятивные:</w:t>
            </w:r>
          </w:p>
          <w:p w:rsidR="00F52943" w:rsidRPr="00C84601" w:rsidRDefault="00F52943" w:rsidP="00E0017B">
            <w:pPr>
              <w:autoSpaceDE w:val="0"/>
              <w:autoSpaceDN w:val="0"/>
              <w:adjustRightInd w:val="0"/>
              <w:rPr>
                <w:sz w:val="20"/>
                <w:szCs w:val="20"/>
              </w:rPr>
            </w:pPr>
            <w:r w:rsidRPr="00C84601">
              <w:rPr>
                <w:sz w:val="20"/>
                <w:szCs w:val="20"/>
              </w:rPr>
              <w:t>проявлять познавательную инициативу в учебном сотрудничестве</w:t>
            </w:r>
            <w:r w:rsidRPr="00C84601">
              <w:rPr>
                <w:i/>
                <w:iCs/>
                <w:sz w:val="20"/>
                <w:szCs w:val="20"/>
              </w:rPr>
              <w:t>.</w:t>
            </w:r>
          </w:p>
          <w:p w:rsidR="00F52943" w:rsidRDefault="00F52943" w:rsidP="00E0017B">
            <w:pPr>
              <w:autoSpaceDE w:val="0"/>
              <w:autoSpaceDN w:val="0"/>
              <w:adjustRightInd w:val="0"/>
              <w:rPr>
                <w:i/>
                <w:iCs/>
                <w:sz w:val="20"/>
                <w:szCs w:val="20"/>
              </w:rPr>
            </w:pPr>
            <w:r>
              <w:rPr>
                <w:i/>
                <w:iCs/>
                <w:sz w:val="20"/>
                <w:szCs w:val="20"/>
              </w:rPr>
              <w:t>Познавательные</w:t>
            </w:r>
          </w:p>
          <w:p w:rsidR="00F52943" w:rsidRDefault="00F52943" w:rsidP="00E0017B">
            <w:pPr>
              <w:autoSpaceDE w:val="0"/>
              <w:autoSpaceDN w:val="0"/>
              <w:adjustRightInd w:val="0"/>
              <w:rPr>
                <w:i/>
                <w:iCs/>
                <w:sz w:val="20"/>
                <w:szCs w:val="20"/>
              </w:rPr>
            </w:pPr>
            <w:r>
              <w:rPr>
                <w:i/>
                <w:iCs/>
                <w:sz w:val="20"/>
                <w:szCs w:val="20"/>
              </w:rPr>
              <w:t>Получить представления о понятиях</w:t>
            </w:r>
          </w:p>
          <w:p w:rsidR="00F52943" w:rsidRDefault="00F52943" w:rsidP="00E0017B">
            <w:pPr>
              <w:autoSpaceDE w:val="0"/>
              <w:autoSpaceDN w:val="0"/>
              <w:adjustRightInd w:val="0"/>
              <w:rPr>
                <w:i/>
                <w:iCs/>
                <w:sz w:val="20"/>
                <w:szCs w:val="20"/>
              </w:rPr>
            </w:pPr>
            <w:r>
              <w:rPr>
                <w:i/>
                <w:iCs/>
                <w:sz w:val="20"/>
                <w:szCs w:val="20"/>
              </w:rPr>
              <w:t>Коммуникативные</w:t>
            </w:r>
          </w:p>
          <w:p w:rsidR="00F52943" w:rsidRPr="00C84601" w:rsidRDefault="00F52943" w:rsidP="00E0017B">
            <w:pPr>
              <w:autoSpaceDE w:val="0"/>
              <w:autoSpaceDN w:val="0"/>
              <w:adjustRightInd w:val="0"/>
              <w:rPr>
                <w:i/>
                <w:iCs/>
                <w:sz w:val="20"/>
                <w:szCs w:val="20"/>
              </w:rPr>
            </w:pPr>
            <w:r>
              <w:rPr>
                <w:i/>
                <w:iCs/>
                <w:sz w:val="20"/>
                <w:szCs w:val="20"/>
              </w:rPr>
              <w:t xml:space="preserve">Умение </w:t>
            </w:r>
            <w:r>
              <w:rPr>
                <w:i/>
                <w:iCs/>
                <w:sz w:val="20"/>
                <w:szCs w:val="20"/>
              </w:rPr>
              <w:lastRenderedPageBreak/>
              <w:t>высказывать своё мнение</w:t>
            </w:r>
          </w:p>
        </w:tc>
        <w:tc>
          <w:tcPr>
            <w:tcW w:w="1701" w:type="dxa"/>
            <w:gridSpan w:val="5"/>
          </w:tcPr>
          <w:p w:rsidR="00F52943" w:rsidRPr="00C84601" w:rsidRDefault="00F52943" w:rsidP="00E0017B">
            <w:pPr>
              <w:rPr>
                <w:color w:val="000000"/>
                <w:sz w:val="20"/>
                <w:szCs w:val="20"/>
              </w:rPr>
            </w:pPr>
            <w:r w:rsidRPr="00C84601">
              <w:rPr>
                <w:color w:val="000000"/>
                <w:sz w:val="20"/>
                <w:szCs w:val="20"/>
              </w:rPr>
              <w:lastRenderedPageBreak/>
              <w:t>Умение вести диалог на основе равноправных отношений и взаимного уважения</w:t>
            </w:r>
          </w:p>
        </w:tc>
        <w:tc>
          <w:tcPr>
            <w:tcW w:w="1714" w:type="dxa"/>
          </w:tcPr>
          <w:p w:rsidR="00F52943" w:rsidRPr="00C84601" w:rsidRDefault="00F52943" w:rsidP="00E0017B">
            <w:pPr>
              <w:spacing w:line="276" w:lineRule="auto"/>
              <w:rPr>
                <w:sz w:val="20"/>
                <w:szCs w:val="20"/>
              </w:rPr>
            </w:pPr>
            <w:r>
              <w:rPr>
                <w:sz w:val="20"/>
                <w:szCs w:val="20"/>
              </w:rPr>
              <w:t>Редактирование текста</w:t>
            </w:r>
          </w:p>
        </w:tc>
        <w:tc>
          <w:tcPr>
            <w:tcW w:w="2043" w:type="dxa"/>
          </w:tcPr>
          <w:p w:rsidR="00F52943" w:rsidRPr="00C84601" w:rsidRDefault="00F52943" w:rsidP="00E0017B">
            <w:pPr>
              <w:spacing w:line="276" w:lineRule="auto"/>
              <w:rPr>
                <w:sz w:val="20"/>
                <w:szCs w:val="20"/>
              </w:rPr>
            </w:pPr>
            <w:r>
              <w:rPr>
                <w:sz w:val="20"/>
                <w:szCs w:val="20"/>
              </w:rPr>
              <w:t>Оценки за ответы на уроке</w:t>
            </w:r>
          </w:p>
        </w:tc>
        <w:tc>
          <w:tcPr>
            <w:tcW w:w="1222" w:type="dxa"/>
            <w:gridSpan w:val="2"/>
          </w:tcPr>
          <w:p w:rsidR="00F52943" w:rsidRDefault="00F52943" w:rsidP="00E0017B">
            <w:pPr>
              <w:tabs>
                <w:tab w:val="left" w:pos="1335"/>
              </w:tabs>
              <w:spacing w:line="276" w:lineRule="auto"/>
              <w:rPr>
                <w:sz w:val="20"/>
                <w:szCs w:val="20"/>
              </w:rPr>
            </w:pPr>
            <w:r>
              <w:rPr>
                <w:sz w:val="20"/>
                <w:szCs w:val="20"/>
              </w:rPr>
              <w:t>П 18 упр 87</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21</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29.09</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Личные окончания глаголов</w:t>
            </w:r>
          </w:p>
        </w:tc>
        <w:tc>
          <w:tcPr>
            <w:tcW w:w="1826" w:type="dxa"/>
            <w:gridSpan w:val="4"/>
          </w:tcPr>
          <w:p w:rsidR="00F52943" w:rsidRPr="00C84601" w:rsidRDefault="00F52943" w:rsidP="00E0017B">
            <w:pPr>
              <w:spacing w:line="276" w:lineRule="auto"/>
              <w:rPr>
                <w:sz w:val="20"/>
                <w:szCs w:val="20"/>
              </w:rPr>
            </w:pPr>
            <w:r w:rsidRPr="00C84601">
              <w:rPr>
                <w:sz w:val="20"/>
                <w:szCs w:val="20"/>
              </w:rPr>
              <w:t>Урок совершенство-вания ЗУН</w:t>
            </w:r>
          </w:p>
        </w:tc>
        <w:tc>
          <w:tcPr>
            <w:tcW w:w="1559" w:type="dxa"/>
            <w:gridSpan w:val="2"/>
          </w:tcPr>
          <w:p w:rsidR="00F52943" w:rsidRPr="00C84601" w:rsidRDefault="00F52943" w:rsidP="00E0017B">
            <w:pPr>
              <w:rPr>
                <w:b/>
                <w:bCs/>
                <w:sz w:val="20"/>
                <w:szCs w:val="20"/>
              </w:rPr>
            </w:pPr>
            <w:r w:rsidRPr="00C84601">
              <w:rPr>
                <w:sz w:val="20"/>
                <w:szCs w:val="20"/>
              </w:rPr>
              <w:t>Применять при письме данное орфографическое правило.</w:t>
            </w:r>
          </w:p>
        </w:tc>
        <w:tc>
          <w:tcPr>
            <w:tcW w:w="1984" w:type="dxa"/>
          </w:tcPr>
          <w:p w:rsidR="00F52943" w:rsidRPr="00C84601" w:rsidRDefault="00F52943" w:rsidP="00E0017B">
            <w:pPr>
              <w:autoSpaceDE w:val="0"/>
              <w:snapToGrid w:val="0"/>
              <w:rPr>
                <w:i/>
                <w:iCs/>
                <w:sz w:val="20"/>
                <w:szCs w:val="20"/>
              </w:rPr>
            </w:pPr>
            <w:r w:rsidRPr="00C84601">
              <w:rPr>
                <w:i/>
                <w:iCs/>
                <w:sz w:val="20"/>
                <w:szCs w:val="20"/>
              </w:rPr>
              <w:t>Регулятивные:</w:t>
            </w:r>
          </w:p>
          <w:p w:rsidR="00F52943" w:rsidRPr="00C84601" w:rsidRDefault="00F52943" w:rsidP="00E0017B">
            <w:pPr>
              <w:autoSpaceDE w:val="0"/>
              <w:snapToGrid w:val="0"/>
              <w:rPr>
                <w:sz w:val="20"/>
                <w:szCs w:val="20"/>
              </w:rPr>
            </w:pPr>
            <w:r w:rsidRPr="00C84601">
              <w:rPr>
                <w:sz w:val="20"/>
                <w:szCs w:val="20"/>
              </w:rPr>
              <w:t>выделять учебную задачу на основе соотнесения известного, освоенного и неизвестного.</w:t>
            </w:r>
          </w:p>
          <w:p w:rsidR="00F52943" w:rsidRPr="00C84601" w:rsidRDefault="00F52943" w:rsidP="00E0017B">
            <w:pPr>
              <w:autoSpaceDE w:val="0"/>
              <w:rPr>
                <w:i/>
                <w:iCs/>
                <w:sz w:val="20"/>
                <w:szCs w:val="20"/>
              </w:rPr>
            </w:pPr>
            <w:r w:rsidRPr="00C84601">
              <w:rPr>
                <w:i/>
                <w:iCs/>
                <w:sz w:val="20"/>
                <w:szCs w:val="20"/>
              </w:rPr>
              <w:t>Познавательные:</w:t>
            </w:r>
          </w:p>
          <w:p w:rsidR="00F52943" w:rsidRPr="00C84601" w:rsidRDefault="00F52943" w:rsidP="00E0017B">
            <w:pPr>
              <w:autoSpaceDE w:val="0"/>
              <w:snapToGrid w:val="0"/>
              <w:rPr>
                <w:sz w:val="20"/>
                <w:szCs w:val="20"/>
              </w:rPr>
            </w:pPr>
            <w:r w:rsidRPr="00C84601">
              <w:rPr>
                <w:sz w:val="20"/>
                <w:szCs w:val="20"/>
              </w:rPr>
              <w:t>определять последовательность действий для решения предметной задачи,</w:t>
            </w:r>
          </w:p>
          <w:p w:rsidR="00F52943" w:rsidRPr="00C84601" w:rsidRDefault="00F52943" w:rsidP="00E0017B">
            <w:pPr>
              <w:autoSpaceDE w:val="0"/>
              <w:snapToGrid w:val="0"/>
              <w:rPr>
                <w:sz w:val="20"/>
                <w:szCs w:val="20"/>
              </w:rPr>
            </w:pPr>
            <w:r w:rsidRPr="00C84601">
              <w:rPr>
                <w:sz w:val="20"/>
                <w:szCs w:val="20"/>
              </w:rPr>
              <w:t>осуществлять простейшее планирование своей работы.</w:t>
            </w:r>
          </w:p>
          <w:p w:rsidR="00F52943" w:rsidRPr="00C84601" w:rsidRDefault="00F52943" w:rsidP="00E0017B">
            <w:pPr>
              <w:rPr>
                <w:b/>
                <w:bCs/>
                <w:sz w:val="20"/>
                <w:szCs w:val="20"/>
              </w:rPr>
            </w:pPr>
            <w:r w:rsidRPr="00C84601">
              <w:rPr>
                <w:i/>
                <w:iCs/>
                <w:sz w:val="20"/>
                <w:szCs w:val="20"/>
              </w:rPr>
              <w:t xml:space="preserve">Коммуникативные: </w:t>
            </w:r>
            <w:r w:rsidRPr="00C84601">
              <w:rPr>
                <w:sz w:val="20"/>
                <w:szCs w:val="20"/>
              </w:rPr>
              <w:t>учитывать разные мнения и стремиться к координации различных позиций в сотрудничестве.</w:t>
            </w:r>
          </w:p>
        </w:tc>
        <w:tc>
          <w:tcPr>
            <w:tcW w:w="1701" w:type="dxa"/>
            <w:gridSpan w:val="5"/>
          </w:tcPr>
          <w:p w:rsidR="00F52943" w:rsidRPr="00C84601" w:rsidRDefault="00F52943" w:rsidP="00E0017B">
            <w:pPr>
              <w:snapToGrid w:val="0"/>
              <w:rPr>
                <w:sz w:val="20"/>
                <w:szCs w:val="20"/>
              </w:rPr>
            </w:pPr>
            <w:r w:rsidRPr="00C84601">
              <w:rPr>
                <w:sz w:val="20"/>
                <w:szCs w:val="20"/>
              </w:rPr>
              <w:t>Способность к саморазвитию, мотивация к познанию, учёбе.</w:t>
            </w:r>
          </w:p>
          <w:p w:rsidR="00F52943" w:rsidRPr="00C84601" w:rsidRDefault="00F52943" w:rsidP="00E0017B">
            <w:pPr>
              <w:rPr>
                <w:b/>
                <w:bCs/>
                <w:sz w:val="20"/>
                <w:szCs w:val="20"/>
              </w:rPr>
            </w:pPr>
          </w:p>
        </w:tc>
        <w:tc>
          <w:tcPr>
            <w:tcW w:w="1714" w:type="dxa"/>
          </w:tcPr>
          <w:p w:rsidR="00F52943" w:rsidRPr="00C84601" w:rsidRDefault="00F52943" w:rsidP="00E0017B">
            <w:pPr>
              <w:spacing w:line="276" w:lineRule="auto"/>
              <w:rPr>
                <w:sz w:val="20"/>
                <w:szCs w:val="20"/>
              </w:rPr>
            </w:pPr>
            <w:r w:rsidRPr="00C84601">
              <w:rPr>
                <w:sz w:val="20"/>
                <w:szCs w:val="20"/>
              </w:rPr>
              <w:t>Работа по таблице, выполнение упражнений по теме урока, работа по перфокартам</w:t>
            </w:r>
          </w:p>
        </w:tc>
        <w:tc>
          <w:tcPr>
            <w:tcW w:w="2043" w:type="dxa"/>
          </w:tcPr>
          <w:p w:rsidR="00F52943" w:rsidRPr="00C84601" w:rsidRDefault="00F52943" w:rsidP="00E0017B">
            <w:pPr>
              <w:spacing w:line="276" w:lineRule="auto"/>
              <w:rPr>
                <w:sz w:val="20"/>
                <w:szCs w:val="20"/>
              </w:rPr>
            </w:pPr>
            <w:r w:rsidRPr="00C84601">
              <w:rPr>
                <w:sz w:val="20"/>
                <w:szCs w:val="20"/>
              </w:rPr>
              <w:t>Оценка за ответы на уроке, за выполнение работы на перфокартах</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Подобрать пословицы с глаголами на тся, ться</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22</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30.09</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Имя существительное</w:t>
            </w:r>
          </w:p>
        </w:tc>
        <w:tc>
          <w:tcPr>
            <w:tcW w:w="1826" w:type="dxa"/>
            <w:gridSpan w:val="4"/>
          </w:tcPr>
          <w:p w:rsidR="00F52943" w:rsidRPr="00C84601" w:rsidRDefault="00F52943" w:rsidP="00E0017B">
            <w:pPr>
              <w:spacing w:line="276" w:lineRule="auto"/>
              <w:rPr>
                <w:sz w:val="20"/>
                <w:szCs w:val="20"/>
              </w:rPr>
            </w:pPr>
            <w:r w:rsidRPr="00C84601">
              <w:rPr>
                <w:sz w:val="20"/>
                <w:szCs w:val="20"/>
              </w:rPr>
              <w:t>Урок совершенство-вания ЗУН</w:t>
            </w:r>
          </w:p>
        </w:tc>
        <w:tc>
          <w:tcPr>
            <w:tcW w:w="1559" w:type="dxa"/>
            <w:gridSpan w:val="2"/>
          </w:tcPr>
          <w:p w:rsidR="00F52943" w:rsidRPr="00C84601" w:rsidRDefault="00F52943" w:rsidP="00E0017B">
            <w:pPr>
              <w:rPr>
                <w:b/>
                <w:bCs/>
                <w:sz w:val="20"/>
                <w:szCs w:val="20"/>
              </w:rPr>
            </w:pPr>
            <w:r w:rsidRPr="00C84601">
              <w:rPr>
                <w:sz w:val="20"/>
                <w:szCs w:val="20"/>
              </w:rPr>
              <w:t>Определять грамматиче-ские признаки имён существитель-ных</w:t>
            </w:r>
          </w:p>
        </w:tc>
        <w:tc>
          <w:tcPr>
            <w:tcW w:w="1984" w:type="dxa"/>
          </w:tcPr>
          <w:p w:rsidR="00F52943" w:rsidRPr="00C84601" w:rsidRDefault="00F52943" w:rsidP="00E0017B">
            <w:pPr>
              <w:autoSpaceDE w:val="0"/>
              <w:snapToGrid w:val="0"/>
              <w:rPr>
                <w:sz w:val="20"/>
                <w:szCs w:val="20"/>
              </w:rPr>
            </w:pPr>
            <w:r w:rsidRPr="00C84601">
              <w:rPr>
                <w:rFonts w:ascii="SchoolBookC-Italic" w:hAnsi="SchoolBookC-Italic" w:cs="SchoolBookC-Italic"/>
                <w:i/>
                <w:iCs/>
                <w:sz w:val="20"/>
                <w:szCs w:val="20"/>
              </w:rPr>
              <w:t>Регулятивные</w:t>
            </w:r>
            <w:r w:rsidRPr="00C84601">
              <w:rPr>
                <w:sz w:val="20"/>
                <w:szCs w:val="20"/>
              </w:rPr>
              <w:t>:</w:t>
            </w:r>
          </w:p>
          <w:p w:rsidR="00F52943" w:rsidRPr="00C84601" w:rsidRDefault="00F52943" w:rsidP="00E0017B">
            <w:pPr>
              <w:autoSpaceDE w:val="0"/>
              <w:snapToGrid w:val="0"/>
              <w:rPr>
                <w:sz w:val="20"/>
                <w:szCs w:val="20"/>
              </w:rPr>
            </w:pPr>
            <w:r w:rsidRPr="00C84601">
              <w:rPr>
                <w:sz w:val="20"/>
                <w:szCs w:val="20"/>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F52943" w:rsidRPr="00C84601" w:rsidRDefault="00F52943" w:rsidP="00E0017B">
            <w:pPr>
              <w:autoSpaceDE w:val="0"/>
              <w:rPr>
                <w:sz w:val="20"/>
                <w:szCs w:val="20"/>
              </w:rPr>
            </w:pPr>
            <w:r w:rsidRPr="00C84601">
              <w:rPr>
                <w:rFonts w:ascii="SchoolBookC-Italic" w:hAnsi="SchoolBookC-Italic" w:cs="SchoolBookC-Italic"/>
                <w:i/>
                <w:iCs/>
                <w:sz w:val="20"/>
                <w:szCs w:val="20"/>
              </w:rPr>
              <w:t>Познавательные</w:t>
            </w:r>
            <w:r w:rsidRPr="00C84601">
              <w:rPr>
                <w:sz w:val="20"/>
                <w:szCs w:val="20"/>
              </w:rPr>
              <w:t>:</w:t>
            </w:r>
          </w:p>
          <w:p w:rsidR="00F52943" w:rsidRPr="00C84601" w:rsidRDefault="00F52943" w:rsidP="00E0017B">
            <w:pPr>
              <w:autoSpaceDE w:val="0"/>
              <w:snapToGrid w:val="0"/>
              <w:rPr>
                <w:sz w:val="20"/>
                <w:szCs w:val="20"/>
              </w:rPr>
            </w:pPr>
            <w:r w:rsidRPr="00C84601">
              <w:rPr>
                <w:sz w:val="20"/>
                <w:szCs w:val="20"/>
              </w:rPr>
              <w:t>самостоятельно формулировать предположение о том, как искать недостающий способ действия;</w:t>
            </w:r>
          </w:p>
          <w:p w:rsidR="00F52943" w:rsidRPr="00C84601" w:rsidRDefault="00F52943" w:rsidP="00E0017B">
            <w:pPr>
              <w:autoSpaceDE w:val="0"/>
              <w:snapToGrid w:val="0"/>
              <w:rPr>
                <w:sz w:val="20"/>
                <w:szCs w:val="20"/>
              </w:rPr>
            </w:pPr>
            <w:r w:rsidRPr="00C84601">
              <w:rPr>
                <w:sz w:val="20"/>
                <w:szCs w:val="20"/>
              </w:rPr>
              <w:t xml:space="preserve">уметь выделять из представленной информации ту, </w:t>
            </w:r>
            <w:r w:rsidRPr="00C84601">
              <w:rPr>
                <w:sz w:val="20"/>
                <w:szCs w:val="20"/>
              </w:rPr>
              <w:lastRenderedPageBreak/>
              <w:t>которая необходима для решения поставленной задачи.</w:t>
            </w:r>
          </w:p>
          <w:p w:rsidR="00F52943" w:rsidRPr="00C84601" w:rsidRDefault="00F52943" w:rsidP="00E0017B">
            <w:pPr>
              <w:snapToGrid w:val="0"/>
              <w:rPr>
                <w:sz w:val="20"/>
                <w:szCs w:val="20"/>
              </w:rPr>
            </w:pPr>
            <w:r w:rsidRPr="00C84601">
              <w:rPr>
                <w:rFonts w:ascii="SchoolBookC-Italic" w:hAnsi="SchoolBookC-Italic" w:cs="SchoolBookC-Italic"/>
                <w:i/>
                <w:iCs/>
                <w:sz w:val="20"/>
                <w:szCs w:val="20"/>
              </w:rPr>
              <w:t>Коммуникативные</w:t>
            </w:r>
            <w:r w:rsidRPr="00C84601">
              <w:rPr>
                <w:sz w:val="20"/>
                <w:szCs w:val="20"/>
              </w:rPr>
              <w:t>:</w:t>
            </w:r>
          </w:p>
          <w:p w:rsidR="00F52943" w:rsidRPr="00C84601" w:rsidRDefault="00F52943" w:rsidP="00E0017B">
            <w:pPr>
              <w:autoSpaceDE w:val="0"/>
              <w:snapToGrid w:val="0"/>
              <w:rPr>
                <w:sz w:val="20"/>
                <w:szCs w:val="20"/>
              </w:rPr>
            </w:pPr>
            <w:r w:rsidRPr="00C84601">
              <w:rPr>
                <w:sz w:val="20"/>
                <w:szCs w:val="20"/>
              </w:rPr>
              <w:t>строить монологические высказывания, участвовать в учебном диалоге,</w:t>
            </w:r>
          </w:p>
          <w:p w:rsidR="00F52943" w:rsidRPr="00C84601" w:rsidRDefault="00F52943" w:rsidP="00E0017B">
            <w:pPr>
              <w:autoSpaceDE w:val="0"/>
              <w:snapToGrid w:val="0"/>
              <w:rPr>
                <w:sz w:val="20"/>
                <w:szCs w:val="20"/>
              </w:rPr>
            </w:pPr>
            <w:r w:rsidRPr="00C84601">
              <w:rPr>
                <w:sz w:val="20"/>
                <w:szCs w:val="20"/>
              </w:rPr>
              <w:t>аргументировать свою точку зрения.</w:t>
            </w:r>
          </w:p>
        </w:tc>
        <w:tc>
          <w:tcPr>
            <w:tcW w:w="1701" w:type="dxa"/>
            <w:gridSpan w:val="5"/>
          </w:tcPr>
          <w:p w:rsidR="00F52943" w:rsidRPr="00C84601" w:rsidRDefault="00F52943" w:rsidP="00E0017B">
            <w:pPr>
              <w:rPr>
                <w:b/>
                <w:bCs/>
                <w:sz w:val="20"/>
                <w:szCs w:val="20"/>
              </w:rPr>
            </w:pPr>
            <w:r w:rsidRPr="00C84601">
              <w:rPr>
                <w:sz w:val="20"/>
                <w:szCs w:val="20"/>
              </w:rPr>
              <w:lastRenderedPageBreak/>
              <w:t>Умение участвовать в диалоге, аргументировано доказывать свою позицию</w:t>
            </w:r>
          </w:p>
        </w:tc>
        <w:tc>
          <w:tcPr>
            <w:tcW w:w="1714" w:type="dxa"/>
          </w:tcPr>
          <w:p w:rsidR="00F52943" w:rsidRPr="00C84601" w:rsidRDefault="00F52943" w:rsidP="00E0017B">
            <w:pPr>
              <w:spacing w:line="276" w:lineRule="auto"/>
              <w:rPr>
                <w:sz w:val="20"/>
                <w:szCs w:val="20"/>
              </w:rPr>
            </w:pPr>
            <w:r w:rsidRPr="00C84601">
              <w:rPr>
                <w:sz w:val="20"/>
                <w:szCs w:val="20"/>
              </w:rPr>
              <w:t xml:space="preserve">Повторение материала, изученного в начальных классах по теме «Имя существительное», выполнение упражнений на закрепление материала, </w:t>
            </w:r>
          </w:p>
        </w:tc>
        <w:tc>
          <w:tcPr>
            <w:tcW w:w="2043" w:type="dxa"/>
          </w:tcPr>
          <w:p w:rsidR="00F52943" w:rsidRPr="00C84601" w:rsidRDefault="00F52943" w:rsidP="00E0017B">
            <w:pPr>
              <w:spacing w:line="276" w:lineRule="auto"/>
              <w:rPr>
                <w:sz w:val="20"/>
                <w:szCs w:val="20"/>
              </w:rPr>
            </w:pPr>
            <w:r w:rsidRPr="00C84601">
              <w:rPr>
                <w:sz w:val="20"/>
                <w:szCs w:val="20"/>
              </w:rPr>
              <w:t>Оценка за ответы на уроке, за выполнение упражнений</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Упр 97</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23</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1.10</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Имя прилагательное</w:t>
            </w:r>
          </w:p>
        </w:tc>
        <w:tc>
          <w:tcPr>
            <w:tcW w:w="1826" w:type="dxa"/>
            <w:gridSpan w:val="4"/>
          </w:tcPr>
          <w:p w:rsidR="00F52943" w:rsidRPr="00C84601" w:rsidRDefault="00F52943" w:rsidP="00E0017B">
            <w:pPr>
              <w:spacing w:line="276" w:lineRule="auto"/>
              <w:rPr>
                <w:sz w:val="20"/>
                <w:szCs w:val="20"/>
              </w:rPr>
            </w:pPr>
            <w:r w:rsidRPr="00C84601">
              <w:rPr>
                <w:sz w:val="20"/>
                <w:szCs w:val="20"/>
              </w:rPr>
              <w:t>Урок совершенство-вания ЗУН</w:t>
            </w:r>
          </w:p>
        </w:tc>
        <w:tc>
          <w:tcPr>
            <w:tcW w:w="1559" w:type="dxa"/>
            <w:gridSpan w:val="2"/>
          </w:tcPr>
          <w:p w:rsidR="00F52943" w:rsidRPr="00C84601" w:rsidRDefault="00F52943" w:rsidP="00E0017B">
            <w:pPr>
              <w:rPr>
                <w:b/>
                <w:bCs/>
                <w:sz w:val="20"/>
                <w:szCs w:val="20"/>
              </w:rPr>
            </w:pPr>
            <w:r w:rsidRPr="00C84601">
              <w:rPr>
                <w:sz w:val="20"/>
                <w:szCs w:val="20"/>
              </w:rPr>
              <w:t>Опознавать прилагатель-ные в речи, выполнять частичный морфологический разбор прилагатель-ных, употреблять их в речи.</w:t>
            </w:r>
          </w:p>
        </w:tc>
        <w:tc>
          <w:tcPr>
            <w:tcW w:w="1984" w:type="dxa"/>
          </w:tcPr>
          <w:p w:rsidR="00F52943" w:rsidRPr="00C84601" w:rsidRDefault="00F52943" w:rsidP="00E0017B">
            <w:pPr>
              <w:autoSpaceDE w:val="0"/>
              <w:autoSpaceDN w:val="0"/>
              <w:adjustRightInd w:val="0"/>
              <w:rPr>
                <w:color w:val="000000"/>
                <w:sz w:val="20"/>
                <w:szCs w:val="20"/>
              </w:rPr>
            </w:pPr>
            <w:r w:rsidRPr="00C84601">
              <w:rPr>
                <w:i/>
                <w:iCs/>
                <w:color w:val="000000"/>
                <w:sz w:val="20"/>
                <w:szCs w:val="20"/>
              </w:rPr>
              <w:t>Регулятивные:</w:t>
            </w:r>
            <w:r w:rsidRPr="00C84601">
              <w:rPr>
                <w:color w:val="000000"/>
                <w:sz w:val="20"/>
                <w:szCs w:val="20"/>
              </w:rPr>
              <w:t xml:space="preserve">  волевая саморегуляция как способность к мобилизации сил и энергии; способность к выбору в ситуации мотивационного конфликта и к преодолению препятствий</w:t>
            </w:r>
          </w:p>
          <w:p w:rsidR="00F52943" w:rsidRPr="00C84601" w:rsidRDefault="00F52943" w:rsidP="00E0017B">
            <w:pPr>
              <w:autoSpaceDE w:val="0"/>
              <w:autoSpaceDN w:val="0"/>
              <w:adjustRightInd w:val="0"/>
              <w:rPr>
                <w:color w:val="000000"/>
                <w:sz w:val="20"/>
                <w:szCs w:val="20"/>
              </w:rPr>
            </w:pPr>
            <w:r w:rsidRPr="00C84601">
              <w:rPr>
                <w:i/>
                <w:iCs/>
                <w:color w:val="000000"/>
                <w:sz w:val="20"/>
                <w:szCs w:val="20"/>
              </w:rPr>
              <w:t xml:space="preserve">Познавательные: </w:t>
            </w:r>
            <w:r w:rsidRPr="00C84601">
              <w:rPr>
                <w:color w:val="000000"/>
                <w:sz w:val="20"/>
                <w:szCs w:val="20"/>
              </w:rPr>
              <w:t>поиск и выделение необходимой информации</w:t>
            </w:r>
          </w:p>
          <w:p w:rsidR="00F52943" w:rsidRPr="00C84601" w:rsidRDefault="00F52943" w:rsidP="00E0017B">
            <w:pPr>
              <w:rPr>
                <w:color w:val="000000"/>
                <w:sz w:val="20"/>
                <w:szCs w:val="20"/>
              </w:rPr>
            </w:pPr>
            <w:r w:rsidRPr="00C84601">
              <w:rPr>
                <w:i/>
                <w:iCs/>
                <w:color w:val="000000"/>
                <w:sz w:val="20"/>
                <w:szCs w:val="20"/>
              </w:rPr>
              <w:t xml:space="preserve">Коммуникативные: </w:t>
            </w:r>
            <w:r w:rsidRPr="00C84601">
              <w:rPr>
                <w:color w:val="000000"/>
                <w:sz w:val="20"/>
                <w:szCs w:val="20"/>
              </w:rPr>
              <w:t>поиск и оценка  альтернативных способов разрешения конфликта, принятие решения и его реализация.</w:t>
            </w:r>
          </w:p>
        </w:tc>
        <w:tc>
          <w:tcPr>
            <w:tcW w:w="1701" w:type="dxa"/>
            <w:gridSpan w:val="5"/>
          </w:tcPr>
          <w:p w:rsidR="00F52943" w:rsidRPr="00C84601" w:rsidRDefault="00F52943" w:rsidP="00E0017B">
            <w:pPr>
              <w:rPr>
                <w:b/>
                <w:bCs/>
                <w:sz w:val="20"/>
                <w:szCs w:val="20"/>
              </w:rPr>
            </w:pPr>
            <w:r w:rsidRPr="00C84601">
              <w:rPr>
                <w:sz w:val="20"/>
                <w:szCs w:val="20"/>
              </w:rPr>
              <w:t>Способность к самооценке на основе критериев успешной учебной деятельности</w:t>
            </w:r>
          </w:p>
        </w:tc>
        <w:tc>
          <w:tcPr>
            <w:tcW w:w="1714" w:type="dxa"/>
          </w:tcPr>
          <w:p w:rsidR="00F52943" w:rsidRPr="00C84601" w:rsidRDefault="00F52943" w:rsidP="00E0017B">
            <w:pPr>
              <w:spacing w:line="276" w:lineRule="auto"/>
              <w:rPr>
                <w:sz w:val="20"/>
                <w:szCs w:val="20"/>
              </w:rPr>
            </w:pPr>
            <w:r w:rsidRPr="00C84601">
              <w:rPr>
                <w:sz w:val="20"/>
                <w:szCs w:val="20"/>
              </w:rPr>
              <w:t>Повторение материала, изученного в начальных классах по теме «Имя прилагательное», выполнение упражнений на закрепление, словарная работа</w:t>
            </w:r>
          </w:p>
        </w:tc>
        <w:tc>
          <w:tcPr>
            <w:tcW w:w="2043" w:type="dxa"/>
          </w:tcPr>
          <w:p w:rsidR="00F52943" w:rsidRPr="00C84601" w:rsidRDefault="00F52943" w:rsidP="00E0017B">
            <w:pPr>
              <w:spacing w:line="276" w:lineRule="auto"/>
              <w:rPr>
                <w:sz w:val="20"/>
                <w:szCs w:val="20"/>
              </w:rPr>
            </w:pPr>
            <w:r w:rsidRPr="00C84601">
              <w:rPr>
                <w:sz w:val="20"/>
                <w:szCs w:val="20"/>
              </w:rPr>
              <w:t>Оценка за ответы на уроках, за выполнение упражнений</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Упр 105</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24-25</w:t>
            </w:r>
          </w:p>
        </w:tc>
        <w:tc>
          <w:tcPr>
            <w:tcW w:w="850" w:type="dxa"/>
            <w:gridSpan w:val="2"/>
          </w:tcPr>
          <w:p w:rsidR="00F52943" w:rsidRDefault="00F52943" w:rsidP="00E0017B">
            <w:pPr>
              <w:tabs>
                <w:tab w:val="left" w:pos="1335"/>
              </w:tabs>
              <w:spacing w:line="276" w:lineRule="auto"/>
              <w:rPr>
                <w:sz w:val="20"/>
                <w:szCs w:val="20"/>
              </w:rPr>
            </w:pPr>
            <w:r>
              <w:rPr>
                <w:sz w:val="20"/>
                <w:szCs w:val="20"/>
              </w:rPr>
              <w:t>2.10</w:t>
            </w:r>
          </w:p>
          <w:p w:rsidR="00F52943" w:rsidRPr="00C84601" w:rsidRDefault="00F52943" w:rsidP="00E0017B">
            <w:pPr>
              <w:tabs>
                <w:tab w:val="left" w:pos="1335"/>
              </w:tabs>
              <w:spacing w:line="276" w:lineRule="auto"/>
              <w:rPr>
                <w:sz w:val="20"/>
                <w:szCs w:val="20"/>
              </w:rPr>
            </w:pPr>
            <w:r>
              <w:rPr>
                <w:sz w:val="20"/>
                <w:szCs w:val="20"/>
              </w:rPr>
              <w:t>5.10</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Pr>
                <w:sz w:val="20"/>
                <w:szCs w:val="20"/>
              </w:rPr>
              <w:t>Р/р С</w:t>
            </w:r>
            <w:r w:rsidRPr="00C84601">
              <w:rPr>
                <w:sz w:val="20"/>
                <w:szCs w:val="20"/>
              </w:rPr>
              <w:t>очинение по картине А.Пластова «Летом»</w:t>
            </w:r>
          </w:p>
        </w:tc>
        <w:tc>
          <w:tcPr>
            <w:tcW w:w="1826" w:type="dxa"/>
            <w:gridSpan w:val="4"/>
          </w:tcPr>
          <w:p w:rsidR="00F52943" w:rsidRPr="00C84601" w:rsidRDefault="00F52943" w:rsidP="00E0017B">
            <w:pPr>
              <w:spacing w:line="276" w:lineRule="auto"/>
              <w:rPr>
                <w:sz w:val="20"/>
                <w:szCs w:val="20"/>
              </w:rPr>
            </w:pPr>
            <w:r w:rsidRPr="00C84601">
              <w:rPr>
                <w:sz w:val="20"/>
                <w:szCs w:val="20"/>
              </w:rPr>
              <w:t xml:space="preserve">Урок </w:t>
            </w:r>
            <w:r>
              <w:rPr>
                <w:sz w:val="20"/>
                <w:szCs w:val="20"/>
              </w:rPr>
              <w:t>развития речи</w:t>
            </w:r>
            <w:r w:rsidRPr="00C84601">
              <w:rPr>
                <w:sz w:val="20"/>
                <w:szCs w:val="20"/>
              </w:rPr>
              <w:t>развитию речи</w:t>
            </w:r>
          </w:p>
        </w:tc>
        <w:tc>
          <w:tcPr>
            <w:tcW w:w="1559" w:type="dxa"/>
            <w:gridSpan w:val="2"/>
          </w:tcPr>
          <w:p w:rsidR="00F52943" w:rsidRPr="00C84601" w:rsidRDefault="00F52943" w:rsidP="00E0017B">
            <w:pPr>
              <w:rPr>
                <w:b/>
                <w:bCs/>
                <w:sz w:val="20"/>
                <w:szCs w:val="20"/>
              </w:rPr>
            </w:pPr>
            <w:r w:rsidRPr="00C84601">
              <w:rPr>
                <w:sz w:val="20"/>
                <w:szCs w:val="20"/>
              </w:rPr>
              <w:t xml:space="preserve">Строить рассказ в соответствии с требования повествования, знать особенности композиции повествования, составлять </w:t>
            </w:r>
            <w:r w:rsidRPr="00C84601">
              <w:rPr>
                <w:sz w:val="20"/>
                <w:szCs w:val="20"/>
              </w:rPr>
              <w:lastRenderedPageBreak/>
              <w:t>устное сочинение по картине</w:t>
            </w:r>
          </w:p>
        </w:tc>
        <w:tc>
          <w:tcPr>
            <w:tcW w:w="1984" w:type="dxa"/>
          </w:tcPr>
          <w:p w:rsidR="00F52943" w:rsidRPr="00C84601" w:rsidRDefault="00F52943" w:rsidP="00E0017B">
            <w:pPr>
              <w:autoSpaceDE w:val="0"/>
              <w:snapToGrid w:val="0"/>
              <w:rPr>
                <w:i/>
                <w:iCs/>
                <w:sz w:val="20"/>
                <w:szCs w:val="20"/>
              </w:rPr>
            </w:pPr>
            <w:r w:rsidRPr="00C84601">
              <w:rPr>
                <w:i/>
                <w:iCs/>
                <w:sz w:val="20"/>
                <w:szCs w:val="20"/>
              </w:rPr>
              <w:lastRenderedPageBreak/>
              <w:t>Регулятивные:</w:t>
            </w:r>
          </w:p>
          <w:p w:rsidR="00F52943" w:rsidRPr="00C84601" w:rsidRDefault="00F52943" w:rsidP="00E0017B">
            <w:pPr>
              <w:autoSpaceDE w:val="0"/>
              <w:snapToGrid w:val="0"/>
              <w:rPr>
                <w:i/>
                <w:iCs/>
                <w:sz w:val="20"/>
                <w:szCs w:val="20"/>
              </w:rPr>
            </w:pPr>
            <w:r w:rsidRPr="00C84601">
              <w:rPr>
                <w:sz w:val="20"/>
                <w:szCs w:val="20"/>
              </w:rPr>
              <w:t>выполнять учебные действия в громкоречевой и умственной форме.</w:t>
            </w:r>
          </w:p>
          <w:p w:rsidR="00F52943" w:rsidRPr="00C84601" w:rsidRDefault="00F52943" w:rsidP="00E0017B">
            <w:pPr>
              <w:autoSpaceDE w:val="0"/>
              <w:rPr>
                <w:i/>
                <w:iCs/>
                <w:sz w:val="20"/>
                <w:szCs w:val="20"/>
              </w:rPr>
            </w:pPr>
            <w:r w:rsidRPr="00C84601">
              <w:rPr>
                <w:i/>
                <w:iCs/>
                <w:sz w:val="20"/>
                <w:szCs w:val="20"/>
              </w:rPr>
              <w:t>Познавательные:</w:t>
            </w:r>
          </w:p>
          <w:p w:rsidR="00F52943" w:rsidRPr="00C84601" w:rsidRDefault="00F52943" w:rsidP="00E0017B">
            <w:pPr>
              <w:rPr>
                <w:sz w:val="20"/>
                <w:szCs w:val="20"/>
              </w:rPr>
            </w:pPr>
            <w:r w:rsidRPr="00C84601">
              <w:rPr>
                <w:sz w:val="20"/>
                <w:szCs w:val="20"/>
              </w:rPr>
              <w:t xml:space="preserve">осуществлять синтез как составление целого из частей </w:t>
            </w:r>
            <w:r w:rsidRPr="00C84601">
              <w:rPr>
                <w:sz w:val="20"/>
                <w:szCs w:val="20"/>
              </w:rPr>
              <w:lastRenderedPageBreak/>
              <w:t>(составление текстов).</w:t>
            </w:r>
          </w:p>
          <w:p w:rsidR="00F52943" w:rsidRPr="00C84601" w:rsidRDefault="00F52943" w:rsidP="00E0017B">
            <w:pPr>
              <w:autoSpaceDE w:val="0"/>
              <w:snapToGrid w:val="0"/>
              <w:rPr>
                <w:sz w:val="20"/>
                <w:szCs w:val="20"/>
              </w:rPr>
            </w:pPr>
            <w:r w:rsidRPr="00C84601">
              <w:rPr>
                <w:i/>
                <w:iCs/>
                <w:sz w:val="20"/>
                <w:szCs w:val="20"/>
              </w:rPr>
              <w:t>Коммуникативные</w:t>
            </w:r>
            <w:r w:rsidRPr="00C84601">
              <w:rPr>
                <w:sz w:val="20"/>
                <w:szCs w:val="20"/>
              </w:rPr>
              <w:t>:</w:t>
            </w:r>
          </w:p>
          <w:p w:rsidR="00F52943" w:rsidRPr="00C84601" w:rsidRDefault="00F52943" w:rsidP="00E0017B">
            <w:pPr>
              <w:autoSpaceDE w:val="0"/>
              <w:snapToGrid w:val="0"/>
              <w:rPr>
                <w:sz w:val="20"/>
                <w:szCs w:val="20"/>
              </w:rPr>
            </w:pPr>
            <w:r w:rsidRPr="00C84601">
              <w:rPr>
                <w:sz w:val="20"/>
                <w:szCs w:val="20"/>
              </w:rPr>
              <w:t>формулировать собственное мнение и позицию.</w:t>
            </w:r>
          </w:p>
        </w:tc>
        <w:tc>
          <w:tcPr>
            <w:tcW w:w="1701" w:type="dxa"/>
            <w:gridSpan w:val="5"/>
          </w:tcPr>
          <w:p w:rsidR="00F52943" w:rsidRPr="00C84601" w:rsidRDefault="00F52943" w:rsidP="00E0017B">
            <w:pPr>
              <w:rPr>
                <w:b/>
                <w:bCs/>
                <w:sz w:val="20"/>
                <w:szCs w:val="20"/>
              </w:rPr>
            </w:pPr>
            <w:r w:rsidRPr="00C84601">
              <w:rPr>
                <w:sz w:val="20"/>
                <w:szCs w:val="20"/>
              </w:rPr>
              <w:lastRenderedPageBreak/>
              <w:t>Осознавать и определять интерес к созданию собственных текстов, к письменной форме общения.</w:t>
            </w:r>
          </w:p>
        </w:tc>
        <w:tc>
          <w:tcPr>
            <w:tcW w:w="1714" w:type="dxa"/>
          </w:tcPr>
          <w:p w:rsidR="00F52943" w:rsidRPr="00C84601" w:rsidRDefault="00F52943" w:rsidP="00E0017B">
            <w:pPr>
              <w:spacing w:line="276" w:lineRule="auto"/>
              <w:rPr>
                <w:sz w:val="20"/>
                <w:szCs w:val="20"/>
              </w:rPr>
            </w:pPr>
            <w:r w:rsidRPr="00C84601">
              <w:rPr>
                <w:sz w:val="20"/>
                <w:szCs w:val="20"/>
              </w:rPr>
              <w:t xml:space="preserve">Работа по картине (вопросы упр.106), словесное рисование, составление рабочего </w:t>
            </w:r>
            <w:r w:rsidRPr="00C84601">
              <w:rPr>
                <w:sz w:val="20"/>
                <w:szCs w:val="20"/>
              </w:rPr>
              <w:lastRenderedPageBreak/>
              <w:t>материала</w:t>
            </w:r>
          </w:p>
        </w:tc>
        <w:tc>
          <w:tcPr>
            <w:tcW w:w="2043" w:type="dxa"/>
          </w:tcPr>
          <w:p w:rsidR="00F52943" w:rsidRPr="00C84601" w:rsidRDefault="00F52943" w:rsidP="00E0017B">
            <w:pPr>
              <w:spacing w:line="276" w:lineRule="auto"/>
              <w:rPr>
                <w:sz w:val="20"/>
                <w:szCs w:val="20"/>
              </w:rPr>
            </w:pPr>
            <w:r w:rsidRPr="00C84601">
              <w:rPr>
                <w:sz w:val="20"/>
                <w:szCs w:val="20"/>
              </w:rPr>
              <w:lastRenderedPageBreak/>
              <w:t>Оценка за сочинение</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Составить рассказ по картине</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26</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6.10</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 xml:space="preserve">Местоимение </w:t>
            </w:r>
          </w:p>
        </w:tc>
        <w:tc>
          <w:tcPr>
            <w:tcW w:w="1826" w:type="dxa"/>
            <w:gridSpan w:val="4"/>
          </w:tcPr>
          <w:p w:rsidR="00F52943" w:rsidRPr="00C84601" w:rsidRDefault="00F52943" w:rsidP="00E0017B">
            <w:pPr>
              <w:spacing w:line="276" w:lineRule="auto"/>
              <w:rPr>
                <w:sz w:val="20"/>
                <w:szCs w:val="20"/>
              </w:rPr>
            </w:pPr>
            <w:r w:rsidRPr="00C84601">
              <w:rPr>
                <w:sz w:val="20"/>
                <w:szCs w:val="20"/>
              </w:rPr>
              <w:t>Урок совершенствования ЗУН</w:t>
            </w:r>
          </w:p>
        </w:tc>
        <w:tc>
          <w:tcPr>
            <w:tcW w:w="1559" w:type="dxa"/>
            <w:gridSpan w:val="2"/>
          </w:tcPr>
          <w:p w:rsidR="00F52943" w:rsidRPr="00C84601" w:rsidRDefault="00F52943" w:rsidP="00E0017B">
            <w:pPr>
              <w:rPr>
                <w:sz w:val="20"/>
                <w:szCs w:val="20"/>
              </w:rPr>
            </w:pPr>
            <w:r w:rsidRPr="00C84601">
              <w:rPr>
                <w:sz w:val="20"/>
                <w:szCs w:val="20"/>
              </w:rPr>
              <w:t>Анализировать языковой материал по изучаемой теме, сопоставлять его по заданным признакам, обобщать наблюдения и делать выводы.</w:t>
            </w:r>
          </w:p>
          <w:p w:rsidR="00F52943" w:rsidRPr="00C84601" w:rsidRDefault="00F52943" w:rsidP="00E0017B">
            <w:pPr>
              <w:spacing w:line="276" w:lineRule="auto"/>
              <w:rPr>
                <w:sz w:val="20"/>
                <w:szCs w:val="20"/>
              </w:rPr>
            </w:pPr>
            <w:r w:rsidRPr="00C84601">
              <w:rPr>
                <w:sz w:val="20"/>
                <w:szCs w:val="20"/>
              </w:rPr>
              <w:t xml:space="preserve">Определять грамматические признаки </w:t>
            </w:r>
            <w:r w:rsidRPr="00C84601">
              <w:rPr>
                <w:sz w:val="20"/>
                <w:szCs w:val="20"/>
                <w:lang w:val="en-US"/>
              </w:rPr>
              <w:t>местоимений.</w:t>
            </w:r>
          </w:p>
        </w:tc>
        <w:tc>
          <w:tcPr>
            <w:tcW w:w="1984" w:type="dxa"/>
          </w:tcPr>
          <w:p w:rsidR="00F52943" w:rsidRPr="00C84601" w:rsidRDefault="00F52943" w:rsidP="00E0017B">
            <w:pPr>
              <w:autoSpaceDE w:val="0"/>
              <w:autoSpaceDN w:val="0"/>
              <w:adjustRightInd w:val="0"/>
              <w:rPr>
                <w:color w:val="000000"/>
                <w:sz w:val="20"/>
                <w:szCs w:val="20"/>
              </w:rPr>
            </w:pPr>
            <w:r w:rsidRPr="00C84601">
              <w:rPr>
                <w:i/>
                <w:iCs/>
                <w:color w:val="000000"/>
                <w:sz w:val="20"/>
                <w:szCs w:val="20"/>
              </w:rPr>
              <w:t>Регулятивные:</w:t>
            </w:r>
            <w:r w:rsidRPr="00C84601">
              <w:rPr>
                <w:color w:val="000000"/>
                <w:sz w:val="20"/>
                <w:szCs w:val="20"/>
              </w:rPr>
              <w:t xml:space="preserve">  составление плана и последовательности действий</w:t>
            </w:r>
          </w:p>
          <w:p w:rsidR="00F52943" w:rsidRPr="00C84601" w:rsidRDefault="00F52943" w:rsidP="00E0017B">
            <w:pPr>
              <w:autoSpaceDE w:val="0"/>
              <w:autoSpaceDN w:val="0"/>
              <w:adjustRightInd w:val="0"/>
              <w:rPr>
                <w:color w:val="000000"/>
                <w:sz w:val="20"/>
                <w:szCs w:val="20"/>
              </w:rPr>
            </w:pPr>
            <w:r w:rsidRPr="00C84601">
              <w:rPr>
                <w:i/>
                <w:iCs/>
                <w:color w:val="000000"/>
                <w:sz w:val="20"/>
                <w:szCs w:val="20"/>
              </w:rPr>
              <w:t xml:space="preserve">Познавательные: </w:t>
            </w:r>
            <w:r w:rsidRPr="00C84601">
              <w:rPr>
                <w:color w:val="000000"/>
                <w:sz w:val="20"/>
                <w:szCs w:val="20"/>
              </w:rPr>
              <w:t>умение структурировать знания</w:t>
            </w:r>
          </w:p>
          <w:p w:rsidR="00F52943" w:rsidRPr="00C84601" w:rsidRDefault="00F52943" w:rsidP="00E0017B">
            <w:pPr>
              <w:tabs>
                <w:tab w:val="left" w:pos="1335"/>
              </w:tabs>
              <w:spacing w:line="276" w:lineRule="auto"/>
              <w:rPr>
                <w:sz w:val="20"/>
                <w:szCs w:val="20"/>
              </w:rPr>
            </w:pPr>
            <w:r w:rsidRPr="00C84601">
              <w:rPr>
                <w:i/>
                <w:iCs/>
                <w:color w:val="000000"/>
                <w:sz w:val="20"/>
                <w:szCs w:val="20"/>
              </w:rPr>
              <w:t xml:space="preserve">Коммуникативные: </w:t>
            </w:r>
            <w:r w:rsidRPr="00C84601">
              <w:rPr>
                <w:color w:val="000000"/>
                <w:sz w:val="20"/>
                <w:szCs w:val="20"/>
              </w:rPr>
              <w:t>умение с полнотой и ясностью выражать свои мысли в соответствии с грамматическими и синтаксическими нормами языка.</w:t>
            </w:r>
          </w:p>
        </w:tc>
        <w:tc>
          <w:tcPr>
            <w:tcW w:w="1701" w:type="dxa"/>
            <w:gridSpan w:val="5"/>
          </w:tcPr>
          <w:p w:rsidR="00F52943" w:rsidRPr="00C84601" w:rsidRDefault="00F52943" w:rsidP="00E0017B">
            <w:pPr>
              <w:tabs>
                <w:tab w:val="left" w:pos="1335"/>
              </w:tabs>
              <w:spacing w:line="276" w:lineRule="auto"/>
              <w:rPr>
                <w:sz w:val="20"/>
                <w:szCs w:val="20"/>
              </w:rPr>
            </w:pPr>
            <w:r w:rsidRPr="00C84601">
              <w:rPr>
                <w:color w:val="000000"/>
                <w:sz w:val="20"/>
                <w:szCs w:val="20"/>
              </w:rPr>
              <w:t>Положительная мотивация учебной деятельности.</w:t>
            </w:r>
          </w:p>
        </w:tc>
        <w:tc>
          <w:tcPr>
            <w:tcW w:w="1714" w:type="dxa"/>
          </w:tcPr>
          <w:p w:rsidR="00F52943" w:rsidRPr="00C84601" w:rsidRDefault="00F52943" w:rsidP="00E0017B">
            <w:pPr>
              <w:spacing w:line="276" w:lineRule="auto"/>
              <w:rPr>
                <w:sz w:val="20"/>
                <w:szCs w:val="20"/>
              </w:rPr>
            </w:pPr>
            <w:r w:rsidRPr="00C84601">
              <w:rPr>
                <w:sz w:val="20"/>
                <w:szCs w:val="20"/>
              </w:rPr>
              <w:t>Работа по материалу учебника, выполнение упражнений, творческая работа (упр. 112)</w:t>
            </w:r>
          </w:p>
        </w:tc>
        <w:tc>
          <w:tcPr>
            <w:tcW w:w="2043" w:type="dxa"/>
          </w:tcPr>
          <w:p w:rsidR="00F52943" w:rsidRPr="00C84601" w:rsidRDefault="00F52943" w:rsidP="00E0017B">
            <w:pPr>
              <w:spacing w:line="276" w:lineRule="auto"/>
              <w:rPr>
                <w:sz w:val="20"/>
                <w:szCs w:val="20"/>
              </w:rPr>
            </w:pPr>
            <w:r w:rsidRPr="00C84601">
              <w:rPr>
                <w:sz w:val="20"/>
                <w:szCs w:val="20"/>
              </w:rPr>
              <w:t>Оценка за ответы на уроке, за выполнение творческой работы</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Упр 111</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27</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7.10</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Р/р. Основная мысль текста</w:t>
            </w:r>
          </w:p>
        </w:tc>
        <w:tc>
          <w:tcPr>
            <w:tcW w:w="1826" w:type="dxa"/>
            <w:gridSpan w:val="4"/>
          </w:tcPr>
          <w:p w:rsidR="00F52943" w:rsidRPr="00C84601" w:rsidRDefault="00F52943" w:rsidP="00E0017B">
            <w:pPr>
              <w:spacing w:line="276" w:lineRule="auto"/>
              <w:rPr>
                <w:sz w:val="20"/>
                <w:szCs w:val="20"/>
              </w:rPr>
            </w:pPr>
            <w:r w:rsidRPr="00C84601">
              <w:rPr>
                <w:sz w:val="20"/>
                <w:szCs w:val="20"/>
              </w:rPr>
              <w:t>Изучение нового материала .</w:t>
            </w:r>
          </w:p>
        </w:tc>
        <w:tc>
          <w:tcPr>
            <w:tcW w:w="1559" w:type="dxa"/>
            <w:gridSpan w:val="2"/>
          </w:tcPr>
          <w:p w:rsidR="00F52943" w:rsidRPr="00C84601" w:rsidRDefault="00F52943" w:rsidP="00E0017B">
            <w:pPr>
              <w:rPr>
                <w:sz w:val="20"/>
                <w:szCs w:val="20"/>
              </w:rPr>
            </w:pPr>
            <w:r w:rsidRPr="00C84601">
              <w:rPr>
                <w:sz w:val="20"/>
                <w:szCs w:val="20"/>
              </w:rPr>
              <w:t xml:space="preserve">Наблюдать за употреблением местоимений  в художественном тексте. </w:t>
            </w:r>
          </w:p>
          <w:p w:rsidR="00F52943" w:rsidRPr="00C84601" w:rsidRDefault="00F52943" w:rsidP="00E0017B">
            <w:pPr>
              <w:spacing w:line="276" w:lineRule="auto"/>
              <w:rPr>
                <w:sz w:val="20"/>
                <w:szCs w:val="20"/>
              </w:rPr>
            </w:pPr>
            <w:r w:rsidRPr="00C84601">
              <w:rPr>
                <w:sz w:val="20"/>
                <w:szCs w:val="20"/>
              </w:rPr>
              <w:t>Выражать собственное мнение, аргументировать его с учётом ситуации общения.</w:t>
            </w:r>
          </w:p>
        </w:tc>
        <w:tc>
          <w:tcPr>
            <w:tcW w:w="1984" w:type="dxa"/>
          </w:tcPr>
          <w:p w:rsidR="00F52943" w:rsidRPr="00C84601" w:rsidRDefault="00F52943" w:rsidP="00E0017B">
            <w:pPr>
              <w:autoSpaceDE w:val="0"/>
              <w:autoSpaceDN w:val="0"/>
              <w:adjustRightInd w:val="0"/>
              <w:rPr>
                <w:sz w:val="20"/>
                <w:szCs w:val="20"/>
              </w:rPr>
            </w:pPr>
            <w:r w:rsidRPr="00C84601">
              <w:rPr>
                <w:i/>
                <w:iCs/>
                <w:sz w:val="20"/>
                <w:szCs w:val="20"/>
              </w:rPr>
              <w:t>Регулятивные:</w:t>
            </w:r>
          </w:p>
          <w:p w:rsidR="00F52943" w:rsidRPr="00C84601" w:rsidRDefault="00F52943" w:rsidP="00E0017B">
            <w:pPr>
              <w:autoSpaceDE w:val="0"/>
              <w:autoSpaceDN w:val="0"/>
              <w:adjustRightInd w:val="0"/>
              <w:rPr>
                <w:sz w:val="20"/>
                <w:szCs w:val="20"/>
              </w:rPr>
            </w:pPr>
            <w:r w:rsidRPr="00C84601">
              <w:rPr>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F52943" w:rsidRPr="00C84601" w:rsidRDefault="00F52943" w:rsidP="00E0017B">
            <w:pPr>
              <w:autoSpaceDE w:val="0"/>
              <w:autoSpaceDN w:val="0"/>
              <w:adjustRightInd w:val="0"/>
              <w:rPr>
                <w:sz w:val="20"/>
                <w:szCs w:val="20"/>
              </w:rPr>
            </w:pPr>
            <w:r w:rsidRPr="00C84601">
              <w:rPr>
                <w:i/>
                <w:iCs/>
                <w:sz w:val="20"/>
                <w:szCs w:val="20"/>
              </w:rPr>
              <w:t>Познавательные:</w:t>
            </w:r>
          </w:p>
          <w:p w:rsidR="00F52943" w:rsidRPr="00C84601" w:rsidRDefault="00F52943" w:rsidP="00E0017B">
            <w:pPr>
              <w:autoSpaceDE w:val="0"/>
              <w:autoSpaceDN w:val="0"/>
              <w:adjustRightInd w:val="0"/>
              <w:rPr>
                <w:sz w:val="20"/>
                <w:szCs w:val="20"/>
              </w:rPr>
            </w:pPr>
            <w:r w:rsidRPr="00C84601">
              <w:rPr>
                <w:sz w:val="20"/>
                <w:szCs w:val="20"/>
              </w:rPr>
              <w:t xml:space="preserve">осуществлять анализ объектов с выделением существенных и несущественных </w:t>
            </w:r>
            <w:r w:rsidRPr="00C84601">
              <w:rPr>
                <w:sz w:val="20"/>
                <w:szCs w:val="20"/>
              </w:rPr>
              <w:lastRenderedPageBreak/>
              <w:t>признаков</w:t>
            </w:r>
          </w:p>
          <w:p w:rsidR="00F52943" w:rsidRPr="00C84601" w:rsidRDefault="00F52943" w:rsidP="00E0017B">
            <w:pPr>
              <w:rPr>
                <w:i/>
                <w:iCs/>
                <w:sz w:val="20"/>
                <w:szCs w:val="20"/>
              </w:rPr>
            </w:pPr>
            <w:r w:rsidRPr="00C84601">
              <w:rPr>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строить монологическое высказывание, владеть диалогической формой речи.</w:t>
            </w:r>
          </w:p>
        </w:tc>
        <w:tc>
          <w:tcPr>
            <w:tcW w:w="1701" w:type="dxa"/>
            <w:gridSpan w:val="5"/>
          </w:tcPr>
          <w:p w:rsidR="00F52943" w:rsidRPr="00C84601" w:rsidRDefault="00F52943" w:rsidP="00E0017B">
            <w:pPr>
              <w:tabs>
                <w:tab w:val="left" w:pos="1335"/>
              </w:tabs>
              <w:spacing w:line="276" w:lineRule="auto"/>
              <w:rPr>
                <w:sz w:val="20"/>
                <w:szCs w:val="20"/>
              </w:rPr>
            </w:pPr>
            <w:r w:rsidRPr="00C84601">
              <w:rPr>
                <w:color w:val="000000"/>
                <w:sz w:val="20"/>
                <w:szCs w:val="20"/>
              </w:rPr>
              <w:lastRenderedPageBreak/>
              <w:t>Положительная мотивация учебной деятельности</w:t>
            </w:r>
          </w:p>
        </w:tc>
        <w:tc>
          <w:tcPr>
            <w:tcW w:w="1714" w:type="dxa"/>
          </w:tcPr>
          <w:p w:rsidR="00F52943" w:rsidRPr="00C84601" w:rsidRDefault="00F52943" w:rsidP="00E0017B">
            <w:pPr>
              <w:spacing w:line="276" w:lineRule="auto"/>
              <w:rPr>
                <w:sz w:val="20"/>
                <w:szCs w:val="20"/>
              </w:rPr>
            </w:pPr>
            <w:r w:rsidRPr="00C84601">
              <w:rPr>
                <w:sz w:val="20"/>
                <w:szCs w:val="20"/>
              </w:rPr>
              <w:t>Работа по материалу учебника, анализ текстов, написание сочинения-миниатюры</w:t>
            </w:r>
          </w:p>
        </w:tc>
        <w:tc>
          <w:tcPr>
            <w:tcW w:w="2043" w:type="dxa"/>
          </w:tcPr>
          <w:p w:rsidR="00F52943" w:rsidRPr="00C84601" w:rsidRDefault="00F52943" w:rsidP="00E0017B">
            <w:pPr>
              <w:spacing w:line="276" w:lineRule="auto"/>
              <w:rPr>
                <w:sz w:val="20"/>
                <w:szCs w:val="20"/>
              </w:rPr>
            </w:pPr>
            <w:r w:rsidRPr="00C84601">
              <w:rPr>
                <w:sz w:val="20"/>
                <w:szCs w:val="20"/>
              </w:rPr>
              <w:t>Выборочная проверка сочинений</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Написать сочинение, раскрывая в нём основную мысль</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28</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8.10</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Контроль-н</w:t>
            </w:r>
            <w:r>
              <w:rPr>
                <w:sz w:val="20"/>
                <w:szCs w:val="20"/>
              </w:rPr>
              <w:t>ая работа по теме «Повторение изученного в 1-4 классах</w:t>
            </w:r>
          </w:p>
        </w:tc>
        <w:tc>
          <w:tcPr>
            <w:tcW w:w="1826" w:type="dxa"/>
            <w:gridSpan w:val="4"/>
          </w:tcPr>
          <w:p w:rsidR="00F52943" w:rsidRPr="00C84601" w:rsidRDefault="00F52943" w:rsidP="00E0017B">
            <w:pPr>
              <w:spacing w:line="276" w:lineRule="auto"/>
              <w:rPr>
                <w:sz w:val="20"/>
                <w:szCs w:val="20"/>
              </w:rPr>
            </w:pPr>
            <w:r w:rsidRPr="00C84601">
              <w:rPr>
                <w:sz w:val="20"/>
                <w:szCs w:val="20"/>
              </w:rPr>
              <w:t>Контрольный урок</w:t>
            </w:r>
          </w:p>
        </w:tc>
        <w:tc>
          <w:tcPr>
            <w:tcW w:w="1559" w:type="dxa"/>
            <w:gridSpan w:val="2"/>
          </w:tcPr>
          <w:p w:rsidR="00F52943" w:rsidRPr="00C84601" w:rsidRDefault="00F52943" w:rsidP="00E0017B">
            <w:pPr>
              <w:tabs>
                <w:tab w:val="left" w:pos="1335"/>
              </w:tabs>
              <w:spacing w:line="276" w:lineRule="auto"/>
              <w:rPr>
                <w:sz w:val="20"/>
                <w:szCs w:val="20"/>
              </w:rPr>
            </w:pPr>
            <w:r w:rsidRPr="00C84601">
              <w:rPr>
                <w:sz w:val="20"/>
                <w:szCs w:val="20"/>
              </w:rPr>
              <w:t>Грамотно и каллиграфически правильно писать под диктовку текст, включающий изученные орфограммы и пунктограммы.</w:t>
            </w:r>
          </w:p>
        </w:tc>
        <w:tc>
          <w:tcPr>
            <w:tcW w:w="1984" w:type="dxa"/>
          </w:tcPr>
          <w:p w:rsidR="00F52943" w:rsidRPr="00C84601" w:rsidRDefault="00F52943" w:rsidP="00E0017B">
            <w:pPr>
              <w:pStyle w:val="a3"/>
              <w:ind w:left="113" w:right="113"/>
              <w:jc w:val="left"/>
              <w:rPr>
                <w:sz w:val="20"/>
                <w:szCs w:val="20"/>
              </w:rPr>
            </w:pPr>
            <w:r w:rsidRPr="00C84601">
              <w:rPr>
                <w:rStyle w:val="ab"/>
                <w:i/>
                <w:iCs/>
                <w:sz w:val="20"/>
                <w:szCs w:val="20"/>
              </w:rPr>
              <w:t>Регулятивные;</w:t>
            </w:r>
          </w:p>
          <w:p w:rsidR="00F52943" w:rsidRPr="00C84601" w:rsidRDefault="00F52943" w:rsidP="00E0017B">
            <w:pPr>
              <w:pStyle w:val="a3"/>
              <w:ind w:left="113" w:right="113"/>
              <w:jc w:val="left"/>
              <w:rPr>
                <w:sz w:val="20"/>
                <w:szCs w:val="20"/>
              </w:rPr>
            </w:pPr>
            <w:r w:rsidRPr="00C84601">
              <w:rPr>
                <w:sz w:val="20"/>
                <w:szCs w:val="20"/>
              </w:rPr>
              <w:t xml:space="preserve">адекватно оценивать свои достижения, осознавать возникающие трудности и стараться искать способы их преодоления. </w:t>
            </w:r>
            <w:r w:rsidRPr="00C84601">
              <w:rPr>
                <w:rStyle w:val="ab"/>
                <w:i/>
                <w:iCs/>
                <w:sz w:val="20"/>
                <w:szCs w:val="20"/>
              </w:rPr>
              <w:t>Познавательные:</w:t>
            </w:r>
          </w:p>
          <w:p w:rsidR="00F52943" w:rsidRPr="00C84601" w:rsidRDefault="00F52943" w:rsidP="00E0017B">
            <w:pPr>
              <w:pStyle w:val="a3"/>
              <w:ind w:left="113" w:right="113"/>
              <w:jc w:val="left"/>
              <w:rPr>
                <w:sz w:val="20"/>
                <w:szCs w:val="20"/>
              </w:rPr>
            </w:pPr>
            <w:r w:rsidRPr="00C84601">
              <w:rPr>
                <w:sz w:val="20"/>
                <w:szCs w:val="20"/>
              </w:rPr>
              <w:t>вносить необходимые дополнения и изменения в план и способ действия.</w:t>
            </w:r>
          </w:p>
          <w:p w:rsidR="00F52943" w:rsidRPr="00C84601" w:rsidRDefault="00F52943" w:rsidP="00E0017B">
            <w:pPr>
              <w:autoSpaceDE w:val="0"/>
              <w:snapToGrid w:val="0"/>
              <w:rPr>
                <w:sz w:val="20"/>
                <w:szCs w:val="20"/>
              </w:rPr>
            </w:pPr>
            <w:r w:rsidRPr="00C84601">
              <w:rPr>
                <w:rStyle w:val="ab"/>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форму</w:t>
            </w:r>
            <w:r w:rsidRPr="00C84601">
              <w:rPr>
                <w:sz w:val="20"/>
                <w:szCs w:val="20"/>
              </w:rPr>
              <w:softHyphen/>
              <w:t>лировать собственное мнение.</w:t>
            </w:r>
          </w:p>
        </w:tc>
        <w:tc>
          <w:tcPr>
            <w:tcW w:w="1701" w:type="dxa"/>
            <w:gridSpan w:val="5"/>
          </w:tcPr>
          <w:p w:rsidR="00F52943" w:rsidRPr="00C84601" w:rsidRDefault="00F52943" w:rsidP="00E0017B">
            <w:pPr>
              <w:snapToGrid w:val="0"/>
              <w:spacing w:line="276" w:lineRule="auto"/>
              <w:rPr>
                <w:sz w:val="20"/>
                <w:szCs w:val="20"/>
                <w:lang w:eastAsia="en-US"/>
              </w:rPr>
            </w:pPr>
            <w:r w:rsidRPr="00C84601">
              <w:rPr>
                <w:sz w:val="20"/>
                <w:szCs w:val="20"/>
                <w:lang w:eastAsia="en-US"/>
              </w:rPr>
              <w:t>Способность к саморазвитию, мотивация к познанию, учёбе.</w:t>
            </w:r>
          </w:p>
          <w:p w:rsidR="00F52943" w:rsidRPr="00C84601" w:rsidRDefault="00F52943" w:rsidP="00E0017B">
            <w:pPr>
              <w:tabs>
                <w:tab w:val="left" w:pos="1335"/>
              </w:tabs>
              <w:spacing w:line="276" w:lineRule="auto"/>
              <w:rPr>
                <w:sz w:val="20"/>
                <w:szCs w:val="20"/>
              </w:rPr>
            </w:pPr>
          </w:p>
        </w:tc>
        <w:tc>
          <w:tcPr>
            <w:tcW w:w="1714" w:type="dxa"/>
          </w:tcPr>
          <w:p w:rsidR="00F52943" w:rsidRPr="00C84601" w:rsidRDefault="00F52943" w:rsidP="00E0017B">
            <w:pPr>
              <w:spacing w:line="276" w:lineRule="auto"/>
              <w:rPr>
                <w:sz w:val="20"/>
                <w:szCs w:val="20"/>
              </w:rPr>
            </w:pPr>
          </w:p>
        </w:tc>
        <w:tc>
          <w:tcPr>
            <w:tcW w:w="2043" w:type="dxa"/>
          </w:tcPr>
          <w:p w:rsidR="00F52943" w:rsidRPr="00C84601" w:rsidRDefault="00F52943" w:rsidP="00E0017B">
            <w:pPr>
              <w:spacing w:line="276" w:lineRule="auto"/>
              <w:rPr>
                <w:sz w:val="20"/>
                <w:szCs w:val="20"/>
              </w:rPr>
            </w:pPr>
            <w:r w:rsidRPr="00C84601">
              <w:rPr>
                <w:sz w:val="20"/>
                <w:szCs w:val="20"/>
              </w:rPr>
              <w:t>Оценка за контрольную работу.</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Работа над ошибками</w:t>
            </w:r>
          </w:p>
        </w:tc>
      </w:tr>
      <w:tr w:rsidR="00F52943" w:rsidRPr="00832AF1" w:rsidTr="00E0017B">
        <w:tc>
          <w:tcPr>
            <w:tcW w:w="15382" w:type="dxa"/>
            <w:gridSpan w:val="24"/>
          </w:tcPr>
          <w:p w:rsidR="00F52943" w:rsidRPr="00C84601" w:rsidRDefault="00F52943" w:rsidP="00E0017B">
            <w:pPr>
              <w:tabs>
                <w:tab w:val="left" w:pos="1335"/>
              </w:tabs>
              <w:spacing w:line="276" w:lineRule="auto"/>
              <w:jc w:val="center"/>
              <w:rPr>
                <w:b/>
                <w:bCs/>
                <w:sz w:val="20"/>
                <w:szCs w:val="20"/>
              </w:rPr>
            </w:pPr>
            <w:r w:rsidRPr="00C84601">
              <w:rPr>
                <w:b/>
                <w:bCs/>
                <w:sz w:val="20"/>
                <w:szCs w:val="20"/>
              </w:rPr>
              <w:t>Синтаксис. Пункт</w:t>
            </w:r>
            <w:r>
              <w:rPr>
                <w:b/>
                <w:bCs/>
                <w:sz w:val="20"/>
                <w:szCs w:val="20"/>
              </w:rPr>
              <w:t>уация. Культура речи  (27ч. + 5</w:t>
            </w:r>
            <w:r w:rsidRPr="00C84601">
              <w:rPr>
                <w:b/>
                <w:bCs/>
                <w:sz w:val="20"/>
                <w:szCs w:val="20"/>
              </w:rPr>
              <w:t xml:space="preserve"> ч.)</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29</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9.10</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b/>
                <w:bCs/>
                <w:sz w:val="20"/>
                <w:szCs w:val="20"/>
              </w:rPr>
            </w:pPr>
            <w:r>
              <w:rPr>
                <w:sz w:val="20"/>
                <w:szCs w:val="20"/>
              </w:rPr>
              <w:t>Синтаксис как раздел грамматики</w:t>
            </w:r>
          </w:p>
        </w:tc>
        <w:tc>
          <w:tcPr>
            <w:tcW w:w="1826" w:type="dxa"/>
            <w:gridSpan w:val="4"/>
          </w:tcPr>
          <w:p w:rsidR="00F52943" w:rsidRPr="00C84601" w:rsidRDefault="00F52943" w:rsidP="00E0017B">
            <w:pPr>
              <w:spacing w:line="276" w:lineRule="auto"/>
              <w:rPr>
                <w:sz w:val="20"/>
                <w:szCs w:val="20"/>
              </w:rPr>
            </w:pPr>
            <w:r w:rsidRPr="00C84601">
              <w:rPr>
                <w:sz w:val="20"/>
                <w:szCs w:val="20"/>
              </w:rPr>
              <w:t>Урок изучения нового материала</w:t>
            </w:r>
          </w:p>
        </w:tc>
        <w:tc>
          <w:tcPr>
            <w:tcW w:w="1559" w:type="dxa"/>
            <w:gridSpan w:val="2"/>
          </w:tcPr>
          <w:p w:rsidR="00F52943" w:rsidRPr="00C84601" w:rsidRDefault="00F52943" w:rsidP="00E0017B">
            <w:pPr>
              <w:spacing w:line="276" w:lineRule="auto"/>
              <w:rPr>
                <w:sz w:val="20"/>
                <w:szCs w:val="20"/>
              </w:rPr>
            </w:pPr>
            <w:r w:rsidRPr="00C84601">
              <w:rPr>
                <w:sz w:val="20"/>
                <w:szCs w:val="20"/>
              </w:rPr>
              <w:t xml:space="preserve">Овладевать основными понятиями синтаксиса. </w:t>
            </w:r>
          </w:p>
        </w:tc>
        <w:tc>
          <w:tcPr>
            <w:tcW w:w="1984" w:type="dxa"/>
          </w:tcPr>
          <w:p w:rsidR="00F52943" w:rsidRPr="00C84601" w:rsidRDefault="00F52943" w:rsidP="00E0017B">
            <w:pPr>
              <w:pStyle w:val="a3"/>
              <w:ind w:left="113" w:right="113"/>
              <w:jc w:val="left"/>
              <w:rPr>
                <w:sz w:val="20"/>
                <w:szCs w:val="20"/>
              </w:rPr>
            </w:pPr>
            <w:r w:rsidRPr="00C84601">
              <w:rPr>
                <w:rStyle w:val="ab"/>
                <w:i/>
                <w:iCs/>
                <w:sz w:val="20"/>
                <w:szCs w:val="20"/>
              </w:rPr>
              <w:t>Регулятивные:</w:t>
            </w:r>
          </w:p>
          <w:p w:rsidR="00F52943" w:rsidRPr="00C84601" w:rsidRDefault="00F52943" w:rsidP="00E0017B">
            <w:pPr>
              <w:pStyle w:val="a3"/>
              <w:ind w:left="113" w:right="113"/>
              <w:jc w:val="left"/>
              <w:rPr>
                <w:sz w:val="20"/>
                <w:szCs w:val="20"/>
              </w:rPr>
            </w:pPr>
            <w:r w:rsidRPr="00C84601">
              <w:rPr>
                <w:sz w:val="20"/>
                <w:szCs w:val="20"/>
              </w:rPr>
              <w:t>создавать ал</w:t>
            </w:r>
            <w:r w:rsidRPr="00C84601">
              <w:rPr>
                <w:sz w:val="20"/>
                <w:szCs w:val="20"/>
              </w:rPr>
              <w:softHyphen/>
              <w:t>горитмы деятельности при решении проблем различного характера.</w:t>
            </w:r>
          </w:p>
          <w:p w:rsidR="00F52943" w:rsidRPr="00C84601" w:rsidRDefault="00F52943" w:rsidP="00E0017B">
            <w:pPr>
              <w:rPr>
                <w:sz w:val="20"/>
                <w:szCs w:val="20"/>
              </w:rPr>
            </w:pPr>
            <w:r w:rsidRPr="00C84601">
              <w:rPr>
                <w:rStyle w:val="ab"/>
                <w:i/>
                <w:iCs/>
                <w:sz w:val="20"/>
                <w:szCs w:val="20"/>
              </w:rPr>
              <w:t>Познавательные:</w:t>
            </w:r>
          </w:p>
          <w:p w:rsidR="00F52943" w:rsidRPr="00C84601" w:rsidRDefault="00F52943" w:rsidP="00E0017B">
            <w:pPr>
              <w:rPr>
                <w:sz w:val="20"/>
                <w:szCs w:val="20"/>
              </w:rPr>
            </w:pPr>
            <w:r w:rsidRPr="00C84601">
              <w:rPr>
                <w:sz w:val="20"/>
                <w:szCs w:val="20"/>
              </w:rPr>
              <w:t xml:space="preserve">понимать заданный вопрос, в соответствии с ним строить устный </w:t>
            </w:r>
            <w:r w:rsidRPr="00C84601">
              <w:rPr>
                <w:sz w:val="20"/>
                <w:szCs w:val="20"/>
              </w:rPr>
              <w:lastRenderedPageBreak/>
              <w:t xml:space="preserve">ответ. </w:t>
            </w:r>
            <w:r w:rsidRPr="00C84601">
              <w:rPr>
                <w:rStyle w:val="ab"/>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договариваться, приходить к общему решению.</w:t>
            </w:r>
          </w:p>
        </w:tc>
        <w:tc>
          <w:tcPr>
            <w:tcW w:w="1701" w:type="dxa"/>
            <w:gridSpan w:val="5"/>
          </w:tcPr>
          <w:p w:rsidR="00F52943" w:rsidRPr="00C84601" w:rsidRDefault="00F52943" w:rsidP="00E0017B">
            <w:pPr>
              <w:tabs>
                <w:tab w:val="left" w:pos="1335"/>
              </w:tabs>
              <w:spacing w:line="276" w:lineRule="auto"/>
              <w:rPr>
                <w:sz w:val="20"/>
                <w:szCs w:val="20"/>
              </w:rPr>
            </w:pPr>
            <w:r w:rsidRPr="00C84601">
              <w:rPr>
                <w:sz w:val="20"/>
                <w:szCs w:val="20"/>
              </w:rPr>
              <w:lastRenderedPageBreak/>
              <w:t>Появление желания умело пользоваться языком, зарождение сознательного отношения к своей речи.</w:t>
            </w:r>
          </w:p>
        </w:tc>
        <w:tc>
          <w:tcPr>
            <w:tcW w:w="1714" w:type="dxa"/>
          </w:tcPr>
          <w:p w:rsidR="00F52943" w:rsidRPr="00C84601" w:rsidRDefault="00F52943" w:rsidP="00E0017B">
            <w:pPr>
              <w:spacing w:line="276" w:lineRule="auto"/>
              <w:rPr>
                <w:sz w:val="20"/>
                <w:szCs w:val="20"/>
              </w:rPr>
            </w:pPr>
            <w:r w:rsidRPr="00C84601">
              <w:rPr>
                <w:sz w:val="20"/>
                <w:szCs w:val="20"/>
              </w:rPr>
              <w:t xml:space="preserve">Знакомство с новыми понятиями, выполнение упражнений, составление предложений различной конструкции, определение </w:t>
            </w:r>
            <w:r w:rsidRPr="00C84601">
              <w:rPr>
                <w:sz w:val="20"/>
                <w:szCs w:val="20"/>
              </w:rPr>
              <w:lastRenderedPageBreak/>
              <w:t>главных слов в словосочетании, составление схем словосочетаний</w:t>
            </w:r>
          </w:p>
        </w:tc>
        <w:tc>
          <w:tcPr>
            <w:tcW w:w="2043" w:type="dxa"/>
          </w:tcPr>
          <w:p w:rsidR="00F52943" w:rsidRPr="00C84601" w:rsidRDefault="00F52943" w:rsidP="00E0017B">
            <w:pPr>
              <w:spacing w:line="276" w:lineRule="auto"/>
              <w:rPr>
                <w:sz w:val="20"/>
                <w:szCs w:val="20"/>
              </w:rPr>
            </w:pPr>
            <w:r w:rsidRPr="00C84601">
              <w:rPr>
                <w:sz w:val="20"/>
                <w:szCs w:val="20"/>
              </w:rPr>
              <w:lastRenderedPageBreak/>
              <w:t>Оценка за выполнение упражнений</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Упр 120</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30</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12.10</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Pr>
                <w:sz w:val="20"/>
                <w:szCs w:val="20"/>
              </w:rPr>
              <w:t>Пунктуация-раздел науки о языке</w:t>
            </w:r>
          </w:p>
        </w:tc>
        <w:tc>
          <w:tcPr>
            <w:tcW w:w="1826" w:type="dxa"/>
            <w:gridSpan w:val="4"/>
          </w:tcPr>
          <w:p w:rsidR="00F52943" w:rsidRPr="00C84601" w:rsidRDefault="00F52943" w:rsidP="00E0017B">
            <w:pPr>
              <w:spacing w:line="276" w:lineRule="auto"/>
              <w:rPr>
                <w:sz w:val="20"/>
                <w:szCs w:val="20"/>
              </w:rPr>
            </w:pPr>
            <w:r>
              <w:rPr>
                <w:sz w:val="20"/>
                <w:szCs w:val="20"/>
              </w:rPr>
              <w:t>Урок усвоения новых знаний</w:t>
            </w:r>
          </w:p>
        </w:tc>
        <w:tc>
          <w:tcPr>
            <w:tcW w:w="1559" w:type="dxa"/>
            <w:gridSpan w:val="2"/>
          </w:tcPr>
          <w:p w:rsidR="00F52943" w:rsidRPr="00C84601" w:rsidRDefault="00F52943" w:rsidP="00E0017B">
            <w:pPr>
              <w:spacing w:line="276" w:lineRule="auto"/>
              <w:rPr>
                <w:sz w:val="20"/>
                <w:szCs w:val="20"/>
              </w:rPr>
            </w:pPr>
            <w:r w:rsidRPr="00C84601">
              <w:rPr>
                <w:sz w:val="20"/>
                <w:szCs w:val="20"/>
              </w:rPr>
              <w:t>Овладевать</w:t>
            </w:r>
            <w:r>
              <w:rPr>
                <w:sz w:val="20"/>
                <w:szCs w:val="20"/>
              </w:rPr>
              <w:t xml:space="preserve"> основными понятиями пунктуации</w:t>
            </w:r>
          </w:p>
        </w:tc>
        <w:tc>
          <w:tcPr>
            <w:tcW w:w="1984" w:type="dxa"/>
          </w:tcPr>
          <w:p w:rsidR="00F52943" w:rsidRPr="00C84601" w:rsidRDefault="00F52943" w:rsidP="00E0017B">
            <w:pPr>
              <w:autoSpaceDE w:val="0"/>
              <w:autoSpaceDN w:val="0"/>
              <w:adjustRightInd w:val="0"/>
              <w:rPr>
                <w:sz w:val="20"/>
                <w:szCs w:val="20"/>
              </w:rPr>
            </w:pPr>
            <w:r w:rsidRPr="00C84601">
              <w:rPr>
                <w:i/>
                <w:iCs/>
                <w:sz w:val="20"/>
                <w:szCs w:val="20"/>
              </w:rPr>
              <w:t>Регулятивные:</w:t>
            </w:r>
          </w:p>
          <w:p w:rsidR="00F52943" w:rsidRPr="00C84601" w:rsidRDefault="00F52943" w:rsidP="00E0017B">
            <w:pPr>
              <w:autoSpaceDE w:val="0"/>
              <w:autoSpaceDN w:val="0"/>
              <w:adjustRightInd w:val="0"/>
              <w:rPr>
                <w:sz w:val="20"/>
                <w:szCs w:val="20"/>
              </w:rPr>
            </w:pPr>
            <w:r w:rsidRPr="00C84601">
              <w:rPr>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F52943" w:rsidRPr="00C84601" w:rsidRDefault="00F52943" w:rsidP="00E0017B">
            <w:pPr>
              <w:autoSpaceDE w:val="0"/>
              <w:autoSpaceDN w:val="0"/>
              <w:adjustRightInd w:val="0"/>
              <w:rPr>
                <w:sz w:val="20"/>
                <w:szCs w:val="20"/>
              </w:rPr>
            </w:pPr>
            <w:r w:rsidRPr="00C84601">
              <w:rPr>
                <w:i/>
                <w:iCs/>
                <w:sz w:val="20"/>
                <w:szCs w:val="20"/>
              </w:rPr>
              <w:t>Познавательные:</w:t>
            </w:r>
          </w:p>
          <w:p w:rsidR="00F52943" w:rsidRPr="00C84601" w:rsidRDefault="00F52943" w:rsidP="00E0017B">
            <w:pPr>
              <w:autoSpaceDE w:val="0"/>
              <w:autoSpaceDN w:val="0"/>
              <w:adjustRightInd w:val="0"/>
              <w:rPr>
                <w:sz w:val="20"/>
                <w:szCs w:val="20"/>
              </w:rPr>
            </w:pPr>
            <w:r w:rsidRPr="00C84601">
              <w:rPr>
                <w:sz w:val="20"/>
                <w:szCs w:val="20"/>
              </w:rPr>
              <w:t>осуществлять анализ объектов с выделением существенных и несущественных признаков</w:t>
            </w:r>
          </w:p>
          <w:p w:rsidR="00F52943" w:rsidRPr="00C84601" w:rsidRDefault="00F52943" w:rsidP="00E0017B">
            <w:pPr>
              <w:rPr>
                <w:i/>
                <w:iCs/>
                <w:sz w:val="20"/>
                <w:szCs w:val="20"/>
              </w:rPr>
            </w:pPr>
            <w:r w:rsidRPr="00C84601">
              <w:rPr>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строить монологическое высказывание, владеть диалогической формой речи.</w:t>
            </w:r>
          </w:p>
        </w:tc>
        <w:tc>
          <w:tcPr>
            <w:tcW w:w="1701" w:type="dxa"/>
            <w:gridSpan w:val="5"/>
          </w:tcPr>
          <w:p w:rsidR="00F52943" w:rsidRPr="00C84601" w:rsidRDefault="00F52943" w:rsidP="00E0017B">
            <w:pPr>
              <w:tabs>
                <w:tab w:val="left" w:pos="1335"/>
              </w:tabs>
              <w:spacing w:line="276" w:lineRule="auto"/>
              <w:rPr>
                <w:sz w:val="20"/>
                <w:szCs w:val="20"/>
              </w:rPr>
            </w:pPr>
            <w:r w:rsidRPr="00C84601">
              <w:rPr>
                <w:sz w:val="20"/>
                <w:szCs w:val="20"/>
              </w:rPr>
              <w:t>Проявлять познавательный интерес к новым знаниям</w:t>
            </w:r>
          </w:p>
        </w:tc>
        <w:tc>
          <w:tcPr>
            <w:tcW w:w="1714" w:type="dxa"/>
          </w:tcPr>
          <w:p w:rsidR="00F52943" w:rsidRPr="00C84601" w:rsidRDefault="00F52943" w:rsidP="00E0017B">
            <w:pPr>
              <w:spacing w:line="276" w:lineRule="auto"/>
              <w:rPr>
                <w:sz w:val="20"/>
                <w:szCs w:val="20"/>
              </w:rPr>
            </w:pPr>
            <w:r w:rsidRPr="00C84601">
              <w:rPr>
                <w:sz w:val="20"/>
                <w:szCs w:val="20"/>
              </w:rPr>
              <w:t>Работа по таблице, практическая работа, проверочная работа, выполнение тестовых заданий</w:t>
            </w:r>
          </w:p>
        </w:tc>
        <w:tc>
          <w:tcPr>
            <w:tcW w:w="2043" w:type="dxa"/>
          </w:tcPr>
          <w:p w:rsidR="00F52943" w:rsidRPr="00C84601" w:rsidRDefault="00F52943" w:rsidP="00E0017B">
            <w:pPr>
              <w:spacing w:line="276" w:lineRule="auto"/>
              <w:rPr>
                <w:sz w:val="20"/>
                <w:szCs w:val="20"/>
              </w:rPr>
            </w:pPr>
            <w:r w:rsidRPr="00C84601">
              <w:rPr>
                <w:sz w:val="20"/>
                <w:szCs w:val="20"/>
              </w:rPr>
              <w:t>Оценка за выполнение практической работы</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Упр 124</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31</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13.10</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Pr>
                <w:sz w:val="20"/>
                <w:szCs w:val="20"/>
              </w:rPr>
              <w:t>Словосочетание. Строение словосочетаний.</w:t>
            </w:r>
          </w:p>
        </w:tc>
        <w:tc>
          <w:tcPr>
            <w:tcW w:w="1826" w:type="dxa"/>
            <w:gridSpan w:val="4"/>
          </w:tcPr>
          <w:p w:rsidR="00F52943" w:rsidRPr="00C84601" w:rsidRDefault="00F52943" w:rsidP="00E0017B">
            <w:pPr>
              <w:spacing w:line="276" w:lineRule="auto"/>
              <w:rPr>
                <w:sz w:val="20"/>
                <w:szCs w:val="20"/>
              </w:rPr>
            </w:pPr>
            <w:r>
              <w:rPr>
                <w:sz w:val="20"/>
                <w:szCs w:val="20"/>
              </w:rPr>
              <w:t>Урок усвоения новых знаний</w:t>
            </w:r>
          </w:p>
        </w:tc>
        <w:tc>
          <w:tcPr>
            <w:tcW w:w="1559" w:type="dxa"/>
            <w:gridSpan w:val="2"/>
          </w:tcPr>
          <w:p w:rsidR="00F52943" w:rsidRPr="00C84601" w:rsidRDefault="00F52943" w:rsidP="00E0017B">
            <w:pPr>
              <w:spacing w:line="276" w:lineRule="auto"/>
              <w:rPr>
                <w:sz w:val="20"/>
                <w:szCs w:val="20"/>
              </w:rPr>
            </w:pPr>
            <w:r w:rsidRPr="00C84601">
              <w:rPr>
                <w:sz w:val="20"/>
                <w:szCs w:val="20"/>
              </w:rPr>
              <w:t>Анализировать языковой материал, различать словосочета-ния и предложения, словосочета-</w:t>
            </w:r>
            <w:r w:rsidRPr="00C84601">
              <w:rPr>
                <w:sz w:val="20"/>
                <w:szCs w:val="20"/>
              </w:rPr>
              <w:lastRenderedPageBreak/>
              <w:t>ния и сочетания слов.</w:t>
            </w:r>
          </w:p>
        </w:tc>
        <w:tc>
          <w:tcPr>
            <w:tcW w:w="1984" w:type="dxa"/>
          </w:tcPr>
          <w:p w:rsidR="00F52943" w:rsidRPr="00C84601" w:rsidRDefault="00F52943" w:rsidP="00E0017B">
            <w:pPr>
              <w:pStyle w:val="a3"/>
              <w:ind w:left="113" w:right="113"/>
              <w:jc w:val="left"/>
              <w:rPr>
                <w:sz w:val="20"/>
                <w:szCs w:val="20"/>
              </w:rPr>
            </w:pPr>
            <w:r w:rsidRPr="00C84601">
              <w:rPr>
                <w:rStyle w:val="ab"/>
                <w:i/>
                <w:iCs/>
                <w:sz w:val="20"/>
                <w:szCs w:val="20"/>
              </w:rPr>
              <w:lastRenderedPageBreak/>
              <w:t>Регулятивные:</w:t>
            </w:r>
          </w:p>
          <w:p w:rsidR="00F52943" w:rsidRPr="00C84601" w:rsidRDefault="00F52943" w:rsidP="00E0017B">
            <w:pPr>
              <w:pStyle w:val="a3"/>
              <w:ind w:left="113" w:right="113"/>
              <w:jc w:val="left"/>
              <w:rPr>
                <w:sz w:val="20"/>
                <w:szCs w:val="20"/>
              </w:rPr>
            </w:pPr>
            <w:r w:rsidRPr="00C84601">
              <w:rPr>
                <w:sz w:val="20"/>
                <w:szCs w:val="20"/>
              </w:rPr>
              <w:t>создавать ал</w:t>
            </w:r>
            <w:r w:rsidRPr="00C84601">
              <w:rPr>
                <w:sz w:val="20"/>
                <w:szCs w:val="20"/>
              </w:rPr>
              <w:softHyphen/>
              <w:t>горитмы деятельности при решении проблем различного характера.</w:t>
            </w:r>
          </w:p>
          <w:p w:rsidR="00F52943" w:rsidRPr="00C84601" w:rsidRDefault="00F52943" w:rsidP="00E0017B">
            <w:pPr>
              <w:rPr>
                <w:sz w:val="20"/>
                <w:szCs w:val="20"/>
              </w:rPr>
            </w:pPr>
            <w:r w:rsidRPr="00C84601">
              <w:rPr>
                <w:rStyle w:val="ab"/>
                <w:i/>
                <w:iCs/>
                <w:sz w:val="20"/>
                <w:szCs w:val="20"/>
              </w:rPr>
              <w:t>Познавательные:</w:t>
            </w:r>
          </w:p>
          <w:p w:rsidR="00F52943" w:rsidRPr="00C84601" w:rsidRDefault="00F52943" w:rsidP="00E0017B">
            <w:pPr>
              <w:rPr>
                <w:sz w:val="20"/>
                <w:szCs w:val="20"/>
              </w:rPr>
            </w:pPr>
            <w:r w:rsidRPr="00C84601">
              <w:rPr>
                <w:sz w:val="20"/>
                <w:szCs w:val="20"/>
              </w:rPr>
              <w:t xml:space="preserve">понимать заданный </w:t>
            </w:r>
            <w:r w:rsidRPr="00C84601">
              <w:rPr>
                <w:sz w:val="20"/>
                <w:szCs w:val="20"/>
              </w:rPr>
              <w:lastRenderedPageBreak/>
              <w:t xml:space="preserve">вопрос, в соответствии с ним строить устный ответ. </w:t>
            </w:r>
            <w:r w:rsidRPr="00C84601">
              <w:rPr>
                <w:rStyle w:val="ab"/>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договариваться, приходить к общему решению.</w:t>
            </w:r>
          </w:p>
        </w:tc>
        <w:tc>
          <w:tcPr>
            <w:tcW w:w="1701" w:type="dxa"/>
            <w:gridSpan w:val="5"/>
          </w:tcPr>
          <w:p w:rsidR="00F52943" w:rsidRPr="00C84601" w:rsidRDefault="00F52943" w:rsidP="00E0017B">
            <w:pPr>
              <w:tabs>
                <w:tab w:val="left" w:pos="1335"/>
              </w:tabs>
              <w:spacing w:line="276" w:lineRule="auto"/>
              <w:rPr>
                <w:sz w:val="20"/>
                <w:szCs w:val="20"/>
              </w:rPr>
            </w:pPr>
            <w:r w:rsidRPr="00C84601">
              <w:rPr>
                <w:color w:val="000000"/>
                <w:sz w:val="20"/>
                <w:szCs w:val="20"/>
              </w:rPr>
              <w:lastRenderedPageBreak/>
              <w:t>Положительная мотивация учебной деятельности</w:t>
            </w:r>
          </w:p>
        </w:tc>
        <w:tc>
          <w:tcPr>
            <w:tcW w:w="1714" w:type="dxa"/>
          </w:tcPr>
          <w:p w:rsidR="00F52943" w:rsidRPr="00C84601" w:rsidRDefault="00F52943" w:rsidP="00E0017B">
            <w:pPr>
              <w:spacing w:line="276" w:lineRule="auto"/>
              <w:rPr>
                <w:sz w:val="20"/>
                <w:szCs w:val="20"/>
              </w:rPr>
            </w:pPr>
            <w:r w:rsidRPr="00C84601">
              <w:rPr>
                <w:sz w:val="20"/>
                <w:szCs w:val="20"/>
              </w:rPr>
              <w:t xml:space="preserve">Работа по таблице, по материалу учебника, выполнение тренировочных упражнений, </w:t>
            </w:r>
          </w:p>
        </w:tc>
        <w:tc>
          <w:tcPr>
            <w:tcW w:w="2043" w:type="dxa"/>
          </w:tcPr>
          <w:p w:rsidR="00F52943" w:rsidRPr="00C84601" w:rsidRDefault="00F52943" w:rsidP="00E0017B">
            <w:pPr>
              <w:spacing w:line="276" w:lineRule="auto"/>
              <w:rPr>
                <w:sz w:val="20"/>
                <w:szCs w:val="20"/>
              </w:rPr>
            </w:pPr>
            <w:r w:rsidRPr="00C84601">
              <w:rPr>
                <w:sz w:val="20"/>
                <w:szCs w:val="20"/>
              </w:rPr>
              <w:t>Оценка за ответы на уроке, за выполнение упражнений</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Упр 132</w:t>
            </w:r>
          </w:p>
        </w:tc>
      </w:tr>
      <w:tr w:rsidR="00F52943" w:rsidRPr="00832AF1" w:rsidTr="00E0017B">
        <w:tc>
          <w:tcPr>
            <w:tcW w:w="498" w:type="dxa"/>
          </w:tcPr>
          <w:p w:rsidR="00F52943" w:rsidRDefault="00F52943" w:rsidP="00E0017B">
            <w:pPr>
              <w:spacing w:line="276" w:lineRule="auto"/>
              <w:rPr>
                <w:sz w:val="20"/>
                <w:szCs w:val="20"/>
              </w:rPr>
            </w:pPr>
            <w:r>
              <w:rPr>
                <w:sz w:val="20"/>
                <w:szCs w:val="20"/>
              </w:rPr>
              <w:lastRenderedPageBreak/>
              <w:t>32</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14.10</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Default="00F52943" w:rsidP="00E0017B">
            <w:pPr>
              <w:spacing w:line="276" w:lineRule="auto"/>
              <w:rPr>
                <w:sz w:val="20"/>
                <w:szCs w:val="20"/>
              </w:rPr>
            </w:pPr>
            <w:r>
              <w:rPr>
                <w:sz w:val="20"/>
                <w:szCs w:val="20"/>
              </w:rPr>
              <w:t>Виды словосочетаний. Разбор словосочетания</w:t>
            </w:r>
          </w:p>
        </w:tc>
        <w:tc>
          <w:tcPr>
            <w:tcW w:w="1826" w:type="dxa"/>
            <w:gridSpan w:val="4"/>
          </w:tcPr>
          <w:p w:rsidR="00F52943" w:rsidRDefault="00F52943" w:rsidP="00E0017B">
            <w:pPr>
              <w:spacing w:line="276" w:lineRule="auto"/>
              <w:rPr>
                <w:sz w:val="20"/>
                <w:szCs w:val="20"/>
              </w:rPr>
            </w:pPr>
            <w:r>
              <w:rPr>
                <w:sz w:val="20"/>
                <w:szCs w:val="20"/>
              </w:rPr>
              <w:t>Урок закрепления изученного</w:t>
            </w:r>
          </w:p>
        </w:tc>
        <w:tc>
          <w:tcPr>
            <w:tcW w:w="1559" w:type="dxa"/>
            <w:gridSpan w:val="2"/>
          </w:tcPr>
          <w:p w:rsidR="00F52943" w:rsidRPr="00C84601" w:rsidRDefault="00F52943" w:rsidP="00E0017B">
            <w:pPr>
              <w:spacing w:line="276" w:lineRule="auto"/>
              <w:rPr>
                <w:sz w:val="20"/>
                <w:szCs w:val="20"/>
              </w:rPr>
            </w:pPr>
            <w:r>
              <w:rPr>
                <w:sz w:val="20"/>
                <w:szCs w:val="20"/>
              </w:rPr>
              <w:t>Характеризовать словосочетания по морфологическим признакам главного слова и средствам грамматической связи</w:t>
            </w:r>
          </w:p>
        </w:tc>
        <w:tc>
          <w:tcPr>
            <w:tcW w:w="1984" w:type="dxa"/>
          </w:tcPr>
          <w:p w:rsidR="00F52943" w:rsidRPr="00C84601" w:rsidRDefault="00F52943" w:rsidP="00E0017B">
            <w:pPr>
              <w:pStyle w:val="a3"/>
              <w:ind w:left="113" w:right="113"/>
              <w:jc w:val="left"/>
              <w:rPr>
                <w:sz w:val="20"/>
                <w:szCs w:val="20"/>
              </w:rPr>
            </w:pPr>
            <w:r w:rsidRPr="00C84601">
              <w:rPr>
                <w:rStyle w:val="ab"/>
                <w:i/>
                <w:iCs/>
                <w:sz w:val="20"/>
                <w:szCs w:val="20"/>
              </w:rPr>
              <w:t>Регулятивные:</w:t>
            </w:r>
          </w:p>
          <w:p w:rsidR="00F52943" w:rsidRPr="00C84601" w:rsidRDefault="00F52943" w:rsidP="00E0017B">
            <w:pPr>
              <w:pStyle w:val="a3"/>
              <w:ind w:left="113" w:right="113"/>
              <w:jc w:val="left"/>
              <w:rPr>
                <w:sz w:val="20"/>
                <w:szCs w:val="20"/>
              </w:rPr>
            </w:pPr>
            <w:r w:rsidRPr="00C84601">
              <w:rPr>
                <w:sz w:val="20"/>
                <w:szCs w:val="20"/>
              </w:rPr>
              <w:t>создавать ал</w:t>
            </w:r>
            <w:r w:rsidRPr="00C84601">
              <w:rPr>
                <w:sz w:val="20"/>
                <w:szCs w:val="20"/>
              </w:rPr>
              <w:softHyphen/>
              <w:t>горитмы деятельности при решении проблем различного характера.</w:t>
            </w:r>
          </w:p>
          <w:p w:rsidR="00F52943" w:rsidRPr="00C84601" w:rsidRDefault="00F52943" w:rsidP="00E0017B">
            <w:pPr>
              <w:rPr>
                <w:sz w:val="20"/>
                <w:szCs w:val="20"/>
              </w:rPr>
            </w:pPr>
            <w:r w:rsidRPr="00C84601">
              <w:rPr>
                <w:rStyle w:val="ab"/>
                <w:i/>
                <w:iCs/>
                <w:sz w:val="20"/>
                <w:szCs w:val="20"/>
              </w:rPr>
              <w:t>Познавательные:</w:t>
            </w:r>
          </w:p>
          <w:p w:rsidR="00F52943" w:rsidRPr="00C84601" w:rsidRDefault="00F52943" w:rsidP="00E0017B">
            <w:pPr>
              <w:rPr>
                <w:sz w:val="20"/>
                <w:szCs w:val="20"/>
              </w:rPr>
            </w:pPr>
            <w:r w:rsidRPr="00C84601">
              <w:rPr>
                <w:sz w:val="20"/>
                <w:szCs w:val="20"/>
              </w:rPr>
              <w:t xml:space="preserve">понимать заданный вопрос, в соответствии с ним строить устный ответ. </w:t>
            </w:r>
            <w:r w:rsidRPr="00C84601">
              <w:rPr>
                <w:rStyle w:val="ab"/>
                <w:i/>
                <w:iCs/>
                <w:sz w:val="20"/>
                <w:szCs w:val="20"/>
              </w:rPr>
              <w:t>Коммуникативные:</w:t>
            </w:r>
          </w:p>
          <w:p w:rsidR="00F52943" w:rsidRPr="00C84601" w:rsidRDefault="00F52943" w:rsidP="00E0017B">
            <w:pPr>
              <w:pStyle w:val="a3"/>
              <w:ind w:left="113" w:right="113"/>
              <w:jc w:val="left"/>
              <w:rPr>
                <w:rStyle w:val="ab"/>
                <w:i/>
                <w:iCs/>
                <w:sz w:val="20"/>
                <w:szCs w:val="20"/>
              </w:rPr>
            </w:pPr>
            <w:r w:rsidRPr="00C84601">
              <w:rPr>
                <w:sz w:val="20"/>
                <w:szCs w:val="20"/>
              </w:rPr>
              <w:t>договариваться, приходить к общему решению.</w:t>
            </w:r>
          </w:p>
        </w:tc>
        <w:tc>
          <w:tcPr>
            <w:tcW w:w="1701" w:type="dxa"/>
            <w:gridSpan w:val="5"/>
          </w:tcPr>
          <w:p w:rsidR="00F52943" w:rsidRPr="00C84601" w:rsidRDefault="00F52943" w:rsidP="00E0017B">
            <w:pPr>
              <w:tabs>
                <w:tab w:val="left" w:pos="1335"/>
              </w:tabs>
              <w:spacing w:line="276" w:lineRule="auto"/>
              <w:rPr>
                <w:color w:val="000000"/>
                <w:sz w:val="20"/>
                <w:szCs w:val="20"/>
              </w:rPr>
            </w:pPr>
            <w:r w:rsidRPr="00C84601">
              <w:rPr>
                <w:color w:val="000000"/>
                <w:sz w:val="20"/>
                <w:szCs w:val="20"/>
              </w:rPr>
              <w:t>Положительная мотивация учебной деятельности</w:t>
            </w:r>
          </w:p>
        </w:tc>
        <w:tc>
          <w:tcPr>
            <w:tcW w:w="1714" w:type="dxa"/>
          </w:tcPr>
          <w:p w:rsidR="00F52943" w:rsidRPr="00C84601" w:rsidRDefault="00F52943" w:rsidP="00E0017B">
            <w:pPr>
              <w:spacing w:line="276" w:lineRule="auto"/>
              <w:rPr>
                <w:sz w:val="20"/>
                <w:szCs w:val="20"/>
              </w:rPr>
            </w:pPr>
            <w:r w:rsidRPr="00C84601">
              <w:rPr>
                <w:sz w:val="20"/>
                <w:szCs w:val="20"/>
              </w:rPr>
              <w:t>выполнение тренировочных упражнений,</w:t>
            </w:r>
          </w:p>
        </w:tc>
        <w:tc>
          <w:tcPr>
            <w:tcW w:w="2043" w:type="dxa"/>
          </w:tcPr>
          <w:p w:rsidR="00F52943" w:rsidRPr="00C84601" w:rsidRDefault="00F52943" w:rsidP="00E0017B">
            <w:pPr>
              <w:spacing w:line="276" w:lineRule="auto"/>
              <w:rPr>
                <w:sz w:val="20"/>
                <w:szCs w:val="20"/>
              </w:rPr>
            </w:pPr>
            <w:r>
              <w:rPr>
                <w:sz w:val="20"/>
                <w:szCs w:val="20"/>
              </w:rPr>
              <w:t>Оценка за выполнение упражнений</w:t>
            </w:r>
          </w:p>
        </w:tc>
        <w:tc>
          <w:tcPr>
            <w:tcW w:w="1222" w:type="dxa"/>
            <w:gridSpan w:val="2"/>
          </w:tcPr>
          <w:p w:rsidR="00F52943" w:rsidRDefault="00F52943" w:rsidP="00E0017B">
            <w:pPr>
              <w:tabs>
                <w:tab w:val="left" w:pos="1335"/>
              </w:tabs>
              <w:spacing w:line="276" w:lineRule="auto"/>
              <w:rPr>
                <w:sz w:val="20"/>
                <w:szCs w:val="20"/>
              </w:rPr>
            </w:pPr>
            <w:r>
              <w:rPr>
                <w:sz w:val="20"/>
                <w:szCs w:val="20"/>
              </w:rPr>
              <w:t>П 26-27 упр140</w:t>
            </w:r>
          </w:p>
        </w:tc>
      </w:tr>
      <w:tr w:rsidR="00F52943" w:rsidRPr="00832AF1" w:rsidTr="00E0017B">
        <w:tc>
          <w:tcPr>
            <w:tcW w:w="498" w:type="dxa"/>
          </w:tcPr>
          <w:p w:rsidR="00F52943" w:rsidRDefault="00F52943" w:rsidP="00E0017B">
            <w:pPr>
              <w:spacing w:line="276" w:lineRule="auto"/>
              <w:rPr>
                <w:sz w:val="20"/>
                <w:szCs w:val="20"/>
              </w:rPr>
            </w:pPr>
            <w:r>
              <w:rPr>
                <w:sz w:val="20"/>
                <w:szCs w:val="20"/>
              </w:rPr>
              <w:t>33</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15.10</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Default="00F52943" w:rsidP="00E0017B">
            <w:pPr>
              <w:spacing w:line="276" w:lineRule="auto"/>
              <w:rPr>
                <w:sz w:val="20"/>
                <w:szCs w:val="20"/>
              </w:rPr>
            </w:pPr>
            <w:r>
              <w:rPr>
                <w:sz w:val="20"/>
                <w:szCs w:val="20"/>
              </w:rPr>
              <w:t>Предложение</w:t>
            </w:r>
          </w:p>
        </w:tc>
        <w:tc>
          <w:tcPr>
            <w:tcW w:w="1826" w:type="dxa"/>
            <w:gridSpan w:val="4"/>
          </w:tcPr>
          <w:p w:rsidR="00F52943" w:rsidRDefault="00F52943" w:rsidP="00E0017B">
            <w:pPr>
              <w:spacing w:line="276" w:lineRule="auto"/>
              <w:rPr>
                <w:sz w:val="20"/>
                <w:szCs w:val="20"/>
              </w:rPr>
            </w:pPr>
            <w:r>
              <w:rPr>
                <w:sz w:val="20"/>
                <w:szCs w:val="20"/>
              </w:rPr>
              <w:t>Урок усвоения новых знаний</w:t>
            </w:r>
          </w:p>
        </w:tc>
        <w:tc>
          <w:tcPr>
            <w:tcW w:w="1559" w:type="dxa"/>
            <w:gridSpan w:val="2"/>
          </w:tcPr>
          <w:p w:rsidR="00F52943" w:rsidRDefault="00F52943" w:rsidP="00E0017B">
            <w:pPr>
              <w:spacing w:line="276" w:lineRule="auto"/>
              <w:rPr>
                <w:sz w:val="20"/>
                <w:szCs w:val="20"/>
              </w:rPr>
            </w:pPr>
            <w:r w:rsidRPr="00832AF1">
              <w:rPr>
                <w:sz w:val="20"/>
                <w:szCs w:val="20"/>
              </w:rPr>
              <w:t xml:space="preserve">Видеть признаки предложения, составлять предложения, правильно интонировать предложения, находить грамматическую основу предложения. Определять границы предложения и </w:t>
            </w:r>
            <w:r w:rsidRPr="00832AF1">
              <w:rPr>
                <w:sz w:val="20"/>
                <w:szCs w:val="20"/>
              </w:rPr>
              <w:lastRenderedPageBreak/>
              <w:t>его отличия от других  языковых единиц.</w:t>
            </w:r>
          </w:p>
        </w:tc>
        <w:tc>
          <w:tcPr>
            <w:tcW w:w="1984" w:type="dxa"/>
          </w:tcPr>
          <w:p w:rsidR="00F52943" w:rsidRPr="00832AF1" w:rsidRDefault="00F52943" w:rsidP="00E0017B">
            <w:pPr>
              <w:autoSpaceDE w:val="0"/>
              <w:autoSpaceDN w:val="0"/>
              <w:adjustRightInd w:val="0"/>
              <w:rPr>
                <w:sz w:val="20"/>
                <w:szCs w:val="20"/>
              </w:rPr>
            </w:pPr>
            <w:r w:rsidRPr="00832AF1">
              <w:rPr>
                <w:i/>
                <w:sz w:val="20"/>
                <w:szCs w:val="20"/>
              </w:rPr>
              <w:lastRenderedPageBreak/>
              <w:t>Регулятивные:</w:t>
            </w:r>
          </w:p>
          <w:p w:rsidR="00F52943" w:rsidRPr="00832AF1" w:rsidRDefault="00F52943" w:rsidP="00E0017B">
            <w:pPr>
              <w:autoSpaceDE w:val="0"/>
              <w:autoSpaceDN w:val="0"/>
              <w:adjustRightInd w:val="0"/>
              <w:rPr>
                <w:sz w:val="20"/>
                <w:szCs w:val="20"/>
              </w:rPr>
            </w:pPr>
            <w:r w:rsidRPr="00832AF1">
              <w:rPr>
                <w:sz w:val="20"/>
                <w:szCs w:val="20"/>
              </w:rPr>
              <w:t>адекватно воспринимать предложения и оценку учителей, товарищей</w:t>
            </w:r>
          </w:p>
          <w:p w:rsidR="00F52943" w:rsidRPr="00832AF1" w:rsidRDefault="00F52943" w:rsidP="00E0017B">
            <w:pPr>
              <w:autoSpaceDE w:val="0"/>
              <w:autoSpaceDN w:val="0"/>
              <w:adjustRightInd w:val="0"/>
              <w:rPr>
                <w:i/>
                <w:sz w:val="20"/>
                <w:szCs w:val="20"/>
              </w:rPr>
            </w:pPr>
            <w:r w:rsidRPr="00832AF1">
              <w:rPr>
                <w:i/>
                <w:sz w:val="20"/>
                <w:szCs w:val="20"/>
              </w:rPr>
              <w:t>Познавательные:</w:t>
            </w:r>
          </w:p>
          <w:p w:rsidR="00F52943" w:rsidRPr="00832AF1" w:rsidRDefault="00F52943" w:rsidP="00E0017B">
            <w:pPr>
              <w:autoSpaceDE w:val="0"/>
              <w:autoSpaceDN w:val="0"/>
              <w:adjustRightInd w:val="0"/>
              <w:rPr>
                <w:sz w:val="20"/>
                <w:szCs w:val="20"/>
              </w:rPr>
            </w:pPr>
            <w:r w:rsidRPr="00832AF1">
              <w:rPr>
                <w:sz w:val="20"/>
                <w:szCs w:val="20"/>
              </w:rPr>
              <w:t xml:space="preserve">устанавливать причинно-следственные связи в изучаемом круге явлений </w:t>
            </w:r>
          </w:p>
          <w:p w:rsidR="00F52943" w:rsidRPr="00832AF1" w:rsidRDefault="00F52943" w:rsidP="00E0017B">
            <w:pPr>
              <w:rPr>
                <w:i/>
                <w:sz w:val="20"/>
                <w:szCs w:val="20"/>
              </w:rPr>
            </w:pPr>
            <w:r w:rsidRPr="00832AF1">
              <w:rPr>
                <w:i/>
                <w:sz w:val="20"/>
                <w:szCs w:val="20"/>
              </w:rPr>
              <w:t>Коммуникативные:</w:t>
            </w:r>
          </w:p>
          <w:p w:rsidR="00F52943" w:rsidRPr="00C84601" w:rsidRDefault="00F52943" w:rsidP="00E0017B">
            <w:pPr>
              <w:pStyle w:val="a3"/>
              <w:ind w:left="113" w:right="113"/>
              <w:jc w:val="left"/>
              <w:rPr>
                <w:rStyle w:val="ab"/>
                <w:i/>
                <w:iCs/>
                <w:sz w:val="20"/>
                <w:szCs w:val="20"/>
              </w:rPr>
            </w:pPr>
            <w:r w:rsidRPr="00832AF1">
              <w:rPr>
                <w:sz w:val="20"/>
                <w:szCs w:val="20"/>
              </w:rPr>
              <w:t xml:space="preserve">учитывать разные мнения и стремиться к координации </w:t>
            </w:r>
            <w:r w:rsidRPr="00832AF1">
              <w:rPr>
                <w:sz w:val="20"/>
                <w:szCs w:val="20"/>
              </w:rPr>
              <w:lastRenderedPageBreak/>
              <w:t>различных позиций в сотрудничестве</w:t>
            </w:r>
          </w:p>
        </w:tc>
        <w:tc>
          <w:tcPr>
            <w:tcW w:w="1701" w:type="dxa"/>
            <w:gridSpan w:val="5"/>
          </w:tcPr>
          <w:p w:rsidR="00F52943" w:rsidRPr="00C84601" w:rsidRDefault="00F52943" w:rsidP="00E0017B">
            <w:pPr>
              <w:tabs>
                <w:tab w:val="left" w:pos="1335"/>
              </w:tabs>
              <w:spacing w:line="276" w:lineRule="auto"/>
              <w:rPr>
                <w:color w:val="000000"/>
                <w:sz w:val="20"/>
                <w:szCs w:val="20"/>
              </w:rPr>
            </w:pPr>
            <w:r w:rsidRPr="00832AF1">
              <w:rPr>
                <w:color w:val="000000"/>
                <w:sz w:val="20"/>
                <w:szCs w:val="20"/>
              </w:rPr>
              <w:lastRenderedPageBreak/>
              <w:t>Положительная мотивация учебной деятельности</w:t>
            </w:r>
          </w:p>
        </w:tc>
        <w:tc>
          <w:tcPr>
            <w:tcW w:w="1714" w:type="dxa"/>
          </w:tcPr>
          <w:p w:rsidR="00F52943" w:rsidRPr="00C84601" w:rsidRDefault="00F52943" w:rsidP="00E0017B">
            <w:pPr>
              <w:spacing w:line="276" w:lineRule="auto"/>
              <w:rPr>
                <w:sz w:val="20"/>
                <w:szCs w:val="20"/>
              </w:rPr>
            </w:pPr>
            <w:r w:rsidRPr="00832AF1">
              <w:rPr>
                <w:sz w:val="20"/>
                <w:szCs w:val="20"/>
              </w:rPr>
              <w:t>Работа по таблице, по материалу учебника, выполнение тренировочных упражнений, тестовых заданий</w:t>
            </w:r>
          </w:p>
        </w:tc>
        <w:tc>
          <w:tcPr>
            <w:tcW w:w="2043" w:type="dxa"/>
          </w:tcPr>
          <w:p w:rsidR="00F52943" w:rsidRDefault="00F52943" w:rsidP="00E0017B">
            <w:pPr>
              <w:spacing w:line="276" w:lineRule="auto"/>
              <w:rPr>
                <w:sz w:val="20"/>
                <w:szCs w:val="20"/>
              </w:rPr>
            </w:pPr>
            <w:r w:rsidRPr="00832AF1">
              <w:rPr>
                <w:sz w:val="20"/>
                <w:szCs w:val="20"/>
              </w:rPr>
              <w:t>Оценка за ответы на уроке, за выполнение упражнений</w:t>
            </w:r>
          </w:p>
        </w:tc>
        <w:tc>
          <w:tcPr>
            <w:tcW w:w="1222" w:type="dxa"/>
            <w:gridSpan w:val="2"/>
          </w:tcPr>
          <w:p w:rsidR="00F52943" w:rsidRDefault="00F52943" w:rsidP="00E0017B">
            <w:pPr>
              <w:tabs>
                <w:tab w:val="left" w:pos="1335"/>
              </w:tabs>
              <w:spacing w:line="276" w:lineRule="auto"/>
              <w:rPr>
                <w:sz w:val="20"/>
                <w:szCs w:val="20"/>
              </w:rPr>
            </w:pPr>
            <w:r>
              <w:rPr>
                <w:sz w:val="20"/>
                <w:szCs w:val="20"/>
              </w:rPr>
              <w:t>П.28 упр142</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34-35</w:t>
            </w:r>
          </w:p>
        </w:tc>
        <w:tc>
          <w:tcPr>
            <w:tcW w:w="850" w:type="dxa"/>
            <w:gridSpan w:val="2"/>
          </w:tcPr>
          <w:p w:rsidR="00F52943" w:rsidRDefault="00F52943" w:rsidP="00E0017B">
            <w:pPr>
              <w:tabs>
                <w:tab w:val="left" w:pos="1335"/>
              </w:tabs>
              <w:spacing w:line="276" w:lineRule="auto"/>
              <w:rPr>
                <w:sz w:val="20"/>
                <w:szCs w:val="20"/>
              </w:rPr>
            </w:pPr>
            <w:r>
              <w:rPr>
                <w:sz w:val="20"/>
                <w:szCs w:val="20"/>
              </w:rPr>
              <w:t>16.10</w:t>
            </w:r>
          </w:p>
          <w:p w:rsidR="00F52943" w:rsidRPr="00C84601" w:rsidRDefault="00F52943" w:rsidP="00E0017B">
            <w:pPr>
              <w:tabs>
                <w:tab w:val="left" w:pos="1335"/>
              </w:tabs>
              <w:spacing w:line="276" w:lineRule="auto"/>
              <w:rPr>
                <w:sz w:val="20"/>
                <w:szCs w:val="20"/>
              </w:rPr>
            </w:pPr>
            <w:r>
              <w:rPr>
                <w:sz w:val="20"/>
                <w:szCs w:val="20"/>
              </w:rPr>
              <w:t>19.10</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Default="00F52943" w:rsidP="00E0017B">
            <w:pPr>
              <w:spacing w:line="276" w:lineRule="auto"/>
              <w:rPr>
                <w:sz w:val="20"/>
                <w:szCs w:val="20"/>
              </w:rPr>
            </w:pPr>
            <w:r w:rsidRPr="00C84601">
              <w:rPr>
                <w:sz w:val="20"/>
                <w:szCs w:val="20"/>
              </w:rPr>
              <w:t>Р/р Сжатое изложение</w:t>
            </w:r>
          </w:p>
          <w:p w:rsidR="00F52943" w:rsidRPr="00C84601" w:rsidRDefault="00F52943" w:rsidP="00E0017B">
            <w:pPr>
              <w:spacing w:line="276" w:lineRule="auto"/>
              <w:rPr>
                <w:sz w:val="20"/>
                <w:szCs w:val="20"/>
              </w:rPr>
            </w:pPr>
            <w:r>
              <w:rPr>
                <w:sz w:val="20"/>
                <w:szCs w:val="20"/>
              </w:rPr>
              <w:t>«Старый пень» (упр 144)</w:t>
            </w:r>
          </w:p>
        </w:tc>
        <w:tc>
          <w:tcPr>
            <w:tcW w:w="1826" w:type="dxa"/>
            <w:gridSpan w:val="4"/>
          </w:tcPr>
          <w:p w:rsidR="00F52943" w:rsidRPr="00C84601" w:rsidRDefault="00F52943" w:rsidP="00E0017B">
            <w:pPr>
              <w:spacing w:line="276" w:lineRule="auto"/>
              <w:rPr>
                <w:sz w:val="20"/>
                <w:szCs w:val="20"/>
              </w:rPr>
            </w:pPr>
            <w:r w:rsidRPr="00C84601">
              <w:rPr>
                <w:sz w:val="20"/>
                <w:szCs w:val="20"/>
              </w:rPr>
              <w:t>Урок изучения нового материала по развитию речи</w:t>
            </w:r>
          </w:p>
        </w:tc>
        <w:tc>
          <w:tcPr>
            <w:tcW w:w="1559" w:type="dxa"/>
            <w:gridSpan w:val="2"/>
          </w:tcPr>
          <w:p w:rsidR="00F52943" w:rsidRPr="00C84601" w:rsidRDefault="00F52943" w:rsidP="00E0017B">
            <w:pPr>
              <w:spacing w:line="276" w:lineRule="auto"/>
              <w:rPr>
                <w:sz w:val="20"/>
                <w:szCs w:val="20"/>
              </w:rPr>
            </w:pPr>
            <w:r w:rsidRPr="00C84601">
              <w:rPr>
                <w:sz w:val="20"/>
                <w:szCs w:val="20"/>
              </w:rPr>
              <w:t>Составлять связный монологический пересказ текста в сжатой форме, составлять тематическую цепочку</w:t>
            </w:r>
          </w:p>
        </w:tc>
        <w:tc>
          <w:tcPr>
            <w:tcW w:w="1984" w:type="dxa"/>
          </w:tcPr>
          <w:p w:rsidR="00F52943" w:rsidRPr="00C84601" w:rsidRDefault="00F52943" w:rsidP="00E0017B">
            <w:pPr>
              <w:autoSpaceDE w:val="0"/>
              <w:autoSpaceDN w:val="0"/>
              <w:adjustRightInd w:val="0"/>
              <w:rPr>
                <w:color w:val="000000"/>
                <w:sz w:val="20"/>
                <w:szCs w:val="20"/>
              </w:rPr>
            </w:pPr>
            <w:r w:rsidRPr="00C84601">
              <w:rPr>
                <w:i/>
                <w:iCs/>
                <w:color w:val="000000"/>
                <w:sz w:val="20"/>
                <w:szCs w:val="20"/>
              </w:rPr>
              <w:t>Регулятивные:</w:t>
            </w:r>
            <w:r w:rsidRPr="00C84601">
              <w:rPr>
                <w:color w:val="000000"/>
                <w:sz w:val="20"/>
                <w:szCs w:val="20"/>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F52943" w:rsidRPr="00C84601" w:rsidRDefault="00F52943" w:rsidP="00E0017B">
            <w:pPr>
              <w:autoSpaceDE w:val="0"/>
              <w:autoSpaceDN w:val="0"/>
              <w:adjustRightInd w:val="0"/>
              <w:rPr>
                <w:color w:val="000000"/>
                <w:sz w:val="20"/>
                <w:szCs w:val="20"/>
              </w:rPr>
            </w:pPr>
            <w:r w:rsidRPr="00C84601">
              <w:rPr>
                <w:i/>
                <w:iCs/>
                <w:color w:val="000000"/>
                <w:sz w:val="20"/>
                <w:szCs w:val="20"/>
              </w:rPr>
              <w:t>Познавательные:</w:t>
            </w:r>
            <w:r w:rsidRPr="00C84601">
              <w:rPr>
                <w:color w:val="000000"/>
                <w:sz w:val="20"/>
                <w:szCs w:val="20"/>
              </w:rPr>
              <w:t xml:space="preserve"> умение осознанно строить речевое высказывание в устной и письменной форме</w:t>
            </w:r>
          </w:p>
          <w:p w:rsidR="00F52943" w:rsidRPr="00C84601" w:rsidRDefault="00F52943" w:rsidP="00E0017B">
            <w:pPr>
              <w:tabs>
                <w:tab w:val="left" w:pos="1335"/>
              </w:tabs>
              <w:spacing w:line="276" w:lineRule="auto"/>
              <w:rPr>
                <w:sz w:val="20"/>
                <w:szCs w:val="20"/>
              </w:rPr>
            </w:pPr>
            <w:r w:rsidRPr="00C84601">
              <w:rPr>
                <w:i/>
                <w:iCs/>
                <w:color w:val="000000"/>
                <w:sz w:val="20"/>
                <w:szCs w:val="20"/>
              </w:rPr>
              <w:t xml:space="preserve">Коммуникативные: </w:t>
            </w:r>
            <w:r w:rsidRPr="00C84601">
              <w:rPr>
                <w:color w:val="000000"/>
                <w:sz w:val="20"/>
                <w:szCs w:val="20"/>
              </w:rPr>
              <w:t>инициативное сотрудничество в поиске и сборе.</w:t>
            </w:r>
          </w:p>
        </w:tc>
        <w:tc>
          <w:tcPr>
            <w:tcW w:w="1701" w:type="dxa"/>
            <w:gridSpan w:val="5"/>
          </w:tcPr>
          <w:p w:rsidR="00F52943" w:rsidRPr="00C84601" w:rsidRDefault="00F52943" w:rsidP="00E0017B">
            <w:pPr>
              <w:tabs>
                <w:tab w:val="left" w:pos="1335"/>
              </w:tabs>
              <w:spacing w:line="276" w:lineRule="auto"/>
              <w:rPr>
                <w:sz w:val="20"/>
                <w:szCs w:val="20"/>
              </w:rPr>
            </w:pPr>
            <w:r w:rsidRPr="00C84601">
              <w:rPr>
                <w:sz w:val="20"/>
                <w:szCs w:val="20"/>
              </w:rPr>
              <w:t>Появление желания умело пользоваться языком, зарождение сознательного отношения к своей речи.</w:t>
            </w:r>
          </w:p>
        </w:tc>
        <w:tc>
          <w:tcPr>
            <w:tcW w:w="1714" w:type="dxa"/>
          </w:tcPr>
          <w:p w:rsidR="00F52943" w:rsidRPr="00C84601" w:rsidRDefault="00F52943" w:rsidP="00E0017B">
            <w:pPr>
              <w:spacing w:line="276" w:lineRule="auto"/>
              <w:rPr>
                <w:sz w:val="20"/>
                <w:szCs w:val="20"/>
              </w:rPr>
            </w:pPr>
            <w:r w:rsidRPr="00C84601">
              <w:rPr>
                <w:sz w:val="20"/>
                <w:szCs w:val="20"/>
              </w:rPr>
              <w:t>Реализация домашнего задания (краткий пересказ сказки), составление памятки для краткого изложения текста, работа над изложением</w:t>
            </w:r>
          </w:p>
        </w:tc>
        <w:tc>
          <w:tcPr>
            <w:tcW w:w="2043" w:type="dxa"/>
          </w:tcPr>
          <w:p w:rsidR="00F52943" w:rsidRPr="00C84601" w:rsidRDefault="00F52943" w:rsidP="00E0017B">
            <w:pPr>
              <w:spacing w:line="276" w:lineRule="auto"/>
              <w:rPr>
                <w:sz w:val="20"/>
                <w:szCs w:val="20"/>
              </w:rPr>
            </w:pPr>
            <w:r w:rsidRPr="00C84601">
              <w:rPr>
                <w:sz w:val="20"/>
                <w:szCs w:val="20"/>
              </w:rPr>
              <w:t>Оценка за краткое изложение</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Устное выступление «Гордость-это хорошо или плохо?»</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36</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20.10</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Виды предложе-ний по цели высказыва-ния.</w:t>
            </w:r>
          </w:p>
          <w:p w:rsidR="00F52943" w:rsidRPr="00C84601" w:rsidRDefault="00F52943" w:rsidP="00E0017B">
            <w:pPr>
              <w:spacing w:line="276" w:lineRule="auto"/>
              <w:rPr>
                <w:sz w:val="20"/>
                <w:szCs w:val="20"/>
              </w:rPr>
            </w:pPr>
          </w:p>
        </w:tc>
        <w:tc>
          <w:tcPr>
            <w:tcW w:w="1826" w:type="dxa"/>
            <w:gridSpan w:val="4"/>
          </w:tcPr>
          <w:p w:rsidR="00F52943" w:rsidRPr="00C84601" w:rsidRDefault="00F52943" w:rsidP="00E0017B">
            <w:pPr>
              <w:spacing w:line="276" w:lineRule="auto"/>
              <w:rPr>
                <w:sz w:val="20"/>
                <w:szCs w:val="20"/>
              </w:rPr>
            </w:pPr>
            <w:r w:rsidRPr="00C84601">
              <w:rPr>
                <w:sz w:val="20"/>
                <w:szCs w:val="20"/>
              </w:rPr>
              <w:t xml:space="preserve">Урок </w:t>
            </w:r>
            <w:r>
              <w:rPr>
                <w:sz w:val="20"/>
                <w:szCs w:val="20"/>
              </w:rPr>
              <w:t>усвоения новых знаний</w:t>
            </w:r>
          </w:p>
        </w:tc>
        <w:tc>
          <w:tcPr>
            <w:tcW w:w="1559" w:type="dxa"/>
            <w:gridSpan w:val="2"/>
          </w:tcPr>
          <w:p w:rsidR="00F52943" w:rsidRPr="00C84601" w:rsidRDefault="00F52943" w:rsidP="00E0017B">
            <w:pPr>
              <w:rPr>
                <w:sz w:val="20"/>
                <w:szCs w:val="20"/>
              </w:rPr>
            </w:pPr>
            <w:r w:rsidRPr="00C84601">
              <w:rPr>
                <w:sz w:val="20"/>
                <w:szCs w:val="20"/>
              </w:rPr>
              <w:t>Анализировать и характеризо-ватьинтонацион-ные и смысловые особенности побудительных, вопроситель-ных,  восклицатель-ных предложений.</w:t>
            </w:r>
          </w:p>
        </w:tc>
        <w:tc>
          <w:tcPr>
            <w:tcW w:w="1984" w:type="dxa"/>
          </w:tcPr>
          <w:p w:rsidR="00F52943" w:rsidRPr="00C84601" w:rsidRDefault="00F52943" w:rsidP="00E0017B">
            <w:pPr>
              <w:autoSpaceDE w:val="0"/>
              <w:autoSpaceDN w:val="0"/>
              <w:adjustRightInd w:val="0"/>
              <w:rPr>
                <w:sz w:val="20"/>
                <w:szCs w:val="20"/>
              </w:rPr>
            </w:pPr>
            <w:r w:rsidRPr="00C84601">
              <w:rPr>
                <w:i/>
                <w:iCs/>
                <w:sz w:val="20"/>
                <w:szCs w:val="20"/>
              </w:rPr>
              <w:t>Регулятивные:</w:t>
            </w:r>
          </w:p>
          <w:p w:rsidR="00F52943" w:rsidRPr="00C84601" w:rsidRDefault="00F52943" w:rsidP="00E0017B">
            <w:pPr>
              <w:autoSpaceDE w:val="0"/>
              <w:autoSpaceDN w:val="0"/>
              <w:adjustRightInd w:val="0"/>
              <w:rPr>
                <w:sz w:val="20"/>
                <w:szCs w:val="20"/>
              </w:rPr>
            </w:pPr>
            <w:r w:rsidRPr="00C84601">
              <w:rPr>
                <w:sz w:val="20"/>
                <w:szCs w:val="20"/>
              </w:rPr>
              <w:t>проявлять познавательную инициативу в учебном сотрудничестве.</w:t>
            </w:r>
          </w:p>
          <w:p w:rsidR="00F52943" w:rsidRPr="00C84601" w:rsidRDefault="00F52943" w:rsidP="00E0017B">
            <w:pPr>
              <w:autoSpaceDE w:val="0"/>
              <w:autoSpaceDN w:val="0"/>
              <w:adjustRightInd w:val="0"/>
              <w:rPr>
                <w:sz w:val="20"/>
                <w:szCs w:val="20"/>
              </w:rPr>
            </w:pPr>
            <w:r w:rsidRPr="00C84601">
              <w:rPr>
                <w:i/>
                <w:iCs/>
                <w:sz w:val="20"/>
                <w:szCs w:val="20"/>
              </w:rPr>
              <w:t>Познавательные:</w:t>
            </w:r>
          </w:p>
          <w:p w:rsidR="00F52943" w:rsidRPr="00C84601" w:rsidRDefault="00F52943" w:rsidP="00E0017B">
            <w:pPr>
              <w:autoSpaceDE w:val="0"/>
              <w:autoSpaceDN w:val="0"/>
              <w:adjustRightInd w:val="0"/>
              <w:rPr>
                <w:sz w:val="20"/>
                <w:szCs w:val="20"/>
              </w:rPr>
            </w:pPr>
            <w:r w:rsidRPr="00C84601">
              <w:rPr>
                <w:sz w:val="20"/>
                <w:szCs w:val="20"/>
              </w:rPr>
              <w:t>самостоятельно учитывать выделенные учителем ориентиры действия в новом учебном материале.</w:t>
            </w:r>
          </w:p>
          <w:p w:rsidR="00F52943" w:rsidRPr="00C84601" w:rsidRDefault="00F52943" w:rsidP="00E0017B">
            <w:pPr>
              <w:rPr>
                <w:i/>
                <w:iCs/>
                <w:sz w:val="20"/>
                <w:szCs w:val="20"/>
              </w:rPr>
            </w:pPr>
            <w:r w:rsidRPr="00C84601">
              <w:rPr>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понимать относительность мнений и подходов к решению проблемы</w:t>
            </w:r>
          </w:p>
        </w:tc>
        <w:tc>
          <w:tcPr>
            <w:tcW w:w="1701" w:type="dxa"/>
            <w:gridSpan w:val="5"/>
          </w:tcPr>
          <w:p w:rsidR="00F52943" w:rsidRPr="00C84601" w:rsidRDefault="00F52943" w:rsidP="00E0017B">
            <w:pPr>
              <w:tabs>
                <w:tab w:val="left" w:pos="1335"/>
              </w:tabs>
              <w:spacing w:line="276" w:lineRule="auto"/>
              <w:rPr>
                <w:sz w:val="20"/>
                <w:szCs w:val="20"/>
              </w:rPr>
            </w:pPr>
            <w:r w:rsidRPr="00C84601">
              <w:rPr>
                <w:sz w:val="20"/>
                <w:szCs w:val="20"/>
              </w:rPr>
              <w:t>Формирование уважительного отношения к иному мнению.</w:t>
            </w:r>
          </w:p>
        </w:tc>
        <w:tc>
          <w:tcPr>
            <w:tcW w:w="1714" w:type="dxa"/>
          </w:tcPr>
          <w:p w:rsidR="00F52943" w:rsidRPr="00C84601" w:rsidRDefault="00F52943" w:rsidP="00E0017B">
            <w:pPr>
              <w:spacing w:line="276" w:lineRule="auto"/>
              <w:rPr>
                <w:sz w:val="20"/>
                <w:szCs w:val="20"/>
              </w:rPr>
            </w:pPr>
            <w:r w:rsidRPr="00C84601">
              <w:rPr>
                <w:sz w:val="20"/>
                <w:szCs w:val="20"/>
              </w:rPr>
              <w:t>Работа по таблице и материалу учебника, выполнение упражнений, составление предложений</w:t>
            </w:r>
          </w:p>
        </w:tc>
        <w:tc>
          <w:tcPr>
            <w:tcW w:w="2043" w:type="dxa"/>
          </w:tcPr>
          <w:p w:rsidR="00F52943" w:rsidRPr="00C84601" w:rsidRDefault="00F52943" w:rsidP="00E0017B">
            <w:pPr>
              <w:spacing w:line="276" w:lineRule="auto"/>
              <w:rPr>
                <w:sz w:val="20"/>
                <w:szCs w:val="20"/>
              </w:rPr>
            </w:pPr>
            <w:r w:rsidRPr="00C84601">
              <w:rPr>
                <w:sz w:val="20"/>
                <w:szCs w:val="20"/>
              </w:rPr>
              <w:t>Оценка за ответы на уроке, за выполнение упражнений</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Упр 149</w:t>
            </w:r>
          </w:p>
        </w:tc>
      </w:tr>
      <w:tr w:rsidR="00F52943" w:rsidRPr="00832AF1" w:rsidTr="00E0017B">
        <w:tc>
          <w:tcPr>
            <w:tcW w:w="498" w:type="dxa"/>
          </w:tcPr>
          <w:p w:rsidR="00F52943" w:rsidRDefault="00F52943" w:rsidP="00E0017B">
            <w:pPr>
              <w:spacing w:line="276" w:lineRule="auto"/>
              <w:rPr>
                <w:sz w:val="20"/>
                <w:szCs w:val="20"/>
              </w:rPr>
            </w:pPr>
            <w:r>
              <w:rPr>
                <w:sz w:val="20"/>
                <w:szCs w:val="20"/>
              </w:rPr>
              <w:lastRenderedPageBreak/>
              <w:t>37</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21.10</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Pr>
                <w:sz w:val="20"/>
                <w:szCs w:val="20"/>
              </w:rPr>
              <w:t>Контрольный диктант за 1 четверть</w:t>
            </w:r>
          </w:p>
        </w:tc>
        <w:tc>
          <w:tcPr>
            <w:tcW w:w="1826" w:type="dxa"/>
            <w:gridSpan w:val="4"/>
          </w:tcPr>
          <w:p w:rsidR="00F52943" w:rsidRPr="00C84601" w:rsidRDefault="00F52943" w:rsidP="00E0017B">
            <w:pPr>
              <w:spacing w:line="276" w:lineRule="auto"/>
              <w:rPr>
                <w:sz w:val="20"/>
                <w:szCs w:val="20"/>
              </w:rPr>
            </w:pPr>
            <w:r w:rsidRPr="00C84601">
              <w:rPr>
                <w:sz w:val="20"/>
                <w:szCs w:val="20"/>
              </w:rPr>
              <w:t xml:space="preserve">Урок </w:t>
            </w:r>
            <w:r>
              <w:rPr>
                <w:sz w:val="20"/>
                <w:szCs w:val="20"/>
              </w:rPr>
              <w:t>контроля</w:t>
            </w:r>
          </w:p>
        </w:tc>
        <w:tc>
          <w:tcPr>
            <w:tcW w:w="1559" w:type="dxa"/>
            <w:gridSpan w:val="2"/>
          </w:tcPr>
          <w:p w:rsidR="00F52943" w:rsidRPr="00C84601" w:rsidRDefault="00F52943" w:rsidP="00E0017B">
            <w:pPr>
              <w:rPr>
                <w:sz w:val="20"/>
                <w:szCs w:val="20"/>
              </w:rPr>
            </w:pPr>
            <w:r w:rsidRPr="00C84601">
              <w:rPr>
                <w:sz w:val="20"/>
                <w:szCs w:val="20"/>
              </w:rPr>
              <w:t xml:space="preserve">Анализировать </w:t>
            </w:r>
          </w:p>
        </w:tc>
        <w:tc>
          <w:tcPr>
            <w:tcW w:w="1984" w:type="dxa"/>
          </w:tcPr>
          <w:p w:rsidR="00F52943" w:rsidRPr="00C84601" w:rsidRDefault="00F52943" w:rsidP="00E0017B">
            <w:pPr>
              <w:autoSpaceDE w:val="0"/>
              <w:autoSpaceDN w:val="0"/>
              <w:adjustRightInd w:val="0"/>
              <w:rPr>
                <w:sz w:val="20"/>
                <w:szCs w:val="20"/>
              </w:rPr>
            </w:pPr>
            <w:r w:rsidRPr="00C84601">
              <w:rPr>
                <w:i/>
                <w:iCs/>
                <w:sz w:val="20"/>
                <w:szCs w:val="20"/>
              </w:rPr>
              <w:t>Регулятивные:</w:t>
            </w:r>
          </w:p>
          <w:p w:rsidR="00F52943" w:rsidRPr="00C84601" w:rsidRDefault="00F52943" w:rsidP="00E0017B">
            <w:pPr>
              <w:autoSpaceDE w:val="0"/>
              <w:autoSpaceDN w:val="0"/>
              <w:adjustRightInd w:val="0"/>
              <w:rPr>
                <w:sz w:val="20"/>
                <w:szCs w:val="20"/>
              </w:rPr>
            </w:pPr>
            <w:r w:rsidRPr="00C84601">
              <w:rPr>
                <w:sz w:val="20"/>
                <w:szCs w:val="20"/>
              </w:rPr>
              <w:t>проявлять познавательную инициативу в учебном сотрудничестве.</w:t>
            </w:r>
          </w:p>
          <w:p w:rsidR="00F52943" w:rsidRPr="00C84601" w:rsidRDefault="00F52943" w:rsidP="00E0017B">
            <w:pPr>
              <w:autoSpaceDE w:val="0"/>
              <w:autoSpaceDN w:val="0"/>
              <w:adjustRightInd w:val="0"/>
              <w:rPr>
                <w:sz w:val="20"/>
                <w:szCs w:val="20"/>
              </w:rPr>
            </w:pPr>
            <w:r w:rsidRPr="00C84601">
              <w:rPr>
                <w:i/>
                <w:iCs/>
                <w:sz w:val="20"/>
                <w:szCs w:val="20"/>
              </w:rPr>
              <w:t>Познавательные:</w:t>
            </w:r>
          </w:p>
          <w:p w:rsidR="00F52943" w:rsidRPr="00C84601" w:rsidRDefault="00F52943" w:rsidP="00E0017B">
            <w:pPr>
              <w:autoSpaceDE w:val="0"/>
              <w:autoSpaceDN w:val="0"/>
              <w:adjustRightInd w:val="0"/>
              <w:rPr>
                <w:sz w:val="20"/>
                <w:szCs w:val="20"/>
              </w:rPr>
            </w:pPr>
            <w:r w:rsidRPr="00C84601">
              <w:rPr>
                <w:sz w:val="20"/>
                <w:szCs w:val="20"/>
              </w:rPr>
              <w:t>самостоятельно учитывать выделенные учителем ориентиры действия в новом учебном материале.</w:t>
            </w:r>
          </w:p>
          <w:p w:rsidR="00F52943" w:rsidRPr="00C84601" w:rsidRDefault="00F52943" w:rsidP="00E0017B">
            <w:pPr>
              <w:rPr>
                <w:i/>
                <w:iCs/>
                <w:sz w:val="20"/>
                <w:szCs w:val="20"/>
              </w:rPr>
            </w:pPr>
            <w:r w:rsidRPr="00C84601">
              <w:rPr>
                <w:i/>
                <w:iCs/>
                <w:sz w:val="20"/>
                <w:szCs w:val="20"/>
              </w:rPr>
              <w:t>Коммуникативные:</w:t>
            </w:r>
          </w:p>
          <w:p w:rsidR="00F52943" w:rsidRPr="00C84601" w:rsidRDefault="00F52943" w:rsidP="00E0017B">
            <w:pPr>
              <w:autoSpaceDE w:val="0"/>
              <w:autoSpaceDN w:val="0"/>
              <w:adjustRightInd w:val="0"/>
              <w:rPr>
                <w:i/>
                <w:iCs/>
                <w:sz w:val="20"/>
                <w:szCs w:val="20"/>
              </w:rPr>
            </w:pPr>
            <w:r w:rsidRPr="00C84601">
              <w:rPr>
                <w:sz w:val="20"/>
                <w:szCs w:val="20"/>
              </w:rPr>
              <w:t>понимать относительность мнений и подходов к решению проблемы</w:t>
            </w:r>
          </w:p>
        </w:tc>
        <w:tc>
          <w:tcPr>
            <w:tcW w:w="1701" w:type="dxa"/>
            <w:gridSpan w:val="5"/>
          </w:tcPr>
          <w:p w:rsidR="00F52943" w:rsidRPr="00C84601" w:rsidRDefault="00F52943" w:rsidP="00E0017B">
            <w:pPr>
              <w:tabs>
                <w:tab w:val="left" w:pos="1335"/>
              </w:tabs>
              <w:spacing w:line="276" w:lineRule="auto"/>
              <w:rPr>
                <w:sz w:val="20"/>
                <w:szCs w:val="20"/>
              </w:rPr>
            </w:pPr>
            <w:r w:rsidRPr="00C84601">
              <w:rPr>
                <w:sz w:val="20"/>
                <w:szCs w:val="20"/>
              </w:rPr>
              <w:t>Формирование уважительного отношения к иному мнению.</w:t>
            </w:r>
          </w:p>
        </w:tc>
        <w:tc>
          <w:tcPr>
            <w:tcW w:w="1714" w:type="dxa"/>
          </w:tcPr>
          <w:p w:rsidR="00F52943" w:rsidRPr="00C84601" w:rsidRDefault="00F52943" w:rsidP="00E0017B">
            <w:pPr>
              <w:spacing w:line="276" w:lineRule="auto"/>
              <w:rPr>
                <w:sz w:val="20"/>
                <w:szCs w:val="20"/>
              </w:rPr>
            </w:pPr>
            <w:r w:rsidRPr="00C84601">
              <w:rPr>
                <w:sz w:val="20"/>
                <w:szCs w:val="20"/>
              </w:rPr>
              <w:t>выполнение упражнений, составление предложений</w:t>
            </w:r>
          </w:p>
        </w:tc>
        <w:tc>
          <w:tcPr>
            <w:tcW w:w="2043" w:type="dxa"/>
          </w:tcPr>
          <w:p w:rsidR="00F52943" w:rsidRPr="00C84601" w:rsidRDefault="00F52943" w:rsidP="00E0017B">
            <w:pPr>
              <w:spacing w:line="276" w:lineRule="auto"/>
              <w:rPr>
                <w:sz w:val="20"/>
                <w:szCs w:val="20"/>
              </w:rPr>
            </w:pPr>
            <w:r w:rsidRPr="00C84601">
              <w:rPr>
                <w:sz w:val="20"/>
                <w:szCs w:val="20"/>
              </w:rPr>
              <w:t>Оценка за ответы на уроке, за выполнение упражнений</w:t>
            </w:r>
          </w:p>
        </w:tc>
        <w:tc>
          <w:tcPr>
            <w:tcW w:w="1222" w:type="dxa"/>
            <w:gridSpan w:val="2"/>
          </w:tcPr>
          <w:p w:rsidR="00F52943" w:rsidRPr="00DD7C94" w:rsidRDefault="00F52943" w:rsidP="00E0017B">
            <w:pPr>
              <w:tabs>
                <w:tab w:val="left" w:pos="1335"/>
              </w:tabs>
              <w:spacing w:line="276" w:lineRule="auto"/>
              <w:rPr>
                <w:sz w:val="20"/>
                <w:szCs w:val="20"/>
                <w:lang w:val="en-US"/>
              </w:rPr>
            </w:pPr>
            <w:r>
              <w:rPr>
                <w:sz w:val="20"/>
                <w:szCs w:val="20"/>
              </w:rPr>
              <w:t>Упр</w:t>
            </w:r>
            <w:r>
              <w:rPr>
                <w:sz w:val="20"/>
                <w:szCs w:val="20"/>
                <w:lang w:val="en-US"/>
              </w:rPr>
              <w:t>155</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38</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22.10</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Р/р. Как писать отзыв?</w:t>
            </w:r>
          </w:p>
        </w:tc>
        <w:tc>
          <w:tcPr>
            <w:tcW w:w="1826" w:type="dxa"/>
            <w:gridSpan w:val="4"/>
          </w:tcPr>
          <w:p w:rsidR="00F52943" w:rsidRPr="00C84601" w:rsidRDefault="00F52943" w:rsidP="00E0017B">
            <w:pPr>
              <w:spacing w:line="276" w:lineRule="auto"/>
              <w:rPr>
                <w:sz w:val="20"/>
                <w:szCs w:val="20"/>
              </w:rPr>
            </w:pPr>
            <w:r w:rsidRPr="00C84601">
              <w:rPr>
                <w:sz w:val="20"/>
                <w:szCs w:val="20"/>
              </w:rPr>
              <w:t>Урок развития речи.</w:t>
            </w:r>
          </w:p>
        </w:tc>
        <w:tc>
          <w:tcPr>
            <w:tcW w:w="1559" w:type="dxa"/>
            <w:gridSpan w:val="2"/>
          </w:tcPr>
          <w:p w:rsidR="00F52943" w:rsidRPr="00C84601" w:rsidRDefault="00F52943" w:rsidP="00E0017B">
            <w:pPr>
              <w:spacing w:line="276" w:lineRule="auto"/>
              <w:rPr>
                <w:sz w:val="20"/>
                <w:szCs w:val="20"/>
                <w:lang w:eastAsia="en-US"/>
              </w:rPr>
            </w:pPr>
            <w:r w:rsidRPr="00C84601">
              <w:rPr>
                <w:sz w:val="20"/>
                <w:szCs w:val="20"/>
              </w:rPr>
              <w:t xml:space="preserve">Овладеть техникой написания отзыва.  </w:t>
            </w:r>
          </w:p>
        </w:tc>
        <w:tc>
          <w:tcPr>
            <w:tcW w:w="1984" w:type="dxa"/>
          </w:tcPr>
          <w:p w:rsidR="00F52943" w:rsidRPr="00C84601" w:rsidRDefault="00F52943" w:rsidP="00F52943">
            <w:pPr>
              <w:pStyle w:val="a5"/>
              <w:widowControl w:val="0"/>
              <w:numPr>
                <w:ilvl w:val="0"/>
                <w:numId w:val="1"/>
              </w:numPr>
              <w:pBdr>
                <w:left w:val="none" w:sz="0" w:space="0" w:color="auto"/>
              </w:pBdr>
              <w:tabs>
                <w:tab w:val="left" w:pos="360"/>
                <w:tab w:val="left" w:pos="540"/>
              </w:tabs>
              <w:suppressAutoHyphens/>
              <w:spacing w:line="240" w:lineRule="auto"/>
              <w:ind w:left="0"/>
              <w:jc w:val="left"/>
              <w:rPr>
                <w:sz w:val="20"/>
                <w:szCs w:val="20"/>
              </w:rPr>
            </w:pPr>
            <w:r w:rsidRPr="00C84601">
              <w:rPr>
                <w:i/>
                <w:iCs/>
                <w:color w:val="000000"/>
                <w:sz w:val="20"/>
                <w:szCs w:val="20"/>
              </w:rPr>
              <w:t>Регулятивные:</w:t>
            </w:r>
          </w:p>
          <w:p w:rsidR="00F52943" w:rsidRPr="00C84601" w:rsidRDefault="00F52943" w:rsidP="00E0017B">
            <w:pPr>
              <w:pStyle w:val="ac"/>
              <w:spacing w:line="240" w:lineRule="auto"/>
              <w:ind w:firstLine="0"/>
              <w:jc w:val="left"/>
              <w:rPr>
                <w:i/>
                <w:iCs/>
                <w:sz w:val="20"/>
                <w:szCs w:val="20"/>
              </w:rPr>
            </w:pPr>
            <w:r w:rsidRPr="00C84601">
              <w:rPr>
                <w:sz w:val="20"/>
                <w:szCs w:val="20"/>
              </w:rPr>
              <w:t>уметь ориентироваться  на образец и правило выполнения задания</w:t>
            </w:r>
          </w:p>
          <w:p w:rsidR="00F52943" w:rsidRPr="00C84601" w:rsidRDefault="00F52943" w:rsidP="00E0017B">
            <w:pPr>
              <w:autoSpaceDE w:val="0"/>
              <w:snapToGrid w:val="0"/>
              <w:rPr>
                <w:sz w:val="20"/>
                <w:szCs w:val="20"/>
              </w:rPr>
            </w:pPr>
            <w:r w:rsidRPr="00C84601">
              <w:rPr>
                <w:i/>
                <w:iCs/>
                <w:color w:val="000000"/>
                <w:sz w:val="20"/>
                <w:szCs w:val="20"/>
              </w:rPr>
              <w:t>Познавательные:</w:t>
            </w:r>
          </w:p>
          <w:p w:rsidR="00F52943" w:rsidRPr="00C84601" w:rsidRDefault="00F52943" w:rsidP="00E0017B">
            <w:pPr>
              <w:rPr>
                <w:sz w:val="20"/>
                <w:szCs w:val="20"/>
              </w:rPr>
            </w:pPr>
            <w:r w:rsidRPr="00C84601">
              <w:rPr>
                <w:sz w:val="20"/>
                <w:szCs w:val="20"/>
              </w:rPr>
              <w:t>самостоятельное создание алгоритмов деятельности при решении проблем творческого и поискового характера</w:t>
            </w:r>
          </w:p>
          <w:p w:rsidR="00F52943" w:rsidRPr="00C84601" w:rsidRDefault="00F52943" w:rsidP="00E0017B">
            <w:pPr>
              <w:autoSpaceDE w:val="0"/>
              <w:autoSpaceDN w:val="0"/>
              <w:adjustRightInd w:val="0"/>
              <w:rPr>
                <w:i/>
                <w:iCs/>
                <w:sz w:val="20"/>
                <w:szCs w:val="20"/>
              </w:rPr>
            </w:pPr>
            <w:r w:rsidRPr="00C84601">
              <w:rPr>
                <w:i/>
                <w:iCs/>
                <w:color w:val="000000"/>
                <w:sz w:val="20"/>
                <w:szCs w:val="20"/>
              </w:rPr>
              <w:t xml:space="preserve">Коммуникативные: </w:t>
            </w:r>
            <w:r w:rsidRPr="00C84601">
              <w:rPr>
                <w:sz w:val="20"/>
                <w:szCs w:val="20"/>
              </w:rPr>
              <w:t>постановка вопросов — инициативное сотрудничество в поиске и сборе информации</w:t>
            </w:r>
          </w:p>
        </w:tc>
        <w:tc>
          <w:tcPr>
            <w:tcW w:w="1701" w:type="dxa"/>
            <w:gridSpan w:val="5"/>
          </w:tcPr>
          <w:p w:rsidR="00F52943" w:rsidRPr="00C84601" w:rsidRDefault="00F52943" w:rsidP="00E0017B">
            <w:pPr>
              <w:snapToGrid w:val="0"/>
              <w:rPr>
                <w:sz w:val="20"/>
                <w:szCs w:val="20"/>
              </w:rPr>
            </w:pPr>
            <w:r w:rsidRPr="00C84601">
              <w:rPr>
                <w:sz w:val="20"/>
                <w:szCs w:val="20"/>
              </w:rPr>
              <w:t>Способность к саморазвитию, мотивация к познанию, учёбе.</w:t>
            </w:r>
          </w:p>
          <w:p w:rsidR="00F52943" w:rsidRPr="00C84601" w:rsidRDefault="00F52943" w:rsidP="00E0017B">
            <w:pPr>
              <w:tabs>
                <w:tab w:val="left" w:pos="1335"/>
              </w:tabs>
              <w:spacing w:line="276" w:lineRule="auto"/>
              <w:rPr>
                <w:color w:val="000000"/>
                <w:sz w:val="20"/>
                <w:szCs w:val="20"/>
              </w:rPr>
            </w:pPr>
          </w:p>
        </w:tc>
        <w:tc>
          <w:tcPr>
            <w:tcW w:w="1714" w:type="dxa"/>
          </w:tcPr>
          <w:p w:rsidR="00F52943" w:rsidRPr="00C84601" w:rsidRDefault="00F52943" w:rsidP="00E0017B">
            <w:pPr>
              <w:spacing w:line="276" w:lineRule="auto"/>
              <w:rPr>
                <w:sz w:val="20"/>
                <w:szCs w:val="20"/>
              </w:rPr>
            </w:pPr>
            <w:r w:rsidRPr="00C84601">
              <w:rPr>
                <w:sz w:val="20"/>
                <w:szCs w:val="20"/>
              </w:rPr>
              <w:t>Анализ текста, составление алгоритма действий.</w:t>
            </w:r>
          </w:p>
        </w:tc>
        <w:tc>
          <w:tcPr>
            <w:tcW w:w="2043" w:type="dxa"/>
          </w:tcPr>
          <w:p w:rsidR="00F52943" w:rsidRPr="00C84601" w:rsidRDefault="00F52943" w:rsidP="00E0017B">
            <w:pPr>
              <w:spacing w:line="276" w:lineRule="auto"/>
              <w:rPr>
                <w:sz w:val="20"/>
                <w:szCs w:val="20"/>
              </w:rPr>
            </w:pPr>
            <w:r w:rsidRPr="00C84601">
              <w:rPr>
                <w:sz w:val="20"/>
                <w:szCs w:val="20"/>
              </w:rPr>
              <w:t>Оценка за сочинение-отзыв.</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Написать отзыв</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39</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23.10</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 xml:space="preserve">Члены предложе-ния. Главные члены </w:t>
            </w:r>
            <w:r w:rsidRPr="00C84601">
              <w:rPr>
                <w:sz w:val="20"/>
                <w:szCs w:val="20"/>
              </w:rPr>
              <w:lastRenderedPageBreak/>
              <w:t>предложе-ния. Подлежа-щее</w:t>
            </w:r>
          </w:p>
        </w:tc>
        <w:tc>
          <w:tcPr>
            <w:tcW w:w="1826" w:type="dxa"/>
            <w:gridSpan w:val="4"/>
          </w:tcPr>
          <w:p w:rsidR="00F52943" w:rsidRPr="00C84601" w:rsidRDefault="00F52943" w:rsidP="00E0017B">
            <w:pPr>
              <w:spacing w:line="276" w:lineRule="auto"/>
              <w:rPr>
                <w:sz w:val="20"/>
                <w:szCs w:val="20"/>
              </w:rPr>
            </w:pPr>
            <w:r w:rsidRPr="00C84601">
              <w:rPr>
                <w:sz w:val="20"/>
                <w:szCs w:val="20"/>
              </w:rPr>
              <w:lastRenderedPageBreak/>
              <w:t>Комбинированный урок</w:t>
            </w:r>
          </w:p>
        </w:tc>
        <w:tc>
          <w:tcPr>
            <w:tcW w:w="1559" w:type="dxa"/>
            <w:gridSpan w:val="2"/>
          </w:tcPr>
          <w:p w:rsidR="00F52943" w:rsidRPr="00C84601" w:rsidRDefault="00F52943" w:rsidP="00E0017B">
            <w:pPr>
              <w:spacing w:line="276" w:lineRule="auto"/>
              <w:rPr>
                <w:sz w:val="20"/>
                <w:szCs w:val="20"/>
                <w:lang w:eastAsia="en-US"/>
              </w:rPr>
            </w:pPr>
            <w:r w:rsidRPr="00C84601">
              <w:rPr>
                <w:sz w:val="20"/>
                <w:szCs w:val="20"/>
                <w:lang w:eastAsia="en-US"/>
              </w:rPr>
              <w:t xml:space="preserve">Распознавать главные и второстепенные члены </w:t>
            </w:r>
            <w:r w:rsidRPr="00C84601">
              <w:rPr>
                <w:sz w:val="20"/>
                <w:szCs w:val="20"/>
                <w:lang w:eastAsia="en-US"/>
              </w:rPr>
              <w:lastRenderedPageBreak/>
              <w:t xml:space="preserve">предложения. </w:t>
            </w:r>
          </w:p>
          <w:p w:rsidR="00F52943" w:rsidRPr="00C84601" w:rsidRDefault="00F52943" w:rsidP="00E0017B">
            <w:pPr>
              <w:spacing w:line="276" w:lineRule="auto"/>
              <w:rPr>
                <w:sz w:val="20"/>
                <w:szCs w:val="20"/>
              </w:rPr>
            </w:pPr>
            <w:r w:rsidRPr="00C84601">
              <w:rPr>
                <w:sz w:val="20"/>
                <w:szCs w:val="20"/>
              </w:rPr>
              <w:t>Выделять основы в предложениях.</w:t>
            </w:r>
          </w:p>
          <w:p w:rsidR="00F52943" w:rsidRPr="00C84601" w:rsidRDefault="00F52943" w:rsidP="00E0017B">
            <w:pPr>
              <w:spacing w:line="276" w:lineRule="auto"/>
              <w:rPr>
                <w:sz w:val="20"/>
                <w:szCs w:val="20"/>
              </w:rPr>
            </w:pPr>
            <w:r w:rsidRPr="00C84601">
              <w:rPr>
                <w:sz w:val="20"/>
                <w:szCs w:val="20"/>
              </w:rPr>
              <w:t>Определять признаки, способы выражения подлежащего, его связь со сказуемым.</w:t>
            </w:r>
          </w:p>
        </w:tc>
        <w:tc>
          <w:tcPr>
            <w:tcW w:w="1984" w:type="dxa"/>
          </w:tcPr>
          <w:p w:rsidR="00F52943" w:rsidRPr="00C84601" w:rsidRDefault="00F52943" w:rsidP="00E0017B">
            <w:pPr>
              <w:autoSpaceDE w:val="0"/>
              <w:autoSpaceDN w:val="0"/>
              <w:adjustRightInd w:val="0"/>
              <w:rPr>
                <w:i/>
                <w:iCs/>
                <w:sz w:val="20"/>
                <w:szCs w:val="20"/>
              </w:rPr>
            </w:pPr>
            <w:r w:rsidRPr="00C84601">
              <w:rPr>
                <w:i/>
                <w:iCs/>
                <w:sz w:val="20"/>
                <w:szCs w:val="20"/>
              </w:rPr>
              <w:lastRenderedPageBreak/>
              <w:t>Регулятивные:</w:t>
            </w:r>
          </w:p>
          <w:p w:rsidR="00F52943" w:rsidRPr="00C84601" w:rsidRDefault="00F52943" w:rsidP="00E0017B">
            <w:pPr>
              <w:autoSpaceDE w:val="0"/>
              <w:autoSpaceDN w:val="0"/>
              <w:adjustRightInd w:val="0"/>
              <w:rPr>
                <w:sz w:val="20"/>
                <w:szCs w:val="20"/>
              </w:rPr>
            </w:pPr>
            <w:r w:rsidRPr="00C84601">
              <w:rPr>
                <w:sz w:val="20"/>
                <w:szCs w:val="20"/>
              </w:rPr>
              <w:t xml:space="preserve">проявлять познавательную инициативу в </w:t>
            </w:r>
            <w:r w:rsidRPr="00C84601">
              <w:rPr>
                <w:sz w:val="20"/>
                <w:szCs w:val="20"/>
              </w:rPr>
              <w:lastRenderedPageBreak/>
              <w:t xml:space="preserve">учебном сотрудничестве. </w:t>
            </w:r>
          </w:p>
          <w:p w:rsidR="00F52943" w:rsidRPr="00C84601" w:rsidRDefault="00F52943" w:rsidP="00E0017B">
            <w:pPr>
              <w:autoSpaceDE w:val="0"/>
              <w:autoSpaceDN w:val="0"/>
              <w:adjustRightInd w:val="0"/>
              <w:rPr>
                <w:sz w:val="20"/>
                <w:szCs w:val="20"/>
              </w:rPr>
            </w:pPr>
            <w:r w:rsidRPr="00C84601">
              <w:rPr>
                <w:i/>
                <w:iCs/>
                <w:sz w:val="20"/>
                <w:szCs w:val="20"/>
              </w:rPr>
              <w:t>Познавательные:</w:t>
            </w:r>
          </w:p>
          <w:p w:rsidR="00F52943" w:rsidRPr="00C84601" w:rsidRDefault="00F52943" w:rsidP="00E0017B">
            <w:pPr>
              <w:autoSpaceDE w:val="0"/>
              <w:autoSpaceDN w:val="0"/>
              <w:adjustRightInd w:val="0"/>
              <w:rPr>
                <w:sz w:val="20"/>
                <w:szCs w:val="20"/>
              </w:rPr>
            </w:pPr>
            <w:r w:rsidRPr="00C84601">
              <w:rPr>
                <w:sz w:val="20"/>
                <w:szCs w:val="20"/>
              </w:rPr>
              <w:t>строить рассуждения в форме связи простых суждений об объекте, его строении, свойствах и связях.</w:t>
            </w:r>
          </w:p>
          <w:p w:rsidR="00F52943" w:rsidRPr="00C84601" w:rsidRDefault="00F52943" w:rsidP="00E0017B">
            <w:pPr>
              <w:rPr>
                <w:i/>
                <w:iCs/>
                <w:sz w:val="20"/>
                <w:szCs w:val="20"/>
              </w:rPr>
            </w:pPr>
            <w:r w:rsidRPr="00C84601">
              <w:rPr>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строить понятные для партнёра высказывания, учитывающие, что партнёр знает и видит, а что нет..</w:t>
            </w:r>
          </w:p>
        </w:tc>
        <w:tc>
          <w:tcPr>
            <w:tcW w:w="1701" w:type="dxa"/>
            <w:gridSpan w:val="5"/>
          </w:tcPr>
          <w:p w:rsidR="00F52943" w:rsidRPr="00C84601" w:rsidRDefault="00F52943" w:rsidP="00E0017B">
            <w:pPr>
              <w:tabs>
                <w:tab w:val="left" w:pos="1335"/>
              </w:tabs>
              <w:spacing w:line="276" w:lineRule="auto"/>
              <w:rPr>
                <w:sz w:val="20"/>
                <w:szCs w:val="20"/>
              </w:rPr>
            </w:pPr>
            <w:r w:rsidRPr="00C84601">
              <w:rPr>
                <w:color w:val="000000"/>
                <w:sz w:val="20"/>
                <w:szCs w:val="20"/>
              </w:rPr>
              <w:lastRenderedPageBreak/>
              <w:t>Умение соотносить цели и результат</w:t>
            </w:r>
          </w:p>
        </w:tc>
        <w:tc>
          <w:tcPr>
            <w:tcW w:w="1714" w:type="dxa"/>
          </w:tcPr>
          <w:p w:rsidR="00F52943" w:rsidRPr="00C84601" w:rsidRDefault="00F52943" w:rsidP="00E0017B">
            <w:pPr>
              <w:spacing w:line="276" w:lineRule="auto"/>
              <w:rPr>
                <w:sz w:val="20"/>
                <w:szCs w:val="20"/>
              </w:rPr>
            </w:pPr>
            <w:r w:rsidRPr="00C84601">
              <w:rPr>
                <w:sz w:val="20"/>
                <w:szCs w:val="20"/>
              </w:rPr>
              <w:t xml:space="preserve">Работа по таблице и по материалу учебника, разбор </w:t>
            </w:r>
            <w:r w:rsidRPr="00C84601">
              <w:rPr>
                <w:sz w:val="20"/>
                <w:szCs w:val="20"/>
              </w:rPr>
              <w:lastRenderedPageBreak/>
              <w:t>предложений и словосочетаний, выполнение упражнений</w:t>
            </w:r>
          </w:p>
        </w:tc>
        <w:tc>
          <w:tcPr>
            <w:tcW w:w="2043" w:type="dxa"/>
          </w:tcPr>
          <w:p w:rsidR="00F52943" w:rsidRPr="00C84601" w:rsidRDefault="00F52943" w:rsidP="00E0017B">
            <w:pPr>
              <w:spacing w:line="276" w:lineRule="auto"/>
              <w:rPr>
                <w:sz w:val="20"/>
                <w:szCs w:val="20"/>
              </w:rPr>
            </w:pPr>
            <w:r w:rsidRPr="00C84601">
              <w:rPr>
                <w:sz w:val="20"/>
                <w:szCs w:val="20"/>
              </w:rPr>
              <w:lastRenderedPageBreak/>
              <w:t>Оценка за ответы на уроке, за выполнение упражнений</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 xml:space="preserve">Выписать из сказки Пушкина 20 строк, </w:t>
            </w:r>
            <w:r>
              <w:rPr>
                <w:sz w:val="20"/>
                <w:szCs w:val="20"/>
              </w:rPr>
              <w:lastRenderedPageBreak/>
              <w:t>выделить основу предложения</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40</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2.11</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 xml:space="preserve">Сказуемое </w:t>
            </w:r>
          </w:p>
        </w:tc>
        <w:tc>
          <w:tcPr>
            <w:tcW w:w="1826" w:type="dxa"/>
            <w:gridSpan w:val="4"/>
          </w:tcPr>
          <w:p w:rsidR="00F52943" w:rsidRPr="00C84601" w:rsidRDefault="00F52943" w:rsidP="00E0017B">
            <w:pPr>
              <w:spacing w:line="276" w:lineRule="auto"/>
              <w:rPr>
                <w:sz w:val="20"/>
                <w:szCs w:val="20"/>
              </w:rPr>
            </w:pPr>
            <w:r w:rsidRPr="00C84601">
              <w:rPr>
                <w:sz w:val="20"/>
                <w:szCs w:val="20"/>
              </w:rPr>
              <w:t>Комбинированный урок</w:t>
            </w:r>
          </w:p>
        </w:tc>
        <w:tc>
          <w:tcPr>
            <w:tcW w:w="1559" w:type="dxa"/>
            <w:gridSpan w:val="2"/>
          </w:tcPr>
          <w:p w:rsidR="00F52943" w:rsidRPr="00C84601" w:rsidRDefault="00F52943" w:rsidP="00E0017B">
            <w:pPr>
              <w:spacing w:line="276" w:lineRule="auto"/>
              <w:rPr>
                <w:sz w:val="20"/>
                <w:szCs w:val="20"/>
              </w:rPr>
            </w:pPr>
            <w:r w:rsidRPr="00C84601">
              <w:rPr>
                <w:sz w:val="20"/>
                <w:szCs w:val="20"/>
              </w:rPr>
              <w:t>Определять признаки, способы выражения  сказуемого.</w:t>
            </w:r>
          </w:p>
        </w:tc>
        <w:tc>
          <w:tcPr>
            <w:tcW w:w="1984" w:type="dxa"/>
          </w:tcPr>
          <w:p w:rsidR="00F52943" w:rsidRPr="00C84601" w:rsidRDefault="00F52943" w:rsidP="00E0017B">
            <w:pPr>
              <w:rPr>
                <w:sz w:val="20"/>
                <w:szCs w:val="20"/>
              </w:rPr>
            </w:pPr>
            <w:r w:rsidRPr="00C84601">
              <w:rPr>
                <w:i/>
                <w:iCs/>
                <w:sz w:val="20"/>
                <w:szCs w:val="20"/>
              </w:rPr>
              <w:t>Регулятивные:</w:t>
            </w:r>
            <w:r w:rsidRPr="00C84601">
              <w:rPr>
                <w:sz w:val="20"/>
                <w:szCs w:val="20"/>
              </w:rPr>
              <w:t xml:space="preserve"> выбирать  действия в соответствии с поставленной задачей и условиями её реализации.</w:t>
            </w:r>
          </w:p>
          <w:p w:rsidR="00F52943" w:rsidRPr="00C84601" w:rsidRDefault="00F52943" w:rsidP="00E0017B">
            <w:pPr>
              <w:rPr>
                <w:sz w:val="20"/>
                <w:szCs w:val="20"/>
              </w:rPr>
            </w:pPr>
            <w:r w:rsidRPr="00C84601">
              <w:rPr>
                <w:i/>
                <w:iCs/>
                <w:sz w:val="20"/>
                <w:szCs w:val="20"/>
              </w:rPr>
              <w:t>Познавательные:</w:t>
            </w:r>
            <w:r w:rsidRPr="00C84601">
              <w:rPr>
                <w:sz w:val="20"/>
                <w:szCs w:val="20"/>
              </w:rPr>
              <w:t xml:space="preserve">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F52943" w:rsidRPr="00C84601" w:rsidRDefault="00F52943" w:rsidP="00E0017B">
            <w:pPr>
              <w:rPr>
                <w:i/>
                <w:iCs/>
                <w:sz w:val="20"/>
                <w:szCs w:val="20"/>
              </w:rPr>
            </w:pPr>
            <w:r w:rsidRPr="00C84601">
              <w:rPr>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учитывать разные мнения и интересы и обосновывать собственную позицию.</w:t>
            </w:r>
          </w:p>
        </w:tc>
        <w:tc>
          <w:tcPr>
            <w:tcW w:w="1701" w:type="dxa"/>
            <w:gridSpan w:val="5"/>
          </w:tcPr>
          <w:p w:rsidR="00F52943" w:rsidRPr="00C84601" w:rsidRDefault="00F52943" w:rsidP="00E0017B">
            <w:pPr>
              <w:tabs>
                <w:tab w:val="left" w:pos="1335"/>
              </w:tabs>
              <w:spacing w:line="276" w:lineRule="auto"/>
              <w:rPr>
                <w:sz w:val="20"/>
                <w:szCs w:val="20"/>
              </w:rPr>
            </w:pPr>
            <w:r w:rsidRPr="00C84601">
              <w:rPr>
                <w:color w:val="000000"/>
                <w:sz w:val="20"/>
                <w:szCs w:val="20"/>
              </w:rPr>
              <w:t>Положительная мотивация учебной деятельности</w:t>
            </w:r>
          </w:p>
        </w:tc>
        <w:tc>
          <w:tcPr>
            <w:tcW w:w="1714" w:type="dxa"/>
          </w:tcPr>
          <w:p w:rsidR="00F52943" w:rsidRPr="00C84601" w:rsidRDefault="00F52943" w:rsidP="00E0017B">
            <w:pPr>
              <w:spacing w:line="276" w:lineRule="auto"/>
              <w:rPr>
                <w:sz w:val="20"/>
                <w:szCs w:val="20"/>
              </w:rPr>
            </w:pPr>
            <w:r w:rsidRPr="00C84601">
              <w:rPr>
                <w:sz w:val="20"/>
                <w:szCs w:val="20"/>
              </w:rPr>
              <w:t>Работа по таблице и материалу учебника, выполнение упражнений и тестовых заданий</w:t>
            </w:r>
          </w:p>
        </w:tc>
        <w:tc>
          <w:tcPr>
            <w:tcW w:w="2043" w:type="dxa"/>
          </w:tcPr>
          <w:p w:rsidR="00F52943" w:rsidRPr="00C84601" w:rsidRDefault="00F52943" w:rsidP="00E0017B">
            <w:pPr>
              <w:spacing w:line="276" w:lineRule="auto"/>
              <w:rPr>
                <w:sz w:val="20"/>
                <w:szCs w:val="20"/>
              </w:rPr>
            </w:pPr>
            <w:r w:rsidRPr="00C84601">
              <w:rPr>
                <w:sz w:val="20"/>
                <w:szCs w:val="20"/>
              </w:rPr>
              <w:t>Оценка за ответы на уроке, за выполнение теста</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Упр 165</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41</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3.11</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 xml:space="preserve">Тире между подлежа-щим </w:t>
            </w:r>
            <w:r w:rsidRPr="00C84601">
              <w:rPr>
                <w:sz w:val="20"/>
                <w:szCs w:val="20"/>
              </w:rPr>
              <w:lastRenderedPageBreak/>
              <w:t>и сказуемым.</w:t>
            </w:r>
          </w:p>
        </w:tc>
        <w:tc>
          <w:tcPr>
            <w:tcW w:w="1826" w:type="dxa"/>
            <w:gridSpan w:val="4"/>
          </w:tcPr>
          <w:p w:rsidR="00F52943" w:rsidRPr="00C84601" w:rsidRDefault="00F52943" w:rsidP="00E0017B">
            <w:pPr>
              <w:spacing w:line="276" w:lineRule="auto"/>
              <w:rPr>
                <w:sz w:val="20"/>
                <w:szCs w:val="20"/>
              </w:rPr>
            </w:pPr>
            <w:r w:rsidRPr="00C84601">
              <w:rPr>
                <w:sz w:val="20"/>
                <w:szCs w:val="20"/>
              </w:rPr>
              <w:lastRenderedPageBreak/>
              <w:t>Урок изучения нового материала</w:t>
            </w:r>
          </w:p>
        </w:tc>
        <w:tc>
          <w:tcPr>
            <w:tcW w:w="1559" w:type="dxa"/>
            <w:gridSpan w:val="2"/>
          </w:tcPr>
          <w:p w:rsidR="00F52943" w:rsidRPr="00C84601" w:rsidRDefault="00F52943" w:rsidP="00E0017B">
            <w:pPr>
              <w:spacing w:line="276" w:lineRule="auto"/>
              <w:rPr>
                <w:sz w:val="20"/>
                <w:szCs w:val="20"/>
                <w:lang w:eastAsia="en-US"/>
              </w:rPr>
            </w:pPr>
            <w:r w:rsidRPr="00C84601">
              <w:rPr>
                <w:sz w:val="20"/>
                <w:szCs w:val="20"/>
                <w:lang w:eastAsia="en-US"/>
              </w:rPr>
              <w:t xml:space="preserve">Применять на письме </w:t>
            </w:r>
            <w:r w:rsidRPr="00C84601">
              <w:rPr>
                <w:sz w:val="20"/>
                <w:szCs w:val="20"/>
                <w:lang w:eastAsia="en-US"/>
              </w:rPr>
              <w:lastRenderedPageBreak/>
              <w:t xml:space="preserve">правило постановки тире между подлежащим и сказуемым. </w:t>
            </w:r>
          </w:p>
          <w:p w:rsidR="00F52943" w:rsidRPr="00C84601" w:rsidRDefault="00F52943" w:rsidP="00E0017B">
            <w:pPr>
              <w:spacing w:line="276" w:lineRule="auto"/>
              <w:rPr>
                <w:sz w:val="20"/>
                <w:szCs w:val="20"/>
              </w:rPr>
            </w:pPr>
          </w:p>
        </w:tc>
        <w:tc>
          <w:tcPr>
            <w:tcW w:w="1984" w:type="dxa"/>
          </w:tcPr>
          <w:p w:rsidR="00F52943" w:rsidRPr="00C84601" w:rsidRDefault="00F52943" w:rsidP="00E0017B">
            <w:pPr>
              <w:autoSpaceDE w:val="0"/>
              <w:autoSpaceDN w:val="0"/>
              <w:adjustRightInd w:val="0"/>
              <w:rPr>
                <w:i/>
                <w:iCs/>
                <w:color w:val="000000"/>
                <w:sz w:val="20"/>
                <w:szCs w:val="20"/>
              </w:rPr>
            </w:pPr>
            <w:r w:rsidRPr="00C84601">
              <w:rPr>
                <w:i/>
                <w:iCs/>
                <w:color w:val="000000"/>
                <w:sz w:val="20"/>
                <w:szCs w:val="20"/>
              </w:rPr>
              <w:lastRenderedPageBreak/>
              <w:t>Регулятивные:</w:t>
            </w:r>
          </w:p>
          <w:p w:rsidR="00F52943" w:rsidRPr="00C84601" w:rsidRDefault="00F52943" w:rsidP="00E0017B">
            <w:pPr>
              <w:autoSpaceDE w:val="0"/>
              <w:autoSpaceDN w:val="0"/>
              <w:adjustRightInd w:val="0"/>
              <w:rPr>
                <w:color w:val="000000"/>
                <w:sz w:val="20"/>
                <w:szCs w:val="20"/>
              </w:rPr>
            </w:pPr>
            <w:r w:rsidRPr="00C84601">
              <w:rPr>
                <w:color w:val="000000"/>
                <w:sz w:val="20"/>
                <w:szCs w:val="20"/>
              </w:rPr>
              <w:t xml:space="preserve">прогнозировать </w:t>
            </w:r>
            <w:r w:rsidRPr="00C84601">
              <w:rPr>
                <w:color w:val="000000"/>
                <w:sz w:val="20"/>
                <w:szCs w:val="20"/>
              </w:rPr>
              <w:lastRenderedPageBreak/>
              <w:t>результат, делать выводы на основе наблюдений</w:t>
            </w:r>
          </w:p>
          <w:p w:rsidR="00F52943" w:rsidRPr="00C84601" w:rsidRDefault="00F52943" w:rsidP="00E0017B">
            <w:pPr>
              <w:autoSpaceDE w:val="0"/>
              <w:autoSpaceDN w:val="0"/>
              <w:adjustRightInd w:val="0"/>
              <w:rPr>
                <w:i/>
                <w:iCs/>
                <w:color w:val="000000"/>
                <w:sz w:val="20"/>
                <w:szCs w:val="20"/>
              </w:rPr>
            </w:pPr>
            <w:r w:rsidRPr="00C84601">
              <w:rPr>
                <w:i/>
                <w:iCs/>
                <w:color w:val="000000"/>
                <w:sz w:val="20"/>
                <w:szCs w:val="20"/>
              </w:rPr>
              <w:t>Познавательные:</w:t>
            </w:r>
          </w:p>
          <w:p w:rsidR="00F52943" w:rsidRPr="00C84601" w:rsidRDefault="00F52943" w:rsidP="00E0017B">
            <w:pPr>
              <w:autoSpaceDE w:val="0"/>
              <w:autoSpaceDN w:val="0"/>
              <w:adjustRightInd w:val="0"/>
              <w:rPr>
                <w:color w:val="000000"/>
                <w:sz w:val="20"/>
                <w:szCs w:val="20"/>
              </w:rPr>
            </w:pPr>
            <w:r w:rsidRPr="00C84601">
              <w:rPr>
                <w:color w:val="000000"/>
                <w:sz w:val="20"/>
                <w:szCs w:val="20"/>
              </w:rPr>
              <w:t>умение выполнять логические операции</w:t>
            </w:r>
          </w:p>
          <w:p w:rsidR="00F52943" w:rsidRPr="00C84601" w:rsidRDefault="00F52943" w:rsidP="00E0017B">
            <w:pPr>
              <w:autoSpaceDE w:val="0"/>
              <w:autoSpaceDN w:val="0"/>
              <w:adjustRightInd w:val="0"/>
              <w:rPr>
                <w:i/>
                <w:iCs/>
                <w:color w:val="000000"/>
                <w:sz w:val="20"/>
                <w:szCs w:val="20"/>
              </w:rPr>
            </w:pPr>
            <w:r w:rsidRPr="00C84601">
              <w:rPr>
                <w:i/>
                <w:iCs/>
                <w:color w:val="000000"/>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color w:val="000000"/>
                <w:sz w:val="20"/>
                <w:szCs w:val="20"/>
              </w:rPr>
              <w:t>грамотно задавать вопросы</w:t>
            </w:r>
          </w:p>
        </w:tc>
        <w:tc>
          <w:tcPr>
            <w:tcW w:w="1701" w:type="dxa"/>
            <w:gridSpan w:val="5"/>
          </w:tcPr>
          <w:p w:rsidR="00F52943" w:rsidRPr="00C84601" w:rsidRDefault="00F52943" w:rsidP="00E0017B">
            <w:pPr>
              <w:tabs>
                <w:tab w:val="left" w:pos="1335"/>
              </w:tabs>
              <w:spacing w:line="276" w:lineRule="auto"/>
              <w:rPr>
                <w:sz w:val="20"/>
                <w:szCs w:val="20"/>
              </w:rPr>
            </w:pPr>
            <w:r w:rsidRPr="00C84601">
              <w:rPr>
                <w:sz w:val="20"/>
                <w:szCs w:val="20"/>
              </w:rPr>
              <w:lastRenderedPageBreak/>
              <w:t xml:space="preserve">Проявлять познавательный </w:t>
            </w:r>
            <w:r w:rsidRPr="00C84601">
              <w:rPr>
                <w:sz w:val="20"/>
                <w:szCs w:val="20"/>
              </w:rPr>
              <w:lastRenderedPageBreak/>
              <w:t>интерес к новому учебному содержанию; принимать роль ученика на уровне положительного отношения к школе.</w:t>
            </w:r>
          </w:p>
        </w:tc>
        <w:tc>
          <w:tcPr>
            <w:tcW w:w="1714" w:type="dxa"/>
          </w:tcPr>
          <w:p w:rsidR="00F52943" w:rsidRPr="00C84601" w:rsidRDefault="00F52943" w:rsidP="00E0017B">
            <w:pPr>
              <w:spacing w:line="276" w:lineRule="auto"/>
              <w:rPr>
                <w:sz w:val="20"/>
                <w:szCs w:val="20"/>
              </w:rPr>
            </w:pPr>
            <w:r w:rsidRPr="00C84601">
              <w:rPr>
                <w:sz w:val="20"/>
                <w:szCs w:val="20"/>
              </w:rPr>
              <w:lastRenderedPageBreak/>
              <w:t xml:space="preserve">Работа по материалу </w:t>
            </w:r>
            <w:r w:rsidRPr="00C84601">
              <w:rPr>
                <w:sz w:val="20"/>
                <w:szCs w:val="20"/>
              </w:rPr>
              <w:lastRenderedPageBreak/>
              <w:t>учебника и по таблице, составление памятки, выполнение упражнений, составление предложений по заданной схеме</w:t>
            </w:r>
          </w:p>
        </w:tc>
        <w:tc>
          <w:tcPr>
            <w:tcW w:w="2043" w:type="dxa"/>
          </w:tcPr>
          <w:p w:rsidR="00F52943" w:rsidRPr="00C84601" w:rsidRDefault="00F52943" w:rsidP="00E0017B">
            <w:pPr>
              <w:spacing w:line="276" w:lineRule="auto"/>
              <w:rPr>
                <w:sz w:val="20"/>
                <w:szCs w:val="20"/>
              </w:rPr>
            </w:pPr>
            <w:r w:rsidRPr="00C84601">
              <w:rPr>
                <w:sz w:val="20"/>
                <w:szCs w:val="20"/>
              </w:rPr>
              <w:lastRenderedPageBreak/>
              <w:t xml:space="preserve">Оценка за ответы на уроке, за </w:t>
            </w:r>
            <w:r w:rsidRPr="00C84601">
              <w:rPr>
                <w:sz w:val="20"/>
                <w:szCs w:val="20"/>
              </w:rPr>
              <w:lastRenderedPageBreak/>
              <w:t>выполнение упражнений</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lastRenderedPageBreak/>
              <w:t>Упр 170</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42</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5.11</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Нераспространённые и распростра-нённые члены предложе-ния</w:t>
            </w:r>
          </w:p>
          <w:p w:rsidR="00F52943" w:rsidRPr="00C84601" w:rsidRDefault="00F52943" w:rsidP="00E0017B">
            <w:pPr>
              <w:spacing w:line="276" w:lineRule="auto"/>
              <w:rPr>
                <w:sz w:val="20"/>
                <w:szCs w:val="20"/>
              </w:rPr>
            </w:pPr>
            <w:r w:rsidRPr="00C84601">
              <w:rPr>
                <w:sz w:val="20"/>
                <w:szCs w:val="20"/>
              </w:rPr>
              <w:t>Второстепенные члены</w:t>
            </w:r>
          </w:p>
        </w:tc>
        <w:tc>
          <w:tcPr>
            <w:tcW w:w="1826" w:type="dxa"/>
            <w:gridSpan w:val="4"/>
          </w:tcPr>
          <w:p w:rsidR="00F52943" w:rsidRPr="00C84601" w:rsidRDefault="00F52943" w:rsidP="00E0017B">
            <w:pPr>
              <w:spacing w:line="276" w:lineRule="auto"/>
              <w:rPr>
                <w:sz w:val="20"/>
                <w:szCs w:val="20"/>
              </w:rPr>
            </w:pPr>
            <w:r w:rsidRPr="00C84601">
              <w:rPr>
                <w:sz w:val="20"/>
                <w:szCs w:val="20"/>
              </w:rPr>
              <w:t>Комбинированный урок</w:t>
            </w:r>
          </w:p>
        </w:tc>
        <w:tc>
          <w:tcPr>
            <w:tcW w:w="1559" w:type="dxa"/>
            <w:gridSpan w:val="2"/>
          </w:tcPr>
          <w:p w:rsidR="00F52943" w:rsidRPr="00C84601" w:rsidRDefault="00F52943" w:rsidP="00E0017B">
            <w:pPr>
              <w:spacing w:line="276" w:lineRule="auto"/>
              <w:rPr>
                <w:sz w:val="20"/>
                <w:szCs w:val="20"/>
              </w:rPr>
            </w:pPr>
            <w:r w:rsidRPr="00C84601">
              <w:rPr>
                <w:sz w:val="20"/>
                <w:szCs w:val="20"/>
              </w:rPr>
              <w:t>Определять назначение второстепенных членов предложения: обозначать признак предмета, место, причину, время, образ действия. Распространять предложения второстепенными членами</w:t>
            </w:r>
          </w:p>
        </w:tc>
        <w:tc>
          <w:tcPr>
            <w:tcW w:w="1984" w:type="dxa"/>
          </w:tcPr>
          <w:p w:rsidR="00F52943" w:rsidRPr="00C84601" w:rsidRDefault="00F52943" w:rsidP="00E0017B">
            <w:pPr>
              <w:autoSpaceDE w:val="0"/>
              <w:autoSpaceDN w:val="0"/>
              <w:adjustRightInd w:val="0"/>
              <w:rPr>
                <w:sz w:val="20"/>
                <w:szCs w:val="20"/>
              </w:rPr>
            </w:pPr>
            <w:r w:rsidRPr="00C84601">
              <w:rPr>
                <w:i/>
                <w:iCs/>
                <w:sz w:val="20"/>
                <w:szCs w:val="20"/>
              </w:rPr>
              <w:t>Регулятивные:</w:t>
            </w:r>
          </w:p>
          <w:p w:rsidR="00F52943" w:rsidRPr="00C84601" w:rsidRDefault="00F52943" w:rsidP="00E0017B">
            <w:pPr>
              <w:autoSpaceDE w:val="0"/>
              <w:autoSpaceDN w:val="0"/>
              <w:adjustRightInd w:val="0"/>
              <w:rPr>
                <w:sz w:val="20"/>
                <w:szCs w:val="20"/>
              </w:rPr>
            </w:pPr>
            <w:r w:rsidRPr="00C84601">
              <w:rPr>
                <w:sz w:val="20"/>
                <w:szCs w:val="20"/>
              </w:rPr>
              <w:t>проявлять познавательную инициативу в учебном сотрудничестве.</w:t>
            </w:r>
          </w:p>
          <w:p w:rsidR="00F52943" w:rsidRPr="00C84601" w:rsidRDefault="00F52943" w:rsidP="00E0017B">
            <w:pPr>
              <w:autoSpaceDE w:val="0"/>
              <w:autoSpaceDN w:val="0"/>
              <w:adjustRightInd w:val="0"/>
              <w:rPr>
                <w:sz w:val="20"/>
                <w:szCs w:val="20"/>
              </w:rPr>
            </w:pPr>
            <w:r w:rsidRPr="00C84601">
              <w:rPr>
                <w:i/>
                <w:iCs/>
                <w:sz w:val="20"/>
                <w:szCs w:val="20"/>
              </w:rPr>
              <w:t>Познавательные:</w:t>
            </w:r>
          </w:p>
          <w:p w:rsidR="00F52943" w:rsidRPr="00C84601" w:rsidRDefault="00F52943" w:rsidP="00E0017B">
            <w:pPr>
              <w:autoSpaceDE w:val="0"/>
              <w:autoSpaceDN w:val="0"/>
              <w:adjustRightInd w:val="0"/>
              <w:rPr>
                <w:sz w:val="20"/>
                <w:szCs w:val="20"/>
              </w:rPr>
            </w:pPr>
            <w:r w:rsidRPr="00C84601">
              <w:rPr>
                <w:sz w:val="20"/>
                <w:szCs w:val="20"/>
              </w:rPr>
              <w:t>самостоятельно учитывать выделенные учителем ориентиры действия в новом учебном материале.</w:t>
            </w:r>
          </w:p>
          <w:p w:rsidR="00F52943" w:rsidRPr="00C84601" w:rsidRDefault="00F52943" w:rsidP="00E0017B">
            <w:pPr>
              <w:rPr>
                <w:i/>
                <w:iCs/>
                <w:sz w:val="20"/>
                <w:szCs w:val="20"/>
              </w:rPr>
            </w:pPr>
            <w:r w:rsidRPr="00C84601">
              <w:rPr>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понимать относительность мнений и подходов к решению проблемы.</w:t>
            </w:r>
          </w:p>
        </w:tc>
        <w:tc>
          <w:tcPr>
            <w:tcW w:w="1701" w:type="dxa"/>
            <w:gridSpan w:val="5"/>
          </w:tcPr>
          <w:p w:rsidR="00F52943" w:rsidRPr="00C84601" w:rsidRDefault="00F52943" w:rsidP="00E0017B">
            <w:pPr>
              <w:tabs>
                <w:tab w:val="left" w:pos="1335"/>
              </w:tabs>
              <w:spacing w:line="276" w:lineRule="auto"/>
              <w:rPr>
                <w:sz w:val="20"/>
                <w:szCs w:val="20"/>
              </w:rPr>
            </w:pPr>
            <w:r w:rsidRPr="00C84601">
              <w:rPr>
                <w:sz w:val="20"/>
                <w:szCs w:val="20"/>
              </w:rPr>
              <w:t>Формирование уважительного отношения к иному мнению.</w:t>
            </w:r>
          </w:p>
        </w:tc>
        <w:tc>
          <w:tcPr>
            <w:tcW w:w="1714" w:type="dxa"/>
          </w:tcPr>
          <w:p w:rsidR="00F52943" w:rsidRPr="00C84601" w:rsidRDefault="00F52943" w:rsidP="00E0017B">
            <w:pPr>
              <w:spacing w:line="276" w:lineRule="auto"/>
              <w:rPr>
                <w:sz w:val="20"/>
                <w:szCs w:val="20"/>
              </w:rPr>
            </w:pPr>
            <w:r w:rsidRPr="00C84601">
              <w:rPr>
                <w:sz w:val="20"/>
                <w:szCs w:val="20"/>
              </w:rPr>
              <w:t>Работа по материалу учебника, выполнение упражнений, составление предложений по заданным схемам, словарная работа</w:t>
            </w:r>
          </w:p>
        </w:tc>
        <w:tc>
          <w:tcPr>
            <w:tcW w:w="2043" w:type="dxa"/>
          </w:tcPr>
          <w:p w:rsidR="00F52943" w:rsidRPr="00C84601" w:rsidRDefault="00F52943" w:rsidP="00E0017B">
            <w:pPr>
              <w:spacing w:line="276" w:lineRule="auto"/>
              <w:rPr>
                <w:sz w:val="20"/>
                <w:szCs w:val="20"/>
              </w:rPr>
            </w:pPr>
            <w:r w:rsidRPr="00C84601">
              <w:rPr>
                <w:sz w:val="20"/>
                <w:szCs w:val="20"/>
              </w:rPr>
              <w:t>Оценка за ответы на уроке, за выполнение упражнений и заданий</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Подобрать текст для диктанта с учётом изученного материала</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43</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6.11</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Второстепенные члены Дополнение</w:t>
            </w:r>
          </w:p>
          <w:p w:rsidR="00F52943" w:rsidRPr="00C84601" w:rsidRDefault="00F52943" w:rsidP="00E0017B">
            <w:pPr>
              <w:spacing w:line="276" w:lineRule="auto"/>
              <w:rPr>
                <w:sz w:val="20"/>
                <w:szCs w:val="20"/>
              </w:rPr>
            </w:pPr>
          </w:p>
        </w:tc>
        <w:tc>
          <w:tcPr>
            <w:tcW w:w="1826" w:type="dxa"/>
            <w:gridSpan w:val="4"/>
          </w:tcPr>
          <w:p w:rsidR="00F52943" w:rsidRPr="00C84601" w:rsidRDefault="00F52943" w:rsidP="00E0017B">
            <w:pPr>
              <w:spacing w:line="276" w:lineRule="auto"/>
              <w:rPr>
                <w:sz w:val="20"/>
                <w:szCs w:val="20"/>
              </w:rPr>
            </w:pPr>
            <w:r w:rsidRPr="00C84601">
              <w:rPr>
                <w:sz w:val="20"/>
                <w:szCs w:val="20"/>
              </w:rPr>
              <w:t>Урок совершенство-вания ЗУН</w:t>
            </w:r>
          </w:p>
        </w:tc>
        <w:tc>
          <w:tcPr>
            <w:tcW w:w="1559" w:type="dxa"/>
            <w:gridSpan w:val="2"/>
          </w:tcPr>
          <w:p w:rsidR="00F52943" w:rsidRPr="00C84601" w:rsidRDefault="00F52943" w:rsidP="00E0017B">
            <w:pPr>
              <w:spacing w:line="276" w:lineRule="auto"/>
              <w:rPr>
                <w:sz w:val="20"/>
                <w:szCs w:val="20"/>
              </w:rPr>
            </w:pPr>
            <w:r w:rsidRPr="00C84601">
              <w:rPr>
                <w:sz w:val="20"/>
                <w:szCs w:val="20"/>
              </w:rPr>
              <w:t>Знать и пользоваться алгоритмом определения дополнения, составлять предложения с использованием дополнений</w:t>
            </w:r>
          </w:p>
        </w:tc>
        <w:tc>
          <w:tcPr>
            <w:tcW w:w="1984" w:type="dxa"/>
          </w:tcPr>
          <w:p w:rsidR="00F52943" w:rsidRPr="00C84601" w:rsidRDefault="00F52943" w:rsidP="00E0017B">
            <w:pPr>
              <w:autoSpaceDE w:val="0"/>
              <w:autoSpaceDN w:val="0"/>
              <w:adjustRightInd w:val="0"/>
              <w:rPr>
                <w:sz w:val="20"/>
                <w:szCs w:val="20"/>
              </w:rPr>
            </w:pPr>
            <w:r w:rsidRPr="00C84601">
              <w:rPr>
                <w:i/>
                <w:iCs/>
                <w:sz w:val="20"/>
                <w:szCs w:val="20"/>
              </w:rPr>
              <w:t>Регулятивные:</w:t>
            </w:r>
          </w:p>
          <w:p w:rsidR="00F52943" w:rsidRPr="00C84601" w:rsidRDefault="00F52943" w:rsidP="00E0017B">
            <w:pPr>
              <w:autoSpaceDE w:val="0"/>
              <w:autoSpaceDN w:val="0"/>
              <w:adjustRightInd w:val="0"/>
              <w:rPr>
                <w:sz w:val="20"/>
                <w:szCs w:val="20"/>
              </w:rPr>
            </w:pPr>
            <w:r w:rsidRPr="00C84601">
              <w:rPr>
                <w:sz w:val="20"/>
                <w:szCs w:val="20"/>
              </w:rPr>
              <w:t>планировать свои действия в соответствии с поставленной задачей и условиями её реализации, в том числе во внутреннем плане.</w:t>
            </w:r>
          </w:p>
          <w:p w:rsidR="00F52943" w:rsidRPr="00C84601" w:rsidRDefault="00F52943" w:rsidP="00E0017B">
            <w:pPr>
              <w:autoSpaceDE w:val="0"/>
              <w:autoSpaceDN w:val="0"/>
              <w:adjustRightInd w:val="0"/>
              <w:rPr>
                <w:sz w:val="20"/>
                <w:szCs w:val="20"/>
              </w:rPr>
            </w:pPr>
            <w:r w:rsidRPr="00C84601">
              <w:rPr>
                <w:i/>
                <w:iCs/>
                <w:sz w:val="20"/>
                <w:szCs w:val="20"/>
              </w:rPr>
              <w:t>Познавательные:</w:t>
            </w:r>
          </w:p>
          <w:p w:rsidR="00F52943" w:rsidRPr="00C84601" w:rsidRDefault="00F52943" w:rsidP="00E0017B">
            <w:pPr>
              <w:autoSpaceDE w:val="0"/>
              <w:autoSpaceDN w:val="0"/>
              <w:adjustRightInd w:val="0"/>
              <w:rPr>
                <w:sz w:val="20"/>
                <w:szCs w:val="20"/>
              </w:rPr>
            </w:pPr>
            <w:r w:rsidRPr="00C84601">
              <w:rPr>
                <w:sz w:val="20"/>
                <w:szCs w:val="20"/>
              </w:rPr>
              <w:t xml:space="preserve">строить сообщения в устной и </w:t>
            </w:r>
            <w:r w:rsidRPr="00C84601">
              <w:rPr>
                <w:sz w:val="20"/>
                <w:szCs w:val="20"/>
              </w:rPr>
              <w:lastRenderedPageBreak/>
              <w:t>письменной форме.</w:t>
            </w:r>
          </w:p>
          <w:p w:rsidR="00F52943" w:rsidRPr="00C84601" w:rsidRDefault="00F52943" w:rsidP="00E0017B">
            <w:pPr>
              <w:rPr>
                <w:i/>
                <w:iCs/>
                <w:sz w:val="20"/>
                <w:szCs w:val="20"/>
              </w:rPr>
            </w:pPr>
            <w:r w:rsidRPr="00C84601">
              <w:rPr>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договариваться и приходить к общему решению в совместной деятельности, в том числе в ситуации столкновения интересов.</w:t>
            </w:r>
          </w:p>
        </w:tc>
        <w:tc>
          <w:tcPr>
            <w:tcW w:w="1701" w:type="dxa"/>
            <w:gridSpan w:val="5"/>
          </w:tcPr>
          <w:p w:rsidR="00F52943" w:rsidRPr="00C84601" w:rsidRDefault="00F52943" w:rsidP="00E0017B">
            <w:pPr>
              <w:tabs>
                <w:tab w:val="left" w:pos="1335"/>
              </w:tabs>
              <w:spacing w:line="276" w:lineRule="auto"/>
              <w:rPr>
                <w:sz w:val="20"/>
                <w:szCs w:val="20"/>
              </w:rPr>
            </w:pPr>
            <w:r w:rsidRPr="00C84601">
              <w:rPr>
                <w:sz w:val="20"/>
                <w:szCs w:val="20"/>
              </w:rPr>
              <w:lastRenderedPageBreak/>
              <w:t>Умение участвовать в диалоге, аргументировано доказывать свою позицию</w:t>
            </w:r>
          </w:p>
        </w:tc>
        <w:tc>
          <w:tcPr>
            <w:tcW w:w="1714" w:type="dxa"/>
          </w:tcPr>
          <w:p w:rsidR="00F52943" w:rsidRPr="00C84601" w:rsidRDefault="00F52943" w:rsidP="00E0017B">
            <w:pPr>
              <w:spacing w:line="276" w:lineRule="auto"/>
              <w:rPr>
                <w:sz w:val="20"/>
                <w:szCs w:val="20"/>
              </w:rPr>
            </w:pPr>
            <w:r w:rsidRPr="00C84601">
              <w:rPr>
                <w:sz w:val="20"/>
                <w:szCs w:val="20"/>
              </w:rPr>
              <w:t>Реализация домашнего задания, работа по таблице, выполнение упражнений, разбор предложений</w:t>
            </w:r>
          </w:p>
        </w:tc>
        <w:tc>
          <w:tcPr>
            <w:tcW w:w="2043" w:type="dxa"/>
          </w:tcPr>
          <w:p w:rsidR="00F52943" w:rsidRPr="00C84601" w:rsidRDefault="00F52943" w:rsidP="00E0017B">
            <w:pPr>
              <w:spacing w:line="276" w:lineRule="auto"/>
              <w:rPr>
                <w:sz w:val="20"/>
                <w:szCs w:val="20"/>
              </w:rPr>
            </w:pPr>
            <w:r w:rsidRPr="00C84601">
              <w:rPr>
                <w:sz w:val="20"/>
                <w:szCs w:val="20"/>
              </w:rPr>
              <w:t>Оценка за ответы на уроке, за выполнение упражнений и заданий</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Упр 175</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44</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9.11</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Определе-ние</w:t>
            </w:r>
          </w:p>
          <w:p w:rsidR="00F52943" w:rsidRPr="00C84601" w:rsidRDefault="00F52943" w:rsidP="00E0017B">
            <w:pPr>
              <w:spacing w:line="276" w:lineRule="auto"/>
              <w:rPr>
                <w:sz w:val="20"/>
                <w:szCs w:val="20"/>
              </w:rPr>
            </w:pPr>
          </w:p>
        </w:tc>
        <w:tc>
          <w:tcPr>
            <w:tcW w:w="1826" w:type="dxa"/>
            <w:gridSpan w:val="4"/>
          </w:tcPr>
          <w:p w:rsidR="00F52943" w:rsidRPr="00C84601" w:rsidRDefault="00F52943" w:rsidP="00E0017B">
            <w:pPr>
              <w:spacing w:line="276" w:lineRule="auto"/>
              <w:rPr>
                <w:sz w:val="20"/>
                <w:szCs w:val="20"/>
              </w:rPr>
            </w:pPr>
            <w:r w:rsidRPr="00C84601">
              <w:rPr>
                <w:sz w:val="20"/>
                <w:szCs w:val="20"/>
              </w:rPr>
              <w:t>Урок совершенство-вания ЗУН</w:t>
            </w:r>
          </w:p>
        </w:tc>
        <w:tc>
          <w:tcPr>
            <w:tcW w:w="1559" w:type="dxa"/>
            <w:gridSpan w:val="2"/>
          </w:tcPr>
          <w:p w:rsidR="00F52943" w:rsidRPr="00C84601" w:rsidRDefault="00F52943" w:rsidP="00E0017B">
            <w:pPr>
              <w:spacing w:line="276" w:lineRule="auto"/>
              <w:rPr>
                <w:sz w:val="20"/>
                <w:szCs w:val="20"/>
                <w:lang w:eastAsia="en-US"/>
              </w:rPr>
            </w:pPr>
            <w:r w:rsidRPr="00C84601">
              <w:rPr>
                <w:sz w:val="20"/>
                <w:szCs w:val="20"/>
                <w:lang w:eastAsia="en-US"/>
              </w:rPr>
              <w:t>Знать и пользоваться алгоритмом определения определения, осознавать целесообраз-ность использования определений и их роль в речи, составлять предложения с использованием определений</w:t>
            </w:r>
          </w:p>
          <w:p w:rsidR="00F52943" w:rsidRPr="00C84601" w:rsidRDefault="00F52943" w:rsidP="00E0017B">
            <w:pPr>
              <w:spacing w:line="276" w:lineRule="auto"/>
              <w:rPr>
                <w:sz w:val="20"/>
                <w:szCs w:val="20"/>
              </w:rPr>
            </w:pPr>
          </w:p>
        </w:tc>
        <w:tc>
          <w:tcPr>
            <w:tcW w:w="1984" w:type="dxa"/>
          </w:tcPr>
          <w:p w:rsidR="00F52943" w:rsidRPr="00C84601" w:rsidRDefault="00F52943" w:rsidP="00E0017B">
            <w:pPr>
              <w:rPr>
                <w:i/>
                <w:iCs/>
                <w:sz w:val="20"/>
                <w:szCs w:val="20"/>
              </w:rPr>
            </w:pPr>
            <w:r w:rsidRPr="00C84601">
              <w:rPr>
                <w:i/>
                <w:iCs/>
                <w:sz w:val="20"/>
                <w:szCs w:val="20"/>
              </w:rPr>
              <w:t>Регулятивные:</w:t>
            </w:r>
          </w:p>
          <w:p w:rsidR="00F52943" w:rsidRPr="00C84601" w:rsidRDefault="00F52943" w:rsidP="00E0017B">
            <w:pPr>
              <w:rPr>
                <w:sz w:val="20"/>
                <w:szCs w:val="20"/>
              </w:rPr>
            </w:pPr>
            <w:r w:rsidRPr="00C84601">
              <w:rPr>
                <w:sz w:val="20"/>
                <w:szCs w:val="20"/>
              </w:rPr>
              <w:t>организовывать своё рабочее место и работу; сопоставлять свою работу с образцом; оценивать  её по критериям, выработанным в классе.</w:t>
            </w:r>
          </w:p>
          <w:p w:rsidR="00F52943" w:rsidRPr="00C84601" w:rsidRDefault="00F52943" w:rsidP="00E0017B">
            <w:pPr>
              <w:rPr>
                <w:i/>
                <w:iCs/>
                <w:sz w:val="20"/>
                <w:szCs w:val="20"/>
              </w:rPr>
            </w:pPr>
            <w:r w:rsidRPr="00C84601">
              <w:rPr>
                <w:i/>
                <w:iCs/>
                <w:sz w:val="20"/>
                <w:szCs w:val="20"/>
              </w:rPr>
              <w:t>Познавательные:</w:t>
            </w:r>
          </w:p>
          <w:p w:rsidR="00F52943" w:rsidRPr="00C84601" w:rsidRDefault="00F52943" w:rsidP="00E0017B">
            <w:pPr>
              <w:rPr>
                <w:sz w:val="20"/>
                <w:szCs w:val="20"/>
              </w:rPr>
            </w:pPr>
            <w:r w:rsidRPr="00C84601">
              <w:rPr>
                <w:sz w:val="20"/>
                <w:szCs w:val="20"/>
              </w:rPr>
              <w:t>отбирать из своего опыта ту информацию, которая может пригодиться для решения проблемы.</w:t>
            </w:r>
          </w:p>
          <w:p w:rsidR="00F52943" w:rsidRPr="00C84601" w:rsidRDefault="00F52943" w:rsidP="00E0017B">
            <w:pPr>
              <w:rPr>
                <w:i/>
                <w:iCs/>
                <w:sz w:val="20"/>
                <w:szCs w:val="20"/>
              </w:rPr>
            </w:pPr>
            <w:r w:rsidRPr="00C84601">
              <w:rPr>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уметь задавать уточняющие вопросы.</w:t>
            </w:r>
          </w:p>
        </w:tc>
        <w:tc>
          <w:tcPr>
            <w:tcW w:w="1701" w:type="dxa"/>
            <w:gridSpan w:val="5"/>
          </w:tcPr>
          <w:p w:rsidR="00F52943" w:rsidRPr="00C84601" w:rsidRDefault="00F52943" w:rsidP="00E0017B">
            <w:pPr>
              <w:tabs>
                <w:tab w:val="left" w:pos="1335"/>
              </w:tabs>
              <w:spacing w:line="276" w:lineRule="auto"/>
              <w:rPr>
                <w:sz w:val="20"/>
                <w:szCs w:val="20"/>
              </w:rPr>
            </w:pPr>
            <w:r w:rsidRPr="00C84601">
              <w:rPr>
                <w:sz w:val="20"/>
                <w:szCs w:val="20"/>
              </w:rPr>
              <w:t>Овладение учебными действиями и умение использовать знания для решения познавательных и практических задач.</w:t>
            </w:r>
          </w:p>
        </w:tc>
        <w:tc>
          <w:tcPr>
            <w:tcW w:w="1714" w:type="dxa"/>
          </w:tcPr>
          <w:p w:rsidR="00F52943" w:rsidRPr="00C84601" w:rsidRDefault="00F52943" w:rsidP="00E0017B">
            <w:pPr>
              <w:spacing w:line="276" w:lineRule="auto"/>
              <w:rPr>
                <w:sz w:val="20"/>
                <w:szCs w:val="20"/>
              </w:rPr>
            </w:pPr>
            <w:r w:rsidRPr="00C84601">
              <w:rPr>
                <w:sz w:val="20"/>
                <w:szCs w:val="20"/>
              </w:rPr>
              <w:t>Реализация домашнего задания, работа по таблице, выполнение упражнений, разбор предложений, творческая работа</w:t>
            </w:r>
          </w:p>
        </w:tc>
        <w:tc>
          <w:tcPr>
            <w:tcW w:w="2043" w:type="dxa"/>
          </w:tcPr>
          <w:p w:rsidR="00F52943" w:rsidRPr="00C84601" w:rsidRDefault="00F52943" w:rsidP="00E0017B">
            <w:pPr>
              <w:spacing w:line="276" w:lineRule="auto"/>
              <w:rPr>
                <w:sz w:val="20"/>
                <w:szCs w:val="20"/>
              </w:rPr>
            </w:pPr>
            <w:r w:rsidRPr="00C84601">
              <w:rPr>
                <w:sz w:val="20"/>
                <w:szCs w:val="20"/>
              </w:rPr>
              <w:t>Оценка за ответы на уроке, за выполнение упражнений и заданий, выборочная проверка творческих работ</w:t>
            </w:r>
          </w:p>
        </w:tc>
        <w:tc>
          <w:tcPr>
            <w:tcW w:w="1222" w:type="dxa"/>
            <w:gridSpan w:val="2"/>
          </w:tcPr>
          <w:p w:rsidR="00F52943" w:rsidRPr="00C84601" w:rsidRDefault="00F52943" w:rsidP="00E0017B">
            <w:pPr>
              <w:snapToGrid w:val="0"/>
              <w:spacing w:line="276" w:lineRule="auto"/>
              <w:rPr>
                <w:sz w:val="20"/>
                <w:szCs w:val="20"/>
              </w:rPr>
            </w:pPr>
            <w:r>
              <w:rPr>
                <w:sz w:val="20"/>
                <w:szCs w:val="20"/>
              </w:rPr>
              <w:t>Составляют предложения по сюжетному рисунку</w:t>
            </w:r>
          </w:p>
        </w:tc>
      </w:tr>
      <w:tr w:rsidR="00F52943" w:rsidRPr="00832AF1" w:rsidTr="00E0017B">
        <w:tc>
          <w:tcPr>
            <w:tcW w:w="498" w:type="dxa"/>
            <w:tcBorders>
              <w:top w:val="nil"/>
            </w:tcBorders>
          </w:tcPr>
          <w:p w:rsidR="00F52943" w:rsidRPr="00C84601" w:rsidRDefault="00F52943" w:rsidP="00E0017B">
            <w:pPr>
              <w:spacing w:line="276" w:lineRule="auto"/>
              <w:rPr>
                <w:sz w:val="20"/>
                <w:szCs w:val="20"/>
              </w:rPr>
            </w:pPr>
            <w:r>
              <w:rPr>
                <w:sz w:val="20"/>
                <w:szCs w:val="20"/>
              </w:rPr>
              <w:t>45</w:t>
            </w:r>
          </w:p>
        </w:tc>
        <w:tc>
          <w:tcPr>
            <w:tcW w:w="850" w:type="dxa"/>
            <w:gridSpan w:val="2"/>
            <w:tcBorders>
              <w:top w:val="nil"/>
            </w:tcBorders>
          </w:tcPr>
          <w:p w:rsidR="00F52943" w:rsidRPr="00C84601" w:rsidRDefault="00F52943" w:rsidP="00E0017B">
            <w:pPr>
              <w:tabs>
                <w:tab w:val="left" w:pos="1335"/>
              </w:tabs>
              <w:spacing w:line="276" w:lineRule="auto"/>
              <w:rPr>
                <w:sz w:val="20"/>
                <w:szCs w:val="20"/>
              </w:rPr>
            </w:pPr>
            <w:r>
              <w:rPr>
                <w:sz w:val="20"/>
                <w:szCs w:val="20"/>
              </w:rPr>
              <w:t>10.11</w:t>
            </w:r>
          </w:p>
        </w:tc>
        <w:tc>
          <w:tcPr>
            <w:tcW w:w="567" w:type="dxa"/>
            <w:gridSpan w:val="3"/>
            <w:tcBorders>
              <w:top w:val="nil"/>
            </w:tcBorders>
          </w:tcPr>
          <w:p w:rsidR="00F52943" w:rsidRPr="00C84601" w:rsidRDefault="00F52943" w:rsidP="00E0017B">
            <w:pPr>
              <w:tabs>
                <w:tab w:val="left" w:pos="1335"/>
              </w:tabs>
              <w:spacing w:line="276" w:lineRule="auto"/>
              <w:rPr>
                <w:sz w:val="20"/>
                <w:szCs w:val="20"/>
              </w:rPr>
            </w:pPr>
          </w:p>
        </w:tc>
        <w:tc>
          <w:tcPr>
            <w:tcW w:w="1418" w:type="dxa"/>
            <w:gridSpan w:val="2"/>
            <w:tcBorders>
              <w:top w:val="nil"/>
            </w:tcBorders>
          </w:tcPr>
          <w:p w:rsidR="00F52943" w:rsidRPr="00C84601" w:rsidRDefault="00F52943" w:rsidP="00E0017B">
            <w:pPr>
              <w:spacing w:line="276" w:lineRule="auto"/>
              <w:rPr>
                <w:sz w:val="20"/>
                <w:szCs w:val="20"/>
              </w:rPr>
            </w:pPr>
            <w:r w:rsidRPr="00C84601">
              <w:rPr>
                <w:sz w:val="20"/>
                <w:szCs w:val="20"/>
              </w:rPr>
              <w:t>Обстоятельство</w:t>
            </w:r>
          </w:p>
        </w:tc>
        <w:tc>
          <w:tcPr>
            <w:tcW w:w="1826" w:type="dxa"/>
            <w:gridSpan w:val="4"/>
            <w:tcBorders>
              <w:top w:val="nil"/>
            </w:tcBorders>
          </w:tcPr>
          <w:p w:rsidR="00F52943" w:rsidRPr="00C84601" w:rsidRDefault="00F52943" w:rsidP="00E0017B">
            <w:pPr>
              <w:spacing w:line="276" w:lineRule="auto"/>
              <w:rPr>
                <w:sz w:val="20"/>
                <w:szCs w:val="20"/>
              </w:rPr>
            </w:pPr>
            <w:r w:rsidRPr="00C84601">
              <w:rPr>
                <w:sz w:val="20"/>
                <w:szCs w:val="20"/>
              </w:rPr>
              <w:t>Урок совершенствования ЗУН</w:t>
            </w:r>
          </w:p>
        </w:tc>
        <w:tc>
          <w:tcPr>
            <w:tcW w:w="1559" w:type="dxa"/>
            <w:gridSpan w:val="2"/>
            <w:tcBorders>
              <w:top w:val="nil"/>
            </w:tcBorders>
          </w:tcPr>
          <w:p w:rsidR="00F52943" w:rsidRPr="00C84601" w:rsidRDefault="00F52943" w:rsidP="00E0017B">
            <w:pPr>
              <w:spacing w:line="276" w:lineRule="auto"/>
              <w:rPr>
                <w:sz w:val="20"/>
                <w:szCs w:val="20"/>
              </w:rPr>
            </w:pPr>
            <w:r w:rsidRPr="00C84601">
              <w:rPr>
                <w:sz w:val="20"/>
                <w:szCs w:val="20"/>
              </w:rPr>
              <w:t>Знать и пользоваться алгоритмом определения обстоятельства</w:t>
            </w:r>
          </w:p>
        </w:tc>
        <w:tc>
          <w:tcPr>
            <w:tcW w:w="1984" w:type="dxa"/>
            <w:tcBorders>
              <w:top w:val="nil"/>
            </w:tcBorders>
          </w:tcPr>
          <w:p w:rsidR="00F52943" w:rsidRPr="00C84601" w:rsidRDefault="00F52943" w:rsidP="00E0017B">
            <w:pPr>
              <w:autoSpaceDE w:val="0"/>
              <w:autoSpaceDN w:val="0"/>
              <w:adjustRightInd w:val="0"/>
              <w:rPr>
                <w:sz w:val="20"/>
                <w:szCs w:val="20"/>
              </w:rPr>
            </w:pPr>
            <w:r w:rsidRPr="00C84601">
              <w:rPr>
                <w:i/>
                <w:iCs/>
                <w:sz w:val="20"/>
                <w:szCs w:val="20"/>
              </w:rPr>
              <w:t>Регулятивные:</w:t>
            </w:r>
            <w:r w:rsidRPr="00C84601">
              <w:rPr>
                <w:sz w:val="20"/>
                <w:szCs w:val="20"/>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F52943" w:rsidRPr="00C84601" w:rsidRDefault="00F52943" w:rsidP="00E0017B">
            <w:pPr>
              <w:autoSpaceDE w:val="0"/>
              <w:autoSpaceDN w:val="0"/>
              <w:adjustRightInd w:val="0"/>
              <w:rPr>
                <w:sz w:val="20"/>
                <w:szCs w:val="20"/>
              </w:rPr>
            </w:pPr>
            <w:r w:rsidRPr="00C84601">
              <w:rPr>
                <w:i/>
                <w:iCs/>
                <w:sz w:val="20"/>
                <w:szCs w:val="20"/>
              </w:rPr>
              <w:lastRenderedPageBreak/>
              <w:t>Познавательные:</w:t>
            </w:r>
          </w:p>
          <w:p w:rsidR="00F52943" w:rsidRPr="00C84601" w:rsidRDefault="00F52943" w:rsidP="00E0017B">
            <w:pPr>
              <w:autoSpaceDE w:val="0"/>
              <w:autoSpaceDN w:val="0"/>
              <w:adjustRightInd w:val="0"/>
              <w:rPr>
                <w:sz w:val="20"/>
                <w:szCs w:val="20"/>
              </w:rPr>
            </w:pPr>
            <w:r w:rsidRPr="00C84601">
              <w:rPr>
                <w:sz w:val="20"/>
                <w:szCs w:val="20"/>
              </w:rPr>
              <w:t>выделять существенную информацию из сообщений разных видов.</w:t>
            </w:r>
          </w:p>
          <w:p w:rsidR="00F52943" w:rsidRPr="00C84601" w:rsidRDefault="00F52943" w:rsidP="00E0017B">
            <w:pPr>
              <w:rPr>
                <w:i/>
                <w:iCs/>
                <w:sz w:val="20"/>
                <w:szCs w:val="20"/>
              </w:rPr>
            </w:pPr>
            <w:r w:rsidRPr="00C84601">
              <w:rPr>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ориентироваться на позицию партнёра в общении и взаимодействии</w:t>
            </w:r>
          </w:p>
        </w:tc>
        <w:tc>
          <w:tcPr>
            <w:tcW w:w="1701" w:type="dxa"/>
            <w:gridSpan w:val="5"/>
            <w:tcBorders>
              <w:top w:val="nil"/>
            </w:tcBorders>
          </w:tcPr>
          <w:p w:rsidR="00F52943" w:rsidRPr="00C84601" w:rsidRDefault="00F52943" w:rsidP="00E0017B">
            <w:pPr>
              <w:spacing w:line="276" w:lineRule="auto"/>
              <w:rPr>
                <w:sz w:val="20"/>
                <w:szCs w:val="20"/>
                <w:lang w:eastAsia="en-US"/>
              </w:rPr>
            </w:pPr>
            <w:r w:rsidRPr="00C84601">
              <w:rPr>
                <w:color w:val="000000"/>
                <w:sz w:val="20"/>
                <w:szCs w:val="20"/>
                <w:lang w:eastAsia="en-US"/>
              </w:rPr>
              <w:lastRenderedPageBreak/>
              <w:t>Положительная мотивация учебной деятельности</w:t>
            </w:r>
          </w:p>
          <w:p w:rsidR="00F52943" w:rsidRPr="00C84601" w:rsidRDefault="00F52943" w:rsidP="00E0017B">
            <w:pPr>
              <w:tabs>
                <w:tab w:val="left" w:pos="1335"/>
              </w:tabs>
              <w:spacing w:line="276" w:lineRule="auto"/>
              <w:rPr>
                <w:sz w:val="20"/>
                <w:szCs w:val="20"/>
              </w:rPr>
            </w:pPr>
          </w:p>
        </w:tc>
        <w:tc>
          <w:tcPr>
            <w:tcW w:w="1714" w:type="dxa"/>
            <w:tcBorders>
              <w:top w:val="nil"/>
            </w:tcBorders>
          </w:tcPr>
          <w:p w:rsidR="00F52943" w:rsidRPr="00C84601" w:rsidRDefault="00F52943" w:rsidP="00E0017B">
            <w:pPr>
              <w:spacing w:line="276" w:lineRule="auto"/>
              <w:rPr>
                <w:sz w:val="20"/>
                <w:szCs w:val="20"/>
              </w:rPr>
            </w:pPr>
            <w:r w:rsidRPr="00C84601">
              <w:rPr>
                <w:sz w:val="20"/>
                <w:szCs w:val="20"/>
              </w:rPr>
              <w:t xml:space="preserve">Реализация домашнего задания, работа по таблице, выполнение упражнений, разбор предложений, конструирование предложений по заданным </w:t>
            </w:r>
            <w:r w:rsidRPr="00C84601">
              <w:rPr>
                <w:sz w:val="20"/>
                <w:szCs w:val="20"/>
              </w:rPr>
              <w:lastRenderedPageBreak/>
              <w:t>схемам</w:t>
            </w:r>
          </w:p>
        </w:tc>
        <w:tc>
          <w:tcPr>
            <w:tcW w:w="2043" w:type="dxa"/>
            <w:tcBorders>
              <w:top w:val="nil"/>
            </w:tcBorders>
          </w:tcPr>
          <w:p w:rsidR="00F52943" w:rsidRPr="00C84601" w:rsidRDefault="00F52943" w:rsidP="00E0017B">
            <w:pPr>
              <w:spacing w:line="276" w:lineRule="auto"/>
              <w:rPr>
                <w:sz w:val="20"/>
                <w:szCs w:val="20"/>
              </w:rPr>
            </w:pPr>
            <w:r w:rsidRPr="00C84601">
              <w:rPr>
                <w:sz w:val="20"/>
                <w:szCs w:val="20"/>
              </w:rPr>
              <w:lastRenderedPageBreak/>
              <w:t>Оценка за ответы на уроке, за выполнение упражнений и заданий</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Упр 192</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46</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11.11</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Предложе-ния с однородными членами</w:t>
            </w:r>
          </w:p>
        </w:tc>
        <w:tc>
          <w:tcPr>
            <w:tcW w:w="1826" w:type="dxa"/>
            <w:gridSpan w:val="4"/>
          </w:tcPr>
          <w:p w:rsidR="00F52943" w:rsidRPr="00C84601" w:rsidRDefault="00F52943" w:rsidP="00E0017B">
            <w:pPr>
              <w:spacing w:line="276" w:lineRule="auto"/>
              <w:rPr>
                <w:sz w:val="20"/>
                <w:szCs w:val="20"/>
              </w:rPr>
            </w:pPr>
            <w:r w:rsidRPr="00C84601">
              <w:rPr>
                <w:sz w:val="20"/>
                <w:szCs w:val="20"/>
              </w:rPr>
              <w:t>Урок изучения нового материала</w:t>
            </w:r>
          </w:p>
        </w:tc>
        <w:tc>
          <w:tcPr>
            <w:tcW w:w="1559" w:type="dxa"/>
            <w:gridSpan w:val="2"/>
          </w:tcPr>
          <w:p w:rsidR="00F52943" w:rsidRPr="00C84601" w:rsidRDefault="00F52943" w:rsidP="00E0017B">
            <w:pPr>
              <w:spacing w:line="276" w:lineRule="auto"/>
              <w:rPr>
                <w:sz w:val="20"/>
                <w:szCs w:val="20"/>
              </w:rPr>
            </w:pPr>
            <w:r w:rsidRPr="00C84601">
              <w:rPr>
                <w:sz w:val="20"/>
                <w:szCs w:val="20"/>
              </w:rPr>
              <w:t>Знать признаки ОЧП, опознавать их в предложении.</w:t>
            </w:r>
          </w:p>
        </w:tc>
        <w:tc>
          <w:tcPr>
            <w:tcW w:w="1984" w:type="dxa"/>
          </w:tcPr>
          <w:p w:rsidR="00F52943" w:rsidRPr="00C84601" w:rsidRDefault="00F52943" w:rsidP="00E0017B">
            <w:pPr>
              <w:autoSpaceDE w:val="0"/>
              <w:autoSpaceDN w:val="0"/>
              <w:adjustRightInd w:val="0"/>
              <w:rPr>
                <w:sz w:val="20"/>
                <w:szCs w:val="20"/>
              </w:rPr>
            </w:pPr>
            <w:r w:rsidRPr="00C84601">
              <w:rPr>
                <w:i/>
                <w:iCs/>
                <w:sz w:val="20"/>
                <w:szCs w:val="20"/>
              </w:rPr>
              <w:t>Регулятивные:</w:t>
            </w:r>
          </w:p>
          <w:p w:rsidR="00F52943" w:rsidRPr="00C84601" w:rsidRDefault="00F52943" w:rsidP="00E0017B">
            <w:pPr>
              <w:autoSpaceDE w:val="0"/>
              <w:autoSpaceDN w:val="0"/>
              <w:adjustRightInd w:val="0"/>
              <w:rPr>
                <w:sz w:val="20"/>
                <w:szCs w:val="20"/>
              </w:rPr>
            </w:pPr>
            <w:r w:rsidRPr="00C84601">
              <w:rPr>
                <w:sz w:val="20"/>
                <w:szCs w:val="20"/>
              </w:rPr>
              <w:t>проявлять познавательную инициативу в учебном сотрудничестве</w:t>
            </w:r>
            <w:r w:rsidRPr="00C84601">
              <w:rPr>
                <w:i/>
                <w:iCs/>
                <w:sz w:val="20"/>
                <w:szCs w:val="20"/>
              </w:rPr>
              <w:t>.</w:t>
            </w:r>
          </w:p>
          <w:p w:rsidR="00F52943" w:rsidRPr="00C84601" w:rsidRDefault="00F52943" w:rsidP="00E0017B">
            <w:pPr>
              <w:autoSpaceDE w:val="0"/>
              <w:autoSpaceDN w:val="0"/>
              <w:adjustRightInd w:val="0"/>
              <w:rPr>
                <w:sz w:val="20"/>
                <w:szCs w:val="20"/>
              </w:rPr>
            </w:pPr>
            <w:r w:rsidRPr="00C84601">
              <w:rPr>
                <w:i/>
                <w:iCs/>
                <w:sz w:val="20"/>
                <w:szCs w:val="20"/>
              </w:rPr>
              <w:t>Познавательные:</w:t>
            </w:r>
          </w:p>
          <w:p w:rsidR="00F52943" w:rsidRPr="00C84601" w:rsidRDefault="00F52943" w:rsidP="00E0017B">
            <w:pPr>
              <w:autoSpaceDE w:val="0"/>
              <w:autoSpaceDN w:val="0"/>
              <w:adjustRightInd w:val="0"/>
              <w:rPr>
                <w:sz w:val="20"/>
                <w:szCs w:val="20"/>
              </w:rPr>
            </w:pPr>
            <w:r w:rsidRPr="00C84601">
              <w:rPr>
                <w:sz w:val="20"/>
                <w:szCs w:val="20"/>
              </w:rPr>
              <w:t>самостоятельно учитывать выделенные учителем ориентиры действия в новом учебном материале.</w:t>
            </w:r>
          </w:p>
          <w:p w:rsidR="00F52943" w:rsidRPr="00C84601" w:rsidRDefault="00F52943" w:rsidP="00E0017B">
            <w:pPr>
              <w:rPr>
                <w:i/>
                <w:iCs/>
                <w:sz w:val="20"/>
                <w:szCs w:val="20"/>
              </w:rPr>
            </w:pPr>
            <w:r w:rsidRPr="00C84601">
              <w:rPr>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понимать относительность мнений и подходов к решению проблемы</w:t>
            </w:r>
          </w:p>
        </w:tc>
        <w:tc>
          <w:tcPr>
            <w:tcW w:w="1701" w:type="dxa"/>
            <w:gridSpan w:val="5"/>
          </w:tcPr>
          <w:p w:rsidR="00F52943" w:rsidRPr="00C84601" w:rsidRDefault="00F52943" w:rsidP="00E0017B">
            <w:pPr>
              <w:tabs>
                <w:tab w:val="left" w:pos="1335"/>
              </w:tabs>
              <w:spacing w:line="276" w:lineRule="auto"/>
              <w:rPr>
                <w:sz w:val="20"/>
                <w:szCs w:val="20"/>
              </w:rPr>
            </w:pPr>
            <w:r w:rsidRPr="00C84601">
              <w:rPr>
                <w:rFonts w:ascii="Times New Roman CYR" w:hAnsi="Times New Roman CYR" w:cs="Times New Roman CYR"/>
                <w:color w:val="000000"/>
                <w:sz w:val="20"/>
                <w:szCs w:val="20"/>
                <w:lang w:eastAsia="ar-SA"/>
              </w:rPr>
              <w:t>Проявление активности во взаимодействии</w:t>
            </w:r>
            <w:r w:rsidRPr="00C84601">
              <w:rPr>
                <w:sz w:val="20"/>
                <w:szCs w:val="20"/>
              </w:rPr>
              <w:t>для решения коммуникатив-ных и познавательных задач</w:t>
            </w:r>
          </w:p>
        </w:tc>
        <w:tc>
          <w:tcPr>
            <w:tcW w:w="1714" w:type="dxa"/>
          </w:tcPr>
          <w:p w:rsidR="00F52943" w:rsidRPr="00C84601" w:rsidRDefault="00F52943" w:rsidP="00E0017B">
            <w:pPr>
              <w:spacing w:line="276" w:lineRule="auto"/>
              <w:rPr>
                <w:sz w:val="20"/>
                <w:szCs w:val="20"/>
              </w:rPr>
            </w:pPr>
            <w:r w:rsidRPr="00C84601">
              <w:rPr>
                <w:sz w:val="20"/>
                <w:szCs w:val="20"/>
              </w:rPr>
              <w:t>Работа по таблице и по материалу учебника, выполнение упражнений, составление схем, словарная работа</w:t>
            </w:r>
          </w:p>
        </w:tc>
        <w:tc>
          <w:tcPr>
            <w:tcW w:w="2043" w:type="dxa"/>
          </w:tcPr>
          <w:p w:rsidR="00F52943" w:rsidRPr="00C84601" w:rsidRDefault="00F52943" w:rsidP="00E0017B">
            <w:pPr>
              <w:tabs>
                <w:tab w:val="left" w:pos="1335"/>
              </w:tabs>
              <w:spacing w:line="276" w:lineRule="auto"/>
              <w:rPr>
                <w:sz w:val="20"/>
                <w:szCs w:val="20"/>
              </w:rPr>
            </w:pPr>
            <w:r w:rsidRPr="00C84601">
              <w:rPr>
                <w:sz w:val="20"/>
                <w:szCs w:val="20"/>
              </w:rPr>
              <w:t>.</w:t>
            </w:r>
          </w:p>
          <w:p w:rsidR="00F52943" w:rsidRPr="00C84601" w:rsidRDefault="00F52943" w:rsidP="00E0017B">
            <w:pPr>
              <w:spacing w:line="276" w:lineRule="auto"/>
              <w:rPr>
                <w:sz w:val="20"/>
                <w:szCs w:val="20"/>
              </w:rPr>
            </w:pPr>
            <w:r w:rsidRPr="00C84601">
              <w:rPr>
                <w:sz w:val="20"/>
                <w:szCs w:val="20"/>
              </w:rPr>
              <w:t>Оценка за ответы на уроке, за выполнение упражнений и заданий</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Упр 194</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47</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12.11</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Знаки препинания в предложе-ниях с однородными членами</w:t>
            </w:r>
          </w:p>
        </w:tc>
        <w:tc>
          <w:tcPr>
            <w:tcW w:w="1826" w:type="dxa"/>
            <w:gridSpan w:val="4"/>
          </w:tcPr>
          <w:p w:rsidR="00F52943" w:rsidRPr="00C84601" w:rsidRDefault="00F52943" w:rsidP="00E0017B">
            <w:pPr>
              <w:spacing w:line="276" w:lineRule="auto"/>
              <w:rPr>
                <w:sz w:val="20"/>
                <w:szCs w:val="20"/>
              </w:rPr>
            </w:pPr>
            <w:r w:rsidRPr="00C84601">
              <w:rPr>
                <w:sz w:val="20"/>
                <w:szCs w:val="20"/>
              </w:rPr>
              <w:t>Урок изучения нового материала</w:t>
            </w:r>
          </w:p>
        </w:tc>
        <w:tc>
          <w:tcPr>
            <w:tcW w:w="1559" w:type="dxa"/>
            <w:gridSpan w:val="2"/>
          </w:tcPr>
          <w:p w:rsidR="00F52943" w:rsidRPr="00C84601" w:rsidRDefault="00F52943" w:rsidP="00E0017B">
            <w:pPr>
              <w:spacing w:line="276" w:lineRule="auto"/>
              <w:rPr>
                <w:sz w:val="20"/>
                <w:szCs w:val="20"/>
              </w:rPr>
            </w:pPr>
            <w:r w:rsidRPr="00C84601">
              <w:rPr>
                <w:sz w:val="20"/>
                <w:szCs w:val="20"/>
              </w:rPr>
              <w:t>Применять при письме данное пунктуационное правило.</w:t>
            </w:r>
          </w:p>
        </w:tc>
        <w:tc>
          <w:tcPr>
            <w:tcW w:w="1984" w:type="dxa"/>
          </w:tcPr>
          <w:p w:rsidR="00F52943" w:rsidRPr="00C84601" w:rsidRDefault="00F52943" w:rsidP="00E0017B">
            <w:pPr>
              <w:rPr>
                <w:sz w:val="20"/>
                <w:szCs w:val="20"/>
              </w:rPr>
            </w:pPr>
            <w:r w:rsidRPr="00C84601">
              <w:rPr>
                <w:i/>
                <w:iCs/>
                <w:sz w:val="20"/>
                <w:szCs w:val="20"/>
              </w:rPr>
              <w:t>Регулятивные:</w:t>
            </w:r>
          </w:p>
          <w:p w:rsidR="00F52943" w:rsidRPr="00C84601" w:rsidRDefault="00F52943" w:rsidP="00E0017B">
            <w:pPr>
              <w:rPr>
                <w:sz w:val="20"/>
                <w:szCs w:val="20"/>
              </w:rPr>
            </w:pPr>
            <w:r w:rsidRPr="00C84601">
              <w:rPr>
                <w:sz w:val="20"/>
                <w:szCs w:val="20"/>
              </w:rPr>
              <w:t>в диалоге с учителем вырабатывать критерии оценки и определять степень успешности своей работы.</w:t>
            </w:r>
          </w:p>
          <w:p w:rsidR="00F52943" w:rsidRPr="00C84601" w:rsidRDefault="00F52943" w:rsidP="00E0017B">
            <w:pPr>
              <w:rPr>
                <w:i/>
                <w:iCs/>
                <w:sz w:val="20"/>
                <w:szCs w:val="20"/>
              </w:rPr>
            </w:pPr>
            <w:r w:rsidRPr="00C84601">
              <w:rPr>
                <w:i/>
                <w:iCs/>
                <w:sz w:val="20"/>
                <w:szCs w:val="20"/>
              </w:rPr>
              <w:t>Познавательные:</w:t>
            </w:r>
          </w:p>
          <w:p w:rsidR="00F52943" w:rsidRPr="00C84601" w:rsidRDefault="00F52943" w:rsidP="00E0017B">
            <w:pPr>
              <w:rPr>
                <w:i/>
                <w:iCs/>
                <w:sz w:val="20"/>
                <w:szCs w:val="20"/>
              </w:rPr>
            </w:pPr>
            <w:r w:rsidRPr="00C84601">
              <w:rPr>
                <w:sz w:val="20"/>
                <w:szCs w:val="20"/>
              </w:rPr>
              <w:t xml:space="preserve">формулировать правило на основе выделения существенных </w:t>
            </w:r>
            <w:r w:rsidRPr="00C84601">
              <w:rPr>
                <w:sz w:val="20"/>
                <w:szCs w:val="20"/>
              </w:rPr>
              <w:lastRenderedPageBreak/>
              <w:t>признаков;</w:t>
            </w:r>
          </w:p>
          <w:p w:rsidR="00F52943" w:rsidRPr="00C84601" w:rsidRDefault="00F52943" w:rsidP="00E0017B">
            <w:pPr>
              <w:rPr>
                <w:i/>
                <w:iCs/>
                <w:sz w:val="20"/>
                <w:szCs w:val="20"/>
              </w:rPr>
            </w:pPr>
            <w:r w:rsidRPr="00C84601">
              <w:rPr>
                <w:sz w:val="20"/>
                <w:szCs w:val="20"/>
              </w:rPr>
              <w:t>выполнять задания с использованием материальных объектов, схем.</w:t>
            </w:r>
          </w:p>
          <w:p w:rsidR="00F52943" w:rsidRPr="00C84601" w:rsidRDefault="00F52943" w:rsidP="00E0017B">
            <w:pPr>
              <w:rPr>
                <w:i/>
                <w:iCs/>
                <w:sz w:val="20"/>
                <w:szCs w:val="20"/>
              </w:rPr>
            </w:pPr>
            <w:r w:rsidRPr="00C84601">
              <w:rPr>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оформлять свои мысли в устной и письменной форме с учётом речевой ситуации</w:t>
            </w:r>
          </w:p>
        </w:tc>
        <w:tc>
          <w:tcPr>
            <w:tcW w:w="1701" w:type="dxa"/>
            <w:gridSpan w:val="5"/>
          </w:tcPr>
          <w:p w:rsidR="00F52943" w:rsidRPr="00C84601" w:rsidRDefault="00F52943" w:rsidP="00E0017B">
            <w:pPr>
              <w:tabs>
                <w:tab w:val="left" w:pos="1335"/>
              </w:tabs>
              <w:spacing w:line="276" w:lineRule="auto"/>
              <w:rPr>
                <w:sz w:val="20"/>
                <w:szCs w:val="20"/>
              </w:rPr>
            </w:pPr>
            <w:r w:rsidRPr="00C84601">
              <w:rPr>
                <w:sz w:val="20"/>
                <w:szCs w:val="20"/>
              </w:rPr>
              <w:lastRenderedPageBreak/>
              <w:t>Проявлять познавательный интерес к новым знаниям.</w:t>
            </w:r>
          </w:p>
        </w:tc>
        <w:tc>
          <w:tcPr>
            <w:tcW w:w="1714" w:type="dxa"/>
          </w:tcPr>
          <w:p w:rsidR="00F52943" w:rsidRPr="00C84601" w:rsidRDefault="00F52943" w:rsidP="00E0017B">
            <w:pPr>
              <w:spacing w:line="276" w:lineRule="auto"/>
              <w:rPr>
                <w:sz w:val="20"/>
                <w:szCs w:val="20"/>
              </w:rPr>
            </w:pPr>
            <w:r w:rsidRPr="00C84601">
              <w:rPr>
                <w:sz w:val="20"/>
                <w:szCs w:val="20"/>
              </w:rPr>
              <w:t xml:space="preserve">Работа по таблице, по материалу учебника, выполнение упражнений, составление предложений по заданным схемам, проверочная </w:t>
            </w:r>
            <w:r w:rsidRPr="00C84601">
              <w:rPr>
                <w:sz w:val="20"/>
                <w:szCs w:val="20"/>
              </w:rPr>
              <w:lastRenderedPageBreak/>
              <w:t>работа.</w:t>
            </w:r>
          </w:p>
        </w:tc>
        <w:tc>
          <w:tcPr>
            <w:tcW w:w="2043" w:type="dxa"/>
          </w:tcPr>
          <w:p w:rsidR="00F52943" w:rsidRPr="00C84601" w:rsidRDefault="00F52943" w:rsidP="00E0017B">
            <w:pPr>
              <w:spacing w:line="276" w:lineRule="auto"/>
              <w:rPr>
                <w:sz w:val="20"/>
                <w:szCs w:val="20"/>
              </w:rPr>
            </w:pPr>
            <w:r w:rsidRPr="00C84601">
              <w:rPr>
                <w:sz w:val="20"/>
                <w:szCs w:val="20"/>
              </w:rPr>
              <w:lastRenderedPageBreak/>
              <w:t>Оценка за ответы на уроке, за выполнение упражнений и заданий, за выполнение практической работы.</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Упр 204</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48</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13.11</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Предложе-ния с обраще-нием</w:t>
            </w:r>
          </w:p>
        </w:tc>
        <w:tc>
          <w:tcPr>
            <w:tcW w:w="1826" w:type="dxa"/>
            <w:gridSpan w:val="4"/>
          </w:tcPr>
          <w:p w:rsidR="00F52943" w:rsidRPr="00C84601" w:rsidRDefault="00F52943" w:rsidP="00E0017B">
            <w:pPr>
              <w:spacing w:line="276" w:lineRule="auto"/>
              <w:rPr>
                <w:sz w:val="20"/>
                <w:szCs w:val="20"/>
              </w:rPr>
            </w:pPr>
            <w:r w:rsidRPr="00C84601">
              <w:rPr>
                <w:sz w:val="20"/>
                <w:szCs w:val="20"/>
              </w:rPr>
              <w:t>Урок изучения нового материала</w:t>
            </w:r>
          </w:p>
        </w:tc>
        <w:tc>
          <w:tcPr>
            <w:tcW w:w="1559" w:type="dxa"/>
            <w:gridSpan w:val="2"/>
          </w:tcPr>
          <w:p w:rsidR="00F52943" w:rsidRPr="00C84601" w:rsidRDefault="00F52943" w:rsidP="00E0017B">
            <w:pPr>
              <w:spacing w:line="276" w:lineRule="auto"/>
              <w:rPr>
                <w:sz w:val="20"/>
                <w:szCs w:val="20"/>
              </w:rPr>
            </w:pPr>
            <w:r w:rsidRPr="00C84601">
              <w:rPr>
                <w:sz w:val="20"/>
                <w:szCs w:val="20"/>
              </w:rPr>
              <w:t>Знать функции обращения и его грамматические особенности, отличать обращение от подлежащего</w:t>
            </w:r>
          </w:p>
        </w:tc>
        <w:tc>
          <w:tcPr>
            <w:tcW w:w="1984" w:type="dxa"/>
          </w:tcPr>
          <w:p w:rsidR="00F52943" w:rsidRPr="00C84601" w:rsidRDefault="00F52943" w:rsidP="00E0017B">
            <w:pPr>
              <w:rPr>
                <w:i/>
                <w:iCs/>
                <w:sz w:val="20"/>
                <w:szCs w:val="20"/>
              </w:rPr>
            </w:pPr>
            <w:r w:rsidRPr="00C84601">
              <w:rPr>
                <w:i/>
                <w:iCs/>
                <w:sz w:val="20"/>
                <w:szCs w:val="20"/>
              </w:rPr>
              <w:t>Регулятивные:</w:t>
            </w:r>
          </w:p>
          <w:p w:rsidR="00F52943" w:rsidRPr="00C84601" w:rsidRDefault="00F52943" w:rsidP="00E0017B">
            <w:pPr>
              <w:rPr>
                <w:sz w:val="20"/>
                <w:szCs w:val="20"/>
              </w:rPr>
            </w:pPr>
            <w:r w:rsidRPr="00C84601">
              <w:rPr>
                <w:sz w:val="20"/>
                <w:szCs w:val="20"/>
              </w:rPr>
              <w:t>организовывать своё рабочее место и работу; сопоставлять свою работу с образцом; оценивать  её по критериям, выработанным в классе.</w:t>
            </w:r>
          </w:p>
          <w:p w:rsidR="00F52943" w:rsidRPr="00C84601" w:rsidRDefault="00F52943" w:rsidP="00E0017B">
            <w:pPr>
              <w:rPr>
                <w:i/>
                <w:iCs/>
                <w:sz w:val="20"/>
                <w:szCs w:val="20"/>
              </w:rPr>
            </w:pPr>
            <w:r w:rsidRPr="00C84601">
              <w:rPr>
                <w:i/>
                <w:iCs/>
                <w:sz w:val="20"/>
                <w:szCs w:val="20"/>
              </w:rPr>
              <w:t>Познавательные:</w:t>
            </w:r>
          </w:p>
          <w:p w:rsidR="00F52943" w:rsidRPr="00C84601" w:rsidRDefault="00F52943" w:rsidP="00E0017B">
            <w:pPr>
              <w:rPr>
                <w:sz w:val="20"/>
                <w:szCs w:val="20"/>
              </w:rPr>
            </w:pPr>
            <w:r w:rsidRPr="00C84601">
              <w:rPr>
                <w:sz w:val="20"/>
                <w:szCs w:val="20"/>
              </w:rPr>
              <w:t>отбирать из своего опыта ту информацию, которая может пригодиться для решения проблемы.</w:t>
            </w:r>
          </w:p>
          <w:p w:rsidR="00F52943" w:rsidRPr="00C84601" w:rsidRDefault="00F52943" w:rsidP="00E0017B">
            <w:pPr>
              <w:rPr>
                <w:i/>
                <w:iCs/>
                <w:sz w:val="20"/>
                <w:szCs w:val="20"/>
              </w:rPr>
            </w:pPr>
            <w:r w:rsidRPr="00C84601">
              <w:rPr>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уметь задавать уточняющие вопросы.</w:t>
            </w:r>
          </w:p>
        </w:tc>
        <w:tc>
          <w:tcPr>
            <w:tcW w:w="1701" w:type="dxa"/>
            <w:gridSpan w:val="5"/>
          </w:tcPr>
          <w:p w:rsidR="00F52943" w:rsidRPr="00C84601" w:rsidRDefault="00F52943" w:rsidP="00E0017B">
            <w:pPr>
              <w:tabs>
                <w:tab w:val="left" w:pos="1335"/>
              </w:tabs>
              <w:spacing w:line="276" w:lineRule="auto"/>
              <w:rPr>
                <w:sz w:val="20"/>
                <w:szCs w:val="20"/>
              </w:rPr>
            </w:pPr>
            <w:r w:rsidRPr="00C84601">
              <w:rPr>
                <w:sz w:val="20"/>
                <w:szCs w:val="20"/>
              </w:rPr>
              <w:t>Умение отстаивать свое мнение</w:t>
            </w:r>
          </w:p>
        </w:tc>
        <w:tc>
          <w:tcPr>
            <w:tcW w:w="1714" w:type="dxa"/>
          </w:tcPr>
          <w:p w:rsidR="00F52943" w:rsidRPr="00C84601" w:rsidRDefault="00F52943" w:rsidP="00E0017B">
            <w:pPr>
              <w:spacing w:line="276" w:lineRule="auto"/>
              <w:rPr>
                <w:sz w:val="20"/>
                <w:szCs w:val="20"/>
              </w:rPr>
            </w:pPr>
            <w:r w:rsidRPr="00C84601">
              <w:rPr>
                <w:sz w:val="20"/>
                <w:szCs w:val="20"/>
              </w:rPr>
              <w:t>Работа по материалу учебника, выполнение тренировочных упражнений, конструирование предложений по данным схемам, творческая работа</w:t>
            </w:r>
          </w:p>
        </w:tc>
        <w:tc>
          <w:tcPr>
            <w:tcW w:w="2043" w:type="dxa"/>
          </w:tcPr>
          <w:p w:rsidR="00F52943" w:rsidRPr="00C84601" w:rsidRDefault="00F52943" w:rsidP="00E0017B">
            <w:pPr>
              <w:spacing w:line="276" w:lineRule="auto"/>
              <w:rPr>
                <w:sz w:val="20"/>
                <w:szCs w:val="20"/>
              </w:rPr>
            </w:pPr>
            <w:r w:rsidRPr="00C84601">
              <w:rPr>
                <w:sz w:val="20"/>
                <w:szCs w:val="20"/>
              </w:rPr>
              <w:t>Оценка за ответы на уроке, за выполнение упражнений и заданий, за выполнение творческой работы</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Упр 207</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49</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16.11</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Р/р Письмо</w:t>
            </w:r>
          </w:p>
        </w:tc>
        <w:tc>
          <w:tcPr>
            <w:tcW w:w="1826" w:type="dxa"/>
            <w:gridSpan w:val="4"/>
          </w:tcPr>
          <w:p w:rsidR="00F52943" w:rsidRPr="00C84601" w:rsidRDefault="00F52943" w:rsidP="00E0017B">
            <w:pPr>
              <w:spacing w:line="276" w:lineRule="auto"/>
              <w:rPr>
                <w:sz w:val="20"/>
                <w:szCs w:val="20"/>
              </w:rPr>
            </w:pPr>
            <w:r w:rsidRPr="00C84601">
              <w:rPr>
                <w:sz w:val="20"/>
                <w:szCs w:val="20"/>
              </w:rPr>
              <w:t>Урок изучения нового материала</w:t>
            </w:r>
          </w:p>
        </w:tc>
        <w:tc>
          <w:tcPr>
            <w:tcW w:w="1559" w:type="dxa"/>
            <w:gridSpan w:val="2"/>
          </w:tcPr>
          <w:p w:rsidR="00F52943" w:rsidRPr="00C84601" w:rsidRDefault="00F52943" w:rsidP="00E0017B">
            <w:pPr>
              <w:spacing w:line="276" w:lineRule="auto"/>
              <w:rPr>
                <w:sz w:val="20"/>
                <w:szCs w:val="20"/>
              </w:rPr>
            </w:pPr>
            <w:r w:rsidRPr="00C84601">
              <w:rPr>
                <w:sz w:val="20"/>
                <w:szCs w:val="20"/>
              </w:rPr>
              <w:t>Различать письма по цели и назначению. Определять стиль речи текстов писем, находить в письмах обращения.</w:t>
            </w:r>
          </w:p>
        </w:tc>
        <w:tc>
          <w:tcPr>
            <w:tcW w:w="1984" w:type="dxa"/>
          </w:tcPr>
          <w:p w:rsidR="00F52943" w:rsidRPr="00C84601" w:rsidRDefault="00F52943" w:rsidP="00E0017B">
            <w:pPr>
              <w:autoSpaceDE w:val="0"/>
              <w:autoSpaceDN w:val="0"/>
              <w:adjustRightInd w:val="0"/>
              <w:rPr>
                <w:sz w:val="20"/>
                <w:szCs w:val="20"/>
              </w:rPr>
            </w:pPr>
            <w:r w:rsidRPr="00C84601">
              <w:rPr>
                <w:i/>
                <w:iCs/>
                <w:sz w:val="20"/>
                <w:szCs w:val="20"/>
              </w:rPr>
              <w:t>Регулятивные:</w:t>
            </w:r>
          </w:p>
          <w:p w:rsidR="00F52943" w:rsidRPr="00C84601" w:rsidRDefault="00F52943" w:rsidP="00E0017B">
            <w:pPr>
              <w:autoSpaceDE w:val="0"/>
              <w:autoSpaceDN w:val="0"/>
              <w:adjustRightInd w:val="0"/>
              <w:rPr>
                <w:sz w:val="20"/>
                <w:szCs w:val="20"/>
              </w:rPr>
            </w:pPr>
            <w:r w:rsidRPr="00C84601">
              <w:rPr>
                <w:sz w:val="20"/>
                <w:szCs w:val="20"/>
              </w:rPr>
              <w:t>планировать свои действия в соответствии с поставленной задачей и условиями её реализации, в том числе во внутреннем плане.</w:t>
            </w:r>
          </w:p>
          <w:p w:rsidR="00F52943" w:rsidRPr="00C84601" w:rsidRDefault="00F52943" w:rsidP="00E0017B">
            <w:pPr>
              <w:autoSpaceDE w:val="0"/>
              <w:autoSpaceDN w:val="0"/>
              <w:adjustRightInd w:val="0"/>
              <w:rPr>
                <w:sz w:val="20"/>
                <w:szCs w:val="20"/>
              </w:rPr>
            </w:pPr>
            <w:r w:rsidRPr="00C84601">
              <w:rPr>
                <w:i/>
                <w:iCs/>
                <w:sz w:val="20"/>
                <w:szCs w:val="20"/>
              </w:rPr>
              <w:t>Познавательные:</w:t>
            </w:r>
          </w:p>
          <w:p w:rsidR="00F52943" w:rsidRPr="00C84601" w:rsidRDefault="00F52943" w:rsidP="00E0017B">
            <w:pPr>
              <w:autoSpaceDE w:val="0"/>
              <w:autoSpaceDN w:val="0"/>
              <w:adjustRightInd w:val="0"/>
              <w:rPr>
                <w:sz w:val="20"/>
                <w:szCs w:val="20"/>
              </w:rPr>
            </w:pPr>
            <w:r w:rsidRPr="00C84601">
              <w:rPr>
                <w:sz w:val="20"/>
                <w:szCs w:val="20"/>
              </w:rPr>
              <w:t xml:space="preserve">строить сообщения </w:t>
            </w:r>
            <w:r w:rsidRPr="00C84601">
              <w:rPr>
                <w:sz w:val="20"/>
                <w:szCs w:val="20"/>
              </w:rPr>
              <w:lastRenderedPageBreak/>
              <w:t>в устной и письменной форме.</w:t>
            </w:r>
          </w:p>
          <w:p w:rsidR="00F52943" w:rsidRPr="00C84601" w:rsidRDefault="00F52943" w:rsidP="00E0017B">
            <w:pPr>
              <w:rPr>
                <w:i/>
                <w:iCs/>
                <w:sz w:val="20"/>
                <w:szCs w:val="20"/>
              </w:rPr>
            </w:pPr>
            <w:r w:rsidRPr="00C84601">
              <w:rPr>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договариваться и приходить к общему решению в совместной деятельности, в том числе в ситуации столкновения интересов.</w:t>
            </w:r>
          </w:p>
        </w:tc>
        <w:tc>
          <w:tcPr>
            <w:tcW w:w="1701" w:type="dxa"/>
            <w:gridSpan w:val="5"/>
          </w:tcPr>
          <w:p w:rsidR="00F52943" w:rsidRPr="00C84601" w:rsidRDefault="00F52943" w:rsidP="00E0017B">
            <w:pPr>
              <w:tabs>
                <w:tab w:val="left" w:pos="1335"/>
              </w:tabs>
              <w:spacing w:line="276" w:lineRule="auto"/>
              <w:rPr>
                <w:sz w:val="20"/>
                <w:szCs w:val="20"/>
              </w:rPr>
            </w:pPr>
            <w:r w:rsidRPr="00C84601">
              <w:rPr>
                <w:sz w:val="20"/>
                <w:szCs w:val="20"/>
              </w:rPr>
              <w:lastRenderedPageBreak/>
              <w:t>Умение отстаивать свое мнение</w:t>
            </w:r>
          </w:p>
        </w:tc>
        <w:tc>
          <w:tcPr>
            <w:tcW w:w="1714" w:type="dxa"/>
          </w:tcPr>
          <w:p w:rsidR="00F52943" w:rsidRPr="00C84601" w:rsidRDefault="00F52943" w:rsidP="00E0017B">
            <w:pPr>
              <w:spacing w:line="276" w:lineRule="auto"/>
              <w:rPr>
                <w:sz w:val="20"/>
                <w:szCs w:val="20"/>
              </w:rPr>
            </w:pPr>
            <w:r w:rsidRPr="00C84601">
              <w:rPr>
                <w:sz w:val="20"/>
                <w:szCs w:val="20"/>
              </w:rPr>
              <w:t>Работа по материалу учебника, составление памятки, творческая работа</w:t>
            </w:r>
          </w:p>
        </w:tc>
        <w:tc>
          <w:tcPr>
            <w:tcW w:w="2043" w:type="dxa"/>
          </w:tcPr>
          <w:p w:rsidR="00F52943" w:rsidRPr="00C84601" w:rsidRDefault="00F52943" w:rsidP="00E0017B">
            <w:pPr>
              <w:spacing w:line="276" w:lineRule="auto"/>
              <w:rPr>
                <w:sz w:val="20"/>
                <w:szCs w:val="20"/>
              </w:rPr>
            </w:pPr>
            <w:r w:rsidRPr="00C84601">
              <w:rPr>
                <w:sz w:val="20"/>
                <w:szCs w:val="20"/>
              </w:rPr>
              <w:t>Оценка за творческую работу</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Написать письмо</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50</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17.11</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Pr>
                <w:sz w:val="20"/>
                <w:szCs w:val="20"/>
              </w:rPr>
              <w:t>Синтаксический разбор простого</w:t>
            </w:r>
            <w:r w:rsidRPr="00C84601">
              <w:rPr>
                <w:sz w:val="20"/>
                <w:szCs w:val="20"/>
              </w:rPr>
              <w:t>предложе-ния</w:t>
            </w:r>
          </w:p>
        </w:tc>
        <w:tc>
          <w:tcPr>
            <w:tcW w:w="1826" w:type="dxa"/>
            <w:gridSpan w:val="4"/>
          </w:tcPr>
          <w:p w:rsidR="00F52943" w:rsidRPr="00C84601" w:rsidRDefault="00F52943" w:rsidP="00E0017B">
            <w:pPr>
              <w:spacing w:line="276" w:lineRule="auto"/>
              <w:rPr>
                <w:sz w:val="20"/>
                <w:szCs w:val="20"/>
              </w:rPr>
            </w:pPr>
            <w:r w:rsidRPr="00C84601">
              <w:rPr>
                <w:sz w:val="20"/>
                <w:szCs w:val="20"/>
              </w:rPr>
              <w:t>Урок изучения нового материала</w:t>
            </w:r>
          </w:p>
        </w:tc>
        <w:tc>
          <w:tcPr>
            <w:tcW w:w="1559" w:type="dxa"/>
            <w:gridSpan w:val="2"/>
          </w:tcPr>
          <w:p w:rsidR="00F52943" w:rsidRPr="00C84601" w:rsidRDefault="00F52943" w:rsidP="00E0017B">
            <w:pPr>
              <w:spacing w:line="276" w:lineRule="auto"/>
              <w:rPr>
                <w:sz w:val="20"/>
                <w:szCs w:val="20"/>
              </w:rPr>
            </w:pPr>
            <w:r w:rsidRPr="00C84601">
              <w:rPr>
                <w:sz w:val="20"/>
                <w:szCs w:val="20"/>
              </w:rPr>
              <w:t>Характеризовать простое предложение по цели высказывания, по интонации, по главным, второстепенным,однородным членам и обращениям.</w:t>
            </w:r>
          </w:p>
          <w:p w:rsidR="00F52943" w:rsidRPr="00C84601" w:rsidRDefault="00F52943" w:rsidP="00E0017B">
            <w:pPr>
              <w:spacing w:line="276" w:lineRule="auto"/>
              <w:rPr>
                <w:sz w:val="20"/>
                <w:szCs w:val="20"/>
              </w:rPr>
            </w:pPr>
            <w:r w:rsidRPr="00C84601">
              <w:rPr>
                <w:sz w:val="20"/>
                <w:szCs w:val="20"/>
              </w:rPr>
              <w:t>Выполнять устный и письменный разборы предложений.</w:t>
            </w:r>
          </w:p>
        </w:tc>
        <w:tc>
          <w:tcPr>
            <w:tcW w:w="1984" w:type="dxa"/>
          </w:tcPr>
          <w:p w:rsidR="00F52943" w:rsidRPr="00C84601" w:rsidRDefault="00F52943" w:rsidP="00E0017B">
            <w:pPr>
              <w:autoSpaceDE w:val="0"/>
              <w:autoSpaceDN w:val="0"/>
              <w:adjustRightInd w:val="0"/>
              <w:rPr>
                <w:sz w:val="20"/>
                <w:szCs w:val="20"/>
              </w:rPr>
            </w:pPr>
            <w:r w:rsidRPr="00C84601">
              <w:rPr>
                <w:i/>
                <w:iCs/>
                <w:sz w:val="20"/>
                <w:szCs w:val="20"/>
              </w:rPr>
              <w:t>Регулятивные:</w:t>
            </w:r>
          </w:p>
          <w:p w:rsidR="00F52943" w:rsidRPr="00C84601" w:rsidRDefault="00F52943" w:rsidP="00E0017B">
            <w:pPr>
              <w:autoSpaceDE w:val="0"/>
              <w:autoSpaceDN w:val="0"/>
              <w:adjustRightInd w:val="0"/>
              <w:rPr>
                <w:sz w:val="20"/>
                <w:szCs w:val="20"/>
              </w:rPr>
            </w:pPr>
            <w:r w:rsidRPr="00C84601">
              <w:rPr>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F52943" w:rsidRPr="00C84601" w:rsidRDefault="00F52943" w:rsidP="00E0017B">
            <w:pPr>
              <w:autoSpaceDE w:val="0"/>
              <w:autoSpaceDN w:val="0"/>
              <w:adjustRightInd w:val="0"/>
              <w:rPr>
                <w:sz w:val="20"/>
                <w:szCs w:val="20"/>
              </w:rPr>
            </w:pPr>
            <w:r w:rsidRPr="00C84601">
              <w:rPr>
                <w:i/>
                <w:iCs/>
                <w:sz w:val="20"/>
                <w:szCs w:val="20"/>
              </w:rPr>
              <w:t>Познавательные:</w:t>
            </w:r>
          </w:p>
          <w:p w:rsidR="00F52943" w:rsidRPr="00C84601" w:rsidRDefault="00F52943" w:rsidP="00E0017B">
            <w:pPr>
              <w:autoSpaceDE w:val="0"/>
              <w:autoSpaceDN w:val="0"/>
              <w:adjustRightInd w:val="0"/>
              <w:rPr>
                <w:sz w:val="20"/>
                <w:szCs w:val="20"/>
              </w:rPr>
            </w:pPr>
            <w:r w:rsidRPr="00C84601">
              <w:rPr>
                <w:sz w:val="20"/>
                <w:szCs w:val="20"/>
              </w:rPr>
              <w:t>осуществлять анализ объектов с выделением существенных и несущественных признаков</w:t>
            </w:r>
          </w:p>
          <w:p w:rsidR="00F52943" w:rsidRPr="00C84601" w:rsidRDefault="00F52943" w:rsidP="00E0017B">
            <w:pPr>
              <w:rPr>
                <w:i/>
                <w:iCs/>
                <w:sz w:val="20"/>
                <w:szCs w:val="20"/>
              </w:rPr>
            </w:pPr>
            <w:r w:rsidRPr="00C84601">
              <w:rPr>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строить монологическое высказывание, владеть диалогической формой речи.</w:t>
            </w:r>
          </w:p>
        </w:tc>
        <w:tc>
          <w:tcPr>
            <w:tcW w:w="1701" w:type="dxa"/>
            <w:gridSpan w:val="5"/>
          </w:tcPr>
          <w:p w:rsidR="00F52943" w:rsidRPr="00C84601" w:rsidRDefault="00F52943" w:rsidP="00E0017B">
            <w:pPr>
              <w:spacing w:line="276" w:lineRule="auto"/>
              <w:rPr>
                <w:sz w:val="20"/>
                <w:szCs w:val="20"/>
                <w:lang w:eastAsia="en-US"/>
              </w:rPr>
            </w:pPr>
            <w:r w:rsidRPr="00C84601">
              <w:rPr>
                <w:color w:val="000000"/>
                <w:sz w:val="20"/>
                <w:szCs w:val="20"/>
                <w:lang w:eastAsia="en-US"/>
              </w:rPr>
              <w:t>Положительная мотивация учебной деятельности</w:t>
            </w:r>
          </w:p>
          <w:p w:rsidR="00F52943" w:rsidRPr="00C84601" w:rsidRDefault="00F52943" w:rsidP="00E0017B">
            <w:pPr>
              <w:tabs>
                <w:tab w:val="left" w:pos="1335"/>
              </w:tabs>
              <w:spacing w:line="276" w:lineRule="auto"/>
              <w:rPr>
                <w:sz w:val="20"/>
                <w:szCs w:val="20"/>
              </w:rPr>
            </w:pPr>
          </w:p>
        </w:tc>
        <w:tc>
          <w:tcPr>
            <w:tcW w:w="1714" w:type="dxa"/>
          </w:tcPr>
          <w:p w:rsidR="00F52943" w:rsidRPr="00C84601" w:rsidRDefault="00F52943" w:rsidP="00E0017B">
            <w:pPr>
              <w:spacing w:line="276" w:lineRule="auto"/>
              <w:rPr>
                <w:sz w:val="20"/>
                <w:szCs w:val="20"/>
              </w:rPr>
            </w:pPr>
            <w:r w:rsidRPr="00C84601">
              <w:rPr>
                <w:sz w:val="20"/>
                <w:szCs w:val="20"/>
              </w:rPr>
              <w:t>Составление памятки, синтаксический разбор предложения, выполнение упражнений, самостоятельная работа</w:t>
            </w:r>
          </w:p>
        </w:tc>
        <w:tc>
          <w:tcPr>
            <w:tcW w:w="2043" w:type="dxa"/>
          </w:tcPr>
          <w:p w:rsidR="00F52943" w:rsidRPr="00C84601" w:rsidRDefault="00F52943" w:rsidP="00E0017B">
            <w:pPr>
              <w:spacing w:line="276" w:lineRule="auto"/>
              <w:rPr>
                <w:sz w:val="20"/>
                <w:szCs w:val="20"/>
              </w:rPr>
            </w:pPr>
            <w:r w:rsidRPr="00C84601">
              <w:rPr>
                <w:sz w:val="20"/>
                <w:szCs w:val="20"/>
              </w:rPr>
              <w:t>Оценка за выполнение заданий и упражнений, за самостоятельную работу</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Упр 217</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51</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18.11</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Pr>
                <w:sz w:val="20"/>
                <w:szCs w:val="20"/>
              </w:rPr>
              <w:t xml:space="preserve">Пунктуационный разбор простого </w:t>
            </w:r>
            <w:r>
              <w:rPr>
                <w:sz w:val="20"/>
                <w:szCs w:val="20"/>
              </w:rPr>
              <w:lastRenderedPageBreak/>
              <w:t>предложения</w:t>
            </w:r>
          </w:p>
        </w:tc>
        <w:tc>
          <w:tcPr>
            <w:tcW w:w="1826" w:type="dxa"/>
            <w:gridSpan w:val="4"/>
          </w:tcPr>
          <w:p w:rsidR="00F52943" w:rsidRPr="00C84601" w:rsidRDefault="00F52943" w:rsidP="00E0017B">
            <w:pPr>
              <w:spacing w:line="276" w:lineRule="auto"/>
              <w:rPr>
                <w:sz w:val="20"/>
                <w:szCs w:val="20"/>
              </w:rPr>
            </w:pPr>
            <w:r w:rsidRPr="00C84601">
              <w:rPr>
                <w:sz w:val="20"/>
                <w:szCs w:val="20"/>
              </w:rPr>
              <w:lastRenderedPageBreak/>
              <w:t>Урок изучения нового материала</w:t>
            </w:r>
          </w:p>
        </w:tc>
        <w:tc>
          <w:tcPr>
            <w:tcW w:w="1559" w:type="dxa"/>
            <w:gridSpan w:val="2"/>
          </w:tcPr>
          <w:p w:rsidR="00F52943" w:rsidRPr="00C84601" w:rsidRDefault="00F52943" w:rsidP="00E0017B">
            <w:pPr>
              <w:spacing w:line="276" w:lineRule="auto"/>
              <w:rPr>
                <w:sz w:val="20"/>
                <w:szCs w:val="20"/>
              </w:rPr>
            </w:pPr>
            <w:r w:rsidRPr="00C84601">
              <w:rPr>
                <w:sz w:val="20"/>
                <w:szCs w:val="20"/>
              </w:rPr>
              <w:t xml:space="preserve">Опознавать сложные предложения, </w:t>
            </w:r>
            <w:r w:rsidRPr="00C84601">
              <w:rPr>
                <w:sz w:val="20"/>
                <w:szCs w:val="20"/>
              </w:rPr>
              <w:lastRenderedPageBreak/>
              <w:t>правильно ставить знаки препинания в них.  Выделять среди предложений сложные путём нахождения их грамматических основ.</w:t>
            </w:r>
          </w:p>
        </w:tc>
        <w:tc>
          <w:tcPr>
            <w:tcW w:w="1984" w:type="dxa"/>
          </w:tcPr>
          <w:p w:rsidR="00F52943" w:rsidRPr="00C84601" w:rsidRDefault="00F52943" w:rsidP="00E0017B">
            <w:pPr>
              <w:autoSpaceDE w:val="0"/>
              <w:autoSpaceDN w:val="0"/>
              <w:adjustRightInd w:val="0"/>
              <w:rPr>
                <w:sz w:val="20"/>
                <w:szCs w:val="20"/>
              </w:rPr>
            </w:pPr>
            <w:r w:rsidRPr="00C84601">
              <w:rPr>
                <w:i/>
                <w:iCs/>
                <w:sz w:val="20"/>
                <w:szCs w:val="20"/>
              </w:rPr>
              <w:lastRenderedPageBreak/>
              <w:t>Регулятивные:</w:t>
            </w:r>
            <w:r w:rsidRPr="00C84601">
              <w:rPr>
                <w:sz w:val="20"/>
                <w:szCs w:val="20"/>
              </w:rPr>
              <w:t xml:space="preserve"> оценивать правильность </w:t>
            </w:r>
            <w:r w:rsidRPr="00C84601">
              <w:rPr>
                <w:sz w:val="20"/>
                <w:szCs w:val="20"/>
              </w:rPr>
              <w:lastRenderedPageBreak/>
              <w:t xml:space="preserve">выполнения действия на уровне адекватной ретроспективной оценки соответствия результатов требованиям данной задачи и задачной области. </w:t>
            </w:r>
          </w:p>
          <w:p w:rsidR="00F52943" w:rsidRPr="00C84601" w:rsidRDefault="00F52943" w:rsidP="00E0017B">
            <w:pPr>
              <w:autoSpaceDE w:val="0"/>
              <w:autoSpaceDN w:val="0"/>
              <w:adjustRightInd w:val="0"/>
              <w:rPr>
                <w:sz w:val="20"/>
                <w:szCs w:val="20"/>
              </w:rPr>
            </w:pPr>
            <w:r w:rsidRPr="00C84601">
              <w:rPr>
                <w:i/>
                <w:iCs/>
                <w:sz w:val="20"/>
                <w:szCs w:val="20"/>
              </w:rPr>
              <w:t>Познавательные:</w:t>
            </w:r>
          </w:p>
          <w:p w:rsidR="00F52943" w:rsidRPr="00C84601" w:rsidRDefault="00F52943" w:rsidP="00E0017B">
            <w:pPr>
              <w:autoSpaceDE w:val="0"/>
              <w:autoSpaceDN w:val="0"/>
              <w:adjustRightInd w:val="0"/>
              <w:rPr>
                <w:sz w:val="20"/>
                <w:szCs w:val="20"/>
              </w:rPr>
            </w:pPr>
            <w:r w:rsidRPr="00C84601">
              <w:rPr>
                <w:sz w:val="20"/>
                <w:szCs w:val="20"/>
              </w:rPr>
              <w:t>выделять существенную информацию из сообщений разных видов.</w:t>
            </w:r>
          </w:p>
          <w:p w:rsidR="00F52943" w:rsidRPr="00C84601" w:rsidRDefault="00F52943" w:rsidP="00E0017B">
            <w:pPr>
              <w:rPr>
                <w:i/>
                <w:iCs/>
                <w:sz w:val="20"/>
                <w:szCs w:val="20"/>
              </w:rPr>
            </w:pPr>
            <w:r w:rsidRPr="00C84601">
              <w:rPr>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ориентироваться на позицию партнёра в общении и взаимодействии</w:t>
            </w:r>
          </w:p>
        </w:tc>
        <w:tc>
          <w:tcPr>
            <w:tcW w:w="1701" w:type="dxa"/>
            <w:gridSpan w:val="5"/>
          </w:tcPr>
          <w:p w:rsidR="00F52943" w:rsidRPr="00C84601" w:rsidRDefault="00F52943" w:rsidP="00E0017B">
            <w:pPr>
              <w:snapToGrid w:val="0"/>
              <w:jc w:val="center"/>
              <w:rPr>
                <w:sz w:val="20"/>
                <w:szCs w:val="20"/>
              </w:rPr>
            </w:pPr>
            <w:r w:rsidRPr="00C84601">
              <w:rPr>
                <w:sz w:val="20"/>
                <w:szCs w:val="20"/>
              </w:rPr>
              <w:lastRenderedPageBreak/>
              <w:t xml:space="preserve">Способность к саморазвитию, мотивация к </w:t>
            </w:r>
            <w:r w:rsidRPr="00C84601">
              <w:rPr>
                <w:sz w:val="20"/>
                <w:szCs w:val="20"/>
              </w:rPr>
              <w:lastRenderedPageBreak/>
              <w:t>познанию, учёбе.</w:t>
            </w:r>
          </w:p>
          <w:p w:rsidR="00F52943" w:rsidRPr="00C84601" w:rsidRDefault="00F52943" w:rsidP="00E0017B">
            <w:pPr>
              <w:tabs>
                <w:tab w:val="left" w:pos="1335"/>
              </w:tabs>
              <w:spacing w:line="276" w:lineRule="auto"/>
              <w:rPr>
                <w:sz w:val="20"/>
                <w:szCs w:val="20"/>
              </w:rPr>
            </w:pPr>
          </w:p>
        </w:tc>
        <w:tc>
          <w:tcPr>
            <w:tcW w:w="1714" w:type="dxa"/>
          </w:tcPr>
          <w:p w:rsidR="00F52943" w:rsidRPr="00C84601" w:rsidRDefault="00F52943" w:rsidP="00E0017B">
            <w:pPr>
              <w:spacing w:line="276" w:lineRule="auto"/>
              <w:rPr>
                <w:sz w:val="20"/>
                <w:szCs w:val="20"/>
              </w:rPr>
            </w:pPr>
            <w:r w:rsidRPr="00C84601">
              <w:rPr>
                <w:sz w:val="20"/>
                <w:szCs w:val="20"/>
              </w:rPr>
              <w:lastRenderedPageBreak/>
              <w:t xml:space="preserve">Анализ предложений, работа по </w:t>
            </w:r>
            <w:r w:rsidRPr="00C84601">
              <w:rPr>
                <w:sz w:val="20"/>
                <w:szCs w:val="20"/>
              </w:rPr>
              <w:lastRenderedPageBreak/>
              <w:t>таблице и материалу учебника, выполнение тренировочных упражнений</w:t>
            </w:r>
          </w:p>
        </w:tc>
        <w:tc>
          <w:tcPr>
            <w:tcW w:w="2043" w:type="dxa"/>
          </w:tcPr>
          <w:p w:rsidR="00F52943" w:rsidRPr="00C84601" w:rsidRDefault="00F52943" w:rsidP="00E0017B">
            <w:pPr>
              <w:spacing w:line="276" w:lineRule="auto"/>
              <w:rPr>
                <w:sz w:val="20"/>
                <w:szCs w:val="20"/>
              </w:rPr>
            </w:pPr>
            <w:r w:rsidRPr="00C84601">
              <w:rPr>
                <w:sz w:val="20"/>
                <w:szCs w:val="20"/>
              </w:rPr>
              <w:lastRenderedPageBreak/>
              <w:t>Оценка за выполнение заданий и упражнений</w:t>
            </w:r>
          </w:p>
        </w:tc>
        <w:tc>
          <w:tcPr>
            <w:tcW w:w="1222" w:type="dxa"/>
            <w:gridSpan w:val="2"/>
          </w:tcPr>
          <w:p w:rsidR="00F52943" w:rsidRPr="00B34785" w:rsidRDefault="00F52943" w:rsidP="00E0017B">
            <w:pPr>
              <w:tabs>
                <w:tab w:val="left" w:pos="1335"/>
              </w:tabs>
              <w:spacing w:line="276" w:lineRule="auto"/>
              <w:rPr>
                <w:sz w:val="20"/>
                <w:szCs w:val="20"/>
                <w:lang w:val="en-US"/>
              </w:rPr>
            </w:pPr>
            <w:r>
              <w:rPr>
                <w:sz w:val="20"/>
                <w:szCs w:val="20"/>
              </w:rPr>
              <w:t>упр</w:t>
            </w:r>
            <w:r>
              <w:rPr>
                <w:sz w:val="20"/>
                <w:szCs w:val="20"/>
                <w:lang w:val="en-US"/>
              </w:rPr>
              <w:t>231</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52</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19.11</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Pr>
                <w:sz w:val="20"/>
                <w:szCs w:val="20"/>
              </w:rPr>
              <w:t>Простые и сложные предложения</w:t>
            </w:r>
          </w:p>
        </w:tc>
        <w:tc>
          <w:tcPr>
            <w:tcW w:w="1826" w:type="dxa"/>
            <w:gridSpan w:val="4"/>
          </w:tcPr>
          <w:p w:rsidR="00F52943" w:rsidRPr="00C84601" w:rsidRDefault="00F52943" w:rsidP="00E0017B">
            <w:pPr>
              <w:spacing w:line="276" w:lineRule="auto"/>
              <w:rPr>
                <w:sz w:val="20"/>
                <w:szCs w:val="20"/>
              </w:rPr>
            </w:pPr>
            <w:r w:rsidRPr="00C84601">
              <w:rPr>
                <w:sz w:val="20"/>
                <w:szCs w:val="20"/>
              </w:rPr>
              <w:t>Урок изучения нового материала</w:t>
            </w:r>
          </w:p>
        </w:tc>
        <w:tc>
          <w:tcPr>
            <w:tcW w:w="1559" w:type="dxa"/>
            <w:gridSpan w:val="2"/>
          </w:tcPr>
          <w:p w:rsidR="00F52943" w:rsidRPr="00C84601" w:rsidRDefault="00F52943" w:rsidP="00E0017B">
            <w:pPr>
              <w:rPr>
                <w:sz w:val="20"/>
                <w:szCs w:val="20"/>
              </w:rPr>
            </w:pPr>
            <w:r w:rsidRPr="00C84601">
              <w:rPr>
                <w:sz w:val="20"/>
                <w:szCs w:val="20"/>
              </w:rPr>
              <w:t>Правильно интонировать сложное предложение, конструировать сложные предложения.</w:t>
            </w:r>
          </w:p>
          <w:p w:rsidR="00F52943" w:rsidRPr="00C84601" w:rsidRDefault="00F52943" w:rsidP="00E0017B">
            <w:pPr>
              <w:spacing w:line="276" w:lineRule="auto"/>
              <w:rPr>
                <w:sz w:val="20"/>
                <w:szCs w:val="20"/>
              </w:rPr>
            </w:pPr>
            <w:r w:rsidRPr="00C84601">
              <w:rPr>
                <w:sz w:val="20"/>
                <w:szCs w:val="20"/>
              </w:rPr>
              <w:t>Обнаруживать ошибки в строении сложных предложений и исправлять их.</w:t>
            </w:r>
          </w:p>
        </w:tc>
        <w:tc>
          <w:tcPr>
            <w:tcW w:w="1984" w:type="dxa"/>
          </w:tcPr>
          <w:p w:rsidR="00F52943" w:rsidRPr="00C84601" w:rsidRDefault="00F52943" w:rsidP="00E0017B">
            <w:pPr>
              <w:autoSpaceDE w:val="0"/>
              <w:autoSpaceDN w:val="0"/>
              <w:adjustRightInd w:val="0"/>
              <w:rPr>
                <w:i/>
                <w:iCs/>
                <w:sz w:val="20"/>
                <w:szCs w:val="20"/>
              </w:rPr>
            </w:pPr>
            <w:r w:rsidRPr="00C84601">
              <w:rPr>
                <w:i/>
                <w:iCs/>
                <w:sz w:val="20"/>
                <w:szCs w:val="20"/>
              </w:rPr>
              <w:t>Регулятивные:</w:t>
            </w:r>
          </w:p>
          <w:p w:rsidR="00F52943" w:rsidRPr="00C84601" w:rsidRDefault="00F52943" w:rsidP="00E0017B">
            <w:pPr>
              <w:autoSpaceDE w:val="0"/>
              <w:autoSpaceDN w:val="0"/>
              <w:adjustRightInd w:val="0"/>
              <w:rPr>
                <w:sz w:val="20"/>
                <w:szCs w:val="20"/>
              </w:rPr>
            </w:pPr>
            <w:r w:rsidRPr="00C84601">
              <w:rPr>
                <w:sz w:val="20"/>
                <w:szCs w:val="20"/>
              </w:rPr>
              <w:t xml:space="preserve">проявлять познавательную инициативу в учебном сотрудничестве. </w:t>
            </w:r>
          </w:p>
          <w:p w:rsidR="00F52943" w:rsidRPr="00C84601" w:rsidRDefault="00F52943" w:rsidP="00E0017B">
            <w:pPr>
              <w:autoSpaceDE w:val="0"/>
              <w:autoSpaceDN w:val="0"/>
              <w:adjustRightInd w:val="0"/>
              <w:rPr>
                <w:sz w:val="20"/>
                <w:szCs w:val="20"/>
              </w:rPr>
            </w:pPr>
            <w:r w:rsidRPr="00C84601">
              <w:rPr>
                <w:i/>
                <w:iCs/>
                <w:sz w:val="20"/>
                <w:szCs w:val="20"/>
              </w:rPr>
              <w:t>Познавательные:</w:t>
            </w:r>
          </w:p>
          <w:p w:rsidR="00F52943" w:rsidRPr="00C84601" w:rsidRDefault="00F52943" w:rsidP="00E0017B">
            <w:pPr>
              <w:autoSpaceDE w:val="0"/>
              <w:autoSpaceDN w:val="0"/>
              <w:adjustRightInd w:val="0"/>
              <w:rPr>
                <w:sz w:val="20"/>
                <w:szCs w:val="20"/>
              </w:rPr>
            </w:pPr>
            <w:r w:rsidRPr="00C84601">
              <w:rPr>
                <w:sz w:val="20"/>
                <w:szCs w:val="20"/>
              </w:rPr>
              <w:t>строить рассуждения в форме связи простых суждений об объекте, его строении, свойствах и связях.</w:t>
            </w:r>
          </w:p>
          <w:p w:rsidR="00F52943" w:rsidRPr="00C84601" w:rsidRDefault="00F52943" w:rsidP="00E0017B">
            <w:pPr>
              <w:rPr>
                <w:i/>
                <w:iCs/>
                <w:sz w:val="20"/>
                <w:szCs w:val="20"/>
              </w:rPr>
            </w:pPr>
            <w:r w:rsidRPr="00C84601">
              <w:rPr>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строить понятные для партнёра высказывания, учитывающие, что партнёр знает и видит, а что нет</w:t>
            </w:r>
          </w:p>
        </w:tc>
        <w:tc>
          <w:tcPr>
            <w:tcW w:w="1701" w:type="dxa"/>
            <w:gridSpan w:val="5"/>
          </w:tcPr>
          <w:p w:rsidR="00F52943" w:rsidRPr="00C84601" w:rsidRDefault="00F52943" w:rsidP="00E0017B">
            <w:pPr>
              <w:tabs>
                <w:tab w:val="left" w:pos="1335"/>
              </w:tabs>
              <w:spacing w:line="276" w:lineRule="auto"/>
              <w:rPr>
                <w:sz w:val="20"/>
                <w:szCs w:val="20"/>
              </w:rPr>
            </w:pPr>
            <w:r w:rsidRPr="00C84601">
              <w:rPr>
                <w:sz w:val="20"/>
                <w:szCs w:val="20"/>
              </w:rPr>
              <w:t>Проявлять познавательный интерес к новым знаниям</w:t>
            </w:r>
          </w:p>
        </w:tc>
        <w:tc>
          <w:tcPr>
            <w:tcW w:w="1714" w:type="dxa"/>
          </w:tcPr>
          <w:p w:rsidR="00F52943" w:rsidRPr="00C84601" w:rsidRDefault="00F52943" w:rsidP="00E0017B">
            <w:pPr>
              <w:spacing w:line="276" w:lineRule="auto"/>
              <w:rPr>
                <w:sz w:val="20"/>
                <w:szCs w:val="20"/>
              </w:rPr>
            </w:pPr>
            <w:r w:rsidRPr="00C84601">
              <w:rPr>
                <w:sz w:val="20"/>
                <w:szCs w:val="20"/>
              </w:rPr>
              <w:t>Выполнение упражнений, практическая работа, самостоятельная работа</w:t>
            </w:r>
          </w:p>
        </w:tc>
        <w:tc>
          <w:tcPr>
            <w:tcW w:w="2043" w:type="dxa"/>
          </w:tcPr>
          <w:p w:rsidR="00F52943" w:rsidRPr="00C84601" w:rsidRDefault="00F52943" w:rsidP="00E0017B">
            <w:pPr>
              <w:spacing w:line="276" w:lineRule="auto"/>
              <w:rPr>
                <w:sz w:val="20"/>
                <w:szCs w:val="20"/>
              </w:rPr>
            </w:pPr>
            <w:r w:rsidRPr="00C84601">
              <w:rPr>
                <w:sz w:val="20"/>
                <w:szCs w:val="20"/>
              </w:rPr>
              <w:t>Оценка за выполнение заданий и упражнений, за самостоятельную работу</w:t>
            </w:r>
          </w:p>
        </w:tc>
        <w:tc>
          <w:tcPr>
            <w:tcW w:w="1222" w:type="dxa"/>
            <w:gridSpan w:val="2"/>
          </w:tcPr>
          <w:p w:rsidR="00F52943" w:rsidRPr="00C84601" w:rsidRDefault="00F52943" w:rsidP="00E0017B">
            <w:pPr>
              <w:tabs>
                <w:tab w:val="left" w:pos="1335"/>
              </w:tabs>
              <w:spacing w:line="276" w:lineRule="auto"/>
              <w:rPr>
                <w:sz w:val="20"/>
                <w:szCs w:val="20"/>
              </w:rPr>
            </w:pPr>
            <w:r w:rsidRPr="00C84601">
              <w:rPr>
                <w:sz w:val="20"/>
                <w:szCs w:val="20"/>
              </w:rPr>
              <w:t>.</w:t>
            </w:r>
            <w:r>
              <w:rPr>
                <w:sz w:val="20"/>
                <w:szCs w:val="20"/>
              </w:rPr>
              <w:t>из «Бородино» выписатьпростые предложения , осложнённые однородными членами</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53</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20.11</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 xml:space="preserve">Синтаксический разбор </w:t>
            </w:r>
            <w:r w:rsidRPr="00C84601">
              <w:rPr>
                <w:sz w:val="20"/>
                <w:szCs w:val="20"/>
              </w:rPr>
              <w:lastRenderedPageBreak/>
              <w:t>сложногопредложе-ния</w:t>
            </w:r>
          </w:p>
        </w:tc>
        <w:tc>
          <w:tcPr>
            <w:tcW w:w="1826" w:type="dxa"/>
            <w:gridSpan w:val="4"/>
          </w:tcPr>
          <w:p w:rsidR="00F52943" w:rsidRPr="00C84601" w:rsidRDefault="00F52943" w:rsidP="00E0017B">
            <w:pPr>
              <w:spacing w:line="276" w:lineRule="auto"/>
              <w:rPr>
                <w:sz w:val="20"/>
                <w:szCs w:val="20"/>
              </w:rPr>
            </w:pPr>
            <w:r w:rsidRPr="00C84601">
              <w:rPr>
                <w:sz w:val="20"/>
                <w:szCs w:val="20"/>
              </w:rPr>
              <w:lastRenderedPageBreak/>
              <w:t>Урок изучения нового материала</w:t>
            </w:r>
          </w:p>
        </w:tc>
        <w:tc>
          <w:tcPr>
            <w:tcW w:w="1559" w:type="dxa"/>
            <w:gridSpan w:val="2"/>
          </w:tcPr>
          <w:p w:rsidR="00F52943" w:rsidRPr="00C84601" w:rsidRDefault="00F52943" w:rsidP="00E0017B">
            <w:pPr>
              <w:spacing w:line="276" w:lineRule="auto"/>
              <w:rPr>
                <w:sz w:val="20"/>
                <w:szCs w:val="20"/>
              </w:rPr>
            </w:pPr>
            <w:r w:rsidRPr="00C84601">
              <w:rPr>
                <w:sz w:val="20"/>
                <w:szCs w:val="20"/>
              </w:rPr>
              <w:t xml:space="preserve">Характеризовать сложное </w:t>
            </w:r>
            <w:r w:rsidRPr="00C84601">
              <w:rPr>
                <w:sz w:val="20"/>
                <w:szCs w:val="20"/>
              </w:rPr>
              <w:lastRenderedPageBreak/>
              <w:t>предложение по цели высказывания, простым предложениям в его составе, средствам связи простых предложений, знакам препинания.</w:t>
            </w:r>
          </w:p>
        </w:tc>
        <w:tc>
          <w:tcPr>
            <w:tcW w:w="1984" w:type="dxa"/>
          </w:tcPr>
          <w:p w:rsidR="00F52943" w:rsidRPr="00C84601" w:rsidRDefault="00F52943" w:rsidP="00E0017B">
            <w:pPr>
              <w:autoSpaceDE w:val="0"/>
              <w:autoSpaceDN w:val="0"/>
              <w:adjustRightInd w:val="0"/>
              <w:rPr>
                <w:i/>
                <w:iCs/>
                <w:sz w:val="20"/>
                <w:szCs w:val="20"/>
              </w:rPr>
            </w:pPr>
            <w:r w:rsidRPr="00C84601">
              <w:rPr>
                <w:i/>
                <w:iCs/>
                <w:sz w:val="20"/>
                <w:szCs w:val="20"/>
              </w:rPr>
              <w:lastRenderedPageBreak/>
              <w:t>Регулятивные:</w:t>
            </w:r>
          </w:p>
          <w:p w:rsidR="00F52943" w:rsidRPr="00C84601" w:rsidRDefault="00F52943" w:rsidP="00E0017B">
            <w:pPr>
              <w:autoSpaceDE w:val="0"/>
              <w:autoSpaceDN w:val="0"/>
              <w:adjustRightInd w:val="0"/>
              <w:rPr>
                <w:sz w:val="20"/>
                <w:szCs w:val="20"/>
              </w:rPr>
            </w:pPr>
            <w:r w:rsidRPr="00C84601">
              <w:rPr>
                <w:sz w:val="20"/>
                <w:szCs w:val="20"/>
              </w:rPr>
              <w:t xml:space="preserve">проявлять </w:t>
            </w:r>
            <w:r w:rsidRPr="00C84601">
              <w:rPr>
                <w:sz w:val="20"/>
                <w:szCs w:val="20"/>
              </w:rPr>
              <w:lastRenderedPageBreak/>
              <w:t xml:space="preserve">познавательную инициативу в учебном сотрудничестве. </w:t>
            </w:r>
          </w:p>
          <w:p w:rsidR="00F52943" w:rsidRPr="00C84601" w:rsidRDefault="00F52943" w:rsidP="00E0017B">
            <w:pPr>
              <w:autoSpaceDE w:val="0"/>
              <w:autoSpaceDN w:val="0"/>
              <w:adjustRightInd w:val="0"/>
              <w:rPr>
                <w:sz w:val="20"/>
                <w:szCs w:val="20"/>
              </w:rPr>
            </w:pPr>
            <w:r w:rsidRPr="00C84601">
              <w:rPr>
                <w:i/>
                <w:iCs/>
                <w:sz w:val="20"/>
                <w:szCs w:val="20"/>
              </w:rPr>
              <w:t>Познавательные:</w:t>
            </w:r>
          </w:p>
          <w:p w:rsidR="00F52943" w:rsidRPr="00C84601" w:rsidRDefault="00F52943" w:rsidP="00E0017B">
            <w:pPr>
              <w:autoSpaceDE w:val="0"/>
              <w:autoSpaceDN w:val="0"/>
              <w:adjustRightInd w:val="0"/>
              <w:rPr>
                <w:sz w:val="20"/>
                <w:szCs w:val="20"/>
              </w:rPr>
            </w:pPr>
            <w:r w:rsidRPr="00C84601">
              <w:rPr>
                <w:sz w:val="20"/>
                <w:szCs w:val="20"/>
              </w:rPr>
              <w:t>строить рассуждения в форме связи простых суждений об объекте, его строении, свойствах и связях.</w:t>
            </w:r>
          </w:p>
          <w:p w:rsidR="00F52943" w:rsidRPr="00C84601" w:rsidRDefault="00F52943" w:rsidP="00E0017B">
            <w:pPr>
              <w:rPr>
                <w:i/>
                <w:iCs/>
                <w:sz w:val="20"/>
                <w:szCs w:val="20"/>
              </w:rPr>
            </w:pPr>
            <w:r w:rsidRPr="00C84601">
              <w:rPr>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строить понятные для партнёра высказывания, учитывающие, что партнёр знает и видит, а что нет</w:t>
            </w:r>
          </w:p>
        </w:tc>
        <w:tc>
          <w:tcPr>
            <w:tcW w:w="1701" w:type="dxa"/>
            <w:gridSpan w:val="5"/>
          </w:tcPr>
          <w:p w:rsidR="00F52943" w:rsidRPr="00C84601" w:rsidRDefault="00F52943" w:rsidP="00E0017B">
            <w:pPr>
              <w:tabs>
                <w:tab w:val="left" w:pos="1335"/>
              </w:tabs>
              <w:spacing w:line="276" w:lineRule="auto"/>
              <w:rPr>
                <w:sz w:val="20"/>
                <w:szCs w:val="20"/>
              </w:rPr>
            </w:pPr>
            <w:r w:rsidRPr="00C84601">
              <w:rPr>
                <w:sz w:val="20"/>
                <w:szCs w:val="20"/>
              </w:rPr>
              <w:lastRenderedPageBreak/>
              <w:t xml:space="preserve">Проявлять познавательный </w:t>
            </w:r>
            <w:r w:rsidRPr="00C84601">
              <w:rPr>
                <w:sz w:val="20"/>
                <w:szCs w:val="20"/>
              </w:rPr>
              <w:lastRenderedPageBreak/>
              <w:t>интерес к новым знаниям</w:t>
            </w:r>
          </w:p>
        </w:tc>
        <w:tc>
          <w:tcPr>
            <w:tcW w:w="1714" w:type="dxa"/>
          </w:tcPr>
          <w:p w:rsidR="00F52943" w:rsidRPr="00C84601" w:rsidRDefault="00F52943" w:rsidP="00E0017B">
            <w:pPr>
              <w:spacing w:line="276" w:lineRule="auto"/>
              <w:rPr>
                <w:sz w:val="20"/>
                <w:szCs w:val="20"/>
              </w:rPr>
            </w:pPr>
            <w:r w:rsidRPr="00C84601">
              <w:rPr>
                <w:sz w:val="20"/>
                <w:szCs w:val="20"/>
              </w:rPr>
              <w:lastRenderedPageBreak/>
              <w:t xml:space="preserve">Выполнение упражнений, </w:t>
            </w:r>
            <w:r w:rsidRPr="00C84601">
              <w:rPr>
                <w:sz w:val="20"/>
                <w:szCs w:val="20"/>
              </w:rPr>
              <w:lastRenderedPageBreak/>
              <w:t>синтаксический разбор предложений составление памятки, проверочная работа</w:t>
            </w:r>
          </w:p>
        </w:tc>
        <w:tc>
          <w:tcPr>
            <w:tcW w:w="2043" w:type="dxa"/>
          </w:tcPr>
          <w:p w:rsidR="00F52943" w:rsidRPr="00C84601" w:rsidRDefault="00F52943" w:rsidP="00E0017B">
            <w:pPr>
              <w:spacing w:line="276" w:lineRule="auto"/>
              <w:rPr>
                <w:sz w:val="20"/>
                <w:szCs w:val="20"/>
              </w:rPr>
            </w:pPr>
            <w:r w:rsidRPr="00C84601">
              <w:rPr>
                <w:sz w:val="20"/>
                <w:szCs w:val="20"/>
              </w:rPr>
              <w:lastRenderedPageBreak/>
              <w:t xml:space="preserve">Оценка за выполнение заданий </w:t>
            </w:r>
            <w:r w:rsidRPr="00C84601">
              <w:rPr>
                <w:sz w:val="20"/>
                <w:szCs w:val="20"/>
              </w:rPr>
              <w:lastRenderedPageBreak/>
              <w:t>и упражнений, за проверочную работу</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lastRenderedPageBreak/>
              <w:t>Упр 244</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54</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23.11</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Прямая речь</w:t>
            </w:r>
          </w:p>
          <w:p w:rsidR="00F52943" w:rsidRPr="00C84601" w:rsidRDefault="00F52943" w:rsidP="00E0017B">
            <w:pPr>
              <w:spacing w:line="276" w:lineRule="auto"/>
              <w:rPr>
                <w:sz w:val="20"/>
                <w:szCs w:val="20"/>
              </w:rPr>
            </w:pPr>
            <w:r w:rsidRPr="00C84601">
              <w:rPr>
                <w:sz w:val="20"/>
                <w:szCs w:val="20"/>
              </w:rPr>
              <w:t>Знаки препинания в предложе-ниях с прямой речью</w:t>
            </w:r>
          </w:p>
        </w:tc>
        <w:tc>
          <w:tcPr>
            <w:tcW w:w="1826" w:type="dxa"/>
            <w:gridSpan w:val="4"/>
          </w:tcPr>
          <w:p w:rsidR="00F52943" w:rsidRPr="00C84601" w:rsidRDefault="00F52943" w:rsidP="00E0017B">
            <w:pPr>
              <w:spacing w:line="276" w:lineRule="auto"/>
              <w:rPr>
                <w:sz w:val="20"/>
                <w:szCs w:val="20"/>
              </w:rPr>
            </w:pPr>
            <w:r w:rsidRPr="00C84601">
              <w:rPr>
                <w:sz w:val="20"/>
                <w:szCs w:val="20"/>
              </w:rPr>
              <w:t>Урок изучения нового материала</w:t>
            </w:r>
          </w:p>
        </w:tc>
        <w:tc>
          <w:tcPr>
            <w:tcW w:w="1559" w:type="dxa"/>
            <w:gridSpan w:val="2"/>
          </w:tcPr>
          <w:p w:rsidR="00F52943" w:rsidRPr="00C84601" w:rsidRDefault="00F52943" w:rsidP="00E0017B">
            <w:pPr>
              <w:rPr>
                <w:sz w:val="20"/>
                <w:szCs w:val="20"/>
              </w:rPr>
            </w:pPr>
            <w:r w:rsidRPr="00C84601">
              <w:rPr>
                <w:sz w:val="20"/>
                <w:szCs w:val="20"/>
              </w:rPr>
              <w:t>Составлять схемы предложений с прямой речью, отличать прямую речь от слов автора, правильно пунктуационно оформлять прямую речь, правильно интонировать предложения с прямой речью</w:t>
            </w:r>
          </w:p>
          <w:p w:rsidR="00F52943" w:rsidRPr="00C84601" w:rsidRDefault="00F52943" w:rsidP="00E0017B">
            <w:pPr>
              <w:spacing w:line="276" w:lineRule="auto"/>
              <w:rPr>
                <w:sz w:val="20"/>
                <w:szCs w:val="20"/>
              </w:rPr>
            </w:pPr>
          </w:p>
        </w:tc>
        <w:tc>
          <w:tcPr>
            <w:tcW w:w="1984" w:type="dxa"/>
          </w:tcPr>
          <w:p w:rsidR="00F52943" w:rsidRPr="00C84601" w:rsidRDefault="00F52943" w:rsidP="00E0017B">
            <w:pPr>
              <w:autoSpaceDE w:val="0"/>
              <w:autoSpaceDN w:val="0"/>
              <w:adjustRightInd w:val="0"/>
              <w:rPr>
                <w:sz w:val="20"/>
                <w:szCs w:val="20"/>
              </w:rPr>
            </w:pPr>
            <w:r w:rsidRPr="00C84601">
              <w:rPr>
                <w:i/>
                <w:iCs/>
                <w:sz w:val="20"/>
                <w:szCs w:val="20"/>
              </w:rPr>
              <w:t>Регулятивные:</w:t>
            </w:r>
            <w:r w:rsidRPr="00C84601">
              <w:rPr>
                <w:sz w:val="20"/>
                <w:szCs w:val="20"/>
              </w:rPr>
              <w:t xml:space="preserve">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52943" w:rsidRPr="00C84601" w:rsidRDefault="00F52943" w:rsidP="00E0017B">
            <w:pPr>
              <w:autoSpaceDE w:val="0"/>
              <w:autoSpaceDN w:val="0"/>
              <w:adjustRightInd w:val="0"/>
              <w:rPr>
                <w:sz w:val="20"/>
                <w:szCs w:val="20"/>
              </w:rPr>
            </w:pPr>
            <w:r w:rsidRPr="00C84601">
              <w:rPr>
                <w:i/>
                <w:iCs/>
                <w:sz w:val="20"/>
                <w:szCs w:val="20"/>
              </w:rPr>
              <w:t>Познавательные:</w:t>
            </w:r>
          </w:p>
          <w:p w:rsidR="00F52943" w:rsidRPr="00C84601" w:rsidRDefault="00F52943" w:rsidP="00E0017B">
            <w:pPr>
              <w:autoSpaceDE w:val="0"/>
              <w:autoSpaceDN w:val="0"/>
              <w:adjustRightInd w:val="0"/>
              <w:rPr>
                <w:sz w:val="20"/>
                <w:szCs w:val="20"/>
              </w:rPr>
            </w:pPr>
            <w:r w:rsidRPr="00C84601">
              <w:rPr>
                <w:sz w:val="20"/>
                <w:szCs w:val="20"/>
              </w:rPr>
              <w:t>ориентироваться на разнообразие способов решения лингвистических задач.</w:t>
            </w:r>
          </w:p>
          <w:p w:rsidR="00F52943" w:rsidRPr="00C84601" w:rsidRDefault="00F52943" w:rsidP="00E0017B">
            <w:pPr>
              <w:rPr>
                <w:i/>
                <w:iCs/>
                <w:sz w:val="20"/>
                <w:szCs w:val="20"/>
              </w:rPr>
            </w:pPr>
            <w:r w:rsidRPr="00C84601">
              <w:rPr>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 xml:space="preserve">договариваться и приходить к общему решению в совместной деятельности, в том </w:t>
            </w:r>
            <w:r w:rsidRPr="00C84601">
              <w:rPr>
                <w:sz w:val="20"/>
                <w:szCs w:val="20"/>
              </w:rPr>
              <w:lastRenderedPageBreak/>
              <w:t>числе в ситуации столкновения интересов</w:t>
            </w:r>
          </w:p>
        </w:tc>
        <w:tc>
          <w:tcPr>
            <w:tcW w:w="1701" w:type="dxa"/>
            <w:gridSpan w:val="5"/>
          </w:tcPr>
          <w:p w:rsidR="00F52943" w:rsidRPr="00C84601" w:rsidRDefault="00F52943" w:rsidP="00E0017B">
            <w:pPr>
              <w:tabs>
                <w:tab w:val="left" w:pos="1335"/>
              </w:tabs>
              <w:spacing w:line="276" w:lineRule="auto"/>
              <w:rPr>
                <w:sz w:val="20"/>
                <w:szCs w:val="20"/>
              </w:rPr>
            </w:pPr>
            <w:r w:rsidRPr="00C84601">
              <w:rPr>
                <w:color w:val="000000"/>
                <w:sz w:val="20"/>
                <w:szCs w:val="20"/>
              </w:rPr>
              <w:lastRenderedPageBreak/>
              <w:t>Умение вести диалог на основе равноправных отношений и взаимного уважения</w:t>
            </w:r>
          </w:p>
        </w:tc>
        <w:tc>
          <w:tcPr>
            <w:tcW w:w="1714" w:type="dxa"/>
          </w:tcPr>
          <w:p w:rsidR="00F52943" w:rsidRPr="00C84601" w:rsidRDefault="00F52943" w:rsidP="00E0017B">
            <w:pPr>
              <w:spacing w:line="276" w:lineRule="auto"/>
              <w:rPr>
                <w:sz w:val="20"/>
                <w:szCs w:val="20"/>
              </w:rPr>
            </w:pPr>
            <w:r w:rsidRPr="00C84601">
              <w:rPr>
                <w:sz w:val="20"/>
                <w:szCs w:val="20"/>
              </w:rPr>
              <w:t>Работа по материалу учебника, по таблице, выполнение упражнений, конструирование предложений по схемам</w:t>
            </w:r>
          </w:p>
        </w:tc>
        <w:tc>
          <w:tcPr>
            <w:tcW w:w="2043" w:type="dxa"/>
          </w:tcPr>
          <w:p w:rsidR="00F52943" w:rsidRPr="00C84601" w:rsidRDefault="00F52943" w:rsidP="00E0017B">
            <w:pPr>
              <w:spacing w:line="276" w:lineRule="auto"/>
              <w:rPr>
                <w:sz w:val="20"/>
                <w:szCs w:val="20"/>
              </w:rPr>
            </w:pPr>
            <w:r w:rsidRPr="00C84601">
              <w:rPr>
                <w:sz w:val="20"/>
                <w:szCs w:val="20"/>
              </w:rPr>
              <w:t>Оценка за выполнение заданий и упражнений</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Упр 241</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55</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24.11</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Знаки препинания в предложе-ниях с прямой речью</w:t>
            </w:r>
          </w:p>
          <w:p w:rsidR="00F52943" w:rsidRPr="00C84601" w:rsidRDefault="00F52943" w:rsidP="00E0017B">
            <w:pPr>
              <w:spacing w:line="276" w:lineRule="auto"/>
              <w:rPr>
                <w:sz w:val="20"/>
                <w:szCs w:val="20"/>
              </w:rPr>
            </w:pPr>
          </w:p>
        </w:tc>
        <w:tc>
          <w:tcPr>
            <w:tcW w:w="1826" w:type="dxa"/>
            <w:gridSpan w:val="4"/>
          </w:tcPr>
          <w:p w:rsidR="00F52943" w:rsidRPr="00C84601" w:rsidRDefault="00F52943" w:rsidP="00E0017B">
            <w:pPr>
              <w:spacing w:line="276" w:lineRule="auto"/>
              <w:rPr>
                <w:sz w:val="20"/>
                <w:szCs w:val="20"/>
              </w:rPr>
            </w:pPr>
            <w:r w:rsidRPr="00C84601">
              <w:rPr>
                <w:sz w:val="20"/>
                <w:szCs w:val="20"/>
              </w:rPr>
              <w:t>Урок совершенство-вания ЗУН</w:t>
            </w:r>
          </w:p>
        </w:tc>
        <w:tc>
          <w:tcPr>
            <w:tcW w:w="1559" w:type="dxa"/>
            <w:gridSpan w:val="2"/>
          </w:tcPr>
          <w:p w:rsidR="00F52943" w:rsidRPr="00C84601" w:rsidRDefault="00F52943" w:rsidP="00E0017B">
            <w:pPr>
              <w:rPr>
                <w:sz w:val="20"/>
                <w:szCs w:val="20"/>
              </w:rPr>
            </w:pPr>
            <w:r w:rsidRPr="00C84601">
              <w:rPr>
                <w:sz w:val="20"/>
                <w:szCs w:val="20"/>
              </w:rPr>
              <w:t>Составлять схемы предложений с прямой речью, отличать прямую речь от слов автора, правильно пунктуационно оформлять прямую речь, правильно интонировать предложения с прямой речью</w:t>
            </w:r>
          </w:p>
          <w:p w:rsidR="00F52943" w:rsidRPr="00C84601" w:rsidRDefault="00F52943" w:rsidP="00E0017B">
            <w:pPr>
              <w:spacing w:line="276" w:lineRule="auto"/>
              <w:rPr>
                <w:sz w:val="20"/>
                <w:szCs w:val="20"/>
              </w:rPr>
            </w:pPr>
          </w:p>
        </w:tc>
        <w:tc>
          <w:tcPr>
            <w:tcW w:w="1984" w:type="dxa"/>
          </w:tcPr>
          <w:p w:rsidR="00F52943" w:rsidRPr="00C84601" w:rsidRDefault="00F52943" w:rsidP="00E0017B">
            <w:pPr>
              <w:autoSpaceDE w:val="0"/>
              <w:autoSpaceDN w:val="0"/>
              <w:adjustRightInd w:val="0"/>
              <w:rPr>
                <w:sz w:val="20"/>
                <w:szCs w:val="20"/>
              </w:rPr>
            </w:pPr>
            <w:r w:rsidRPr="00C84601">
              <w:rPr>
                <w:i/>
                <w:iCs/>
                <w:sz w:val="20"/>
                <w:szCs w:val="20"/>
              </w:rPr>
              <w:t>Регулятивные:</w:t>
            </w:r>
            <w:r w:rsidRPr="00C84601">
              <w:rPr>
                <w:sz w:val="20"/>
                <w:szCs w:val="20"/>
              </w:rPr>
              <w:t xml:space="preserve">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52943" w:rsidRPr="00C84601" w:rsidRDefault="00F52943" w:rsidP="00E0017B">
            <w:pPr>
              <w:autoSpaceDE w:val="0"/>
              <w:autoSpaceDN w:val="0"/>
              <w:adjustRightInd w:val="0"/>
              <w:rPr>
                <w:sz w:val="20"/>
                <w:szCs w:val="20"/>
              </w:rPr>
            </w:pPr>
            <w:r w:rsidRPr="00C84601">
              <w:rPr>
                <w:i/>
                <w:iCs/>
                <w:sz w:val="20"/>
                <w:szCs w:val="20"/>
              </w:rPr>
              <w:t>Познавательные:</w:t>
            </w:r>
          </w:p>
          <w:p w:rsidR="00F52943" w:rsidRPr="00C84601" w:rsidRDefault="00F52943" w:rsidP="00E0017B">
            <w:pPr>
              <w:autoSpaceDE w:val="0"/>
              <w:autoSpaceDN w:val="0"/>
              <w:adjustRightInd w:val="0"/>
              <w:rPr>
                <w:sz w:val="20"/>
                <w:szCs w:val="20"/>
              </w:rPr>
            </w:pPr>
            <w:r w:rsidRPr="00C84601">
              <w:rPr>
                <w:sz w:val="20"/>
                <w:szCs w:val="20"/>
              </w:rPr>
              <w:t>ориентироваться на разнообразие способов решения лингвистических задач.</w:t>
            </w:r>
          </w:p>
          <w:p w:rsidR="00F52943" w:rsidRPr="00C84601" w:rsidRDefault="00F52943" w:rsidP="00E0017B">
            <w:pPr>
              <w:rPr>
                <w:i/>
                <w:iCs/>
                <w:sz w:val="20"/>
                <w:szCs w:val="20"/>
              </w:rPr>
            </w:pPr>
            <w:r w:rsidRPr="00C84601">
              <w:rPr>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договариваться и приходить к общему решению в совместной деятельности, в том числе в ситуации столкновения интересов</w:t>
            </w:r>
          </w:p>
        </w:tc>
        <w:tc>
          <w:tcPr>
            <w:tcW w:w="1701" w:type="dxa"/>
            <w:gridSpan w:val="5"/>
          </w:tcPr>
          <w:p w:rsidR="00F52943" w:rsidRPr="00C84601" w:rsidRDefault="00F52943" w:rsidP="00E0017B">
            <w:pPr>
              <w:tabs>
                <w:tab w:val="left" w:pos="1335"/>
              </w:tabs>
              <w:spacing w:line="276" w:lineRule="auto"/>
              <w:rPr>
                <w:sz w:val="20"/>
                <w:szCs w:val="20"/>
              </w:rPr>
            </w:pPr>
            <w:r w:rsidRPr="00C84601">
              <w:rPr>
                <w:color w:val="000000"/>
                <w:sz w:val="20"/>
                <w:szCs w:val="20"/>
              </w:rPr>
              <w:t>Умение вести диалог на основе равноправных отношений и взаимного уважения</w:t>
            </w:r>
          </w:p>
        </w:tc>
        <w:tc>
          <w:tcPr>
            <w:tcW w:w="1714" w:type="dxa"/>
          </w:tcPr>
          <w:p w:rsidR="00F52943" w:rsidRPr="00C84601" w:rsidRDefault="00F52943" w:rsidP="00E0017B">
            <w:pPr>
              <w:spacing w:line="276" w:lineRule="auto"/>
              <w:rPr>
                <w:sz w:val="20"/>
                <w:szCs w:val="20"/>
              </w:rPr>
            </w:pPr>
            <w:r w:rsidRPr="00C84601">
              <w:rPr>
                <w:sz w:val="20"/>
                <w:szCs w:val="20"/>
              </w:rPr>
              <w:t>Выполнение тренировочных упражнений, практическая работа, самостоятельная работа</w:t>
            </w:r>
          </w:p>
        </w:tc>
        <w:tc>
          <w:tcPr>
            <w:tcW w:w="2043" w:type="dxa"/>
          </w:tcPr>
          <w:p w:rsidR="00F52943" w:rsidRPr="00C84601" w:rsidRDefault="00F52943" w:rsidP="00E0017B">
            <w:pPr>
              <w:spacing w:line="276" w:lineRule="auto"/>
              <w:rPr>
                <w:sz w:val="20"/>
                <w:szCs w:val="20"/>
              </w:rPr>
            </w:pPr>
            <w:r w:rsidRPr="00C84601">
              <w:rPr>
                <w:sz w:val="20"/>
                <w:szCs w:val="20"/>
              </w:rPr>
              <w:t>Оценка за выполнение заданий и упражнений, за самостоятельную работу</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Упр 244</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56</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25.11</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Диалог</w:t>
            </w:r>
          </w:p>
        </w:tc>
        <w:tc>
          <w:tcPr>
            <w:tcW w:w="1826" w:type="dxa"/>
            <w:gridSpan w:val="4"/>
          </w:tcPr>
          <w:p w:rsidR="00F52943" w:rsidRPr="00C84601" w:rsidRDefault="00F52943" w:rsidP="00E0017B">
            <w:pPr>
              <w:spacing w:line="276" w:lineRule="auto"/>
              <w:rPr>
                <w:sz w:val="20"/>
                <w:szCs w:val="20"/>
              </w:rPr>
            </w:pPr>
            <w:r w:rsidRPr="00C84601">
              <w:rPr>
                <w:sz w:val="20"/>
                <w:szCs w:val="20"/>
              </w:rPr>
              <w:t>Урок изучения нового материала</w:t>
            </w:r>
          </w:p>
        </w:tc>
        <w:tc>
          <w:tcPr>
            <w:tcW w:w="1559" w:type="dxa"/>
            <w:gridSpan w:val="2"/>
          </w:tcPr>
          <w:p w:rsidR="00F52943" w:rsidRPr="00C84601" w:rsidRDefault="00F52943" w:rsidP="00E0017B">
            <w:pPr>
              <w:spacing w:line="276" w:lineRule="auto"/>
              <w:rPr>
                <w:sz w:val="20"/>
                <w:szCs w:val="20"/>
              </w:rPr>
            </w:pPr>
            <w:r w:rsidRPr="00C84601">
              <w:rPr>
                <w:sz w:val="20"/>
                <w:szCs w:val="20"/>
              </w:rPr>
              <w:t>Различать предложения с прямой речью. Оформлять диалог в письменной речи.</w:t>
            </w:r>
          </w:p>
        </w:tc>
        <w:tc>
          <w:tcPr>
            <w:tcW w:w="1984" w:type="dxa"/>
          </w:tcPr>
          <w:p w:rsidR="00F52943" w:rsidRPr="00C84601" w:rsidRDefault="00F52943" w:rsidP="00E0017B">
            <w:pPr>
              <w:autoSpaceDE w:val="0"/>
              <w:autoSpaceDN w:val="0"/>
              <w:adjustRightInd w:val="0"/>
              <w:rPr>
                <w:sz w:val="20"/>
                <w:szCs w:val="20"/>
              </w:rPr>
            </w:pPr>
            <w:r w:rsidRPr="00C84601">
              <w:rPr>
                <w:i/>
                <w:iCs/>
                <w:sz w:val="20"/>
                <w:szCs w:val="20"/>
              </w:rPr>
              <w:t>Регулятивные:</w:t>
            </w:r>
            <w:r w:rsidRPr="00C84601">
              <w:rPr>
                <w:sz w:val="20"/>
                <w:szCs w:val="20"/>
              </w:rPr>
              <w:t xml:space="preserve">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52943" w:rsidRPr="00C84601" w:rsidRDefault="00F52943" w:rsidP="00E0017B">
            <w:pPr>
              <w:autoSpaceDE w:val="0"/>
              <w:autoSpaceDN w:val="0"/>
              <w:adjustRightInd w:val="0"/>
              <w:rPr>
                <w:sz w:val="20"/>
                <w:szCs w:val="20"/>
              </w:rPr>
            </w:pPr>
            <w:r w:rsidRPr="00C84601">
              <w:rPr>
                <w:i/>
                <w:iCs/>
                <w:sz w:val="20"/>
                <w:szCs w:val="20"/>
              </w:rPr>
              <w:lastRenderedPageBreak/>
              <w:t>Познавательные:</w:t>
            </w:r>
          </w:p>
          <w:p w:rsidR="00F52943" w:rsidRPr="00C84601" w:rsidRDefault="00F52943" w:rsidP="00E0017B">
            <w:pPr>
              <w:autoSpaceDE w:val="0"/>
              <w:autoSpaceDN w:val="0"/>
              <w:adjustRightInd w:val="0"/>
              <w:rPr>
                <w:sz w:val="20"/>
                <w:szCs w:val="20"/>
              </w:rPr>
            </w:pPr>
            <w:r w:rsidRPr="00C84601">
              <w:rPr>
                <w:sz w:val="20"/>
                <w:szCs w:val="20"/>
              </w:rPr>
              <w:t>ориентироваться на разнообразие способов решения лингвистических задач.</w:t>
            </w:r>
          </w:p>
          <w:p w:rsidR="00F52943" w:rsidRPr="00C84601" w:rsidRDefault="00F52943" w:rsidP="00E0017B">
            <w:pPr>
              <w:rPr>
                <w:i/>
                <w:iCs/>
                <w:sz w:val="20"/>
                <w:szCs w:val="20"/>
              </w:rPr>
            </w:pPr>
            <w:r w:rsidRPr="00C84601">
              <w:rPr>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договариваться и приходить к общему решению в совместной деятельности, в том числе в ситуации столкновения интересов</w:t>
            </w:r>
          </w:p>
        </w:tc>
        <w:tc>
          <w:tcPr>
            <w:tcW w:w="1701" w:type="dxa"/>
            <w:gridSpan w:val="5"/>
          </w:tcPr>
          <w:p w:rsidR="00F52943" w:rsidRPr="00C84601" w:rsidRDefault="00F52943" w:rsidP="00E0017B">
            <w:pPr>
              <w:tabs>
                <w:tab w:val="left" w:pos="1335"/>
              </w:tabs>
              <w:spacing w:line="276" w:lineRule="auto"/>
              <w:rPr>
                <w:sz w:val="20"/>
                <w:szCs w:val="20"/>
              </w:rPr>
            </w:pPr>
            <w:r w:rsidRPr="00C84601">
              <w:rPr>
                <w:color w:val="000000"/>
                <w:sz w:val="20"/>
                <w:szCs w:val="20"/>
              </w:rPr>
              <w:lastRenderedPageBreak/>
              <w:t>Умение вести диалог на основе равноправных отношений и взаимного уважения</w:t>
            </w:r>
          </w:p>
        </w:tc>
        <w:tc>
          <w:tcPr>
            <w:tcW w:w="1714" w:type="dxa"/>
          </w:tcPr>
          <w:p w:rsidR="00F52943" w:rsidRPr="00C84601" w:rsidRDefault="00F52943" w:rsidP="00E0017B">
            <w:pPr>
              <w:spacing w:line="276" w:lineRule="auto"/>
              <w:rPr>
                <w:sz w:val="20"/>
                <w:szCs w:val="20"/>
              </w:rPr>
            </w:pPr>
            <w:r w:rsidRPr="00C84601">
              <w:rPr>
                <w:sz w:val="20"/>
                <w:szCs w:val="20"/>
              </w:rPr>
              <w:t>Работа по материалу учебника, анализ текстов, выполнение упражнений, творческая работа</w:t>
            </w:r>
          </w:p>
        </w:tc>
        <w:tc>
          <w:tcPr>
            <w:tcW w:w="2043" w:type="dxa"/>
          </w:tcPr>
          <w:p w:rsidR="00F52943" w:rsidRPr="00C84601" w:rsidRDefault="00F52943" w:rsidP="00E0017B">
            <w:pPr>
              <w:spacing w:line="276" w:lineRule="auto"/>
              <w:rPr>
                <w:sz w:val="20"/>
                <w:szCs w:val="20"/>
              </w:rPr>
            </w:pPr>
            <w:r w:rsidRPr="00C84601">
              <w:rPr>
                <w:sz w:val="20"/>
                <w:szCs w:val="20"/>
              </w:rPr>
              <w:t>Оценка за выполнение заданий и упражнений, за творческую работу</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Упр 249</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57</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26.11</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Повторение</w:t>
            </w:r>
            <w:r>
              <w:rPr>
                <w:sz w:val="20"/>
                <w:szCs w:val="20"/>
              </w:rPr>
              <w:t xml:space="preserve"> по теме «Синтаксис и пунктуация»</w:t>
            </w:r>
          </w:p>
        </w:tc>
        <w:tc>
          <w:tcPr>
            <w:tcW w:w="1826" w:type="dxa"/>
            <w:gridSpan w:val="4"/>
          </w:tcPr>
          <w:p w:rsidR="00F52943" w:rsidRPr="00C84601" w:rsidRDefault="00F52943" w:rsidP="00E0017B">
            <w:pPr>
              <w:spacing w:line="276" w:lineRule="auto"/>
              <w:rPr>
                <w:sz w:val="20"/>
                <w:szCs w:val="20"/>
              </w:rPr>
            </w:pPr>
            <w:r w:rsidRPr="00C84601">
              <w:rPr>
                <w:sz w:val="20"/>
                <w:szCs w:val="20"/>
              </w:rPr>
              <w:t>Урок обобщения и систематизации ЗУН</w:t>
            </w:r>
          </w:p>
        </w:tc>
        <w:tc>
          <w:tcPr>
            <w:tcW w:w="1559" w:type="dxa"/>
            <w:gridSpan w:val="2"/>
          </w:tcPr>
          <w:p w:rsidR="00F52943" w:rsidRPr="00C84601" w:rsidRDefault="00F52943" w:rsidP="00E0017B">
            <w:pPr>
              <w:spacing w:line="276" w:lineRule="auto"/>
              <w:rPr>
                <w:sz w:val="20"/>
                <w:szCs w:val="20"/>
              </w:rPr>
            </w:pPr>
            <w:r w:rsidRPr="00C84601">
              <w:rPr>
                <w:sz w:val="20"/>
                <w:szCs w:val="20"/>
              </w:rPr>
              <w:t>Грамотно пунктуационно оформлять свою письменную речь, выполнять  пунктуационный и синтаксический разборы.</w:t>
            </w:r>
          </w:p>
        </w:tc>
        <w:tc>
          <w:tcPr>
            <w:tcW w:w="1984" w:type="dxa"/>
          </w:tcPr>
          <w:p w:rsidR="00F52943" w:rsidRPr="00C84601" w:rsidRDefault="00F52943" w:rsidP="00E0017B">
            <w:pPr>
              <w:autoSpaceDE w:val="0"/>
              <w:autoSpaceDN w:val="0"/>
              <w:adjustRightInd w:val="0"/>
              <w:rPr>
                <w:sz w:val="20"/>
                <w:szCs w:val="20"/>
              </w:rPr>
            </w:pPr>
            <w:r w:rsidRPr="00C84601">
              <w:rPr>
                <w:i/>
                <w:iCs/>
                <w:sz w:val="20"/>
                <w:szCs w:val="20"/>
              </w:rPr>
              <w:t>Регулятивные:</w:t>
            </w:r>
          </w:p>
          <w:p w:rsidR="00F52943" w:rsidRPr="00C84601" w:rsidRDefault="00F52943" w:rsidP="00E0017B">
            <w:pPr>
              <w:autoSpaceDE w:val="0"/>
              <w:autoSpaceDN w:val="0"/>
              <w:adjustRightInd w:val="0"/>
              <w:rPr>
                <w:sz w:val="20"/>
                <w:szCs w:val="20"/>
              </w:rPr>
            </w:pPr>
            <w:r w:rsidRPr="00C84601">
              <w:rPr>
                <w:sz w:val="20"/>
                <w:szCs w:val="20"/>
              </w:rPr>
              <w:t>адекватно воспринимать предложения и оценку учителей, товарищей</w:t>
            </w:r>
          </w:p>
          <w:p w:rsidR="00F52943" w:rsidRPr="00C84601" w:rsidRDefault="00F52943" w:rsidP="00E0017B">
            <w:pPr>
              <w:autoSpaceDE w:val="0"/>
              <w:autoSpaceDN w:val="0"/>
              <w:adjustRightInd w:val="0"/>
              <w:rPr>
                <w:i/>
                <w:iCs/>
                <w:sz w:val="20"/>
                <w:szCs w:val="20"/>
              </w:rPr>
            </w:pPr>
            <w:r w:rsidRPr="00C84601">
              <w:rPr>
                <w:i/>
                <w:iCs/>
                <w:sz w:val="20"/>
                <w:szCs w:val="20"/>
              </w:rPr>
              <w:t>Познавательные:</w:t>
            </w:r>
          </w:p>
          <w:p w:rsidR="00F52943" w:rsidRPr="00C84601" w:rsidRDefault="00F52943" w:rsidP="00E0017B">
            <w:pPr>
              <w:autoSpaceDE w:val="0"/>
              <w:autoSpaceDN w:val="0"/>
              <w:adjustRightInd w:val="0"/>
              <w:rPr>
                <w:sz w:val="20"/>
                <w:szCs w:val="20"/>
              </w:rPr>
            </w:pPr>
            <w:r w:rsidRPr="00C84601">
              <w:rPr>
                <w:sz w:val="20"/>
                <w:szCs w:val="20"/>
              </w:rPr>
              <w:t xml:space="preserve">устанавливать причинно-следственные связи в изучаемом круге явлений </w:t>
            </w:r>
          </w:p>
          <w:p w:rsidR="00F52943" w:rsidRPr="00C84601" w:rsidRDefault="00F52943" w:rsidP="00E0017B">
            <w:pPr>
              <w:rPr>
                <w:i/>
                <w:iCs/>
                <w:sz w:val="20"/>
                <w:szCs w:val="20"/>
              </w:rPr>
            </w:pPr>
            <w:r w:rsidRPr="00C84601">
              <w:rPr>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 xml:space="preserve">учитывать разные мнения и стремиться к координации различных позиций в </w:t>
            </w:r>
            <w:r w:rsidRPr="00C84601">
              <w:rPr>
                <w:b/>
                <w:bCs/>
                <w:sz w:val="20"/>
                <w:szCs w:val="20"/>
              </w:rPr>
              <w:t>сотрудничестве</w:t>
            </w:r>
          </w:p>
        </w:tc>
        <w:tc>
          <w:tcPr>
            <w:tcW w:w="1701" w:type="dxa"/>
            <w:gridSpan w:val="5"/>
          </w:tcPr>
          <w:p w:rsidR="00F52943" w:rsidRPr="00C84601" w:rsidRDefault="00F52943" w:rsidP="00E0017B">
            <w:pPr>
              <w:tabs>
                <w:tab w:val="left" w:pos="1335"/>
              </w:tabs>
              <w:spacing w:line="276" w:lineRule="auto"/>
              <w:jc w:val="both"/>
              <w:rPr>
                <w:sz w:val="20"/>
                <w:szCs w:val="20"/>
              </w:rPr>
            </w:pPr>
            <w:r w:rsidRPr="00C84601">
              <w:rPr>
                <w:sz w:val="20"/>
                <w:szCs w:val="20"/>
              </w:rPr>
              <w:t>Способность к саморазвитию, мотивация к познанию, учёбе</w:t>
            </w:r>
          </w:p>
        </w:tc>
        <w:tc>
          <w:tcPr>
            <w:tcW w:w="1714" w:type="dxa"/>
          </w:tcPr>
          <w:p w:rsidR="00F52943" w:rsidRPr="00C84601" w:rsidRDefault="00F52943" w:rsidP="00E0017B">
            <w:pPr>
              <w:spacing w:line="276" w:lineRule="auto"/>
              <w:rPr>
                <w:sz w:val="20"/>
                <w:szCs w:val="20"/>
              </w:rPr>
            </w:pPr>
            <w:r w:rsidRPr="00C84601">
              <w:rPr>
                <w:sz w:val="20"/>
                <w:szCs w:val="20"/>
              </w:rPr>
              <w:t>Выполнение заданий различного уровня и содержания, проверочная работа</w:t>
            </w:r>
          </w:p>
        </w:tc>
        <w:tc>
          <w:tcPr>
            <w:tcW w:w="2043" w:type="dxa"/>
          </w:tcPr>
          <w:p w:rsidR="00F52943" w:rsidRPr="00C84601" w:rsidRDefault="00F52943" w:rsidP="00E0017B">
            <w:pPr>
              <w:spacing w:line="276" w:lineRule="auto"/>
              <w:rPr>
                <w:sz w:val="20"/>
                <w:szCs w:val="20"/>
              </w:rPr>
            </w:pPr>
            <w:r w:rsidRPr="00C84601">
              <w:rPr>
                <w:sz w:val="20"/>
                <w:szCs w:val="20"/>
              </w:rPr>
              <w:t xml:space="preserve">Оценка за выполнение упражнений. </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Устное сообщение по теме «Знаки препинания в простом и сложном предложении»</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58</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27.11</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Default="00F52943" w:rsidP="00E0017B">
            <w:pPr>
              <w:spacing w:line="276" w:lineRule="auto"/>
              <w:rPr>
                <w:sz w:val="20"/>
                <w:szCs w:val="20"/>
              </w:rPr>
            </w:pPr>
            <w:r>
              <w:rPr>
                <w:sz w:val="20"/>
                <w:szCs w:val="20"/>
              </w:rPr>
              <w:t xml:space="preserve">Р/р </w:t>
            </w:r>
            <w:r w:rsidRPr="00C84601">
              <w:rPr>
                <w:sz w:val="20"/>
                <w:szCs w:val="20"/>
              </w:rPr>
              <w:t>Выбороч-ное изложение.</w:t>
            </w:r>
          </w:p>
          <w:p w:rsidR="00F52943" w:rsidRPr="00C84601" w:rsidRDefault="00F52943" w:rsidP="00E0017B">
            <w:pPr>
              <w:spacing w:line="276" w:lineRule="auto"/>
              <w:rPr>
                <w:sz w:val="20"/>
                <w:szCs w:val="20"/>
              </w:rPr>
            </w:pPr>
            <w:r>
              <w:rPr>
                <w:sz w:val="20"/>
                <w:szCs w:val="20"/>
              </w:rPr>
              <w:t>Упр 261</w:t>
            </w:r>
          </w:p>
        </w:tc>
        <w:tc>
          <w:tcPr>
            <w:tcW w:w="1826" w:type="dxa"/>
            <w:gridSpan w:val="4"/>
          </w:tcPr>
          <w:p w:rsidR="00F52943" w:rsidRPr="00C84601" w:rsidRDefault="00F52943" w:rsidP="00E0017B">
            <w:pPr>
              <w:spacing w:line="276" w:lineRule="auto"/>
              <w:rPr>
                <w:sz w:val="20"/>
                <w:szCs w:val="20"/>
              </w:rPr>
            </w:pPr>
            <w:r w:rsidRPr="00C84601">
              <w:rPr>
                <w:sz w:val="20"/>
                <w:szCs w:val="20"/>
              </w:rPr>
              <w:t>Урок равития речи.</w:t>
            </w:r>
          </w:p>
        </w:tc>
        <w:tc>
          <w:tcPr>
            <w:tcW w:w="1559" w:type="dxa"/>
            <w:gridSpan w:val="2"/>
          </w:tcPr>
          <w:p w:rsidR="00F52943" w:rsidRPr="00C84601" w:rsidRDefault="00F52943" w:rsidP="00E0017B">
            <w:pPr>
              <w:rPr>
                <w:sz w:val="20"/>
                <w:szCs w:val="20"/>
              </w:rPr>
            </w:pPr>
            <w:r w:rsidRPr="00C84601">
              <w:rPr>
                <w:sz w:val="20"/>
                <w:szCs w:val="20"/>
              </w:rPr>
              <w:t>Разбивать текст на части и озаглавливать каждую, составлять письменно выборочный пересказ текста</w:t>
            </w:r>
          </w:p>
        </w:tc>
        <w:tc>
          <w:tcPr>
            <w:tcW w:w="1984" w:type="dxa"/>
          </w:tcPr>
          <w:p w:rsidR="00F52943" w:rsidRPr="00C84601" w:rsidRDefault="00F52943" w:rsidP="00E0017B">
            <w:pPr>
              <w:autoSpaceDE w:val="0"/>
              <w:snapToGrid w:val="0"/>
              <w:rPr>
                <w:i/>
                <w:iCs/>
                <w:sz w:val="20"/>
                <w:szCs w:val="20"/>
              </w:rPr>
            </w:pPr>
            <w:r w:rsidRPr="00C84601">
              <w:rPr>
                <w:rFonts w:ascii="SchoolBookC-Italic" w:hAnsi="SchoolBookC-Italic" w:cs="SchoolBookC-Italic"/>
                <w:i/>
                <w:iCs/>
                <w:sz w:val="20"/>
                <w:szCs w:val="20"/>
              </w:rPr>
              <w:t>Регулятивны</w:t>
            </w:r>
            <w:r w:rsidRPr="00C84601">
              <w:rPr>
                <w:i/>
                <w:iCs/>
                <w:sz w:val="20"/>
                <w:szCs w:val="20"/>
              </w:rPr>
              <w:t>е:</w:t>
            </w:r>
          </w:p>
          <w:p w:rsidR="00F52943" w:rsidRPr="00C84601" w:rsidRDefault="00F52943" w:rsidP="00E0017B">
            <w:pPr>
              <w:autoSpaceDE w:val="0"/>
              <w:snapToGrid w:val="0"/>
              <w:rPr>
                <w:sz w:val="20"/>
                <w:szCs w:val="20"/>
              </w:rPr>
            </w:pPr>
            <w:r w:rsidRPr="00C84601">
              <w:rPr>
                <w:sz w:val="20"/>
                <w:szCs w:val="20"/>
              </w:rPr>
              <w:t>выделять учебную задачу на основе соотнесения известного, освоенного и неизвестного</w:t>
            </w:r>
          </w:p>
          <w:p w:rsidR="00F52943" w:rsidRPr="00C84601" w:rsidRDefault="00F52943" w:rsidP="00E0017B">
            <w:pPr>
              <w:autoSpaceDE w:val="0"/>
              <w:rPr>
                <w:i/>
                <w:iCs/>
                <w:sz w:val="20"/>
                <w:szCs w:val="20"/>
              </w:rPr>
            </w:pPr>
            <w:r w:rsidRPr="00C84601">
              <w:rPr>
                <w:rFonts w:ascii="SchoolBookC-Italic" w:hAnsi="SchoolBookC-Italic" w:cs="SchoolBookC-Italic"/>
                <w:i/>
                <w:iCs/>
                <w:sz w:val="20"/>
                <w:szCs w:val="20"/>
              </w:rPr>
              <w:t>Познавательные</w:t>
            </w:r>
            <w:r w:rsidRPr="00C84601">
              <w:rPr>
                <w:i/>
                <w:iCs/>
                <w:sz w:val="20"/>
                <w:szCs w:val="20"/>
              </w:rPr>
              <w:t>:</w:t>
            </w:r>
          </w:p>
          <w:p w:rsidR="00F52943" w:rsidRPr="00C84601" w:rsidRDefault="00F52943" w:rsidP="00E0017B">
            <w:pPr>
              <w:autoSpaceDE w:val="0"/>
              <w:snapToGrid w:val="0"/>
              <w:rPr>
                <w:sz w:val="20"/>
                <w:szCs w:val="20"/>
              </w:rPr>
            </w:pPr>
            <w:r w:rsidRPr="00C84601">
              <w:rPr>
                <w:sz w:val="20"/>
                <w:szCs w:val="20"/>
              </w:rPr>
              <w:t xml:space="preserve">уметь с большей </w:t>
            </w:r>
            <w:r w:rsidRPr="00C84601">
              <w:rPr>
                <w:sz w:val="20"/>
                <w:szCs w:val="20"/>
              </w:rPr>
              <w:lastRenderedPageBreak/>
              <w:t>долей самостоятельности работать с моделями,</w:t>
            </w:r>
          </w:p>
          <w:p w:rsidR="00F52943" w:rsidRPr="00C84601" w:rsidRDefault="00F52943" w:rsidP="00E0017B">
            <w:pPr>
              <w:autoSpaceDE w:val="0"/>
              <w:snapToGrid w:val="0"/>
              <w:rPr>
                <w:sz w:val="20"/>
                <w:szCs w:val="20"/>
              </w:rPr>
            </w:pPr>
            <w:r w:rsidRPr="00C84601">
              <w:rPr>
                <w:sz w:val="20"/>
                <w:szCs w:val="20"/>
              </w:rPr>
              <w:t>соотносить результаты с реальностью в рамках изученного материала</w:t>
            </w:r>
          </w:p>
          <w:p w:rsidR="00F52943" w:rsidRPr="00C84601" w:rsidRDefault="00F52943" w:rsidP="00E0017B">
            <w:pPr>
              <w:autoSpaceDE w:val="0"/>
              <w:rPr>
                <w:rFonts w:ascii="SchoolBookC-Italic" w:hAnsi="SchoolBookC-Italic" w:cs="SchoolBookC-Italic"/>
                <w:i/>
                <w:iCs/>
                <w:sz w:val="20"/>
                <w:szCs w:val="20"/>
              </w:rPr>
            </w:pPr>
            <w:r w:rsidRPr="00C84601">
              <w:rPr>
                <w:rFonts w:ascii="SchoolBookC-Italic" w:hAnsi="SchoolBookC-Italic" w:cs="SchoolBookC-Italic"/>
                <w:i/>
                <w:iCs/>
                <w:sz w:val="20"/>
                <w:szCs w:val="20"/>
              </w:rPr>
              <w:t>Коммуникативные:</w:t>
            </w:r>
          </w:p>
          <w:p w:rsidR="00F52943" w:rsidRPr="00C84601" w:rsidRDefault="00F52943" w:rsidP="00E0017B">
            <w:pPr>
              <w:pStyle w:val="a3"/>
              <w:ind w:left="113" w:right="113"/>
              <w:jc w:val="left"/>
              <w:rPr>
                <w:rStyle w:val="ab"/>
                <w:b w:val="0"/>
                <w:bCs w:val="0"/>
                <w:i/>
                <w:iCs/>
                <w:sz w:val="20"/>
                <w:szCs w:val="20"/>
              </w:rPr>
            </w:pPr>
            <w:r w:rsidRPr="00C84601">
              <w:rPr>
                <w:color w:val="000000"/>
                <w:sz w:val="20"/>
                <w:szCs w:val="20"/>
              </w:rPr>
              <w:t>с полнотой и точностью выражать свои мысли в соответствии с поставленной задачей</w:t>
            </w:r>
          </w:p>
        </w:tc>
        <w:tc>
          <w:tcPr>
            <w:tcW w:w="1701" w:type="dxa"/>
            <w:gridSpan w:val="5"/>
          </w:tcPr>
          <w:p w:rsidR="00F52943" w:rsidRPr="00C84601" w:rsidRDefault="00F52943" w:rsidP="00E0017B">
            <w:pPr>
              <w:rPr>
                <w:color w:val="000000"/>
                <w:sz w:val="20"/>
                <w:szCs w:val="20"/>
              </w:rPr>
            </w:pPr>
            <w:r w:rsidRPr="00C84601">
              <w:rPr>
                <w:sz w:val="20"/>
                <w:szCs w:val="20"/>
              </w:rPr>
              <w:lastRenderedPageBreak/>
              <w:t>Осознавать и определять интерес к созданию собственных текстов, к письменной форме общения.</w:t>
            </w:r>
          </w:p>
        </w:tc>
        <w:tc>
          <w:tcPr>
            <w:tcW w:w="1714" w:type="dxa"/>
          </w:tcPr>
          <w:p w:rsidR="00F52943" w:rsidRPr="00C84601" w:rsidRDefault="00F52943" w:rsidP="00E0017B">
            <w:pPr>
              <w:spacing w:line="276" w:lineRule="auto"/>
              <w:rPr>
                <w:b/>
                <w:bCs/>
                <w:sz w:val="20"/>
                <w:szCs w:val="20"/>
                <w:lang w:eastAsia="en-US"/>
              </w:rPr>
            </w:pPr>
            <w:r w:rsidRPr="00C84601">
              <w:rPr>
                <w:sz w:val="20"/>
                <w:szCs w:val="20"/>
                <w:lang w:eastAsia="en-US"/>
              </w:rPr>
              <w:t>Определение  ведущего  типа  речи; составление плана текста; пересказ текста.</w:t>
            </w:r>
          </w:p>
          <w:p w:rsidR="00F52943" w:rsidRPr="00C84601" w:rsidRDefault="00F52943" w:rsidP="00E0017B">
            <w:pPr>
              <w:spacing w:line="276" w:lineRule="auto"/>
              <w:rPr>
                <w:sz w:val="20"/>
                <w:szCs w:val="20"/>
              </w:rPr>
            </w:pPr>
          </w:p>
        </w:tc>
        <w:tc>
          <w:tcPr>
            <w:tcW w:w="2043" w:type="dxa"/>
          </w:tcPr>
          <w:p w:rsidR="00F52943" w:rsidRPr="00C84601" w:rsidRDefault="00F52943" w:rsidP="00E0017B">
            <w:pPr>
              <w:spacing w:line="276" w:lineRule="auto"/>
              <w:rPr>
                <w:sz w:val="20"/>
                <w:szCs w:val="20"/>
              </w:rPr>
            </w:pPr>
            <w:r w:rsidRPr="00C84601">
              <w:rPr>
                <w:sz w:val="20"/>
                <w:szCs w:val="20"/>
              </w:rPr>
              <w:t>Оценка за выборочное изложение.</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Подготовка к контрольной работе</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59</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30.11</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Контроль-ная работа по теме «Синтаксис и пунктуация»</w:t>
            </w:r>
          </w:p>
        </w:tc>
        <w:tc>
          <w:tcPr>
            <w:tcW w:w="1826" w:type="dxa"/>
            <w:gridSpan w:val="4"/>
          </w:tcPr>
          <w:p w:rsidR="00F52943" w:rsidRPr="00C84601" w:rsidRDefault="00F52943" w:rsidP="00E0017B">
            <w:pPr>
              <w:spacing w:line="276" w:lineRule="auto"/>
              <w:rPr>
                <w:sz w:val="20"/>
                <w:szCs w:val="20"/>
              </w:rPr>
            </w:pPr>
            <w:r w:rsidRPr="00C84601">
              <w:rPr>
                <w:sz w:val="20"/>
                <w:szCs w:val="20"/>
              </w:rPr>
              <w:t>Контрольный урок</w:t>
            </w:r>
          </w:p>
        </w:tc>
        <w:tc>
          <w:tcPr>
            <w:tcW w:w="1559" w:type="dxa"/>
            <w:gridSpan w:val="2"/>
          </w:tcPr>
          <w:p w:rsidR="00F52943" w:rsidRPr="00C84601" w:rsidRDefault="00F52943" w:rsidP="00E0017B">
            <w:pPr>
              <w:rPr>
                <w:b/>
                <w:bCs/>
                <w:sz w:val="20"/>
                <w:szCs w:val="20"/>
              </w:rPr>
            </w:pPr>
            <w:r w:rsidRPr="00C84601">
              <w:rPr>
                <w:sz w:val="20"/>
                <w:szCs w:val="20"/>
              </w:rPr>
              <w:t>Грамотно и каллиграфически правильно писать под диктовку текст, включающий изученные орфограммы и пунктограммы.</w:t>
            </w:r>
          </w:p>
        </w:tc>
        <w:tc>
          <w:tcPr>
            <w:tcW w:w="1984" w:type="dxa"/>
          </w:tcPr>
          <w:p w:rsidR="00F52943" w:rsidRPr="00C84601" w:rsidRDefault="00F52943" w:rsidP="00E0017B">
            <w:pPr>
              <w:pStyle w:val="a3"/>
              <w:ind w:left="113" w:right="113"/>
              <w:jc w:val="left"/>
              <w:rPr>
                <w:sz w:val="20"/>
                <w:szCs w:val="20"/>
              </w:rPr>
            </w:pPr>
            <w:r w:rsidRPr="00C84601">
              <w:rPr>
                <w:rStyle w:val="ab"/>
                <w:b w:val="0"/>
                <w:bCs w:val="0"/>
                <w:i/>
                <w:iCs/>
                <w:sz w:val="20"/>
                <w:szCs w:val="20"/>
              </w:rPr>
              <w:t>Регулятивные;</w:t>
            </w:r>
          </w:p>
          <w:p w:rsidR="00F52943" w:rsidRPr="00C84601" w:rsidRDefault="00F52943" w:rsidP="00E0017B">
            <w:pPr>
              <w:pStyle w:val="a3"/>
              <w:ind w:left="113" w:right="113"/>
              <w:jc w:val="left"/>
              <w:rPr>
                <w:sz w:val="20"/>
                <w:szCs w:val="20"/>
              </w:rPr>
            </w:pPr>
            <w:r w:rsidRPr="00C84601">
              <w:rPr>
                <w:sz w:val="20"/>
                <w:szCs w:val="20"/>
              </w:rPr>
              <w:t xml:space="preserve">адекватно оценивать свои достижения, осознавать возникающие трудности и стараться искать способы их преодоления. </w:t>
            </w:r>
            <w:r w:rsidRPr="00C84601">
              <w:rPr>
                <w:rStyle w:val="ab"/>
                <w:b w:val="0"/>
                <w:bCs w:val="0"/>
                <w:i/>
                <w:iCs/>
                <w:sz w:val="20"/>
                <w:szCs w:val="20"/>
              </w:rPr>
              <w:t>Познавательные:</w:t>
            </w:r>
          </w:p>
          <w:p w:rsidR="00F52943" w:rsidRPr="00C84601" w:rsidRDefault="00F52943" w:rsidP="00E0017B">
            <w:pPr>
              <w:pStyle w:val="a3"/>
              <w:ind w:left="113" w:right="113"/>
              <w:jc w:val="left"/>
              <w:rPr>
                <w:sz w:val="20"/>
                <w:szCs w:val="20"/>
              </w:rPr>
            </w:pPr>
            <w:r w:rsidRPr="00C84601">
              <w:rPr>
                <w:sz w:val="20"/>
                <w:szCs w:val="20"/>
              </w:rPr>
              <w:t>вносить необходимые дополнения и изменения в план и способ действия.</w:t>
            </w:r>
          </w:p>
          <w:p w:rsidR="00F52943" w:rsidRPr="00C84601" w:rsidRDefault="00F52943" w:rsidP="00E0017B">
            <w:pPr>
              <w:autoSpaceDE w:val="0"/>
              <w:snapToGrid w:val="0"/>
              <w:rPr>
                <w:sz w:val="20"/>
                <w:szCs w:val="20"/>
              </w:rPr>
            </w:pPr>
            <w:r w:rsidRPr="00C84601">
              <w:rPr>
                <w:rStyle w:val="ab"/>
                <w:b w:val="0"/>
                <w:bCs w:val="0"/>
                <w:i/>
                <w:iCs/>
                <w:sz w:val="20"/>
                <w:szCs w:val="20"/>
              </w:rPr>
              <w:t>Коммуникативные:</w:t>
            </w:r>
          </w:p>
          <w:p w:rsidR="00F52943" w:rsidRPr="00C84601" w:rsidRDefault="00F52943" w:rsidP="00E0017B">
            <w:pPr>
              <w:rPr>
                <w:b/>
                <w:bCs/>
                <w:sz w:val="20"/>
                <w:szCs w:val="20"/>
              </w:rPr>
            </w:pPr>
            <w:r w:rsidRPr="00C84601">
              <w:rPr>
                <w:sz w:val="20"/>
                <w:szCs w:val="20"/>
              </w:rPr>
              <w:t>форму</w:t>
            </w:r>
            <w:r w:rsidRPr="00C84601">
              <w:rPr>
                <w:sz w:val="20"/>
                <w:szCs w:val="20"/>
              </w:rPr>
              <w:softHyphen/>
              <w:t>лировать собственное мнение.</w:t>
            </w:r>
          </w:p>
        </w:tc>
        <w:tc>
          <w:tcPr>
            <w:tcW w:w="1701" w:type="dxa"/>
            <w:gridSpan w:val="5"/>
          </w:tcPr>
          <w:p w:rsidR="00F52943" w:rsidRPr="00C84601" w:rsidRDefault="00F52943" w:rsidP="00E0017B">
            <w:pPr>
              <w:rPr>
                <w:b/>
                <w:bCs/>
                <w:sz w:val="20"/>
                <w:szCs w:val="20"/>
              </w:rPr>
            </w:pPr>
            <w:r w:rsidRPr="00C84601">
              <w:rPr>
                <w:color w:val="000000"/>
                <w:sz w:val="20"/>
                <w:szCs w:val="20"/>
              </w:rPr>
              <w:t>Мотивация достижения и готовности к преодолению трудностей на основе умения мобилизовать свои личностные ресурсы</w:t>
            </w:r>
          </w:p>
        </w:tc>
        <w:tc>
          <w:tcPr>
            <w:tcW w:w="1714" w:type="dxa"/>
          </w:tcPr>
          <w:p w:rsidR="00F52943" w:rsidRPr="00C84601" w:rsidRDefault="00F52943" w:rsidP="00E0017B">
            <w:pPr>
              <w:spacing w:line="276" w:lineRule="auto"/>
              <w:rPr>
                <w:sz w:val="20"/>
                <w:szCs w:val="20"/>
              </w:rPr>
            </w:pPr>
            <w:r w:rsidRPr="00C84601">
              <w:rPr>
                <w:sz w:val="20"/>
                <w:szCs w:val="20"/>
              </w:rPr>
              <w:t>Выполнение контрольной работы .</w:t>
            </w:r>
          </w:p>
        </w:tc>
        <w:tc>
          <w:tcPr>
            <w:tcW w:w="2043" w:type="dxa"/>
          </w:tcPr>
          <w:p w:rsidR="00F52943" w:rsidRPr="00C84601" w:rsidRDefault="00F52943" w:rsidP="00E0017B">
            <w:pPr>
              <w:spacing w:line="276" w:lineRule="auto"/>
              <w:rPr>
                <w:sz w:val="20"/>
                <w:szCs w:val="20"/>
              </w:rPr>
            </w:pPr>
            <w:r w:rsidRPr="00C84601">
              <w:rPr>
                <w:sz w:val="20"/>
                <w:szCs w:val="20"/>
              </w:rPr>
              <w:t>Оценка за контрольную работу</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Составить предложения разной структуры</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60</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1.12</w:t>
            </w:r>
          </w:p>
        </w:tc>
        <w:tc>
          <w:tcPr>
            <w:tcW w:w="567" w:type="dxa"/>
            <w:gridSpan w:val="3"/>
          </w:tcPr>
          <w:p w:rsidR="00F52943" w:rsidRPr="00C84601" w:rsidRDefault="00F52943" w:rsidP="00E0017B">
            <w:pPr>
              <w:tabs>
                <w:tab w:val="left" w:pos="1335"/>
              </w:tabs>
              <w:spacing w:line="276" w:lineRule="auto"/>
              <w:rPr>
                <w:sz w:val="20"/>
                <w:szCs w:val="20"/>
              </w:rPr>
            </w:pPr>
          </w:p>
        </w:tc>
        <w:tc>
          <w:tcPr>
            <w:tcW w:w="1418" w:type="dxa"/>
            <w:gridSpan w:val="2"/>
          </w:tcPr>
          <w:p w:rsidR="00F52943" w:rsidRPr="00C84601" w:rsidRDefault="00F52943" w:rsidP="00E0017B">
            <w:pPr>
              <w:spacing w:line="276" w:lineRule="auto"/>
              <w:rPr>
                <w:sz w:val="20"/>
                <w:szCs w:val="20"/>
              </w:rPr>
            </w:pPr>
            <w:r w:rsidRPr="00C84601">
              <w:rPr>
                <w:sz w:val="20"/>
                <w:szCs w:val="20"/>
              </w:rPr>
              <w:t>Работа над ошибками.</w:t>
            </w:r>
          </w:p>
        </w:tc>
        <w:tc>
          <w:tcPr>
            <w:tcW w:w="1826" w:type="dxa"/>
            <w:gridSpan w:val="4"/>
          </w:tcPr>
          <w:p w:rsidR="00F52943" w:rsidRPr="00C84601" w:rsidRDefault="00F52943" w:rsidP="00E0017B">
            <w:pPr>
              <w:spacing w:line="276" w:lineRule="auto"/>
              <w:rPr>
                <w:sz w:val="20"/>
                <w:szCs w:val="20"/>
              </w:rPr>
            </w:pPr>
            <w:r w:rsidRPr="00C84601">
              <w:rPr>
                <w:sz w:val="20"/>
                <w:szCs w:val="20"/>
              </w:rPr>
              <w:t>Урок совершенствования ЗУН</w:t>
            </w:r>
          </w:p>
        </w:tc>
        <w:tc>
          <w:tcPr>
            <w:tcW w:w="1559" w:type="dxa"/>
            <w:gridSpan w:val="2"/>
          </w:tcPr>
          <w:p w:rsidR="00F52943" w:rsidRPr="00C84601" w:rsidRDefault="00F52943" w:rsidP="00E0017B">
            <w:pPr>
              <w:rPr>
                <w:sz w:val="20"/>
                <w:szCs w:val="20"/>
              </w:rPr>
            </w:pPr>
            <w:r w:rsidRPr="00C84601">
              <w:rPr>
                <w:sz w:val="20"/>
                <w:szCs w:val="20"/>
              </w:rPr>
              <w:t xml:space="preserve">Уметь исправлять допущенные ошибки, делать словесное или графическое комментирование, приводить </w:t>
            </w:r>
            <w:r w:rsidRPr="00C84601">
              <w:rPr>
                <w:sz w:val="20"/>
                <w:szCs w:val="20"/>
              </w:rPr>
              <w:lastRenderedPageBreak/>
              <w:t>примеры</w:t>
            </w:r>
          </w:p>
        </w:tc>
        <w:tc>
          <w:tcPr>
            <w:tcW w:w="1984" w:type="dxa"/>
          </w:tcPr>
          <w:p w:rsidR="00F52943" w:rsidRPr="00C84601" w:rsidRDefault="00F52943" w:rsidP="00E0017B">
            <w:pPr>
              <w:pStyle w:val="a5"/>
              <w:widowControl w:val="0"/>
              <w:pBdr>
                <w:left w:val="none" w:sz="0" w:space="0" w:color="auto"/>
              </w:pBdr>
              <w:tabs>
                <w:tab w:val="left" w:pos="360"/>
                <w:tab w:val="left" w:pos="540"/>
              </w:tabs>
              <w:suppressAutoHyphens/>
              <w:spacing w:line="240" w:lineRule="auto"/>
              <w:jc w:val="left"/>
              <w:rPr>
                <w:sz w:val="20"/>
                <w:szCs w:val="20"/>
              </w:rPr>
            </w:pPr>
            <w:r w:rsidRPr="00C84601">
              <w:rPr>
                <w:i/>
                <w:iCs/>
                <w:color w:val="000000"/>
                <w:sz w:val="20"/>
                <w:szCs w:val="20"/>
              </w:rPr>
              <w:lastRenderedPageBreak/>
              <w:t xml:space="preserve">Регулятивные: </w:t>
            </w:r>
            <w:r w:rsidRPr="00C84601">
              <w:rPr>
                <w:sz w:val="20"/>
                <w:szCs w:val="20"/>
              </w:rPr>
              <w:t>осуществлять поиск необходимой информации</w:t>
            </w:r>
          </w:p>
          <w:p w:rsidR="00F52943" w:rsidRPr="00C84601" w:rsidRDefault="00F52943" w:rsidP="00E0017B">
            <w:pPr>
              <w:autoSpaceDE w:val="0"/>
              <w:snapToGrid w:val="0"/>
              <w:rPr>
                <w:i/>
                <w:iCs/>
                <w:color w:val="000000"/>
                <w:sz w:val="20"/>
                <w:szCs w:val="20"/>
              </w:rPr>
            </w:pPr>
            <w:r w:rsidRPr="00C84601">
              <w:rPr>
                <w:i/>
                <w:iCs/>
                <w:color w:val="000000"/>
                <w:sz w:val="20"/>
                <w:szCs w:val="20"/>
              </w:rPr>
              <w:t>Познавательные:</w:t>
            </w:r>
            <w:r w:rsidRPr="00C84601">
              <w:rPr>
                <w:sz w:val="20"/>
                <w:szCs w:val="20"/>
              </w:rPr>
              <w:t xml:space="preserve"> оценивать правильность выполнения </w:t>
            </w:r>
            <w:r w:rsidRPr="00C84601">
              <w:rPr>
                <w:sz w:val="20"/>
                <w:szCs w:val="20"/>
              </w:rPr>
              <w:lastRenderedPageBreak/>
              <w:t>действий и вносить необходимые коррективы</w:t>
            </w:r>
          </w:p>
          <w:p w:rsidR="00F52943" w:rsidRPr="00C84601" w:rsidRDefault="00F52943" w:rsidP="00E0017B">
            <w:pPr>
              <w:pStyle w:val="a3"/>
              <w:ind w:left="113" w:right="113"/>
              <w:jc w:val="left"/>
              <w:rPr>
                <w:rStyle w:val="ab"/>
                <w:i/>
                <w:iCs/>
                <w:sz w:val="20"/>
                <w:szCs w:val="20"/>
              </w:rPr>
            </w:pPr>
            <w:r w:rsidRPr="00C84601">
              <w:rPr>
                <w:i/>
                <w:iCs/>
                <w:color w:val="000000"/>
                <w:sz w:val="20"/>
                <w:szCs w:val="20"/>
              </w:rPr>
              <w:t xml:space="preserve">Коммуникативные: </w:t>
            </w:r>
            <w:r w:rsidRPr="00C84601">
              <w:rPr>
                <w:color w:val="000000"/>
                <w:sz w:val="20"/>
                <w:szCs w:val="20"/>
              </w:rPr>
              <w:t>учитывать и уважать разные мнения</w:t>
            </w:r>
          </w:p>
        </w:tc>
        <w:tc>
          <w:tcPr>
            <w:tcW w:w="1701" w:type="dxa"/>
            <w:gridSpan w:val="5"/>
          </w:tcPr>
          <w:p w:rsidR="00F52943" w:rsidRPr="00C84601" w:rsidRDefault="00F52943" w:rsidP="00E0017B">
            <w:pPr>
              <w:snapToGrid w:val="0"/>
              <w:rPr>
                <w:sz w:val="20"/>
                <w:szCs w:val="20"/>
              </w:rPr>
            </w:pPr>
            <w:r w:rsidRPr="00C84601">
              <w:rPr>
                <w:sz w:val="20"/>
                <w:szCs w:val="20"/>
              </w:rPr>
              <w:lastRenderedPageBreak/>
              <w:t>Умение участвовать в диалоге, аргументировано доказывать свою позицию</w:t>
            </w:r>
          </w:p>
        </w:tc>
        <w:tc>
          <w:tcPr>
            <w:tcW w:w="1714" w:type="dxa"/>
          </w:tcPr>
          <w:p w:rsidR="00F52943" w:rsidRPr="00C84601" w:rsidRDefault="00F52943" w:rsidP="00E0017B">
            <w:pPr>
              <w:spacing w:line="276" w:lineRule="auto"/>
              <w:rPr>
                <w:sz w:val="20"/>
                <w:szCs w:val="20"/>
              </w:rPr>
            </w:pPr>
            <w:r w:rsidRPr="00C84601">
              <w:rPr>
                <w:sz w:val="20"/>
                <w:szCs w:val="20"/>
              </w:rPr>
              <w:t>Выполнение упражнений.</w:t>
            </w:r>
          </w:p>
        </w:tc>
        <w:tc>
          <w:tcPr>
            <w:tcW w:w="2043" w:type="dxa"/>
          </w:tcPr>
          <w:p w:rsidR="00F52943" w:rsidRPr="00C84601" w:rsidRDefault="00F52943" w:rsidP="00E0017B">
            <w:pPr>
              <w:rPr>
                <w:sz w:val="20"/>
                <w:szCs w:val="20"/>
              </w:rPr>
            </w:pPr>
            <w:r w:rsidRPr="00C84601">
              <w:rPr>
                <w:sz w:val="20"/>
                <w:szCs w:val="20"/>
              </w:rPr>
              <w:t>Оценка за индивидуальную самостоятельную работу.</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Работа над ошибками</w:t>
            </w:r>
          </w:p>
        </w:tc>
      </w:tr>
      <w:tr w:rsidR="00F52943" w:rsidRPr="00832AF1" w:rsidTr="00E0017B">
        <w:tc>
          <w:tcPr>
            <w:tcW w:w="15382" w:type="dxa"/>
            <w:gridSpan w:val="24"/>
          </w:tcPr>
          <w:p w:rsidR="00F52943" w:rsidRPr="00C84601" w:rsidRDefault="00F52943" w:rsidP="00E0017B">
            <w:pPr>
              <w:tabs>
                <w:tab w:val="left" w:pos="1335"/>
              </w:tabs>
              <w:spacing w:line="276" w:lineRule="auto"/>
              <w:jc w:val="center"/>
              <w:rPr>
                <w:b/>
                <w:bCs/>
                <w:sz w:val="20"/>
                <w:szCs w:val="20"/>
              </w:rPr>
            </w:pPr>
            <w:r w:rsidRPr="00C84601">
              <w:rPr>
                <w:b/>
                <w:bCs/>
                <w:sz w:val="20"/>
                <w:szCs w:val="20"/>
              </w:rPr>
              <w:lastRenderedPageBreak/>
              <w:t>Фонетика. Графика. Орфоэпия. Орфог</w:t>
            </w:r>
            <w:r>
              <w:rPr>
                <w:b/>
                <w:bCs/>
                <w:sz w:val="20"/>
                <w:szCs w:val="20"/>
              </w:rPr>
              <w:t>рафия. Культура речи. (12ч. + -4</w:t>
            </w:r>
            <w:r w:rsidRPr="00C84601">
              <w:rPr>
                <w:b/>
                <w:bCs/>
                <w:sz w:val="20"/>
                <w:szCs w:val="20"/>
              </w:rPr>
              <w:t>ч. )</w:t>
            </w:r>
          </w:p>
          <w:p w:rsidR="00F52943" w:rsidRPr="00C84601" w:rsidRDefault="00F52943" w:rsidP="00E0017B">
            <w:pPr>
              <w:tabs>
                <w:tab w:val="left" w:pos="1335"/>
              </w:tabs>
              <w:spacing w:line="276" w:lineRule="auto"/>
              <w:rPr>
                <w:b/>
                <w:bCs/>
                <w:sz w:val="20"/>
                <w:szCs w:val="20"/>
              </w:rPr>
            </w:pP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61</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2.12</w:t>
            </w:r>
          </w:p>
        </w:tc>
        <w:tc>
          <w:tcPr>
            <w:tcW w:w="567" w:type="dxa"/>
            <w:gridSpan w:val="3"/>
          </w:tcPr>
          <w:p w:rsidR="00F52943" w:rsidRPr="00C84601" w:rsidRDefault="00F52943" w:rsidP="00E0017B">
            <w:pPr>
              <w:tabs>
                <w:tab w:val="left" w:pos="1335"/>
              </w:tabs>
              <w:spacing w:line="276" w:lineRule="auto"/>
              <w:rPr>
                <w:sz w:val="20"/>
                <w:szCs w:val="20"/>
              </w:rPr>
            </w:pPr>
          </w:p>
        </w:tc>
        <w:tc>
          <w:tcPr>
            <w:tcW w:w="1684" w:type="dxa"/>
            <w:gridSpan w:val="4"/>
          </w:tcPr>
          <w:p w:rsidR="00F52943" w:rsidRPr="00C84601" w:rsidRDefault="00F52943" w:rsidP="00E0017B">
            <w:pPr>
              <w:spacing w:line="276" w:lineRule="auto"/>
              <w:rPr>
                <w:sz w:val="20"/>
                <w:szCs w:val="20"/>
              </w:rPr>
            </w:pPr>
            <w:r w:rsidRPr="00C84601">
              <w:rPr>
                <w:sz w:val="20"/>
                <w:szCs w:val="20"/>
              </w:rPr>
              <w:t>Фонетика. Гласные и согласные звуки. Чередова-ние гласных и согласных звуков</w:t>
            </w:r>
          </w:p>
        </w:tc>
        <w:tc>
          <w:tcPr>
            <w:tcW w:w="1560" w:type="dxa"/>
            <w:gridSpan w:val="2"/>
          </w:tcPr>
          <w:p w:rsidR="00F52943" w:rsidRPr="00C84601" w:rsidRDefault="00F52943" w:rsidP="00E0017B">
            <w:pPr>
              <w:spacing w:line="276" w:lineRule="auto"/>
              <w:rPr>
                <w:sz w:val="20"/>
                <w:szCs w:val="20"/>
              </w:rPr>
            </w:pPr>
            <w:r w:rsidRPr="00C84601">
              <w:rPr>
                <w:sz w:val="20"/>
                <w:szCs w:val="20"/>
              </w:rPr>
              <w:t>Урок изучения нового материала</w:t>
            </w:r>
          </w:p>
        </w:tc>
        <w:tc>
          <w:tcPr>
            <w:tcW w:w="1559" w:type="dxa"/>
            <w:gridSpan w:val="2"/>
          </w:tcPr>
          <w:p w:rsidR="00F52943" w:rsidRPr="00C84601" w:rsidRDefault="00F52943" w:rsidP="00E0017B">
            <w:pPr>
              <w:spacing w:line="276" w:lineRule="auto"/>
              <w:rPr>
                <w:sz w:val="20"/>
                <w:szCs w:val="20"/>
              </w:rPr>
            </w:pPr>
            <w:r w:rsidRPr="00C84601">
              <w:rPr>
                <w:sz w:val="20"/>
                <w:szCs w:val="20"/>
              </w:rPr>
              <w:t>Знать классификацию звуков и букв русского языка, осуществлять элементы фонетического разбора слова.</w:t>
            </w:r>
          </w:p>
          <w:p w:rsidR="00F52943" w:rsidRPr="00C84601" w:rsidRDefault="00F52943" w:rsidP="00E0017B">
            <w:pPr>
              <w:spacing w:line="276" w:lineRule="auto"/>
              <w:rPr>
                <w:sz w:val="20"/>
                <w:szCs w:val="20"/>
              </w:rPr>
            </w:pPr>
          </w:p>
        </w:tc>
        <w:tc>
          <w:tcPr>
            <w:tcW w:w="1984" w:type="dxa"/>
          </w:tcPr>
          <w:p w:rsidR="00F52943" w:rsidRPr="00C84601" w:rsidRDefault="00F52943" w:rsidP="00E0017B">
            <w:pPr>
              <w:autoSpaceDE w:val="0"/>
              <w:snapToGrid w:val="0"/>
              <w:rPr>
                <w:i/>
                <w:iCs/>
                <w:sz w:val="20"/>
                <w:szCs w:val="20"/>
              </w:rPr>
            </w:pPr>
            <w:r w:rsidRPr="00C84601">
              <w:rPr>
                <w:i/>
                <w:iCs/>
                <w:sz w:val="20"/>
                <w:szCs w:val="20"/>
              </w:rPr>
              <w:t>Регулятивные:</w:t>
            </w:r>
          </w:p>
          <w:p w:rsidR="00F52943" w:rsidRPr="00C84601" w:rsidRDefault="00F52943" w:rsidP="00E0017B">
            <w:pPr>
              <w:rPr>
                <w:sz w:val="20"/>
                <w:szCs w:val="20"/>
              </w:rPr>
            </w:pPr>
            <w:r w:rsidRPr="00C84601">
              <w:rPr>
                <w:sz w:val="20"/>
                <w:szCs w:val="20"/>
              </w:rPr>
              <w:t>руководствоваться правилом при создании речевого высказывания;</w:t>
            </w:r>
          </w:p>
          <w:p w:rsidR="00F52943" w:rsidRPr="00C84601" w:rsidRDefault="00F52943" w:rsidP="00E0017B">
            <w:pPr>
              <w:autoSpaceDE w:val="0"/>
              <w:rPr>
                <w:i/>
                <w:iCs/>
                <w:sz w:val="20"/>
                <w:szCs w:val="20"/>
              </w:rPr>
            </w:pPr>
            <w:r w:rsidRPr="00C84601">
              <w:rPr>
                <w:i/>
                <w:iCs/>
                <w:sz w:val="20"/>
                <w:szCs w:val="20"/>
              </w:rPr>
              <w:t>Познавательные:</w:t>
            </w:r>
          </w:p>
          <w:p w:rsidR="00F52943" w:rsidRPr="00C84601" w:rsidRDefault="00F52943" w:rsidP="00E0017B">
            <w:pPr>
              <w:rPr>
                <w:sz w:val="20"/>
                <w:szCs w:val="20"/>
              </w:rPr>
            </w:pPr>
            <w:r w:rsidRPr="00C84601">
              <w:rPr>
                <w:sz w:val="20"/>
                <w:szCs w:val="20"/>
              </w:rPr>
              <w:t>классифицировать, обобщать, систематизировать изученный материал по плану, по таблице;</w:t>
            </w:r>
          </w:p>
          <w:p w:rsidR="00F52943" w:rsidRPr="00C84601" w:rsidRDefault="00F52943" w:rsidP="00E0017B">
            <w:pPr>
              <w:autoSpaceDE w:val="0"/>
              <w:snapToGrid w:val="0"/>
              <w:rPr>
                <w:sz w:val="20"/>
                <w:szCs w:val="20"/>
              </w:rPr>
            </w:pPr>
            <w:r w:rsidRPr="00C84601">
              <w:rPr>
                <w:i/>
                <w:iCs/>
                <w:sz w:val="20"/>
                <w:szCs w:val="20"/>
              </w:rPr>
              <w:t>Коммуникативные</w:t>
            </w:r>
            <w:r w:rsidRPr="00C84601">
              <w:rPr>
                <w:sz w:val="20"/>
                <w:szCs w:val="20"/>
              </w:rPr>
              <w:t>:</w:t>
            </w:r>
          </w:p>
          <w:p w:rsidR="00F52943" w:rsidRPr="00C84601" w:rsidRDefault="00F52943" w:rsidP="00E0017B">
            <w:pPr>
              <w:tabs>
                <w:tab w:val="left" w:pos="1335"/>
              </w:tabs>
              <w:spacing w:line="276" w:lineRule="auto"/>
              <w:rPr>
                <w:sz w:val="20"/>
                <w:szCs w:val="20"/>
              </w:rPr>
            </w:pPr>
            <w:r w:rsidRPr="00C84601">
              <w:rPr>
                <w:sz w:val="20"/>
                <w:szCs w:val="20"/>
              </w:rPr>
              <w:t>учитывать разные мнения и стремиться к координации различных позиций при работе в паре.</w:t>
            </w:r>
          </w:p>
        </w:tc>
        <w:tc>
          <w:tcPr>
            <w:tcW w:w="1701" w:type="dxa"/>
            <w:gridSpan w:val="5"/>
          </w:tcPr>
          <w:p w:rsidR="00F52943" w:rsidRPr="00C84601" w:rsidRDefault="00F52943" w:rsidP="00E0017B">
            <w:pPr>
              <w:tabs>
                <w:tab w:val="left" w:pos="1335"/>
              </w:tabs>
              <w:spacing w:line="276" w:lineRule="auto"/>
              <w:rPr>
                <w:sz w:val="20"/>
                <w:szCs w:val="20"/>
              </w:rPr>
            </w:pPr>
            <w:r w:rsidRPr="00C84601">
              <w:rPr>
                <w:sz w:val="20"/>
                <w:szCs w:val="20"/>
              </w:rPr>
              <w:t>Положительная мотивация и познавательный интерес к изучению курса русского языка</w:t>
            </w:r>
          </w:p>
        </w:tc>
        <w:tc>
          <w:tcPr>
            <w:tcW w:w="1714" w:type="dxa"/>
          </w:tcPr>
          <w:p w:rsidR="00F52943" w:rsidRPr="00C84601" w:rsidRDefault="00F52943" w:rsidP="00E0017B">
            <w:pPr>
              <w:spacing w:line="276" w:lineRule="auto"/>
              <w:rPr>
                <w:sz w:val="20"/>
                <w:szCs w:val="20"/>
              </w:rPr>
            </w:pPr>
            <w:r w:rsidRPr="00C84601">
              <w:rPr>
                <w:sz w:val="20"/>
                <w:szCs w:val="20"/>
              </w:rPr>
              <w:t>Знакомство с новыми понятиями, работа по материалу учебника, словарная работа, выполнение тренировочных упражнений</w:t>
            </w:r>
          </w:p>
        </w:tc>
        <w:tc>
          <w:tcPr>
            <w:tcW w:w="2043" w:type="dxa"/>
          </w:tcPr>
          <w:p w:rsidR="00F52943" w:rsidRPr="00C84601" w:rsidRDefault="00F52943" w:rsidP="00E0017B">
            <w:pPr>
              <w:tabs>
                <w:tab w:val="left" w:pos="1335"/>
              </w:tabs>
              <w:spacing w:line="276" w:lineRule="auto"/>
              <w:rPr>
                <w:sz w:val="20"/>
                <w:szCs w:val="20"/>
              </w:rPr>
            </w:pPr>
            <w:r w:rsidRPr="00C84601">
              <w:rPr>
                <w:sz w:val="20"/>
                <w:szCs w:val="20"/>
              </w:rPr>
              <w:t>.</w:t>
            </w:r>
          </w:p>
          <w:p w:rsidR="00F52943" w:rsidRPr="00C84601" w:rsidRDefault="00F52943" w:rsidP="00E0017B">
            <w:pPr>
              <w:spacing w:line="276" w:lineRule="auto"/>
              <w:rPr>
                <w:sz w:val="20"/>
                <w:szCs w:val="20"/>
              </w:rPr>
            </w:pPr>
            <w:r w:rsidRPr="00C84601">
              <w:rPr>
                <w:sz w:val="20"/>
                <w:szCs w:val="20"/>
              </w:rPr>
              <w:t>Оценка за ответы на уроке, за выполнение упражнений</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Упр 253</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62</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3.12</w:t>
            </w:r>
          </w:p>
        </w:tc>
        <w:tc>
          <w:tcPr>
            <w:tcW w:w="567" w:type="dxa"/>
            <w:gridSpan w:val="3"/>
          </w:tcPr>
          <w:p w:rsidR="00F52943" w:rsidRPr="00C84601" w:rsidRDefault="00F52943" w:rsidP="00E0017B">
            <w:pPr>
              <w:tabs>
                <w:tab w:val="left" w:pos="1335"/>
              </w:tabs>
              <w:spacing w:line="276" w:lineRule="auto"/>
              <w:rPr>
                <w:sz w:val="20"/>
                <w:szCs w:val="20"/>
              </w:rPr>
            </w:pPr>
          </w:p>
        </w:tc>
        <w:tc>
          <w:tcPr>
            <w:tcW w:w="1684" w:type="dxa"/>
            <w:gridSpan w:val="4"/>
          </w:tcPr>
          <w:p w:rsidR="00F52943" w:rsidRPr="00C84601" w:rsidRDefault="00F52943" w:rsidP="00E0017B">
            <w:pPr>
              <w:spacing w:line="276" w:lineRule="auto"/>
              <w:rPr>
                <w:sz w:val="20"/>
                <w:szCs w:val="20"/>
              </w:rPr>
            </w:pPr>
            <w:r>
              <w:rPr>
                <w:sz w:val="20"/>
                <w:szCs w:val="20"/>
              </w:rPr>
              <w:t>Согласные звуки. Изменение звуков в потоке речи</w:t>
            </w:r>
          </w:p>
        </w:tc>
        <w:tc>
          <w:tcPr>
            <w:tcW w:w="1560" w:type="dxa"/>
            <w:gridSpan w:val="2"/>
          </w:tcPr>
          <w:p w:rsidR="00F52943" w:rsidRPr="00C84601" w:rsidRDefault="00F52943" w:rsidP="00E0017B">
            <w:pPr>
              <w:spacing w:line="276" w:lineRule="auto"/>
              <w:rPr>
                <w:sz w:val="20"/>
                <w:szCs w:val="20"/>
              </w:rPr>
            </w:pPr>
            <w:r w:rsidRPr="00C84601">
              <w:rPr>
                <w:sz w:val="20"/>
                <w:szCs w:val="20"/>
              </w:rPr>
              <w:t>Комбинированный урок</w:t>
            </w:r>
          </w:p>
        </w:tc>
        <w:tc>
          <w:tcPr>
            <w:tcW w:w="1559" w:type="dxa"/>
            <w:gridSpan w:val="2"/>
          </w:tcPr>
          <w:p w:rsidR="00F52943" w:rsidRPr="00C84601" w:rsidRDefault="00F52943" w:rsidP="00E0017B">
            <w:pPr>
              <w:spacing w:line="276" w:lineRule="auto"/>
              <w:rPr>
                <w:sz w:val="20"/>
                <w:szCs w:val="20"/>
              </w:rPr>
            </w:pPr>
            <w:r w:rsidRPr="00C84601">
              <w:rPr>
                <w:sz w:val="20"/>
                <w:szCs w:val="20"/>
              </w:rPr>
              <w:t xml:space="preserve">Анализировать звуки в речевом потоке. </w:t>
            </w:r>
          </w:p>
        </w:tc>
        <w:tc>
          <w:tcPr>
            <w:tcW w:w="1984" w:type="dxa"/>
          </w:tcPr>
          <w:p w:rsidR="00F52943" w:rsidRPr="00C84601" w:rsidRDefault="00F52943" w:rsidP="00E0017B">
            <w:pPr>
              <w:pStyle w:val="a3"/>
              <w:ind w:left="113" w:right="113"/>
              <w:jc w:val="left"/>
              <w:rPr>
                <w:sz w:val="20"/>
                <w:szCs w:val="20"/>
              </w:rPr>
            </w:pPr>
            <w:r w:rsidRPr="00C84601">
              <w:rPr>
                <w:rStyle w:val="ab"/>
                <w:b w:val="0"/>
                <w:bCs w:val="0"/>
                <w:i/>
                <w:iCs/>
                <w:sz w:val="20"/>
                <w:szCs w:val="20"/>
              </w:rPr>
              <w:t>Регулятивные:</w:t>
            </w:r>
          </w:p>
          <w:p w:rsidR="00F52943" w:rsidRPr="00C84601" w:rsidRDefault="00F52943" w:rsidP="00E0017B">
            <w:pPr>
              <w:pStyle w:val="a3"/>
              <w:ind w:right="113"/>
              <w:jc w:val="left"/>
              <w:rPr>
                <w:sz w:val="20"/>
                <w:szCs w:val="20"/>
              </w:rPr>
            </w:pPr>
            <w:r w:rsidRPr="00C84601">
              <w:rPr>
                <w:sz w:val="20"/>
                <w:szCs w:val="20"/>
              </w:rPr>
              <w:t>создавать алгоритмы деятельности при решении проблем различного характера.</w:t>
            </w:r>
          </w:p>
          <w:p w:rsidR="00F52943" w:rsidRPr="00C84601" w:rsidRDefault="00F52943" w:rsidP="00E0017B">
            <w:pPr>
              <w:rPr>
                <w:sz w:val="20"/>
                <w:szCs w:val="20"/>
              </w:rPr>
            </w:pPr>
            <w:r w:rsidRPr="00C84601">
              <w:rPr>
                <w:rStyle w:val="ab"/>
                <w:b w:val="0"/>
                <w:bCs w:val="0"/>
                <w:i/>
                <w:iCs/>
                <w:sz w:val="20"/>
                <w:szCs w:val="20"/>
              </w:rPr>
              <w:t>Познавательные:</w:t>
            </w:r>
          </w:p>
          <w:p w:rsidR="00F52943" w:rsidRPr="00C84601" w:rsidRDefault="00F52943" w:rsidP="00E0017B">
            <w:pPr>
              <w:rPr>
                <w:sz w:val="20"/>
                <w:szCs w:val="20"/>
              </w:rPr>
            </w:pPr>
            <w:r w:rsidRPr="00C84601">
              <w:rPr>
                <w:sz w:val="20"/>
                <w:szCs w:val="20"/>
              </w:rPr>
              <w:t xml:space="preserve">понимать заданный вопрос, в соответствии с ним строить устный ответ. </w:t>
            </w:r>
            <w:r w:rsidRPr="00C84601">
              <w:rPr>
                <w:rStyle w:val="ab"/>
                <w:b w:val="0"/>
                <w:bCs w:val="0"/>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 xml:space="preserve">договариваться, приходить к </w:t>
            </w:r>
            <w:r w:rsidRPr="00C84601">
              <w:rPr>
                <w:sz w:val="20"/>
                <w:szCs w:val="20"/>
              </w:rPr>
              <w:lastRenderedPageBreak/>
              <w:t>общему решению</w:t>
            </w:r>
          </w:p>
        </w:tc>
        <w:tc>
          <w:tcPr>
            <w:tcW w:w="1701" w:type="dxa"/>
            <w:gridSpan w:val="5"/>
          </w:tcPr>
          <w:p w:rsidR="00F52943" w:rsidRPr="00C84601" w:rsidRDefault="00F52943" w:rsidP="00E0017B">
            <w:pPr>
              <w:tabs>
                <w:tab w:val="left" w:pos="1335"/>
              </w:tabs>
              <w:spacing w:line="276" w:lineRule="auto"/>
              <w:rPr>
                <w:sz w:val="20"/>
                <w:szCs w:val="20"/>
              </w:rPr>
            </w:pPr>
            <w:r w:rsidRPr="00C84601">
              <w:rPr>
                <w:sz w:val="20"/>
                <w:szCs w:val="20"/>
              </w:rPr>
              <w:lastRenderedPageBreak/>
              <w:t>Положительная мотивация и познавательный интерес к изучению курса русского языка.</w:t>
            </w:r>
          </w:p>
        </w:tc>
        <w:tc>
          <w:tcPr>
            <w:tcW w:w="1714" w:type="dxa"/>
          </w:tcPr>
          <w:p w:rsidR="00F52943" w:rsidRPr="00C84601" w:rsidRDefault="00F52943" w:rsidP="00E0017B">
            <w:pPr>
              <w:spacing w:line="276" w:lineRule="auto"/>
              <w:rPr>
                <w:sz w:val="20"/>
                <w:szCs w:val="20"/>
              </w:rPr>
            </w:pPr>
            <w:r w:rsidRPr="00C84601">
              <w:rPr>
                <w:sz w:val="20"/>
                <w:szCs w:val="20"/>
              </w:rPr>
              <w:t>Словарная работа, работа по материалу учебника, выполнение упражнений, буквенно-звуковой анализ слов, практическая работа</w:t>
            </w:r>
          </w:p>
        </w:tc>
        <w:tc>
          <w:tcPr>
            <w:tcW w:w="2043" w:type="dxa"/>
          </w:tcPr>
          <w:p w:rsidR="00F52943" w:rsidRPr="00C84601" w:rsidRDefault="00F52943" w:rsidP="00E0017B">
            <w:pPr>
              <w:spacing w:line="276" w:lineRule="auto"/>
              <w:rPr>
                <w:sz w:val="20"/>
                <w:szCs w:val="20"/>
              </w:rPr>
            </w:pPr>
            <w:r w:rsidRPr="00C84601">
              <w:rPr>
                <w:sz w:val="20"/>
                <w:szCs w:val="20"/>
              </w:rPr>
              <w:t>Оценка за выполнение упражнений, за практическую работу</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Упр 259</w:t>
            </w:r>
          </w:p>
        </w:tc>
      </w:tr>
      <w:tr w:rsidR="00F52943" w:rsidRPr="00832AF1" w:rsidTr="00E0017B">
        <w:tc>
          <w:tcPr>
            <w:tcW w:w="498" w:type="dxa"/>
          </w:tcPr>
          <w:p w:rsidR="00F52943" w:rsidRDefault="00F52943" w:rsidP="00E0017B">
            <w:pPr>
              <w:spacing w:line="276" w:lineRule="auto"/>
              <w:rPr>
                <w:sz w:val="20"/>
                <w:szCs w:val="20"/>
              </w:rPr>
            </w:pPr>
            <w:r>
              <w:rPr>
                <w:sz w:val="20"/>
                <w:szCs w:val="20"/>
              </w:rPr>
              <w:lastRenderedPageBreak/>
              <w:t>63</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4.12</w:t>
            </w:r>
          </w:p>
        </w:tc>
        <w:tc>
          <w:tcPr>
            <w:tcW w:w="567" w:type="dxa"/>
            <w:gridSpan w:val="3"/>
          </w:tcPr>
          <w:p w:rsidR="00F52943" w:rsidRPr="00C84601" w:rsidRDefault="00F52943" w:rsidP="00E0017B">
            <w:pPr>
              <w:tabs>
                <w:tab w:val="left" w:pos="1335"/>
              </w:tabs>
              <w:spacing w:line="276" w:lineRule="auto"/>
              <w:rPr>
                <w:sz w:val="20"/>
                <w:szCs w:val="20"/>
              </w:rPr>
            </w:pPr>
          </w:p>
        </w:tc>
        <w:tc>
          <w:tcPr>
            <w:tcW w:w="1684" w:type="dxa"/>
            <w:gridSpan w:val="4"/>
          </w:tcPr>
          <w:p w:rsidR="00F52943" w:rsidRDefault="00F52943" w:rsidP="00E0017B">
            <w:pPr>
              <w:spacing w:line="276" w:lineRule="auto"/>
              <w:rPr>
                <w:sz w:val="20"/>
                <w:szCs w:val="20"/>
              </w:rPr>
            </w:pPr>
            <w:r>
              <w:rPr>
                <w:sz w:val="20"/>
                <w:szCs w:val="20"/>
              </w:rPr>
              <w:t>Согласные твёрдые и мягкие</w:t>
            </w:r>
          </w:p>
        </w:tc>
        <w:tc>
          <w:tcPr>
            <w:tcW w:w="1560" w:type="dxa"/>
            <w:gridSpan w:val="2"/>
          </w:tcPr>
          <w:p w:rsidR="00F52943" w:rsidRPr="00C84601" w:rsidRDefault="00F52943" w:rsidP="00E0017B">
            <w:pPr>
              <w:spacing w:line="276" w:lineRule="auto"/>
              <w:rPr>
                <w:sz w:val="20"/>
                <w:szCs w:val="20"/>
              </w:rPr>
            </w:pPr>
            <w:r w:rsidRPr="00C84601">
              <w:rPr>
                <w:sz w:val="20"/>
                <w:szCs w:val="20"/>
              </w:rPr>
              <w:t>Комбинированный урок</w:t>
            </w:r>
          </w:p>
        </w:tc>
        <w:tc>
          <w:tcPr>
            <w:tcW w:w="1559" w:type="dxa"/>
            <w:gridSpan w:val="2"/>
          </w:tcPr>
          <w:p w:rsidR="00F52943" w:rsidRPr="00C84601" w:rsidRDefault="00F52943" w:rsidP="00E0017B">
            <w:pPr>
              <w:spacing w:line="276" w:lineRule="auto"/>
              <w:rPr>
                <w:sz w:val="20"/>
                <w:szCs w:val="20"/>
              </w:rPr>
            </w:pPr>
            <w:r w:rsidRPr="00C84601">
              <w:rPr>
                <w:sz w:val="20"/>
                <w:szCs w:val="20"/>
              </w:rPr>
              <w:t>Распознавать твёрдые и мягкие согласные</w:t>
            </w:r>
          </w:p>
        </w:tc>
        <w:tc>
          <w:tcPr>
            <w:tcW w:w="1984" w:type="dxa"/>
          </w:tcPr>
          <w:p w:rsidR="00F52943" w:rsidRPr="00C84601" w:rsidRDefault="00F52943" w:rsidP="00E0017B">
            <w:pPr>
              <w:pStyle w:val="a3"/>
              <w:ind w:left="113" w:right="113"/>
              <w:jc w:val="left"/>
              <w:rPr>
                <w:sz w:val="20"/>
                <w:szCs w:val="20"/>
              </w:rPr>
            </w:pPr>
            <w:r w:rsidRPr="00C84601">
              <w:rPr>
                <w:rStyle w:val="ab"/>
                <w:b w:val="0"/>
                <w:bCs w:val="0"/>
                <w:i/>
                <w:iCs/>
                <w:sz w:val="20"/>
                <w:szCs w:val="20"/>
              </w:rPr>
              <w:t>Регулятивные:</w:t>
            </w:r>
          </w:p>
          <w:p w:rsidR="00F52943" w:rsidRPr="00C84601" w:rsidRDefault="00F52943" w:rsidP="00E0017B">
            <w:pPr>
              <w:pStyle w:val="a3"/>
              <w:ind w:right="113"/>
              <w:jc w:val="left"/>
              <w:rPr>
                <w:sz w:val="20"/>
                <w:szCs w:val="20"/>
              </w:rPr>
            </w:pPr>
            <w:r w:rsidRPr="00C84601">
              <w:rPr>
                <w:sz w:val="20"/>
                <w:szCs w:val="20"/>
              </w:rPr>
              <w:t>создавать алгоритмы деятельности при решении проблем различного характера.</w:t>
            </w:r>
          </w:p>
          <w:p w:rsidR="00F52943" w:rsidRPr="00C84601" w:rsidRDefault="00F52943" w:rsidP="00E0017B">
            <w:pPr>
              <w:rPr>
                <w:sz w:val="20"/>
                <w:szCs w:val="20"/>
              </w:rPr>
            </w:pPr>
            <w:r w:rsidRPr="00C84601">
              <w:rPr>
                <w:rStyle w:val="ab"/>
                <w:b w:val="0"/>
                <w:bCs w:val="0"/>
                <w:i/>
                <w:iCs/>
                <w:sz w:val="20"/>
                <w:szCs w:val="20"/>
              </w:rPr>
              <w:t>Познавательные:</w:t>
            </w:r>
          </w:p>
          <w:p w:rsidR="00F52943" w:rsidRPr="00C84601" w:rsidRDefault="00F52943" w:rsidP="00E0017B">
            <w:pPr>
              <w:rPr>
                <w:sz w:val="20"/>
                <w:szCs w:val="20"/>
              </w:rPr>
            </w:pPr>
            <w:r w:rsidRPr="00C84601">
              <w:rPr>
                <w:sz w:val="20"/>
                <w:szCs w:val="20"/>
              </w:rPr>
              <w:t xml:space="preserve">понимать заданный вопрос, в соответствии с ним строить устный ответ. </w:t>
            </w:r>
            <w:r w:rsidRPr="00C84601">
              <w:rPr>
                <w:rStyle w:val="ab"/>
                <w:b w:val="0"/>
                <w:bCs w:val="0"/>
                <w:i/>
                <w:iCs/>
                <w:sz w:val="20"/>
                <w:szCs w:val="20"/>
              </w:rPr>
              <w:t>Коммуникативные:</w:t>
            </w:r>
          </w:p>
          <w:p w:rsidR="00F52943" w:rsidRPr="00C84601" w:rsidRDefault="00F52943" w:rsidP="00E0017B">
            <w:pPr>
              <w:pStyle w:val="a3"/>
              <w:ind w:left="113" w:right="113"/>
              <w:jc w:val="left"/>
              <w:rPr>
                <w:rStyle w:val="ab"/>
                <w:b w:val="0"/>
                <w:bCs w:val="0"/>
                <w:i/>
                <w:iCs/>
                <w:sz w:val="20"/>
                <w:szCs w:val="20"/>
              </w:rPr>
            </w:pPr>
            <w:r w:rsidRPr="00C84601">
              <w:rPr>
                <w:sz w:val="20"/>
                <w:szCs w:val="20"/>
              </w:rPr>
              <w:t>договариваться, приходить к общему решению</w:t>
            </w:r>
          </w:p>
        </w:tc>
        <w:tc>
          <w:tcPr>
            <w:tcW w:w="1701" w:type="dxa"/>
            <w:gridSpan w:val="5"/>
          </w:tcPr>
          <w:p w:rsidR="00F52943" w:rsidRPr="00C84601" w:rsidRDefault="00F52943" w:rsidP="00E0017B">
            <w:pPr>
              <w:tabs>
                <w:tab w:val="left" w:pos="1335"/>
              </w:tabs>
              <w:spacing w:line="276" w:lineRule="auto"/>
              <w:rPr>
                <w:sz w:val="20"/>
                <w:szCs w:val="20"/>
              </w:rPr>
            </w:pPr>
            <w:r w:rsidRPr="00C84601">
              <w:rPr>
                <w:sz w:val="20"/>
                <w:szCs w:val="20"/>
              </w:rPr>
              <w:t>Положительная мотивация и познавательный интерес к изучению курса русского языка.</w:t>
            </w:r>
          </w:p>
        </w:tc>
        <w:tc>
          <w:tcPr>
            <w:tcW w:w="1714" w:type="dxa"/>
          </w:tcPr>
          <w:p w:rsidR="00F52943" w:rsidRPr="00C84601" w:rsidRDefault="00F52943" w:rsidP="00E0017B">
            <w:pPr>
              <w:spacing w:line="276" w:lineRule="auto"/>
              <w:rPr>
                <w:sz w:val="20"/>
                <w:szCs w:val="20"/>
              </w:rPr>
            </w:pPr>
            <w:r>
              <w:rPr>
                <w:sz w:val="20"/>
                <w:szCs w:val="20"/>
              </w:rPr>
              <w:t>Работа по таблице, выполнение теста</w:t>
            </w:r>
          </w:p>
        </w:tc>
        <w:tc>
          <w:tcPr>
            <w:tcW w:w="2043" w:type="dxa"/>
          </w:tcPr>
          <w:p w:rsidR="00F52943" w:rsidRPr="00C84601" w:rsidRDefault="00F52943" w:rsidP="00E0017B">
            <w:pPr>
              <w:spacing w:line="276" w:lineRule="auto"/>
              <w:rPr>
                <w:sz w:val="20"/>
                <w:szCs w:val="20"/>
              </w:rPr>
            </w:pPr>
            <w:r>
              <w:rPr>
                <w:sz w:val="20"/>
                <w:szCs w:val="20"/>
              </w:rPr>
              <w:t>Оценка за тест</w:t>
            </w:r>
          </w:p>
        </w:tc>
        <w:tc>
          <w:tcPr>
            <w:tcW w:w="1222" w:type="dxa"/>
            <w:gridSpan w:val="2"/>
          </w:tcPr>
          <w:p w:rsidR="00F52943" w:rsidRDefault="00F52943" w:rsidP="00E0017B">
            <w:pPr>
              <w:tabs>
                <w:tab w:val="left" w:pos="1335"/>
              </w:tabs>
              <w:spacing w:line="276" w:lineRule="auto"/>
              <w:rPr>
                <w:sz w:val="20"/>
                <w:szCs w:val="20"/>
              </w:rPr>
            </w:pPr>
            <w:r>
              <w:rPr>
                <w:sz w:val="20"/>
                <w:szCs w:val="20"/>
              </w:rPr>
              <w:t>Упр280</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64-65</w:t>
            </w:r>
          </w:p>
        </w:tc>
        <w:tc>
          <w:tcPr>
            <w:tcW w:w="850" w:type="dxa"/>
            <w:gridSpan w:val="2"/>
          </w:tcPr>
          <w:p w:rsidR="00F52943" w:rsidRDefault="00F52943" w:rsidP="00E0017B">
            <w:pPr>
              <w:tabs>
                <w:tab w:val="left" w:pos="1335"/>
              </w:tabs>
              <w:spacing w:line="276" w:lineRule="auto"/>
              <w:rPr>
                <w:sz w:val="20"/>
                <w:szCs w:val="20"/>
              </w:rPr>
            </w:pPr>
            <w:r>
              <w:rPr>
                <w:sz w:val="20"/>
                <w:szCs w:val="20"/>
              </w:rPr>
              <w:t>7.12</w:t>
            </w:r>
          </w:p>
          <w:p w:rsidR="00F52943" w:rsidRPr="00C84601" w:rsidRDefault="00F52943" w:rsidP="00E0017B">
            <w:pPr>
              <w:tabs>
                <w:tab w:val="left" w:pos="1335"/>
              </w:tabs>
              <w:spacing w:line="276" w:lineRule="auto"/>
              <w:rPr>
                <w:sz w:val="20"/>
                <w:szCs w:val="20"/>
              </w:rPr>
            </w:pPr>
            <w:r>
              <w:rPr>
                <w:sz w:val="20"/>
                <w:szCs w:val="20"/>
              </w:rPr>
              <w:t>8.12</w:t>
            </w:r>
          </w:p>
        </w:tc>
        <w:tc>
          <w:tcPr>
            <w:tcW w:w="567" w:type="dxa"/>
            <w:gridSpan w:val="3"/>
          </w:tcPr>
          <w:p w:rsidR="00F52943" w:rsidRPr="00C84601" w:rsidRDefault="00F52943" w:rsidP="00E0017B">
            <w:pPr>
              <w:tabs>
                <w:tab w:val="left" w:pos="1335"/>
              </w:tabs>
              <w:spacing w:line="276" w:lineRule="auto"/>
              <w:rPr>
                <w:sz w:val="20"/>
                <w:szCs w:val="20"/>
              </w:rPr>
            </w:pPr>
          </w:p>
        </w:tc>
        <w:tc>
          <w:tcPr>
            <w:tcW w:w="1684" w:type="dxa"/>
            <w:gridSpan w:val="4"/>
          </w:tcPr>
          <w:p w:rsidR="00F52943" w:rsidRPr="00C84601" w:rsidRDefault="00F52943" w:rsidP="00E0017B">
            <w:pPr>
              <w:spacing w:line="276" w:lineRule="auto"/>
              <w:rPr>
                <w:sz w:val="20"/>
                <w:szCs w:val="20"/>
              </w:rPr>
            </w:pPr>
            <w:r w:rsidRPr="00C84601">
              <w:rPr>
                <w:sz w:val="20"/>
                <w:szCs w:val="20"/>
              </w:rPr>
              <w:t>Р/р Повествование</w:t>
            </w:r>
          </w:p>
        </w:tc>
        <w:tc>
          <w:tcPr>
            <w:tcW w:w="1560" w:type="dxa"/>
            <w:gridSpan w:val="2"/>
          </w:tcPr>
          <w:p w:rsidR="00F52943" w:rsidRPr="00C84601" w:rsidRDefault="00F52943" w:rsidP="00E0017B">
            <w:pPr>
              <w:spacing w:line="276" w:lineRule="auto"/>
              <w:rPr>
                <w:sz w:val="20"/>
                <w:szCs w:val="20"/>
              </w:rPr>
            </w:pPr>
            <w:r w:rsidRPr="00C84601">
              <w:rPr>
                <w:sz w:val="20"/>
                <w:szCs w:val="20"/>
              </w:rPr>
              <w:t>Урок развития речи</w:t>
            </w:r>
          </w:p>
        </w:tc>
        <w:tc>
          <w:tcPr>
            <w:tcW w:w="1559" w:type="dxa"/>
            <w:gridSpan w:val="2"/>
          </w:tcPr>
          <w:p w:rsidR="00F52943" w:rsidRPr="00C84601" w:rsidRDefault="00F52943" w:rsidP="00E0017B">
            <w:pPr>
              <w:spacing w:line="276" w:lineRule="auto"/>
              <w:rPr>
                <w:sz w:val="20"/>
                <w:szCs w:val="20"/>
              </w:rPr>
            </w:pPr>
            <w:r w:rsidRPr="00C84601">
              <w:rPr>
                <w:sz w:val="20"/>
                <w:szCs w:val="20"/>
              </w:rPr>
              <w:t>Выражать собственное мнение, аргументиро-вать его с учётом ситуации общения.</w:t>
            </w:r>
          </w:p>
        </w:tc>
        <w:tc>
          <w:tcPr>
            <w:tcW w:w="1984" w:type="dxa"/>
          </w:tcPr>
          <w:p w:rsidR="00F52943" w:rsidRPr="00C84601" w:rsidRDefault="00F52943" w:rsidP="00E0017B">
            <w:pPr>
              <w:autoSpaceDE w:val="0"/>
              <w:autoSpaceDN w:val="0"/>
              <w:adjustRightInd w:val="0"/>
              <w:rPr>
                <w:sz w:val="20"/>
                <w:szCs w:val="20"/>
              </w:rPr>
            </w:pPr>
            <w:r w:rsidRPr="00C84601">
              <w:rPr>
                <w:i/>
                <w:iCs/>
                <w:sz w:val="20"/>
                <w:szCs w:val="20"/>
              </w:rPr>
              <w:t>Регулятивные:</w:t>
            </w:r>
          </w:p>
          <w:p w:rsidR="00F52943" w:rsidRPr="00C84601" w:rsidRDefault="00F52943" w:rsidP="00E0017B">
            <w:pPr>
              <w:autoSpaceDE w:val="0"/>
              <w:autoSpaceDN w:val="0"/>
              <w:adjustRightInd w:val="0"/>
              <w:rPr>
                <w:sz w:val="20"/>
                <w:szCs w:val="20"/>
              </w:rPr>
            </w:pPr>
            <w:r w:rsidRPr="00C84601">
              <w:rPr>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F52943" w:rsidRPr="00C84601" w:rsidRDefault="00F52943" w:rsidP="00E0017B">
            <w:pPr>
              <w:autoSpaceDE w:val="0"/>
              <w:autoSpaceDN w:val="0"/>
              <w:adjustRightInd w:val="0"/>
              <w:rPr>
                <w:sz w:val="20"/>
                <w:szCs w:val="20"/>
              </w:rPr>
            </w:pPr>
            <w:r w:rsidRPr="00C84601">
              <w:rPr>
                <w:i/>
                <w:iCs/>
                <w:sz w:val="20"/>
                <w:szCs w:val="20"/>
              </w:rPr>
              <w:t>Познавательные:</w:t>
            </w:r>
          </w:p>
          <w:p w:rsidR="00F52943" w:rsidRPr="00C84601" w:rsidRDefault="00F52943" w:rsidP="00E0017B">
            <w:pPr>
              <w:autoSpaceDE w:val="0"/>
              <w:autoSpaceDN w:val="0"/>
              <w:adjustRightInd w:val="0"/>
              <w:rPr>
                <w:sz w:val="20"/>
                <w:szCs w:val="20"/>
              </w:rPr>
            </w:pPr>
            <w:r w:rsidRPr="00C84601">
              <w:rPr>
                <w:sz w:val="20"/>
                <w:szCs w:val="20"/>
              </w:rPr>
              <w:t>осуществлять анализ объектов с выделением существенных и несущественных признаков</w:t>
            </w:r>
          </w:p>
          <w:p w:rsidR="00F52943" w:rsidRPr="00C84601" w:rsidRDefault="00F52943" w:rsidP="00E0017B">
            <w:pPr>
              <w:rPr>
                <w:i/>
                <w:iCs/>
                <w:sz w:val="20"/>
                <w:szCs w:val="20"/>
              </w:rPr>
            </w:pPr>
            <w:r w:rsidRPr="00C84601">
              <w:rPr>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 xml:space="preserve">строить монологическое высказывание, владеть </w:t>
            </w:r>
            <w:r w:rsidRPr="00C84601">
              <w:rPr>
                <w:sz w:val="20"/>
                <w:szCs w:val="20"/>
              </w:rPr>
              <w:lastRenderedPageBreak/>
              <w:t>диалогической формой речи.</w:t>
            </w:r>
          </w:p>
        </w:tc>
        <w:tc>
          <w:tcPr>
            <w:tcW w:w="1701" w:type="dxa"/>
            <w:gridSpan w:val="5"/>
          </w:tcPr>
          <w:p w:rsidR="00F52943" w:rsidRPr="00C84601" w:rsidRDefault="00F52943" w:rsidP="00E0017B">
            <w:pPr>
              <w:spacing w:line="276" w:lineRule="auto"/>
              <w:rPr>
                <w:b/>
                <w:bCs/>
                <w:sz w:val="20"/>
                <w:szCs w:val="20"/>
                <w:lang w:eastAsia="en-US"/>
              </w:rPr>
            </w:pPr>
            <w:r w:rsidRPr="00C84601">
              <w:rPr>
                <w:color w:val="000000"/>
                <w:sz w:val="20"/>
                <w:szCs w:val="20"/>
                <w:lang w:eastAsia="en-US"/>
              </w:rPr>
              <w:lastRenderedPageBreak/>
              <w:t>Положительная мотивация учебной деятельности</w:t>
            </w:r>
          </w:p>
          <w:p w:rsidR="00F52943" w:rsidRPr="00C84601" w:rsidRDefault="00F52943" w:rsidP="00E0017B">
            <w:pPr>
              <w:tabs>
                <w:tab w:val="left" w:pos="1335"/>
              </w:tabs>
              <w:spacing w:line="276" w:lineRule="auto"/>
              <w:rPr>
                <w:sz w:val="20"/>
                <w:szCs w:val="20"/>
              </w:rPr>
            </w:pPr>
          </w:p>
        </w:tc>
        <w:tc>
          <w:tcPr>
            <w:tcW w:w="1714" w:type="dxa"/>
          </w:tcPr>
          <w:p w:rsidR="00F52943" w:rsidRPr="00C84601" w:rsidRDefault="00F52943" w:rsidP="00E0017B">
            <w:pPr>
              <w:spacing w:line="276" w:lineRule="auto"/>
              <w:rPr>
                <w:sz w:val="20"/>
                <w:szCs w:val="20"/>
              </w:rPr>
            </w:pPr>
            <w:r w:rsidRPr="00C84601">
              <w:rPr>
                <w:sz w:val="20"/>
                <w:szCs w:val="20"/>
              </w:rPr>
              <w:t>Работа с текстами, выполнение упражнений, творческая работа</w:t>
            </w:r>
          </w:p>
        </w:tc>
        <w:tc>
          <w:tcPr>
            <w:tcW w:w="2043" w:type="dxa"/>
          </w:tcPr>
          <w:p w:rsidR="00F52943" w:rsidRPr="00C84601" w:rsidRDefault="00F52943" w:rsidP="00E0017B">
            <w:pPr>
              <w:spacing w:line="276" w:lineRule="auto"/>
              <w:rPr>
                <w:sz w:val="20"/>
                <w:szCs w:val="20"/>
              </w:rPr>
            </w:pPr>
            <w:r w:rsidRPr="00C84601">
              <w:rPr>
                <w:sz w:val="20"/>
                <w:szCs w:val="20"/>
              </w:rPr>
              <w:t>Оценка за ответы на уроке, за творческую работу</w:t>
            </w:r>
          </w:p>
        </w:tc>
        <w:tc>
          <w:tcPr>
            <w:tcW w:w="1222" w:type="dxa"/>
            <w:gridSpan w:val="2"/>
          </w:tcPr>
          <w:p w:rsidR="00F52943" w:rsidRPr="009E1795" w:rsidRDefault="00F52943" w:rsidP="00E0017B">
            <w:pPr>
              <w:tabs>
                <w:tab w:val="left" w:pos="1335"/>
              </w:tabs>
              <w:spacing w:line="276" w:lineRule="auto"/>
              <w:rPr>
                <w:sz w:val="20"/>
                <w:szCs w:val="20"/>
              </w:rPr>
            </w:pPr>
            <w:r>
              <w:rPr>
                <w:sz w:val="20"/>
                <w:szCs w:val="20"/>
              </w:rPr>
              <w:t>Упр 283</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66</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9.12</w:t>
            </w:r>
          </w:p>
        </w:tc>
        <w:tc>
          <w:tcPr>
            <w:tcW w:w="567" w:type="dxa"/>
            <w:gridSpan w:val="3"/>
          </w:tcPr>
          <w:p w:rsidR="00F52943" w:rsidRPr="00C84601" w:rsidRDefault="00F52943" w:rsidP="00E0017B">
            <w:pPr>
              <w:tabs>
                <w:tab w:val="left" w:pos="1335"/>
              </w:tabs>
              <w:spacing w:line="276" w:lineRule="auto"/>
              <w:rPr>
                <w:sz w:val="20"/>
                <w:szCs w:val="20"/>
              </w:rPr>
            </w:pPr>
          </w:p>
        </w:tc>
        <w:tc>
          <w:tcPr>
            <w:tcW w:w="1684" w:type="dxa"/>
            <w:gridSpan w:val="4"/>
          </w:tcPr>
          <w:p w:rsidR="00F52943" w:rsidRPr="00C84601" w:rsidRDefault="00F52943" w:rsidP="00E0017B">
            <w:pPr>
              <w:spacing w:line="276" w:lineRule="auto"/>
              <w:rPr>
                <w:sz w:val="20"/>
                <w:szCs w:val="20"/>
              </w:rPr>
            </w:pPr>
            <w:r w:rsidRPr="00C84601">
              <w:rPr>
                <w:sz w:val="20"/>
                <w:szCs w:val="20"/>
              </w:rPr>
              <w:t xml:space="preserve">Звонкие и глухие согласные. </w:t>
            </w:r>
          </w:p>
        </w:tc>
        <w:tc>
          <w:tcPr>
            <w:tcW w:w="1560" w:type="dxa"/>
            <w:gridSpan w:val="2"/>
          </w:tcPr>
          <w:p w:rsidR="00F52943" w:rsidRPr="00C84601" w:rsidRDefault="00F52943" w:rsidP="00E0017B">
            <w:pPr>
              <w:spacing w:line="276" w:lineRule="auto"/>
              <w:rPr>
                <w:sz w:val="20"/>
                <w:szCs w:val="20"/>
              </w:rPr>
            </w:pPr>
            <w:r w:rsidRPr="00C84601">
              <w:rPr>
                <w:sz w:val="20"/>
                <w:szCs w:val="20"/>
              </w:rPr>
              <w:t>Комбинированный урок</w:t>
            </w:r>
          </w:p>
        </w:tc>
        <w:tc>
          <w:tcPr>
            <w:tcW w:w="1559" w:type="dxa"/>
            <w:gridSpan w:val="2"/>
          </w:tcPr>
          <w:p w:rsidR="00F52943" w:rsidRPr="00C84601" w:rsidRDefault="00F52943" w:rsidP="00E0017B">
            <w:pPr>
              <w:spacing w:line="276" w:lineRule="auto"/>
              <w:rPr>
                <w:sz w:val="20"/>
                <w:szCs w:val="20"/>
              </w:rPr>
            </w:pPr>
            <w:r w:rsidRPr="00C84601">
              <w:rPr>
                <w:sz w:val="20"/>
                <w:szCs w:val="20"/>
              </w:rPr>
              <w:t>Выделять корень слова, подбирать однокоренные слова, узнавать фонетические процессы: оглушение и озвончение.</w:t>
            </w:r>
          </w:p>
        </w:tc>
        <w:tc>
          <w:tcPr>
            <w:tcW w:w="1984" w:type="dxa"/>
          </w:tcPr>
          <w:p w:rsidR="00F52943" w:rsidRPr="00C84601" w:rsidRDefault="00F52943" w:rsidP="00E0017B">
            <w:pPr>
              <w:pStyle w:val="a3"/>
              <w:ind w:left="113" w:right="113"/>
              <w:jc w:val="left"/>
              <w:rPr>
                <w:sz w:val="20"/>
                <w:szCs w:val="20"/>
              </w:rPr>
            </w:pPr>
            <w:r w:rsidRPr="00C84601">
              <w:rPr>
                <w:rStyle w:val="ab"/>
                <w:b w:val="0"/>
                <w:bCs w:val="0"/>
                <w:i/>
                <w:iCs/>
                <w:sz w:val="20"/>
                <w:szCs w:val="20"/>
              </w:rPr>
              <w:t>Регулятивные:</w:t>
            </w:r>
          </w:p>
          <w:p w:rsidR="00F52943" w:rsidRPr="00C84601" w:rsidRDefault="00F52943" w:rsidP="00E0017B">
            <w:pPr>
              <w:pStyle w:val="a3"/>
              <w:ind w:right="113"/>
              <w:jc w:val="left"/>
              <w:rPr>
                <w:sz w:val="20"/>
                <w:szCs w:val="20"/>
              </w:rPr>
            </w:pPr>
            <w:r w:rsidRPr="00C84601">
              <w:rPr>
                <w:sz w:val="20"/>
                <w:szCs w:val="20"/>
              </w:rPr>
              <w:t>создавать алгоритмы деятельности при решении проблем различного характера.</w:t>
            </w:r>
          </w:p>
          <w:p w:rsidR="00F52943" w:rsidRPr="00C84601" w:rsidRDefault="00F52943" w:rsidP="00E0017B">
            <w:pPr>
              <w:rPr>
                <w:sz w:val="20"/>
                <w:szCs w:val="20"/>
              </w:rPr>
            </w:pPr>
            <w:r w:rsidRPr="00C84601">
              <w:rPr>
                <w:rStyle w:val="ab"/>
                <w:b w:val="0"/>
                <w:bCs w:val="0"/>
                <w:i/>
                <w:iCs/>
                <w:sz w:val="20"/>
                <w:szCs w:val="20"/>
              </w:rPr>
              <w:t>Познавательные:</w:t>
            </w:r>
          </w:p>
          <w:p w:rsidR="00F52943" w:rsidRPr="00C84601" w:rsidRDefault="00F52943" w:rsidP="00E0017B">
            <w:pPr>
              <w:rPr>
                <w:sz w:val="20"/>
                <w:szCs w:val="20"/>
              </w:rPr>
            </w:pPr>
            <w:r w:rsidRPr="00C84601">
              <w:rPr>
                <w:sz w:val="20"/>
                <w:szCs w:val="20"/>
              </w:rPr>
              <w:t xml:space="preserve">понимать заданный вопрос, в соответствии с ним строить устный ответ. </w:t>
            </w:r>
            <w:r w:rsidRPr="00C84601">
              <w:rPr>
                <w:rStyle w:val="ab"/>
                <w:b w:val="0"/>
                <w:bCs w:val="0"/>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договариваться, приходить к общему решению</w:t>
            </w:r>
          </w:p>
        </w:tc>
        <w:tc>
          <w:tcPr>
            <w:tcW w:w="1701" w:type="dxa"/>
            <w:gridSpan w:val="5"/>
          </w:tcPr>
          <w:p w:rsidR="00F52943" w:rsidRPr="00C84601" w:rsidRDefault="00F52943" w:rsidP="00E0017B">
            <w:pPr>
              <w:tabs>
                <w:tab w:val="left" w:pos="1335"/>
              </w:tabs>
              <w:spacing w:line="276" w:lineRule="auto"/>
              <w:rPr>
                <w:sz w:val="20"/>
                <w:szCs w:val="20"/>
              </w:rPr>
            </w:pPr>
            <w:r w:rsidRPr="00C84601">
              <w:rPr>
                <w:sz w:val="20"/>
                <w:szCs w:val="20"/>
              </w:rPr>
              <w:t>Положительная мотивация и познавательный интерес к изучению курса русского языка.</w:t>
            </w:r>
          </w:p>
        </w:tc>
        <w:tc>
          <w:tcPr>
            <w:tcW w:w="1714" w:type="dxa"/>
          </w:tcPr>
          <w:p w:rsidR="00F52943" w:rsidRPr="00C84601" w:rsidRDefault="00F52943" w:rsidP="00E0017B">
            <w:pPr>
              <w:spacing w:line="276" w:lineRule="auto"/>
              <w:rPr>
                <w:sz w:val="20"/>
                <w:szCs w:val="20"/>
              </w:rPr>
            </w:pPr>
            <w:r w:rsidRPr="00C84601">
              <w:rPr>
                <w:sz w:val="20"/>
                <w:szCs w:val="20"/>
              </w:rPr>
              <w:t>Словарная работа, работа по материалу учебника, выполнение упражнений, буквенно-звуковой анализ слов, практическая работа</w:t>
            </w:r>
          </w:p>
        </w:tc>
        <w:tc>
          <w:tcPr>
            <w:tcW w:w="2043" w:type="dxa"/>
          </w:tcPr>
          <w:p w:rsidR="00F52943" w:rsidRPr="00C84601" w:rsidRDefault="00F52943" w:rsidP="00E0017B">
            <w:pPr>
              <w:spacing w:line="276" w:lineRule="auto"/>
              <w:rPr>
                <w:sz w:val="20"/>
                <w:szCs w:val="20"/>
              </w:rPr>
            </w:pPr>
            <w:r w:rsidRPr="00C84601">
              <w:rPr>
                <w:sz w:val="20"/>
                <w:szCs w:val="20"/>
              </w:rPr>
              <w:t>Оценка за выполнение упражнений, за практическую работу</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Упр 281</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67</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10.12</w:t>
            </w:r>
          </w:p>
        </w:tc>
        <w:tc>
          <w:tcPr>
            <w:tcW w:w="567" w:type="dxa"/>
            <w:gridSpan w:val="3"/>
          </w:tcPr>
          <w:p w:rsidR="00F52943" w:rsidRPr="00C84601" w:rsidRDefault="00F52943" w:rsidP="00E0017B">
            <w:pPr>
              <w:tabs>
                <w:tab w:val="left" w:pos="1335"/>
              </w:tabs>
              <w:spacing w:line="276" w:lineRule="auto"/>
              <w:rPr>
                <w:sz w:val="20"/>
                <w:szCs w:val="20"/>
              </w:rPr>
            </w:pPr>
          </w:p>
        </w:tc>
        <w:tc>
          <w:tcPr>
            <w:tcW w:w="1684" w:type="dxa"/>
            <w:gridSpan w:val="4"/>
          </w:tcPr>
          <w:p w:rsidR="00F52943" w:rsidRPr="00C84601" w:rsidRDefault="00F52943" w:rsidP="00E0017B">
            <w:pPr>
              <w:spacing w:line="276" w:lineRule="auto"/>
              <w:rPr>
                <w:sz w:val="20"/>
                <w:szCs w:val="20"/>
              </w:rPr>
            </w:pPr>
            <w:r w:rsidRPr="00C84601">
              <w:rPr>
                <w:sz w:val="20"/>
                <w:szCs w:val="20"/>
              </w:rPr>
              <w:t>Графика. Алфавит</w:t>
            </w:r>
          </w:p>
        </w:tc>
        <w:tc>
          <w:tcPr>
            <w:tcW w:w="1560" w:type="dxa"/>
            <w:gridSpan w:val="2"/>
          </w:tcPr>
          <w:p w:rsidR="00F52943" w:rsidRPr="00C84601" w:rsidRDefault="00F52943" w:rsidP="00E0017B">
            <w:pPr>
              <w:spacing w:line="276" w:lineRule="auto"/>
              <w:rPr>
                <w:sz w:val="20"/>
                <w:szCs w:val="20"/>
              </w:rPr>
            </w:pPr>
            <w:r w:rsidRPr="00C84601">
              <w:rPr>
                <w:sz w:val="20"/>
                <w:szCs w:val="20"/>
              </w:rPr>
              <w:t>Комбинированный урок</w:t>
            </w:r>
          </w:p>
        </w:tc>
        <w:tc>
          <w:tcPr>
            <w:tcW w:w="1559" w:type="dxa"/>
            <w:gridSpan w:val="2"/>
          </w:tcPr>
          <w:p w:rsidR="00F52943" w:rsidRPr="00C84601" w:rsidRDefault="00F52943" w:rsidP="00E0017B">
            <w:pPr>
              <w:jc w:val="center"/>
              <w:rPr>
                <w:sz w:val="20"/>
                <w:szCs w:val="20"/>
              </w:rPr>
            </w:pPr>
            <w:r w:rsidRPr="00C84601">
              <w:rPr>
                <w:sz w:val="20"/>
                <w:szCs w:val="20"/>
              </w:rPr>
              <w:t>Различать звук и букву, разбирать слова по составу,</w:t>
            </w:r>
          </w:p>
          <w:p w:rsidR="00F52943" w:rsidRPr="00C84601" w:rsidRDefault="00F52943" w:rsidP="00E0017B">
            <w:pPr>
              <w:spacing w:line="276" w:lineRule="auto"/>
              <w:rPr>
                <w:sz w:val="20"/>
                <w:szCs w:val="20"/>
              </w:rPr>
            </w:pPr>
            <w:r w:rsidRPr="00C84601">
              <w:rPr>
                <w:sz w:val="20"/>
                <w:szCs w:val="20"/>
              </w:rPr>
              <w:t>видеть звук в сильной и слабой позиции. Использовать знания алфавита при поиске информации  в словарях и справочниках</w:t>
            </w:r>
          </w:p>
        </w:tc>
        <w:tc>
          <w:tcPr>
            <w:tcW w:w="1984" w:type="dxa"/>
          </w:tcPr>
          <w:p w:rsidR="00F52943" w:rsidRPr="00C84601" w:rsidRDefault="00F52943" w:rsidP="00E0017B">
            <w:pPr>
              <w:autoSpaceDE w:val="0"/>
              <w:autoSpaceDN w:val="0"/>
              <w:adjustRightInd w:val="0"/>
              <w:rPr>
                <w:i/>
                <w:iCs/>
                <w:sz w:val="20"/>
                <w:szCs w:val="20"/>
              </w:rPr>
            </w:pPr>
            <w:r w:rsidRPr="00C84601">
              <w:rPr>
                <w:i/>
                <w:iCs/>
                <w:sz w:val="20"/>
                <w:szCs w:val="20"/>
              </w:rPr>
              <w:t>Регулятивные:</w:t>
            </w:r>
          </w:p>
          <w:p w:rsidR="00F52943" w:rsidRPr="00C84601" w:rsidRDefault="00F52943" w:rsidP="00E0017B">
            <w:pPr>
              <w:rPr>
                <w:b/>
                <w:bCs/>
                <w:sz w:val="20"/>
                <w:szCs w:val="20"/>
              </w:rPr>
            </w:pPr>
            <w:r w:rsidRPr="00C84601">
              <w:rPr>
                <w:sz w:val="20"/>
                <w:szCs w:val="20"/>
              </w:rPr>
              <w:t>в сотрудничестве с учителем,  классом находить несколько вариантов решения учебной задачи.</w:t>
            </w:r>
          </w:p>
          <w:p w:rsidR="00F52943" w:rsidRPr="00C84601" w:rsidRDefault="00F52943" w:rsidP="00E0017B">
            <w:pPr>
              <w:rPr>
                <w:sz w:val="20"/>
                <w:szCs w:val="20"/>
              </w:rPr>
            </w:pPr>
            <w:r w:rsidRPr="00C84601">
              <w:rPr>
                <w:i/>
                <w:iCs/>
                <w:sz w:val="20"/>
                <w:szCs w:val="20"/>
              </w:rPr>
              <w:t xml:space="preserve">Познавательные: </w:t>
            </w:r>
            <w:r w:rsidRPr="00C84601">
              <w:rPr>
                <w:sz w:val="20"/>
                <w:szCs w:val="20"/>
              </w:rPr>
              <w:t>осуществлять выбор наиболее эффективных способов решения задач в зависимости от конкретных условий.</w:t>
            </w:r>
          </w:p>
          <w:p w:rsidR="00F52943" w:rsidRPr="00C84601" w:rsidRDefault="00F52943" w:rsidP="00E0017B">
            <w:pPr>
              <w:autoSpaceDE w:val="0"/>
              <w:autoSpaceDN w:val="0"/>
              <w:adjustRightInd w:val="0"/>
              <w:rPr>
                <w:i/>
                <w:iCs/>
                <w:sz w:val="20"/>
                <w:szCs w:val="20"/>
              </w:rPr>
            </w:pPr>
            <w:r w:rsidRPr="00C84601">
              <w:rPr>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Учитывать разные мнения и стремиться к координации различных позиций в сотрудничестве</w:t>
            </w:r>
          </w:p>
        </w:tc>
        <w:tc>
          <w:tcPr>
            <w:tcW w:w="1701" w:type="dxa"/>
            <w:gridSpan w:val="5"/>
          </w:tcPr>
          <w:p w:rsidR="00F52943" w:rsidRPr="00C84601" w:rsidRDefault="00F52943" w:rsidP="00E0017B">
            <w:pPr>
              <w:tabs>
                <w:tab w:val="left" w:pos="1335"/>
              </w:tabs>
              <w:spacing w:line="276" w:lineRule="auto"/>
              <w:rPr>
                <w:sz w:val="20"/>
                <w:szCs w:val="20"/>
              </w:rPr>
            </w:pPr>
            <w:r w:rsidRPr="00C84601">
              <w:rPr>
                <w:color w:val="231F20"/>
                <w:sz w:val="20"/>
                <w:szCs w:val="20"/>
              </w:rPr>
              <w:t>Участвовать в оценке работ, ответов одноклассников на основе заданных критериев успешности учебной деятельности</w:t>
            </w:r>
          </w:p>
        </w:tc>
        <w:tc>
          <w:tcPr>
            <w:tcW w:w="1714" w:type="dxa"/>
          </w:tcPr>
          <w:p w:rsidR="00F52943" w:rsidRPr="00C84601" w:rsidRDefault="00F52943" w:rsidP="00E0017B">
            <w:pPr>
              <w:spacing w:line="276" w:lineRule="auto"/>
              <w:rPr>
                <w:sz w:val="20"/>
                <w:szCs w:val="20"/>
              </w:rPr>
            </w:pPr>
            <w:r w:rsidRPr="00C84601">
              <w:rPr>
                <w:sz w:val="20"/>
                <w:szCs w:val="20"/>
              </w:rPr>
              <w:t>Работа по материалу учебника, выполнение упражнений, практическая работа со словарями</w:t>
            </w:r>
          </w:p>
        </w:tc>
        <w:tc>
          <w:tcPr>
            <w:tcW w:w="2043" w:type="dxa"/>
          </w:tcPr>
          <w:p w:rsidR="00F52943" w:rsidRPr="00C84601" w:rsidRDefault="00F52943" w:rsidP="00E0017B">
            <w:pPr>
              <w:spacing w:line="276" w:lineRule="auto"/>
              <w:rPr>
                <w:sz w:val="20"/>
                <w:szCs w:val="20"/>
              </w:rPr>
            </w:pPr>
            <w:r w:rsidRPr="00C84601">
              <w:rPr>
                <w:sz w:val="20"/>
                <w:szCs w:val="20"/>
              </w:rPr>
              <w:t>Оценка за выполнение упражнений, за практическую работу</w:t>
            </w:r>
          </w:p>
        </w:tc>
        <w:tc>
          <w:tcPr>
            <w:tcW w:w="1222" w:type="dxa"/>
            <w:gridSpan w:val="2"/>
          </w:tcPr>
          <w:p w:rsidR="00F52943" w:rsidRDefault="00F52943" w:rsidP="00E0017B">
            <w:pPr>
              <w:tabs>
                <w:tab w:val="left" w:pos="1335"/>
              </w:tabs>
              <w:spacing w:line="276" w:lineRule="auto"/>
              <w:rPr>
                <w:sz w:val="20"/>
                <w:szCs w:val="20"/>
              </w:rPr>
            </w:pPr>
            <w:r>
              <w:rPr>
                <w:sz w:val="20"/>
                <w:szCs w:val="20"/>
              </w:rPr>
              <w:t>Написать сочинение-миниатюру</w:t>
            </w:r>
          </w:p>
          <w:p w:rsidR="00F52943" w:rsidRPr="00C84601" w:rsidRDefault="00F52943" w:rsidP="00E0017B">
            <w:pPr>
              <w:tabs>
                <w:tab w:val="left" w:pos="1335"/>
              </w:tabs>
              <w:spacing w:line="276" w:lineRule="auto"/>
              <w:rPr>
                <w:sz w:val="20"/>
                <w:szCs w:val="20"/>
              </w:rPr>
            </w:pPr>
            <w:r>
              <w:rPr>
                <w:sz w:val="20"/>
                <w:szCs w:val="20"/>
              </w:rPr>
              <w:t>«Для чего нужно знать каждому алфавит</w:t>
            </w:r>
          </w:p>
        </w:tc>
      </w:tr>
      <w:tr w:rsidR="00F52943" w:rsidRPr="00832AF1" w:rsidTr="00E0017B">
        <w:tc>
          <w:tcPr>
            <w:tcW w:w="498" w:type="dxa"/>
          </w:tcPr>
          <w:p w:rsidR="00F52943" w:rsidRPr="008C7FB4" w:rsidRDefault="00F52943" w:rsidP="00E0017B">
            <w:pPr>
              <w:spacing w:line="276" w:lineRule="auto"/>
              <w:rPr>
                <w:sz w:val="20"/>
                <w:szCs w:val="20"/>
              </w:rPr>
            </w:pPr>
            <w:r>
              <w:rPr>
                <w:sz w:val="20"/>
                <w:szCs w:val="20"/>
              </w:rPr>
              <w:t>68-69</w:t>
            </w:r>
          </w:p>
        </w:tc>
        <w:tc>
          <w:tcPr>
            <w:tcW w:w="850" w:type="dxa"/>
            <w:gridSpan w:val="2"/>
          </w:tcPr>
          <w:p w:rsidR="00F52943" w:rsidRDefault="00F52943" w:rsidP="00E0017B">
            <w:pPr>
              <w:tabs>
                <w:tab w:val="left" w:pos="1335"/>
              </w:tabs>
              <w:spacing w:line="276" w:lineRule="auto"/>
              <w:rPr>
                <w:sz w:val="20"/>
                <w:szCs w:val="20"/>
              </w:rPr>
            </w:pPr>
            <w:r>
              <w:rPr>
                <w:sz w:val="20"/>
                <w:szCs w:val="20"/>
              </w:rPr>
              <w:t>11.12</w:t>
            </w:r>
          </w:p>
          <w:p w:rsidR="00F52943" w:rsidRPr="00C84601" w:rsidRDefault="00F52943" w:rsidP="00E0017B">
            <w:pPr>
              <w:tabs>
                <w:tab w:val="left" w:pos="1335"/>
              </w:tabs>
              <w:spacing w:line="276" w:lineRule="auto"/>
              <w:rPr>
                <w:sz w:val="20"/>
                <w:szCs w:val="20"/>
              </w:rPr>
            </w:pPr>
            <w:r>
              <w:rPr>
                <w:sz w:val="20"/>
                <w:szCs w:val="20"/>
              </w:rPr>
              <w:t>14.12</w:t>
            </w:r>
          </w:p>
        </w:tc>
        <w:tc>
          <w:tcPr>
            <w:tcW w:w="567" w:type="dxa"/>
            <w:gridSpan w:val="3"/>
          </w:tcPr>
          <w:p w:rsidR="00F52943" w:rsidRPr="00C84601" w:rsidRDefault="00F52943" w:rsidP="00E0017B">
            <w:pPr>
              <w:tabs>
                <w:tab w:val="left" w:pos="1335"/>
              </w:tabs>
              <w:spacing w:line="276" w:lineRule="auto"/>
              <w:rPr>
                <w:sz w:val="20"/>
                <w:szCs w:val="20"/>
              </w:rPr>
            </w:pPr>
          </w:p>
        </w:tc>
        <w:tc>
          <w:tcPr>
            <w:tcW w:w="1684" w:type="dxa"/>
            <w:gridSpan w:val="4"/>
          </w:tcPr>
          <w:p w:rsidR="00F52943" w:rsidRPr="00C84601" w:rsidRDefault="00F52943" w:rsidP="00E0017B">
            <w:pPr>
              <w:spacing w:line="276" w:lineRule="auto"/>
              <w:rPr>
                <w:sz w:val="20"/>
                <w:szCs w:val="20"/>
              </w:rPr>
            </w:pPr>
            <w:r w:rsidRPr="00C84601">
              <w:rPr>
                <w:sz w:val="20"/>
                <w:szCs w:val="20"/>
              </w:rPr>
              <w:t>Р/р Сочинение-описание предмета</w:t>
            </w:r>
          </w:p>
        </w:tc>
        <w:tc>
          <w:tcPr>
            <w:tcW w:w="1560" w:type="dxa"/>
            <w:gridSpan w:val="2"/>
          </w:tcPr>
          <w:p w:rsidR="00F52943" w:rsidRPr="00C84601" w:rsidRDefault="00F52943" w:rsidP="00E0017B">
            <w:pPr>
              <w:spacing w:line="276" w:lineRule="auto"/>
              <w:rPr>
                <w:sz w:val="20"/>
                <w:szCs w:val="20"/>
              </w:rPr>
            </w:pPr>
            <w:r w:rsidRPr="00C84601">
              <w:rPr>
                <w:sz w:val="20"/>
                <w:szCs w:val="20"/>
              </w:rPr>
              <w:t>Урок по развитию речи</w:t>
            </w:r>
          </w:p>
        </w:tc>
        <w:tc>
          <w:tcPr>
            <w:tcW w:w="1559" w:type="dxa"/>
            <w:gridSpan w:val="2"/>
          </w:tcPr>
          <w:p w:rsidR="00F52943" w:rsidRPr="00C84601" w:rsidRDefault="00F52943" w:rsidP="00E0017B">
            <w:pPr>
              <w:spacing w:line="276" w:lineRule="auto"/>
              <w:rPr>
                <w:sz w:val="20"/>
                <w:szCs w:val="20"/>
              </w:rPr>
            </w:pPr>
            <w:r w:rsidRPr="00C84601">
              <w:rPr>
                <w:sz w:val="20"/>
                <w:szCs w:val="20"/>
              </w:rPr>
              <w:t xml:space="preserve">Уметь создавать собственный </w:t>
            </w:r>
            <w:r w:rsidRPr="00C84601">
              <w:rPr>
                <w:sz w:val="20"/>
                <w:szCs w:val="20"/>
              </w:rPr>
              <w:lastRenderedPageBreak/>
              <w:t>текст, уместно использовать изобразительно-выразительные средства языка, соблюдать нормы при письме</w:t>
            </w:r>
          </w:p>
        </w:tc>
        <w:tc>
          <w:tcPr>
            <w:tcW w:w="1984" w:type="dxa"/>
          </w:tcPr>
          <w:p w:rsidR="00F52943" w:rsidRPr="00C84601" w:rsidRDefault="00F52943" w:rsidP="00F52943">
            <w:pPr>
              <w:pStyle w:val="a5"/>
              <w:widowControl w:val="0"/>
              <w:numPr>
                <w:ilvl w:val="0"/>
                <w:numId w:val="1"/>
              </w:numPr>
              <w:pBdr>
                <w:left w:val="none" w:sz="0" w:space="0" w:color="auto"/>
              </w:pBdr>
              <w:tabs>
                <w:tab w:val="left" w:pos="360"/>
                <w:tab w:val="left" w:pos="540"/>
              </w:tabs>
              <w:suppressAutoHyphens/>
              <w:spacing w:line="240" w:lineRule="auto"/>
              <w:ind w:left="0"/>
              <w:jc w:val="left"/>
              <w:rPr>
                <w:sz w:val="20"/>
                <w:szCs w:val="20"/>
              </w:rPr>
            </w:pPr>
            <w:r w:rsidRPr="00C84601">
              <w:rPr>
                <w:i/>
                <w:iCs/>
                <w:color w:val="000000"/>
                <w:sz w:val="20"/>
                <w:szCs w:val="20"/>
              </w:rPr>
              <w:lastRenderedPageBreak/>
              <w:t>Регулятивные:</w:t>
            </w:r>
          </w:p>
          <w:p w:rsidR="00F52943" w:rsidRPr="00C84601" w:rsidRDefault="00F52943" w:rsidP="00E0017B">
            <w:pPr>
              <w:pStyle w:val="ac"/>
              <w:spacing w:line="240" w:lineRule="auto"/>
              <w:ind w:firstLine="0"/>
              <w:jc w:val="left"/>
              <w:rPr>
                <w:i/>
                <w:iCs/>
                <w:sz w:val="20"/>
                <w:szCs w:val="20"/>
              </w:rPr>
            </w:pPr>
            <w:r w:rsidRPr="00C84601">
              <w:rPr>
                <w:sz w:val="20"/>
                <w:szCs w:val="20"/>
              </w:rPr>
              <w:t xml:space="preserve">уметь ориентироваться  на образец и правило </w:t>
            </w:r>
            <w:r w:rsidRPr="00C84601">
              <w:rPr>
                <w:sz w:val="20"/>
                <w:szCs w:val="20"/>
              </w:rPr>
              <w:lastRenderedPageBreak/>
              <w:t>выполнения задания</w:t>
            </w:r>
          </w:p>
          <w:p w:rsidR="00F52943" w:rsidRPr="00C84601" w:rsidRDefault="00F52943" w:rsidP="00E0017B">
            <w:pPr>
              <w:autoSpaceDE w:val="0"/>
              <w:snapToGrid w:val="0"/>
              <w:rPr>
                <w:sz w:val="20"/>
                <w:szCs w:val="20"/>
              </w:rPr>
            </w:pPr>
            <w:r w:rsidRPr="00C84601">
              <w:rPr>
                <w:i/>
                <w:iCs/>
                <w:color w:val="000000"/>
                <w:sz w:val="20"/>
                <w:szCs w:val="20"/>
              </w:rPr>
              <w:t>Познавательные:</w:t>
            </w:r>
          </w:p>
          <w:p w:rsidR="00F52943" w:rsidRPr="00C84601" w:rsidRDefault="00F52943" w:rsidP="00E0017B">
            <w:pPr>
              <w:rPr>
                <w:sz w:val="20"/>
                <w:szCs w:val="20"/>
              </w:rPr>
            </w:pPr>
            <w:r w:rsidRPr="00C84601">
              <w:rPr>
                <w:sz w:val="20"/>
                <w:szCs w:val="20"/>
              </w:rPr>
              <w:t>самостоятельное создание алгоритмов деятельности при решении проблем творческого и поискового характера</w:t>
            </w:r>
          </w:p>
          <w:p w:rsidR="00F52943" w:rsidRPr="00C84601" w:rsidRDefault="00F52943" w:rsidP="00E0017B">
            <w:pPr>
              <w:tabs>
                <w:tab w:val="left" w:pos="1335"/>
              </w:tabs>
              <w:spacing w:line="276" w:lineRule="auto"/>
              <w:rPr>
                <w:sz w:val="20"/>
                <w:szCs w:val="20"/>
              </w:rPr>
            </w:pPr>
            <w:r w:rsidRPr="00C84601">
              <w:rPr>
                <w:i/>
                <w:iCs/>
                <w:color w:val="000000"/>
                <w:sz w:val="20"/>
                <w:szCs w:val="20"/>
              </w:rPr>
              <w:t xml:space="preserve">Коммуникативные: </w:t>
            </w:r>
            <w:r w:rsidRPr="00C84601">
              <w:rPr>
                <w:sz w:val="20"/>
                <w:szCs w:val="20"/>
              </w:rPr>
              <w:t>постановка вопросов — инициативное сотрудничество в поиске и сборе информации</w:t>
            </w:r>
          </w:p>
        </w:tc>
        <w:tc>
          <w:tcPr>
            <w:tcW w:w="1701" w:type="dxa"/>
            <w:gridSpan w:val="5"/>
          </w:tcPr>
          <w:p w:rsidR="00F52943" w:rsidRPr="00C84601" w:rsidRDefault="00F52943" w:rsidP="00E0017B">
            <w:pPr>
              <w:snapToGrid w:val="0"/>
              <w:rPr>
                <w:sz w:val="20"/>
                <w:szCs w:val="20"/>
              </w:rPr>
            </w:pPr>
            <w:r w:rsidRPr="00C84601">
              <w:rPr>
                <w:sz w:val="20"/>
                <w:szCs w:val="20"/>
              </w:rPr>
              <w:lastRenderedPageBreak/>
              <w:t xml:space="preserve">Осознавать и определять интерес к созданию </w:t>
            </w:r>
            <w:r w:rsidRPr="00C84601">
              <w:rPr>
                <w:sz w:val="20"/>
                <w:szCs w:val="20"/>
              </w:rPr>
              <w:lastRenderedPageBreak/>
              <w:t>собственных текстов, к письменной форме общения.</w:t>
            </w:r>
          </w:p>
          <w:p w:rsidR="00F52943" w:rsidRPr="00C84601" w:rsidRDefault="00F52943" w:rsidP="00E0017B">
            <w:pPr>
              <w:tabs>
                <w:tab w:val="left" w:pos="1335"/>
              </w:tabs>
              <w:spacing w:line="276" w:lineRule="auto"/>
              <w:rPr>
                <w:sz w:val="20"/>
                <w:szCs w:val="20"/>
              </w:rPr>
            </w:pPr>
          </w:p>
        </w:tc>
        <w:tc>
          <w:tcPr>
            <w:tcW w:w="1714" w:type="dxa"/>
          </w:tcPr>
          <w:p w:rsidR="00F52943" w:rsidRPr="00C84601" w:rsidRDefault="00F52943" w:rsidP="00E0017B">
            <w:pPr>
              <w:spacing w:line="276" w:lineRule="auto"/>
              <w:rPr>
                <w:sz w:val="20"/>
                <w:szCs w:val="20"/>
              </w:rPr>
            </w:pPr>
            <w:r w:rsidRPr="00C84601">
              <w:rPr>
                <w:sz w:val="20"/>
                <w:szCs w:val="20"/>
              </w:rPr>
              <w:lastRenderedPageBreak/>
              <w:t xml:space="preserve">Работа по материалу учебника, </w:t>
            </w:r>
            <w:r w:rsidRPr="00C84601">
              <w:rPr>
                <w:sz w:val="20"/>
                <w:szCs w:val="20"/>
              </w:rPr>
              <w:lastRenderedPageBreak/>
              <w:t>выполнение упражнений из учебника, словарная работа, описание предмета (коллективная работа), просмотр презентации</w:t>
            </w:r>
          </w:p>
        </w:tc>
        <w:tc>
          <w:tcPr>
            <w:tcW w:w="2043" w:type="dxa"/>
          </w:tcPr>
          <w:p w:rsidR="00F52943" w:rsidRPr="00C84601" w:rsidRDefault="00F52943" w:rsidP="00E0017B">
            <w:pPr>
              <w:spacing w:line="276" w:lineRule="auto"/>
              <w:rPr>
                <w:sz w:val="20"/>
                <w:szCs w:val="20"/>
              </w:rPr>
            </w:pPr>
            <w:r w:rsidRPr="00C84601">
              <w:rPr>
                <w:sz w:val="20"/>
                <w:szCs w:val="20"/>
              </w:rPr>
              <w:lastRenderedPageBreak/>
              <w:t>Оценка за сочинение</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Дописать сочинение</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70</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15.12</w:t>
            </w:r>
          </w:p>
        </w:tc>
        <w:tc>
          <w:tcPr>
            <w:tcW w:w="567" w:type="dxa"/>
            <w:gridSpan w:val="3"/>
          </w:tcPr>
          <w:p w:rsidR="00F52943" w:rsidRPr="00C84601" w:rsidRDefault="00F52943" w:rsidP="00E0017B">
            <w:pPr>
              <w:tabs>
                <w:tab w:val="left" w:pos="1335"/>
              </w:tabs>
              <w:spacing w:line="276" w:lineRule="auto"/>
              <w:rPr>
                <w:sz w:val="20"/>
                <w:szCs w:val="20"/>
              </w:rPr>
            </w:pPr>
          </w:p>
        </w:tc>
        <w:tc>
          <w:tcPr>
            <w:tcW w:w="1684" w:type="dxa"/>
            <w:gridSpan w:val="4"/>
          </w:tcPr>
          <w:p w:rsidR="00F52943" w:rsidRPr="00C84601" w:rsidRDefault="00F52943" w:rsidP="00E0017B">
            <w:pPr>
              <w:spacing w:line="276" w:lineRule="auto"/>
              <w:rPr>
                <w:sz w:val="20"/>
                <w:szCs w:val="20"/>
              </w:rPr>
            </w:pPr>
            <w:r w:rsidRPr="00C84601">
              <w:rPr>
                <w:sz w:val="20"/>
                <w:szCs w:val="20"/>
              </w:rPr>
              <w:t>Обозначе-ние мягкости согласного звука с помощью мягкого знака</w:t>
            </w:r>
          </w:p>
        </w:tc>
        <w:tc>
          <w:tcPr>
            <w:tcW w:w="1560" w:type="dxa"/>
            <w:gridSpan w:val="2"/>
          </w:tcPr>
          <w:p w:rsidR="00F52943" w:rsidRPr="00C84601" w:rsidRDefault="00F52943" w:rsidP="00E0017B">
            <w:pPr>
              <w:spacing w:line="276" w:lineRule="auto"/>
              <w:rPr>
                <w:sz w:val="20"/>
                <w:szCs w:val="20"/>
              </w:rPr>
            </w:pPr>
            <w:r w:rsidRPr="00C84601">
              <w:rPr>
                <w:sz w:val="20"/>
                <w:szCs w:val="20"/>
              </w:rPr>
              <w:t>Урок изучения нового материала</w:t>
            </w:r>
          </w:p>
        </w:tc>
        <w:tc>
          <w:tcPr>
            <w:tcW w:w="1559" w:type="dxa"/>
            <w:gridSpan w:val="2"/>
          </w:tcPr>
          <w:p w:rsidR="00F52943" w:rsidRPr="00C84601" w:rsidRDefault="00F52943" w:rsidP="00E0017B">
            <w:pPr>
              <w:spacing w:line="276" w:lineRule="auto"/>
              <w:rPr>
                <w:sz w:val="20"/>
                <w:szCs w:val="20"/>
              </w:rPr>
            </w:pPr>
            <w:r w:rsidRPr="00C84601">
              <w:rPr>
                <w:sz w:val="20"/>
                <w:szCs w:val="20"/>
              </w:rPr>
              <w:t>Опознавать смыслоразличительную функцию мягкого знака в слове, анализировать орфографические правила, связанные с употреблением мягкого знака.</w:t>
            </w:r>
          </w:p>
        </w:tc>
        <w:tc>
          <w:tcPr>
            <w:tcW w:w="1984" w:type="dxa"/>
          </w:tcPr>
          <w:p w:rsidR="00F52943" w:rsidRPr="00C84601" w:rsidRDefault="00F52943" w:rsidP="00E0017B">
            <w:pPr>
              <w:pStyle w:val="a3"/>
              <w:ind w:left="113" w:right="113"/>
              <w:jc w:val="left"/>
              <w:rPr>
                <w:sz w:val="20"/>
                <w:szCs w:val="20"/>
              </w:rPr>
            </w:pPr>
            <w:r w:rsidRPr="00C84601">
              <w:rPr>
                <w:rStyle w:val="ab"/>
                <w:b w:val="0"/>
                <w:bCs w:val="0"/>
                <w:i/>
                <w:iCs/>
                <w:sz w:val="20"/>
                <w:szCs w:val="20"/>
              </w:rPr>
              <w:t>Регулятивные:</w:t>
            </w:r>
          </w:p>
          <w:p w:rsidR="00F52943" w:rsidRPr="00C84601" w:rsidRDefault="00F52943" w:rsidP="00E0017B">
            <w:pPr>
              <w:pStyle w:val="a3"/>
              <w:ind w:right="113"/>
              <w:jc w:val="left"/>
              <w:rPr>
                <w:sz w:val="20"/>
                <w:szCs w:val="20"/>
              </w:rPr>
            </w:pPr>
            <w:r w:rsidRPr="00C84601">
              <w:rPr>
                <w:sz w:val="20"/>
                <w:szCs w:val="20"/>
              </w:rPr>
              <w:t>создавать алгоритмы деятельности при решении проблем различного характера.</w:t>
            </w:r>
          </w:p>
          <w:p w:rsidR="00F52943" w:rsidRPr="00C84601" w:rsidRDefault="00F52943" w:rsidP="00E0017B">
            <w:pPr>
              <w:rPr>
                <w:sz w:val="20"/>
                <w:szCs w:val="20"/>
              </w:rPr>
            </w:pPr>
            <w:r w:rsidRPr="00C84601">
              <w:rPr>
                <w:rStyle w:val="ab"/>
                <w:b w:val="0"/>
                <w:bCs w:val="0"/>
                <w:i/>
                <w:iCs/>
                <w:sz w:val="20"/>
                <w:szCs w:val="20"/>
              </w:rPr>
              <w:t>Познавательные:</w:t>
            </w:r>
          </w:p>
          <w:p w:rsidR="00F52943" w:rsidRPr="00C84601" w:rsidRDefault="00F52943" w:rsidP="00E0017B">
            <w:pPr>
              <w:rPr>
                <w:sz w:val="20"/>
                <w:szCs w:val="20"/>
              </w:rPr>
            </w:pPr>
            <w:r w:rsidRPr="00C84601">
              <w:rPr>
                <w:sz w:val="20"/>
                <w:szCs w:val="20"/>
              </w:rPr>
              <w:t xml:space="preserve">понимать заданный вопрос, в соответствии с ним строить устный ответ. </w:t>
            </w:r>
            <w:r w:rsidRPr="00C84601">
              <w:rPr>
                <w:rStyle w:val="ab"/>
                <w:b w:val="0"/>
                <w:bCs w:val="0"/>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договариваться, приходить к общему решению</w:t>
            </w:r>
          </w:p>
        </w:tc>
        <w:tc>
          <w:tcPr>
            <w:tcW w:w="1701" w:type="dxa"/>
            <w:gridSpan w:val="5"/>
          </w:tcPr>
          <w:p w:rsidR="00F52943" w:rsidRPr="00C84601" w:rsidRDefault="00F52943" w:rsidP="00E0017B">
            <w:pPr>
              <w:tabs>
                <w:tab w:val="left" w:pos="1335"/>
              </w:tabs>
              <w:spacing w:line="276" w:lineRule="auto"/>
              <w:jc w:val="both"/>
              <w:rPr>
                <w:sz w:val="20"/>
                <w:szCs w:val="20"/>
              </w:rPr>
            </w:pPr>
            <w:r w:rsidRPr="00C84601">
              <w:rPr>
                <w:sz w:val="20"/>
                <w:szCs w:val="20"/>
              </w:rPr>
              <w:t>Положительная мотивация и познавательный интерес к изучению курса русского языка.</w:t>
            </w:r>
          </w:p>
        </w:tc>
        <w:tc>
          <w:tcPr>
            <w:tcW w:w="1714" w:type="dxa"/>
          </w:tcPr>
          <w:p w:rsidR="00F52943" w:rsidRPr="00C84601" w:rsidRDefault="00F52943" w:rsidP="00E0017B">
            <w:pPr>
              <w:spacing w:line="276" w:lineRule="auto"/>
              <w:rPr>
                <w:sz w:val="20"/>
                <w:szCs w:val="20"/>
              </w:rPr>
            </w:pPr>
            <w:r w:rsidRPr="00C84601">
              <w:rPr>
                <w:sz w:val="20"/>
                <w:szCs w:val="20"/>
              </w:rPr>
              <w:t>Работа по материалу учебника, словарная работа, практическая работа, словарный диктант</w:t>
            </w:r>
          </w:p>
        </w:tc>
        <w:tc>
          <w:tcPr>
            <w:tcW w:w="2043" w:type="dxa"/>
          </w:tcPr>
          <w:p w:rsidR="00F52943" w:rsidRPr="00C84601" w:rsidRDefault="00F52943" w:rsidP="00E0017B">
            <w:pPr>
              <w:spacing w:line="276" w:lineRule="auto"/>
              <w:rPr>
                <w:sz w:val="20"/>
                <w:szCs w:val="20"/>
              </w:rPr>
            </w:pPr>
            <w:r w:rsidRPr="00C84601">
              <w:rPr>
                <w:sz w:val="20"/>
                <w:szCs w:val="20"/>
              </w:rPr>
              <w:t>Оценка за словарный диктант, за выполнение упражнений</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Упр 301</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71</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16.12</w:t>
            </w:r>
          </w:p>
        </w:tc>
        <w:tc>
          <w:tcPr>
            <w:tcW w:w="567" w:type="dxa"/>
            <w:gridSpan w:val="3"/>
          </w:tcPr>
          <w:p w:rsidR="00F52943" w:rsidRPr="00C84601" w:rsidRDefault="00F52943" w:rsidP="00E0017B">
            <w:pPr>
              <w:tabs>
                <w:tab w:val="left" w:pos="1335"/>
              </w:tabs>
              <w:spacing w:line="276" w:lineRule="auto"/>
              <w:rPr>
                <w:sz w:val="20"/>
                <w:szCs w:val="20"/>
              </w:rPr>
            </w:pPr>
          </w:p>
        </w:tc>
        <w:tc>
          <w:tcPr>
            <w:tcW w:w="1684" w:type="dxa"/>
            <w:gridSpan w:val="4"/>
          </w:tcPr>
          <w:p w:rsidR="00F52943" w:rsidRPr="00C84601" w:rsidRDefault="00F52943" w:rsidP="00E0017B">
            <w:pPr>
              <w:spacing w:line="276" w:lineRule="auto"/>
              <w:rPr>
                <w:sz w:val="20"/>
                <w:szCs w:val="20"/>
              </w:rPr>
            </w:pPr>
            <w:r w:rsidRPr="00C84601">
              <w:rPr>
                <w:sz w:val="20"/>
                <w:szCs w:val="20"/>
              </w:rPr>
              <w:t>Двойная роль букв Е, Ё, Ю, Я</w:t>
            </w:r>
          </w:p>
        </w:tc>
        <w:tc>
          <w:tcPr>
            <w:tcW w:w="1560" w:type="dxa"/>
            <w:gridSpan w:val="2"/>
          </w:tcPr>
          <w:p w:rsidR="00F52943" w:rsidRPr="00C84601" w:rsidRDefault="00F52943" w:rsidP="00E0017B">
            <w:pPr>
              <w:spacing w:line="276" w:lineRule="auto"/>
              <w:rPr>
                <w:sz w:val="20"/>
                <w:szCs w:val="20"/>
              </w:rPr>
            </w:pPr>
            <w:r w:rsidRPr="00C84601">
              <w:rPr>
                <w:sz w:val="20"/>
                <w:szCs w:val="20"/>
              </w:rPr>
              <w:t>Урок изучения нового материала</w:t>
            </w:r>
          </w:p>
        </w:tc>
        <w:tc>
          <w:tcPr>
            <w:tcW w:w="1559" w:type="dxa"/>
            <w:gridSpan w:val="2"/>
          </w:tcPr>
          <w:p w:rsidR="00F52943" w:rsidRPr="00C84601" w:rsidRDefault="00F52943" w:rsidP="00E0017B">
            <w:pPr>
              <w:spacing w:line="276" w:lineRule="auto"/>
              <w:rPr>
                <w:sz w:val="20"/>
                <w:szCs w:val="20"/>
              </w:rPr>
            </w:pPr>
            <w:r w:rsidRPr="00C84601">
              <w:rPr>
                <w:sz w:val="20"/>
                <w:szCs w:val="20"/>
              </w:rPr>
              <w:t xml:space="preserve">Проводить фонетический анализ, в которых буквы е, ё, ю,я обозначают два звука или мягкость предадущего </w:t>
            </w:r>
            <w:r w:rsidRPr="00C84601">
              <w:rPr>
                <w:sz w:val="20"/>
                <w:szCs w:val="20"/>
              </w:rPr>
              <w:lastRenderedPageBreak/>
              <w:t>согласного.</w:t>
            </w:r>
          </w:p>
        </w:tc>
        <w:tc>
          <w:tcPr>
            <w:tcW w:w="1984" w:type="dxa"/>
          </w:tcPr>
          <w:p w:rsidR="00F52943" w:rsidRPr="00C84601" w:rsidRDefault="00F52943" w:rsidP="00E0017B">
            <w:pPr>
              <w:pStyle w:val="a3"/>
              <w:ind w:left="113" w:right="113"/>
              <w:jc w:val="left"/>
              <w:rPr>
                <w:sz w:val="20"/>
                <w:szCs w:val="20"/>
              </w:rPr>
            </w:pPr>
            <w:r w:rsidRPr="00C84601">
              <w:rPr>
                <w:rStyle w:val="ab"/>
                <w:b w:val="0"/>
                <w:bCs w:val="0"/>
                <w:i/>
                <w:iCs/>
                <w:sz w:val="20"/>
                <w:szCs w:val="20"/>
              </w:rPr>
              <w:lastRenderedPageBreak/>
              <w:t>Регулятивные:</w:t>
            </w:r>
          </w:p>
          <w:p w:rsidR="00F52943" w:rsidRPr="00C84601" w:rsidRDefault="00F52943" w:rsidP="00E0017B">
            <w:pPr>
              <w:pStyle w:val="a3"/>
              <w:ind w:right="113"/>
              <w:jc w:val="left"/>
              <w:rPr>
                <w:sz w:val="20"/>
                <w:szCs w:val="20"/>
              </w:rPr>
            </w:pPr>
            <w:r w:rsidRPr="00C84601">
              <w:rPr>
                <w:sz w:val="20"/>
                <w:szCs w:val="20"/>
              </w:rPr>
              <w:t>создавать алгоритмы деятельности при решении проблем различного характера.</w:t>
            </w:r>
          </w:p>
          <w:p w:rsidR="00F52943" w:rsidRPr="00C84601" w:rsidRDefault="00F52943" w:rsidP="00E0017B">
            <w:pPr>
              <w:rPr>
                <w:sz w:val="20"/>
                <w:szCs w:val="20"/>
              </w:rPr>
            </w:pPr>
            <w:r w:rsidRPr="00C84601">
              <w:rPr>
                <w:rStyle w:val="ab"/>
                <w:b w:val="0"/>
                <w:bCs w:val="0"/>
                <w:i/>
                <w:iCs/>
                <w:sz w:val="20"/>
                <w:szCs w:val="20"/>
              </w:rPr>
              <w:t>Познавательные:</w:t>
            </w:r>
          </w:p>
          <w:p w:rsidR="00F52943" w:rsidRPr="00C84601" w:rsidRDefault="00F52943" w:rsidP="00E0017B">
            <w:pPr>
              <w:rPr>
                <w:sz w:val="20"/>
                <w:szCs w:val="20"/>
              </w:rPr>
            </w:pPr>
            <w:r w:rsidRPr="00C84601">
              <w:rPr>
                <w:sz w:val="20"/>
                <w:szCs w:val="20"/>
              </w:rPr>
              <w:t xml:space="preserve">понимать заданный вопрос, в </w:t>
            </w:r>
            <w:r w:rsidRPr="00C84601">
              <w:rPr>
                <w:sz w:val="20"/>
                <w:szCs w:val="20"/>
              </w:rPr>
              <w:lastRenderedPageBreak/>
              <w:t xml:space="preserve">соответствии с ним строить устный ответ. </w:t>
            </w:r>
            <w:r w:rsidRPr="00C84601">
              <w:rPr>
                <w:rStyle w:val="ab"/>
                <w:b w:val="0"/>
                <w:bCs w:val="0"/>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договариваться, приходить к общему решению</w:t>
            </w:r>
          </w:p>
        </w:tc>
        <w:tc>
          <w:tcPr>
            <w:tcW w:w="1701" w:type="dxa"/>
            <w:gridSpan w:val="5"/>
          </w:tcPr>
          <w:p w:rsidR="00F52943" w:rsidRPr="00C84601" w:rsidRDefault="00F52943" w:rsidP="00E0017B">
            <w:pPr>
              <w:spacing w:line="276" w:lineRule="auto"/>
              <w:rPr>
                <w:b/>
                <w:bCs/>
                <w:sz w:val="20"/>
                <w:szCs w:val="20"/>
                <w:lang w:eastAsia="en-US"/>
              </w:rPr>
            </w:pPr>
            <w:r w:rsidRPr="00C84601">
              <w:rPr>
                <w:color w:val="000000"/>
                <w:sz w:val="20"/>
                <w:szCs w:val="20"/>
                <w:lang w:eastAsia="en-US"/>
              </w:rPr>
              <w:lastRenderedPageBreak/>
              <w:t>Положительная мотивация учебной деятельности</w:t>
            </w:r>
          </w:p>
          <w:p w:rsidR="00F52943" w:rsidRPr="00C84601" w:rsidRDefault="00F52943" w:rsidP="00E0017B">
            <w:pPr>
              <w:tabs>
                <w:tab w:val="left" w:pos="1335"/>
              </w:tabs>
              <w:spacing w:line="276" w:lineRule="auto"/>
              <w:rPr>
                <w:sz w:val="20"/>
                <w:szCs w:val="20"/>
              </w:rPr>
            </w:pPr>
          </w:p>
        </w:tc>
        <w:tc>
          <w:tcPr>
            <w:tcW w:w="1714" w:type="dxa"/>
          </w:tcPr>
          <w:p w:rsidR="00F52943" w:rsidRPr="00C84601" w:rsidRDefault="00F52943" w:rsidP="00E0017B">
            <w:pPr>
              <w:spacing w:line="276" w:lineRule="auto"/>
              <w:rPr>
                <w:sz w:val="20"/>
                <w:szCs w:val="20"/>
              </w:rPr>
            </w:pPr>
            <w:r w:rsidRPr="00C84601">
              <w:rPr>
                <w:sz w:val="20"/>
                <w:szCs w:val="20"/>
              </w:rPr>
              <w:t xml:space="preserve">Работа по материалу учебника, составление таблицы, выполнение упражнений, самостоятельная работа по </w:t>
            </w:r>
            <w:r w:rsidRPr="00C84601">
              <w:rPr>
                <w:sz w:val="20"/>
                <w:szCs w:val="20"/>
              </w:rPr>
              <w:lastRenderedPageBreak/>
              <w:t>определению количества букв и звуков в словах</w:t>
            </w:r>
          </w:p>
        </w:tc>
        <w:tc>
          <w:tcPr>
            <w:tcW w:w="2043" w:type="dxa"/>
          </w:tcPr>
          <w:p w:rsidR="00F52943" w:rsidRPr="00C84601" w:rsidRDefault="00F52943" w:rsidP="00E0017B">
            <w:pPr>
              <w:spacing w:line="276" w:lineRule="auto"/>
              <w:rPr>
                <w:sz w:val="20"/>
                <w:szCs w:val="20"/>
              </w:rPr>
            </w:pPr>
            <w:r w:rsidRPr="00C84601">
              <w:rPr>
                <w:sz w:val="20"/>
                <w:szCs w:val="20"/>
              </w:rPr>
              <w:lastRenderedPageBreak/>
              <w:t>Оценка за ответы на уроке, за выполнение упражнений, за самостоятельную работу</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Упр 307</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72</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17.12</w:t>
            </w:r>
          </w:p>
        </w:tc>
        <w:tc>
          <w:tcPr>
            <w:tcW w:w="567" w:type="dxa"/>
            <w:gridSpan w:val="3"/>
          </w:tcPr>
          <w:p w:rsidR="00F52943" w:rsidRPr="00C84601" w:rsidRDefault="00F52943" w:rsidP="00E0017B">
            <w:pPr>
              <w:tabs>
                <w:tab w:val="left" w:pos="1335"/>
              </w:tabs>
              <w:spacing w:line="276" w:lineRule="auto"/>
              <w:rPr>
                <w:sz w:val="20"/>
                <w:szCs w:val="20"/>
              </w:rPr>
            </w:pPr>
          </w:p>
        </w:tc>
        <w:tc>
          <w:tcPr>
            <w:tcW w:w="1684" w:type="dxa"/>
            <w:gridSpan w:val="4"/>
          </w:tcPr>
          <w:p w:rsidR="00F52943" w:rsidRPr="00C84601" w:rsidRDefault="00F52943" w:rsidP="00E0017B">
            <w:pPr>
              <w:spacing w:line="276" w:lineRule="auto"/>
              <w:rPr>
                <w:sz w:val="20"/>
                <w:szCs w:val="20"/>
              </w:rPr>
            </w:pPr>
            <w:r w:rsidRPr="00C84601">
              <w:rPr>
                <w:sz w:val="20"/>
                <w:szCs w:val="20"/>
              </w:rPr>
              <w:t>Орфоэпия</w:t>
            </w:r>
          </w:p>
        </w:tc>
        <w:tc>
          <w:tcPr>
            <w:tcW w:w="1560" w:type="dxa"/>
            <w:gridSpan w:val="2"/>
          </w:tcPr>
          <w:p w:rsidR="00F52943" w:rsidRPr="00C84601" w:rsidRDefault="00F52943" w:rsidP="00E0017B">
            <w:pPr>
              <w:spacing w:line="276" w:lineRule="auto"/>
              <w:rPr>
                <w:sz w:val="20"/>
                <w:szCs w:val="20"/>
              </w:rPr>
            </w:pPr>
            <w:r w:rsidRPr="00C84601">
              <w:rPr>
                <w:sz w:val="20"/>
                <w:szCs w:val="20"/>
              </w:rPr>
              <w:t>Урок изучения нового материала</w:t>
            </w:r>
          </w:p>
        </w:tc>
        <w:tc>
          <w:tcPr>
            <w:tcW w:w="1559" w:type="dxa"/>
            <w:gridSpan w:val="2"/>
          </w:tcPr>
          <w:p w:rsidR="00F52943" w:rsidRPr="00C84601" w:rsidRDefault="00F52943" w:rsidP="00E0017B">
            <w:pPr>
              <w:spacing w:line="276" w:lineRule="auto"/>
              <w:rPr>
                <w:sz w:val="20"/>
                <w:szCs w:val="20"/>
              </w:rPr>
            </w:pPr>
            <w:r w:rsidRPr="00C84601">
              <w:rPr>
                <w:sz w:val="20"/>
                <w:szCs w:val="20"/>
              </w:rPr>
              <w:t>Осознавать важностьнормативного произношения для культурного человека. Анализировать  и оценивать речь с орфоэпической точки зрения. Исправлять произносительные ошибки.</w:t>
            </w:r>
          </w:p>
        </w:tc>
        <w:tc>
          <w:tcPr>
            <w:tcW w:w="1984" w:type="dxa"/>
          </w:tcPr>
          <w:p w:rsidR="00F52943" w:rsidRPr="00C84601" w:rsidRDefault="00F52943" w:rsidP="00E0017B">
            <w:pPr>
              <w:autoSpaceDE w:val="0"/>
              <w:autoSpaceDN w:val="0"/>
              <w:adjustRightInd w:val="0"/>
              <w:rPr>
                <w:i/>
                <w:iCs/>
                <w:sz w:val="20"/>
                <w:szCs w:val="20"/>
              </w:rPr>
            </w:pPr>
            <w:r w:rsidRPr="00C84601">
              <w:rPr>
                <w:i/>
                <w:iCs/>
                <w:sz w:val="20"/>
                <w:szCs w:val="20"/>
              </w:rPr>
              <w:t>Регулятивные:</w:t>
            </w:r>
          </w:p>
          <w:p w:rsidR="00F52943" w:rsidRPr="00C84601" w:rsidRDefault="00F52943" w:rsidP="00E0017B">
            <w:pPr>
              <w:rPr>
                <w:b/>
                <w:bCs/>
                <w:sz w:val="20"/>
                <w:szCs w:val="20"/>
              </w:rPr>
            </w:pPr>
            <w:r w:rsidRPr="00C84601">
              <w:rPr>
                <w:sz w:val="20"/>
                <w:szCs w:val="20"/>
              </w:rPr>
              <w:t>в сотрудничестве с учителем,  классом находить несколько вариантов решения учебной задачи.</w:t>
            </w:r>
          </w:p>
          <w:p w:rsidR="00F52943" w:rsidRPr="00C84601" w:rsidRDefault="00F52943" w:rsidP="00E0017B">
            <w:pPr>
              <w:rPr>
                <w:sz w:val="20"/>
                <w:szCs w:val="20"/>
              </w:rPr>
            </w:pPr>
            <w:r w:rsidRPr="00C84601">
              <w:rPr>
                <w:i/>
                <w:iCs/>
                <w:sz w:val="20"/>
                <w:szCs w:val="20"/>
              </w:rPr>
              <w:t xml:space="preserve">Познавательные: </w:t>
            </w:r>
            <w:r w:rsidRPr="00C84601">
              <w:rPr>
                <w:sz w:val="20"/>
                <w:szCs w:val="20"/>
              </w:rPr>
              <w:t>осуществлять выбор наиболее эффективных способов решения задач в зависимости от конкретных условий.</w:t>
            </w:r>
          </w:p>
          <w:p w:rsidR="00F52943" w:rsidRPr="00C84601" w:rsidRDefault="00F52943" w:rsidP="00E0017B">
            <w:pPr>
              <w:autoSpaceDE w:val="0"/>
              <w:autoSpaceDN w:val="0"/>
              <w:adjustRightInd w:val="0"/>
              <w:rPr>
                <w:i/>
                <w:iCs/>
                <w:sz w:val="20"/>
                <w:szCs w:val="20"/>
              </w:rPr>
            </w:pPr>
            <w:r w:rsidRPr="00C84601">
              <w:rPr>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Учитывать разные мнения и стремиться к координации различных позиций в сотрудничестве</w:t>
            </w:r>
          </w:p>
        </w:tc>
        <w:tc>
          <w:tcPr>
            <w:tcW w:w="1701" w:type="dxa"/>
            <w:gridSpan w:val="5"/>
          </w:tcPr>
          <w:p w:rsidR="00F52943" w:rsidRPr="00C84601" w:rsidRDefault="00F52943" w:rsidP="00E0017B">
            <w:pPr>
              <w:tabs>
                <w:tab w:val="left" w:pos="1335"/>
              </w:tabs>
              <w:spacing w:line="276" w:lineRule="auto"/>
              <w:rPr>
                <w:sz w:val="20"/>
                <w:szCs w:val="20"/>
              </w:rPr>
            </w:pPr>
            <w:r w:rsidRPr="00C84601">
              <w:rPr>
                <w:color w:val="231F20"/>
                <w:sz w:val="20"/>
                <w:szCs w:val="20"/>
              </w:rPr>
              <w:t>Участвовать в оценке работ, ответов одноклассников на основе заданных критериев успешности учебной деятельности</w:t>
            </w:r>
          </w:p>
        </w:tc>
        <w:tc>
          <w:tcPr>
            <w:tcW w:w="1714" w:type="dxa"/>
          </w:tcPr>
          <w:p w:rsidR="00F52943" w:rsidRPr="00C84601" w:rsidRDefault="00F52943" w:rsidP="00E0017B">
            <w:pPr>
              <w:spacing w:line="276" w:lineRule="auto"/>
              <w:rPr>
                <w:sz w:val="20"/>
                <w:szCs w:val="20"/>
              </w:rPr>
            </w:pPr>
            <w:r w:rsidRPr="00C84601">
              <w:rPr>
                <w:sz w:val="20"/>
                <w:szCs w:val="20"/>
              </w:rPr>
              <w:t>Словарная работа по орфоэпии, выполнение упражнений из учебника, работа со словарями, лингвистическая игра</w:t>
            </w:r>
          </w:p>
        </w:tc>
        <w:tc>
          <w:tcPr>
            <w:tcW w:w="2043" w:type="dxa"/>
          </w:tcPr>
          <w:p w:rsidR="00F52943" w:rsidRPr="00C84601" w:rsidRDefault="00F52943" w:rsidP="00E0017B">
            <w:pPr>
              <w:spacing w:line="276" w:lineRule="auto"/>
              <w:rPr>
                <w:sz w:val="20"/>
                <w:szCs w:val="20"/>
              </w:rPr>
            </w:pPr>
            <w:r w:rsidRPr="00C84601">
              <w:rPr>
                <w:sz w:val="20"/>
                <w:szCs w:val="20"/>
              </w:rPr>
              <w:t>Оценка за ответы на уроке, за выполнение упражнений</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Упр 319</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73</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18.12</w:t>
            </w:r>
          </w:p>
        </w:tc>
        <w:tc>
          <w:tcPr>
            <w:tcW w:w="567" w:type="dxa"/>
            <w:gridSpan w:val="3"/>
          </w:tcPr>
          <w:p w:rsidR="00F52943" w:rsidRPr="00C84601" w:rsidRDefault="00F52943" w:rsidP="00E0017B">
            <w:pPr>
              <w:tabs>
                <w:tab w:val="left" w:pos="1335"/>
              </w:tabs>
              <w:spacing w:line="276" w:lineRule="auto"/>
              <w:rPr>
                <w:sz w:val="20"/>
                <w:szCs w:val="20"/>
              </w:rPr>
            </w:pPr>
          </w:p>
        </w:tc>
        <w:tc>
          <w:tcPr>
            <w:tcW w:w="1684" w:type="dxa"/>
            <w:gridSpan w:val="4"/>
          </w:tcPr>
          <w:p w:rsidR="00F52943" w:rsidRPr="00C84601" w:rsidRDefault="00F52943" w:rsidP="00E0017B">
            <w:pPr>
              <w:spacing w:line="276" w:lineRule="auto"/>
              <w:rPr>
                <w:sz w:val="20"/>
                <w:szCs w:val="20"/>
              </w:rPr>
            </w:pPr>
            <w:r w:rsidRPr="00C84601">
              <w:rPr>
                <w:sz w:val="20"/>
                <w:szCs w:val="20"/>
              </w:rPr>
              <w:t>Фонетиче-ский разбор слова</w:t>
            </w:r>
          </w:p>
        </w:tc>
        <w:tc>
          <w:tcPr>
            <w:tcW w:w="1560" w:type="dxa"/>
            <w:gridSpan w:val="2"/>
          </w:tcPr>
          <w:p w:rsidR="00F52943" w:rsidRPr="00C84601" w:rsidRDefault="00F52943" w:rsidP="00E0017B">
            <w:pPr>
              <w:spacing w:line="276" w:lineRule="auto"/>
              <w:rPr>
                <w:sz w:val="20"/>
                <w:szCs w:val="20"/>
              </w:rPr>
            </w:pPr>
            <w:r w:rsidRPr="00C84601">
              <w:rPr>
                <w:sz w:val="20"/>
                <w:szCs w:val="20"/>
              </w:rPr>
              <w:t>Комбинированный урок</w:t>
            </w:r>
          </w:p>
        </w:tc>
        <w:tc>
          <w:tcPr>
            <w:tcW w:w="1559" w:type="dxa"/>
            <w:gridSpan w:val="2"/>
          </w:tcPr>
          <w:p w:rsidR="00F52943" w:rsidRPr="00C84601" w:rsidRDefault="00F52943" w:rsidP="00E0017B">
            <w:pPr>
              <w:rPr>
                <w:sz w:val="20"/>
                <w:szCs w:val="20"/>
              </w:rPr>
            </w:pPr>
            <w:r w:rsidRPr="00C84601">
              <w:rPr>
                <w:sz w:val="20"/>
                <w:szCs w:val="20"/>
              </w:rPr>
              <w:t>Выполнять фонетический разбор слова.</w:t>
            </w:r>
          </w:p>
          <w:p w:rsidR="00F52943" w:rsidRPr="00C84601" w:rsidRDefault="00F52943" w:rsidP="00E0017B">
            <w:pPr>
              <w:spacing w:line="276" w:lineRule="auto"/>
              <w:rPr>
                <w:sz w:val="20"/>
                <w:szCs w:val="20"/>
              </w:rPr>
            </w:pPr>
            <w:r w:rsidRPr="00C84601">
              <w:rPr>
                <w:sz w:val="20"/>
                <w:szCs w:val="20"/>
              </w:rPr>
              <w:t xml:space="preserve">Применять в практике письма разные способы проверки безударных гласных в корне слова. </w:t>
            </w:r>
            <w:r w:rsidRPr="00C84601">
              <w:rPr>
                <w:sz w:val="20"/>
                <w:szCs w:val="20"/>
                <w:lang w:val="en-US"/>
              </w:rPr>
              <w:t>Использоватьорфографическийсловарь.</w:t>
            </w:r>
          </w:p>
        </w:tc>
        <w:tc>
          <w:tcPr>
            <w:tcW w:w="1984" w:type="dxa"/>
          </w:tcPr>
          <w:p w:rsidR="00F52943" w:rsidRPr="00C84601" w:rsidRDefault="00F52943" w:rsidP="00E0017B">
            <w:pPr>
              <w:autoSpaceDE w:val="0"/>
              <w:snapToGrid w:val="0"/>
              <w:rPr>
                <w:i/>
                <w:iCs/>
                <w:sz w:val="20"/>
                <w:szCs w:val="20"/>
              </w:rPr>
            </w:pPr>
            <w:r w:rsidRPr="00C84601">
              <w:rPr>
                <w:i/>
                <w:iCs/>
                <w:sz w:val="20"/>
                <w:szCs w:val="20"/>
              </w:rPr>
              <w:t>Регулятивные:</w:t>
            </w:r>
          </w:p>
          <w:p w:rsidR="00F52943" w:rsidRPr="00C84601" w:rsidRDefault="00F52943" w:rsidP="00E0017B">
            <w:pPr>
              <w:autoSpaceDE w:val="0"/>
              <w:snapToGrid w:val="0"/>
              <w:rPr>
                <w:sz w:val="20"/>
                <w:szCs w:val="20"/>
              </w:rPr>
            </w:pPr>
            <w:r w:rsidRPr="00C84601">
              <w:rPr>
                <w:sz w:val="20"/>
                <w:szCs w:val="20"/>
              </w:rPr>
              <w:t>прогнозировать результат и уровень освоения способов действия.</w:t>
            </w:r>
          </w:p>
          <w:p w:rsidR="00F52943" w:rsidRPr="00C84601" w:rsidRDefault="00F52943" w:rsidP="00E0017B">
            <w:pPr>
              <w:autoSpaceDE w:val="0"/>
              <w:rPr>
                <w:i/>
                <w:iCs/>
                <w:sz w:val="20"/>
                <w:szCs w:val="20"/>
              </w:rPr>
            </w:pPr>
            <w:r w:rsidRPr="00C84601">
              <w:rPr>
                <w:i/>
                <w:iCs/>
                <w:sz w:val="20"/>
                <w:szCs w:val="20"/>
              </w:rPr>
              <w:t>Познавательные:</w:t>
            </w:r>
          </w:p>
          <w:p w:rsidR="00F52943" w:rsidRPr="00C84601" w:rsidRDefault="00F52943" w:rsidP="00E0017B">
            <w:pPr>
              <w:autoSpaceDE w:val="0"/>
              <w:snapToGrid w:val="0"/>
              <w:rPr>
                <w:sz w:val="20"/>
                <w:szCs w:val="20"/>
              </w:rPr>
            </w:pPr>
            <w:r w:rsidRPr="00C84601">
              <w:rPr>
                <w:sz w:val="20"/>
                <w:szCs w:val="20"/>
              </w:rPr>
              <w:t>осуществлять рефлексию способов и условий действия,</w:t>
            </w:r>
          </w:p>
          <w:p w:rsidR="00F52943" w:rsidRPr="00C84601" w:rsidRDefault="00F52943" w:rsidP="00E0017B">
            <w:pPr>
              <w:autoSpaceDE w:val="0"/>
              <w:snapToGrid w:val="0"/>
              <w:rPr>
                <w:sz w:val="20"/>
                <w:szCs w:val="20"/>
              </w:rPr>
            </w:pPr>
            <w:r w:rsidRPr="00C84601">
              <w:rPr>
                <w:sz w:val="20"/>
                <w:szCs w:val="20"/>
              </w:rPr>
              <w:t>выбирать наиболее эффективные способы решения в зависимости от конкретных условий.</w:t>
            </w:r>
          </w:p>
          <w:p w:rsidR="00F52943" w:rsidRPr="00C84601" w:rsidRDefault="00F52943" w:rsidP="00E0017B">
            <w:pPr>
              <w:snapToGrid w:val="0"/>
              <w:rPr>
                <w:i/>
                <w:iCs/>
                <w:sz w:val="20"/>
                <w:szCs w:val="20"/>
              </w:rPr>
            </w:pPr>
            <w:r w:rsidRPr="00C84601">
              <w:rPr>
                <w:i/>
                <w:iCs/>
                <w:sz w:val="20"/>
                <w:szCs w:val="20"/>
              </w:rPr>
              <w:lastRenderedPageBreak/>
              <w:t>Коммуникативные:</w:t>
            </w:r>
          </w:p>
          <w:p w:rsidR="00F52943" w:rsidRPr="00C84601" w:rsidRDefault="00F52943" w:rsidP="00E0017B">
            <w:pPr>
              <w:autoSpaceDE w:val="0"/>
              <w:snapToGrid w:val="0"/>
              <w:rPr>
                <w:sz w:val="20"/>
                <w:szCs w:val="20"/>
              </w:rPr>
            </w:pPr>
            <w:r w:rsidRPr="00C84601">
              <w:rPr>
                <w:sz w:val="20"/>
                <w:szCs w:val="20"/>
              </w:rPr>
              <w:t>строить монологические высказывания, участвовать в учебном диалоге,</w:t>
            </w:r>
          </w:p>
          <w:p w:rsidR="00F52943" w:rsidRPr="00C84601" w:rsidRDefault="00F52943" w:rsidP="00E0017B">
            <w:pPr>
              <w:tabs>
                <w:tab w:val="left" w:pos="1335"/>
              </w:tabs>
              <w:spacing w:line="276" w:lineRule="auto"/>
              <w:rPr>
                <w:sz w:val="20"/>
                <w:szCs w:val="20"/>
              </w:rPr>
            </w:pPr>
            <w:r w:rsidRPr="00C84601">
              <w:rPr>
                <w:sz w:val="20"/>
                <w:szCs w:val="20"/>
              </w:rPr>
              <w:t>аргументировать свою точку зрения.</w:t>
            </w:r>
          </w:p>
        </w:tc>
        <w:tc>
          <w:tcPr>
            <w:tcW w:w="1701" w:type="dxa"/>
            <w:gridSpan w:val="5"/>
          </w:tcPr>
          <w:p w:rsidR="00F52943" w:rsidRPr="00C84601" w:rsidRDefault="00F52943" w:rsidP="00E0017B">
            <w:pPr>
              <w:tabs>
                <w:tab w:val="left" w:pos="1335"/>
              </w:tabs>
              <w:spacing w:line="276" w:lineRule="auto"/>
              <w:rPr>
                <w:sz w:val="20"/>
                <w:szCs w:val="20"/>
              </w:rPr>
            </w:pPr>
            <w:r w:rsidRPr="00C84601">
              <w:rPr>
                <w:color w:val="000000"/>
                <w:sz w:val="20"/>
                <w:szCs w:val="20"/>
              </w:rPr>
              <w:lastRenderedPageBreak/>
              <w:t>Положительная мотивация учебной деятельности</w:t>
            </w:r>
          </w:p>
        </w:tc>
        <w:tc>
          <w:tcPr>
            <w:tcW w:w="1714" w:type="dxa"/>
          </w:tcPr>
          <w:p w:rsidR="00F52943" w:rsidRPr="00C84601" w:rsidRDefault="00F52943" w:rsidP="00E0017B">
            <w:pPr>
              <w:spacing w:line="276" w:lineRule="auto"/>
              <w:rPr>
                <w:sz w:val="20"/>
                <w:szCs w:val="20"/>
              </w:rPr>
            </w:pPr>
            <w:r w:rsidRPr="00C84601">
              <w:rPr>
                <w:sz w:val="20"/>
                <w:szCs w:val="20"/>
              </w:rPr>
              <w:t>Знакомство с порядком фонетического разбора слов, выполнение заданий, связанных с применением знаний по фонетике, проверочная работа</w:t>
            </w:r>
          </w:p>
        </w:tc>
        <w:tc>
          <w:tcPr>
            <w:tcW w:w="2043" w:type="dxa"/>
          </w:tcPr>
          <w:p w:rsidR="00F52943" w:rsidRPr="00C84601" w:rsidRDefault="00F52943" w:rsidP="00E0017B">
            <w:pPr>
              <w:spacing w:line="276" w:lineRule="auto"/>
              <w:rPr>
                <w:sz w:val="20"/>
                <w:szCs w:val="20"/>
              </w:rPr>
            </w:pPr>
            <w:r w:rsidRPr="00C84601">
              <w:rPr>
                <w:sz w:val="20"/>
                <w:szCs w:val="20"/>
              </w:rPr>
              <w:t>Оценка за выполнение упражнений, за проверочную работу</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Фонетический разбор слова</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74</w:t>
            </w:r>
          </w:p>
        </w:tc>
        <w:tc>
          <w:tcPr>
            <w:tcW w:w="850" w:type="dxa"/>
            <w:gridSpan w:val="2"/>
          </w:tcPr>
          <w:p w:rsidR="00F52943" w:rsidRPr="00C84601" w:rsidRDefault="00F52943" w:rsidP="00E0017B">
            <w:pPr>
              <w:tabs>
                <w:tab w:val="left" w:pos="1335"/>
              </w:tabs>
              <w:spacing w:line="276" w:lineRule="auto"/>
              <w:rPr>
                <w:sz w:val="20"/>
                <w:szCs w:val="20"/>
              </w:rPr>
            </w:pPr>
            <w:r>
              <w:rPr>
                <w:sz w:val="20"/>
                <w:szCs w:val="20"/>
              </w:rPr>
              <w:t>21.12</w:t>
            </w:r>
          </w:p>
        </w:tc>
        <w:tc>
          <w:tcPr>
            <w:tcW w:w="567" w:type="dxa"/>
            <w:gridSpan w:val="3"/>
          </w:tcPr>
          <w:p w:rsidR="00F52943" w:rsidRPr="00C84601" w:rsidRDefault="00F52943" w:rsidP="00E0017B">
            <w:pPr>
              <w:tabs>
                <w:tab w:val="left" w:pos="1335"/>
              </w:tabs>
              <w:spacing w:line="276" w:lineRule="auto"/>
              <w:rPr>
                <w:sz w:val="20"/>
                <w:szCs w:val="20"/>
              </w:rPr>
            </w:pPr>
          </w:p>
        </w:tc>
        <w:tc>
          <w:tcPr>
            <w:tcW w:w="1684" w:type="dxa"/>
            <w:gridSpan w:val="4"/>
          </w:tcPr>
          <w:p w:rsidR="00F52943" w:rsidRPr="00C84601" w:rsidRDefault="00F52943" w:rsidP="00E0017B">
            <w:pPr>
              <w:spacing w:line="276" w:lineRule="auto"/>
              <w:rPr>
                <w:sz w:val="20"/>
                <w:szCs w:val="20"/>
              </w:rPr>
            </w:pPr>
            <w:r w:rsidRPr="00C84601">
              <w:rPr>
                <w:sz w:val="20"/>
                <w:szCs w:val="20"/>
              </w:rPr>
              <w:t>Повторение по теме «Фонетика. Графика. Орфоэпия»</w:t>
            </w:r>
          </w:p>
        </w:tc>
        <w:tc>
          <w:tcPr>
            <w:tcW w:w="1560" w:type="dxa"/>
            <w:gridSpan w:val="2"/>
          </w:tcPr>
          <w:p w:rsidR="00F52943" w:rsidRPr="00C84601" w:rsidRDefault="00F52943" w:rsidP="00E0017B">
            <w:pPr>
              <w:spacing w:line="276" w:lineRule="auto"/>
              <w:rPr>
                <w:sz w:val="20"/>
                <w:szCs w:val="20"/>
              </w:rPr>
            </w:pPr>
            <w:r w:rsidRPr="00C84601">
              <w:rPr>
                <w:sz w:val="20"/>
                <w:szCs w:val="20"/>
              </w:rPr>
              <w:t>Урок обобщения и систематизации ЗУН</w:t>
            </w:r>
          </w:p>
        </w:tc>
        <w:tc>
          <w:tcPr>
            <w:tcW w:w="1559" w:type="dxa"/>
            <w:gridSpan w:val="2"/>
          </w:tcPr>
          <w:p w:rsidR="00F52943" w:rsidRPr="00C84601" w:rsidRDefault="00F52943" w:rsidP="00E0017B">
            <w:pPr>
              <w:rPr>
                <w:sz w:val="20"/>
                <w:szCs w:val="20"/>
              </w:rPr>
            </w:pPr>
            <w:r w:rsidRPr="00C84601">
              <w:rPr>
                <w:sz w:val="20"/>
                <w:szCs w:val="20"/>
              </w:rPr>
              <w:t>Выполнять фонетический разбор слова.</w:t>
            </w:r>
          </w:p>
          <w:p w:rsidR="00F52943" w:rsidRPr="00C84601" w:rsidRDefault="00F52943" w:rsidP="00E0017B">
            <w:pPr>
              <w:spacing w:line="276" w:lineRule="auto"/>
              <w:rPr>
                <w:sz w:val="20"/>
                <w:szCs w:val="20"/>
              </w:rPr>
            </w:pPr>
            <w:r w:rsidRPr="00C84601">
              <w:rPr>
                <w:sz w:val="20"/>
                <w:szCs w:val="20"/>
              </w:rPr>
              <w:t>Выполнять задания тестового характера.</w:t>
            </w:r>
          </w:p>
        </w:tc>
        <w:tc>
          <w:tcPr>
            <w:tcW w:w="1984" w:type="dxa"/>
          </w:tcPr>
          <w:p w:rsidR="00F52943" w:rsidRPr="00C84601" w:rsidRDefault="00F52943" w:rsidP="00E0017B">
            <w:pPr>
              <w:autoSpaceDE w:val="0"/>
              <w:snapToGrid w:val="0"/>
              <w:rPr>
                <w:i/>
                <w:iCs/>
                <w:sz w:val="20"/>
                <w:szCs w:val="20"/>
              </w:rPr>
            </w:pPr>
            <w:r w:rsidRPr="00C84601">
              <w:rPr>
                <w:i/>
                <w:iCs/>
                <w:sz w:val="20"/>
                <w:szCs w:val="20"/>
              </w:rPr>
              <w:t>Регулятивные:</w:t>
            </w:r>
          </w:p>
          <w:p w:rsidR="00F52943" w:rsidRPr="00C84601" w:rsidRDefault="00F52943" w:rsidP="00E0017B">
            <w:pPr>
              <w:autoSpaceDE w:val="0"/>
              <w:rPr>
                <w:sz w:val="20"/>
                <w:szCs w:val="20"/>
              </w:rPr>
            </w:pPr>
            <w:r w:rsidRPr="00C84601">
              <w:rPr>
                <w:sz w:val="20"/>
                <w:szCs w:val="20"/>
              </w:rPr>
              <w:t>выделять учебную задачу на основе соотнесения известного, освоенного и неизвестного;</w:t>
            </w:r>
          </w:p>
          <w:p w:rsidR="00F52943" w:rsidRPr="00C84601" w:rsidRDefault="00F52943" w:rsidP="00E0017B">
            <w:pPr>
              <w:autoSpaceDE w:val="0"/>
              <w:rPr>
                <w:i/>
                <w:iCs/>
                <w:sz w:val="20"/>
                <w:szCs w:val="20"/>
              </w:rPr>
            </w:pPr>
            <w:r w:rsidRPr="00C84601">
              <w:rPr>
                <w:i/>
                <w:iCs/>
                <w:sz w:val="20"/>
                <w:szCs w:val="20"/>
              </w:rPr>
              <w:t>Познавательные:</w:t>
            </w:r>
          </w:p>
          <w:p w:rsidR="00F52943" w:rsidRPr="00C84601" w:rsidRDefault="00F52943" w:rsidP="00E0017B">
            <w:pPr>
              <w:autoSpaceDE w:val="0"/>
              <w:rPr>
                <w:sz w:val="20"/>
                <w:szCs w:val="20"/>
              </w:rPr>
            </w:pPr>
            <w:r w:rsidRPr="00C84601">
              <w:rPr>
                <w:sz w:val="20"/>
                <w:szCs w:val="20"/>
              </w:rPr>
              <w:t>ориентироватьсяв учебнике с большой долей самостоятельности,</w:t>
            </w:r>
          </w:p>
          <w:p w:rsidR="00F52943" w:rsidRPr="00C84601" w:rsidRDefault="00F52943" w:rsidP="00E0017B">
            <w:pPr>
              <w:autoSpaceDE w:val="0"/>
              <w:rPr>
                <w:sz w:val="20"/>
                <w:szCs w:val="20"/>
              </w:rPr>
            </w:pPr>
            <w:r w:rsidRPr="00C84601">
              <w:rPr>
                <w:sz w:val="20"/>
                <w:szCs w:val="20"/>
              </w:rPr>
              <w:t>соотносить результаты с реальностью в рамках изученного материала.</w:t>
            </w:r>
          </w:p>
          <w:p w:rsidR="00F52943" w:rsidRPr="00C84601" w:rsidRDefault="00F52943" w:rsidP="00E0017B">
            <w:pPr>
              <w:autoSpaceDE w:val="0"/>
              <w:rPr>
                <w:i/>
                <w:iCs/>
                <w:sz w:val="20"/>
                <w:szCs w:val="20"/>
              </w:rPr>
            </w:pPr>
            <w:r w:rsidRPr="00C84601">
              <w:rPr>
                <w:i/>
                <w:iCs/>
                <w:sz w:val="20"/>
                <w:szCs w:val="20"/>
              </w:rPr>
              <w:t>Коммуникативные:</w:t>
            </w:r>
          </w:p>
          <w:p w:rsidR="00F52943" w:rsidRPr="00C84601" w:rsidRDefault="00F52943" w:rsidP="00E0017B">
            <w:pPr>
              <w:spacing w:line="276" w:lineRule="auto"/>
              <w:rPr>
                <w:sz w:val="20"/>
                <w:szCs w:val="20"/>
              </w:rPr>
            </w:pPr>
            <w:r w:rsidRPr="00C84601">
              <w:rPr>
                <w:sz w:val="20"/>
                <w:szCs w:val="20"/>
              </w:rPr>
              <w:t>находить общее решение при работе в паре и группе.</w:t>
            </w:r>
          </w:p>
        </w:tc>
        <w:tc>
          <w:tcPr>
            <w:tcW w:w="1701" w:type="dxa"/>
            <w:gridSpan w:val="5"/>
          </w:tcPr>
          <w:p w:rsidR="00F52943" w:rsidRPr="00C84601" w:rsidRDefault="00F52943" w:rsidP="00E0017B">
            <w:pPr>
              <w:tabs>
                <w:tab w:val="left" w:pos="1335"/>
              </w:tabs>
              <w:spacing w:line="276" w:lineRule="auto"/>
              <w:rPr>
                <w:sz w:val="20"/>
                <w:szCs w:val="20"/>
              </w:rPr>
            </w:pPr>
            <w:r w:rsidRPr="00C84601">
              <w:rPr>
                <w:color w:val="000000"/>
                <w:sz w:val="20"/>
                <w:szCs w:val="20"/>
              </w:rPr>
              <w:t>Положительная мотивация учебной деятельности</w:t>
            </w:r>
          </w:p>
        </w:tc>
        <w:tc>
          <w:tcPr>
            <w:tcW w:w="1714" w:type="dxa"/>
          </w:tcPr>
          <w:p w:rsidR="00F52943" w:rsidRPr="00C84601" w:rsidRDefault="00F52943" w:rsidP="00E0017B">
            <w:pPr>
              <w:spacing w:line="276" w:lineRule="auto"/>
              <w:rPr>
                <w:sz w:val="20"/>
                <w:szCs w:val="20"/>
              </w:rPr>
            </w:pPr>
            <w:r w:rsidRPr="00C84601">
              <w:rPr>
                <w:sz w:val="20"/>
                <w:szCs w:val="20"/>
              </w:rPr>
              <w:t>Практическая работа, фонетический разбор слов, орфоэпический диктант</w:t>
            </w:r>
          </w:p>
        </w:tc>
        <w:tc>
          <w:tcPr>
            <w:tcW w:w="2043" w:type="dxa"/>
          </w:tcPr>
          <w:p w:rsidR="00F52943" w:rsidRPr="00C84601" w:rsidRDefault="00F52943" w:rsidP="00E0017B">
            <w:pPr>
              <w:spacing w:line="276" w:lineRule="auto"/>
              <w:rPr>
                <w:sz w:val="20"/>
                <w:szCs w:val="20"/>
              </w:rPr>
            </w:pPr>
            <w:r w:rsidRPr="00C84601">
              <w:rPr>
                <w:sz w:val="20"/>
                <w:szCs w:val="20"/>
              </w:rPr>
              <w:t>Оценка за практиче-скую работу, за орфоэпиче-ский диктант</w:t>
            </w:r>
          </w:p>
        </w:tc>
        <w:tc>
          <w:tcPr>
            <w:tcW w:w="1222" w:type="dxa"/>
            <w:gridSpan w:val="2"/>
          </w:tcPr>
          <w:p w:rsidR="00F52943" w:rsidRPr="00C84601" w:rsidRDefault="00F52943" w:rsidP="00E0017B">
            <w:pPr>
              <w:spacing w:line="276" w:lineRule="auto"/>
              <w:rPr>
                <w:sz w:val="20"/>
                <w:szCs w:val="20"/>
              </w:rPr>
            </w:pPr>
            <w:r>
              <w:rPr>
                <w:sz w:val="20"/>
                <w:szCs w:val="20"/>
              </w:rPr>
              <w:t>Письменно объяснить слова русского лингвиста Я.К.Грота «Письмо-необходимое дополнение языка, сильнейший рычаг знания»</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75-76</w:t>
            </w:r>
          </w:p>
        </w:tc>
        <w:tc>
          <w:tcPr>
            <w:tcW w:w="850" w:type="dxa"/>
            <w:gridSpan w:val="2"/>
          </w:tcPr>
          <w:p w:rsidR="00F52943" w:rsidRDefault="00F52943" w:rsidP="00E0017B">
            <w:pPr>
              <w:tabs>
                <w:tab w:val="left" w:pos="1335"/>
              </w:tabs>
              <w:spacing w:line="276" w:lineRule="auto"/>
              <w:rPr>
                <w:sz w:val="20"/>
                <w:szCs w:val="20"/>
              </w:rPr>
            </w:pPr>
            <w:r>
              <w:rPr>
                <w:sz w:val="20"/>
                <w:szCs w:val="20"/>
              </w:rPr>
              <w:t>22.12</w:t>
            </w:r>
          </w:p>
          <w:p w:rsidR="00F52943" w:rsidRPr="00C84601" w:rsidRDefault="00F52943" w:rsidP="00E0017B">
            <w:pPr>
              <w:tabs>
                <w:tab w:val="left" w:pos="1335"/>
              </w:tabs>
              <w:spacing w:line="276" w:lineRule="auto"/>
              <w:rPr>
                <w:sz w:val="20"/>
                <w:szCs w:val="20"/>
              </w:rPr>
            </w:pPr>
            <w:r>
              <w:rPr>
                <w:sz w:val="20"/>
                <w:szCs w:val="20"/>
              </w:rPr>
              <w:t>23.12</w:t>
            </w:r>
          </w:p>
        </w:tc>
        <w:tc>
          <w:tcPr>
            <w:tcW w:w="567" w:type="dxa"/>
            <w:gridSpan w:val="3"/>
          </w:tcPr>
          <w:p w:rsidR="00F52943" w:rsidRPr="00C84601" w:rsidRDefault="00F52943" w:rsidP="00E0017B">
            <w:pPr>
              <w:tabs>
                <w:tab w:val="left" w:pos="1335"/>
              </w:tabs>
              <w:spacing w:line="276" w:lineRule="auto"/>
              <w:rPr>
                <w:sz w:val="20"/>
                <w:szCs w:val="20"/>
              </w:rPr>
            </w:pPr>
          </w:p>
        </w:tc>
        <w:tc>
          <w:tcPr>
            <w:tcW w:w="1684" w:type="dxa"/>
            <w:gridSpan w:val="4"/>
          </w:tcPr>
          <w:p w:rsidR="00F52943" w:rsidRPr="00C84601" w:rsidRDefault="00F52943" w:rsidP="00E0017B">
            <w:pPr>
              <w:spacing w:line="276" w:lineRule="auto"/>
              <w:rPr>
                <w:sz w:val="20"/>
                <w:szCs w:val="20"/>
              </w:rPr>
            </w:pPr>
            <w:r>
              <w:rPr>
                <w:sz w:val="20"/>
                <w:szCs w:val="20"/>
              </w:rPr>
              <w:t>Анализ к/р. Работа над ошибками</w:t>
            </w:r>
          </w:p>
        </w:tc>
        <w:tc>
          <w:tcPr>
            <w:tcW w:w="1560" w:type="dxa"/>
            <w:gridSpan w:val="2"/>
          </w:tcPr>
          <w:p w:rsidR="00F52943" w:rsidRPr="00C84601" w:rsidRDefault="00F52943" w:rsidP="00E0017B">
            <w:pPr>
              <w:spacing w:line="276" w:lineRule="auto"/>
              <w:rPr>
                <w:sz w:val="20"/>
                <w:szCs w:val="20"/>
              </w:rPr>
            </w:pPr>
            <w:r w:rsidRPr="00C84601">
              <w:rPr>
                <w:sz w:val="20"/>
                <w:szCs w:val="20"/>
              </w:rPr>
              <w:t>Контрольный урок</w:t>
            </w:r>
          </w:p>
        </w:tc>
        <w:tc>
          <w:tcPr>
            <w:tcW w:w="1559" w:type="dxa"/>
            <w:gridSpan w:val="2"/>
          </w:tcPr>
          <w:p w:rsidR="00F52943" w:rsidRPr="00C84601" w:rsidRDefault="00F52943" w:rsidP="00E0017B">
            <w:pPr>
              <w:spacing w:line="276" w:lineRule="auto"/>
              <w:rPr>
                <w:sz w:val="20"/>
                <w:szCs w:val="20"/>
              </w:rPr>
            </w:pPr>
            <w:r w:rsidRPr="00C84601">
              <w:rPr>
                <w:sz w:val="20"/>
                <w:szCs w:val="20"/>
              </w:rPr>
              <w:t>Грамотно и правильно выполнить тестовые задания.</w:t>
            </w:r>
          </w:p>
        </w:tc>
        <w:tc>
          <w:tcPr>
            <w:tcW w:w="1984" w:type="dxa"/>
          </w:tcPr>
          <w:p w:rsidR="00F52943" w:rsidRPr="00C84601" w:rsidRDefault="00F52943" w:rsidP="00E0017B">
            <w:pPr>
              <w:pStyle w:val="a3"/>
              <w:ind w:left="113" w:right="113"/>
              <w:jc w:val="left"/>
              <w:rPr>
                <w:sz w:val="20"/>
                <w:szCs w:val="20"/>
              </w:rPr>
            </w:pPr>
            <w:r w:rsidRPr="00C84601">
              <w:rPr>
                <w:rStyle w:val="ab"/>
                <w:b w:val="0"/>
                <w:bCs w:val="0"/>
                <w:i/>
                <w:iCs/>
                <w:sz w:val="20"/>
                <w:szCs w:val="20"/>
              </w:rPr>
              <w:t>Регулятивные;</w:t>
            </w:r>
          </w:p>
          <w:p w:rsidR="00F52943" w:rsidRPr="00C84601" w:rsidRDefault="00F52943" w:rsidP="00E0017B">
            <w:pPr>
              <w:pStyle w:val="a3"/>
              <w:ind w:left="113" w:right="113"/>
              <w:jc w:val="left"/>
              <w:rPr>
                <w:sz w:val="20"/>
                <w:szCs w:val="20"/>
              </w:rPr>
            </w:pPr>
            <w:r w:rsidRPr="00C84601">
              <w:rPr>
                <w:sz w:val="20"/>
                <w:szCs w:val="20"/>
              </w:rPr>
              <w:t xml:space="preserve">адекватно оценивать свои достижения, осознавать возникающие трудности и стараться искать способы их преодоления. </w:t>
            </w:r>
            <w:r w:rsidRPr="00C84601">
              <w:rPr>
                <w:rStyle w:val="ab"/>
                <w:b w:val="0"/>
                <w:bCs w:val="0"/>
                <w:i/>
                <w:iCs/>
                <w:sz w:val="20"/>
                <w:szCs w:val="20"/>
              </w:rPr>
              <w:t>Познавательные:</w:t>
            </w:r>
          </w:p>
          <w:p w:rsidR="00F52943" w:rsidRPr="00C84601" w:rsidRDefault="00F52943" w:rsidP="00E0017B">
            <w:pPr>
              <w:pStyle w:val="a3"/>
              <w:ind w:left="113" w:right="113"/>
              <w:jc w:val="left"/>
              <w:rPr>
                <w:sz w:val="20"/>
                <w:szCs w:val="20"/>
              </w:rPr>
            </w:pPr>
            <w:r w:rsidRPr="00C84601">
              <w:rPr>
                <w:sz w:val="20"/>
                <w:szCs w:val="20"/>
              </w:rPr>
              <w:t xml:space="preserve">вносить необходимые дополнения и изменения в план и способ </w:t>
            </w:r>
            <w:r w:rsidRPr="00C84601">
              <w:rPr>
                <w:sz w:val="20"/>
                <w:szCs w:val="20"/>
              </w:rPr>
              <w:lastRenderedPageBreak/>
              <w:t>действия.</w:t>
            </w:r>
          </w:p>
          <w:p w:rsidR="00F52943" w:rsidRPr="00C84601" w:rsidRDefault="00F52943" w:rsidP="00E0017B">
            <w:pPr>
              <w:autoSpaceDE w:val="0"/>
              <w:snapToGrid w:val="0"/>
              <w:rPr>
                <w:sz w:val="20"/>
                <w:szCs w:val="20"/>
              </w:rPr>
            </w:pPr>
            <w:r w:rsidRPr="00C84601">
              <w:rPr>
                <w:rStyle w:val="ab"/>
                <w:b w:val="0"/>
                <w:bCs w:val="0"/>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форму</w:t>
            </w:r>
            <w:r w:rsidRPr="00C84601">
              <w:rPr>
                <w:sz w:val="20"/>
                <w:szCs w:val="20"/>
              </w:rPr>
              <w:softHyphen/>
              <w:t>лировать собственное мнение.</w:t>
            </w:r>
          </w:p>
        </w:tc>
        <w:tc>
          <w:tcPr>
            <w:tcW w:w="1701" w:type="dxa"/>
            <w:gridSpan w:val="5"/>
          </w:tcPr>
          <w:p w:rsidR="00F52943" w:rsidRPr="00C84601" w:rsidRDefault="00F52943" w:rsidP="00E0017B">
            <w:pPr>
              <w:snapToGrid w:val="0"/>
              <w:rPr>
                <w:sz w:val="20"/>
                <w:szCs w:val="20"/>
              </w:rPr>
            </w:pPr>
            <w:r w:rsidRPr="00C84601">
              <w:rPr>
                <w:sz w:val="20"/>
                <w:szCs w:val="20"/>
              </w:rPr>
              <w:lastRenderedPageBreak/>
              <w:t>Способность к саморазвитию, мотивация к познанию, учёбе.</w:t>
            </w:r>
          </w:p>
          <w:p w:rsidR="00F52943" w:rsidRPr="00C84601" w:rsidRDefault="00F52943" w:rsidP="00E0017B">
            <w:pPr>
              <w:tabs>
                <w:tab w:val="left" w:pos="1335"/>
              </w:tabs>
              <w:spacing w:line="276" w:lineRule="auto"/>
              <w:rPr>
                <w:sz w:val="20"/>
                <w:szCs w:val="20"/>
              </w:rPr>
            </w:pPr>
          </w:p>
        </w:tc>
        <w:tc>
          <w:tcPr>
            <w:tcW w:w="1714" w:type="dxa"/>
          </w:tcPr>
          <w:p w:rsidR="00F52943" w:rsidRPr="00C84601" w:rsidRDefault="00F52943" w:rsidP="00E0017B">
            <w:pPr>
              <w:spacing w:line="276" w:lineRule="auto"/>
              <w:rPr>
                <w:sz w:val="20"/>
                <w:szCs w:val="20"/>
              </w:rPr>
            </w:pPr>
            <w:r w:rsidRPr="00C84601">
              <w:rPr>
                <w:sz w:val="20"/>
                <w:szCs w:val="20"/>
              </w:rPr>
              <w:t>Выполнение тестовых заданий</w:t>
            </w:r>
          </w:p>
        </w:tc>
        <w:tc>
          <w:tcPr>
            <w:tcW w:w="2043" w:type="dxa"/>
          </w:tcPr>
          <w:p w:rsidR="00F52943" w:rsidRPr="00C84601" w:rsidRDefault="00F52943" w:rsidP="00E0017B">
            <w:pPr>
              <w:spacing w:line="276" w:lineRule="auto"/>
              <w:rPr>
                <w:sz w:val="20"/>
                <w:szCs w:val="20"/>
              </w:rPr>
            </w:pPr>
            <w:r w:rsidRPr="00C84601">
              <w:rPr>
                <w:sz w:val="20"/>
                <w:szCs w:val="20"/>
              </w:rPr>
              <w:t>Оценка за тест</w:t>
            </w:r>
          </w:p>
        </w:tc>
        <w:tc>
          <w:tcPr>
            <w:tcW w:w="1222" w:type="dxa"/>
            <w:gridSpan w:val="2"/>
          </w:tcPr>
          <w:p w:rsidR="00F52943" w:rsidRDefault="00F52943" w:rsidP="00E0017B">
            <w:pPr>
              <w:tabs>
                <w:tab w:val="left" w:pos="1335"/>
              </w:tabs>
              <w:spacing w:line="276" w:lineRule="auto"/>
              <w:rPr>
                <w:sz w:val="20"/>
                <w:szCs w:val="20"/>
              </w:rPr>
            </w:pPr>
            <w:r>
              <w:rPr>
                <w:sz w:val="20"/>
                <w:szCs w:val="20"/>
              </w:rPr>
              <w:t>Записать по памяти отрывок изстих, расставить удар, подчеркнуть слова, в которых кол-во букв и звуков не совпадает;</w:t>
            </w:r>
          </w:p>
          <w:p w:rsidR="00F52943" w:rsidRPr="00C84601" w:rsidRDefault="00F52943" w:rsidP="00E0017B">
            <w:pPr>
              <w:tabs>
                <w:tab w:val="left" w:pos="1335"/>
              </w:tabs>
              <w:spacing w:line="276" w:lineRule="auto"/>
              <w:rPr>
                <w:sz w:val="20"/>
                <w:szCs w:val="20"/>
              </w:rPr>
            </w:pPr>
          </w:p>
        </w:tc>
      </w:tr>
      <w:tr w:rsidR="00F52943" w:rsidRPr="00832AF1" w:rsidTr="00E0017B">
        <w:tc>
          <w:tcPr>
            <w:tcW w:w="15382" w:type="dxa"/>
            <w:gridSpan w:val="24"/>
          </w:tcPr>
          <w:p w:rsidR="00F52943" w:rsidRPr="00C84601" w:rsidRDefault="00F52943" w:rsidP="00E0017B">
            <w:pPr>
              <w:tabs>
                <w:tab w:val="left" w:pos="1335"/>
              </w:tabs>
              <w:spacing w:line="276" w:lineRule="auto"/>
              <w:jc w:val="center"/>
              <w:rPr>
                <w:b/>
                <w:bCs/>
                <w:sz w:val="20"/>
                <w:szCs w:val="20"/>
              </w:rPr>
            </w:pPr>
            <w:r>
              <w:rPr>
                <w:b/>
                <w:bCs/>
                <w:sz w:val="20"/>
                <w:szCs w:val="20"/>
              </w:rPr>
              <w:lastRenderedPageBreak/>
              <w:t>Лексика. Культура речи. (7ч.+ 3</w:t>
            </w:r>
            <w:r w:rsidRPr="00C84601">
              <w:rPr>
                <w:b/>
                <w:bCs/>
                <w:sz w:val="20"/>
                <w:szCs w:val="20"/>
              </w:rPr>
              <w:t>ч.).</w:t>
            </w:r>
          </w:p>
          <w:p w:rsidR="00F52943" w:rsidRPr="00C84601" w:rsidRDefault="00F52943" w:rsidP="00E0017B">
            <w:pPr>
              <w:tabs>
                <w:tab w:val="left" w:pos="1335"/>
              </w:tabs>
              <w:spacing w:line="276" w:lineRule="auto"/>
              <w:rPr>
                <w:b/>
                <w:bCs/>
                <w:sz w:val="20"/>
                <w:szCs w:val="20"/>
              </w:rPr>
            </w:pP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77</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24.12</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Слово и его лексическое значение</w:t>
            </w:r>
          </w:p>
        </w:tc>
        <w:tc>
          <w:tcPr>
            <w:tcW w:w="1560" w:type="dxa"/>
            <w:gridSpan w:val="2"/>
          </w:tcPr>
          <w:p w:rsidR="00F52943" w:rsidRPr="00C84601" w:rsidRDefault="00F52943" w:rsidP="00E0017B">
            <w:pPr>
              <w:spacing w:line="276" w:lineRule="auto"/>
              <w:rPr>
                <w:sz w:val="20"/>
                <w:szCs w:val="20"/>
              </w:rPr>
            </w:pPr>
            <w:r w:rsidRPr="00C84601">
              <w:rPr>
                <w:sz w:val="20"/>
                <w:szCs w:val="20"/>
              </w:rPr>
              <w:t>Урок изучения нового материала в форме путешествия на планету Лексика</w:t>
            </w:r>
          </w:p>
        </w:tc>
        <w:tc>
          <w:tcPr>
            <w:tcW w:w="1559" w:type="dxa"/>
            <w:gridSpan w:val="2"/>
          </w:tcPr>
          <w:p w:rsidR="00F52943" w:rsidRPr="00832AF1" w:rsidRDefault="00F52943" w:rsidP="00E0017B">
            <w:pPr>
              <w:pStyle w:val="ad"/>
              <w:tabs>
                <w:tab w:val="clear" w:pos="6804"/>
                <w:tab w:val="left" w:pos="851"/>
                <w:tab w:val="left" w:pos="7938"/>
              </w:tabs>
              <w:spacing w:line="240" w:lineRule="auto"/>
              <w:ind w:left="0" w:right="-104"/>
              <w:jc w:val="left"/>
            </w:pPr>
            <w:r w:rsidRPr="00832AF1">
              <w:t>Практически использовать знание алфавита при работе со словарём;</w:t>
            </w:r>
          </w:p>
          <w:p w:rsidR="00F52943" w:rsidRPr="00832AF1" w:rsidRDefault="00F52943" w:rsidP="00E0017B">
            <w:pPr>
              <w:pStyle w:val="ad"/>
              <w:tabs>
                <w:tab w:val="clear" w:pos="6804"/>
                <w:tab w:val="left" w:pos="851"/>
                <w:tab w:val="left" w:pos="7938"/>
              </w:tabs>
              <w:spacing w:line="240" w:lineRule="auto"/>
              <w:ind w:left="0" w:right="-104"/>
              <w:jc w:val="left"/>
            </w:pPr>
            <w:r w:rsidRPr="00832AF1">
              <w:t>выявлять слова, значение которых требует уточнения.</w:t>
            </w:r>
          </w:p>
          <w:p w:rsidR="00F52943" w:rsidRPr="00C84601" w:rsidRDefault="00F52943" w:rsidP="00E0017B">
            <w:pPr>
              <w:spacing w:line="276" w:lineRule="auto"/>
              <w:rPr>
                <w:sz w:val="20"/>
                <w:szCs w:val="20"/>
              </w:rPr>
            </w:pPr>
          </w:p>
        </w:tc>
        <w:tc>
          <w:tcPr>
            <w:tcW w:w="1984" w:type="dxa"/>
          </w:tcPr>
          <w:p w:rsidR="00F52943" w:rsidRPr="00C84601" w:rsidRDefault="00F52943" w:rsidP="00E0017B">
            <w:pPr>
              <w:rPr>
                <w:sz w:val="20"/>
                <w:szCs w:val="20"/>
              </w:rPr>
            </w:pPr>
            <w:r w:rsidRPr="00C84601">
              <w:rPr>
                <w:i/>
                <w:iCs/>
                <w:sz w:val="20"/>
                <w:szCs w:val="20"/>
              </w:rPr>
              <w:t>Регулятивные:</w:t>
            </w:r>
            <w:r w:rsidRPr="00C84601">
              <w:rPr>
                <w:sz w:val="20"/>
                <w:szCs w:val="20"/>
              </w:rPr>
              <w:t xml:space="preserve"> планировать свои действия в соответствии с поставленной задачей и условиями её реализации.</w:t>
            </w:r>
          </w:p>
          <w:p w:rsidR="00F52943" w:rsidRPr="00C84601" w:rsidRDefault="00F52943" w:rsidP="00E0017B">
            <w:pPr>
              <w:rPr>
                <w:i/>
                <w:iCs/>
                <w:sz w:val="20"/>
                <w:szCs w:val="20"/>
              </w:rPr>
            </w:pPr>
            <w:r w:rsidRPr="00C84601">
              <w:rPr>
                <w:i/>
                <w:iCs/>
                <w:sz w:val="20"/>
                <w:szCs w:val="20"/>
              </w:rPr>
              <w:t>Познавательные:</w:t>
            </w:r>
          </w:p>
          <w:p w:rsidR="00F52943" w:rsidRPr="00C84601" w:rsidRDefault="00F52943" w:rsidP="00E0017B">
            <w:pPr>
              <w:rPr>
                <w:sz w:val="20"/>
                <w:szCs w:val="20"/>
              </w:rPr>
            </w:pPr>
            <w:r w:rsidRPr="00C84601">
              <w:rPr>
                <w:sz w:val="20"/>
                <w:szCs w:val="20"/>
              </w:rPr>
              <w:t>строить сообщения в устной и письменной форме.</w:t>
            </w:r>
          </w:p>
          <w:p w:rsidR="00F52943" w:rsidRPr="00C84601" w:rsidRDefault="00F52943" w:rsidP="00E0017B">
            <w:pPr>
              <w:rPr>
                <w:rStyle w:val="c11c21"/>
                <w:i/>
                <w:iCs/>
                <w:sz w:val="20"/>
                <w:szCs w:val="20"/>
              </w:rPr>
            </w:pPr>
            <w:r w:rsidRPr="00C84601">
              <w:rPr>
                <w:rStyle w:val="c11c21"/>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учитывать разные мнения и стремиться к координации различных позиций в сотрудничеств</w:t>
            </w:r>
          </w:p>
        </w:tc>
        <w:tc>
          <w:tcPr>
            <w:tcW w:w="1701" w:type="dxa"/>
            <w:gridSpan w:val="5"/>
          </w:tcPr>
          <w:p w:rsidR="00F52943" w:rsidRPr="00C84601" w:rsidRDefault="00F52943" w:rsidP="00E0017B">
            <w:pPr>
              <w:snapToGrid w:val="0"/>
              <w:rPr>
                <w:sz w:val="20"/>
                <w:szCs w:val="20"/>
              </w:rPr>
            </w:pPr>
            <w:r w:rsidRPr="00C84601">
              <w:rPr>
                <w:sz w:val="20"/>
                <w:szCs w:val="20"/>
              </w:rPr>
              <w:t>Способность к саморазвитию, мотивация к познанию, учёбе.</w:t>
            </w:r>
          </w:p>
          <w:p w:rsidR="00F52943" w:rsidRPr="00C84601" w:rsidRDefault="00F52943" w:rsidP="00E0017B">
            <w:pPr>
              <w:tabs>
                <w:tab w:val="left" w:pos="1335"/>
              </w:tabs>
              <w:spacing w:line="276" w:lineRule="auto"/>
              <w:rPr>
                <w:sz w:val="20"/>
                <w:szCs w:val="20"/>
              </w:rPr>
            </w:pPr>
          </w:p>
        </w:tc>
        <w:tc>
          <w:tcPr>
            <w:tcW w:w="1714" w:type="dxa"/>
          </w:tcPr>
          <w:p w:rsidR="00F52943" w:rsidRPr="00C84601" w:rsidRDefault="00F52943" w:rsidP="00E0017B">
            <w:pPr>
              <w:spacing w:line="276" w:lineRule="auto"/>
              <w:rPr>
                <w:sz w:val="20"/>
                <w:szCs w:val="20"/>
              </w:rPr>
            </w:pPr>
            <w:r w:rsidRPr="00C84601">
              <w:rPr>
                <w:sz w:val="20"/>
                <w:szCs w:val="20"/>
              </w:rPr>
              <w:t>Фонетический разбор слов, выполнение заданий по лексике</w:t>
            </w:r>
          </w:p>
        </w:tc>
        <w:tc>
          <w:tcPr>
            <w:tcW w:w="2043" w:type="dxa"/>
          </w:tcPr>
          <w:p w:rsidR="00F52943" w:rsidRPr="00C84601" w:rsidRDefault="00F52943" w:rsidP="00E0017B">
            <w:pPr>
              <w:spacing w:line="276" w:lineRule="auto"/>
              <w:rPr>
                <w:sz w:val="20"/>
                <w:szCs w:val="20"/>
              </w:rPr>
            </w:pPr>
            <w:r w:rsidRPr="00C84601">
              <w:rPr>
                <w:sz w:val="20"/>
                <w:szCs w:val="20"/>
              </w:rPr>
              <w:t>Оценка за ответы на уроке, за выполнение упражнений и заданий</w:t>
            </w:r>
          </w:p>
        </w:tc>
        <w:tc>
          <w:tcPr>
            <w:tcW w:w="1222" w:type="dxa"/>
            <w:gridSpan w:val="2"/>
          </w:tcPr>
          <w:p w:rsidR="00F52943" w:rsidRPr="008C7FB4" w:rsidRDefault="00F52943" w:rsidP="00E0017B">
            <w:pPr>
              <w:tabs>
                <w:tab w:val="left" w:pos="1335"/>
              </w:tabs>
              <w:spacing w:line="276" w:lineRule="auto"/>
              <w:rPr>
                <w:sz w:val="20"/>
                <w:szCs w:val="20"/>
                <w:lang w:val="en-US"/>
              </w:rPr>
            </w:pPr>
            <w:r>
              <w:rPr>
                <w:sz w:val="20"/>
                <w:szCs w:val="20"/>
              </w:rPr>
              <w:t>Упр</w:t>
            </w:r>
            <w:r>
              <w:rPr>
                <w:sz w:val="20"/>
                <w:szCs w:val="20"/>
                <w:lang w:val="en-US"/>
              </w:rPr>
              <w:t xml:space="preserve"> 328</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78</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25.12</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Однознач-ные и многознач-ные слова. Прямое и переносное значения слов.</w:t>
            </w:r>
          </w:p>
        </w:tc>
        <w:tc>
          <w:tcPr>
            <w:tcW w:w="1560" w:type="dxa"/>
            <w:gridSpan w:val="2"/>
          </w:tcPr>
          <w:p w:rsidR="00F52943" w:rsidRPr="00C84601" w:rsidRDefault="00F52943" w:rsidP="00E0017B">
            <w:pPr>
              <w:spacing w:line="276" w:lineRule="auto"/>
              <w:rPr>
                <w:sz w:val="20"/>
                <w:szCs w:val="20"/>
              </w:rPr>
            </w:pPr>
            <w:r w:rsidRPr="00C84601">
              <w:rPr>
                <w:sz w:val="20"/>
                <w:szCs w:val="20"/>
              </w:rPr>
              <w:t>Урок изучения нового материала в форме путешествия на планету Лексика</w:t>
            </w:r>
          </w:p>
        </w:tc>
        <w:tc>
          <w:tcPr>
            <w:tcW w:w="1559" w:type="dxa"/>
            <w:gridSpan w:val="2"/>
          </w:tcPr>
          <w:p w:rsidR="00F52943" w:rsidRPr="00C84601" w:rsidRDefault="00F52943" w:rsidP="00E0017B">
            <w:pPr>
              <w:spacing w:line="276" w:lineRule="auto"/>
              <w:rPr>
                <w:sz w:val="20"/>
                <w:szCs w:val="20"/>
              </w:rPr>
            </w:pPr>
            <w:r w:rsidRPr="00C84601">
              <w:rPr>
                <w:sz w:val="20"/>
                <w:szCs w:val="20"/>
              </w:rPr>
              <w:t>Различать однозначные и многозначные слова.</w:t>
            </w:r>
          </w:p>
        </w:tc>
        <w:tc>
          <w:tcPr>
            <w:tcW w:w="1984" w:type="dxa"/>
          </w:tcPr>
          <w:p w:rsidR="00F52943" w:rsidRPr="00C84601" w:rsidRDefault="00F52943" w:rsidP="00E0017B">
            <w:pPr>
              <w:autoSpaceDE w:val="0"/>
              <w:snapToGrid w:val="0"/>
              <w:rPr>
                <w:i/>
                <w:iCs/>
                <w:sz w:val="20"/>
                <w:szCs w:val="20"/>
              </w:rPr>
            </w:pPr>
            <w:r w:rsidRPr="00C84601">
              <w:rPr>
                <w:rFonts w:ascii="SchoolBookC-Italic" w:hAnsi="SchoolBookC-Italic" w:cs="SchoolBookC-Italic"/>
                <w:i/>
                <w:iCs/>
                <w:sz w:val="20"/>
                <w:szCs w:val="20"/>
              </w:rPr>
              <w:t>Регулятивны</w:t>
            </w:r>
            <w:r w:rsidRPr="00C84601">
              <w:rPr>
                <w:i/>
                <w:iCs/>
                <w:sz w:val="20"/>
                <w:szCs w:val="20"/>
              </w:rPr>
              <w:t>е:</w:t>
            </w:r>
          </w:p>
          <w:p w:rsidR="00F52943" w:rsidRPr="00C84601" w:rsidRDefault="00F52943" w:rsidP="00E0017B">
            <w:pPr>
              <w:autoSpaceDE w:val="0"/>
              <w:snapToGrid w:val="0"/>
              <w:rPr>
                <w:sz w:val="20"/>
                <w:szCs w:val="20"/>
              </w:rPr>
            </w:pPr>
            <w:r w:rsidRPr="00C84601">
              <w:rPr>
                <w:sz w:val="20"/>
                <w:szCs w:val="20"/>
              </w:rPr>
              <w:t>прогнозировать результат и уровень освоения способов действия.</w:t>
            </w:r>
          </w:p>
          <w:p w:rsidR="00F52943" w:rsidRPr="00C84601" w:rsidRDefault="00F52943" w:rsidP="00E0017B">
            <w:pPr>
              <w:autoSpaceDE w:val="0"/>
              <w:rPr>
                <w:i/>
                <w:iCs/>
                <w:sz w:val="20"/>
                <w:szCs w:val="20"/>
              </w:rPr>
            </w:pPr>
            <w:r w:rsidRPr="00C84601">
              <w:rPr>
                <w:rFonts w:ascii="SchoolBookC-Italic" w:hAnsi="SchoolBookC-Italic" w:cs="SchoolBookC-Italic"/>
                <w:i/>
                <w:iCs/>
                <w:sz w:val="20"/>
                <w:szCs w:val="20"/>
              </w:rPr>
              <w:t>Познавательные</w:t>
            </w:r>
            <w:r w:rsidRPr="00C84601">
              <w:rPr>
                <w:i/>
                <w:iCs/>
                <w:sz w:val="20"/>
                <w:szCs w:val="20"/>
              </w:rPr>
              <w:t>:</w:t>
            </w:r>
          </w:p>
          <w:p w:rsidR="00F52943" w:rsidRPr="00C84601" w:rsidRDefault="00F52943" w:rsidP="00E0017B">
            <w:pPr>
              <w:autoSpaceDE w:val="0"/>
              <w:snapToGrid w:val="0"/>
              <w:rPr>
                <w:sz w:val="20"/>
                <w:szCs w:val="20"/>
              </w:rPr>
            </w:pPr>
            <w:r w:rsidRPr="00C84601">
              <w:rPr>
                <w:sz w:val="20"/>
                <w:szCs w:val="20"/>
              </w:rPr>
              <w:t>осуществлять рефлексию способов и условий действия;</w:t>
            </w:r>
          </w:p>
          <w:p w:rsidR="00F52943" w:rsidRPr="00C84601" w:rsidRDefault="00F52943" w:rsidP="00E0017B">
            <w:pPr>
              <w:autoSpaceDE w:val="0"/>
              <w:snapToGrid w:val="0"/>
              <w:rPr>
                <w:sz w:val="20"/>
                <w:szCs w:val="20"/>
              </w:rPr>
            </w:pPr>
            <w:r w:rsidRPr="00C84601">
              <w:rPr>
                <w:sz w:val="20"/>
                <w:szCs w:val="20"/>
              </w:rPr>
              <w:t>выбирать наиболее эффективные способы решения в зависимости от конкретных условий.</w:t>
            </w:r>
          </w:p>
          <w:p w:rsidR="00F52943" w:rsidRPr="00C84601" w:rsidRDefault="00F52943" w:rsidP="00E0017B">
            <w:pPr>
              <w:autoSpaceDE w:val="0"/>
              <w:snapToGrid w:val="0"/>
              <w:rPr>
                <w:sz w:val="20"/>
                <w:szCs w:val="20"/>
              </w:rPr>
            </w:pPr>
            <w:r w:rsidRPr="00C84601">
              <w:rPr>
                <w:rFonts w:ascii="SchoolBookC-Italic" w:hAnsi="SchoolBookC-Italic" w:cs="SchoolBookC-Italic"/>
                <w:i/>
                <w:iCs/>
                <w:sz w:val="20"/>
                <w:szCs w:val="20"/>
              </w:rPr>
              <w:t>Коммуникативные</w:t>
            </w:r>
            <w:r w:rsidRPr="00C84601">
              <w:rPr>
                <w:i/>
                <w:iCs/>
                <w:sz w:val="20"/>
                <w:szCs w:val="20"/>
              </w:rPr>
              <w:t>:</w:t>
            </w:r>
            <w:r w:rsidRPr="00C84601">
              <w:rPr>
                <w:sz w:val="20"/>
                <w:szCs w:val="20"/>
              </w:rPr>
              <w:t xml:space="preserve"> уметь задавать </w:t>
            </w:r>
            <w:r w:rsidRPr="00C84601">
              <w:rPr>
                <w:sz w:val="20"/>
                <w:szCs w:val="20"/>
              </w:rPr>
              <w:lastRenderedPageBreak/>
              <w:t>уточняющие вопросы</w:t>
            </w:r>
          </w:p>
          <w:p w:rsidR="00F52943" w:rsidRPr="00C84601" w:rsidRDefault="00F52943" w:rsidP="00E0017B">
            <w:pPr>
              <w:tabs>
                <w:tab w:val="left" w:pos="1335"/>
              </w:tabs>
              <w:spacing w:line="276" w:lineRule="auto"/>
              <w:rPr>
                <w:sz w:val="20"/>
                <w:szCs w:val="20"/>
              </w:rPr>
            </w:pPr>
          </w:p>
        </w:tc>
        <w:tc>
          <w:tcPr>
            <w:tcW w:w="1701" w:type="dxa"/>
            <w:gridSpan w:val="5"/>
          </w:tcPr>
          <w:p w:rsidR="00F52943" w:rsidRPr="00C84601" w:rsidRDefault="00F52943" w:rsidP="00E0017B">
            <w:pPr>
              <w:tabs>
                <w:tab w:val="left" w:pos="1335"/>
              </w:tabs>
              <w:spacing w:line="276" w:lineRule="auto"/>
              <w:rPr>
                <w:sz w:val="20"/>
                <w:szCs w:val="20"/>
              </w:rPr>
            </w:pPr>
            <w:r w:rsidRPr="00C84601">
              <w:rPr>
                <w:sz w:val="20"/>
                <w:szCs w:val="20"/>
                <w:lang w:eastAsia="en-US"/>
              </w:rPr>
              <w:lastRenderedPageBreak/>
              <w:t>Выработка в противоречивых конфликтных ситуациях правила поведения, способству-ющего ненасильственному и равноправному преодолению конфликта.</w:t>
            </w:r>
          </w:p>
        </w:tc>
        <w:tc>
          <w:tcPr>
            <w:tcW w:w="1714" w:type="dxa"/>
          </w:tcPr>
          <w:p w:rsidR="00F52943" w:rsidRPr="00C84601" w:rsidRDefault="00F52943" w:rsidP="00E0017B">
            <w:pPr>
              <w:spacing w:line="276" w:lineRule="auto"/>
              <w:rPr>
                <w:sz w:val="20"/>
                <w:szCs w:val="20"/>
              </w:rPr>
            </w:pPr>
            <w:r w:rsidRPr="00C84601">
              <w:rPr>
                <w:sz w:val="20"/>
                <w:szCs w:val="20"/>
              </w:rPr>
              <w:t>Словарная, творческая, практическая работа, работа по материалу учебника, работа со словарём</w:t>
            </w:r>
          </w:p>
        </w:tc>
        <w:tc>
          <w:tcPr>
            <w:tcW w:w="2043" w:type="dxa"/>
          </w:tcPr>
          <w:p w:rsidR="00F52943" w:rsidRPr="00C84601" w:rsidRDefault="00F52943" w:rsidP="00E0017B">
            <w:pPr>
              <w:spacing w:line="276" w:lineRule="auto"/>
              <w:rPr>
                <w:sz w:val="20"/>
                <w:szCs w:val="20"/>
              </w:rPr>
            </w:pPr>
            <w:r w:rsidRPr="00C84601">
              <w:rPr>
                <w:sz w:val="20"/>
                <w:szCs w:val="20"/>
              </w:rPr>
              <w:t>Оценка за ответы на уроке, за выполнение упражнений и заданий</w:t>
            </w:r>
          </w:p>
        </w:tc>
        <w:tc>
          <w:tcPr>
            <w:tcW w:w="1222" w:type="dxa"/>
            <w:gridSpan w:val="2"/>
          </w:tcPr>
          <w:p w:rsidR="00F52943" w:rsidRPr="008C7FB4" w:rsidRDefault="00F52943" w:rsidP="00E0017B">
            <w:pPr>
              <w:tabs>
                <w:tab w:val="left" w:pos="1335"/>
              </w:tabs>
              <w:spacing w:line="276" w:lineRule="auto"/>
              <w:rPr>
                <w:sz w:val="20"/>
                <w:szCs w:val="20"/>
              </w:rPr>
            </w:pPr>
            <w:r>
              <w:rPr>
                <w:sz w:val="20"/>
                <w:szCs w:val="20"/>
              </w:rPr>
              <w:t>Упр342</w:t>
            </w:r>
          </w:p>
        </w:tc>
      </w:tr>
      <w:tr w:rsidR="00F52943" w:rsidRPr="00832AF1" w:rsidTr="00E0017B">
        <w:tc>
          <w:tcPr>
            <w:tcW w:w="498" w:type="dxa"/>
          </w:tcPr>
          <w:p w:rsidR="00F52943" w:rsidRDefault="00F52943" w:rsidP="00E0017B">
            <w:pPr>
              <w:spacing w:line="276" w:lineRule="auto"/>
              <w:rPr>
                <w:sz w:val="20"/>
                <w:szCs w:val="20"/>
              </w:rPr>
            </w:pPr>
            <w:r>
              <w:rPr>
                <w:sz w:val="20"/>
                <w:szCs w:val="20"/>
              </w:rPr>
              <w:lastRenderedPageBreak/>
              <w:t>79</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11.01</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Прямое и переносное значения слов.</w:t>
            </w:r>
          </w:p>
        </w:tc>
        <w:tc>
          <w:tcPr>
            <w:tcW w:w="1560" w:type="dxa"/>
            <w:gridSpan w:val="2"/>
          </w:tcPr>
          <w:p w:rsidR="00F52943" w:rsidRPr="00C84601" w:rsidRDefault="00F52943" w:rsidP="00E0017B">
            <w:pPr>
              <w:spacing w:line="276" w:lineRule="auto"/>
              <w:rPr>
                <w:sz w:val="20"/>
                <w:szCs w:val="20"/>
              </w:rPr>
            </w:pPr>
            <w:r w:rsidRPr="00C84601">
              <w:rPr>
                <w:sz w:val="20"/>
                <w:szCs w:val="20"/>
              </w:rPr>
              <w:t>Урок изучения нового материала</w:t>
            </w:r>
          </w:p>
        </w:tc>
        <w:tc>
          <w:tcPr>
            <w:tcW w:w="1559" w:type="dxa"/>
            <w:gridSpan w:val="2"/>
          </w:tcPr>
          <w:p w:rsidR="00F52943" w:rsidRPr="00C84601" w:rsidRDefault="00F52943" w:rsidP="00E0017B">
            <w:pPr>
              <w:spacing w:line="276" w:lineRule="auto"/>
              <w:rPr>
                <w:sz w:val="20"/>
                <w:szCs w:val="20"/>
              </w:rPr>
            </w:pPr>
            <w:r>
              <w:rPr>
                <w:sz w:val="20"/>
                <w:szCs w:val="20"/>
              </w:rPr>
              <w:t>Различать прямое и переносное значение слов</w:t>
            </w:r>
          </w:p>
        </w:tc>
        <w:tc>
          <w:tcPr>
            <w:tcW w:w="1984" w:type="dxa"/>
          </w:tcPr>
          <w:p w:rsidR="00F52943" w:rsidRPr="00C84601" w:rsidRDefault="00F52943" w:rsidP="00E0017B">
            <w:pPr>
              <w:autoSpaceDE w:val="0"/>
              <w:snapToGrid w:val="0"/>
              <w:rPr>
                <w:i/>
                <w:iCs/>
                <w:sz w:val="20"/>
                <w:szCs w:val="20"/>
              </w:rPr>
            </w:pPr>
            <w:r w:rsidRPr="00C84601">
              <w:rPr>
                <w:rFonts w:ascii="SchoolBookC-Italic" w:hAnsi="SchoolBookC-Italic" w:cs="SchoolBookC-Italic"/>
                <w:i/>
                <w:iCs/>
                <w:sz w:val="20"/>
                <w:szCs w:val="20"/>
              </w:rPr>
              <w:t>Регулятивны</w:t>
            </w:r>
            <w:r w:rsidRPr="00C84601">
              <w:rPr>
                <w:i/>
                <w:iCs/>
                <w:sz w:val="20"/>
                <w:szCs w:val="20"/>
              </w:rPr>
              <w:t>е:</w:t>
            </w:r>
          </w:p>
          <w:p w:rsidR="00F52943" w:rsidRPr="00C84601" w:rsidRDefault="00F52943" w:rsidP="00E0017B">
            <w:pPr>
              <w:autoSpaceDE w:val="0"/>
              <w:snapToGrid w:val="0"/>
              <w:rPr>
                <w:sz w:val="20"/>
                <w:szCs w:val="20"/>
              </w:rPr>
            </w:pPr>
            <w:r w:rsidRPr="00C84601">
              <w:rPr>
                <w:sz w:val="20"/>
                <w:szCs w:val="20"/>
              </w:rPr>
              <w:t>прогнозировать результат и уровень освоения способов действия.</w:t>
            </w:r>
          </w:p>
          <w:p w:rsidR="00F52943" w:rsidRPr="00C84601" w:rsidRDefault="00F52943" w:rsidP="00E0017B">
            <w:pPr>
              <w:autoSpaceDE w:val="0"/>
              <w:rPr>
                <w:i/>
                <w:iCs/>
                <w:sz w:val="20"/>
                <w:szCs w:val="20"/>
              </w:rPr>
            </w:pPr>
            <w:r w:rsidRPr="00C84601">
              <w:rPr>
                <w:rFonts w:ascii="SchoolBookC-Italic" w:hAnsi="SchoolBookC-Italic" w:cs="SchoolBookC-Italic"/>
                <w:i/>
                <w:iCs/>
                <w:sz w:val="20"/>
                <w:szCs w:val="20"/>
              </w:rPr>
              <w:t>Познавательные</w:t>
            </w:r>
            <w:r w:rsidRPr="00C84601">
              <w:rPr>
                <w:i/>
                <w:iCs/>
                <w:sz w:val="20"/>
                <w:szCs w:val="20"/>
              </w:rPr>
              <w:t>:</w:t>
            </w:r>
          </w:p>
          <w:p w:rsidR="00F52943" w:rsidRPr="00C84601" w:rsidRDefault="00F52943" w:rsidP="00E0017B">
            <w:pPr>
              <w:autoSpaceDE w:val="0"/>
              <w:snapToGrid w:val="0"/>
              <w:rPr>
                <w:sz w:val="20"/>
                <w:szCs w:val="20"/>
              </w:rPr>
            </w:pPr>
            <w:r w:rsidRPr="00C84601">
              <w:rPr>
                <w:sz w:val="20"/>
                <w:szCs w:val="20"/>
              </w:rPr>
              <w:t>осуществлять рефлексию способов и условий действия;</w:t>
            </w:r>
          </w:p>
          <w:p w:rsidR="00F52943" w:rsidRPr="00C84601" w:rsidRDefault="00F52943" w:rsidP="00E0017B">
            <w:pPr>
              <w:autoSpaceDE w:val="0"/>
              <w:snapToGrid w:val="0"/>
              <w:rPr>
                <w:sz w:val="20"/>
                <w:szCs w:val="20"/>
              </w:rPr>
            </w:pPr>
            <w:r w:rsidRPr="00C84601">
              <w:rPr>
                <w:sz w:val="20"/>
                <w:szCs w:val="20"/>
              </w:rPr>
              <w:t>выбирать наиболее эффективные способы решения в зависимости от конкретных условий.</w:t>
            </w:r>
          </w:p>
          <w:p w:rsidR="00F52943" w:rsidRPr="00C84601" w:rsidRDefault="00F52943" w:rsidP="00E0017B">
            <w:pPr>
              <w:autoSpaceDE w:val="0"/>
              <w:snapToGrid w:val="0"/>
              <w:rPr>
                <w:sz w:val="20"/>
                <w:szCs w:val="20"/>
              </w:rPr>
            </w:pPr>
            <w:r w:rsidRPr="00C84601">
              <w:rPr>
                <w:rFonts w:ascii="SchoolBookC-Italic" w:hAnsi="SchoolBookC-Italic" w:cs="SchoolBookC-Italic"/>
                <w:i/>
                <w:iCs/>
                <w:sz w:val="20"/>
                <w:szCs w:val="20"/>
              </w:rPr>
              <w:t>Коммуникативные</w:t>
            </w:r>
            <w:r w:rsidRPr="00C84601">
              <w:rPr>
                <w:i/>
                <w:iCs/>
                <w:sz w:val="20"/>
                <w:szCs w:val="20"/>
              </w:rPr>
              <w:t>:</w:t>
            </w:r>
            <w:r w:rsidRPr="00C84601">
              <w:rPr>
                <w:sz w:val="20"/>
                <w:szCs w:val="20"/>
              </w:rPr>
              <w:t xml:space="preserve"> уметь задавать уточняющие вопросы</w:t>
            </w:r>
          </w:p>
          <w:p w:rsidR="00F52943" w:rsidRPr="00C84601" w:rsidRDefault="00F52943" w:rsidP="00E0017B">
            <w:pPr>
              <w:autoSpaceDE w:val="0"/>
              <w:snapToGrid w:val="0"/>
              <w:rPr>
                <w:rFonts w:ascii="SchoolBookC-Italic" w:hAnsi="SchoolBookC-Italic" w:cs="SchoolBookC-Italic"/>
                <w:i/>
                <w:iCs/>
                <w:sz w:val="20"/>
                <w:szCs w:val="20"/>
              </w:rPr>
            </w:pPr>
          </w:p>
        </w:tc>
        <w:tc>
          <w:tcPr>
            <w:tcW w:w="1701" w:type="dxa"/>
            <w:gridSpan w:val="5"/>
          </w:tcPr>
          <w:p w:rsidR="00F52943" w:rsidRPr="00C84601" w:rsidRDefault="00F52943" w:rsidP="00E0017B">
            <w:pPr>
              <w:tabs>
                <w:tab w:val="left" w:pos="1335"/>
              </w:tabs>
              <w:spacing w:line="276" w:lineRule="auto"/>
              <w:rPr>
                <w:sz w:val="20"/>
                <w:szCs w:val="20"/>
                <w:lang w:eastAsia="en-US"/>
              </w:rPr>
            </w:pPr>
            <w:r w:rsidRPr="00C84601">
              <w:rPr>
                <w:sz w:val="20"/>
                <w:szCs w:val="20"/>
                <w:lang w:eastAsia="en-US"/>
              </w:rPr>
              <w:t>Выработка в противоречивых конфликтных ситуациях правила поведения, способству-ющего ненасильственному и равноправному преодолению конфликта.</w:t>
            </w:r>
          </w:p>
        </w:tc>
        <w:tc>
          <w:tcPr>
            <w:tcW w:w="1714" w:type="dxa"/>
          </w:tcPr>
          <w:p w:rsidR="00F52943" w:rsidRPr="00C84601" w:rsidRDefault="00F52943" w:rsidP="00E0017B">
            <w:pPr>
              <w:spacing w:line="276" w:lineRule="auto"/>
              <w:rPr>
                <w:sz w:val="20"/>
                <w:szCs w:val="20"/>
              </w:rPr>
            </w:pPr>
            <w:r w:rsidRPr="00C84601">
              <w:rPr>
                <w:sz w:val="20"/>
                <w:szCs w:val="20"/>
              </w:rPr>
              <w:t>работа, работа по материалу учебника, работа со словарём</w:t>
            </w:r>
          </w:p>
        </w:tc>
        <w:tc>
          <w:tcPr>
            <w:tcW w:w="2043" w:type="dxa"/>
          </w:tcPr>
          <w:p w:rsidR="00F52943" w:rsidRPr="00C84601" w:rsidRDefault="00F52943" w:rsidP="00E0017B">
            <w:pPr>
              <w:spacing w:line="276" w:lineRule="auto"/>
              <w:rPr>
                <w:sz w:val="20"/>
                <w:szCs w:val="20"/>
              </w:rPr>
            </w:pPr>
            <w:r w:rsidRPr="00C84601">
              <w:rPr>
                <w:sz w:val="20"/>
                <w:szCs w:val="20"/>
              </w:rPr>
              <w:t>Оценка за ответы на уроке, за выполнение упражнений и заданий</w:t>
            </w:r>
          </w:p>
        </w:tc>
        <w:tc>
          <w:tcPr>
            <w:tcW w:w="1222" w:type="dxa"/>
            <w:gridSpan w:val="2"/>
          </w:tcPr>
          <w:p w:rsidR="00F52943" w:rsidRPr="00AD2709" w:rsidRDefault="00F52943" w:rsidP="00E0017B">
            <w:pPr>
              <w:tabs>
                <w:tab w:val="left" w:pos="1335"/>
              </w:tabs>
              <w:spacing w:line="276" w:lineRule="auto"/>
              <w:rPr>
                <w:sz w:val="20"/>
                <w:szCs w:val="20"/>
                <w:lang w:val="en-US"/>
              </w:rPr>
            </w:pPr>
            <w:r>
              <w:rPr>
                <w:sz w:val="20"/>
                <w:szCs w:val="20"/>
              </w:rPr>
              <w:t>Упр</w:t>
            </w:r>
            <w:r>
              <w:rPr>
                <w:sz w:val="20"/>
                <w:szCs w:val="20"/>
                <w:lang w:val="en-US"/>
              </w:rPr>
              <w:t xml:space="preserve"> 351</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80</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12.01</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Омонимы</w:t>
            </w:r>
          </w:p>
        </w:tc>
        <w:tc>
          <w:tcPr>
            <w:tcW w:w="1560" w:type="dxa"/>
            <w:gridSpan w:val="2"/>
          </w:tcPr>
          <w:p w:rsidR="00F52943" w:rsidRPr="00C84601" w:rsidRDefault="00F52943" w:rsidP="00E0017B">
            <w:pPr>
              <w:spacing w:line="276" w:lineRule="auto"/>
              <w:rPr>
                <w:sz w:val="20"/>
                <w:szCs w:val="20"/>
              </w:rPr>
            </w:pPr>
            <w:r w:rsidRPr="00C84601">
              <w:rPr>
                <w:sz w:val="20"/>
                <w:szCs w:val="20"/>
              </w:rPr>
              <w:t>Урок изучения нового материала в форме путешествия на планету Лексика</w:t>
            </w:r>
          </w:p>
        </w:tc>
        <w:tc>
          <w:tcPr>
            <w:tcW w:w="1559" w:type="dxa"/>
            <w:gridSpan w:val="2"/>
          </w:tcPr>
          <w:p w:rsidR="00F52943" w:rsidRPr="00C84601" w:rsidRDefault="00F52943" w:rsidP="00E0017B">
            <w:pPr>
              <w:rPr>
                <w:sz w:val="20"/>
                <w:szCs w:val="20"/>
              </w:rPr>
            </w:pPr>
            <w:r w:rsidRPr="00C84601">
              <w:rPr>
                <w:sz w:val="20"/>
                <w:szCs w:val="20"/>
              </w:rPr>
              <w:t>Овладеть сведениями об омонимах и паронимах. Опознавать омонимы и паронимы. Различать омонимы и многозначные слова.</w:t>
            </w:r>
          </w:p>
          <w:p w:rsidR="00F52943" w:rsidRPr="00C84601" w:rsidRDefault="00F52943" w:rsidP="00E0017B">
            <w:pPr>
              <w:spacing w:line="276" w:lineRule="auto"/>
              <w:rPr>
                <w:sz w:val="20"/>
                <w:szCs w:val="20"/>
              </w:rPr>
            </w:pPr>
            <w:r w:rsidRPr="00C84601">
              <w:rPr>
                <w:sz w:val="20"/>
                <w:szCs w:val="20"/>
              </w:rPr>
              <w:t>Оценивать уместность и точность использования слов в тексте</w:t>
            </w:r>
          </w:p>
        </w:tc>
        <w:tc>
          <w:tcPr>
            <w:tcW w:w="1984" w:type="dxa"/>
          </w:tcPr>
          <w:p w:rsidR="00F52943" w:rsidRPr="00C84601" w:rsidRDefault="00F52943" w:rsidP="00E0017B">
            <w:pPr>
              <w:autoSpaceDE w:val="0"/>
              <w:autoSpaceDN w:val="0"/>
              <w:adjustRightInd w:val="0"/>
              <w:rPr>
                <w:color w:val="000000"/>
                <w:sz w:val="20"/>
                <w:szCs w:val="20"/>
              </w:rPr>
            </w:pPr>
            <w:r w:rsidRPr="00C84601">
              <w:rPr>
                <w:i/>
                <w:iCs/>
                <w:color w:val="000000"/>
                <w:sz w:val="20"/>
                <w:szCs w:val="20"/>
              </w:rPr>
              <w:t>Регулятивные:</w:t>
            </w:r>
            <w:r w:rsidRPr="00C84601">
              <w:rPr>
                <w:color w:val="000000"/>
                <w:sz w:val="20"/>
                <w:szCs w:val="20"/>
              </w:rPr>
              <w:t xml:space="preserve"> прогнозирование результата и уровня усвоения, его характеристик</w:t>
            </w:r>
          </w:p>
          <w:p w:rsidR="00F52943" w:rsidRPr="00C84601" w:rsidRDefault="00F52943" w:rsidP="00E0017B">
            <w:pPr>
              <w:autoSpaceDE w:val="0"/>
              <w:autoSpaceDN w:val="0"/>
              <w:adjustRightInd w:val="0"/>
              <w:rPr>
                <w:color w:val="000000"/>
                <w:sz w:val="20"/>
                <w:szCs w:val="20"/>
              </w:rPr>
            </w:pPr>
            <w:r w:rsidRPr="00C84601">
              <w:rPr>
                <w:i/>
                <w:iCs/>
                <w:color w:val="000000"/>
                <w:sz w:val="20"/>
                <w:szCs w:val="20"/>
              </w:rPr>
              <w:t>Познавательные:</w:t>
            </w:r>
            <w:r w:rsidRPr="00C84601">
              <w:rPr>
                <w:color w:val="000000"/>
                <w:sz w:val="20"/>
                <w:szCs w:val="20"/>
              </w:rPr>
              <w:t xml:space="preserve"> самостоятельное выделение и формулирование познавательной цели</w:t>
            </w:r>
          </w:p>
          <w:p w:rsidR="00F52943" w:rsidRPr="00C84601" w:rsidRDefault="00F52943" w:rsidP="00E0017B">
            <w:pPr>
              <w:tabs>
                <w:tab w:val="left" w:pos="1335"/>
              </w:tabs>
              <w:spacing w:line="276" w:lineRule="auto"/>
              <w:rPr>
                <w:sz w:val="20"/>
                <w:szCs w:val="20"/>
              </w:rPr>
            </w:pPr>
            <w:r w:rsidRPr="00C84601">
              <w:rPr>
                <w:i/>
                <w:iCs/>
                <w:color w:val="000000"/>
                <w:sz w:val="20"/>
                <w:szCs w:val="20"/>
              </w:rPr>
              <w:t xml:space="preserve">Коммуникативные: </w:t>
            </w:r>
            <w:r w:rsidRPr="00C84601">
              <w:rPr>
                <w:color w:val="000000"/>
                <w:sz w:val="20"/>
                <w:szCs w:val="20"/>
              </w:rPr>
              <w:t xml:space="preserve">определение целей, функций участников, способов взаимодействия для учебного сотрудничества с учителем и </w:t>
            </w:r>
            <w:r w:rsidRPr="00C84601">
              <w:rPr>
                <w:color w:val="000000"/>
                <w:sz w:val="20"/>
                <w:szCs w:val="20"/>
              </w:rPr>
              <w:lastRenderedPageBreak/>
              <w:t>сверстниками.</w:t>
            </w:r>
          </w:p>
        </w:tc>
        <w:tc>
          <w:tcPr>
            <w:tcW w:w="1701" w:type="dxa"/>
            <w:gridSpan w:val="5"/>
          </w:tcPr>
          <w:p w:rsidR="00F52943" w:rsidRPr="00C84601" w:rsidRDefault="00F52943" w:rsidP="00E0017B">
            <w:pPr>
              <w:tabs>
                <w:tab w:val="left" w:pos="1335"/>
              </w:tabs>
              <w:spacing w:line="276" w:lineRule="auto"/>
              <w:rPr>
                <w:sz w:val="20"/>
                <w:szCs w:val="20"/>
              </w:rPr>
            </w:pPr>
            <w:r w:rsidRPr="00C84601">
              <w:rPr>
                <w:rFonts w:ascii="Times New Roman CYR" w:hAnsi="Times New Roman CYR" w:cs="Times New Roman CYR"/>
                <w:color w:val="000000"/>
                <w:sz w:val="20"/>
                <w:szCs w:val="20"/>
                <w:lang w:eastAsia="ar-SA"/>
              </w:rPr>
              <w:lastRenderedPageBreak/>
              <w:t>Проявление активности во взаимодействии</w:t>
            </w:r>
            <w:r w:rsidRPr="00C84601">
              <w:rPr>
                <w:sz w:val="20"/>
                <w:szCs w:val="20"/>
              </w:rPr>
              <w:t>для решения коммуникативных и познавательных задач</w:t>
            </w:r>
          </w:p>
        </w:tc>
        <w:tc>
          <w:tcPr>
            <w:tcW w:w="1714" w:type="dxa"/>
          </w:tcPr>
          <w:p w:rsidR="00F52943" w:rsidRPr="00C84601" w:rsidRDefault="00F52943" w:rsidP="00E0017B">
            <w:pPr>
              <w:spacing w:line="276" w:lineRule="auto"/>
              <w:rPr>
                <w:sz w:val="20"/>
                <w:szCs w:val="20"/>
              </w:rPr>
            </w:pPr>
            <w:r w:rsidRPr="00C84601">
              <w:rPr>
                <w:sz w:val="20"/>
                <w:szCs w:val="20"/>
              </w:rPr>
              <w:t>Словарная, творческая, практическая работа, работа по материалу учебника, работа со словарём</w:t>
            </w:r>
          </w:p>
        </w:tc>
        <w:tc>
          <w:tcPr>
            <w:tcW w:w="2043" w:type="dxa"/>
          </w:tcPr>
          <w:p w:rsidR="00F52943" w:rsidRPr="00C84601" w:rsidRDefault="00F52943" w:rsidP="00E0017B">
            <w:pPr>
              <w:spacing w:line="276" w:lineRule="auto"/>
              <w:rPr>
                <w:sz w:val="20"/>
                <w:szCs w:val="20"/>
              </w:rPr>
            </w:pPr>
            <w:r w:rsidRPr="00C84601">
              <w:rPr>
                <w:sz w:val="20"/>
                <w:szCs w:val="20"/>
              </w:rPr>
              <w:t>Оценка за ответы на уроке, за выполнение упражнений и заданий</w:t>
            </w:r>
          </w:p>
        </w:tc>
        <w:tc>
          <w:tcPr>
            <w:tcW w:w="1222" w:type="dxa"/>
            <w:gridSpan w:val="2"/>
          </w:tcPr>
          <w:p w:rsidR="00F52943" w:rsidRPr="00AD2709" w:rsidRDefault="00F52943" w:rsidP="00E0017B">
            <w:pPr>
              <w:tabs>
                <w:tab w:val="left" w:pos="1335"/>
              </w:tabs>
              <w:spacing w:line="276" w:lineRule="auto"/>
              <w:rPr>
                <w:sz w:val="20"/>
                <w:szCs w:val="20"/>
              </w:rPr>
            </w:pPr>
            <w:r>
              <w:rPr>
                <w:sz w:val="20"/>
                <w:szCs w:val="20"/>
              </w:rPr>
              <w:t>Упр 356, 357</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81</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13.01</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Синонимы</w:t>
            </w:r>
          </w:p>
        </w:tc>
        <w:tc>
          <w:tcPr>
            <w:tcW w:w="1560" w:type="dxa"/>
            <w:gridSpan w:val="2"/>
          </w:tcPr>
          <w:p w:rsidR="00F52943" w:rsidRPr="00C84601" w:rsidRDefault="00F52943" w:rsidP="00E0017B">
            <w:pPr>
              <w:spacing w:line="276" w:lineRule="auto"/>
              <w:rPr>
                <w:sz w:val="20"/>
                <w:szCs w:val="20"/>
              </w:rPr>
            </w:pPr>
            <w:r w:rsidRPr="00C84601">
              <w:rPr>
                <w:sz w:val="20"/>
                <w:szCs w:val="20"/>
              </w:rPr>
              <w:t>Урок изучения нового материала в форме путешествия на планету Лексика</w:t>
            </w:r>
          </w:p>
        </w:tc>
        <w:tc>
          <w:tcPr>
            <w:tcW w:w="1559" w:type="dxa"/>
            <w:gridSpan w:val="2"/>
          </w:tcPr>
          <w:p w:rsidR="00F52943" w:rsidRPr="00C84601" w:rsidRDefault="00F52943" w:rsidP="00E0017B">
            <w:pPr>
              <w:rPr>
                <w:sz w:val="20"/>
                <w:szCs w:val="20"/>
              </w:rPr>
            </w:pPr>
            <w:r w:rsidRPr="00C84601">
              <w:rPr>
                <w:sz w:val="20"/>
                <w:szCs w:val="20"/>
              </w:rPr>
              <w:t>Опознавать синонимы, устанавливать смысловые и стилистические различия синонимов. Использовать синонимы в речи.</w:t>
            </w:r>
          </w:p>
          <w:p w:rsidR="00F52943" w:rsidRPr="00C84601" w:rsidRDefault="00F52943" w:rsidP="00E0017B">
            <w:pPr>
              <w:spacing w:line="276" w:lineRule="auto"/>
              <w:rPr>
                <w:sz w:val="20"/>
                <w:szCs w:val="20"/>
              </w:rPr>
            </w:pPr>
            <w:r w:rsidRPr="00C84601">
              <w:rPr>
                <w:sz w:val="20"/>
                <w:szCs w:val="20"/>
              </w:rPr>
              <w:t>Подбирать синонимы для  устранения повторов в тексте и более точного и успешного решения коммуникативной задачи</w:t>
            </w:r>
          </w:p>
        </w:tc>
        <w:tc>
          <w:tcPr>
            <w:tcW w:w="1984" w:type="dxa"/>
          </w:tcPr>
          <w:p w:rsidR="00F52943" w:rsidRPr="00C84601" w:rsidRDefault="00F52943" w:rsidP="00E0017B">
            <w:pPr>
              <w:pStyle w:val="ac"/>
              <w:spacing w:line="240" w:lineRule="auto"/>
              <w:ind w:firstLine="0"/>
              <w:jc w:val="left"/>
              <w:rPr>
                <w:i/>
                <w:iCs/>
                <w:sz w:val="20"/>
                <w:szCs w:val="20"/>
              </w:rPr>
            </w:pPr>
            <w:r w:rsidRPr="00C84601">
              <w:rPr>
                <w:i/>
                <w:iCs/>
                <w:sz w:val="20"/>
                <w:szCs w:val="20"/>
              </w:rPr>
              <w:t>Регулятивные:</w:t>
            </w:r>
          </w:p>
          <w:p w:rsidR="00F52943" w:rsidRPr="00C84601" w:rsidRDefault="00F52943" w:rsidP="00E0017B">
            <w:pPr>
              <w:pStyle w:val="ac"/>
              <w:spacing w:line="240" w:lineRule="auto"/>
              <w:ind w:firstLine="0"/>
              <w:jc w:val="left"/>
              <w:rPr>
                <w:i/>
                <w:iCs/>
                <w:sz w:val="20"/>
                <w:szCs w:val="20"/>
              </w:rPr>
            </w:pPr>
            <w:r w:rsidRPr="00C84601">
              <w:rPr>
                <w:sz w:val="20"/>
                <w:szCs w:val="20"/>
              </w:rPr>
              <w:t>уметь ориентироваться  на образец и правило выполнения задания</w:t>
            </w:r>
          </w:p>
          <w:p w:rsidR="00F52943" w:rsidRPr="00C84601" w:rsidRDefault="00F52943" w:rsidP="00E0017B">
            <w:pPr>
              <w:pStyle w:val="ac"/>
              <w:spacing w:line="240" w:lineRule="auto"/>
              <w:ind w:firstLine="0"/>
              <w:jc w:val="left"/>
              <w:rPr>
                <w:sz w:val="20"/>
                <w:szCs w:val="20"/>
              </w:rPr>
            </w:pPr>
            <w:r w:rsidRPr="00C84601">
              <w:rPr>
                <w:i/>
                <w:iCs/>
                <w:sz w:val="20"/>
                <w:szCs w:val="20"/>
              </w:rPr>
              <w:t>Познавательные:</w:t>
            </w:r>
            <w:r w:rsidRPr="00C84601">
              <w:rPr>
                <w:sz w:val="20"/>
                <w:szCs w:val="20"/>
              </w:rPr>
              <w:t>уметь делать выводы на основе наблюдений</w:t>
            </w:r>
          </w:p>
          <w:p w:rsidR="00F52943" w:rsidRPr="00C84601" w:rsidRDefault="00F52943" w:rsidP="00E0017B">
            <w:pPr>
              <w:pStyle w:val="ac"/>
              <w:spacing w:line="240" w:lineRule="auto"/>
              <w:ind w:firstLine="0"/>
              <w:jc w:val="left"/>
              <w:rPr>
                <w:sz w:val="20"/>
                <w:szCs w:val="20"/>
              </w:rPr>
            </w:pPr>
            <w:r w:rsidRPr="00C84601">
              <w:rPr>
                <w:sz w:val="20"/>
                <w:szCs w:val="20"/>
              </w:rPr>
              <w:t>Коммуникативные:рефлексия своих действий</w:t>
            </w:r>
          </w:p>
          <w:p w:rsidR="00F52943" w:rsidRPr="00C84601" w:rsidRDefault="00F52943" w:rsidP="00E0017B">
            <w:pPr>
              <w:tabs>
                <w:tab w:val="left" w:pos="1335"/>
              </w:tabs>
              <w:spacing w:line="276" w:lineRule="auto"/>
              <w:rPr>
                <w:sz w:val="20"/>
                <w:szCs w:val="20"/>
              </w:rPr>
            </w:pPr>
          </w:p>
        </w:tc>
        <w:tc>
          <w:tcPr>
            <w:tcW w:w="1701" w:type="dxa"/>
            <w:gridSpan w:val="5"/>
          </w:tcPr>
          <w:p w:rsidR="00F52943" w:rsidRPr="00C84601" w:rsidRDefault="00F52943" w:rsidP="00E0017B">
            <w:pPr>
              <w:spacing w:line="276" w:lineRule="auto"/>
              <w:rPr>
                <w:i/>
                <w:iCs/>
                <w:color w:val="000000"/>
                <w:sz w:val="20"/>
                <w:szCs w:val="20"/>
                <w:lang w:eastAsia="en-US"/>
              </w:rPr>
            </w:pPr>
            <w:r w:rsidRPr="00C84601">
              <w:rPr>
                <w:sz w:val="20"/>
                <w:szCs w:val="20"/>
                <w:lang w:eastAsia="en-US"/>
              </w:rPr>
              <w:t>Способность к самооценке на основе критериев успешной учебной деятельности</w:t>
            </w:r>
          </w:p>
          <w:p w:rsidR="00F52943" w:rsidRPr="00C84601" w:rsidRDefault="00F52943" w:rsidP="00E0017B">
            <w:pPr>
              <w:tabs>
                <w:tab w:val="left" w:pos="1335"/>
              </w:tabs>
              <w:spacing w:line="276" w:lineRule="auto"/>
              <w:rPr>
                <w:sz w:val="20"/>
                <w:szCs w:val="20"/>
              </w:rPr>
            </w:pPr>
          </w:p>
        </w:tc>
        <w:tc>
          <w:tcPr>
            <w:tcW w:w="1714" w:type="dxa"/>
          </w:tcPr>
          <w:p w:rsidR="00F52943" w:rsidRPr="00C84601" w:rsidRDefault="00F52943" w:rsidP="00E0017B">
            <w:pPr>
              <w:spacing w:line="276" w:lineRule="auto"/>
              <w:rPr>
                <w:sz w:val="20"/>
                <w:szCs w:val="20"/>
              </w:rPr>
            </w:pPr>
            <w:r w:rsidRPr="00C84601">
              <w:rPr>
                <w:sz w:val="20"/>
                <w:szCs w:val="20"/>
              </w:rPr>
              <w:t>Словарная, творческая, практическая работа, работа по материалу учебника, работа со словарём</w:t>
            </w:r>
          </w:p>
        </w:tc>
        <w:tc>
          <w:tcPr>
            <w:tcW w:w="2043" w:type="dxa"/>
          </w:tcPr>
          <w:p w:rsidR="00F52943" w:rsidRPr="00C84601" w:rsidRDefault="00F52943" w:rsidP="00E0017B">
            <w:pPr>
              <w:spacing w:line="276" w:lineRule="auto"/>
              <w:rPr>
                <w:sz w:val="20"/>
                <w:szCs w:val="20"/>
              </w:rPr>
            </w:pPr>
            <w:r w:rsidRPr="00C84601">
              <w:rPr>
                <w:sz w:val="20"/>
                <w:szCs w:val="20"/>
              </w:rPr>
              <w:t>Оценка за ответы на уроке, за выполнение упражнений и заданий</w:t>
            </w:r>
          </w:p>
        </w:tc>
        <w:tc>
          <w:tcPr>
            <w:tcW w:w="1222" w:type="dxa"/>
            <w:gridSpan w:val="2"/>
          </w:tcPr>
          <w:p w:rsidR="00F52943" w:rsidRPr="00AD2709" w:rsidRDefault="00F52943" w:rsidP="00E0017B">
            <w:pPr>
              <w:tabs>
                <w:tab w:val="left" w:pos="1335"/>
              </w:tabs>
              <w:spacing w:line="276" w:lineRule="auto"/>
              <w:rPr>
                <w:sz w:val="20"/>
                <w:szCs w:val="20"/>
                <w:lang w:val="en-US"/>
              </w:rPr>
            </w:pPr>
            <w:r w:rsidRPr="00C84601">
              <w:rPr>
                <w:sz w:val="20"/>
                <w:szCs w:val="20"/>
              </w:rPr>
              <w:t>.</w:t>
            </w:r>
            <w:r>
              <w:rPr>
                <w:sz w:val="20"/>
                <w:szCs w:val="20"/>
                <w:lang w:val="en-US"/>
              </w:rPr>
              <w:t>egh 365</w:t>
            </w:r>
          </w:p>
        </w:tc>
      </w:tr>
      <w:tr w:rsidR="00F52943" w:rsidRPr="00832AF1" w:rsidTr="00E0017B">
        <w:tc>
          <w:tcPr>
            <w:tcW w:w="498" w:type="dxa"/>
          </w:tcPr>
          <w:p w:rsidR="00F52943" w:rsidRPr="00737881" w:rsidRDefault="00F52943" w:rsidP="00E0017B">
            <w:pPr>
              <w:spacing w:line="276" w:lineRule="auto"/>
              <w:rPr>
                <w:sz w:val="20"/>
                <w:szCs w:val="20"/>
              </w:rPr>
            </w:pPr>
            <w:r>
              <w:rPr>
                <w:sz w:val="20"/>
                <w:szCs w:val="20"/>
                <w:lang w:val="en-US"/>
              </w:rPr>
              <w:t>8</w:t>
            </w:r>
            <w:r>
              <w:rPr>
                <w:sz w:val="20"/>
                <w:szCs w:val="20"/>
              </w:rPr>
              <w:t>2</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14.01</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Default="00F52943" w:rsidP="00E0017B">
            <w:pPr>
              <w:spacing w:line="276" w:lineRule="auto"/>
              <w:rPr>
                <w:sz w:val="20"/>
                <w:szCs w:val="20"/>
              </w:rPr>
            </w:pPr>
            <w:r w:rsidRPr="00C84601">
              <w:rPr>
                <w:sz w:val="20"/>
                <w:szCs w:val="20"/>
              </w:rPr>
              <w:t>Антонимы</w:t>
            </w:r>
          </w:p>
          <w:p w:rsidR="00F52943" w:rsidRPr="00C84601" w:rsidRDefault="00F52943" w:rsidP="00E0017B">
            <w:pPr>
              <w:spacing w:line="276" w:lineRule="auto"/>
              <w:rPr>
                <w:sz w:val="20"/>
                <w:szCs w:val="20"/>
              </w:rPr>
            </w:pPr>
            <w:r>
              <w:rPr>
                <w:sz w:val="20"/>
                <w:szCs w:val="20"/>
              </w:rPr>
              <w:t>Повторение изученного по теме «Лексика»</w:t>
            </w:r>
          </w:p>
        </w:tc>
        <w:tc>
          <w:tcPr>
            <w:tcW w:w="1560" w:type="dxa"/>
            <w:gridSpan w:val="2"/>
          </w:tcPr>
          <w:p w:rsidR="00F52943" w:rsidRPr="00C84601" w:rsidRDefault="00F52943" w:rsidP="00E0017B">
            <w:pPr>
              <w:spacing w:line="276" w:lineRule="auto"/>
              <w:rPr>
                <w:sz w:val="20"/>
                <w:szCs w:val="20"/>
              </w:rPr>
            </w:pPr>
            <w:r w:rsidRPr="00C84601">
              <w:rPr>
                <w:sz w:val="20"/>
                <w:szCs w:val="20"/>
              </w:rPr>
              <w:t>Урок изучения нового материала в форме путешествия на планету Лексика</w:t>
            </w:r>
          </w:p>
        </w:tc>
        <w:tc>
          <w:tcPr>
            <w:tcW w:w="1559" w:type="dxa"/>
            <w:gridSpan w:val="2"/>
          </w:tcPr>
          <w:p w:rsidR="00F52943" w:rsidRPr="00C84601" w:rsidRDefault="00F52943" w:rsidP="00E0017B">
            <w:pPr>
              <w:rPr>
                <w:sz w:val="20"/>
                <w:szCs w:val="20"/>
              </w:rPr>
            </w:pPr>
            <w:r w:rsidRPr="00C84601">
              <w:rPr>
                <w:sz w:val="20"/>
                <w:szCs w:val="20"/>
              </w:rPr>
              <w:t>Овладеть сведениями об антонимических связях слов. Опознавать антонимы, составлять антонимические пары слов.</w:t>
            </w:r>
          </w:p>
          <w:p w:rsidR="00F52943" w:rsidRPr="00C84601" w:rsidRDefault="00F52943" w:rsidP="00E0017B">
            <w:pPr>
              <w:spacing w:line="276" w:lineRule="auto"/>
              <w:rPr>
                <w:sz w:val="20"/>
                <w:szCs w:val="20"/>
              </w:rPr>
            </w:pPr>
            <w:r w:rsidRPr="00C84601">
              <w:rPr>
                <w:sz w:val="20"/>
                <w:szCs w:val="20"/>
              </w:rPr>
              <w:t>Подбирать антонимы для точной характеристики предметов при их</w:t>
            </w:r>
          </w:p>
        </w:tc>
        <w:tc>
          <w:tcPr>
            <w:tcW w:w="1984" w:type="dxa"/>
          </w:tcPr>
          <w:p w:rsidR="00F52943" w:rsidRPr="00C84601" w:rsidRDefault="00F52943" w:rsidP="00E0017B">
            <w:pPr>
              <w:autoSpaceDE w:val="0"/>
              <w:autoSpaceDN w:val="0"/>
              <w:adjustRightInd w:val="0"/>
              <w:rPr>
                <w:color w:val="000000"/>
                <w:sz w:val="20"/>
                <w:szCs w:val="20"/>
              </w:rPr>
            </w:pPr>
            <w:r w:rsidRPr="00C84601">
              <w:rPr>
                <w:i/>
                <w:iCs/>
                <w:color w:val="000000"/>
                <w:sz w:val="20"/>
                <w:szCs w:val="20"/>
              </w:rPr>
              <w:t>Регулятивные:</w:t>
            </w:r>
          </w:p>
          <w:p w:rsidR="00F52943" w:rsidRPr="00C84601" w:rsidRDefault="00F52943" w:rsidP="00E0017B">
            <w:pPr>
              <w:autoSpaceDE w:val="0"/>
              <w:autoSpaceDN w:val="0"/>
              <w:adjustRightInd w:val="0"/>
              <w:rPr>
                <w:color w:val="000000"/>
                <w:sz w:val="20"/>
                <w:szCs w:val="20"/>
              </w:rPr>
            </w:pPr>
            <w:r w:rsidRPr="00C84601">
              <w:rPr>
                <w:color w:val="000000"/>
                <w:sz w:val="20"/>
                <w:szCs w:val="20"/>
              </w:rPr>
              <w:t>формирование умения ставить учебную задачу</w:t>
            </w:r>
          </w:p>
          <w:p w:rsidR="00F52943" w:rsidRPr="00C84601" w:rsidRDefault="00F52943" w:rsidP="00E0017B">
            <w:pPr>
              <w:autoSpaceDE w:val="0"/>
              <w:autoSpaceDN w:val="0"/>
              <w:adjustRightInd w:val="0"/>
              <w:rPr>
                <w:i/>
                <w:iCs/>
                <w:color w:val="000000"/>
                <w:sz w:val="20"/>
                <w:szCs w:val="20"/>
              </w:rPr>
            </w:pPr>
            <w:r w:rsidRPr="00C84601">
              <w:rPr>
                <w:i/>
                <w:iCs/>
                <w:color w:val="000000"/>
                <w:sz w:val="20"/>
                <w:szCs w:val="20"/>
              </w:rPr>
              <w:t>Познавательные:</w:t>
            </w:r>
          </w:p>
          <w:p w:rsidR="00F52943" w:rsidRPr="00C84601" w:rsidRDefault="00F52943" w:rsidP="00E0017B">
            <w:pPr>
              <w:pStyle w:val="21"/>
              <w:tabs>
                <w:tab w:val="left" w:pos="426"/>
              </w:tabs>
              <w:snapToGrid w:val="0"/>
              <w:spacing w:line="240" w:lineRule="auto"/>
              <w:rPr>
                <w:sz w:val="20"/>
                <w:szCs w:val="20"/>
              </w:rPr>
            </w:pPr>
            <w:r w:rsidRPr="00C84601">
              <w:rPr>
                <w:sz w:val="20"/>
                <w:szCs w:val="20"/>
              </w:rPr>
              <w:t>развитие умения классифицировать явления</w:t>
            </w:r>
          </w:p>
          <w:p w:rsidR="00F52943" w:rsidRPr="00C84601" w:rsidRDefault="00F52943" w:rsidP="00E0017B">
            <w:pPr>
              <w:rPr>
                <w:i/>
                <w:iCs/>
                <w:color w:val="000000"/>
                <w:sz w:val="20"/>
                <w:szCs w:val="20"/>
              </w:rPr>
            </w:pPr>
            <w:r w:rsidRPr="00C84601">
              <w:rPr>
                <w:i/>
                <w:iCs/>
                <w:color w:val="000000"/>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color w:val="000000"/>
                <w:sz w:val="20"/>
                <w:szCs w:val="20"/>
              </w:rPr>
              <w:t>построение фраз с использованием лингвистических терминов</w:t>
            </w:r>
          </w:p>
        </w:tc>
        <w:tc>
          <w:tcPr>
            <w:tcW w:w="1701" w:type="dxa"/>
            <w:gridSpan w:val="5"/>
          </w:tcPr>
          <w:p w:rsidR="00F52943" w:rsidRPr="00C84601" w:rsidRDefault="00F52943" w:rsidP="00E0017B">
            <w:pPr>
              <w:spacing w:line="276" w:lineRule="auto"/>
              <w:rPr>
                <w:i/>
                <w:iCs/>
                <w:color w:val="000000"/>
                <w:sz w:val="20"/>
                <w:szCs w:val="20"/>
                <w:lang w:eastAsia="en-US"/>
              </w:rPr>
            </w:pPr>
            <w:r w:rsidRPr="00C84601">
              <w:rPr>
                <w:sz w:val="20"/>
                <w:szCs w:val="20"/>
                <w:lang w:eastAsia="en-US"/>
              </w:rPr>
              <w:t>Самооценка на основе критериев успешности учебной деятельности</w:t>
            </w:r>
          </w:p>
          <w:p w:rsidR="00F52943" w:rsidRPr="00C84601" w:rsidRDefault="00F52943" w:rsidP="00E0017B">
            <w:pPr>
              <w:tabs>
                <w:tab w:val="left" w:pos="1335"/>
              </w:tabs>
              <w:spacing w:line="276" w:lineRule="auto"/>
              <w:rPr>
                <w:sz w:val="20"/>
                <w:szCs w:val="20"/>
              </w:rPr>
            </w:pPr>
          </w:p>
        </w:tc>
        <w:tc>
          <w:tcPr>
            <w:tcW w:w="1714" w:type="dxa"/>
          </w:tcPr>
          <w:p w:rsidR="00F52943" w:rsidRPr="00C84601" w:rsidRDefault="00F52943" w:rsidP="00E0017B">
            <w:pPr>
              <w:spacing w:line="276" w:lineRule="auto"/>
              <w:rPr>
                <w:sz w:val="20"/>
                <w:szCs w:val="20"/>
              </w:rPr>
            </w:pPr>
            <w:r w:rsidRPr="00C84601">
              <w:rPr>
                <w:sz w:val="20"/>
                <w:szCs w:val="20"/>
              </w:rPr>
              <w:t>Словарная, творческая, практическая работа, работа по материалу учебника, работа со словарём</w:t>
            </w:r>
          </w:p>
        </w:tc>
        <w:tc>
          <w:tcPr>
            <w:tcW w:w="2043" w:type="dxa"/>
          </w:tcPr>
          <w:p w:rsidR="00F52943" w:rsidRPr="00C84601" w:rsidRDefault="00F52943" w:rsidP="00E0017B">
            <w:pPr>
              <w:spacing w:line="276" w:lineRule="auto"/>
              <w:rPr>
                <w:sz w:val="20"/>
                <w:szCs w:val="20"/>
              </w:rPr>
            </w:pPr>
            <w:r w:rsidRPr="00C84601">
              <w:rPr>
                <w:sz w:val="20"/>
                <w:szCs w:val="20"/>
              </w:rPr>
              <w:t>Оценка за ответы на уроке, за выполнение упражнений и заданий</w:t>
            </w:r>
          </w:p>
        </w:tc>
        <w:tc>
          <w:tcPr>
            <w:tcW w:w="1222" w:type="dxa"/>
            <w:gridSpan w:val="2"/>
          </w:tcPr>
          <w:p w:rsidR="00F52943" w:rsidRPr="00C84601" w:rsidRDefault="00F52943" w:rsidP="00E0017B">
            <w:pPr>
              <w:tabs>
                <w:tab w:val="left" w:pos="1335"/>
              </w:tabs>
              <w:spacing w:line="276" w:lineRule="auto"/>
              <w:rPr>
                <w:sz w:val="20"/>
                <w:szCs w:val="20"/>
              </w:rPr>
            </w:pP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83</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15.01</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Pr>
                <w:sz w:val="20"/>
                <w:szCs w:val="20"/>
              </w:rPr>
              <w:t xml:space="preserve">Контрольная работа </w:t>
            </w:r>
            <w:r w:rsidRPr="00C84601">
              <w:rPr>
                <w:sz w:val="20"/>
                <w:szCs w:val="20"/>
              </w:rPr>
              <w:t>по теме «Лексика»</w:t>
            </w:r>
          </w:p>
        </w:tc>
        <w:tc>
          <w:tcPr>
            <w:tcW w:w="1560" w:type="dxa"/>
            <w:gridSpan w:val="2"/>
          </w:tcPr>
          <w:p w:rsidR="00F52943" w:rsidRPr="00C84601" w:rsidRDefault="00F52943" w:rsidP="00E0017B">
            <w:pPr>
              <w:spacing w:line="276" w:lineRule="auto"/>
              <w:rPr>
                <w:sz w:val="20"/>
                <w:szCs w:val="20"/>
              </w:rPr>
            </w:pPr>
            <w:r w:rsidRPr="00C84601">
              <w:rPr>
                <w:sz w:val="20"/>
                <w:szCs w:val="20"/>
              </w:rPr>
              <w:t>Урок обобщения и систематизации ЗУН</w:t>
            </w:r>
          </w:p>
        </w:tc>
        <w:tc>
          <w:tcPr>
            <w:tcW w:w="1559" w:type="dxa"/>
            <w:gridSpan w:val="2"/>
          </w:tcPr>
          <w:p w:rsidR="00F52943" w:rsidRPr="00C84601" w:rsidRDefault="00F52943" w:rsidP="00E0017B">
            <w:pPr>
              <w:rPr>
                <w:sz w:val="20"/>
                <w:szCs w:val="20"/>
              </w:rPr>
            </w:pPr>
            <w:r w:rsidRPr="00C84601">
              <w:rPr>
                <w:sz w:val="20"/>
                <w:szCs w:val="20"/>
              </w:rPr>
              <w:t>Выполнять лексический  разбор слова.</w:t>
            </w:r>
          </w:p>
          <w:p w:rsidR="00F52943" w:rsidRPr="00C84601" w:rsidRDefault="00F52943" w:rsidP="00E0017B">
            <w:pPr>
              <w:spacing w:line="276" w:lineRule="auto"/>
              <w:rPr>
                <w:sz w:val="20"/>
                <w:szCs w:val="20"/>
              </w:rPr>
            </w:pPr>
            <w:r w:rsidRPr="00C84601">
              <w:rPr>
                <w:sz w:val="20"/>
                <w:szCs w:val="20"/>
              </w:rPr>
              <w:t xml:space="preserve">Выполнять задания тестового </w:t>
            </w:r>
            <w:r w:rsidRPr="00C84601">
              <w:rPr>
                <w:sz w:val="20"/>
                <w:szCs w:val="20"/>
              </w:rPr>
              <w:lastRenderedPageBreak/>
              <w:t>характера</w:t>
            </w:r>
          </w:p>
        </w:tc>
        <w:tc>
          <w:tcPr>
            <w:tcW w:w="1984" w:type="dxa"/>
          </w:tcPr>
          <w:p w:rsidR="00F52943" w:rsidRPr="00C84601" w:rsidRDefault="00F52943" w:rsidP="00E0017B">
            <w:pPr>
              <w:autoSpaceDE w:val="0"/>
              <w:snapToGrid w:val="0"/>
              <w:rPr>
                <w:i/>
                <w:iCs/>
                <w:sz w:val="20"/>
                <w:szCs w:val="20"/>
              </w:rPr>
            </w:pPr>
            <w:r w:rsidRPr="00C84601">
              <w:rPr>
                <w:i/>
                <w:iCs/>
                <w:sz w:val="20"/>
                <w:szCs w:val="20"/>
              </w:rPr>
              <w:lastRenderedPageBreak/>
              <w:t>Регулятивные:</w:t>
            </w:r>
          </w:p>
          <w:p w:rsidR="00F52943" w:rsidRPr="00C84601" w:rsidRDefault="00F52943" w:rsidP="00E0017B">
            <w:pPr>
              <w:autoSpaceDE w:val="0"/>
              <w:rPr>
                <w:sz w:val="20"/>
                <w:szCs w:val="20"/>
              </w:rPr>
            </w:pPr>
            <w:r w:rsidRPr="00C84601">
              <w:rPr>
                <w:sz w:val="20"/>
                <w:szCs w:val="20"/>
              </w:rPr>
              <w:t>выделять учебную задачу на основе соотнесения известного, освоенного и неизвестного;</w:t>
            </w:r>
          </w:p>
          <w:p w:rsidR="00F52943" w:rsidRPr="00C84601" w:rsidRDefault="00F52943" w:rsidP="00E0017B">
            <w:pPr>
              <w:autoSpaceDE w:val="0"/>
              <w:rPr>
                <w:i/>
                <w:iCs/>
                <w:sz w:val="20"/>
                <w:szCs w:val="20"/>
              </w:rPr>
            </w:pPr>
            <w:r w:rsidRPr="00C84601">
              <w:rPr>
                <w:i/>
                <w:iCs/>
                <w:sz w:val="20"/>
                <w:szCs w:val="20"/>
              </w:rPr>
              <w:lastRenderedPageBreak/>
              <w:t>Познавательные:</w:t>
            </w:r>
          </w:p>
          <w:p w:rsidR="00F52943" w:rsidRPr="00C84601" w:rsidRDefault="00F52943" w:rsidP="00E0017B">
            <w:pPr>
              <w:autoSpaceDE w:val="0"/>
              <w:rPr>
                <w:sz w:val="20"/>
                <w:szCs w:val="20"/>
              </w:rPr>
            </w:pPr>
            <w:r w:rsidRPr="00C84601">
              <w:rPr>
                <w:sz w:val="20"/>
                <w:szCs w:val="20"/>
              </w:rPr>
              <w:t>ориентироватьсяв учебнике с большой долей самостоятельности,</w:t>
            </w:r>
          </w:p>
          <w:p w:rsidR="00F52943" w:rsidRPr="00C84601" w:rsidRDefault="00F52943" w:rsidP="00E0017B">
            <w:pPr>
              <w:autoSpaceDE w:val="0"/>
              <w:rPr>
                <w:sz w:val="20"/>
                <w:szCs w:val="20"/>
              </w:rPr>
            </w:pPr>
            <w:r w:rsidRPr="00C84601">
              <w:rPr>
                <w:sz w:val="20"/>
                <w:szCs w:val="20"/>
              </w:rPr>
              <w:t>соотносить результаты с реальностью в рамках изученного материала.</w:t>
            </w:r>
          </w:p>
          <w:p w:rsidR="00F52943" w:rsidRPr="00C84601" w:rsidRDefault="00F52943" w:rsidP="00E0017B">
            <w:pPr>
              <w:autoSpaceDE w:val="0"/>
              <w:rPr>
                <w:i/>
                <w:iCs/>
                <w:sz w:val="20"/>
                <w:szCs w:val="20"/>
              </w:rPr>
            </w:pPr>
            <w:r w:rsidRPr="00C84601">
              <w:rPr>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находить общее решение при работе в паре и группе</w:t>
            </w:r>
          </w:p>
        </w:tc>
        <w:tc>
          <w:tcPr>
            <w:tcW w:w="1701" w:type="dxa"/>
            <w:gridSpan w:val="5"/>
          </w:tcPr>
          <w:p w:rsidR="00F52943" w:rsidRPr="00C84601" w:rsidRDefault="00F52943" w:rsidP="00E0017B">
            <w:pPr>
              <w:tabs>
                <w:tab w:val="left" w:pos="1335"/>
              </w:tabs>
              <w:spacing w:line="276" w:lineRule="auto"/>
              <w:rPr>
                <w:sz w:val="20"/>
                <w:szCs w:val="20"/>
              </w:rPr>
            </w:pPr>
            <w:r w:rsidRPr="00C84601">
              <w:rPr>
                <w:color w:val="000000"/>
                <w:sz w:val="20"/>
                <w:szCs w:val="20"/>
              </w:rPr>
              <w:lastRenderedPageBreak/>
              <w:t>Положительная мотивация учебной деятельности</w:t>
            </w:r>
          </w:p>
        </w:tc>
        <w:tc>
          <w:tcPr>
            <w:tcW w:w="1714" w:type="dxa"/>
          </w:tcPr>
          <w:p w:rsidR="00F52943" w:rsidRPr="00C84601" w:rsidRDefault="00F52943" w:rsidP="00E0017B">
            <w:pPr>
              <w:spacing w:line="276" w:lineRule="auto"/>
              <w:rPr>
                <w:sz w:val="20"/>
                <w:szCs w:val="20"/>
              </w:rPr>
            </w:pPr>
            <w:r>
              <w:rPr>
                <w:sz w:val="20"/>
                <w:szCs w:val="20"/>
              </w:rPr>
              <w:t>Самостоятельная работа: запись под диктовку</w:t>
            </w:r>
          </w:p>
        </w:tc>
        <w:tc>
          <w:tcPr>
            <w:tcW w:w="2043" w:type="dxa"/>
          </w:tcPr>
          <w:p w:rsidR="00F52943" w:rsidRPr="00C84601" w:rsidRDefault="00F52943" w:rsidP="00E0017B">
            <w:pPr>
              <w:spacing w:line="276" w:lineRule="auto"/>
              <w:rPr>
                <w:sz w:val="20"/>
                <w:szCs w:val="20"/>
              </w:rPr>
            </w:pPr>
            <w:r w:rsidRPr="00C84601">
              <w:rPr>
                <w:sz w:val="20"/>
                <w:szCs w:val="20"/>
              </w:rPr>
              <w:t xml:space="preserve">Оценка за </w:t>
            </w:r>
            <w:r>
              <w:rPr>
                <w:sz w:val="20"/>
                <w:szCs w:val="20"/>
              </w:rPr>
              <w:t>диктант</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Работа над ошибками</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84</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18.01</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AD2709" w:rsidRDefault="00F52943" w:rsidP="00E0017B">
            <w:pPr>
              <w:spacing w:line="276" w:lineRule="auto"/>
              <w:rPr>
                <w:sz w:val="20"/>
                <w:szCs w:val="20"/>
              </w:rPr>
            </w:pPr>
            <w:r w:rsidRPr="00C84601">
              <w:rPr>
                <w:sz w:val="20"/>
                <w:szCs w:val="20"/>
              </w:rPr>
              <w:t xml:space="preserve">Р/р Сочинение-описание по картине </w:t>
            </w:r>
            <w:r>
              <w:rPr>
                <w:sz w:val="20"/>
                <w:szCs w:val="20"/>
                <w:lang w:val="en-US"/>
              </w:rPr>
              <w:t>B</w:t>
            </w:r>
            <w:r w:rsidRPr="00AD2709">
              <w:rPr>
                <w:sz w:val="20"/>
                <w:szCs w:val="20"/>
              </w:rPr>
              <w:t xml:space="preserve">/ </w:t>
            </w:r>
            <w:r>
              <w:rPr>
                <w:sz w:val="20"/>
                <w:szCs w:val="20"/>
              </w:rPr>
              <w:t>Грабаря «Февральская лазурь»</w:t>
            </w:r>
          </w:p>
        </w:tc>
        <w:tc>
          <w:tcPr>
            <w:tcW w:w="1560" w:type="dxa"/>
            <w:gridSpan w:val="2"/>
          </w:tcPr>
          <w:p w:rsidR="00F52943" w:rsidRPr="00C84601" w:rsidRDefault="00F52943" w:rsidP="00E0017B">
            <w:pPr>
              <w:spacing w:line="276" w:lineRule="auto"/>
              <w:rPr>
                <w:sz w:val="20"/>
                <w:szCs w:val="20"/>
              </w:rPr>
            </w:pPr>
            <w:r w:rsidRPr="00C84601">
              <w:rPr>
                <w:sz w:val="20"/>
                <w:szCs w:val="20"/>
              </w:rPr>
              <w:t>Контрольный урок по развитию речи</w:t>
            </w:r>
          </w:p>
        </w:tc>
        <w:tc>
          <w:tcPr>
            <w:tcW w:w="1559" w:type="dxa"/>
            <w:gridSpan w:val="2"/>
          </w:tcPr>
          <w:p w:rsidR="00F52943" w:rsidRPr="00C84601" w:rsidRDefault="00F52943" w:rsidP="00E0017B">
            <w:pPr>
              <w:spacing w:line="276" w:lineRule="auto"/>
              <w:rPr>
                <w:sz w:val="20"/>
                <w:szCs w:val="20"/>
              </w:rPr>
            </w:pPr>
            <w:r w:rsidRPr="00C84601">
              <w:rPr>
                <w:sz w:val="20"/>
                <w:szCs w:val="20"/>
              </w:rPr>
              <w:t xml:space="preserve">Составлять письменный рассказ на определённую тему. Изучить сведения о художнике. Писать сочинение-описание, используя отобранный материал.    </w:t>
            </w:r>
          </w:p>
        </w:tc>
        <w:tc>
          <w:tcPr>
            <w:tcW w:w="1984" w:type="dxa"/>
          </w:tcPr>
          <w:p w:rsidR="00F52943" w:rsidRPr="00C84601" w:rsidRDefault="00F52943" w:rsidP="00E0017B">
            <w:pPr>
              <w:autoSpaceDE w:val="0"/>
              <w:autoSpaceDN w:val="0"/>
              <w:adjustRightInd w:val="0"/>
              <w:spacing w:line="276" w:lineRule="auto"/>
              <w:rPr>
                <w:color w:val="000000"/>
                <w:sz w:val="20"/>
                <w:szCs w:val="20"/>
                <w:lang w:eastAsia="en-US"/>
              </w:rPr>
            </w:pPr>
            <w:r w:rsidRPr="00C84601">
              <w:rPr>
                <w:i/>
                <w:iCs/>
                <w:color w:val="000000"/>
                <w:sz w:val="20"/>
                <w:szCs w:val="20"/>
                <w:lang w:eastAsia="en-US"/>
              </w:rPr>
              <w:t>Регулятивные:</w:t>
            </w:r>
            <w:r w:rsidRPr="00C84601">
              <w:rPr>
                <w:color w:val="000000"/>
                <w:sz w:val="20"/>
                <w:szCs w:val="20"/>
                <w:lang w:eastAsia="en-US"/>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F52943" w:rsidRPr="00C84601" w:rsidRDefault="00F52943" w:rsidP="00E0017B">
            <w:pPr>
              <w:autoSpaceDE w:val="0"/>
              <w:autoSpaceDN w:val="0"/>
              <w:adjustRightInd w:val="0"/>
              <w:spacing w:line="276" w:lineRule="auto"/>
              <w:rPr>
                <w:color w:val="000000"/>
                <w:sz w:val="20"/>
                <w:szCs w:val="20"/>
                <w:lang w:eastAsia="en-US"/>
              </w:rPr>
            </w:pPr>
            <w:r w:rsidRPr="00C84601">
              <w:rPr>
                <w:i/>
                <w:iCs/>
                <w:color w:val="000000"/>
                <w:sz w:val="20"/>
                <w:szCs w:val="20"/>
                <w:lang w:eastAsia="en-US"/>
              </w:rPr>
              <w:t>Познавательные:</w:t>
            </w:r>
            <w:r w:rsidRPr="00C84601">
              <w:rPr>
                <w:color w:val="000000"/>
                <w:sz w:val="20"/>
                <w:szCs w:val="20"/>
                <w:lang w:eastAsia="en-US"/>
              </w:rPr>
              <w:t xml:space="preserve"> умение осознанно строить речевое высказывание в устной и письменной форме</w:t>
            </w:r>
          </w:p>
          <w:p w:rsidR="00F52943" w:rsidRPr="00C84601" w:rsidRDefault="00F52943" w:rsidP="00E0017B">
            <w:pPr>
              <w:tabs>
                <w:tab w:val="left" w:pos="1335"/>
              </w:tabs>
              <w:spacing w:line="276" w:lineRule="auto"/>
              <w:rPr>
                <w:sz w:val="20"/>
                <w:szCs w:val="20"/>
              </w:rPr>
            </w:pPr>
            <w:r w:rsidRPr="00C84601">
              <w:rPr>
                <w:i/>
                <w:iCs/>
                <w:color w:val="000000"/>
                <w:sz w:val="20"/>
                <w:szCs w:val="20"/>
                <w:lang w:eastAsia="en-US"/>
              </w:rPr>
              <w:t xml:space="preserve">Коммуникативные: </w:t>
            </w:r>
            <w:r w:rsidRPr="00C84601">
              <w:rPr>
                <w:color w:val="000000"/>
                <w:sz w:val="20"/>
                <w:szCs w:val="20"/>
                <w:lang w:eastAsia="en-US"/>
              </w:rPr>
              <w:t>инициативное сотрудничество в поиске и сборе информации.</w:t>
            </w:r>
          </w:p>
        </w:tc>
        <w:tc>
          <w:tcPr>
            <w:tcW w:w="1701" w:type="dxa"/>
            <w:gridSpan w:val="5"/>
          </w:tcPr>
          <w:p w:rsidR="00F52943" w:rsidRPr="00C84601" w:rsidRDefault="00F52943" w:rsidP="00E0017B">
            <w:pPr>
              <w:tabs>
                <w:tab w:val="left" w:pos="1335"/>
              </w:tabs>
              <w:spacing w:line="276" w:lineRule="auto"/>
              <w:rPr>
                <w:sz w:val="20"/>
                <w:szCs w:val="20"/>
              </w:rPr>
            </w:pPr>
            <w:r w:rsidRPr="00C84601">
              <w:rPr>
                <w:color w:val="000000"/>
                <w:sz w:val="20"/>
                <w:szCs w:val="20"/>
              </w:rPr>
              <w:t>Мотивация достижения и готовности к преодолению трудностей на основе умения мобилизовать свои личностные ресурсы</w:t>
            </w:r>
          </w:p>
        </w:tc>
        <w:tc>
          <w:tcPr>
            <w:tcW w:w="1714" w:type="dxa"/>
          </w:tcPr>
          <w:p w:rsidR="00F52943" w:rsidRPr="00C84601" w:rsidRDefault="00F52943" w:rsidP="00E0017B">
            <w:pPr>
              <w:spacing w:line="276" w:lineRule="auto"/>
              <w:rPr>
                <w:sz w:val="20"/>
                <w:szCs w:val="20"/>
              </w:rPr>
            </w:pPr>
            <w:r w:rsidRPr="00C84601">
              <w:rPr>
                <w:sz w:val="20"/>
                <w:szCs w:val="20"/>
              </w:rPr>
              <w:t>Рассмотрение картины И.Э.Грабаря «Февральская лазурь», работа по вопросам упр.358, словесное рисование, составление плана написания сочинения</w:t>
            </w:r>
          </w:p>
        </w:tc>
        <w:tc>
          <w:tcPr>
            <w:tcW w:w="2043" w:type="dxa"/>
          </w:tcPr>
          <w:p w:rsidR="00F52943" w:rsidRPr="00C84601" w:rsidRDefault="00F52943" w:rsidP="00E0017B">
            <w:pPr>
              <w:spacing w:line="276" w:lineRule="auto"/>
              <w:rPr>
                <w:sz w:val="20"/>
                <w:szCs w:val="20"/>
              </w:rPr>
            </w:pPr>
            <w:r w:rsidRPr="00C84601">
              <w:rPr>
                <w:sz w:val="20"/>
                <w:szCs w:val="20"/>
              </w:rPr>
              <w:t>Оценка за сочинение</w:t>
            </w:r>
          </w:p>
        </w:tc>
        <w:tc>
          <w:tcPr>
            <w:tcW w:w="1222" w:type="dxa"/>
            <w:gridSpan w:val="2"/>
          </w:tcPr>
          <w:p w:rsidR="00F52943" w:rsidRPr="00C84601" w:rsidRDefault="00F52943" w:rsidP="00E0017B">
            <w:pPr>
              <w:tabs>
                <w:tab w:val="left" w:pos="1335"/>
              </w:tabs>
              <w:spacing w:line="276" w:lineRule="auto"/>
              <w:rPr>
                <w:sz w:val="20"/>
                <w:szCs w:val="20"/>
              </w:rPr>
            </w:pPr>
            <w:r w:rsidRPr="00C84601">
              <w:rPr>
                <w:sz w:val="20"/>
                <w:szCs w:val="20"/>
              </w:rPr>
              <w:t xml:space="preserve">. </w:t>
            </w:r>
            <w:r>
              <w:rPr>
                <w:sz w:val="20"/>
                <w:szCs w:val="20"/>
              </w:rPr>
              <w:t>дописать сочинение</w:t>
            </w:r>
          </w:p>
        </w:tc>
      </w:tr>
      <w:tr w:rsidR="00F52943" w:rsidRPr="00832AF1" w:rsidTr="00E0017B">
        <w:tc>
          <w:tcPr>
            <w:tcW w:w="498" w:type="dxa"/>
          </w:tcPr>
          <w:p w:rsidR="00F52943" w:rsidRDefault="00F52943" w:rsidP="00E0017B">
            <w:pPr>
              <w:spacing w:line="276" w:lineRule="auto"/>
              <w:rPr>
                <w:sz w:val="20"/>
                <w:szCs w:val="20"/>
              </w:rPr>
            </w:pPr>
            <w:r>
              <w:rPr>
                <w:sz w:val="20"/>
                <w:szCs w:val="20"/>
              </w:rPr>
              <w:t>85-86</w:t>
            </w:r>
          </w:p>
        </w:tc>
        <w:tc>
          <w:tcPr>
            <w:tcW w:w="1168" w:type="dxa"/>
            <w:gridSpan w:val="3"/>
          </w:tcPr>
          <w:p w:rsidR="00F52943" w:rsidRDefault="00F52943" w:rsidP="00E0017B">
            <w:pPr>
              <w:tabs>
                <w:tab w:val="left" w:pos="1335"/>
              </w:tabs>
              <w:spacing w:line="276" w:lineRule="auto"/>
              <w:rPr>
                <w:sz w:val="20"/>
                <w:szCs w:val="20"/>
              </w:rPr>
            </w:pPr>
            <w:r>
              <w:rPr>
                <w:sz w:val="20"/>
                <w:szCs w:val="20"/>
              </w:rPr>
              <w:t>19.01</w:t>
            </w:r>
          </w:p>
          <w:p w:rsidR="00F52943" w:rsidRPr="00C84601" w:rsidRDefault="00F52943" w:rsidP="00E0017B">
            <w:pPr>
              <w:tabs>
                <w:tab w:val="left" w:pos="1335"/>
              </w:tabs>
              <w:spacing w:line="276" w:lineRule="auto"/>
              <w:rPr>
                <w:sz w:val="20"/>
                <w:szCs w:val="20"/>
              </w:rPr>
            </w:pPr>
            <w:r>
              <w:rPr>
                <w:sz w:val="20"/>
                <w:szCs w:val="20"/>
              </w:rPr>
              <w:t>20.01</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Pr>
                <w:sz w:val="20"/>
                <w:szCs w:val="20"/>
              </w:rPr>
              <w:t>Р/р Изложение «Первый снег»</w:t>
            </w:r>
          </w:p>
        </w:tc>
        <w:tc>
          <w:tcPr>
            <w:tcW w:w="1560" w:type="dxa"/>
            <w:gridSpan w:val="2"/>
          </w:tcPr>
          <w:p w:rsidR="00F52943" w:rsidRPr="00C84601" w:rsidRDefault="00F52943" w:rsidP="00E0017B">
            <w:pPr>
              <w:spacing w:line="276" w:lineRule="auto"/>
              <w:rPr>
                <w:sz w:val="20"/>
                <w:szCs w:val="20"/>
              </w:rPr>
            </w:pPr>
            <w:r w:rsidRPr="00C84601">
              <w:rPr>
                <w:sz w:val="20"/>
                <w:szCs w:val="20"/>
              </w:rPr>
              <w:t>урок по развитию речи</w:t>
            </w:r>
          </w:p>
        </w:tc>
        <w:tc>
          <w:tcPr>
            <w:tcW w:w="1559" w:type="dxa"/>
            <w:gridSpan w:val="2"/>
          </w:tcPr>
          <w:p w:rsidR="00F52943" w:rsidRPr="00C84601" w:rsidRDefault="00F52943" w:rsidP="00E0017B">
            <w:pPr>
              <w:spacing w:line="276" w:lineRule="auto"/>
              <w:rPr>
                <w:sz w:val="20"/>
                <w:szCs w:val="20"/>
              </w:rPr>
            </w:pPr>
            <w:r w:rsidRPr="00C84601">
              <w:rPr>
                <w:sz w:val="20"/>
                <w:szCs w:val="20"/>
              </w:rPr>
              <w:t>Составлять письменный рассказ на определённую тему.</w:t>
            </w:r>
          </w:p>
        </w:tc>
        <w:tc>
          <w:tcPr>
            <w:tcW w:w="1984" w:type="dxa"/>
          </w:tcPr>
          <w:p w:rsidR="00F52943" w:rsidRPr="00C84601" w:rsidRDefault="00F52943" w:rsidP="00E0017B">
            <w:pPr>
              <w:autoSpaceDE w:val="0"/>
              <w:autoSpaceDN w:val="0"/>
              <w:adjustRightInd w:val="0"/>
              <w:spacing w:line="276" w:lineRule="auto"/>
              <w:rPr>
                <w:color w:val="000000"/>
                <w:sz w:val="20"/>
                <w:szCs w:val="20"/>
                <w:lang w:eastAsia="en-US"/>
              </w:rPr>
            </w:pPr>
            <w:r w:rsidRPr="00C84601">
              <w:rPr>
                <w:i/>
                <w:iCs/>
                <w:color w:val="000000"/>
                <w:sz w:val="20"/>
                <w:szCs w:val="20"/>
                <w:lang w:eastAsia="en-US"/>
              </w:rPr>
              <w:t>Регулятивные:</w:t>
            </w:r>
            <w:r w:rsidRPr="00C84601">
              <w:rPr>
                <w:color w:val="000000"/>
                <w:sz w:val="20"/>
                <w:szCs w:val="20"/>
                <w:lang w:eastAsia="en-US"/>
              </w:rPr>
              <w:t xml:space="preserve">  определение последовательности промежуточных целей с учётом конечного </w:t>
            </w:r>
            <w:r w:rsidRPr="00C84601">
              <w:rPr>
                <w:color w:val="000000"/>
                <w:sz w:val="20"/>
                <w:szCs w:val="20"/>
                <w:lang w:eastAsia="en-US"/>
              </w:rPr>
              <w:lastRenderedPageBreak/>
              <w:t>результата; составление плана и последовательности действий</w:t>
            </w:r>
          </w:p>
          <w:p w:rsidR="00F52943" w:rsidRPr="00C84601" w:rsidRDefault="00F52943" w:rsidP="00E0017B">
            <w:pPr>
              <w:autoSpaceDE w:val="0"/>
              <w:autoSpaceDN w:val="0"/>
              <w:adjustRightInd w:val="0"/>
              <w:spacing w:line="276" w:lineRule="auto"/>
              <w:rPr>
                <w:color w:val="000000"/>
                <w:sz w:val="20"/>
                <w:szCs w:val="20"/>
                <w:lang w:eastAsia="en-US"/>
              </w:rPr>
            </w:pPr>
            <w:r w:rsidRPr="00C84601">
              <w:rPr>
                <w:i/>
                <w:iCs/>
                <w:color w:val="000000"/>
                <w:sz w:val="20"/>
                <w:szCs w:val="20"/>
                <w:lang w:eastAsia="en-US"/>
              </w:rPr>
              <w:t>Познавательные:</w:t>
            </w:r>
            <w:r w:rsidRPr="00C84601">
              <w:rPr>
                <w:color w:val="000000"/>
                <w:sz w:val="20"/>
                <w:szCs w:val="20"/>
                <w:lang w:eastAsia="en-US"/>
              </w:rPr>
              <w:t xml:space="preserve"> умение осознанно строить речевое высказывание в устной и письменной форме</w:t>
            </w:r>
          </w:p>
          <w:p w:rsidR="00F52943" w:rsidRPr="00C84601" w:rsidRDefault="00F52943" w:rsidP="00E0017B">
            <w:pPr>
              <w:autoSpaceDE w:val="0"/>
              <w:autoSpaceDN w:val="0"/>
              <w:adjustRightInd w:val="0"/>
              <w:spacing w:line="276" w:lineRule="auto"/>
              <w:rPr>
                <w:i/>
                <w:iCs/>
                <w:color w:val="000000"/>
                <w:sz w:val="20"/>
                <w:szCs w:val="20"/>
                <w:lang w:eastAsia="en-US"/>
              </w:rPr>
            </w:pPr>
            <w:r w:rsidRPr="00C84601">
              <w:rPr>
                <w:i/>
                <w:iCs/>
                <w:color w:val="000000"/>
                <w:sz w:val="20"/>
                <w:szCs w:val="20"/>
                <w:lang w:eastAsia="en-US"/>
              </w:rPr>
              <w:t xml:space="preserve">Коммуникативные: </w:t>
            </w:r>
            <w:r w:rsidRPr="00C84601">
              <w:rPr>
                <w:color w:val="000000"/>
                <w:sz w:val="20"/>
                <w:szCs w:val="20"/>
                <w:lang w:eastAsia="en-US"/>
              </w:rPr>
              <w:t>инициативное сотрудничество в поиске и сборе</w:t>
            </w:r>
          </w:p>
        </w:tc>
        <w:tc>
          <w:tcPr>
            <w:tcW w:w="1701" w:type="dxa"/>
            <w:gridSpan w:val="5"/>
          </w:tcPr>
          <w:p w:rsidR="00F52943" w:rsidRPr="00C84601" w:rsidRDefault="00F52943" w:rsidP="00E0017B">
            <w:pPr>
              <w:tabs>
                <w:tab w:val="left" w:pos="1335"/>
              </w:tabs>
              <w:spacing w:line="276" w:lineRule="auto"/>
              <w:rPr>
                <w:color w:val="000000"/>
                <w:sz w:val="20"/>
                <w:szCs w:val="20"/>
              </w:rPr>
            </w:pPr>
            <w:r w:rsidRPr="00C84601">
              <w:rPr>
                <w:color w:val="000000"/>
                <w:sz w:val="20"/>
                <w:szCs w:val="20"/>
              </w:rPr>
              <w:lastRenderedPageBreak/>
              <w:t xml:space="preserve">Мотивация достижения и готовности к преодолению трудностей на основе умения </w:t>
            </w:r>
            <w:r w:rsidRPr="00C84601">
              <w:rPr>
                <w:color w:val="000000"/>
                <w:sz w:val="20"/>
                <w:szCs w:val="20"/>
              </w:rPr>
              <w:lastRenderedPageBreak/>
              <w:t>мобилизовать свои личностные ресурсы</w:t>
            </w:r>
          </w:p>
        </w:tc>
        <w:tc>
          <w:tcPr>
            <w:tcW w:w="1714" w:type="dxa"/>
          </w:tcPr>
          <w:p w:rsidR="00F52943" w:rsidRPr="00C84601" w:rsidRDefault="00F52943" w:rsidP="00E0017B">
            <w:pPr>
              <w:spacing w:line="276" w:lineRule="auto"/>
              <w:rPr>
                <w:sz w:val="20"/>
                <w:szCs w:val="20"/>
              </w:rPr>
            </w:pPr>
            <w:r>
              <w:rPr>
                <w:sz w:val="20"/>
                <w:szCs w:val="20"/>
              </w:rPr>
              <w:lastRenderedPageBreak/>
              <w:t>Письмо по памяти</w:t>
            </w:r>
          </w:p>
        </w:tc>
        <w:tc>
          <w:tcPr>
            <w:tcW w:w="2043" w:type="dxa"/>
          </w:tcPr>
          <w:p w:rsidR="00F52943" w:rsidRPr="00C84601" w:rsidRDefault="00F52943" w:rsidP="00E0017B">
            <w:pPr>
              <w:spacing w:line="276" w:lineRule="auto"/>
              <w:rPr>
                <w:sz w:val="20"/>
                <w:szCs w:val="20"/>
              </w:rPr>
            </w:pPr>
            <w:r>
              <w:rPr>
                <w:sz w:val="20"/>
                <w:szCs w:val="20"/>
              </w:rPr>
              <w:t>Оценка за изложение</w:t>
            </w:r>
          </w:p>
        </w:tc>
        <w:tc>
          <w:tcPr>
            <w:tcW w:w="1222" w:type="dxa"/>
            <w:gridSpan w:val="2"/>
          </w:tcPr>
          <w:p w:rsidR="00F52943" w:rsidRPr="00C84601" w:rsidRDefault="00F52943" w:rsidP="00E0017B">
            <w:pPr>
              <w:tabs>
                <w:tab w:val="left" w:pos="1335"/>
              </w:tabs>
              <w:spacing w:line="276" w:lineRule="auto"/>
              <w:rPr>
                <w:sz w:val="20"/>
                <w:szCs w:val="20"/>
              </w:rPr>
            </w:pPr>
            <w:r>
              <w:rPr>
                <w:sz w:val="20"/>
                <w:szCs w:val="20"/>
              </w:rPr>
              <w:t>Составить словарик по теме «виды спорта»</w:t>
            </w:r>
          </w:p>
        </w:tc>
      </w:tr>
      <w:tr w:rsidR="00F52943" w:rsidRPr="00832AF1" w:rsidTr="00E0017B">
        <w:tc>
          <w:tcPr>
            <w:tcW w:w="15382" w:type="dxa"/>
            <w:gridSpan w:val="24"/>
          </w:tcPr>
          <w:p w:rsidR="00F52943" w:rsidRPr="00C84601" w:rsidRDefault="00F52943" w:rsidP="00E0017B">
            <w:pPr>
              <w:tabs>
                <w:tab w:val="left" w:pos="1335"/>
              </w:tabs>
              <w:spacing w:line="276" w:lineRule="auto"/>
              <w:jc w:val="center"/>
              <w:rPr>
                <w:b/>
                <w:bCs/>
                <w:sz w:val="20"/>
                <w:szCs w:val="20"/>
              </w:rPr>
            </w:pPr>
            <w:r w:rsidRPr="00C84601">
              <w:rPr>
                <w:b/>
                <w:bCs/>
                <w:sz w:val="20"/>
                <w:szCs w:val="20"/>
              </w:rPr>
              <w:lastRenderedPageBreak/>
              <w:t>Морфемика</w:t>
            </w:r>
            <w:r>
              <w:rPr>
                <w:b/>
                <w:bCs/>
                <w:sz w:val="20"/>
                <w:szCs w:val="20"/>
              </w:rPr>
              <w:t>. Орфография. Культура речи. (19 ч.+3</w:t>
            </w:r>
            <w:r w:rsidRPr="00C84601">
              <w:rPr>
                <w:b/>
                <w:bCs/>
                <w:sz w:val="20"/>
                <w:szCs w:val="20"/>
              </w:rPr>
              <w:t>ч.).</w:t>
            </w:r>
          </w:p>
          <w:p w:rsidR="00F52943" w:rsidRPr="00C84601" w:rsidRDefault="00F52943" w:rsidP="00E0017B">
            <w:pPr>
              <w:tabs>
                <w:tab w:val="left" w:pos="1335"/>
              </w:tabs>
              <w:spacing w:line="276" w:lineRule="auto"/>
              <w:rPr>
                <w:b/>
                <w:bCs/>
                <w:sz w:val="20"/>
                <w:szCs w:val="20"/>
              </w:rPr>
            </w:pP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87</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21.01</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Морфема – наименьшая значимая часть слова. Изменение и образование слова</w:t>
            </w:r>
          </w:p>
        </w:tc>
        <w:tc>
          <w:tcPr>
            <w:tcW w:w="1560" w:type="dxa"/>
            <w:gridSpan w:val="2"/>
          </w:tcPr>
          <w:p w:rsidR="00F52943" w:rsidRPr="00C84601" w:rsidRDefault="00F52943" w:rsidP="00E0017B">
            <w:pPr>
              <w:spacing w:line="276" w:lineRule="auto"/>
              <w:rPr>
                <w:sz w:val="20"/>
                <w:szCs w:val="20"/>
              </w:rPr>
            </w:pPr>
            <w:r w:rsidRPr="00C84601">
              <w:rPr>
                <w:sz w:val="20"/>
                <w:szCs w:val="20"/>
              </w:rPr>
              <w:t>Урок изучения нового материала</w:t>
            </w:r>
          </w:p>
        </w:tc>
        <w:tc>
          <w:tcPr>
            <w:tcW w:w="1559" w:type="dxa"/>
            <w:gridSpan w:val="2"/>
          </w:tcPr>
          <w:p w:rsidR="00F52943" w:rsidRPr="00C84601" w:rsidRDefault="00F52943" w:rsidP="00E0017B">
            <w:pPr>
              <w:rPr>
                <w:b/>
                <w:bCs/>
                <w:sz w:val="20"/>
                <w:szCs w:val="20"/>
              </w:rPr>
            </w:pPr>
            <w:r w:rsidRPr="00C84601">
              <w:rPr>
                <w:sz w:val="20"/>
                <w:szCs w:val="20"/>
              </w:rPr>
              <w:t>Разбираться в понятии морфемика.</w:t>
            </w:r>
          </w:p>
        </w:tc>
        <w:tc>
          <w:tcPr>
            <w:tcW w:w="1984" w:type="dxa"/>
          </w:tcPr>
          <w:p w:rsidR="00F52943" w:rsidRPr="00C84601" w:rsidRDefault="00F52943" w:rsidP="00E0017B">
            <w:pPr>
              <w:autoSpaceDE w:val="0"/>
              <w:snapToGrid w:val="0"/>
              <w:rPr>
                <w:i/>
                <w:iCs/>
                <w:sz w:val="20"/>
                <w:szCs w:val="20"/>
              </w:rPr>
            </w:pPr>
            <w:r w:rsidRPr="00C84601">
              <w:rPr>
                <w:i/>
                <w:iCs/>
                <w:sz w:val="20"/>
                <w:szCs w:val="20"/>
              </w:rPr>
              <w:t>Регулятивные:</w:t>
            </w:r>
          </w:p>
          <w:p w:rsidR="00F52943" w:rsidRPr="00C84601" w:rsidRDefault="00F52943" w:rsidP="00E0017B">
            <w:pPr>
              <w:rPr>
                <w:sz w:val="20"/>
                <w:szCs w:val="20"/>
              </w:rPr>
            </w:pPr>
            <w:r w:rsidRPr="00C84601">
              <w:rPr>
                <w:sz w:val="20"/>
                <w:szCs w:val="20"/>
              </w:rPr>
              <w:t>следовать при выполнении заданий инструкциям учителя и алгоритмам, описывающим стандартные действия (памятки в справочнике учебника).</w:t>
            </w:r>
          </w:p>
          <w:p w:rsidR="00F52943" w:rsidRPr="00C84601" w:rsidRDefault="00F52943" w:rsidP="00E0017B">
            <w:pPr>
              <w:autoSpaceDE w:val="0"/>
              <w:rPr>
                <w:i/>
                <w:iCs/>
                <w:sz w:val="20"/>
                <w:szCs w:val="20"/>
              </w:rPr>
            </w:pPr>
            <w:r w:rsidRPr="00C84601">
              <w:rPr>
                <w:i/>
                <w:iCs/>
                <w:sz w:val="20"/>
                <w:szCs w:val="20"/>
              </w:rPr>
              <w:t>Познавательные:</w:t>
            </w:r>
          </w:p>
          <w:p w:rsidR="00F52943" w:rsidRPr="00C84601" w:rsidRDefault="00F52943" w:rsidP="00E0017B">
            <w:pPr>
              <w:autoSpaceDE w:val="0"/>
              <w:rPr>
                <w:i/>
                <w:iCs/>
                <w:sz w:val="20"/>
                <w:szCs w:val="20"/>
              </w:rPr>
            </w:pPr>
            <w:r w:rsidRPr="00C84601">
              <w:rPr>
                <w:sz w:val="20"/>
                <w:szCs w:val="20"/>
              </w:rPr>
              <w:t>классифицировать, обобщать, систематизировать изученный материал по плану.</w:t>
            </w:r>
          </w:p>
          <w:p w:rsidR="00F52943" w:rsidRPr="00C84601" w:rsidRDefault="00F52943" w:rsidP="00E0017B">
            <w:pPr>
              <w:autoSpaceDE w:val="0"/>
              <w:snapToGrid w:val="0"/>
              <w:rPr>
                <w:sz w:val="20"/>
                <w:szCs w:val="20"/>
              </w:rPr>
            </w:pPr>
            <w:r w:rsidRPr="00C84601">
              <w:rPr>
                <w:i/>
                <w:iCs/>
                <w:sz w:val="20"/>
                <w:szCs w:val="20"/>
              </w:rPr>
              <w:t>Коммуникативные</w:t>
            </w:r>
            <w:r w:rsidRPr="00C84601">
              <w:rPr>
                <w:sz w:val="20"/>
                <w:szCs w:val="20"/>
              </w:rPr>
              <w:t>:</w:t>
            </w:r>
          </w:p>
          <w:p w:rsidR="00F52943" w:rsidRPr="00C84601" w:rsidRDefault="00F52943" w:rsidP="00E0017B">
            <w:pPr>
              <w:autoSpaceDE w:val="0"/>
              <w:snapToGrid w:val="0"/>
              <w:rPr>
                <w:sz w:val="20"/>
                <w:szCs w:val="20"/>
              </w:rPr>
            </w:pPr>
            <w:r w:rsidRPr="00C84601">
              <w:rPr>
                <w:sz w:val="20"/>
                <w:szCs w:val="20"/>
              </w:rPr>
              <w:t>формулировать собственное мнение и позицию.</w:t>
            </w:r>
          </w:p>
        </w:tc>
        <w:tc>
          <w:tcPr>
            <w:tcW w:w="1701" w:type="dxa"/>
            <w:gridSpan w:val="5"/>
          </w:tcPr>
          <w:p w:rsidR="00F52943" w:rsidRPr="00C84601" w:rsidRDefault="00F52943" w:rsidP="00E0017B">
            <w:pPr>
              <w:rPr>
                <w:b/>
                <w:bCs/>
                <w:sz w:val="20"/>
                <w:szCs w:val="20"/>
              </w:rPr>
            </w:pPr>
            <w:r w:rsidRPr="00C84601">
              <w:rPr>
                <w:sz w:val="20"/>
                <w:szCs w:val="20"/>
              </w:rPr>
              <w:t>Умение отстаивать свое мнение</w:t>
            </w:r>
          </w:p>
        </w:tc>
        <w:tc>
          <w:tcPr>
            <w:tcW w:w="1714" w:type="dxa"/>
          </w:tcPr>
          <w:p w:rsidR="00F52943" w:rsidRPr="00C84601" w:rsidRDefault="00F52943" w:rsidP="00E0017B">
            <w:pPr>
              <w:spacing w:line="276" w:lineRule="auto"/>
              <w:rPr>
                <w:sz w:val="20"/>
                <w:szCs w:val="20"/>
              </w:rPr>
            </w:pPr>
            <w:r w:rsidRPr="00C84601">
              <w:rPr>
                <w:sz w:val="20"/>
                <w:szCs w:val="20"/>
              </w:rPr>
              <w:t>Работа по материалу учебника, выполнение упражнений, морфемный разбор слов</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ответы на уроке, за выполнение заданий и упражнений</w:t>
            </w:r>
          </w:p>
        </w:tc>
        <w:tc>
          <w:tcPr>
            <w:tcW w:w="1102" w:type="dxa"/>
          </w:tcPr>
          <w:p w:rsidR="00F52943" w:rsidRPr="006528B8" w:rsidRDefault="00F52943" w:rsidP="00E0017B">
            <w:pPr>
              <w:pStyle w:val="a9"/>
              <w:snapToGrid w:val="0"/>
              <w:ind w:left="0"/>
              <w:rPr>
                <w:rFonts w:cs="Times New Roman"/>
                <w:sz w:val="20"/>
                <w:szCs w:val="20"/>
                <w:lang w:val="en-US"/>
              </w:rPr>
            </w:pPr>
            <w:r>
              <w:rPr>
                <w:rFonts w:cs="Times New Roman"/>
                <w:sz w:val="20"/>
                <w:szCs w:val="20"/>
              </w:rPr>
              <w:t>Упр</w:t>
            </w:r>
            <w:r>
              <w:rPr>
                <w:rFonts w:cs="Times New Roman"/>
                <w:sz w:val="20"/>
                <w:szCs w:val="20"/>
                <w:lang w:val="en-US"/>
              </w:rPr>
              <w:t>376</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88</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22.01</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 xml:space="preserve">Окончание. </w:t>
            </w:r>
          </w:p>
        </w:tc>
        <w:tc>
          <w:tcPr>
            <w:tcW w:w="1560" w:type="dxa"/>
            <w:gridSpan w:val="2"/>
          </w:tcPr>
          <w:p w:rsidR="00F52943" w:rsidRPr="00C84601" w:rsidRDefault="00F52943" w:rsidP="00E0017B">
            <w:pPr>
              <w:spacing w:line="276" w:lineRule="auto"/>
              <w:rPr>
                <w:sz w:val="20"/>
                <w:szCs w:val="20"/>
              </w:rPr>
            </w:pPr>
            <w:r w:rsidRPr="00C84601">
              <w:rPr>
                <w:sz w:val="20"/>
                <w:szCs w:val="20"/>
              </w:rPr>
              <w:t>Урок изучения нового материала</w:t>
            </w:r>
          </w:p>
        </w:tc>
        <w:tc>
          <w:tcPr>
            <w:tcW w:w="1559" w:type="dxa"/>
            <w:gridSpan w:val="2"/>
          </w:tcPr>
          <w:p w:rsidR="00F52943" w:rsidRPr="00C84601" w:rsidRDefault="00F52943" w:rsidP="00E0017B">
            <w:pPr>
              <w:rPr>
                <w:b/>
                <w:bCs/>
                <w:sz w:val="20"/>
                <w:szCs w:val="20"/>
              </w:rPr>
            </w:pPr>
            <w:r w:rsidRPr="00C84601">
              <w:rPr>
                <w:sz w:val="20"/>
                <w:szCs w:val="20"/>
              </w:rPr>
              <w:t xml:space="preserve">Осознавать роль окончания и основы в слове, выделять в </w:t>
            </w:r>
            <w:r w:rsidRPr="00C84601">
              <w:rPr>
                <w:sz w:val="20"/>
                <w:szCs w:val="20"/>
              </w:rPr>
              <w:lastRenderedPageBreak/>
              <w:t>слове окончание и основу, изменять слово (склонение, спряжение), графически обозначать окончание и основу, объяснять значение окончаний.</w:t>
            </w:r>
          </w:p>
        </w:tc>
        <w:tc>
          <w:tcPr>
            <w:tcW w:w="1984" w:type="dxa"/>
          </w:tcPr>
          <w:p w:rsidR="00F52943" w:rsidRPr="00C84601" w:rsidRDefault="00F52943" w:rsidP="00E0017B">
            <w:pPr>
              <w:autoSpaceDE w:val="0"/>
              <w:snapToGrid w:val="0"/>
              <w:rPr>
                <w:i/>
                <w:iCs/>
                <w:sz w:val="20"/>
                <w:szCs w:val="20"/>
              </w:rPr>
            </w:pPr>
            <w:r w:rsidRPr="00C84601">
              <w:rPr>
                <w:i/>
                <w:iCs/>
                <w:sz w:val="20"/>
                <w:szCs w:val="20"/>
              </w:rPr>
              <w:lastRenderedPageBreak/>
              <w:t>Регулятивные:</w:t>
            </w:r>
          </w:p>
          <w:p w:rsidR="00F52943" w:rsidRPr="00C84601" w:rsidRDefault="00F52943" w:rsidP="00E0017B">
            <w:pPr>
              <w:rPr>
                <w:sz w:val="20"/>
                <w:szCs w:val="20"/>
              </w:rPr>
            </w:pPr>
            <w:r w:rsidRPr="00C84601">
              <w:rPr>
                <w:sz w:val="20"/>
                <w:szCs w:val="20"/>
              </w:rPr>
              <w:t xml:space="preserve">осмысленно выбирать способы и приёмы действий при решении </w:t>
            </w:r>
            <w:r w:rsidRPr="00C84601">
              <w:rPr>
                <w:sz w:val="20"/>
                <w:szCs w:val="20"/>
              </w:rPr>
              <w:lastRenderedPageBreak/>
              <w:t>языковых задач;</w:t>
            </w:r>
          </w:p>
          <w:p w:rsidR="00F52943" w:rsidRPr="00C84601" w:rsidRDefault="00F52943" w:rsidP="00E0017B">
            <w:pPr>
              <w:autoSpaceDE w:val="0"/>
              <w:rPr>
                <w:i/>
                <w:iCs/>
                <w:sz w:val="20"/>
                <w:szCs w:val="20"/>
              </w:rPr>
            </w:pPr>
            <w:r w:rsidRPr="00C84601">
              <w:rPr>
                <w:i/>
                <w:iCs/>
                <w:sz w:val="20"/>
                <w:szCs w:val="20"/>
              </w:rPr>
              <w:t>Познавательные:</w:t>
            </w:r>
          </w:p>
          <w:p w:rsidR="00F52943" w:rsidRPr="00C84601" w:rsidRDefault="00F52943" w:rsidP="00E0017B">
            <w:pPr>
              <w:rPr>
                <w:sz w:val="20"/>
                <w:szCs w:val="20"/>
              </w:rPr>
            </w:pPr>
            <w:r w:rsidRPr="00C84601">
              <w:rPr>
                <w:sz w:val="20"/>
                <w:szCs w:val="20"/>
              </w:rPr>
              <w:t>использовать знаково-символические средства, в том числе схемы для решения языковых задач</w:t>
            </w:r>
          </w:p>
          <w:p w:rsidR="00F52943" w:rsidRPr="00C84601" w:rsidRDefault="00F52943" w:rsidP="00E0017B">
            <w:pPr>
              <w:autoSpaceDE w:val="0"/>
              <w:snapToGrid w:val="0"/>
              <w:rPr>
                <w:sz w:val="20"/>
                <w:szCs w:val="20"/>
              </w:rPr>
            </w:pPr>
            <w:r w:rsidRPr="00C84601">
              <w:rPr>
                <w:i/>
                <w:iCs/>
                <w:sz w:val="20"/>
                <w:szCs w:val="20"/>
              </w:rPr>
              <w:t>Коммуникативные</w:t>
            </w:r>
            <w:r w:rsidRPr="00C84601">
              <w:rPr>
                <w:sz w:val="20"/>
                <w:szCs w:val="20"/>
              </w:rPr>
              <w:t>:</w:t>
            </w:r>
          </w:p>
          <w:p w:rsidR="00F52943" w:rsidRPr="00C84601" w:rsidRDefault="00F52943" w:rsidP="00E0017B">
            <w:pPr>
              <w:autoSpaceDE w:val="0"/>
              <w:snapToGrid w:val="0"/>
              <w:rPr>
                <w:b/>
                <w:bCs/>
                <w:sz w:val="20"/>
                <w:szCs w:val="20"/>
              </w:rPr>
            </w:pPr>
            <w:r w:rsidRPr="00C84601">
              <w:rPr>
                <w:sz w:val="20"/>
                <w:szCs w:val="20"/>
              </w:rPr>
              <w:t>владеть диалоговой формой речи.</w:t>
            </w:r>
          </w:p>
        </w:tc>
        <w:tc>
          <w:tcPr>
            <w:tcW w:w="1701" w:type="dxa"/>
            <w:gridSpan w:val="5"/>
          </w:tcPr>
          <w:p w:rsidR="00F52943" w:rsidRPr="00C84601" w:rsidRDefault="00F52943" w:rsidP="00E0017B">
            <w:pPr>
              <w:rPr>
                <w:b/>
                <w:bCs/>
                <w:sz w:val="20"/>
                <w:szCs w:val="20"/>
              </w:rPr>
            </w:pPr>
            <w:r w:rsidRPr="00C84601">
              <w:rPr>
                <w:color w:val="000000"/>
                <w:sz w:val="20"/>
                <w:szCs w:val="20"/>
              </w:rPr>
              <w:lastRenderedPageBreak/>
              <w:t>Положительная мотивация учебной деятельности</w:t>
            </w:r>
          </w:p>
        </w:tc>
        <w:tc>
          <w:tcPr>
            <w:tcW w:w="1714" w:type="dxa"/>
          </w:tcPr>
          <w:p w:rsidR="00F52943" w:rsidRPr="00C84601" w:rsidRDefault="00F52943" w:rsidP="00E0017B">
            <w:pPr>
              <w:spacing w:line="276" w:lineRule="auto"/>
              <w:rPr>
                <w:sz w:val="20"/>
                <w:szCs w:val="20"/>
              </w:rPr>
            </w:pPr>
            <w:r w:rsidRPr="00C84601">
              <w:rPr>
                <w:sz w:val="20"/>
                <w:szCs w:val="20"/>
              </w:rPr>
              <w:t xml:space="preserve">Работа по материалу учебника, выполнение </w:t>
            </w:r>
            <w:r w:rsidRPr="00C84601">
              <w:rPr>
                <w:sz w:val="20"/>
                <w:szCs w:val="20"/>
              </w:rPr>
              <w:lastRenderedPageBreak/>
              <w:t>упражнений, морфемный разбор слов</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lastRenderedPageBreak/>
              <w:t>Оценка за ответы на уроке, за выполнение заданий и упражнений</w:t>
            </w:r>
          </w:p>
        </w:tc>
        <w:tc>
          <w:tcPr>
            <w:tcW w:w="1102" w:type="dxa"/>
          </w:tcPr>
          <w:p w:rsidR="00F52943" w:rsidRPr="00C84601" w:rsidRDefault="00F52943" w:rsidP="00E0017B">
            <w:pPr>
              <w:tabs>
                <w:tab w:val="left" w:pos="1335"/>
              </w:tabs>
              <w:spacing w:line="276" w:lineRule="auto"/>
              <w:rPr>
                <w:sz w:val="20"/>
                <w:szCs w:val="20"/>
              </w:rPr>
            </w:pPr>
            <w:r>
              <w:rPr>
                <w:sz w:val="20"/>
                <w:szCs w:val="20"/>
              </w:rPr>
              <w:t>Упр 383</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89</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25.01</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Основа слова</w:t>
            </w:r>
          </w:p>
        </w:tc>
        <w:tc>
          <w:tcPr>
            <w:tcW w:w="1560" w:type="dxa"/>
            <w:gridSpan w:val="2"/>
          </w:tcPr>
          <w:p w:rsidR="00F52943" w:rsidRPr="00C84601" w:rsidRDefault="00F52943" w:rsidP="00E0017B">
            <w:pPr>
              <w:spacing w:line="276" w:lineRule="auto"/>
              <w:rPr>
                <w:sz w:val="20"/>
                <w:szCs w:val="20"/>
              </w:rPr>
            </w:pPr>
            <w:r w:rsidRPr="00C84601">
              <w:rPr>
                <w:sz w:val="20"/>
                <w:szCs w:val="20"/>
              </w:rPr>
              <w:t>Урок изучения нового материала</w:t>
            </w:r>
          </w:p>
        </w:tc>
        <w:tc>
          <w:tcPr>
            <w:tcW w:w="1559" w:type="dxa"/>
            <w:gridSpan w:val="2"/>
          </w:tcPr>
          <w:p w:rsidR="00F52943" w:rsidRPr="00C84601" w:rsidRDefault="00F52943" w:rsidP="00E0017B">
            <w:pPr>
              <w:rPr>
                <w:b/>
                <w:bCs/>
                <w:sz w:val="20"/>
                <w:szCs w:val="20"/>
              </w:rPr>
            </w:pPr>
            <w:r w:rsidRPr="00C84601">
              <w:rPr>
                <w:sz w:val="20"/>
                <w:szCs w:val="20"/>
              </w:rPr>
              <w:t>Осознавать роль окончания и основы в слове, выделять в слове окончание и основу, изменять слово (склонение, спряжение), графически обозначать окончание и основу, объяснять значение окончаний.</w:t>
            </w:r>
          </w:p>
        </w:tc>
        <w:tc>
          <w:tcPr>
            <w:tcW w:w="1984" w:type="dxa"/>
          </w:tcPr>
          <w:p w:rsidR="00F52943" w:rsidRPr="00C84601" w:rsidRDefault="00F52943" w:rsidP="00E0017B">
            <w:pPr>
              <w:autoSpaceDE w:val="0"/>
              <w:snapToGrid w:val="0"/>
              <w:rPr>
                <w:i/>
                <w:iCs/>
                <w:sz w:val="20"/>
                <w:szCs w:val="20"/>
              </w:rPr>
            </w:pPr>
            <w:r w:rsidRPr="00C84601">
              <w:rPr>
                <w:i/>
                <w:iCs/>
                <w:sz w:val="20"/>
                <w:szCs w:val="20"/>
              </w:rPr>
              <w:t>Регулятивные:</w:t>
            </w:r>
          </w:p>
          <w:p w:rsidR="00F52943" w:rsidRPr="00C84601" w:rsidRDefault="00F52943" w:rsidP="00E0017B">
            <w:pPr>
              <w:rPr>
                <w:sz w:val="20"/>
                <w:szCs w:val="20"/>
              </w:rPr>
            </w:pPr>
            <w:r w:rsidRPr="00C84601">
              <w:rPr>
                <w:sz w:val="20"/>
                <w:szCs w:val="20"/>
              </w:rPr>
              <w:t>осмысленно выбирать способы и приёмы действий при решении языковых задач;</w:t>
            </w:r>
          </w:p>
          <w:p w:rsidR="00F52943" w:rsidRPr="00C84601" w:rsidRDefault="00F52943" w:rsidP="00E0017B">
            <w:pPr>
              <w:autoSpaceDE w:val="0"/>
              <w:rPr>
                <w:i/>
                <w:iCs/>
                <w:sz w:val="20"/>
                <w:szCs w:val="20"/>
              </w:rPr>
            </w:pPr>
            <w:r w:rsidRPr="00C84601">
              <w:rPr>
                <w:i/>
                <w:iCs/>
                <w:sz w:val="20"/>
                <w:szCs w:val="20"/>
              </w:rPr>
              <w:t>Познавательные:</w:t>
            </w:r>
          </w:p>
          <w:p w:rsidR="00F52943" w:rsidRPr="00C84601" w:rsidRDefault="00F52943" w:rsidP="00E0017B">
            <w:pPr>
              <w:rPr>
                <w:sz w:val="20"/>
                <w:szCs w:val="20"/>
              </w:rPr>
            </w:pPr>
            <w:r w:rsidRPr="00C84601">
              <w:rPr>
                <w:sz w:val="20"/>
                <w:szCs w:val="20"/>
              </w:rPr>
              <w:t>использовать знаково-символические средства, в том числе схемы для решения языковых задач</w:t>
            </w:r>
          </w:p>
          <w:p w:rsidR="00F52943" w:rsidRPr="00C84601" w:rsidRDefault="00F52943" w:rsidP="00E0017B">
            <w:pPr>
              <w:autoSpaceDE w:val="0"/>
              <w:snapToGrid w:val="0"/>
              <w:rPr>
                <w:sz w:val="20"/>
                <w:szCs w:val="20"/>
              </w:rPr>
            </w:pPr>
            <w:r w:rsidRPr="00C84601">
              <w:rPr>
                <w:i/>
                <w:iCs/>
                <w:sz w:val="20"/>
                <w:szCs w:val="20"/>
              </w:rPr>
              <w:t>Коммуникативные</w:t>
            </w:r>
            <w:r w:rsidRPr="00C84601">
              <w:rPr>
                <w:sz w:val="20"/>
                <w:szCs w:val="20"/>
              </w:rPr>
              <w:t>:</w:t>
            </w:r>
          </w:p>
          <w:p w:rsidR="00F52943" w:rsidRPr="00C84601" w:rsidRDefault="00F52943" w:rsidP="00E0017B">
            <w:pPr>
              <w:autoSpaceDE w:val="0"/>
              <w:snapToGrid w:val="0"/>
              <w:rPr>
                <w:b/>
                <w:bCs/>
                <w:sz w:val="20"/>
                <w:szCs w:val="20"/>
              </w:rPr>
            </w:pPr>
            <w:r w:rsidRPr="00C84601">
              <w:rPr>
                <w:sz w:val="20"/>
                <w:szCs w:val="20"/>
              </w:rPr>
              <w:t>владеть диалоговой формой речи.</w:t>
            </w:r>
          </w:p>
        </w:tc>
        <w:tc>
          <w:tcPr>
            <w:tcW w:w="1701" w:type="dxa"/>
            <w:gridSpan w:val="5"/>
          </w:tcPr>
          <w:p w:rsidR="00F52943" w:rsidRPr="00C84601" w:rsidRDefault="00F52943" w:rsidP="00E0017B">
            <w:pPr>
              <w:rPr>
                <w:b/>
                <w:bCs/>
                <w:sz w:val="20"/>
                <w:szCs w:val="20"/>
              </w:rPr>
            </w:pPr>
            <w:r w:rsidRPr="00C84601">
              <w:rPr>
                <w:color w:val="000000"/>
                <w:sz w:val="20"/>
                <w:szCs w:val="20"/>
              </w:rPr>
              <w:t>Положительная мотивация учебной деятельности</w:t>
            </w:r>
          </w:p>
        </w:tc>
        <w:tc>
          <w:tcPr>
            <w:tcW w:w="1714" w:type="dxa"/>
          </w:tcPr>
          <w:p w:rsidR="00F52943" w:rsidRPr="00C84601" w:rsidRDefault="00F52943" w:rsidP="00E0017B">
            <w:pPr>
              <w:spacing w:line="276" w:lineRule="auto"/>
              <w:rPr>
                <w:sz w:val="20"/>
                <w:szCs w:val="20"/>
              </w:rPr>
            </w:pPr>
            <w:r w:rsidRPr="00C84601">
              <w:rPr>
                <w:sz w:val="20"/>
                <w:szCs w:val="20"/>
              </w:rPr>
              <w:t>Работа по материалу учебника, выполнение упражнений, морфемный разбор слов</w:t>
            </w:r>
          </w:p>
        </w:tc>
        <w:tc>
          <w:tcPr>
            <w:tcW w:w="2163" w:type="dxa"/>
            <w:gridSpan w:val="2"/>
          </w:tcPr>
          <w:p w:rsidR="00F52943" w:rsidRPr="00C84601" w:rsidRDefault="00F52943" w:rsidP="00E0017B">
            <w:pPr>
              <w:spacing w:line="276" w:lineRule="auto"/>
              <w:rPr>
                <w:sz w:val="20"/>
                <w:szCs w:val="20"/>
              </w:rPr>
            </w:pPr>
            <w:r w:rsidRPr="00C84601">
              <w:rPr>
                <w:sz w:val="20"/>
                <w:szCs w:val="20"/>
              </w:rPr>
              <w:t>Оценка за ответы на уроке, за выполнение заданий и упражнений</w:t>
            </w:r>
          </w:p>
          <w:p w:rsidR="00F52943" w:rsidRPr="00C84601" w:rsidRDefault="00F52943" w:rsidP="00E0017B">
            <w:pPr>
              <w:tabs>
                <w:tab w:val="left" w:pos="1335"/>
              </w:tabs>
              <w:spacing w:line="276" w:lineRule="auto"/>
              <w:rPr>
                <w:sz w:val="20"/>
                <w:szCs w:val="20"/>
              </w:rPr>
            </w:pPr>
            <w:r w:rsidRPr="00C84601">
              <w:rPr>
                <w:sz w:val="20"/>
                <w:szCs w:val="20"/>
              </w:rPr>
              <w:t>.</w:t>
            </w:r>
          </w:p>
        </w:tc>
        <w:tc>
          <w:tcPr>
            <w:tcW w:w="1102" w:type="dxa"/>
          </w:tcPr>
          <w:p w:rsidR="00F52943" w:rsidRPr="00C84601" w:rsidRDefault="00F52943" w:rsidP="00E0017B">
            <w:pPr>
              <w:tabs>
                <w:tab w:val="left" w:pos="1335"/>
              </w:tabs>
              <w:spacing w:line="276" w:lineRule="auto"/>
              <w:rPr>
                <w:sz w:val="20"/>
                <w:szCs w:val="20"/>
              </w:rPr>
            </w:pPr>
            <w:r>
              <w:rPr>
                <w:sz w:val="20"/>
                <w:szCs w:val="20"/>
              </w:rPr>
              <w:t>Упр 389</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90</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26.01</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Р/Р Сочинение по личным впечатлениям в жанре письма</w:t>
            </w:r>
          </w:p>
        </w:tc>
        <w:tc>
          <w:tcPr>
            <w:tcW w:w="1560" w:type="dxa"/>
            <w:gridSpan w:val="2"/>
          </w:tcPr>
          <w:p w:rsidR="00F52943" w:rsidRPr="00C84601" w:rsidRDefault="00F52943" w:rsidP="00E0017B">
            <w:pPr>
              <w:spacing w:line="276" w:lineRule="auto"/>
              <w:rPr>
                <w:sz w:val="20"/>
                <w:szCs w:val="20"/>
              </w:rPr>
            </w:pPr>
            <w:r w:rsidRPr="00C84601">
              <w:rPr>
                <w:sz w:val="20"/>
                <w:szCs w:val="20"/>
              </w:rPr>
              <w:t>Урок изучения нового материала по развитию речи</w:t>
            </w:r>
          </w:p>
        </w:tc>
        <w:tc>
          <w:tcPr>
            <w:tcW w:w="1559" w:type="dxa"/>
            <w:gridSpan w:val="2"/>
          </w:tcPr>
          <w:p w:rsidR="00F52943" w:rsidRPr="00C84601" w:rsidRDefault="00F52943" w:rsidP="00E0017B">
            <w:pPr>
              <w:rPr>
                <w:b/>
                <w:bCs/>
                <w:sz w:val="20"/>
                <w:szCs w:val="20"/>
              </w:rPr>
            </w:pPr>
            <w:r w:rsidRPr="00C84601">
              <w:rPr>
                <w:sz w:val="20"/>
                <w:szCs w:val="20"/>
              </w:rPr>
              <w:t xml:space="preserve">Уметь определять тему, основную мысль своего сочинения, тип речи, стиль, отбирать материал. Уметь правильно выражать свои мысли в соответствии с литературными </w:t>
            </w:r>
            <w:r w:rsidRPr="00C84601">
              <w:rPr>
                <w:sz w:val="20"/>
                <w:szCs w:val="20"/>
              </w:rPr>
              <w:lastRenderedPageBreak/>
              <w:t>нормами</w:t>
            </w:r>
          </w:p>
        </w:tc>
        <w:tc>
          <w:tcPr>
            <w:tcW w:w="1984" w:type="dxa"/>
          </w:tcPr>
          <w:p w:rsidR="00F52943" w:rsidRPr="00C84601" w:rsidRDefault="00F52943" w:rsidP="00E0017B">
            <w:pPr>
              <w:spacing w:before="90" w:after="90"/>
              <w:rPr>
                <w:i/>
                <w:iCs/>
                <w:sz w:val="20"/>
                <w:szCs w:val="20"/>
              </w:rPr>
            </w:pPr>
            <w:r w:rsidRPr="00C84601">
              <w:rPr>
                <w:i/>
                <w:iCs/>
                <w:sz w:val="20"/>
                <w:szCs w:val="20"/>
              </w:rPr>
              <w:lastRenderedPageBreak/>
              <w:t>Регулятивные: </w:t>
            </w:r>
          </w:p>
          <w:p w:rsidR="00F52943" w:rsidRPr="00C84601" w:rsidRDefault="00F52943" w:rsidP="00E0017B">
            <w:pPr>
              <w:autoSpaceDE w:val="0"/>
              <w:snapToGrid w:val="0"/>
              <w:rPr>
                <w:sz w:val="20"/>
                <w:szCs w:val="20"/>
              </w:rPr>
            </w:pPr>
            <w:r w:rsidRPr="00C84601">
              <w:rPr>
                <w:sz w:val="20"/>
                <w:szCs w:val="20"/>
              </w:rPr>
              <w:t xml:space="preserve">определять цель учебной деятельности и самостоятельно искать средства ее осуществления. </w:t>
            </w:r>
            <w:r w:rsidRPr="00C84601">
              <w:rPr>
                <w:i/>
                <w:iCs/>
                <w:sz w:val="20"/>
                <w:szCs w:val="20"/>
              </w:rPr>
              <w:t>Познавательные:</w:t>
            </w:r>
            <w:r w:rsidRPr="00C84601">
              <w:rPr>
                <w:sz w:val="20"/>
                <w:szCs w:val="20"/>
              </w:rPr>
              <w:t xml:space="preserve"> ; находить ответы на вопросы, используя свой жизненный опыт и информацию, полученную на </w:t>
            </w:r>
            <w:r w:rsidRPr="00C84601">
              <w:rPr>
                <w:sz w:val="20"/>
                <w:szCs w:val="20"/>
              </w:rPr>
              <w:lastRenderedPageBreak/>
              <w:t>уроке.</w:t>
            </w:r>
            <w:r w:rsidRPr="00C84601">
              <w:rPr>
                <w:i/>
                <w:iCs/>
                <w:sz w:val="20"/>
                <w:szCs w:val="20"/>
              </w:rPr>
              <w:t>Коммуникативные: </w:t>
            </w:r>
            <w:r w:rsidRPr="00C84601">
              <w:rPr>
                <w:sz w:val="20"/>
                <w:szCs w:val="20"/>
              </w:rPr>
              <w:t xml:space="preserve"> слушать и понимать речь других; вступать в беседу; сотрудничество с учителем и одноклассниками.</w:t>
            </w:r>
          </w:p>
        </w:tc>
        <w:tc>
          <w:tcPr>
            <w:tcW w:w="1701" w:type="dxa"/>
            <w:gridSpan w:val="5"/>
          </w:tcPr>
          <w:p w:rsidR="00F52943" w:rsidRPr="00C84601" w:rsidRDefault="00F52943" w:rsidP="00E0017B">
            <w:pPr>
              <w:rPr>
                <w:b/>
                <w:bCs/>
                <w:sz w:val="20"/>
                <w:szCs w:val="20"/>
              </w:rPr>
            </w:pPr>
            <w:r w:rsidRPr="00C84601">
              <w:rPr>
                <w:sz w:val="20"/>
                <w:szCs w:val="20"/>
              </w:rPr>
              <w:lastRenderedPageBreak/>
              <w:t>Умение отстаивать свое мнение</w:t>
            </w:r>
          </w:p>
        </w:tc>
        <w:tc>
          <w:tcPr>
            <w:tcW w:w="1714" w:type="dxa"/>
          </w:tcPr>
          <w:p w:rsidR="00F52943" w:rsidRPr="00C84601" w:rsidRDefault="00F52943" w:rsidP="00E0017B">
            <w:pPr>
              <w:spacing w:line="276" w:lineRule="auto"/>
              <w:rPr>
                <w:sz w:val="20"/>
                <w:szCs w:val="20"/>
              </w:rPr>
            </w:pPr>
            <w:r w:rsidRPr="00C84601">
              <w:rPr>
                <w:sz w:val="20"/>
                <w:szCs w:val="20"/>
              </w:rPr>
              <w:t>Составление памятки написания сочинения в жанре письма, анализ текстов эпистолярного жанра, творческая работа</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творческую работу</w:t>
            </w:r>
          </w:p>
        </w:tc>
        <w:tc>
          <w:tcPr>
            <w:tcW w:w="1102" w:type="dxa"/>
          </w:tcPr>
          <w:p w:rsidR="00F52943" w:rsidRPr="00C84601" w:rsidRDefault="00F52943" w:rsidP="00E0017B">
            <w:pPr>
              <w:tabs>
                <w:tab w:val="left" w:pos="1335"/>
              </w:tabs>
              <w:spacing w:line="276" w:lineRule="auto"/>
              <w:rPr>
                <w:sz w:val="20"/>
                <w:szCs w:val="20"/>
              </w:rPr>
            </w:pPr>
            <w:r w:rsidRPr="00C84601">
              <w:rPr>
                <w:sz w:val="20"/>
                <w:szCs w:val="20"/>
              </w:rPr>
              <w:t>.</w:t>
            </w:r>
            <w:r>
              <w:rPr>
                <w:sz w:val="20"/>
                <w:szCs w:val="20"/>
              </w:rPr>
              <w:t>написать сочинение</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91</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27.01</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Корень слова</w:t>
            </w:r>
          </w:p>
        </w:tc>
        <w:tc>
          <w:tcPr>
            <w:tcW w:w="1560" w:type="dxa"/>
            <w:gridSpan w:val="2"/>
          </w:tcPr>
          <w:p w:rsidR="00F52943" w:rsidRPr="00C84601" w:rsidRDefault="00F52943" w:rsidP="00E0017B">
            <w:pPr>
              <w:spacing w:line="276" w:lineRule="auto"/>
              <w:rPr>
                <w:sz w:val="20"/>
                <w:szCs w:val="20"/>
              </w:rPr>
            </w:pPr>
            <w:r w:rsidRPr="00C84601">
              <w:rPr>
                <w:sz w:val="20"/>
                <w:szCs w:val="20"/>
              </w:rPr>
              <w:t>Урок изучения нового материала</w:t>
            </w:r>
          </w:p>
        </w:tc>
        <w:tc>
          <w:tcPr>
            <w:tcW w:w="1559" w:type="dxa"/>
            <w:gridSpan w:val="2"/>
          </w:tcPr>
          <w:p w:rsidR="00F52943" w:rsidRPr="00C84601" w:rsidRDefault="00F52943" w:rsidP="00E0017B">
            <w:pPr>
              <w:rPr>
                <w:b/>
                <w:bCs/>
                <w:sz w:val="20"/>
                <w:szCs w:val="20"/>
              </w:rPr>
            </w:pPr>
            <w:r w:rsidRPr="00C84601">
              <w:rPr>
                <w:sz w:val="20"/>
                <w:szCs w:val="20"/>
              </w:rPr>
              <w:t>Разбираться в понятии морфемика, владеть алгоритмом определения корня слова, различать однокоренные слова и формы слова, подбирать однокоренные слова.</w:t>
            </w:r>
          </w:p>
        </w:tc>
        <w:tc>
          <w:tcPr>
            <w:tcW w:w="1984" w:type="dxa"/>
          </w:tcPr>
          <w:p w:rsidR="00F52943" w:rsidRPr="00C84601" w:rsidRDefault="00F52943" w:rsidP="00E0017B">
            <w:pPr>
              <w:autoSpaceDE w:val="0"/>
              <w:snapToGrid w:val="0"/>
              <w:rPr>
                <w:i/>
                <w:iCs/>
                <w:sz w:val="20"/>
                <w:szCs w:val="20"/>
              </w:rPr>
            </w:pPr>
            <w:r w:rsidRPr="00C84601">
              <w:rPr>
                <w:i/>
                <w:iCs/>
                <w:sz w:val="20"/>
                <w:szCs w:val="20"/>
              </w:rPr>
              <w:t>Регулятивные:</w:t>
            </w:r>
          </w:p>
          <w:p w:rsidR="00F52943" w:rsidRPr="00C84601" w:rsidRDefault="00F52943" w:rsidP="00E0017B">
            <w:pPr>
              <w:rPr>
                <w:sz w:val="20"/>
                <w:szCs w:val="20"/>
              </w:rPr>
            </w:pPr>
            <w:r w:rsidRPr="00C84601">
              <w:rPr>
                <w:sz w:val="20"/>
                <w:szCs w:val="20"/>
              </w:rPr>
              <w:t>следовать при выполнении заданий инструкциям учителя и алгоритмам, описывающим стандартные действия (памятки в справочнике учебника).</w:t>
            </w:r>
          </w:p>
          <w:p w:rsidR="00F52943" w:rsidRPr="00C84601" w:rsidRDefault="00F52943" w:rsidP="00E0017B">
            <w:pPr>
              <w:autoSpaceDE w:val="0"/>
              <w:rPr>
                <w:i/>
                <w:iCs/>
                <w:sz w:val="20"/>
                <w:szCs w:val="20"/>
              </w:rPr>
            </w:pPr>
            <w:r w:rsidRPr="00C84601">
              <w:rPr>
                <w:i/>
                <w:iCs/>
                <w:sz w:val="20"/>
                <w:szCs w:val="20"/>
              </w:rPr>
              <w:t>Познавательные:</w:t>
            </w:r>
          </w:p>
          <w:p w:rsidR="00F52943" w:rsidRPr="00C84601" w:rsidRDefault="00F52943" w:rsidP="00E0017B">
            <w:pPr>
              <w:autoSpaceDE w:val="0"/>
              <w:rPr>
                <w:i/>
                <w:iCs/>
                <w:sz w:val="20"/>
                <w:szCs w:val="20"/>
              </w:rPr>
            </w:pPr>
            <w:r w:rsidRPr="00C84601">
              <w:rPr>
                <w:sz w:val="20"/>
                <w:szCs w:val="20"/>
              </w:rPr>
              <w:t>классифицировать, обобщать, систематизировать изученный материал по плану.</w:t>
            </w:r>
          </w:p>
          <w:p w:rsidR="00F52943" w:rsidRPr="00C84601" w:rsidRDefault="00F52943" w:rsidP="00E0017B">
            <w:pPr>
              <w:autoSpaceDE w:val="0"/>
              <w:snapToGrid w:val="0"/>
              <w:rPr>
                <w:sz w:val="20"/>
                <w:szCs w:val="20"/>
              </w:rPr>
            </w:pPr>
            <w:r w:rsidRPr="00C84601">
              <w:rPr>
                <w:i/>
                <w:iCs/>
                <w:sz w:val="20"/>
                <w:szCs w:val="20"/>
              </w:rPr>
              <w:t>Коммуникативные</w:t>
            </w:r>
            <w:r w:rsidRPr="00C84601">
              <w:rPr>
                <w:sz w:val="20"/>
                <w:szCs w:val="20"/>
              </w:rPr>
              <w:t>:</w:t>
            </w:r>
          </w:p>
          <w:p w:rsidR="00F52943" w:rsidRPr="00C84601" w:rsidRDefault="00F52943" w:rsidP="00E0017B">
            <w:pPr>
              <w:autoSpaceDE w:val="0"/>
              <w:snapToGrid w:val="0"/>
              <w:rPr>
                <w:sz w:val="20"/>
                <w:szCs w:val="20"/>
              </w:rPr>
            </w:pPr>
            <w:r w:rsidRPr="00C84601">
              <w:rPr>
                <w:sz w:val="20"/>
                <w:szCs w:val="20"/>
              </w:rPr>
              <w:t>формулировать собственное мнение и позицию.</w:t>
            </w:r>
          </w:p>
        </w:tc>
        <w:tc>
          <w:tcPr>
            <w:tcW w:w="1701" w:type="dxa"/>
            <w:gridSpan w:val="5"/>
          </w:tcPr>
          <w:p w:rsidR="00F52943" w:rsidRPr="00C84601" w:rsidRDefault="00F52943" w:rsidP="00E0017B">
            <w:pPr>
              <w:rPr>
                <w:b/>
                <w:bCs/>
                <w:sz w:val="20"/>
                <w:szCs w:val="20"/>
              </w:rPr>
            </w:pPr>
            <w:r w:rsidRPr="00C84601">
              <w:rPr>
                <w:sz w:val="20"/>
                <w:szCs w:val="20"/>
              </w:rPr>
              <w:t>Умение отстаивать свое мнение</w:t>
            </w:r>
          </w:p>
        </w:tc>
        <w:tc>
          <w:tcPr>
            <w:tcW w:w="1714" w:type="dxa"/>
          </w:tcPr>
          <w:p w:rsidR="00F52943" w:rsidRPr="00C84601" w:rsidRDefault="00F52943" w:rsidP="00E0017B">
            <w:pPr>
              <w:spacing w:line="276" w:lineRule="auto"/>
              <w:rPr>
                <w:sz w:val="20"/>
                <w:szCs w:val="20"/>
              </w:rPr>
            </w:pPr>
            <w:r w:rsidRPr="00C84601">
              <w:rPr>
                <w:sz w:val="20"/>
                <w:szCs w:val="20"/>
              </w:rPr>
              <w:t>Работа по материалу учебника, выполнение упражнений, практическая работа</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ответы на уроке и выполнение упражнений</w:t>
            </w:r>
          </w:p>
        </w:tc>
        <w:tc>
          <w:tcPr>
            <w:tcW w:w="1102" w:type="dxa"/>
          </w:tcPr>
          <w:p w:rsidR="00F52943" w:rsidRPr="00C84601" w:rsidRDefault="00F52943" w:rsidP="00E0017B">
            <w:pPr>
              <w:pStyle w:val="a9"/>
              <w:snapToGrid w:val="0"/>
              <w:ind w:left="0"/>
              <w:rPr>
                <w:rFonts w:cs="Times New Roman"/>
                <w:sz w:val="20"/>
                <w:szCs w:val="20"/>
              </w:rPr>
            </w:pPr>
            <w:r>
              <w:rPr>
                <w:rFonts w:cs="Times New Roman"/>
                <w:sz w:val="20"/>
                <w:szCs w:val="20"/>
              </w:rPr>
              <w:t>Упр395</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92</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28.01</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Р/р Рассуждение</w:t>
            </w:r>
          </w:p>
        </w:tc>
        <w:tc>
          <w:tcPr>
            <w:tcW w:w="1560" w:type="dxa"/>
            <w:gridSpan w:val="2"/>
          </w:tcPr>
          <w:p w:rsidR="00F52943" w:rsidRPr="00C84601" w:rsidRDefault="00F52943" w:rsidP="00E0017B">
            <w:pPr>
              <w:spacing w:line="276" w:lineRule="auto"/>
              <w:rPr>
                <w:sz w:val="20"/>
                <w:szCs w:val="20"/>
              </w:rPr>
            </w:pPr>
            <w:r w:rsidRPr="00C84601">
              <w:rPr>
                <w:sz w:val="20"/>
                <w:szCs w:val="20"/>
              </w:rPr>
              <w:t>Урок изучения нового материала по развитию речи</w:t>
            </w:r>
          </w:p>
        </w:tc>
        <w:tc>
          <w:tcPr>
            <w:tcW w:w="1559" w:type="dxa"/>
            <w:gridSpan w:val="2"/>
          </w:tcPr>
          <w:p w:rsidR="00F52943" w:rsidRPr="00C84601" w:rsidRDefault="00F52943" w:rsidP="00E0017B">
            <w:pPr>
              <w:rPr>
                <w:b/>
                <w:bCs/>
                <w:sz w:val="20"/>
                <w:szCs w:val="20"/>
              </w:rPr>
            </w:pPr>
            <w:r w:rsidRPr="00C84601">
              <w:rPr>
                <w:sz w:val="20"/>
                <w:szCs w:val="20"/>
              </w:rPr>
              <w:t>Уметь определять тему, основную мысль своего сочинения, тип речи, стиль, отбирать материал. Уметь правильно выражать свои мысли в соответствии с литературными нормами</w:t>
            </w:r>
          </w:p>
        </w:tc>
        <w:tc>
          <w:tcPr>
            <w:tcW w:w="1984" w:type="dxa"/>
          </w:tcPr>
          <w:p w:rsidR="00F52943" w:rsidRPr="00C84601" w:rsidRDefault="00F52943" w:rsidP="00E0017B">
            <w:pPr>
              <w:spacing w:before="90" w:after="90"/>
              <w:rPr>
                <w:i/>
                <w:iCs/>
                <w:sz w:val="20"/>
                <w:szCs w:val="20"/>
              </w:rPr>
            </w:pPr>
            <w:r w:rsidRPr="00C84601">
              <w:rPr>
                <w:i/>
                <w:iCs/>
                <w:sz w:val="20"/>
                <w:szCs w:val="20"/>
              </w:rPr>
              <w:t>Регулятивные: </w:t>
            </w:r>
          </w:p>
          <w:p w:rsidR="00F52943" w:rsidRPr="00C84601" w:rsidRDefault="00F52943" w:rsidP="00E0017B">
            <w:pPr>
              <w:autoSpaceDE w:val="0"/>
              <w:snapToGrid w:val="0"/>
              <w:rPr>
                <w:sz w:val="20"/>
                <w:szCs w:val="20"/>
              </w:rPr>
            </w:pPr>
            <w:r w:rsidRPr="00C84601">
              <w:rPr>
                <w:sz w:val="20"/>
                <w:szCs w:val="20"/>
              </w:rPr>
              <w:t xml:space="preserve">определять цель учебной деятельности и самостоятельно искать средства ее осуществления. </w:t>
            </w:r>
            <w:r w:rsidRPr="00C84601">
              <w:rPr>
                <w:i/>
                <w:iCs/>
                <w:sz w:val="20"/>
                <w:szCs w:val="20"/>
              </w:rPr>
              <w:t>Познавательные:</w:t>
            </w:r>
            <w:r w:rsidRPr="00C84601">
              <w:rPr>
                <w:sz w:val="20"/>
                <w:szCs w:val="20"/>
              </w:rPr>
              <w:t> ; находить ответы на вопросы, используя свой жизненный опыт и информацию, полученную на уроке.</w:t>
            </w:r>
            <w:r w:rsidRPr="00C84601">
              <w:rPr>
                <w:i/>
                <w:iCs/>
                <w:sz w:val="20"/>
                <w:szCs w:val="20"/>
              </w:rPr>
              <w:t>Коммуникати</w:t>
            </w:r>
            <w:r w:rsidRPr="00C84601">
              <w:rPr>
                <w:i/>
                <w:iCs/>
                <w:sz w:val="20"/>
                <w:szCs w:val="20"/>
              </w:rPr>
              <w:lastRenderedPageBreak/>
              <w:t>вные: </w:t>
            </w:r>
            <w:r w:rsidRPr="00C84601">
              <w:rPr>
                <w:sz w:val="20"/>
                <w:szCs w:val="20"/>
              </w:rPr>
              <w:t xml:space="preserve"> слушать и понимать речь других; вступать в беседу; сотрудничество с учителем и одноклассниками.</w:t>
            </w:r>
          </w:p>
        </w:tc>
        <w:tc>
          <w:tcPr>
            <w:tcW w:w="1701" w:type="dxa"/>
            <w:gridSpan w:val="5"/>
          </w:tcPr>
          <w:p w:rsidR="00F52943" w:rsidRPr="00C84601" w:rsidRDefault="00F52943" w:rsidP="00E0017B">
            <w:pPr>
              <w:rPr>
                <w:b/>
                <w:bCs/>
                <w:sz w:val="20"/>
                <w:szCs w:val="20"/>
              </w:rPr>
            </w:pPr>
            <w:r w:rsidRPr="00C84601">
              <w:rPr>
                <w:sz w:val="20"/>
                <w:szCs w:val="20"/>
              </w:rPr>
              <w:lastRenderedPageBreak/>
              <w:t>Умение отстаивать свое мнение</w:t>
            </w:r>
          </w:p>
        </w:tc>
        <w:tc>
          <w:tcPr>
            <w:tcW w:w="1714" w:type="dxa"/>
          </w:tcPr>
          <w:p w:rsidR="00F52943" w:rsidRPr="00C84601" w:rsidRDefault="00F52943" w:rsidP="00E0017B">
            <w:pPr>
              <w:spacing w:line="276" w:lineRule="auto"/>
              <w:rPr>
                <w:sz w:val="20"/>
                <w:szCs w:val="20"/>
              </w:rPr>
            </w:pPr>
            <w:r w:rsidRPr="00C84601">
              <w:rPr>
                <w:sz w:val="20"/>
                <w:szCs w:val="20"/>
              </w:rPr>
              <w:t>Составление памятки написания сочинения-рассуждения, анализ текстов, творческая работа</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творческую работу</w:t>
            </w:r>
          </w:p>
        </w:tc>
        <w:tc>
          <w:tcPr>
            <w:tcW w:w="1102" w:type="dxa"/>
          </w:tcPr>
          <w:p w:rsidR="00F52943" w:rsidRPr="00C84601" w:rsidRDefault="00F52943" w:rsidP="00E0017B">
            <w:pPr>
              <w:tabs>
                <w:tab w:val="left" w:pos="1335"/>
              </w:tabs>
              <w:spacing w:line="276" w:lineRule="auto"/>
              <w:rPr>
                <w:sz w:val="20"/>
                <w:szCs w:val="20"/>
              </w:rPr>
            </w:pPr>
            <w:r>
              <w:rPr>
                <w:sz w:val="20"/>
                <w:szCs w:val="20"/>
              </w:rPr>
              <w:t>Написать сочинение</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93</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29.01</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Суффикс</w:t>
            </w:r>
          </w:p>
        </w:tc>
        <w:tc>
          <w:tcPr>
            <w:tcW w:w="1560" w:type="dxa"/>
            <w:gridSpan w:val="2"/>
          </w:tcPr>
          <w:p w:rsidR="00F52943" w:rsidRPr="00C84601" w:rsidRDefault="00F52943" w:rsidP="00E0017B">
            <w:pPr>
              <w:spacing w:line="276" w:lineRule="auto"/>
              <w:rPr>
                <w:sz w:val="20"/>
                <w:szCs w:val="20"/>
              </w:rPr>
            </w:pPr>
            <w:r w:rsidRPr="00C84601">
              <w:rPr>
                <w:sz w:val="20"/>
                <w:szCs w:val="20"/>
              </w:rPr>
              <w:t>Комбинированный урок</w:t>
            </w:r>
          </w:p>
        </w:tc>
        <w:tc>
          <w:tcPr>
            <w:tcW w:w="1559" w:type="dxa"/>
            <w:gridSpan w:val="2"/>
          </w:tcPr>
          <w:p w:rsidR="00F52943" w:rsidRPr="00C84601" w:rsidRDefault="00F52943" w:rsidP="00E0017B">
            <w:pPr>
              <w:rPr>
                <w:b/>
                <w:bCs/>
                <w:sz w:val="20"/>
                <w:szCs w:val="20"/>
              </w:rPr>
            </w:pPr>
            <w:r w:rsidRPr="00C84601">
              <w:rPr>
                <w:sz w:val="20"/>
                <w:szCs w:val="20"/>
              </w:rPr>
              <w:t>Владеть алгоритмом определения суффикса в слове, осознать роль суффиксов в словообразовании, образовывать производные слова от исходных при помощи приставок и суффиксов, разграничивать суффиксы словообразовательные и формообразующие</w:t>
            </w:r>
          </w:p>
        </w:tc>
        <w:tc>
          <w:tcPr>
            <w:tcW w:w="1984" w:type="dxa"/>
          </w:tcPr>
          <w:p w:rsidR="00F52943" w:rsidRPr="00C84601" w:rsidRDefault="00F52943" w:rsidP="00E0017B">
            <w:pPr>
              <w:autoSpaceDE w:val="0"/>
              <w:autoSpaceDN w:val="0"/>
              <w:adjustRightInd w:val="0"/>
              <w:rPr>
                <w:color w:val="000000"/>
                <w:sz w:val="20"/>
                <w:szCs w:val="20"/>
              </w:rPr>
            </w:pPr>
            <w:r w:rsidRPr="00C84601">
              <w:rPr>
                <w:i/>
                <w:iCs/>
                <w:color w:val="000000"/>
                <w:sz w:val="20"/>
                <w:szCs w:val="20"/>
              </w:rPr>
              <w:t>Регулятивные:</w:t>
            </w:r>
          </w:p>
          <w:p w:rsidR="00F52943" w:rsidRPr="00C84601" w:rsidRDefault="00F52943" w:rsidP="00E0017B">
            <w:pPr>
              <w:autoSpaceDE w:val="0"/>
              <w:autoSpaceDN w:val="0"/>
              <w:adjustRightInd w:val="0"/>
              <w:rPr>
                <w:color w:val="000000"/>
                <w:sz w:val="20"/>
                <w:szCs w:val="20"/>
              </w:rPr>
            </w:pPr>
            <w:r w:rsidRPr="00C84601">
              <w:rPr>
                <w:color w:val="000000"/>
                <w:sz w:val="20"/>
                <w:szCs w:val="20"/>
              </w:rPr>
              <w:t>осмысление способа образования новых слов с помощью суффиксов</w:t>
            </w:r>
          </w:p>
          <w:p w:rsidR="00F52943" w:rsidRPr="00C84601" w:rsidRDefault="00F52943" w:rsidP="00E0017B">
            <w:pPr>
              <w:autoSpaceDE w:val="0"/>
              <w:autoSpaceDN w:val="0"/>
              <w:adjustRightInd w:val="0"/>
              <w:rPr>
                <w:i/>
                <w:iCs/>
                <w:color w:val="000000"/>
                <w:sz w:val="20"/>
                <w:szCs w:val="20"/>
              </w:rPr>
            </w:pPr>
            <w:r w:rsidRPr="00C84601">
              <w:rPr>
                <w:i/>
                <w:iCs/>
                <w:color w:val="000000"/>
                <w:sz w:val="20"/>
                <w:szCs w:val="20"/>
              </w:rPr>
              <w:t>Познавательные:</w:t>
            </w:r>
          </w:p>
          <w:p w:rsidR="00F52943" w:rsidRPr="00C84601" w:rsidRDefault="00F52943" w:rsidP="00E0017B">
            <w:pPr>
              <w:snapToGrid w:val="0"/>
              <w:rPr>
                <w:sz w:val="20"/>
                <w:szCs w:val="20"/>
                <w:lang w:eastAsia="ar-SA"/>
              </w:rPr>
            </w:pPr>
            <w:r w:rsidRPr="00C84601">
              <w:rPr>
                <w:sz w:val="20"/>
                <w:szCs w:val="20"/>
                <w:lang w:eastAsia="ar-SA"/>
              </w:rPr>
              <w:t>самостоятельно выделять и формулировать познавательную цель;</w:t>
            </w:r>
          </w:p>
          <w:p w:rsidR="00F52943" w:rsidRPr="00C84601" w:rsidRDefault="00F52943" w:rsidP="00E0017B">
            <w:pPr>
              <w:rPr>
                <w:i/>
                <w:iCs/>
                <w:color w:val="000000"/>
                <w:sz w:val="20"/>
                <w:szCs w:val="20"/>
              </w:rPr>
            </w:pPr>
            <w:r w:rsidRPr="00C84601">
              <w:rPr>
                <w:i/>
                <w:iCs/>
                <w:color w:val="000000"/>
                <w:sz w:val="20"/>
                <w:szCs w:val="20"/>
              </w:rPr>
              <w:t>Коммуникативные:</w:t>
            </w:r>
          </w:p>
          <w:p w:rsidR="00F52943" w:rsidRPr="00C84601" w:rsidRDefault="00F52943" w:rsidP="00E0017B">
            <w:pPr>
              <w:rPr>
                <w:b/>
                <w:bCs/>
                <w:sz w:val="20"/>
                <w:szCs w:val="20"/>
              </w:rPr>
            </w:pPr>
            <w:r w:rsidRPr="00C84601">
              <w:rPr>
                <w:color w:val="000000"/>
                <w:sz w:val="20"/>
                <w:szCs w:val="20"/>
              </w:rPr>
              <w:t>Построение фраз с использованием терминов</w:t>
            </w:r>
          </w:p>
        </w:tc>
        <w:tc>
          <w:tcPr>
            <w:tcW w:w="1701" w:type="dxa"/>
            <w:gridSpan w:val="5"/>
          </w:tcPr>
          <w:p w:rsidR="00F52943" w:rsidRPr="00C84601" w:rsidRDefault="00F52943" w:rsidP="00E0017B">
            <w:pPr>
              <w:rPr>
                <w:b/>
                <w:bCs/>
                <w:sz w:val="20"/>
                <w:szCs w:val="20"/>
              </w:rPr>
            </w:pPr>
            <w:r w:rsidRPr="00C84601">
              <w:rPr>
                <w:color w:val="000000"/>
                <w:sz w:val="20"/>
                <w:szCs w:val="20"/>
              </w:rPr>
              <w:t>Мотивация достижения и готовности к преодолению трудностей на основе умения мобилизовать свои личностные ресурсы</w:t>
            </w:r>
          </w:p>
        </w:tc>
        <w:tc>
          <w:tcPr>
            <w:tcW w:w="1714" w:type="dxa"/>
          </w:tcPr>
          <w:p w:rsidR="00F52943" w:rsidRPr="00C84601" w:rsidRDefault="00F52943" w:rsidP="00E0017B">
            <w:pPr>
              <w:spacing w:line="276" w:lineRule="auto"/>
              <w:rPr>
                <w:sz w:val="20"/>
                <w:szCs w:val="20"/>
              </w:rPr>
            </w:pPr>
            <w:r w:rsidRPr="00C84601">
              <w:rPr>
                <w:sz w:val="20"/>
                <w:szCs w:val="20"/>
              </w:rPr>
              <w:t>Работа по материалу учебника, выполнение упражнений, морфемный разбор слов</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ответы на уроке и выполнение упражнений</w:t>
            </w:r>
          </w:p>
        </w:tc>
        <w:tc>
          <w:tcPr>
            <w:tcW w:w="1102" w:type="dxa"/>
          </w:tcPr>
          <w:p w:rsidR="00F52943" w:rsidRPr="00C84601" w:rsidRDefault="00F52943" w:rsidP="00E0017B">
            <w:pPr>
              <w:tabs>
                <w:tab w:val="left" w:pos="1335"/>
              </w:tabs>
              <w:spacing w:line="276" w:lineRule="auto"/>
              <w:rPr>
                <w:sz w:val="20"/>
                <w:szCs w:val="20"/>
              </w:rPr>
            </w:pPr>
            <w:r>
              <w:rPr>
                <w:sz w:val="20"/>
                <w:szCs w:val="20"/>
              </w:rPr>
              <w:t>Упр 412</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94</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1.02</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Приставка</w:t>
            </w:r>
          </w:p>
        </w:tc>
        <w:tc>
          <w:tcPr>
            <w:tcW w:w="1560" w:type="dxa"/>
            <w:gridSpan w:val="2"/>
          </w:tcPr>
          <w:p w:rsidR="00F52943" w:rsidRPr="00C84601" w:rsidRDefault="00F52943" w:rsidP="00E0017B">
            <w:pPr>
              <w:spacing w:line="276" w:lineRule="auto"/>
              <w:rPr>
                <w:sz w:val="20"/>
                <w:szCs w:val="20"/>
              </w:rPr>
            </w:pPr>
            <w:r w:rsidRPr="00C84601">
              <w:rPr>
                <w:sz w:val="20"/>
                <w:szCs w:val="20"/>
              </w:rPr>
              <w:t>Комбинированный урок</w:t>
            </w:r>
          </w:p>
        </w:tc>
        <w:tc>
          <w:tcPr>
            <w:tcW w:w="1559" w:type="dxa"/>
            <w:gridSpan w:val="2"/>
          </w:tcPr>
          <w:p w:rsidR="00F52943" w:rsidRPr="00C84601" w:rsidRDefault="00F52943" w:rsidP="00E0017B">
            <w:pPr>
              <w:rPr>
                <w:b/>
                <w:bCs/>
                <w:sz w:val="20"/>
                <w:szCs w:val="20"/>
              </w:rPr>
            </w:pPr>
            <w:r w:rsidRPr="00C84601">
              <w:rPr>
                <w:sz w:val="20"/>
                <w:szCs w:val="20"/>
              </w:rPr>
              <w:t>Владеть алгоритмом определения приставки в слове, осознать роль приставок в словообразовании, образовывать производные слова от исходных при помощи приставок.</w:t>
            </w:r>
          </w:p>
        </w:tc>
        <w:tc>
          <w:tcPr>
            <w:tcW w:w="1984" w:type="dxa"/>
          </w:tcPr>
          <w:p w:rsidR="00F52943" w:rsidRPr="00C84601" w:rsidRDefault="00F52943" w:rsidP="00E0017B">
            <w:pPr>
              <w:autoSpaceDE w:val="0"/>
              <w:snapToGrid w:val="0"/>
              <w:rPr>
                <w:i/>
                <w:iCs/>
                <w:sz w:val="20"/>
                <w:szCs w:val="20"/>
              </w:rPr>
            </w:pPr>
            <w:r w:rsidRPr="00C84601">
              <w:rPr>
                <w:i/>
                <w:iCs/>
                <w:sz w:val="20"/>
                <w:szCs w:val="20"/>
              </w:rPr>
              <w:t>Регулятивные:</w:t>
            </w:r>
          </w:p>
          <w:p w:rsidR="00F52943" w:rsidRPr="00C84601" w:rsidRDefault="00F52943" w:rsidP="00E0017B">
            <w:pPr>
              <w:autoSpaceDE w:val="0"/>
              <w:snapToGrid w:val="0"/>
              <w:rPr>
                <w:sz w:val="20"/>
                <w:szCs w:val="20"/>
              </w:rPr>
            </w:pPr>
            <w:r w:rsidRPr="00C84601">
              <w:rPr>
                <w:sz w:val="20"/>
                <w:szCs w:val="20"/>
              </w:rPr>
              <w:t>обращаться к способу действия, оценивая свои возможности;</w:t>
            </w:r>
          </w:p>
          <w:p w:rsidR="00F52943" w:rsidRPr="00C84601" w:rsidRDefault="00F52943" w:rsidP="00E0017B">
            <w:pPr>
              <w:autoSpaceDE w:val="0"/>
              <w:rPr>
                <w:i/>
                <w:iCs/>
                <w:sz w:val="20"/>
                <w:szCs w:val="20"/>
              </w:rPr>
            </w:pPr>
            <w:r w:rsidRPr="00C84601">
              <w:rPr>
                <w:sz w:val="20"/>
                <w:szCs w:val="20"/>
              </w:rPr>
              <w:t xml:space="preserve">осознавать уровень и качество выполнения.          </w:t>
            </w:r>
            <w:r w:rsidRPr="00C84601">
              <w:rPr>
                <w:i/>
                <w:iCs/>
                <w:sz w:val="20"/>
                <w:szCs w:val="20"/>
              </w:rPr>
              <w:t xml:space="preserve"> Познавательные:</w:t>
            </w:r>
          </w:p>
          <w:p w:rsidR="00F52943" w:rsidRPr="00C84601" w:rsidRDefault="00F52943" w:rsidP="00E0017B">
            <w:pPr>
              <w:autoSpaceDE w:val="0"/>
              <w:rPr>
                <w:sz w:val="20"/>
                <w:szCs w:val="20"/>
              </w:rPr>
            </w:pPr>
            <w:r w:rsidRPr="00C84601">
              <w:rPr>
                <w:sz w:val="20"/>
                <w:szCs w:val="20"/>
              </w:rPr>
              <w:t>уметь с большой долей самостоятельности работать по плану.</w:t>
            </w:r>
          </w:p>
          <w:p w:rsidR="00F52943" w:rsidRPr="00C84601" w:rsidRDefault="00F52943" w:rsidP="00E0017B">
            <w:pPr>
              <w:autoSpaceDE w:val="0"/>
              <w:rPr>
                <w:i/>
                <w:iCs/>
                <w:sz w:val="20"/>
                <w:szCs w:val="20"/>
              </w:rPr>
            </w:pPr>
            <w:r w:rsidRPr="00C84601">
              <w:rPr>
                <w:i/>
                <w:iCs/>
                <w:sz w:val="20"/>
                <w:szCs w:val="20"/>
              </w:rPr>
              <w:t>Коммуникативные:</w:t>
            </w:r>
          </w:p>
          <w:p w:rsidR="00F52943" w:rsidRPr="00C84601" w:rsidRDefault="00F52943" w:rsidP="00E0017B">
            <w:pPr>
              <w:autoSpaceDE w:val="0"/>
              <w:snapToGrid w:val="0"/>
              <w:rPr>
                <w:sz w:val="20"/>
                <w:szCs w:val="20"/>
              </w:rPr>
            </w:pPr>
            <w:r w:rsidRPr="00C84601">
              <w:rPr>
                <w:sz w:val="20"/>
                <w:szCs w:val="20"/>
              </w:rPr>
              <w:t xml:space="preserve">Быть готовым к обсуждению разных точек зрения и </w:t>
            </w:r>
            <w:r w:rsidRPr="00C84601">
              <w:rPr>
                <w:sz w:val="20"/>
                <w:szCs w:val="20"/>
              </w:rPr>
              <w:lastRenderedPageBreak/>
              <w:t>выработке общей (групповой) позиции.</w:t>
            </w:r>
          </w:p>
        </w:tc>
        <w:tc>
          <w:tcPr>
            <w:tcW w:w="1701" w:type="dxa"/>
            <w:gridSpan w:val="5"/>
          </w:tcPr>
          <w:p w:rsidR="00F52943" w:rsidRPr="00C84601" w:rsidRDefault="00F52943" w:rsidP="00E0017B">
            <w:pPr>
              <w:rPr>
                <w:b/>
                <w:bCs/>
                <w:sz w:val="20"/>
                <w:szCs w:val="20"/>
              </w:rPr>
            </w:pPr>
            <w:r w:rsidRPr="00C84601">
              <w:rPr>
                <w:color w:val="000000"/>
                <w:sz w:val="20"/>
                <w:szCs w:val="20"/>
              </w:rPr>
              <w:lastRenderedPageBreak/>
              <w:t>Положительная мотивация учебной деятельности</w:t>
            </w:r>
          </w:p>
        </w:tc>
        <w:tc>
          <w:tcPr>
            <w:tcW w:w="1714" w:type="dxa"/>
          </w:tcPr>
          <w:p w:rsidR="00F52943" w:rsidRPr="00C84601" w:rsidRDefault="00F52943" w:rsidP="00E0017B">
            <w:pPr>
              <w:spacing w:line="276" w:lineRule="auto"/>
              <w:rPr>
                <w:sz w:val="20"/>
                <w:szCs w:val="20"/>
              </w:rPr>
            </w:pPr>
            <w:r w:rsidRPr="00C84601">
              <w:rPr>
                <w:sz w:val="20"/>
                <w:szCs w:val="20"/>
              </w:rPr>
              <w:t>Работа по материалу учебника, выполнение упражнений, морфемный разбор слов</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ответы на уроке и выполнение упражнений</w:t>
            </w:r>
          </w:p>
        </w:tc>
        <w:tc>
          <w:tcPr>
            <w:tcW w:w="1102" w:type="dxa"/>
          </w:tcPr>
          <w:p w:rsidR="00F52943" w:rsidRPr="00C84601" w:rsidRDefault="00F52943" w:rsidP="00E0017B">
            <w:pPr>
              <w:tabs>
                <w:tab w:val="left" w:pos="1335"/>
              </w:tabs>
              <w:spacing w:line="276" w:lineRule="auto"/>
              <w:rPr>
                <w:sz w:val="20"/>
                <w:szCs w:val="20"/>
              </w:rPr>
            </w:pPr>
            <w:r>
              <w:rPr>
                <w:sz w:val="20"/>
                <w:szCs w:val="20"/>
              </w:rPr>
              <w:t>Упр 419</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95</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2.02</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Чередование звуков. Беглые гласные. Варианты морфем</w:t>
            </w:r>
          </w:p>
        </w:tc>
        <w:tc>
          <w:tcPr>
            <w:tcW w:w="1560" w:type="dxa"/>
            <w:gridSpan w:val="2"/>
          </w:tcPr>
          <w:p w:rsidR="00F52943" w:rsidRPr="00C84601" w:rsidRDefault="00F52943" w:rsidP="00E0017B">
            <w:pPr>
              <w:spacing w:line="276" w:lineRule="auto"/>
              <w:rPr>
                <w:sz w:val="20"/>
                <w:szCs w:val="20"/>
              </w:rPr>
            </w:pPr>
            <w:r w:rsidRPr="00C84601">
              <w:rPr>
                <w:sz w:val="20"/>
                <w:szCs w:val="20"/>
              </w:rPr>
              <w:t>Урок изучения нового материала</w:t>
            </w:r>
          </w:p>
        </w:tc>
        <w:tc>
          <w:tcPr>
            <w:tcW w:w="1559" w:type="dxa"/>
            <w:gridSpan w:val="2"/>
          </w:tcPr>
          <w:p w:rsidR="00F52943" w:rsidRPr="00C84601" w:rsidRDefault="00F52943" w:rsidP="00E0017B">
            <w:pPr>
              <w:rPr>
                <w:sz w:val="20"/>
                <w:szCs w:val="20"/>
              </w:rPr>
            </w:pPr>
            <w:r w:rsidRPr="00C84601">
              <w:rPr>
                <w:sz w:val="20"/>
                <w:szCs w:val="20"/>
              </w:rPr>
              <w:t>Овладеть сведениями о чередовании звуков в пределах одной морфемы. Анализировать орфографический материал.</w:t>
            </w:r>
          </w:p>
          <w:p w:rsidR="00F52943" w:rsidRPr="00C84601" w:rsidRDefault="00F52943" w:rsidP="00E0017B">
            <w:pPr>
              <w:spacing w:line="276" w:lineRule="auto"/>
              <w:rPr>
                <w:sz w:val="20"/>
                <w:szCs w:val="20"/>
              </w:rPr>
            </w:pPr>
            <w:r w:rsidRPr="00C84601">
              <w:rPr>
                <w:sz w:val="20"/>
                <w:szCs w:val="20"/>
              </w:rPr>
              <w:t>Выделять корни в словах с чередованием звуков.</w:t>
            </w:r>
          </w:p>
        </w:tc>
        <w:tc>
          <w:tcPr>
            <w:tcW w:w="1984" w:type="dxa"/>
          </w:tcPr>
          <w:p w:rsidR="00F52943" w:rsidRPr="00C84601" w:rsidRDefault="00F52943" w:rsidP="00E0017B">
            <w:pPr>
              <w:pStyle w:val="ac"/>
              <w:spacing w:line="240" w:lineRule="auto"/>
              <w:ind w:firstLine="0"/>
              <w:jc w:val="left"/>
              <w:rPr>
                <w:i/>
                <w:iCs/>
                <w:sz w:val="20"/>
                <w:szCs w:val="20"/>
              </w:rPr>
            </w:pPr>
            <w:r w:rsidRPr="00C84601">
              <w:rPr>
                <w:i/>
                <w:iCs/>
                <w:sz w:val="20"/>
                <w:szCs w:val="20"/>
              </w:rPr>
              <w:t>Регулятивные:</w:t>
            </w:r>
          </w:p>
          <w:p w:rsidR="00F52943" w:rsidRPr="00C84601" w:rsidRDefault="00F52943" w:rsidP="00E0017B">
            <w:pPr>
              <w:pStyle w:val="ac"/>
              <w:spacing w:line="240" w:lineRule="auto"/>
              <w:ind w:firstLine="0"/>
              <w:jc w:val="left"/>
              <w:rPr>
                <w:i/>
                <w:iCs/>
                <w:sz w:val="20"/>
                <w:szCs w:val="20"/>
              </w:rPr>
            </w:pPr>
            <w:r w:rsidRPr="00C84601">
              <w:rPr>
                <w:sz w:val="20"/>
                <w:szCs w:val="20"/>
              </w:rPr>
              <w:t>уметь ориентироваться  на образец и правило выполнения задания.</w:t>
            </w:r>
          </w:p>
          <w:p w:rsidR="00F52943" w:rsidRPr="00C84601" w:rsidRDefault="00F52943" w:rsidP="00E0017B">
            <w:pPr>
              <w:pStyle w:val="ac"/>
              <w:spacing w:line="240" w:lineRule="auto"/>
              <w:ind w:firstLine="0"/>
              <w:jc w:val="left"/>
              <w:rPr>
                <w:sz w:val="20"/>
                <w:szCs w:val="20"/>
              </w:rPr>
            </w:pPr>
            <w:r w:rsidRPr="00C84601">
              <w:rPr>
                <w:i/>
                <w:iCs/>
                <w:sz w:val="20"/>
                <w:szCs w:val="20"/>
              </w:rPr>
              <w:t>Познавательные:</w:t>
            </w:r>
            <w:r w:rsidRPr="00C84601">
              <w:rPr>
                <w:sz w:val="20"/>
                <w:szCs w:val="20"/>
              </w:rPr>
              <w:t>уметь делать выводы на основе наблюдений.</w:t>
            </w:r>
          </w:p>
          <w:p w:rsidR="00F52943" w:rsidRPr="00C84601" w:rsidRDefault="00F52943" w:rsidP="00E0017B">
            <w:pPr>
              <w:pStyle w:val="ac"/>
              <w:spacing w:line="240" w:lineRule="auto"/>
              <w:ind w:firstLine="0"/>
              <w:jc w:val="left"/>
              <w:rPr>
                <w:sz w:val="20"/>
                <w:szCs w:val="20"/>
                <w:lang w:val="en-US"/>
              </w:rPr>
            </w:pPr>
            <w:r w:rsidRPr="00C84601">
              <w:rPr>
                <w:i/>
                <w:iCs/>
                <w:sz w:val="20"/>
                <w:szCs w:val="20"/>
              </w:rPr>
              <w:t>Коммуникативные:</w:t>
            </w:r>
            <w:r w:rsidRPr="00C84601">
              <w:rPr>
                <w:sz w:val="20"/>
                <w:szCs w:val="20"/>
              </w:rPr>
              <w:t>рефлексия своих действий</w:t>
            </w:r>
            <w:r w:rsidRPr="00C84601">
              <w:rPr>
                <w:sz w:val="20"/>
                <w:szCs w:val="20"/>
                <w:lang w:val="en-US"/>
              </w:rPr>
              <w:t>.</w:t>
            </w:r>
          </w:p>
          <w:p w:rsidR="00F52943" w:rsidRPr="00C84601" w:rsidRDefault="00F52943" w:rsidP="00E0017B">
            <w:pPr>
              <w:tabs>
                <w:tab w:val="left" w:pos="1335"/>
              </w:tabs>
              <w:spacing w:line="276" w:lineRule="auto"/>
              <w:rPr>
                <w:sz w:val="20"/>
                <w:szCs w:val="20"/>
              </w:rPr>
            </w:pPr>
          </w:p>
        </w:tc>
        <w:tc>
          <w:tcPr>
            <w:tcW w:w="1701" w:type="dxa"/>
            <w:gridSpan w:val="5"/>
          </w:tcPr>
          <w:p w:rsidR="00F52943" w:rsidRPr="00C84601" w:rsidRDefault="00F52943" w:rsidP="00E0017B">
            <w:pPr>
              <w:tabs>
                <w:tab w:val="left" w:pos="1335"/>
              </w:tabs>
              <w:spacing w:line="276" w:lineRule="auto"/>
              <w:rPr>
                <w:sz w:val="20"/>
                <w:szCs w:val="20"/>
              </w:rPr>
            </w:pPr>
            <w:r w:rsidRPr="00C84601">
              <w:rPr>
                <w:sz w:val="20"/>
                <w:szCs w:val="20"/>
              </w:rPr>
              <w:t>Проявлять познавательный интерес к новым знаниям.</w:t>
            </w:r>
          </w:p>
        </w:tc>
        <w:tc>
          <w:tcPr>
            <w:tcW w:w="1714" w:type="dxa"/>
          </w:tcPr>
          <w:p w:rsidR="00F52943" w:rsidRPr="00C84601" w:rsidRDefault="00F52943" w:rsidP="00E0017B">
            <w:pPr>
              <w:spacing w:line="276" w:lineRule="auto"/>
              <w:rPr>
                <w:sz w:val="20"/>
                <w:szCs w:val="20"/>
              </w:rPr>
            </w:pPr>
            <w:r w:rsidRPr="00C84601">
              <w:rPr>
                <w:sz w:val="20"/>
                <w:szCs w:val="20"/>
              </w:rPr>
              <w:t>Работа по материалу учебника (таблица упражнения 408), выполнение упражнений, проверочная работа, словарная работа</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ответы на уроке и выполнение упражнений</w:t>
            </w:r>
          </w:p>
        </w:tc>
        <w:tc>
          <w:tcPr>
            <w:tcW w:w="1102" w:type="dxa"/>
          </w:tcPr>
          <w:p w:rsidR="00F52943" w:rsidRPr="00C84601" w:rsidRDefault="00F52943" w:rsidP="00E0017B">
            <w:pPr>
              <w:tabs>
                <w:tab w:val="left" w:pos="1335"/>
              </w:tabs>
              <w:spacing w:line="276" w:lineRule="auto"/>
              <w:rPr>
                <w:sz w:val="20"/>
                <w:szCs w:val="20"/>
              </w:rPr>
            </w:pPr>
            <w:r>
              <w:rPr>
                <w:sz w:val="20"/>
                <w:szCs w:val="20"/>
              </w:rPr>
              <w:t>Упр 424</w:t>
            </w:r>
          </w:p>
        </w:tc>
      </w:tr>
      <w:tr w:rsidR="00F52943" w:rsidRPr="00832AF1" w:rsidTr="00E0017B">
        <w:tc>
          <w:tcPr>
            <w:tcW w:w="498" w:type="dxa"/>
          </w:tcPr>
          <w:p w:rsidR="00F52943" w:rsidRDefault="00F52943" w:rsidP="00E0017B">
            <w:pPr>
              <w:spacing w:line="276" w:lineRule="auto"/>
              <w:rPr>
                <w:sz w:val="20"/>
                <w:szCs w:val="20"/>
              </w:rPr>
            </w:pPr>
            <w:r>
              <w:rPr>
                <w:sz w:val="20"/>
                <w:szCs w:val="20"/>
              </w:rPr>
              <w:t>96</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3.02</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Беглые гласные.</w:t>
            </w:r>
          </w:p>
        </w:tc>
        <w:tc>
          <w:tcPr>
            <w:tcW w:w="1560" w:type="dxa"/>
            <w:gridSpan w:val="2"/>
          </w:tcPr>
          <w:p w:rsidR="00F52943" w:rsidRPr="00C84601" w:rsidRDefault="00F52943" w:rsidP="00E0017B">
            <w:pPr>
              <w:spacing w:line="276" w:lineRule="auto"/>
              <w:rPr>
                <w:sz w:val="20"/>
                <w:szCs w:val="20"/>
              </w:rPr>
            </w:pPr>
            <w:r w:rsidRPr="00C84601">
              <w:rPr>
                <w:sz w:val="20"/>
                <w:szCs w:val="20"/>
              </w:rPr>
              <w:t>Урок изучения нового материала</w:t>
            </w:r>
          </w:p>
        </w:tc>
        <w:tc>
          <w:tcPr>
            <w:tcW w:w="1559" w:type="dxa"/>
            <w:gridSpan w:val="2"/>
          </w:tcPr>
          <w:p w:rsidR="00F52943" w:rsidRPr="00C84601" w:rsidRDefault="00F52943" w:rsidP="00E0017B">
            <w:pPr>
              <w:rPr>
                <w:sz w:val="20"/>
                <w:szCs w:val="20"/>
              </w:rPr>
            </w:pPr>
            <w:r w:rsidRPr="00C84601">
              <w:rPr>
                <w:sz w:val="20"/>
                <w:szCs w:val="20"/>
              </w:rPr>
              <w:t>Овладеть сведениями о чередовании звуков в пределах одной морфемы. Анализировать орфографический материал.</w:t>
            </w:r>
          </w:p>
          <w:p w:rsidR="00F52943" w:rsidRPr="00C84601" w:rsidRDefault="00F52943" w:rsidP="00E0017B">
            <w:pPr>
              <w:rPr>
                <w:sz w:val="20"/>
                <w:szCs w:val="20"/>
              </w:rPr>
            </w:pPr>
            <w:r w:rsidRPr="00C84601">
              <w:rPr>
                <w:sz w:val="20"/>
                <w:szCs w:val="20"/>
              </w:rPr>
              <w:t>Выделять корни в словах с чередованием звуков.</w:t>
            </w:r>
          </w:p>
        </w:tc>
        <w:tc>
          <w:tcPr>
            <w:tcW w:w="1984" w:type="dxa"/>
          </w:tcPr>
          <w:p w:rsidR="00F52943" w:rsidRPr="00C84601" w:rsidRDefault="00F52943" w:rsidP="00E0017B">
            <w:pPr>
              <w:pStyle w:val="ac"/>
              <w:spacing w:line="240" w:lineRule="auto"/>
              <w:ind w:firstLine="0"/>
              <w:jc w:val="left"/>
              <w:rPr>
                <w:i/>
                <w:iCs/>
                <w:sz w:val="20"/>
                <w:szCs w:val="20"/>
              </w:rPr>
            </w:pPr>
            <w:r w:rsidRPr="00C84601">
              <w:rPr>
                <w:i/>
                <w:iCs/>
                <w:sz w:val="20"/>
                <w:szCs w:val="20"/>
              </w:rPr>
              <w:t>Регулятивные:</w:t>
            </w:r>
          </w:p>
          <w:p w:rsidR="00F52943" w:rsidRPr="00C84601" w:rsidRDefault="00F52943" w:rsidP="00E0017B">
            <w:pPr>
              <w:pStyle w:val="ac"/>
              <w:spacing w:line="240" w:lineRule="auto"/>
              <w:ind w:firstLine="0"/>
              <w:jc w:val="left"/>
              <w:rPr>
                <w:i/>
                <w:iCs/>
                <w:sz w:val="20"/>
                <w:szCs w:val="20"/>
              </w:rPr>
            </w:pPr>
            <w:r w:rsidRPr="00C84601">
              <w:rPr>
                <w:sz w:val="20"/>
                <w:szCs w:val="20"/>
              </w:rPr>
              <w:t>уметь ориентироваться  на образец и правило выполнения задания.</w:t>
            </w:r>
          </w:p>
          <w:p w:rsidR="00F52943" w:rsidRPr="00C84601" w:rsidRDefault="00F52943" w:rsidP="00E0017B">
            <w:pPr>
              <w:pStyle w:val="ac"/>
              <w:spacing w:line="240" w:lineRule="auto"/>
              <w:ind w:firstLine="0"/>
              <w:jc w:val="left"/>
              <w:rPr>
                <w:sz w:val="20"/>
                <w:szCs w:val="20"/>
              </w:rPr>
            </w:pPr>
            <w:r w:rsidRPr="00C84601">
              <w:rPr>
                <w:i/>
                <w:iCs/>
                <w:sz w:val="20"/>
                <w:szCs w:val="20"/>
              </w:rPr>
              <w:t>Познавательные:</w:t>
            </w:r>
            <w:r w:rsidRPr="00C84601">
              <w:rPr>
                <w:sz w:val="20"/>
                <w:szCs w:val="20"/>
              </w:rPr>
              <w:t>уметь делать выводы на основе наблюдений.</w:t>
            </w:r>
          </w:p>
          <w:p w:rsidR="00F52943" w:rsidRPr="00C84601" w:rsidRDefault="00F52943" w:rsidP="00E0017B">
            <w:pPr>
              <w:pStyle w:val="ac"/>
              <w:spacing w:line="240" w:lineRule="auto"/>
              <w:ind w:firstLine="0"/>
              <w:jc w:val="left"/>
              <w:rPr>
                <w:sz w:val="20"/>
                <w:szCs w:val="20"/>
                <w:lang w:val="en-US"/>
              </w:rPr>
            </w:pPr>
            <w:r w:rsidRPr="00C84601">
              <w:rPr>
                <w:i/>
                <w:iCs/>
                <w:sz w:val="20"/>
                <w:szCs w:val="20"/>
              </w:rPr>
              <w:t>Коммуникативные:</w:t>
            </w:r>
            <w:r w:rsidRPr="00C84601">
              <w:rPr>
                <w:sz w:val="20"/>
                <w:szCs w:val="20"/>
              </w:rPr>
              <w:t>рефлексия своих действий</w:t>
            </w:r>
            <w:r w:rsidRPr="00C84601">
              <w:rPr>
                <w:sz w:val="20"/>
                <w:szCs w:val="20"/>
                <w:lang w:val="en-US"/>
              </w:rPr>
              <w:t>.</w:t>
            </w:r>
          </w:p>
          <w:p w:rsidR="00F52943" w:rsidRPr="00C84601" w:rsidRDefault="00F52943" w:rsidP="00E0017B">
            <w:pPr>
              <w:pStyle w:val="ac"/>
              <w:spacing w:line="240" w:lineRule="auto"/>
              <w:ind w:firstLine="0"/>
              <w:jc w:val="left"/>
              <w:rPr>
                <w:i/>
                <w:iCs/>
                <w:sz w:val="20"/>
                <w:szCs w:val="20"/>
              </w:rPr>
            </w:pPr>
          </w:p>
        </w:tc>
        <w:tc>
          <w:tcPr>
            <w:tcW w:w="1701" w:type="dxa"/>
            <w:gridSpan w:val="5"/>
          </w:tcPr>
          <w:p w:rsidR="00F52943" w:rsidRPr="00C84601" w:rsidRDefault="00F52943" w:rsidP="00E0017B">
            <w:pPr>
              <w:tabs>
                <w:tab w:val="left" w:pos="1335"/>
              </w:tabs>
              <w:spacing w:line="276" w:lineRule="auto"/>
              <w:rPr>
                <w:sz w:val="20"/>
                <w:szCs w:val="20"/>
              </w:rPr>
            </w:pPr>
            <w:r w:rsidRPr="00C84601">
              <w:rPr>
                <w:sz w:val="20"/>
                <w:szCs w:val="20"/>
              </w:rPr>
              <w:t>Проявлять познавательный интерес к новым знаниям.</w:t>
            </w:r>
          </w:p>
        </w:tc>
        <w:tc>
          <w:tcPr>
            <w:tcW w:w="1714" w:type="dxa"/>
          </w:tcPr>
          <w:p w:rsidR="00F52943" w:rsidRPr="00C84601" w:rsidRDefault="00F52943" w:rsidP="00E0017B">
            <w:pPr>
              <w:spacing w:line="276" w:lineRule="auto"/>
              <w:rPr>
                <w:sz w:val="20"/>
                <w:szCs w:val="20"/>
              </w:rPr>
            </w:pPr>
            <w:r w:rsidRPr="00C84601">
              <w:rPr>
                <w:sz w:val="20"/>
                <w:szCs w:val="20"/>
              </w:rPr>
              <w:t>выполнение упражнений, проверочная работа, словарная работа</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ответы на уроке и выполнение упражнений</w:t>
            </w:r>
          </w:p>
        </w:tc>
        <w:tc>
          <w:tcPr>
            <w:tcW w:w="1102" w:type="dxa"/>
          </w:tcPr>
          <w:p w:rsidR="00F52943" w:rsidRPr="00C84601" w:rsidRDefault="00F52943" w:rsidP="00E0017B">
            <w:pPr>
              <w:tabs>
                <w:tab w:val="left" w:pos="1335"/>
              </w:tabs>
              <w:spacing w:line="276" w:lineRule="auto"/>
              <w:rPr>
                <w:sz w:val="20"/>
                <w:szCs w:val="20"/>
              </w:rPr>
            </w:pPr>
            <w:r>
              <w:rPr>
                <w:sz w:val="20"/>
                <w:szCs w:val="20"/>
              </w:rPr>
              <w:t>Упр 429</w:t>
            </w:r>
          </w:p>
        </w:tc>
      </w:tr>
      <w:tr w:rsidR="00F52943" w:rsidRPr="00832AF1" w:rsidTr="00E0017B">
        <w:tc>
          <w:tcPr>
            <w:tcW w:w="498" w:type="dxa"/>
          </w:tcPr>
          <w:p w:rsidR="00F52943" w:rsidRDefault="00F52943" w:rsidP="00E0017B">
            <w:pPr>
              <w:spacing w:line="276" w:lineRule="auto"/>
              <w:rPr>
                <w:sz w:val="20"/>
                <w:szCs w:val="20"/>
              </w:rPr>
            </w:pPr>
            <w:r>
              <w:rPr>
                <w:sz w:val="20"/>
                <w:szCs w:val="20"/>
              </w:rPr>
              <w:t>97</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4.02</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Pr>
                <w:sz w:val="20"/>
                <w:szCs w:val="20"/>
              </w:rPr>
              <w:t>Варианты морфем</w:t>
            </w:r>
          </w:p>
        </w:tc>
        <w:tc>
          <w:tcPr>
            <w:tcW w:w="1560" w:type="dxa"/>
            <w:gridSpan w:val="2"/>
          </w:tcPr>
          <w:p w:rsidR="00F52943" w:rsidRPr="00C84601" w:rsidRDefault="00F52943" w:rsidP="00E0017B">
            <w:pPr>
              <w:spacing w:line="276" w:lineRule="auto"/>
              <w:rPr>
                <w:sz w:val="20"/>
                <w:szCs w:val="20"/>
              </w:rPr>
            </w:pPr>
            <w:r>
              <w:rPr>
                <w:sz w:val="20"/>
                <w:szCs w:val="20"/>
              </w:rPr>
              <w:t>Урок закрепления изученного</w:t>
            </w:r>
          </w:p>
        </w:tc>
        <w:tc>
          <w:tcPr>
            <w:tcW w:w="1559" w:type="dxa"/>
            <w:gridSpan w:val="2"/>
          </w:tcPr>
          <w:p w:rsidR="00F52943" w:rsidRPr="00C84601" w:rsidRDefault="00F52943" w:rsidP="00E0017B">
            <w:pPr>
              <w:rPr>
                <w:sz w:val="20"/>
                <w:szCs w:val="20"/>
              </w:rPr>
            </w:pPr>
            <w:r>
              <w:rPr>
                <w:sz w:val="20"/>
                <w:szCs w:val="20"/>
              </w:rPr>
              <w:t>Определять части слова, являющимися вариантами морфем, выделять однокоренные слова с вариантами морфем</w:t>
            </w:r>
          </w:p>
        </w:tc>
        <w:tc>
          <w:tcPr>
            <w:tcW w:w="1984" w:type="dxa"/>
          </w:tcPr>
          <w:p w:rsidR="00F52943" w:rsidRPr="00C84601" w:rsidRDefault="00F52943" w:rsidP="00E0017B">
            <w:pPr>
              <w:pStyle w:val="ac"/>
              <w:spacing w:line="240" w:lineRule="auto"/>
              <w:ind w:firstLine="0"/>
              <w:jc w:val="left"/>
              <w:rPr>
                <w:i/>
                <w:iCs/>
                <w:sz w:val="20"/>
                <w:szCs w:val="20"/>
              </w:rPr>
            </w:pPr>
            <w:r w:rsidRPr="00C84601">
              <w:rPr>
                <w:i/>
                <w:iCs/>
                <w:sz w:val="20"/>
                <w:szCs w:val="20"/>
              </w:rPr>
              <w:t>Регулятивные:</w:t>
            </w:r>
          </w:p>
          <w:p w:rsidR="00F52943" w:rsidRPr="00C84601" w:rsidRDefault="00F52943" w:rsidP="00E0017B">
            <w:pPr>
              <w:pStyle w:val="ac"/>
              <w:spacing w:line="240" w:lineRule="auto"/>
              <w:ind w:firstLine="0"/>
              <w:jc w:val="left"/>
              <w:rPr>
                <w:i/>
                <w:iCs/>
                <w:sz w:val="20"/>
                <w:szCs w:val="20"/>
              </w:rPr>
            </w:pPr>
            <w:r w:rsidRPr="00C84601">
              <w:rPr>
                <w:sz w:val="20"/>
                <w:szCs w:val="20"/>
              </w:rPr>
              <w:t>уметь ориентироваться  на образец и правило выполнения задания.</w:t>
            </w:r>
          </w:p>
          <w:p w:rsidR="00F52943" w:rsidRPr="00C84601" w:rsidRDefault="00F52943" w:rsidP="00E0017B">
            <w:pPr>
              <w:pStyle w:val="ac"/>
              <w:spacing w:line="240" w:lineRule="auto"/>
              <w:ind w:firstLine="0"/>
              <w:jc w:val="left"/>
              <w:rPr>
                <w:sz w:val="20"/>
                <w:szCs w:val="20"/>
              </w:rPr>
            </w:pPr>
            <w:r w:rsidRPr="00C84601">
              <w:rPr>
                <w:i/>
                <w:iCs/>
                <w:sz w:val="20"/>
                <w:szCs w:val="20"/>
              </w:rPr>
              <w:t>Познавательные:</w:t>
            </w:r>
            <w:r w:rsidRPr="00C84601">
              <w:rPr>
                <w:sz w:val="20"/>
                <w:szCs w:val="20"/>
              </w:rPr>
              <w:t>уметь делать выводы на основе наблюдений.</w:t>
            </w:r>
          </w:p>
          <w:p w:rsidR="00F52943" w:rsidRPr="00C84601" w:rsidRDefault="00F52943" w:rsidP="00E0017B">
            <w:pPr>
              <w:pStyle w:val="ac"/>
              <w:spacing w:line="240" w:lineRule="auto"/>
              <w:ind w:firstLine="0"/>
              <w:jc w:val="left"/>
              <w:rPr>
                <w:sz w:val="20"/>
                <w:szCs w:val="20"/>
                <w:lang w:val="en-US"/>
              </w:rPr>
            </w:pPr>
            <w:r w:rsidRPr="00C84601">
              <w:rPr>
                <w:i/>
                <w:iCs/>
                <w:sz w:val="20"/>
                <w:szCs w:val="20"/>
              </w:rPr>
              <w:t>Коммуникативные:</w:t>
            </w:r>
            <w:r w:rsidRPr="00C84601">
              <w:rPr>
                <w:sz w:val="20"/>
                <w:szCs w:val="20"/>
              </w:rPr>
              <w:t>рефлексия своих действий</w:t>
            </w:r>
            <w:r w:rsidRPr="00C84601">
              <w:rPr>
                <w:sz w:val="20"/>
                <w:szCs w:val="20"/>
                <w:lang w:val="en-US"/>
              </w:rPr>
              <w:t>.</w:t>
            </w:r>
          </w:p>
          <w:p w:rsidR="00F52943" w:rsidRPr="00C84601" w:rsidRDefault="00F52943" w:rsidP="00E0017B">
            <w:pPr>
              <w:pStyle w:val="ac"/>
              <w:spacing w:line="240" w:lineRule="auto"/>
              <w:ind w:firstLine="0"/>
              <w:jc w:val="left"/>
              <w:rPr>
                <w:i/>
                <w:iCs/>
                <w:sz w:val="20"/>
                <w:szCs w:val="20"/>
              </w:rPr>
            </w:pPr>
          </w:p>
        </w:tc>
        <w:tc>
          <w:tcPr>
            <w:tcW w:w="1701" w:type="dxa"/>
            <w:gridSpan w:val="5"/>
          </w:tcPr>
          <w:p w:rsidR="00F52943" w:rsidRPr="00C84601" w:rsidRDefault="00F52943" w:rsidP="00E0017B">
            <w:pPr>
              <w:tabs>
                <w:tab w:val="left" w:pos="1335"/>
              </w:tabs>
              <w:spacing w:line="276" w:lineRule="auto"/>
              <w:rPr>
                <w:sz w:val="20"/>
                <w:szCs w:val="20"/>
              </w:rPr>
            </w:pPr>
            <w:r w:rsidRPr="00C84601">
              <w:rPr>
                <w:sz w:val="20"/>
                <w:szCs w:val="20"/>
              </w:rPr>
              <w:t>Проявлять познавательный интерес к новым знаниям.</w:t>
            </w:r>
          </w:p>
        </w:tc>
        <w:tc>
          <w:tcPr>
            <w:tcW w:w="1714" w:type="dxa"/>
          </w:tcPr>
          <w:p w:rsidR="00F52943" w:rsidRPr="00C84601" w:rsidRDefault="00F52943" w:rsidP="00E0017B">
            <w:pPr>
              <w:spacing w:line="276" w:lineRule="auto"/>
              <w:rPr>
                <w:sz w:val="20"/>
                <w:szCs w:val="20"/>
              </w:rPr>
            </w:pPr>
            <w:r>
              <w:rPr>
                <w:sz w:val="20"/>
                <w:szCs w:val="20"/>
              </w:rPr>
              <w:t>Распределительный диктант, выполнение упр. учебника</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ответы на уроке и выполнение упражнений</w:t>
            </w:r>
          </w:p>
        </w:tc>
        <w:tc>
          <w:tcPr>
            <w:tcW w:w="1102" w:type="dxa"/>
          </w:tcPr>
          <w:p w:rsidR="00F52943" w:rsidRDefault="00F52943" w:rsidP="00E0017B">
            <w:pPr>
              <w:tabs>
                <w:tab w:val="left" w:pos="1335"/>
              </w:tabs>
              <w:spacing w:line="276" w:lineRule="auto"/>
              <w:rPr>
                <w:sz w:val="20"/>
                <w:szCs w:val="20"/>
              </w:rPr>
            </w:pPr>
            <w:r>
              <w:rPr>
                <w:sz w:val="20"/>
                <w:szCs w:val="20"/>
              </w:rPr>
              <w:t>Упр 431</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98</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5.02</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Морфемный разбор слова</w:t>
            </w:r>
          </w:p>
        </w:tc>
        <w:tc>
          <w:tcPr>
            <w:tcW w:w="1560" w:type="dxa"/>
            <w:gridSpan w:val="2"/>
          </w:tcPr>
          <w:p w:rsidR="00F52943" w:rsidRPr="00C84601" w:rsidRDefault="00F52943" w:rsidP="00E0017B">
            <w:pPr>
              <w:spacing w:line="276" w:lineRule="auto"/>
              <w:rPr>
                <w:sz w:val="20"/>
                <w:szCs w:val="20"/>
              </w:rPr>
            </w:pPr>
            <w:r w:rsidRPr="00C84601">
              <w:rPr>
                <w:sz w:val="20"/>
                <w:szCs w:val="20"/>
              </w:rPr>
              <w:t>Урок совершенствования ЗУН</w:t>
            </w:r>
          </w:p>
        </w:tc>
        <w:tc>
          <w:tcPr>
            <w:tcW w:w="1559" w:type="dxa"/>
            <w:gridSpan w:val="2"/>
          </w:tcPr>
          <w:p w:rsidR="00F52943" w:rsidRPr="00C84601" w:rsidRDefault="00F52943" w:rsidP="00E0017B">
            <w:pPr>
              <w:spacing w:line="276" w:lineRule="auto"/>
              <w:rPr>
                <w:sz w:val="20"/>
                <w:szCs w:val="20"/>
              </w:rPr>
            </w:pPr>
            <w:r w:rsidRPr="00C84601">
              <w:rPr>
                <w:sz w:val="20"/>
                <w:szCs w:val="20"/>
              </w:rPr>
              <w:t>Овладеть навыками морфемного анализа.</w:t>
            </w:r>
          </w:p>
        </w:tc>
        <w:tc>
          <w:tcPr>
            <w:tcW w:w="1984" w:type="dxa"/>
          </w:tcPr>
          <w:p w:rsidR="00F52943" w:rsidRPr="00C84601" w:rsidRDefault="00F52943" w:rsidP="00E0017B">
            <w:pPr>
              <w:pStyle w:val="ac"/>
              <w:spacing w:line="240" w:lineRule="auto"/>
              <w:ind w:firstLine="0"/>
              <w:jc w:val="left"/>
              <w:rPr>
                <w:i/>
                <w:iCs/>
                <w:sz w:val="20"/>
                <w:szCs w:val="20"/>
              </w:rPr>
            </w:pPr>
            <w:r w:rsidRPr="00C84601">
              <w:rPr>
                <w:i/>
                <w:iCs/>
                <w:sz w:val="20"/>
                <w:szCs w:val="20"/>
              </w:rPr>
              <w:t>Регулятивные:</w:t>
            </w:r>
          </w:p>
          <w:p w:rsidR="00F52943" w:rsidRPr="00C84601" w:rsidRDefault="00F52943" w:rsidP="00E0017B">
            <w:pPr>
              <w:pStyle w:val="ac"/>
              <w:spacing w:line="240" w:lineRule="auto"/>
              <w:ind w:firstLine="0"/>
              <w:jc w:val="left"/>
              <w:rPr>
                <w:i/>
                <w:iCs/>
                <w:sz w:val="20"/>
                <w:szCs w:val="20"/>
              </w:rPr>
            </w:pPr>
            <w:r w:rsidRPr="00C84601">
              <w:rPr>
                <w:sz w:val="20"/>
                <w:szCs w:val="20"/>
              </w:rPr>
              <w:t>уметь ориентироваться  на образец и правило выполнения задания.</w:t>
            </w:r>
          </w:p>
          <w:p w:rsidR="00F52943" w:rsidRPr="00C84601" w:rsidRDefault="00F52943" w:rsidP="00E0017B">
            <w:pPr>
              <w:pStyle w:val="ac"/>
              <w:spacing w:line="240" w:lineRule="auto"/>
              <w:ind w:firstLine="0"/>
              <w:jc w:val="left"/>
              <w:rPr>
                <w:sz w:val="20"/>
                <w:szCs w:val="20"/>
              </w:rPr>
            </w:pPr>
            <w:r w:rsidRPr="00C84601">
              <w:rPr>
                <w:i/>
                <w:iCs/>
                <w:sz w:val="20"/>
                <w:szCs w:val="20"/>
              </w:rPr>
              <w:t>Познавательные:</w:t>
            </w:r>
            <w:r w:rsidRPr="00C84601">
              <w:rPr>
                <w:sz w:val="20"/>
                <w:szCs w:val="20"/>
              </w:rPr>
              <w:t>уметь делать выводы на основе наблюдений.</w:t>
            </w:r>
          </w:p>
          <w:p w:rsidR="00F52943" w:rsidRPr="00C84601" w:rsidRDefault="00F52943" w:rsidP="00E0017B">
            <w:pPr>
              <w:pStyle w:val="ac"/>
              <w:spacing w:line="240" w:lineRule="auto"/>
              <w:ind w:firstLine="0"/>
              <w:jc w:val="left"/>
              <w:rPr>
                <w:sz w:val="20"/>
                <w:szCs w:val="20"/>
                <w:lang w:val="en-US"/>
              </w:rPr>
            </w:pPr>
            <w:r w:rsidRPr="00C84601">
              <w:rPr>
                <w:i/>
                <w:iCs/>
                <w:sz w:val="20"/>
                <w:szCs w:val="20"/>
              </w:rPr>
              <w:t>Коммуникативные:</w:t>
            </w:r>
            <w:r w:rsidRPr="00C84601">
              <w:rPr>
                <w:sz w:val="20"/>
                <w:szCs w:val="20"/>
              </w:rPr>
              <w:t>рефлексия своих действий</w:t>
            </w:r>
            <w:r w:rsidRPr="00C84601">
              <w:rPr>
                <w:sz w:val="20"/>
                <w:szCs w:val="20"/>
                <w:lang w:val="en-US"/>
              </w:rPr>
              <w:t>.</w:t>
            </w:r>
          </w:p>
          <w:p w:rsidR="00F52943" w:rsidRPr="00C84601" w:rsidRDefault="00F52943" w:rsidP="00E0017B">
            <w:pPr>
              <w:tabs>
                <w:tab w:val="left" w:pos="1335"/>
              </w:tabs>
              <w:spacing w:line="276" w:lineRule="auto"/>
              <w:rPr>
                <w:sz w:val="20"/>
                <w:szCs w:val="20"/>
              </w:rPr>
            </w:pPr>
          </w:p>
        </w:tc>
        <w:tc>
          <w:tcPr>
            <w:tcW w:w="1701" w:type="dxa"/>
            <w:gridSpan w:val="5"/>
          </w:tcPr>
          <w:p w:rsidR="00F52943" w:rsidRPr="00C84601" w:rsidRDefault="00F52943" w:rsidP="00E0017B">
            <w:pPr>
              <w:tabs>
                <w:tab w:val="left" w:pos="1335"/>
              </w:tabs>
              <w:spacing w:line="276" w:lineRule="auto"/>
              <w:rPr>
                <w:sz w:val="20"/>
                <w:szCs w:val="20"/>
              </w:rPr>
            </w:pPr>
            <w:r w:rsidRPr="00C84601">
              <w:rPr>
                <w:sz w:val="20"/>
                <w:szCs w:val="20"/>
              </w:rPr>
              <w:t>Проявлять познавательный интерес к новым знаниям.</w:t>
            </w:r>
          </w:p>
        </w:tc>
        <w:tc>
          <w:tcPr>
            <w:tcW w:w="1714" w:type="dxa"/>
          </w:tcPr>
          <w:p w:rsidR="00F52943" w:rsidRPr="00C84601" w:rsidRDefault="00F52943" w:rsidP="00E0017B">
            <w:pPr>
              <w:spacing w:line="276" w:lineRule="auto"/>
              <w:rPr>
                <w:sz w:val="20"/>
                <w:szCs w:val="20"/>
              </w:rPr>
            </w:pPr>
            <w:r w:rsidRPr="00C84601">
              <w:rPr>
                <w:sz w:val="20"/>
                <w:szCs w:val="20"/>
              </w:rPr>
              <w:t>Морфемный разбор слов, выполнение упражнений, самостоятельная работа</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ответы на уроке, за самостоятельную работу</w:t>
            </w:r>
          </w:p>
        </w:tc>
        <w:tc>
          <w:tcPr>
            <w:tcW w:w="1102" w:type="dxa"/>
          </w:tcPr>
          <w:p w:rsidR="00F52943" w:rsidRPr="00C84601" w:rsidRDefault="00F52943" w:rsidP="00E0017B">
            <w:pPr>
              <w:tabs>
                <w:tab w:val="left" w:pos="1335"/>
              </w:tabs>
              <w:spacing w:line="276" w:lineRule="auto"/>
              <w:rPr>
                <w:sz w:val="20"/>
                <w:szCs w:val="20"/>
              </w:rPr>
            </w:pPr>
            <w:r>
              <w:rPr>
                <w:sz w:val="20"/>
                <w:szCs w:val="20"/>
              </w:rPr>
              <w:t>432</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99</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8.02</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Правописание гласных и согласных в приставках</w:t>
            </w:r>
          </w:p>
        </w:tc>
        <w:tc>
          <w:tcPr>
            <w:tcW w:w="1560" w:type="dxa"/>
            <w:gridSpan w:val="2"/>
          </w:tcPr>
          <w:p w:rsidR="00F52943" w:rsidRPr="00C84601" w:rsidRDefault="00F52943" w:rsidP="00E0017B">
            <w:pPr>
              <w:spacing w:line="276" w:lineRule="auto"/>
              <w:rPr>
                <w:sz w:val="20"/>
                <w:szCs w:val="20"/>
              </w:rPr>
            </w:pPr>
            <w:r w:rsidRPr="00C84601">
              <w:rPr>
                <w:sz w:val="20"/>
                <w:szCs w:val="20"/>
              </w:rPr>
              <w:t>Комбинированный урок</w:t>
            </w:r>
          </w:p>
        </w:tc>
        <w:tc>
          <w:tcPr>
            <w:tcW w:w="1559" w:type="dxa"/>
            <w:gridSpan w:val="2"/>
          </w:tcPr>
          <w:p w:rsidR="00F52943" w:rsidRPr="00C84601" w:rsidRDefault="00F52943" w:rsidP="00E0017B">
            <w:pPr>
              <w:rPr>
                <w:b/>
                <w:bCs/>
                <w:sz w:val="20"/>
                <w:szCs w:val="20"/>
              </w:rPr>
            </w:pPr>
            <w:r w:rsidRPr="00C84601">
              <w:rPr>
                <w:sz w:val="20"/>
                <w:szCs w:val="20"/>
              </w:rPr>
              <w:t>Выделять приставку в слове, классифицировать вид приставки с точки зрения правописания, работать с орфографическим  словарём</w:t>
            </w:r>
          </w:p>
        </w:tc>
        <w:tc>
          <w:tcPr>
            <w:tcW w:w="1984" w:type="dxa"/>
          </w:tcPr>
          <w:p w:rsidR="00F52943" w:rsidRPr="00C84601" w:rsidRDefault="00F52943" w:rsidP="00E0017B">
            <w:pPr>
              <w:pStyle w:val="a5"/>
              <w:widowControl w:val="0"/>
              <w:numPr>
                <w:ilvl w:val="0"/>
                <w:numId w:val="1"/>
              </w:numPr>
              <w:pBdr>
                <w:left w:val="none" w:sz="0" w:space="0" w:color="auto"/>
              </w:pBdr>
              <w:tabs>
                <w:tab w:val="left" w:pos="360"/>
                <w:tab w:val="left" w:pos="540"/>
              </w:tabs>
              <w:suppressAutoHyphens/>
              <w:spacing w:line="240" w:lineRule="auto"/>
              <w:ind w:left="0"/>
              <w:jc w:val="left"/>
              <w:rPr>
                <w:sz w:val="20"/>
                <w:szCs w:val="20"/>
              </w:rPr>
            </w:pPr>
            <w:r w:rsidRPr="00C84601">
              <w:rPr>
                <w:i/>
                <w:iCs/>
                <w:color w:val="000000"/>
                <w:sz w:val="20"/>
                <w:szCs w:val="20"/>
              </w:rPr>
              <w:t xml:space="preserve">Регулятивные: </w:t>
            </w:r>
            <w:r w:rsidRPr="00C84601">
              <w:rPr>
                <w:sz w:val="20"/>
                <w:szCs w:val="20"/>
              </w:rPr>
              <w:t>осуществлять поиск необходимой информации</w:t>
            </w:r>
          </w:p>
          <w:p w:rsidR="00F52943" w:rsidRPr="00C84601" w:rsidRDefault="00F52943" w:rsidP="00E0017B">
            <w:pPr>
              <w:autoSpaceDE w:val="0"/>
              <w:snapToGrid w:val="0"/>
              <w:rPr>
                <w:i/>
                <w:iCs/>
                <w:color w:val="000000"/>
                <w:sz w:val="20"/>
                <w:szCs w:val="20"/>
              </w:rPr>
            </w:pPr>
            <w:r w:rsidRPr="00C84601">
              <w:rPr>
                <w:i/>
                <w:iCs/>
                <w:color w:val="000000"/>
                <w:sz w:val="20"/>
                <w:szCs w:val="20"/>
              </w:rPr>
              <w:t>Познавательные:</w:t>
            </w:r>
            <w:r w:rsidRPr="00C84601">
              <w:rPr>
                <w:sz w:val="20"/>
                <w:szCs w:val="20"/>
              </w:rPr>
              <w:t xml:space="preserve"> оценивать правильность выполнения действий и вносить необходимые коррективы</w:t>
            </w:r>
          </w:p>
          <w:p w:rsidR="00F52943" w:rsidRPr="00C84601" w:rsidRDefault="00F52943" w:rsidP="00E0017B">
            <w:pPr>
              <w:autoSpaceDE w:val="0"/>
              <w:snapToGrid w:val="0"/>
              <w:rPr>
                <w:color w:val="000000"/>
                <w:sz w:val="20"/>
                <w:szCs w:val="20"/>
              </w:rPr>
            </w:pPr>
            <w:r w:rsidRPr="00C84601">
              <w:rPr>
                <w:i/>
                <w:iCs/>
                <w:color w:val="000000"/>
                <w:sz w:val="20"/>
                <w:szCs w:val="20"/>
              </w:rPr>
              <w:t xml:space="preserve">Коммуникативные: </w:t>
            </w:r>
            <w:r w:rsidRPr="00C84601">
              <w:rPr>
                <w:color w:val="000000"/>
                <w:sz w:val="20"/>
                <w:szCs w:val="20"/>
              </w:rPr>
              <w:t>учитывать и уважать разные мнения</w:t>
            </w:r>
          </w:p>
        </w:tc>
        <w:tc>
          <w:tcPr>
            <w:tcW w:w="1701" w:type="dxa"/>
            <w:gridSpan w:val="5"/>
          </w:tcPr>
          <w:p w:rsidR="00F52943" w:rsidRPr="00C84601" w:rsidRDefault="00F52943" w:rsidP="00E0017B">
            <w:pPr>
              <w:rPr>
                <w:b/>
                <w:bCs/>
                <w:sz w:val="20"/>
                <w:szCs w:val="20"/>
              </w:rPr>
            </w:pPr>
            <w:r w:rsidRPr="00C84601">
              <w:rPr>
                <w:sz w:val="20"/>
                <w:szCs w:val="20"/>
              </w:rPr>
              <w:t>Умение отстаивать свое мнение</w:t>
            </w:r>
          </w:p>
        </w:tc>
        <w:tc>
          <w:tcPr>
            <w:tcW w:w="1714" w:type="dxa"/>
          </w:tcPr>
          <w:p w:rsidR="00F52943" w:rsidRPr="00C84601" w:rsidRDefault="00F52943" w:rsidP="00E0017B">
            <w:pPr>
              <w:spacing w:line="276" w:lineRule="auto"/>
              <w:rPr>
                <w:sz w:val="20"/>
                <w:szCs w:val="20"/>
              </w:rPr>
            </w:pPr>
            <w:r w:rsidRPr="00C84601">
              <w:rPr>
                <w:sz w:val="20"/>
                <w:szCs w:val="20"/>
              </w:rPr>
              <w:t>Повторение пройденного материала, морфемный разбор слов, выполнение упражнений по теме урока, практическая работа по карточкам</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ответы на уроке, за выполнение практической работы</w:t>
            </w:r>
          </w:p>
        </w:tc>
        <w:tc>
          <w:tcPr>
            <w:tcW w:w="1102" w:type="dxa"/>
          </w:tcPr>
          <w:p w:rsidR="00F52943" w:rsidRPr="00C84601" w:rsidRDefault="00F52943" w:rsidP="00E0017B">
            <w:pPr>
              <w:tabs>
                <w:tab w:val="left" w:pos="1335"/>
              </w:tabs>
              <w:spacing w:line="276" w:lineRule="auto"/>
              <w:rPr>
                <w:sz w:val="20"/>
                <w:szCs w:val="20"/>
              </w:rPr>
            </w:pPr>
            <w:r>
              <w:rPr>
                <w:sz w:val="20"/>
                <w:szCs w:val="20"/>
              </w:rPr>
              <w:t>Упр 436</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100</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9.02</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Буква З-С на конце приставок</w:t>
            </w:r>
          </w:p>
        </w:tc>
        <w:tc>
          <w:tcPr>
            <w:tcW w:w="1560" w:type="dxa"/>
            <w:gridSpan w:val="2"/>
          </w:tcPr>
          <w:p w:rsidR="00F52943" w:rsidRPr="00C84601" w:rsidRDefault="00F52943" w:rsidP="00E0017B">
            <w:pPr>
              <w:spacing w:line="276" w:lineRule="auto"/>
              <w:rPr>
                <w:sz w:val="20"/>
                <w:szCs w:val="20"/>
              </w:rPr>
            </w:pPr>
            <w:r w:rsidRPr="00C84601">
              <w:rPr>
                <w:sz w:val="20"/>
                <w:szCs w:val="20"/>
              </w:rPr>
              <w:t>Урок изучения нового материала</w:t>
            </w:r>
          </w:p>
        </w:tc>
        <w:tc>
          <w:tcPr>
            <w:tcW w:w="1559" w:type="dxa"/>
            <w:gridSpan w:val="2"/>
          </w:tcPr>
          <w:p w:rsidR="00F52943" w:rsidRPr="00C84601" w:rsidRDefault="00F52943" w:rsidP="00E0017B">
            <w:pPr>
              <w:rPr>
                <w:sz w:val="20"/>
                <w:szCs w:val="20"/>
              </w:rPr>
            </w:pPr>
            <w:r w:rsidRPr="00C84601">
              <w:rPr>
                <w:sz w:val="20"/>
                <w:szCs w:val="20"/>
              </w:rPr>
              <w:t>Владеть орфограммой «Правописание приставок на –з, -с», графически обозначать её на письме</w:t>
            </w:r>
          </w:p>
          <w:p w:rsidR="00F52943" w:rsidRPr="00C84601" w:rsidRDefault="00F52943" w:rsidP="00E0017B">
            <w:pPr>
              <w:rPr>
                <w:b/>
                <w:bCs/>
                <w:sz w:val="20"/>
                <w:szCs w:val="20"/>
              </w:rPr>
            </w:pPr>
          </w:p>
        </w:tc>
        <w:tc>
          <w:tcPr>
            <w:tcW w:w="1984" w:type="dxa"/>
          </w:tcPr>
          <w:p w:rsidR="00F52943" w:rsidRPr="00C84601" w:rsidRDefault="00F52943" w:rsidP="00E0017B">
            <w:pPr>
              <w:autoSpaceDE w:val="0"/>
              <w:snapToGrid w:val="0"/>
              <w:rPr>
                <w:i/>
                <w:iCs/>
                <w:sz w:val="20"/>
                <w:szCs w:val="20"/>
              </w:rPr>
            </w:pPr>
            <w:r w:rsidRPr="00C84601">
              <w:rPr>
                <w:rFonts w:ascii="SchoolBookC-Italic" w:hAnsi="SchoolBookC-Italic" w:cs="SchoolBookC-Italic"/>
                <w:i/>
                <w:iCs/>
                <w:sz w:val="20"/>
                <w:szCs w:val="20"/>
              </w:rPr>
              <w:t>Регулятивны</w:t>
            </w:r>
            <w:r w:rsidRPr="00C84601">
              <w:rPr>
                <w:i/>
                <w:iCs/>
                <w:sz w:val="20"/>
                <w:szCs w:val="20"/>
              </w:rPr>
              <w:t>е:</w:t>
            </w:r>
          </w:p>
          <w:p w:rsidR="00F52943" w:rsidRPr="00C84601" w:rsidRDefault="00F52943" w:rsidP="00E0017B">
            <w:pPr>
              <w:autoSpaceDE w:val="0"/>
              <w:snapToGrid w:val="0"/>
              <w:rPr>
                <w:sz w:val="20"/>
                <w:szCs w:val="20"/>
              </w:rPr>
            </w:pPr>
            <w:r w:rsidRPr="00C84601">
              <w:rPr>
                <w:sz w:val="20"/>
                <w:szCs w:val="20"/>
              </w:rPr>
              <w:t>прогнозировать результат и уровень освоения способов действия.</w:t>
            </w:r>
          </w:p>
          <w:p w:rsidR="00F52943" w:rsidRPr="00C84601" w:rsidRDefault="00F52943" w:rsidP="00E0017B">
            <w:pPr>
              <w:autoSpaceDE w:val="0"/>
              <w:rPr>
                <w:i/>
                <w:iCs/>
                <w:sz w:val="20"/>
                <w:szCs w:val="20"/>
              </w:rPr>
            </w:pPr>
            <w:r w:rsidRPr="00C84601">
              <w:rPr>
                <w:rFonts w:ascii="SchoolBookC-Italic" w:hAnsi="SchoolBookC-Italic" w:cs="SchoolBookC-Italic"/>
                <w:i/>
                <w:iCs/>
                <w:sz w:val="20"/>
                <w:szCs w:val="20"/>
              </w:rPr>
              <w:t>Познавательные</w:t>
            </w:r>
            <w:r w:rsidRPr="00C84601">
              <w:rPr>
                <w:i/>
                <w:iCs/>
                <w:sz w:val="20"/>
                <w:szCs w:val="20"/>
              </w:rPr>
              <w:t>:</w:t>
            </w:r>
          </w:p>
          <w:p w:rsidR="00F52943" w:rsidRPr="00C84601" w:rsidRDefault="00F52943" w:rsidP="00E0017B">
            <w:pPr>
              <w:autoSpaceDE w:val="0"/>
              <w:snapToGrid w:val="0"/>
              <w:rPr>
                <w:sz w:val="20"/>
                <w:szCs w:val="20"/>
              </w:rPr>
            </w:pPr>
            <w:r w:rsidRPr="00C84601">
              <w:rPr>
                <w:sz w:val="20"/>
                <w:szCs w:val="20"/>
              </w:rPr>
              <w:t>осуществлять рефлексию способов и условий действия;</w:t>
            </w:r>
          </w:p>
          <w:p w:rsidR="00F52943" w:rsidRPr="00C84601" w:rsidRDefault="00F52943" w:rsidP="00E0017B">
            <w:pPr>
              <w:autoSpaceDE w:val="0"/>
              <w:snapToGrid w:val="0"/>
              <w:rPr>
                <w:sz w:val="20"/>
                <w:szCs w:val="20"/>
              </w:rPr>
            </w:pPr>
            <w:r w:rsidRPr="00C84601">
              <w:rPr>
                <w:sz w:val="20"/>
                <w:szCs w:val="20"/>
              </w:rPr>
              <w:t>выбирать наиболее эффективные способы решения в зависимости от конкретных условий.</w:t>
            </w:r>
          </w:p>
          <w:p w:rsidR="00F52943" w:rsidRPr="00C84601" w:rsidRDefault="00F52943" w:rsidP="00E0017B">
            <w:pPr>
              <w:autoSpaceDE w:val="0"/>
              <w:snapToGrid w:val="0"/>
              <w:rPr>
                <w:sz w:val="20"/>
                <w:szCs w:val="20"/>
              </w:rPr>
            </w:pPr>
            <w:r w:rsidRPr="00C84601">
              <w:rPr>
                <w:rFonts w:ascii="SchoolBookC-Italic" w:hAnsi="SchoolBookC-Italic" w:cs="SchoolBookC-Italic"/>
                <w:i/>
                <w:iCs/>
                <w:sz w:val="20"/>
                <w:szCs w:val="20"/>
              </w:rPr>
              <w:lastRenderedPageBreak/>
              <w:t>Коммуникативные</w:t>
            </w:r>
            <w:r w:rsidRPr="00C84601">
              <w:rPr>
                <w:i/>
                <w:iCs/>
                <w:sz w:val="20"/>
                <w:szCs w:val="20"/>
              </w:rPr>
              <w:t>:</w:t>
            </w:r>
            <w:r w:rsidRPr="00C84601">
              <w:rPr>
                <w:sz w:val="20"/>
                <w:szCs w:val="20"/>
              </w:rPr>
              <w:t xml:space="preserve"> уметь задавать уточняющие вопросы.</w:t>
            </w:r>
          </w:p>
        </w:tc>
        <w:tc>
          <w:tcPr>
            <w:tcW w:w="1701" w:type="dxa"/>
            <w:gridSpan w:val="5"/>
          </w:tcPr>
          <w:p w:rsidR="00F52943" w:rsidRPr="00C84601" w:rsidRDefault="00F52943" w:rsidP="00E0017B">
            <w:pPr>
              <w:snapToGrid w:val="0"/>
              <w:rPr>
                <w:sz w:val="20"/>
                <w:szCs w:val="20"/>
              </w:rPr>
            </w:pPr>
            <w:r w:rsidRPr="00C84601">
              <w:rPr>
                <w:sz w:val="20"/>
                <w:szCs w:val="20"/>
              </w:rPr>
              <w:lastRenderedPageBreak/>
              <w:t>Способность к саморазвитию, мотивация к познанию, учёбе.</w:t>
            </w:r>
          </w:p>
          <w:p w:rsidR="00F52943" w:rsidRPr="00C84601" w:rsidRDefault="00F52943" w:rsidP="00E0017B">
            <w:pPr>
              <w:rPr>
                <w:b/>
                <w:bCs/>
                <w:sz w:val="20"/>
                <w:szCs w:val="20"/>
              </w:rPr>
            </w:pPr>
          </w:p>
        </w:tc>
        <w:tc>
          <w:tcPr>
            <w:tcW w:w="1714" w:type="dxa"/>
          </w:tcPr>
          <w:p w:rsidR="00F52943" w:rsidRPr="00C84601" w:rsidRDefault="00F52943" w:rsidP="00E0017B">
            <w:pPr>
              <w:spacing w:line="276" w:lineRule="auto"/>
              <w:rPr>
                <w:sz w:val="20"/>
                <w:szCs w:val="20"/>
              </w:rPr>
            </w:pPr>
            <w:r w:rsidRPr="00C84601">
              <w:rPr>
                <w:sz w:val="20"/>
                <w:szCs w:val="20"/>
              </w:rPr>
              <w:t xml:space="preserve">Работа по таблице, словарная работа, практическая работа, работа по перфокартам, выполнение заданий различного содержания  на применение изученного правила </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выполнение упражнений, за перфокарту, за проверочную работу</w:t>
            </w:r>
          </w:p>
        </w:tc>
        <w:tc>
          <w:tcPr>
            <w:tcW w:w="1102" w:type="dxa"/>
          </w:tcPr>
          <w:p w:rsidR="00F52943" w:rsidRPr="00C84601" w:rsidRDefault="00F52943" w:rsidP="00E0017B">
            <w:pPr>
              <w:tabs>
                <w:tab w:val="left" w:pos="1335"/>
              </w:tabs>
              <w:spacing w:line="276" w:lineRule="auto"/>
              <w:rPr>
                <w:sz w:val="20"/>
                <w:szCs w:val="20"/>
              </w:rPr>
            </w:pPr>
            <w:r>
              <w:rPr>
                <w:sz w:val="20"/>
                <w:szCs w:val="20"/>
              </w:rPr>
              <w:t>Упр 446</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101</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10.02</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Буквы О-А в корне</w:t>
            </w:r>
          </w:p>
          <w:p w:rsidR="00F52943" w:rsidRPr="00C84601" w:rsidRDefault="00F52943" w:rsidP="00E0017B">
            <w:pPr>
              <w:spacing w:line="276" w:lineRule="auto"/>
              <w:rPr>
                <w:sz w:val="20"/>
                <w:szCs w:val="20"/>
              </w:rPr>
            </w:pPr>
            <w:r w:rsidRPr="00C84601">
              <w:rPr>
                <w:sz w:val="20"/>
                <w:szCs w:val="20"/>
              </w:rPr>
              <w:t xml:space="preserve"> -ЛАГ-  -ЛОЖ-</w:t>
            </w:r>
          </w:p>
        </w:tc>
        <w:tc>
          <w:tcPr>
            <w:tcW w:w="1560" w:type="dxa"/>
            <w:gridSpan w:val="2"/>
          </w:tcPr>
          <w:p w:rsidR="00F52943" w:rsidRPr="00C84601" w:rsidRDefault="00F52943" w:rsidP="00E0017B">
            <w:pPr>
              <w:spacing w:line="276" w:lineRule="auto"/>
              <w:rPr>
                <w:sz w:val="20"/>
                <w:szCs w:val="20"/>
              </w:rPr>
            </w:pPr>
            <w:r w:rsidRPr="00C84601">
              <w:rPr>
                <w:sz w:val="20"/>
                <w:szCs w:val="20"/>
              </w:rPr>
              <w:t>Урок изучения нового материала</w:t>
            </w:r>
          </w:p>
        </w:tc>
        <w:tc>
          <w:tcPr>
            <w:tcW w:w="1559" w:type="dxa"/>
            <w:gridSpan w:val="2"/>
          </w:tcPr>
          <w:p w:rsidR="00F52943" w:rsidRPr="00C84601" w:rsidRDefault="00F52943" w:rsidP="00E0017B">
            <w:pPr>
              <w:spacing w:line="276" w:lineRule="auto"/>
              <w:rPr>
                <w:sz w:val="20"/>
                <w:szCs w:val="20"/>
              </w:rPr>
            </w:pPr>
            <w:r w:rsidRPr="00C84601">
              <w:rPr>
                <w:sz w:val="20"/>
                <w:szCs w:val="20"/>
              </w:rPr>
              <w:t>Усвоить правило написания букв  О-А в корне</w:t>
            </w:r>
          </w:p>
          <w:p w:rsidR="00F52943" w:rsidRPr="00C84601" w:rsidRDefault="00F52943" w:rsidP="00E0017B">
            <w:pPr>
              <w:spacing w:line="276" w:lineRule="auto"/>
              <w:rPr>
                <w:sz w:val="20"/>
                <w:szCs w:val="20"/>
              </w:rPr>
            </w:pPr>
            <w:r w:rsidRPr="00C84601">
              <w:rPr>
                <w:sz w:val="20"/>
                <w:szCs w:val="20"/>
              </w:rPr>
              <w:t xml:space="preserve"> -ЛАГ-  -ЛОЖ-. </w:t>
            </w:r>
          </w:p>
        </w:tc>
        <w:tc>
          <w:tcPr>
            <w:tcW w:w="1984" w:type="dxa"/>
          </w:tcPr>
          <w:p w:rsidR="00F52943" w:rsidRPr="00C84601" w:rsidRDefault="00F52943" w:rsidP="00E0017B">
            <w:pPr>
              <w:autoSpaceDE w:val="0"/>
              <w:snapToGrid w:val="0"/>
              <w:rPr>
                <w:i/>
                <w:iCs/>
                <w:sz w:val="20"/>
                <w:szCs w:val="20"/>
              </w:rPr>
            </w:pPr>
            <w:r w:rsidRPr="00C84601">
              <w:rPr>
                <w:rFonts w:ascii="SchoolBookC-Italic" w:hAnsi="SchoolBookC-Italic" w:cs="SchoolBookC-Italic"/>
                <w:i/>
                <w:iCs/>
                <w:sz w:val="20"/>
                <w:szCs w:val="20"/>
              </w:rPr>
              <w:t>Регулятивны</w:t>
            </w:r>
            <w:r w:rsidRPr="00C84601">
              <w:rPr>
                <w:i/>
                <w:iCs/>
                <w:sz w:val="20"/>
                <w:szCs w:val="20"/>
              </w:rPr>
              <w:t>е:</w:t>
            </w:r>
          </w:p>
          <w:p w:rsidR="00F52943" w:rsidRPr="00C84601" w:rsidRDefault="00F52943" w:rsidP="00E0017B">
            <w:pPr>
              <w:autoSpaceDE w:val="0"/>
              <w:snapToGrid w:val="0"/>
              <w:rPr>
                <w:sz w:val="20"/>
                <w:szCs w:val="20"/>
              </w:rPr>
            </w:pPr>
            <w:r w:rsidRPr="00C84601">
              <w:rPr>
                <w:sz w:val="20"/>
                <w:szCs w:val="20"/>
              </w:rPr>
              <w:t>прогнозировать результат и уровень освоения способов действия.</w:t>
            </w:r>
          </w:p>
          <w:p w:rsidR="00F52943" w:rsidRPr="00C84601" w:rsidRDefault="00F52943" w:rsidP="00E0017B">
            <w:pPr>
              <w:autoSpaceDE w:val="0"/>
              <w:rPr>
                <w:i/>
                <w:iCs/>
                <w:sz w:val="20"/>
                <w:szCs w:val="20"/>
              </w:rPr>
            </w:pPr>
            <w:r w:rsidRPr="00C84601">
              <w:rPr>
                <w:rFonts w:ascii="SchoolBookC-Italic" w:hAnsi="SchoolBookC-Italic" w:cs="SchoolBookC-Italic"/>
                <w:i/>
                <w:iCs/>
                <w:sz w:val="20"/>
                <w:szCs w:val="20"/>
              </w:rPr>
              <w:t>Познавательные</w:t>
            </w:r>
            <w:r w:rsidRPr="00C84601">
              <w:rPr>
                <w:i/>
                <w:iCs/>
                <w:sz w:val="20"/>
                <w:szCs w:val="20"/>
              </w:rPr>
              <w:t>:</w:t>
            </w:r>
          </w:p>
          <w:p w:rsidR="00F52943" w:rsidRPr="00C84601" w:rsidRDefault="00F52943" w:rsidP="00E0017B">
            <w:pPr>
              <w:autoSpaceDE w:val="0"/>
              <w:snapToGrid w:val="0"/>
              <w:rPr>
                <w:sz w:val="20"/>
                <w:szCs w:val="20"/>
              </w:rPr>
            </w:pPr>
            <w:r w:rsidRPr="00C84601">
              <w:rPr>
                <w:sz w:val="20"/>
                <w:szCs w:val="20"/>
              </w:rPr>
              <w:t>осуществлять рефлексию способов и условий действия;</w:t>
            </w:r>
          </w:p>
          <w:p w:rsidR="00F52943" w:rsidRPr="00C84601" w:rsidRDefault="00F52943" w:rsidP="00E0017B">
            <w:pPr>
              <w:autoSpaceDE w:val="0"/>
              <w:snapToGrid w:val="0"/>
              <w:rPr>
                <w:sz w:val="20"/>
                <w:szCs w:val="20"/>
              </w:rPr>
            </w:pPr>
            <w:r w:rsidRPr="00C84601">
              <w:rPr>
                <w:sz w:val="20"/>
                <w:szCs w:val="20"/>
              </w:rPr>
              <w:t>выбирать наиболее эффективные способы решения в зависимости от конкретных условий.</w:t>
            </w:r>
          </w:p>
          <w:p w:rsidR="00F52943" w:rsidRPr="00C84601" w:rsidRDefault="00F52943" w:rsidP="00E0017B">
            <w:pPr>
              <w:tabs>
                <w:tab w:val="left" w:pos="1335"/>
              </w:tabs>
              <w:spacing w:line="276" w:lineRule="auto"/>
              <w:rPr>
                <w:sz w:val="20"/>
                <w:szCs w:val="20"/>
              </w:rPr>
            </w:pPr>
            <w:r w:rsidRPr="00C84601">
              <w:rPr>
                <w:rFonts w:ascii="SchoolBookC-Italic" w:hAnsi="SchoolBookC-Italic" w:cs="SchoolBookC-Italic"/>
                <w:i/>
                <w:iCs/>
                <w:sz w:val="20"/>
                <w:szCs w:val="20"/>
              </w:rPr>
              <w:t>Коммуникативные</w:t>
            </w:r>
            <w:r w:rsidRPr="00C84601">
              <w:rPr>
                <w:i/>
                <w:iCs/>
                <w:sz w:val="20"/>
                <w:szCs w:val="20"/>
              </w:rPr>
              <w:t>:</w:t>
            </w:r>
            <w:r w:rsidRPr="00C84601">
              <w:rPr>
                <w:sz w:val="20"/>
                <w:szCs w:val="20"/>
              </w:rPr>
              <w:t xml:space="preserve"> уметь задавать уточняющие вопросы.</w:t>
            </w:r>
          </w:p>
        </w:tc>
        <w:tc>
          <w:tcPr>
            <w:tcW w:w="1701" w:type="dxa"/>
            <w:gridSpan w:val="5"/>
          </w:tcPr>
          <w:p w:rsidR="00F52943" w:rsidRPr="00C84601" w:rsidRDefault="00F52943" w:rsidP="00E0017B">
            <w:pPr>
              <w:tabs>
                <w:tab w:val="left" w:pos="1335"/>
              </w:tabs>
              <w:spacing w:line="276" w:lineRule="auto"/>
              <w:rPr>
                <w:sz w:val="20"/>
                <w:szCs w:val="20"/>
              </w:rPr>
            </w:pPr>
            <w:r w:rsidRPr="00C84601">
              <w:rPr>
                <w:sz w:val="20"/>
                <w:szCs w:val="20"/>
              </w:rPr>
              <w:t>Способность к саморазвитию, мотивация к познанию, учёбе</w:t>
            </w:r>
          </w:p>
        </w:tc>
        <w:tc>
          <w:tcPr>
            <w:tcW w:w="1714" w:type="dxa"/>
          </w:tcPr>
          <w:p w:rsidR="00F52943" w:rsidRPr="00C84601" w:rsidRDefault="00F52943" w:rsidP="00E0017B">
            <w:pPr>
              <w:spacing w:line="276" w:lineRule="auto"/>
              <w:rPr>
                <w:sz w:val="20"/>
                <w:szCs w:val="20"/>
              </w:rPr>
            </w:pPr>
            <w:r w:rsidRPr="00C84601">
              <w:rPr>
                <w:sz w:val="20"/>
                <w:szCs w:val="20"/>
              </w:rPr>
              <w:t>Работа по материалу для наблюдений, выполнение упражнений по теме урока, творческая работа, работа по карточкам</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выполнение упражнений, за творческую работу</w:t>
            </w:r>
          </w:p>
        </w:tc>
        <w:tc>
          <w:tcPr>
            <w:tcW w:w="1102" w:type="dxa"/>
          </w:tcPr>
          <w:p w:rsidR="00F52943" w:rsidRPr="00C84601" w:rsidRDefault="00F52943" w:rsidP="00E0017B">
            <w:pPr>
              <w:tabs>
                <w:tab w:val="left" w:pos="1335"/>
              </w:tabs>
              <w:spacing w:line="276" w:lineRule="auto"/>
              <w:rPr>
                <w:sz w:val="20"/>
                <w:szCs w:val="20"/>
              </w:rPr>
            </w:pPr>
            <w:r>
              <w:rPr>
                <w:sz w:val="20"/>
                <w:szCs w:val="20"/>
              </w:rPr>
              <w:t>Упр 449</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102</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11.02</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Буквы О-А в корне</w:t>
            </w:r>
          </w:p>
          <w:p w:rsidR="00F52943" w:rsidRPr="00C84601" w:rsidRDefault="00F52943" w:rsidP="00E0017B">
            <w:pPr>
              <w:spacing w:line="276" w:lineRule="auto"/>
              <w:rPr>
                <w:sz w:val="20"/>
                <w:szCs w:val="20"/>
              </w:rPr>
            </w:pPr>
            <w:r w:rsidRPr="00C84601">
              <w:rPr>
                <w:sz w:val="20"/>
                <w:szCs w:val="20"/>
              </w:rPr>
              <w:t>-РАСТ-  -РОС-</w:t>
            </w:r>
          </w:p>
        </w:tc>
        <w:tc>
          <w:tcPr>
            <w:tcW w:w="1560" w:type="dxa"/>
            <w:gridSpan w:val="2"/>
          </w:tcPr>
          <w:p w:rsidR="00F52943" w:rsidRPr="00C84601" w:rsidRDefault="00F52943" w:rsidP="00E0017B">
            <w:pPr>
              <w:spacing w:line="276" w:lineRule="auto"/>
              <w:rPr>
                <w:sz w:val="20"/>
                <w:szCs w:val="20"/>
              </w:rPr>
            </w:pPr>
            <w:r w:rsidRPr="00C84601">
              <w:rPr>
                <w:sz w:val="20"/>
                <w:szCs w:val="20"/>
              </w:rPr>
              <w:t>Урок изучения нового материала</w:t>
            </w:r>
          </w:p>
        </w:tc>
        <w:tc>
          <w:tcPr>
            <w:tcW w:w="1559" w:type="dxa"/>
            <w:gridSpan w:val="2"/>
          </w:tcPr>
          <w:p w:rsidR="00F52943" w:rsidRPr="00C84601" w:rsidRDefault="00F52943" w:rsidP="00E0017B">
            <w:pPr>
              <w:spacing w:line="276" w:lineRule="auto"/>
              <w:rPr>
                <w:sz w:val="20"/>
                <w:szCs w:val="20"/>
              </w:rPr>
            </w:pPr>
            <w:r w:rsidRPr="00C84601">
              <w:rPr>
                <w:sz w:val="20"/>
                <w:szCs w:val="20"/>
              </w:rPr>
              <w:t>Усвоить правило написания букв  О-А в корне</w:t>
            </w:r>
          </w:p>
          <w:p w:rsidR="00F52943" w:rsidRPr="00C84601" w:rsidRDefault="00F52943" w:rsidP="00E0017B">
            <w:pPr>
              <w:spacing w:line="276" w:lineRule="auto"/>
              <w:rPr>
                <w:sz w:val="20"/>
                <w:szCs w:val="20"/>
              </w:rPr>
            </w:pPr>
            <w:r w:rsidRPr="00C84601">
              <w:rPr>
                <w:sz w:val="20"/>
                <w:szCs w:val="20"/>
              </w:rPr>
              <w:t xml:space="preserve"> -РАСТ-  -РОС-</w:t>
            </w:r>
          </w:p>
        </w:tc>
        <w:tc>
          <w:tcPr>
            <w:tcW w:w="1984" w:type="dxa"/>
          </w:tcPr>
          <w:p w:rsidR="00F52943" w:rsidRPr="00C84601" w:rsidRDefault="00F52943" w:rsidP="00E0017B">
            <w:pPr>
              <w:autoSpaceDE w:val="0"/>
              <w:snapToGrid w:val="0"/>
              <w:rPr>
                <w:i/>
                <w:iCs/>
                <w:sz w:val="20"/>
                <w:szCs w:val="20"/>
              </w:rPr>
            </w:pPr>
            <w:r w:rsidRPr="00C84601">
              <w:rPr>
                <w:rFonts w:ascii="SchoolBookC-Italic" w:hAnsi="SchoolBookC-Italic" w:cs="SchoolBookC-Italic"/>
                <w:i/>
                <w:iCs/>
                <w:sz w:val="20"/>
                <w:szCs w:val="20"/>
              </w:rPr>
              <w:t>Регулятивны</w:t>
            </w:r>
            <w:r w:rsidRPr="00C84601">
              <w:rPr>
                <w:i/>
                <w:iCs/>
                <w:sz w:val="20"/>
                <w:szCs w:val="20"/>
              </w:rPr>
              <w:t>е:</w:t>
            </w:r>
          </w:p>
          <w:p w:rsidR="00F52943" w:rsidRPr="00C84601" w:rsidRDefault="00F52943" w:rsidP="00E0017B">
            <w:pPr>
              <w:autoSpaceDE w:val="0"/>
              <w:snapToGrid w:val="0"/>
              <w:rPr>
                <w:sz w:val="20"/>
                <w:szCs w:val="20"/>
              </w:rPr>
            </w:pPr>
            <w:r w:rsidRPr="00C84601">
              <w:rPr>
                <w:sz w:val="20"/>
                <w:szCs w:val="20"/>
              </w:rPr>
              <w:t>прогнозировать результат и уровень освоения способов действия.</w:t>
            </w:r>
          </w:p>
          <w:p w:rsidR="00F52943" w:rsidRPr="00C84601" w:rsidRDefault="00F52943" w:rsidP="00E0017B">
            <w:pPr>
              <w:autoSpaceDE w:val="0"/>
              <w:rPr>
                <w:i/>
                <w:iCs/>
                <w:sz w:val="20"/>
                <w:szCs w:val="20"/>
              </w:rPr>
            </w:pPr>
            <w:r w:rsidRPr="00C84601">
              <w:rPr>
                <w:rFonts w:ascii="SchoolBookC-Italic" w:hAnsi="SchoolBookC-Italic" w:cs="SchoolBookC-Italic"/>
                <w:i/>
                <w:iCs/>
                <w:sz w:val="20"/>
                <w:szCs w:val="20"/>
              </w:rPr>
              <w:t>Познавательные</w:t>
            </w:r>
            <w:r w:rsidRPr="00C84601">
              <w:rPr>
                <w:i/>
                <w:iCs/>
                <w:sz w:val="20"/>
                <w:szCs w:val="20"/>
              </w:rPr>
              <w:t>:</w:t>
            </w:r>
          </w:p>
          <w:p w:rsidR="00F52943" w:rsidRPr="00C84601" w:rsidRDefault="00F52943" w:rsidP="00E0017B">
            <w:pPr>
              <w:autoSpaceDE w:val="0"/>
              <w:snapToGrid w:val="0"/>
              <w:rPr>
                <w:sz w:val="20"/>
                <w:szCs w:val="20"/>
              </w:rPr>
            </w:pPr>
            <w:r w:rsidRPr="00C84601">
              <w:rPr>
                <w:sz w:val="20"/>
                <w:szCs w:val="20"/>
              </w:rPr>
              <w:t>осуществлять рефлексию способов и условий действия;</w:t>
            </w:r>
          </w:p>
          <w:p w:rsidR="00F52943" w:rsidRPr="00C84601" w:rsidRDefault="00F52943" w:rsidP="00E0017B">
            <w:pPr>
              <w:autoSpaceDE w:val="0"/>
              <w:snapToGrid w:val="0"/>
              <w:rPr>
                <w:sz w:val="20"/>
                <w:szCs w:val="20"/>
              </w:rPr>
            </w:pPr>
            <w:r w:rsidRPr="00C84601">
              <w:rPr>
                <w:sz w:val="20"/>
                <w:szCs w:val="20"/>
              </w:rPr>
              <w:t>выбирать наиболее эффективные способы решения в зависимости от конкретных условий.</w:t>
            </w:r>
          </w:p>
          <w:p w:rsidR="00F52943" w:rsidRPr="00C84601" w:rsidRDefault="00F52943" w:rsidP="00E0017B">
            <w:pPr>
              <w:tabs>
                <w:tab w:val="left" w:pos="1335"/>
              </w:tabs>
              <w:spacing w:line="276" w:lineRule="auto"/>
              <w:rPr>
                <w:sz w:val="20"/>
                <w:szCs w:val="20"/>
              </w:rPr>
            </w:pPr>
            <w:r w:rsidRPr="00C84601">
              <w:rPr>
                <w:rFonts w:ascii="SchoolBookC-Italic" w:hAnsi="SchoolBookC-Italic" w:cs="SchoolBookC-Italic"/>
                <w:i/>
                <w:iCs/>
                <w:sz w:val="20"/>
                <w:szCs w:val="20"/>
              </w:rPr>
              <w:t>Коммуникативные</w:t>
            </w:r>
            <w:r w:rsidRPr="00C84601">
              <w:rPr>
                <w:i/>
                <w:iCs/>
                <w:sz w:val="20"/>
                <w:szCs w:val="20"/>
              </w:rPr>
              <w:t>:</w:t>
            </w:r>
            <w:r w:rsidRPr="00C84601">
              <w:rPr>
                <w:sz w:val="20"/>
                <w:szCs w:val="20"/>
              </w:rPr>
              <w:t xml:space="preserve"> уметь задавать уточняющие вопросы.</w:t>
            </w:r>
          </w:p>
        </w:tc>
        <w:tc>
          <w:tcPr>
            <w:tcW w:w="1701" w:type="dxa"/>
            <w:gridSpan w:val="5"/>
          </w:tcPr>
          <w:p w:rsidR="00F52943" w:rsidRPr="00C84601" w:rsidRDefault="00F52943" w:rsidP="00E0017B">
            <w:pPr>
              <w:tabs>
                <w:tab w:val="left" w:pos="1335"/>
              </w:tabs>
              <w:spacing w:line="276" w:lineRule="auto"/>
              <w:rPr>
                <w:sz w:val="20"/>
                <w:szCs w:val="20"/>
              </w:rPr>
            </w:pPr>
            <w:r w:rsidRPr="00C84601">
              <w:rPr>
                <w:sz w:val="20"/>
                <w:szCs w:val="20"/>
              </w:rPr>
              <w:t>Способность к саморазвитию, мотивация к познанию, учёбе</w:t>
            </w:r>
          </w:p>
        </w:tc>
        <w:tc>
          <w:tcPr>
            <w:tcW w:w="1714" w:type="dxa"/>
          </w:tcPr>
          <w:p w:rsidR="00F52943" w:rsidRPr="00C84601" w:rsidRDefault="00F52943" w:rsidP="00E0017B">
            <w:pPr>
              <w:spacing w:line="276" w:lineRule="auto"/>
              <w:rPr>
                <w:sz w:val="20"/>
                <w:szCs w:val="20"/>
              </w:rPr>
            </w:pPr>
            <w:r w:rsidRPr="00C84601">
              <w:rPr>
                <w:sz w:val="20"/>
                <w:szCs w:val="20"/>
              </w:rPr>
              <w:t>Работа по материалу для наблюдений, выполнение упражнений по теме урока, творческая работа, работа по карточкам</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выполнение упражнений, за творческую работу</w:t>
            </w:r>
          </w:p>
        </w:tc>
        <w:tc>
          <w:tcPr>
            <w:tcW w:w="1102" w:type="dxa"/>
          </w:tcPr>
          <w:p w:rsidR="00F52943" w:rsidRPr="00C84601" w:rsidRDefault="00F52943" w:rsidP="00E0017B">
            <w:pPr>
              <w:tabs>
                <w:tab w:val="left" w:pos="1335"/>
              </w:tabs>
              <w:spacing w:line="276" w:lineRule="auto"/>
              <w:rPr>
                <w:sz w:val="20"/>
                <w:szCs w:val="20"/>
              </w:rPr>
            </w:pPr>
            <w:r>
              <w:rPr>
                <w:sz w:val="20"/>
                <w:szCs w:val="20"/>
              </w:rPr>
              <w:t>Упр455, 456</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103</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12.02</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Буквы О-Ё после шипящих в корне слова</w:t>
            </w:r>
          </w:p>
        </w:tc>
        <w:tc>
          <w:tcPr>
            <w:tcW w:w="1560" w:type="dxa"/>
            <w:gridSpan w:val="2"/>
          </w:tcPr>
          <w:p w:rsidR="00F52943" w:rsidRPr="00C84601" w:rsidRDefault="00F52943" w:rsidP="00E0017B">
            <w:pPr>
              <w:spacing w:line="276" w:lineRule="auto"/>
              <w:rPr>
                <w:sz w:val="20"/>
                <w:szCs w:val="20"/>
              </w:rPr>
            </w:pPr>
            <w:r w:rsidRPr="00C84601">
              <w:rPr>
                <w:sz w:val="20"/>
                <w:szCs w:val="20"/>
              </w:rPr>
              <w:t>Урок изучения нового материала</w:t>
            </w:r>
          </w:p>
        </w:tc>
        <w:tc>
          <w:tcPr>
            <w:tcW w:w="1559" w:type="dxa"/>
            <w:gridSpan w:val="2"/>
          </w:tcPr>
          <w:p w:rsidR="00F52943" w:rsidRPr="00C84601" w:rsidRDefault="00F52943" w:rsidP="00E0017B">
            <w:pPr>
              <w:spacing w:line="276" w:lineRule="auto"/>
              <w:rPr>
                <w:sz w:val="20"/>
                <w:szCs w:val="20"/>
              </w:rPr>
            </w:pPr>
            <w:r w:rsidRPr="00C84601">
              <w:rPr>
                <w:sz w:val="20"/>
                <w:szCs w:val="20"/>
              </w:rPr>
              <w:t xml:space="preserve">Усвоить правило написания букв О-Ё после шипящих в корне слова. </w:t>
            </w:r>
          </w:p>
        </w:tc>
        <w:tc>
          <w:tcPr>
            <w:tcW w:w="1984" w:type="dxa"/>
          </w:tcPr>
          <w:p w:rsidR="00F52943" w:rsidRPr="00C84601" w:rsidRDefault="00F52943" w:rsidP="00E0017B">
            <w:pPr>
              <w:autoSpaceDE w:val="0"/>
              <w:snapToGrid w:val="0"/>
              <w:rPr>
                <w:i/>
                <w:iCs/>
                <w:sz w:val="20"/>
                <w:szCs w:val="20"/>
              </w:rPr>
            </w:pPr>
            <w:r w:rsidRPr="00C84601">
              <w:rPr>
                <w:rFonts w:ascii="SchoolBookC-Italic" w:hAnsi="SchoolBookC-Italic" w:cs="SchoolBookC-Italic"/>
                <w:i/>
                <w:iCs/>
                <w:sz w:val="20"/>
                <w:szCs w:val="20"/>
              </w:rPr>
              <w:t>Регулятивны</w:t>
            </w:r>
            <w:r w:rsidRPr="00C84601">
              <w:rPr>
                <w:i/>
                <w:iCs/>
                <w:sz w:val="20"/>
                <w:szCs w:val="20"/>
              </w:rPr>
              <w:t>е:</w:t>
            </w:r>
          </w:p>
          <w:p w:rsidR="00F52943" w:rsidRPr="00C84601" w:rsidRDefault="00F52943" w:rsidP="00E0017B">
            <w:pPr>
              <w:autoSpaceDE w:val="0"/>
              <w:snapToGrid w:val="0"/>
              <w:rPr>
                <w:sz w:val="20"/>
                <w:szCs w:val="20"/>
              </w:rPr>
            </w:pPr>
            <w:r w:rsidRPr="00C84601">
              <w:rPr>
                <w:sz w:val="20"/>
                <w:szCs w:val="20"/>
              </w:rPr>
              <w:t>прогнозировать результат и уровень освоения способов действия.</w:t>
            </w:r>
          </w:p>
          <w:p w:rsidR="00F52943" w:rsidRPr="00C84601" w:rsidRDefault="00F52943" w:rsidP="00E0017B">
            <w:pPr>
              <w:autoSpaceDE w:val="0"/>
              <w:rPr>
                <w:i/>
                <w:iCs/>
                <w:sz w:val="20"/>
                <w:szCs w:val="20"/>
              </w:rPr>
            </w:pPr>
            <w:r w:rsidRPr="00C84601">
              <w:rPr>
                <w:rFonts w:ascii="SchoolBookC-Italic" w:hAnsi="SchoolBookC-Italic" w:cs="SchoolBookC-Italic"/>
                <w:i/>
                <w:iCs/>
                <w:sz w:val="20"/>
                <w:szCs w:val="20"/>
              </w:rPr>
              <w:t>Познавательные</w:t>
            </w:r>
            <w:r w:rsidRPr="00C84601">
              <w:rPr>
                <w:i/>
                <w:iCs/>
                <w:sz w:val="20"/>
                <w:szCs w:val="20"/>
              </w:rPr>
              <w:t>:</w:t>
            </w:r>
          </w:p>
          <w:p w:rsidR="00F52943" w:rsidRPr="00C84601" w:rsidRDefault="00F52943" w:rsidP="00E0017B">
            <w:pPr>
              <w:autoSpaceDE w:val="0"/>
              <w:snapToGrid w:val="0"/>
              <w:rPr>
                <w:sz w:val="20"/>
                <w:szCs w:val="20"/>
              </w:rPr>
            </w:pPr>
            <w:r w:rsidRPr="00C84601">
              <w:rPr>
                <w:sz w:val="20"/>
                <w:szCs w:val="20"/>
              </w:rPr>
              <w:t>осуществлять рефлексию способов и условий действия;</w:t>
            </w:r>
          </w:p>
          <w:p w:rsidR="00F52943" w:rsidRPr="00C84601" w:rsidRDefault="00F52943" w:rsidP="00E0017B">
            <w:pPr>
              <w:autoSpaceDE w:val="0"/>
              <w:snapToGrid w:val="0"/>
              <w:rPr>
                <w:sz w:val="20"/>
                <w:szCs w:val="20"/>
              </w:rPr>
            </w:pPr>
            <w:r w:rsidRPr="00C84601">
              <w:rPr>
                <w:sz w:val="20"/>
                <w:szCs w:val="20"/>
              </w:rPr>
              <w:t>выбирать наиболее эффективные способы решения в зависимости от конкретных условий.</w:t>
            </w:r>
          </w:p>
          <w:p w:rsidR="00F52943" w:rsidRPr="00C84601" w:rsidRDefault="00F52943" w:rsidP="00E0017B">
            <w:pPr>
              <w:tabs>
                <w:tab w:val="left" w:pos="1335"/>
              </w:tabs>
              <w:spacing w:line="276" w:lineRule="auto"/>
              <w:rPr>
                <w:sz w:val="20"/>
                <w:szCs w:val="20"/>
              </w:rPr>
            </w:pPr>
            <w:r w:rsidRPr="00C84601">
              <w:rPr>
                <w:rFonts w:ascii="SchoolBookC-Italic" w:hAnsi="SchoolBookC-Italic" w:cs="SchoolBookC-Italic"/>
                <w:i/>
                <w:iCs/>
                <w:sz w:val="20"/>
                <w:szCs w:val="20"/>
              </w:rPr>
              <w:t>Коммуникативные</w:t>
            </w:r>
            <w:r w:rsidRPr="00C84601">
              <w:rPr>
                <w:i/>
                <w:iCs/>
                <w:sz w:val="20"/>
                <w:szCs w:val="20"/>
              </w:rPr>
              <w:t>:</w:t>
            </w:r>
            <w:r w:rsidRPr="00C84601">
              <w:rPr>
                <w:sz w:val="20"/>
                <w:szCs w:val="20"/>
              </w:rPr>
              <w:t xml:space="preserve"> уметь задавать уточняющие вопросы.</w:t>
            </w:r>
          </w:p>
        </w:tc>
        <w:tc>
          <w:tcPr>
            <w:tcW w:w="1701" w:type="dxa"/>
            <w:gridSpan w:val="5"/>
          </w:tcPr>
          <w:p w:rsidR="00F52943" w:rsidRPr="00C84601" w:rsidRDefault="00F52943" w:rsidP="00E0017B">
            <w:pPr>
              <w:tabs>
                <w:tab w:val="left" w:pos="1335"/>
              </w:tabs>
              <w:spacing w:line="276" w:lineRule="auto"/>
              <w:rPr>
                <w:sz w:val="20"/>
                <w:szCs w:val="20"/>
              </w:rPr>
            </w:pPr>
            <w:r w:rsidRPr="00C84601">
              <w:rPr>
                <w:sz w:val="20"/>
                <w:szCs w:val="20"/>
              </w:rPr>
              <w:t>Способность к саморазвитию, мотивация к познанию, учёбе</w:t>
            </w:r>
          </w:p>
        </w:tc>
        <w:tc>
          <w:tcPr>
            <w:tcW w:w="1714" w:type="dxa"/>
          </w:tcPr>
          <w:p w:rsidR="00F52943" w:rsidRPr="00C84601" w:rsidRDefault="00F52943" w:rsidP="00E0017B">
            <w:pPr>
              <w:spacing w:line="276" w:lineRule="auto"/>
              <w:rPr>
                <w:sz w:val="20"/>
                <w:szCs w:val="20"/>
              </w:rPr>
            </w:pPr>
            <w:r w:rsidRPr="00C84601">
              <w:rPr>
                <w:sz w:val="20"/>
                <w:szCs w:val="20"/>
              </w:rPr>
              <w:t>Работа по материалу для наблюдений, выполнение упражнений по теме урока, проверочная работа, работа по карточкам, по перфокартам, словарная работа</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выполнение работы по перфокартам, за проверочную работу</w:t>
            </w:r>
          </w:p>
        </w:tc>
        <w:tc>
          <w:tcPr>
            <w:tcW w:w="1102" w:type="dxa"/>
          </w:tcPr>
          <w:p w:rsidR="00F52943" w:rsidRPr="00C84601" w:rsidRDefault="00F52943" w:rsidP="00E0017B">
            <w:pPr>
              <w:tabs>
                <w:tab w:val="left" w:pos="1335"/>
              </w:tabs>
              <w:spacing w:line="276" w:lineRule="auto"/>
              <w:rPr>
                <w:sz w:val="20"/>
                <w:szCs w:val="20"/>
              </w:rPr>
            </w:pPr>
            <w:r>
              <w:rPr>
                <w:sz w:val="20"/>
                <w:szCs w:val="20"/>
              </w:rPr>
              <w:t>Упр459</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104</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15.02</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Буквы Ы-И после Ц</w:t>
            </w:r>
          </w:p>
        </w:tc>
        <w:tc>
          <w:tcPr>
            <w:tcW w:w="1560" w:type="dxa"/>
            <w:gridSpan w:val="2"/>
          </w:tcPr>
          <w:p w:rsidR="00F52943" w:rsidRPr="00C84601" w:rsidRDefault="00F52943" w:rsidP="00E0017B">
            <w:pPr>
              <w:spacing w:line="276" w:lineRule="auto"/>
              <w:rPr>
                <w:sz w:val="20"/>
                <w:szCs w:val="20"/>
              </w:rPr>
            </w:pPr>
            <w:r w:rsidRPr="00C84601">
              <w:rPr>
                <w:sz w:val="20"/>
                <w:szCs w:val="20"/>
              </w:rPr>
              <w:t>Урок изучения нового материала</w:t>
            </w:r>
          </w:p>
        </w:tc>
        <w:tc>
          <w:tcPr>
            <w:tcW w:w="1559" w:type="dxa"/>
            <w:gridSpan w:val="2"/>
          </w:tcPr>
          <w:p w:rsidR="00F52943" w:rsidRPr="00C84601" w:rsidRDefault="00F52943" w:rsidP="00E0017B">
            <w:pPr>
              <w:spacing w:line="276" w:lineRule="auto"/>
              <w:rPr>
                <w:sz w:val="20"/>
                <w:szCs w:val="20"/>
              </w:rPr>
            </w:pPr>
            <w:r w:rsidRPr="00C84601">
              <w:rPr>
                <w:sz w:val="20"/>
                <w:szCs w:val="20"/>
              </w:rPr>
              <w:t>Усвоить правило написания букв</w:t>
            </w:r>
          </w:p>
          <w:p w:rsidR="00F52943" w:rsidRPr="00C84601" w:rsidRDefault="00F52943" w:rsidP="00E0017B">
            <w:pPr>
              <w:spacing w:line="276" w:lineRule="auto"/>
              <w:rPr>
                <w:sz w:val="20"/>
                <w:szCs w:val="20"/>
              </w:rPr>
            </w:pPr>
            <w:r w:rsidRPr="00C84601">
              <w:rPr>
                <w:sz w:val="20"/>
                <w:szCs w:val="20"/>
              </w:rPr>
              <w:t xml:space="preserve"> Ы-И после Ц.</w:t>
            </w:r>
          </w:p>
        </w:tc>
        <w:tc>
          <w:tcPr>
            <w:tcW w:w="1984" w:type="dxa"/>
          </w:tcPr>
          <w:p w:rsidR="00F52943" w:rsidRPr="00C84601" w:rsidRDefault="00F52943" w:rsidP="00E0017B">
            <w:pPr>
              <w:autoSpaceDE w:val="0"/>
              <w:snapToGrid w:val="0"/>
              <w:rPr>
                <w:i/>
                <w:iCs/>
                <w:sz w:val="20"/>
                <w:szCs w:val="20"/>
              </w:rPr>
            </w:pPr>
            <w:r w:rsidRPr="00C84601">
              <w:rPr>
                <w:rFonts w:ascii="SchoolBookC-Italic" w:hAnsi="SchoolBookC-Italic" w:cs="SchoolBookC-Italic"/>
                <w:i/>
                <w:iCs/>
                <w:sz w:val="20"/>
                <w:szCs w:val="20"/>
              </w:rPr>
              <w:t>Регулятивны</w:t>
            </w:r>
            <w:r w:rsidRPr="00C84601">
              <w:rPr>
                <w:i/>
                <w:iCs/>
                <w:sz w:val="20"/>
                <w:szCs w:val="20"/>
              </w:rPr>
              <w:t>е:</w:t>
            </w:r>
          </w:p>
          <w:p w:rsidR="00F52943" w:rsidRPr="00C84601" w:rsidRDefault="00F52943" w:rsidP="00E0017B">
            <w:pPr>
              <w:autoSpaceDE w:val="0"/>
              <w:snapToGrid w:val="0"/>
              <w:rPr>
                <w:sz w:val="20"/>
                <w:szCs w:val="20"/>
              </w:rPr>
            </w:pPr>
            <w:r w:rsidRPr="00C84601">
              <w:rPr>
                <w:sz w:val="20"/>
                <w:szCs w:val="20"/>
              </w:rPr>
              <w:t>прогнозировать результат и уровень освоения способов действия.</w:t>
            </w:r>
          </w:p>
          <w:p w:rsidR="00F52943" w:rsidRPr="00C84601" w:rsidRDefault="00F52943" w:rsidP="00E0017B">
            <w:pPr>
              <w:autoSpaceDE w:val="0"/>
              <w:rPr>
                <w:i/>
                <w:iCs/>
                <w:sz w:val="20"/>
                <w:szCs w:val="20"/>
              </w:rPr>
            </w:pPr>
            <w:r w:rsidRPr="00C84601">
              <w:rPr>
                <w:rFonts w:ascii="SchoolBookC-Italic" w:hAnsi="SchoolBookC-Italic" w:cs="SchoolBookC-Italic"/>
                <w:i/>
                <w:iCs/>
                <w:sz w:val="20"/>
                <w:szCs w:val="20"/>
              </w:rPr>
              <w:t>Познавательные</w:t>
            </w:r>
            <w:r w:rsidRPr="00C84601">
              <w:rPr>
                <w:i/>
                <w:iCs/>
                <w:sz w:val="20"/>
                <w:szCs w:val="20"/>
              </w:rPr>
              <w:t>:</w:t>
            </w:r>
          </w:p>
          <w:p w:rsidR="00F52943" w:rsidRPr="00C84601" w:rsidRDefault="00F52943" w:rsidP="00E0017B">
            <w:pPr>
              <w:autoSpaceDE w:val="0"/>
              <w:snapToGrid w:val="0"/>
              <w:rPr>
                <w:sz w:val="20"/>
                <w:szCs w:val="20"/>
              </w:rPr>
            </w:pPr>
            <w:r w:rsidRPr="00C84601">
              <w:rPr>
                <w:sz w:val="20"/>
                <w:szCs w:val="20"/>
              </w:rPr>
              <w:t>осуществлять рефлексию способов и условий действия;</w:t>
            </w:r>
          </w:p>
          <w:p w:rsidR="00F52943" w:rsidRPr="00C84601" w:rsidRDefault="00F52943" w:rsidP="00E0017B">
            <w:pPr>
              <w:autoSpaceDE w:val="0"/>
              <w:snapToGrid w:val="0"/>
              <w:rPr>
                <w:sz w:val="20"/>
                <w:szCs w:val="20"/>
              </w:rPr>
            </w:pPr>
            <w:r w:rsidRPr="00C84601">
              <w:rPr>
                <w:sz w:val="20"/>
                <w:szCs w:val="20"/>
              </w:rPr>
              <w:t>выбирать наиболее эффективные способы решения в зависимости от конкретных условий.</w:t>
            </w:r>
          </w:p>
          <w:p w:rsidR="00F52943" w:rsidRPr="00C84601" w:rsidRDefault="00F52943" w:rsidP="00E0017B">
            <w:pPr>
              <w:tabs>
                <w:tab w:val="left" w:pos="1335"/>
              </w:tabs>
              <w:spacing w:line="276" w:lineRule="auto"/>
              <w:rPr>
                <w:sz w:val="20"/>
                <w:szCs w:val="20"/>
              </w:rPr>
            </w:pPr>
            <w:r w:rsidRPr="00C84601">
              <w:rPr>
                <w:rFonts w:ascii="SchoolBookC-Italic" w:hAnsi="SchoolBookC-Italic" w:cs="SchoolBookC-Italic"/>
                <w:i/>
                <w:iCs/>
                <w:sz w:val="20"/>
                <w:szCs w:val="20"/>
              </w:rPr>
              <w:t>Коммуникативные</w:t>
            </w:r>
            <w:r w:rsidRPr="00C84601">
              <w:rPr>
                <w:i/>
                <w:iCs/>
                <w:sz w:val="20"/>
                <w:szCs w:val="20"/>
              </w:rPr>
              <w:t>:</w:t>
            </w:r>
            <w:r w:rsidRPr="00C84601">
              <w:rPr>
                <w:sz w:val="20"/>
                <w:szCs w:val="20"/>
              </w:rPr>
              <w:t xml:space="preserve"> уметь задавать уточняющие вопросы.</w:t>
            </w:r>
          </w:p>
        </w:tc>
        <w:tc>
          <w:tcPr>
            <w:tcW w:w="1701" w:type="dxa"/>
            <w:gridSpan w:val="5"/>
          </w:tcPr>
          <w:p w:rsidR="00F52943" w:rsidRPr="00C84601" w:rsidRDefault="00F52943" w:rsidP="00E0017B">
            <w:pPr>
              <w:tabs>
                <w:tab w:val="left" w:pos="1335"/>
              </w:tabs>
              <w:spacing w:line="276" w:lineRule="auto"/>
              <w:rPr>
                <w:sz w:val="20"/>
                <w:szCs w:val="20"/>
              </w:rPr>
            </w:pPr>
            <w:r w:rsidRPr="00C84601">
              <w:rPr>
                <w:sz w:val="20"/>
                <w:szCs w:val="20"/>
              </w:rPr>
              <w:t>Способность к саморазвитию, мотивация к познанию, учёбе</w:t>
            </w:r>
          </w:p>
        </w:tc>
        <w:tc>
          <w:tcPr>
            <w:tcW w:w="1714" w:type="dxa"/>
          </w:tcPr>
          <w:p w:rsidR="00F52943" w:rsidRPr="00C84601" w:rsidRDefault="00F52943" w:rsidP="00E0017B">
            <w:pPr>
              <w:spacing w:line="276" w:lineRule="auto"/>
              <w:rPr>
                <w:sz w:val="20"/>
                <w:szCs w:val="20"/>
              </w:rPr>
            </w:pPr>
            <w:r w:rsidRPr="00C84601">
              <w:rPr>
                <w:sz w:val="20"/>
                <w:szCs w:val="20"/>
              </w:rPr>
              <w:t>Работа по материалу для наблюдений, выполнение упражнений по теме урока, проверочная работа, работа по карточкам, по перфокартам</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выполнение работы по перфокартам, за проверочную работу</w:t>
            </w:r>
          </w:p>
        </w:tc>
        <w:tc>
          <w:tcPr>
            <w:tcW w:w="1102" w:type="dxa"/>
          </w:tcPr>
          <w:p w:rsidR="00F52943" w:rsidRPr="00C84601" w:rsidRDefault="00F52943" w:rsidP="00E0017B">
            <w:pPr>
              <w:tabs>
                <w:tab w:val="left" w:pos="1335"/>
              </w:tabs>
              <w:spacing w:line="276" w:lineRule="auto"/>
              <w:rPr>
                <w:sz w:val="20"/>
                <w:szCs w:val="20"/>
              </w:rPr>
            </w:pPr>
            <w:r>
              <w:rPr>
                <w:sz w:val="20"/>
                <w:szCs w:val="20"/>
              </w:rPr>
              <w:t>Упр 464</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105</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16.02</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 xml:space="preserve">Повторение по теме «Морфемика. </w:t>
            </w:r>
            <w:r w:rsidRPr="00C84601">
              <w:rPr>
                <w:sz w:val="20"/>
                <w:szCs w:val="20"/>
              </w:rPr>
              <w:lastRenderedPageBreak/>
              <w:t>Орфография»</w:t>
            </w:r>
          </w:p>
        </w:tc>
        <w:tc>
          <w:tcPr>
            <w:tcW w:w="1560" w:type="dxa"/>
            <w:gridSpan w:val="2"/>
          </w:tcPr>
          <w:p w:rsidR="00F52943" w:rsidRPr="00C84601" w:rsidRDefault="00F52943" w:rsidP="00E0017B">
            <w:pPr>
              <w:spacing w:line="276" w:lineRule="auto"/>
              <w:rPr>
                <w:sz w:val="20"/>
                <w:szCs w:val="20"/>
              </w:rPr>
            </w:pPr>
            <w:r w:rsidRPr="00C84601">
              <w:rPr>
                <w:sz w:val="20"/>
                <w:szCs w:val="20"/>
              </w:rPr>
              <w:lastRenderedPageBreak/>
              <w:t>Урок обобщения и систематизации знаний</w:t>
            </w:r>
          </w:p>
        </w:tc>
        <w:tc>
          <w:tcPr>
            <w:tcW w:w="1559" w:type="dxa"/>
            <w:gridSpan w:val="2"/>
          </w:tcPr>
          <w:p w:rsidR="00F52943" w:rsidRPr="00C84601" w:rsidRDefault="00F52943" w:rsidP="00E0017B">
            <w:pPr>
              <w:spacing w:line="276" w:lineRule="auto"/>
              <w:rPr>
                <w:sz w:val="20"/>
                <w:szCs w:val="20"/>
              </w:rPr>
            </w:pPr>
            <w:r w:rsidRPr="00C84601">
              <w:rPr>
                <w:sz w:val="20"/>
                <w:szCs w:val="20"/>
              </w:rPr>
              <w:t xml:space="preserve">Применять знания и умения по морфемике в </w:t>
            </w:r>
            <w:r w:rsidRPr="00C84601">
              <w:rPr>
                <w:sz w:val="20"/>
                <w:szCs w:val="20"/>
              </w:rPr>
              <w:lastRenderedPageBreak/>
              <w:t>практике правописания, а также при проведении грамматического и лексического анализа слова</w:t>
            </w:r>
            <w:r w:rsidRPr="00C84601">
              <w:rPr>
                <w:b/>
                <w:bCs/>
                <w:sz w:val="20"/>
                <w:szCs w:val="20"/>
              </w:rPr>
              <w:t>.</w:t>
            </w:r>
          </w:p>
        </w:tc>
        <w:tc>
          <w:tcPr>
            <w:tcW w:w="1984" w:type="dxa"/>
          </w:tcPr>
          <w:p w:rsidR="00F52943" w:rsidRPr="00C84601" w:rsidRDefault="00F52943" w:rsidP="00E0017B">
            <w:pPr>
              <w:rPr>
                <w:sz w:val="20"/>
                <w:szCs w:val="20"/>
              </w:rPr>
            </w:pPr>
            <w:r w:rsidRPr="00C84601">
              <w:rPr>
                <w:i/>
                <w:iCs/>
                <w:sz w:val="20"/>
                <w:szCs w:val="20"/>
              </w:rPr>
              <w:lastRenderedPageBreak/>
              <w:t>Регулятивные:</w:t>
            </w:r>
          </w:p>
          <w:p w:rsidR="00F52943" w:rsidRPr="00C84601" w:rsidRDefault="00F52943" w:rsidP="00E0017B">
            <w:pPr>
              <w:rPr>
                <w:i/>
                <w:iCs/>
                <w:sz w:val="20"/>
                <w:szCs w:val="20"/>
              </w:rPr>
            </w:pPr>
            <w:r w:rsidRPr="00C84601">
              <w:rPr>
                <w:sz w:val="20"/>
                <w:szCs w:val="20"/>
              </w:rPr>
              <w:t xml:space="preserve">вносить необходимые дополнения и </w:t>
            </w:r>
            <w:r w:rsidRPr="00C84601">
              <w:rPr>
                <w:sz w:val="20"/>
                <w:szCs w:val="20"/>
              </w:rPr>
              <w:lastRenderedPageBreak/>
              <w:t>корректировать  план и способ действия в случае расхождения с эталоном.</w:t>
            </w:r>
          </w:p>
          <w:p w:rsidR="00F52943" w:rsidRPr="00C84601" w:rsidRDefault="00F52943" w:rsidP="00E0017B">
            <w:pPr>
              <w:rPr>
                <w:i/>
                <w:iCs/>
                <w:sz w:val="20"/>
                <w:szCs w:val="20"/>
              </w:rPr>
            </w:pPr>
            <w:r w:rsidRPr="00C84601">
              <w:rPr>
                <w:i/>
                <w:iCs/>
                <w:sz w:val="20"/>
                <w:szCs w:val="20"/>
              </w:rPr>
              <w:t>Познавательные:</w:t>
            </w:r>
          </w:p>
          <w:p w:rsidR="00F52943" w:rsidRPr="00C84601" w:rsidRDefault="00F52943" w:rsidP="00E0017B">
            <w:pPr>
              <w:rPr>
                <w:sz w:val="20"/>
                <w:szCs w:val="20"/>
              </w:rPr>
            </w:pPr>
            <w:r w:rsidRPr="00C84601">
              <w:rPr>
                <w:sz w:val="20"/>
                <w:szCs w:val="20"/>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52943" w:rsidRPr="00C84601" w:rsidRDefault="00F52943" w:rsidP="00E0017B">
            <w:pPr>
              <w:rPr>
                <w:i/>
                <w:iCs/>
                <w:sz w:val="20"/>
                <w:szCs w:val="20"/>
              </w:rPr>
            </w:pPr>
            <w:r w:rsidRPr="00C84601">
              <w:rPr>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сотрудничать с одноклассниками при выполнении учебной задачи</w:t>
            </w:r>
          </w:p>
        </w:tc>
        <w:tc>
          <w:tcPr>
            <w:tcW w:w="1701" w:type="dxa"/>
            <w:gridSpan w:val="5"/>
          </w:tcPr>
          <w:p w:rsidR="00F52943" w:rsidRPr="00C84601" w:rsidRDefault="00F52943" w:rsidP="00E0017B">
            <w:pPr>
              <w:tabs>
                <w:tab w:val="left" w:pos="1335"/>
              </w:tabs>
              <w:spacing w:line="276" w:lineRule="auto"/>
              <w:rPr>
                <w:sz w:val="20"/>
                <w:szCs w:val="20"/>
              </w:rPr>
            </w:pPr>
            <w:r w:rsidRPr="00C84601">
              <w:rPr>
                <w:sz w:val="20"/>
                <w:szCs w:val="20"/>
              </w:rPr>
              <w:lastRenderedPageBreak/>
              <w:t xml:space="preserve">Овладение учебными действиями и умение </w:t>
            </w:r>
            <w:r w:rsidRPr="00C84601">
              <w:rPr>
                <w:sz w:val="20"/>
                <w:szCs w:val="20"/>
              </w:rPr>
              <w:lastRenderedPageBreak/>
              <w:t>использовать знания для решения познавательных и практических задач.</w:t>
            </w:r>
          </w:p>
        </w:tc>
        <w:tc>
          <w:tcPr>
            <w:tcW w:w="1714" w:type="dxa"/>
          </w:tcPr>
          <w:p w:rsidR="00F52943" w:rsidRPr="00C84601" w:rsidRDefault="00F52943" w:rsidP="00E0017B">
            <w:pPr>
              <w:spacing w:line="276" w:lineRule="auto"/>
              <w:rPr>
                <w:sz w:val="20"/>
                <w:szCs w:val="20"/>
              </w:rPr>
            </w:pPr>
            <w:r w:rsidRPr="00C84601">
              <w:rPr>
                <w:sz w:val="20"/>
                <w:szCs w:val="20"/>
              </w:rPr>
              <w:lastRenderedPageBreak/>
              <w:t>Повторение материала по вопросам на с.183</w:t>
            </w:r>
          </w:p>
          <w:p w:rsidR="00F52943" w:rsidRPr="00C84601" w:rsidRDefault="00F52943" w:rsidP="00E0017B">
            <w:pPr>
              <w:spacing w:line="276" w:lineRule="auto"/>
              <w:rPr>
                <w:sz w:val="20"/>
                <w:szCs w:val="20"/>
              </w:rPr>
            </w:pPr>
            <w:r w:rsidRPr="00C84601">
              <w:rPr>
                <w:sz w:val="20"/>
                <w:szCs w:val="20"/>
              </w:rPr>
              <w:lastRenderedPageBreak/>
              <w:t>Выполнение упражнений по учебнику, словарный диктант по изученным орфограммам</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lastRenderedPageBreak/>
              <w:t xml:space="preserve">Оценка за словарный диктант, за выполнение упражнений, за </w:t>
            </w:r>
            <w:r w:rsidRPr="00C84601">
              <w:rPr>
                <w:sz w:val="20"/>
                <w:szCs w:val="20"/>
              </w:rPr>
              <w:lastRenderedPageBreak/>
              <w:t>ответы на уроке</w:t>
            </w:r>
          </w:p>
        </w:tc>
        <w:tc>
          <w:tcPr>
            <w:tcW w:w="1102" w:type="dxa"/>
          </w:tcPr>
          <w:p w:rsidR="00F52943" w:rsidRPr="00C84601" w:rsidRDefault="00F52943" w:rsidP="00E0017B">
            <w:pPr>
              <w:tabs>
                <w:tab w:val="left" w:pos="1335"/>
              </w:tabs>
              <w:spacing w:line="276" w:lineRule="auto"/>
              <w:rPr>
                <w:sz w:val="20"/>
                <w:szCs w:val="20"/>
              </w:rPr>
            </w:pPr>
            <w:r>
              <w:rPr>
                <w:sz w:val="20"/>
                <w:szCs w:val="20"/>
              </w:rPr>
              <w:lastRenderedPageBreak/>
              <w:t>Вопросы с 41</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106</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17.02</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Сочинение по картине.</w:t>
            </w:r>
            <w:r>
              <w:rPr>
                <w:sz w:val="20"/>
                <w:szCs w:val="20"/>
              </w:rPr>
              <w:t>П.ПКончаловского «Сирень в корзине»</w:t>
            </w:r>
          </w:p>
        </w:tc>
        <w:tc>
          <w:tcPr>
            <w:tcW w:w="1560" w:type="dxa"/>
            <w:gridSpan w:val="2"/>
          </w:tcPr>
          <w:p w:rsidR="00F52943" w:rsidRPr="00C84601" w:rsidRDefault="00F52943" w:rsidP="00E0017B">
            <w:pPr>
              <w:spacing w:line="276" w:lineRule="auto"/>
              <w:rPr>
                <w:sz w:val="20"/>
                <w:szCs w:val="20"/>
              </w:rPr>
            </w:pPr>
            <w:r w:rsidRPr="00C84601">
              <w:rPr>
                <w:sz w:val="20"/>
                <w:szCs w:val="20"/>
              </w:rPr>
              <w:t>Урок развития речи.</w:t>
            </w:r>
          </w:p>
        </w:tc>
        <w:tc>
          <w:tcPr>
            <w:tcW w:w="1559" w:type="dxa"/>
            <w:gridSpan w:val="2"/>
          </w:tcPr>
          <w:p w:rsidR="00F52943" w:rsidRPr="00C84601" w:rsidRDefault="00F52943" w:rsidP="00E0017B">
            <w:pPr>
              <w:spacing w:line="276" w:lineRule="auto"/>
              <w:rPr>
                <w:sz w:val="20"/>
                <w:szCs w:val="20"/>
              </w:rPr>
            </w:pPr>
            <w:r w:rsidRPr="00C84601">
              <w:rPr>
                <w:sz w:val="20"/>
                <w:szCs w:val="20"/>
              </w:rPr>
              <w:t xml:space="preserve">Составлять письменный рассказ на определённую тему. Изучить сведения о художнике. Писать сочинение-описание, используя отобранный материал.    </w:t>
            </w:r>
          </w:p>
        </w:tc>
        <w:tc>
          <w:tcPr>
            <w:tcW w:w="1984" w:type="dxa"/>
          </w:tcPr>
          <w:p w:rsidR="00F52943" w:rsidRPr="00C84601" w:rsidRDefault="00F52943" w:rsidP="00E0017B">
            <w:pPr>
              <w:autoSpaceDE w:val="0"/>
              <w:autoSpaceDN w:val="0"/>
              <w:adjustRightInd w:val="0"/>
              <w:spacing w:line="276" w:lineRule="auto"/>
              <w:rPr>
                <w:color w:val="000000"/>
                <w:sz w:val="20"/>
                <w:szCs w:val="20"/>
                <w:lang w:eastAsia="en-US"/>
              </w:rPr>
            </w:pPr>
            <w:r w:rsidRPr="00C84601">
              <w:rPr>
                <w:i/>
                <w:iCs/>
                <w:color w:val="000000"/>
                <w:sz w:val="20"/>
                <w:szCs w:val="20"/>
                <w:lang w:eastAsia="en-US"/>
              </w:rPr>
              <w:t>Регулятивные:</w:t>
            </w:r>
            <w:r w:rsidRPr="00C84601">
              <w:rPr>
                <w:color w:val="000000"/>
                <w:sz w:val="20"/>
                <w:szCs w:val="20"/>
                <w:lang w:eastAsia="en-US"/>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F52943" w:rsidRPr="00C84601" w:rsidRDefault="00F52943" w:rsidP="00E0017B">
            <w:pPr>
              <w:autoSpaceDE w:val="0"/>
              <w:autoSpaceDN w:val="0"/>
              <w:adjustRightInd w:val="0"/>
              <w:spacing w:line="276" w:lineRule="auto"/>
              <w:rPr>
                <w:color w:val="000000"/>
                <w:sz w:val="20"/>
                <w:szCs w:val="20"/>
                <w:lang w:eastAsia="en-US"/>
              </w:rPr>
            </w:pPr>
            <w:r w:rsidRPr="00C84601">
              <w:rPr>
                <w:i/>
                <w:iCs/>
                <w:color w:val="000000"/>
                <w:sz w:val="20"/>
                <w:szCs w:val="20"/>
                <w:lang w:eastAsia="en-US"/>
              </w:rPr>
              <w:t>Познавательные:</w:t>
            </w:r>
            <w:r w:rsidRPr="00C84601">
              <w:rPr>
                <w:color w:val="000000"/>
                <w:sz w:val="20"/>
                <w:szCs w:val="20"/>
                <w:lang w:eastAsia="en-US"/>
              </w:rPr>
              <w:t xml:space="preserve"> умение осознанно строить речевое высказывание в устной и письменной форме</w:t>
            </w:r>
          </w:p>
          <w:p w:rsidR="00F52943" w:rsidRPr="00C84601" w:rsidRDefault="00F52943" w:rsidP="00E0017B">
            <w:pPr>
              <w:pStyle w:val="a3"/>
              <w:ind w:left="113" w:right="113"/>
              <w:jc w:val="left"/>
              <w:rPr>
                <w:rStyle w:val="ab"/>
                <w:i/>
                <w:iCs/>
                <w:sz w:val="20"/>
                <w:szCs w:val="20"/>
              </w:rPr>
            </w:pPr>
            <w:r w:rsidRPr="00C84601">
              <w:rPr>
                <w:i/>
                <w:iCs/>
                <w:color w:val="000000"/>
                <w:sz w:val="20"/>
                <w:szCs w:val="20"/>
                <w:lang w:eastAsia="en-US"/>
              </w:rPr>
              <w:t xml:space="preserve">Коммуникативные: </w:t>
            </w:r>
            <w:r w:rsidRPr="00C84601">
              <w:rPr>
                <w:color w:val="000000"/>
                <w:sz w:val="20"/>
                <w:szCs w:val="20"/>
                <w:lang w:eastAsia="en-US"/>
              </w:rPr>
              <w:t>инициативное сотрудничество в поиске и сборе информации.</w:t>
            </w:r>
          </w:p>
        </w:tc>
        <w:tc>
          <w:tcPr>
            <w:tcW w:w="1701" w:type="dxa"/>
            <w:gridSpan w:val="5"/>
          </w:tcPr>
          <w:p w:rsidR="00F52943" w:rsidRPr="00C84601" w:rsidRDefault="00F52943" w:rsidP="00E0017B">
            <w:pPr>
              <w:tabs>
                <w:tab w:val="left" w:pos="1335"/>
              </w:tabs>
              <w:spacing w:line="276" w:lineRule="auto"/>
              <w:rPr>
                <w:sz w:val="20"/>
                <w:szCs w:val="20"/>
                <w:lang w:eastAsia="en-US"/>
              </w:rPr>
            </w:pPr>
            <w:r w:rsidRPr="00C84601">
              <w:rPr>
                <w:color w:val="000000"/>
                <w:sz w:val="20"/>
                <w:szCs w:val="20"/>
              </w:rPr>
              <w:t>Мотивация достижения и готовности к преодолению трудностей на основе умения мобилизовать свои личностные ресурсы</w:t>
            </w:r>
          </w:p>
        </w:tc>
        <w:tc>
          <w:tcPr>
            <w:tcW w:w="1714" w:type="dxa"/>
          </w:tcPr>
          <w:p w:rsidR="00F52943" w:rsidRPr="00C84601" w:rsidRDefault="00F52943" w:rsidP="00E0017B">
            <w:pPr>
              <w:spacing w:line="276" w:lineRule="auto"/>
              <w:rPr>
                <w:sz w:val="20"/>
                <w:szCs w:val="20"/>
              </w:rPr>
            </w:pPr>
            <w:r w:rsidRPr="00C84601">
              <w:rPr>
                <w:sz w:val="20"/>
                <w:szCs w:val="20"/>
              </w:rPr>
              <w:t>Рассмотрение картины П.П. Кончаловского «Сирень», работа по вопросам упр.   словесное рисование, составление плана написания сочинения</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сочинение.</w:t>
            </w:r>
          </w:p>
        </w:tc>
        <w:tc>
          <w:tcPr>
            <w:tcW w:w="1102" w:type="dxa"/>
          </w:tcPr>
          <w:p w:rsidR="00F52943" w:rsidRPr="00C84601" w:rsidRDefault="00F52943" w:rsidP="00E0017B">
            <w:pPr>
              <w:tabs>
                <w:tab w:val="left" w:pos="1335"/>
              </w:tabs>
              <w:spacing w:line="276" w:lineRule="auto"/>
              <w:rPr>
                <w:sz w:val="20"/>
                <w:szCs w:val="20"/>
              </w:rPr>
            </w:pPr>
            <w:r>
              <w:rPr>
                <w:sz w:val="20"/>
                <w:szCs w:val="20"/>
              </w:rPr>
              <w:t>Написать сочинение</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107</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18.02</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Pr>
                <w:sz w:val="20"/>
                <w:szCs w:val="20"/>
              </w:rPr>
              <w:t xml:space="preserve">Контрольная работа. </w:t>
            </w:r>
            <w:r w:rsidRPr="00C84601">
              <w:rPr>
                <w:sz w:val="20"/>
                <w:szCs w:val="20"/>
              </w:rPr>
              <w:t>Тест</w:t>
            </w:r>
          </w:p>
        </w:tc>
        <w:tc>
          <w:tcPr>
            <w:tcW w:w="1560" w:type="dxa"/>
            <w:gridSpan w:val="2"/>
          </w:tcPr>
          <w:p w:rsidR="00F52943" w:rsidRPr="00C84601" w:rsidRDefault="00F52943" w:rsidP="00E0017B">
            <w:pPr>
              <w:spacing w:line="276" w:lineRule="auto"/>
              <w:rPr>
                <w:sz w:val="20"/>
                <w:szCs w:val="20"/>
              </w:rPr>
            </w:pPr>
            <w:r w:rsidRPr="00C84601">
              <w:rPr>
                <w:sz w:val="20"/>
                <w:szCs w:val="20"/>
              </w:rPr>
              <w:t>Контрольный урок</w:t>
            </w:r>
          </w:p>
        </w:tc>
        <w:tc>
          <w:tcPr>
            <w:tcW w:w="1559" w:type="dxa"/>
            <w:gridSpan w:val="2"/>
          </w:tcPr>
          <w:p w:rsidR="00F52943" w:rsidRPr="00C84601" w:rsidRDefault="00F52943" w:rsidP="00E0017B">
            <w:pPr>
              <w:spacing w:line="276" w:lineRule="auto"/>
              <w:rPr>
                <w:sz w:val="20"/>
                <w:szCs w:val="20"/>
              </w:rPr>
            </w:pPr>
            <w:r w:rsidRPr="00C84601">
              <w:rPr>
                <w:sz w:val="20"/>
                <w:szCs w:val="20"/>
              </w:rPr>
              <w:t>Грамотно и правильно выполнить тестовые задания.</w:t>
            </w:r>
          </w:p>
        </w:tc>
        <w:tc>
          <w:tcPr>
            <w:tcW w:w="1984" w:type="dxa"/>
          </w:tcPr>
          <w:p w:rsidR="00F52943" w:rsidRPr="00C84601" w:rsidRDefault="00F52943" w:rsidP="00E0017B">
            <w:pPr>
              <w:pStyle w:val="a3"/>
              <w:ind w:left="113" w:right="113"/>
              <w:jc w:val="left"/>
              <w:rPr>
                <w:sz w:val="20"/>
                <w:szCs w:val="20"/>
              </w:rPr>
            </w:pPr>
            <w:r w:rsidRPr="00C84601">
              <w:rPr>
                <w:rStyle w:val="ab"/>
                <w:i/>
                <w:iCs/>
                <w:sz w:val="20"/>
                <w:szCs w:val="20"/>
              </w:rPr>
              <w:t>Регулятивные;</w:t>
            </w:r>
          </w:p>
          <w:p w:rsidR="00F52943" w:rsidRPr="00C84601" w:rsidRDefault="00F52943" w:rsidP="00E0017B">
            <w:pPr>
              <w:pStyle w:val="a3"/>
              <w:ind w:left="113" w:right="113"/>
              <w:jc w:val="left"/>
              <w:rPr>
                <w:sz w:val="20"/>
                <w:szCs w:val="20"/>
              </w:rPr>
            </w:pPr>
            <w:r w:rsidRPr="00C84601">
              <w:rPr>
                <w:sz w:val="20"/>
                <w:szCs w:val="20"/>
              </w:rPr>
              <w:t xml:space="preserve">адекватно оценивать свои достижения, осознавать возникающие трудности и стараться искать способы их преодоления. </w:t>
            </w:r>
            <w:r w:rsidRPr="00C84601">
              <w:rPr>
                <w:rStyle w:val="ab"/>
                <w:i/>
                <w:iCs/>
                <w:sz w:val="20"/>
                <w:szCs w:val="20"/>
              </w:rPr>
              <w:t>Познавательные:</w:t>
            </w:r>
          </w:p>
          <w:p w:rsidR="00F52943" w:rsidRPr="00C84601" w:rsidRDefault="00F52943" w:rsidP="00E0017B">
            <w:pPr>
              <w:pStyle w:val="a3"/>
              <w:ind w:left="113" w:right="113"/>
              <w:jc w:val="left"/>
              <w:rPr>
                <w:sz w:val="20"/>
                <w:szCs w:val="20"/>
              </w:rPr>
            </w:pPr>
            <w:r w:rsidRPr="00C84601">
              <w:rPr>
                <w:sz w:val="20"/>
                <w:szCs w:val="20"/>
              </w:rPr>
              <w:t>вносить необходимые дополнения и изменения в план и способ действия.</w:t>
            </w:r>
          </w:p>
          <w:p w:rsidR="00F52943" w:rsidRPr="00C84601" w:rsidRDefault="00F52943" w:rsidP="00E0017B">
            <w:pPr>
              <w:autoSpaceDE w:val="0"/>
              <w:snapToGrid w:val="0"/>
              <w:rPr>
                <w:sz w:val="20"/>
                <w:szCs w:val="20"/>
              </w:rPr>
            </w:pPr>
            <w:r w:rsidRPr="00C84601">
              <w:rPr>
                <w:rStyle w:val="ab"/>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форму</w:t>
            </w:r>
            <w:r w:rsidRPr="00C84601">
              <w:rPr>
                <w:sz w:val="20"/>
                <w:szCs w:val="20"/>
              </w:rPr>
              <w:softHyphen/>
              <w:t>лировать собственное мнение.</w:t>
            </w:r>
          </w:p>
        </w:tc>
        <w:tc>
          <w:tcPr>
            <w:tcW w:w="1701" w:type="dxa"/>
            <w:gridSpan w:val="5"/>
          </w:tcPr>
          <w:p w:rsidR="00F52943" w:rsidRPr="00C84601" w:rsidRDefault="00F52943" w:rsidP="00E0017B">
            <w:pPr>
              <w:tabs>
                <w:tab w:val="left" w:pos="1335"/>
              </w:tabs>
              <w:spacing w:line="276" w:lineRule="auto"/>
              <w:rPr>
                <w:sz w:val="20"/>
                <w:szCs w:val="20"/>
              </w:rPr>
            </w:pPr>
            <w:r w:rsidRPr="00C84601">
              <w:rPr>
                <w:sz w:val="20"/>
                <w:szCs w:val="20"/>
                <w:lang w:eastAsia="en-US"/>
              </w:rPr>
              <w:t>Соотносить  «что я хочу» (цели, мотивы),  «что я могу» (результаты).</w:t>
            </w:r>
          </w:p>
        </w:tc>
        <w:tc>
          <w:tcPr>
            <w:tcW w:w="1714" w:type="dxa"/>
          </w:tcPr>
          <w:p w:rsidR="00F52943" w:rsidRPr="00C84601" w:rsidRDefault="00F52943" w:rsidP="00E0017B">
            <w:pPr>
              <w:spacing w:line="276" w:lineRule="auto"/>
              <w:rPr>
                <w:sz w:val="20"/>
                <w:szCs w:val="20"/>
              </w:rPr>
            </w:pPr>
            <w:r w:rsidRPr="00C84601">
              <w:rPr>
                <w:sz w:val="20"/>
                <w:szCs w:val="20"/>
              </w:rPr>
              <w:t>Выполнение тестовых заданий</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тест</w:t>
            </w:r>
          </w:p>
        </w:tc>
        <w:tc>
          <w:tcPr>
            <w:tcW w:w="1102" w:type="dxa"/>
          </w:tcPr>
          <w:p w:rsidR="00F52943" w:rsidRPr="00C84601" w:rsidRDefault="00F52943" w:rsidP="00E0017B">
            <w:pPr>
              <w:tabs>
                <w:tab w:val="left" w:pos="1335"/>
              </w:tabs>
              <w:spacing w:line="276" w:lineRule="auto"/>
              <w:rPr>
                <w:sz w:val="20"/>
                <w:szCs w:val="20"/>
              </w:rPr>
            </w:pP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108</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19.02</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Работа над ошибками</w:t>
            </w:r>
          </w:p>
        </w:tc>
        <w:tc>
          <w:tcPr>
            <w:tcW w:w="1560" w:type="dxa"/>
            <w:gridSpan w:val="2"/>
          </w:tcPr>
          <w:p w:rsidR="00F52943" w:rsidRPr="00C84601" w:rsidRDefault="00F52943" w:rsidP="00E0017B">
            <w:pPr>
              <w:spacing w:line="276" w:lineRule="auto"/>
              <w:rPr>
                <w:sz w:val="20"/>
                <w:szCs w:val="20"/>
              </w:rPr>
            </w:pPr>
            <w:r w:rsidRPr="00C84601">
              <w:rPr>
                <w:sz w:val="20"/>
                <w:szCs w:val="20"/>
              </w:rPr>
              <w:t>Урок совершенствования ЗУН</w:t>
            </w:r>
          </w:p>
        </w:tc>
        <w:tc>
          <w:tcPr>
            <w:tcW w:w="1559" w:type="dxa"/>
            <w:gridSpan w:val="2"/>
          </w:tcPr>
          <w:p w:rsidR="00F52943" w:rsidRPr="00C84601" w:rsidRDefault="00F52943" w:rsidP="00E0017B">
            <w:pPr>
              <w:tabs>
                <w:tab w:val="left" w:pos="1335"/>
              </w:tabs>
              <w:spacing w:line="276" w:lineRule="auto"/>
              <w:rPr>
                <w:sz w:val="20"/>
                <w:szCs w:val="20"/>
              </w:rPr>
            </w:pPr>
            <w:r w:rsidRPr="00C84601">
              <w:rPr>
                <w:sz w:val="20"/>
                <w:szCs w:val="20"/>
              </w:rPr>
              <w:t>Осознавать причины появления ошибки и определять способы действий, помогающих предотвратить её в последующих письменных работах.</w:t>
            </w:r>
          </w:p>
        </w:tc>
        <w:tc>
          <w:tcPr>
            <w:tcW w:w="1984" w:type="dxa"/>
          </w:tcPr>
          <w:p w:rsidR="00F52943" w:rsidRPr="00C84601" w:rsidRDefault="00F52943" w:rsidP="00F52943">
            <w:pPr>
              <w:pStyle w:val="a5"/>
              <w:widowControl w:val="0"/>
              <w:numPr>
                <w:ilvl w:val="0"/>
                <w:numId w:val="1"/>
              </w:numPr>
              <w:pBdr>
                <w:left w:val="none" w:sz="0" w:space="0" w:color="auto"/>
              </w:pBdr>
              <w:tabs>
                <w:tab w:val="left" w:pos="360"/>
                <w:tab w:val="left" w:pos="540"/>
              </w:tabs>
              <w:suppressAutoHyphens/>
              <w:spacing w:line="240" w:lineRule="auto"/>
              <w:ind w:left="0"/>
              <w:jc w:val="center"/>
              <w:rPr>
                <w:sz w:val="20"/>
                <w:szCs w:val="20"/>
              </w:rPr>
            </w:pPr>
            <w:r w:rsidRPr="00C84601">
              <w:rPr>
                <w:i/>
                <w:iCs/>
                <w:color w:val="000000"/>
                <w:sz w:val="20"/>
                <w:szCs w:val="20"/>
              </w:rPr>
              <w:t xml:space="preserve">Регулятивные: </w:t>
            </w:r>
            <w:r w:rsidRPr="00C84601">
              <w:rPr>
                <w:sz w:val="20"/>
                <w:szCs w:val="20"/>
              </w:rPr>
              <w:t>осуществлять поиск необходимой информации</w:t>
            </w:r>
          </w:p>
          <w:p w:rsidR="00F52943" w:rsidRPr="00C84601" w:rsidRDefault="00F52943" w:rsidP="00E0017B">
            <w:pPr>
              <w:autoSpaceDE w:val="0"/>
              <w:snapToGrid w:val="0"/>
              <w:jc w:val="center"/>
              <w:rPr>
                <w:i/>
                <w:iCs/>
                <w:color w:val="000000"/>
                <w:sz w:val="20"/>
                <w:szCs w:val="20"/>
              </w:rPr>
            </w:pPr>
            <w:r w:rsidRPr="00C84601">
              <w:rPr>
                <w:i/>
                <w:iCs/>
                <w:color w:val="000000"/>
                <w:sz w:val="20"/>
                <w:szCs w:val="20"/>
              </w:rPr>
              <w:t>Познавательные:</w:t>
            </w:r>
            <w:r w:rsidRPr="00C84601">
              <w:rPr>
                <w:sz w:val="20"/>
                <w:szCs w:val="20"/>
              </w:rPr>
              <w:t xml:space="preserve"> оценивать правильность выполнения действий и вносить необходимые коррективы</w:t>
            </w:r>
          </w:p>
          <w:p w:rsidR="00F52943" w:rsidRPr="00C84601" w:rsidRDefault="00F52943" w:rsidP="00E0017B">
            <w:pPr>
              <w:tabs>
                <w:tab w:val="left" w:pos="1335"/>
              </w:tabs>
              <w:spacing w:line="276" w:lineRule="auto"/>
              <w:rPr>
                <w:sz w:val="20"/>
                <w:szCs w:val="20"/>
              </w:rPr>
            </w:pPr>
            <w:r w:rsidRPr="00C84601">
              <w:rPr>
                <w:i/>
                <w:iCs/>
                <w:color w:val="000000"/>
                <w:sz w:val="20"/>
                <w:szCs w:val="20"/>
              </w:rPr>
              <w:t xml:space="preserve">Коммуникативные: </w:t>
            </w:r>
            <w:r w:rsidRPr="00C84601">
              <w:rPr>
                <w:color w:val="000000"/>
                <w:sz w:val="20"/>
                <w:szCs w:val="20"/>
              </w:rPr>
              <w:t>учитывать и уважать разные мнения</w:t>
            </w:r>
          </w:p>
        </w:tc>
        <w:tc>
          <w:tcPr>
            <w:tcW w:w="1701" w:type="dxa"/>
            <w:gridSpan w:val="5"/>
          </w:tcPr>
          <w:p w:rsidR="00F52943" w:rsidRPr="00C84601" w:rsidRDefault="00F52943" w:rsidP="00E0017B">
            <w:pPr>
              <w:tabs>
                <w:tab w:val="left" w:pos="1335"/>
              </w:tabs>
              <w:spacing w:line="276" w:lineRule="auto"/>
              <w:rPr>
                <w:sz w:val="20"/>
                <w:szCs w:val="20"/>
              </w:rPr>
            </w:pPr>
            <w:r w:rsidRPr="00C84601">
              <w:rPr>
                <w:sz w:val="20"/>
                <w:szCs w:val="20"/>
              </w:rPr>
              <w:t>Умение участвовать в диалоге, аргументировано доказывать свою позицию</w:t>
            </w:r>
          </w:p>
        </w:tc>
        <w:tc>
          <w:tcPr>
            <w:tcW w:w="1714" w:type="dxa"/>
          </w:tcPr>
          <w:p w:rsidR="00F52943" w:rsidRPr="00C84601" w:rsidRDefault="00F52943" w:rsidP="00E0017B">
            <w:pPr>
              <w:spacing w:line="276" w:lineRule="auto"/>
              <w:rPr>
                <w:sz w:val="20"/>
                <w:szCs w:val="20"/>
              </w:rPr>
            </w:pPr>
            <w:r w:rsidRPr="00C84601">
              <w:rPr>
                <w:sz w:val="20"/>
                <w:szCs w:val="20"/>
              </w:rPr>
              <w:t>Анализ ошибок выполнение заданий различного содержания и сложности</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выполнение заданий</w:t>
            </w:r>
          </w:p>
        </w:tc>
        <w:tc>
          <w:tcPr>
            <w:tcW w:w="1102" w:type="dxa"/>
          </w:tcPr>
          <w:p w:rsidR="00F52943" w:rsidRPr="00C84601" w:rsidRDefault="00F52943" w:rsidP="00E0017B">
            <w:pPr>
              <w:tabs>
                <w:tab w:val="left" w:pos="1335"/>
              </w:tabs>
              <w:spacing w:line="276" w:lineRule="auto"/>
              <w:rPr>
                <w:sz w:val="20"/>
                <w:szCs w:val="20"/>
              </w:rPr>
            </w:pPr>
            <w:r>
              <w:rPr>
                <w:sz w:val="20"/>
                <w:szCs w:val="20"/>
              </w:rPr>
              <w:t>Работа над ошибками</w:t>
            </w:r>
          </w:p>
        </w:tc>
      </w:tr>
      <w:tr w:rsidR="00F52943" w:rsidRPr="00832AF1" w:rsidTr="00E0017B">
        <w:tc>
          <w:tcPr>
            <w:tcW w:w="15382" w:type="dxa"/>
            <w:gridSpan w:val="24"/>
          </w:tcPr>
          <w:p w:rsidR="00F52943" w:rsidRPr="00C84601" w:rsidRDefault="00F52943" w:rsidP="00E0017B">
            <w:pPr>
              <w:tabs>
                <w:tab w:val="left" w:pos="1335"/>
              </w:tabs>
              <w:spacing w:line="276" w:lineRule="auto"/>
              <w:jc w:val="center"/>
              <w:rPr>
                <w:b/>
                <w:bCs/>
                <w:sz w:val="20"/>
                <w:szCs w:val="20"/>
              </w:rPr>
            </w:pPr>
            <w:r w:rsidRPr="00C84601">
              <w:rPr>
                <w:b/>
                <w:bCs/>
                <w:sz w:val="20"/>
                <w:szCs w:val="20"/>
              </w:rPr>
              <w:t>Морфология. Орфография. Культура речи.</w:t>
            </w:r>
          </w:p>
          <w:p w:rsidR="00F52943" w:rsidRPr="00C84601" w:rsidRDefault="00F52943" w:rsidP="00E0017B">
            <w:pPr>
              <w:tabs>
                <w:tab w:val="left" w:pos="1335"/>
              </w:tabs>
              <w:spacing w:line="276" w:lineRule="auto"/>
              <w:jc w:val="center"/>
              <w:rPr>
                <w:b/>
                <w:bCs/>
                <w:sz w:val="20"/>
                <w:szCs w:val="20"/>
              </w:rPr>
            </w:pPr>
            <w:r>
              <w:rPr>
                <w:b/>
                <w:bCs/>
                <w:sz w:val="20"/>
                <w:szCs w:val="20"/>
              </w:rPr>
              <w:t>Имя существительное  (18ч.+6</w:t>
            </w:r>
            <w:r w:rsidRPr="00C84601">
              <w:rPr>
                <w:b/>
                <w:bCs/>
                <w:sz w:val="20"/>
                <w:szCs w:val="20"/>
              </w:rPr>
              <w:t>ч.).</w:t>
            </w:r>
          </w:p>
          <w:p w:rsidR="00F52943" w:rsidRPr="00C84601" w:rsidRDefault="00F52943" w:rsidP="00E0017B">
            <w:pPr>
              <w:tabs>
                <w:tab w:val="left" w:pos="1335"/>
              </w:tabs>
              <w:spacing w:line="276" w:lineRule="auto"/>
              <w:jc w:val="center"/>
              <w:rPr>
                <w:b/>
                <w:bCs/>
                <w:sz w:val="20"/>
                <w:szCs w:val="20"/>
              </w:rPr>
            </w:pP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109-</w:t>
            </w:r>
            <w:r>
              <w:rPr>
                <w:sz w:val="20"/>
                <w:szCs w:val="20"/>
              </w:rPr>
              <w:lastRenderedPageBreak/>
              <w:t>110</w:t>
            </w:r>
          </w:p>
        </w:tc>
        <w:tc>
          <w:tcPr>
            <w:tcW w:w="1168" w:type="dxa"/>
            <w:gridSpan w:val="3"/>
          </w:tcPr>
          <w:p w:rsidR="00F52943" w:rsidRDefault="00F52943" w:rsidP="00E0017B">
            <w:pPr>
              <w:tabs>
                <w:tab w:val="left" w:pos="1335"/>
              </w:tabs>
              <w:spacing w:line="276" w:lineRule="auto"/>
              <w:rPr>
                <w:sz w:val="20"/>
                <w:szCs w:val="20"/>
              </w:rPr>
            </w:pPr>
            <w:r>
              <w:rPr>
                <w:sz w:val="20"/>
                <w:szCs w:val="20"/>
              </w:rPr>
              <w:lastRenderedPageBreak/>
              <w:t>22.02</w:t>
            </w:r>
          </w:p>
          <w:p w:rsidR="00F52943" w:rsidRPr="00C84601" w:rsidRDefault="00F52943" w:rsidP="00E0017B">
            <w:pPr>
              <w:tabs>
                <w:tab w:val="left" w:pos="1335"/>
              </w:tabs>
              <w:spacing w:line="276" w:lineRule="auto"/>
              <w:rPr>
                <w:sz w:val="20"/>
                <w:szCs w:val="20"/>
              </w:rPr>
            </w:pPr>
            <w:r>
              <w:rPr>
                <w:sz w:val="20"/>
                <w:szCs w:val="20"/>
              </w:rPr>
              <w:t>24.02</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Pr>
                <w:sz w:val="20"/>
                <w:szCs w:val="20"/>
              </w:rPr>
              <w:t xml:space="preserve">Морфология как раздел </w:t>
            </w:r>
            <w:r>
              <w:rPr>
                <w:sz w:val="20"/>
                <w:szCs w:val="20"/>
              </w:rPr>
              <w:lastRenderedPageBreak/>
              <w:t>грамматики.</w:t>
            </w:r>
            <w:r w:rsidRPr="00C84601">
              <w:rPr>
                <w:sz w:val="20"/>
                <w:szCs w:val="20"/>
              </w:rPr>
              <w:t>Имя существительное как часть речи</w:t>
            </w:r>
          </w:p>
        </w:tc>
        <w:tc>
          <w:tcPr>
            <w:tcW w:w="1560" w:type="dxa"/>
            <w:gridSpan w:val="2"/>
          </w:tcPr>
          <w:p w:rsidR="00F52943" w:rsidRPr="00C84601" w:rsidRDefault="00F52943" w:rsidP="00E0017B">
            <w:pPr>
              <w:spacing w:line="276" w:lineRule="auto"/>
              <w:rPr>
                <w:sz w:val="20"/>
                <w:szCs w:val="20"/>
              </w:rPr>
            </w:pPr>
            <w:r w:rsidRPr="00C84601">
              <w:rPr>
                <w:sz w:val="20"/>
                <w:szCs w:val="20"/>
              </w:rPr>
              <w:lastRenderedPageBreak/>
              <w:t>Урок совершенствов</w:t>
            </w:r>
            <w:r w:rsidRPr="00C84601">
              <w:rPr>
                <w:sz w:val="20"/>
                <w:szCs w:val="20"/>
              </w:rPr>
              <w:lastRenderedPageBreak/>
              <w:t>ания ЗУН</w:t>
            </w:r>
          </w:p>
        </w:tc>
        <w:tc>
          <w:tcPr>
            <w:tcW w:w="1559" w:type="dxa"/>
            <w:gridSpan w:val="2"/>
          </w:tcPr>
          <w:p w:rsidR="00F52943" w:rsidRPr="00C84601" w:rsidRDefault="00F52943" w:rsidP="00E0017B">
            <w:pPr>
              <w:jc w:val="center"/>
              <w:rPr>
                <w:b/>
                <w:bCs/>
                <w:sz w:val="20"/>
                <w:szCs w:val="20"/>
              </w:rPr>
            </w:pPr>
            <w:r w:rsidRPr="00C84601">
              <w:rPr>
                <w:sz w:val="20"/>
                <w:szCs w:val="20"/>
              </w:rPr>
              <w:lastRenderedPageBreak/>
              <w:t xml:space="preserve">Определять грамматические признаки </w:t>
            </w:r>
            <w:r w:rsidRPr="00C84601">
              <w:rPr>
                <w:sz w:val="20"/>
                <w:szCs w:val="20"/>
              </w:rPr>
              <w:lastRenderedPageBreak/>
              <w:t>имён существительных</w:t>
            </w:r>
          </w:p>
        </w:tc>
        <w:tc>
          <w:tcPr>
            <w:tcW w:w="1984" w:type="dxa"/>
          </w:tcPr>
          <w:p w:rsidR="00F52943" w:rsidRPr="00C84601" w:rsidRDefault="00F52943" w:rsidP="00E0017B">
            <w:pPr>
              <w:autoSpaceDE w:val="0"/>
              <w:snapToGrid w:val="0"/>
              <w:jc w:val="center"/>
              <w:rPr>
                <w:sz w:val="20"/>
                <w:szCs w:val="20"/>
              </w:rPr>
            </w:pPr>
            <w:r w:rsidRPr="00C84601">
              <w:rPr>
                <w:rFonts w:ascii="SchoolBookC-Italic" w:hAnsi="SchoolBookC-Italic" w:cs="SchoolBookC-Italic"/>
                <w:i/>
                <w:iCs/>
                <w:sz w:val="20"/>
                <w:szCs w:val="20"/>
              </w:rPr>
              <w:lastRenderedPageBreak/>
              <w:t>Регулятивные</w:t>
            </w:r>
            <w:r w:rsidRPr="00C84601">
              <w:rPr>
                <w:sz w:val="20"/>
                <w:szCs w:val="20"/>
              </w:rPr>
              <w:t>:</w:t>
            </w:r>
          </w:p>
          <w:p w:rsidR="00F52943" w:rsidRPr="00C84601" w:rsidRDefault="00F52943" w:rsidP="00E0017B">
            <w:pPr>
              <w:autoSpaceDE w:val="0"/>
              <w:snapToGrid w:val="0"/>
              <w:jc w:val="center"/>
              <w:rPr>
                <w:sz w:val="20"/>
                <w:szCs w:val="20"/>
              </w:rPr>
            </w:pPr>
            <w:r w:rsidRPr="00C84601">
              <w:rPr>
                <w:sz w:val="20"/>
                <w:szCs w:val="20"/>
              </w:rPr>
              <w:t xml:space="preserve">выделять учебную задачу на основе </w:t>
            </w:r>
            <w:r w:rsidRPr="00C84601">
              <w:rPr>
                <w:sz w:val="20"/>
                <w:szCs w:val="20"/>
              </w:rPr>
              <w:lastRenderedPageBreak/>
              <w:t>соотнесения известного, освоенного и неизвестного, сопоставлять свою оценку с оценкой другого человека.</w:t>
            </w:r>
          </w:p>
          <w:p w:rsidR="00F52943" w:rsidRPr="00C84601" w:rsidRDefault="00F52943" w:rsidP="00E0017B">
            <w:pPr>
              <w:autoSpaceDE w:val="0"/>
              <w:jc w:val="center"/>
              <w:rPr>
                <w:sz w:val="20"/>
                <w:szCs w:val="20"/>
              </w:rPr>
            </w:pPr>
            <w:r w:rsidRPr="00C84601">
              <w:rPr>
                <w:rFonts w:ascii="SchoolBookC-Italic" w:hAnsi="SchoolBookC-Italic" w:cs="SchoolBookC-Italic"/>
                <w:i/>
                <w:iCs/>
                <w:sz w:val="20"/>
                <w:szCs w:val="20"/>
              </w:rPr>
              <w:t>Познавательные</w:t>
            </w:r>
            <w:r w:rsidRPr="00C84601">
              <w:rPr>
                <w:sz w:val="20"/>
                <w:szCs w:val="20"/>
              </w:rPr>
              <w:t>:</w:t>
            </w:r>
          </w:p>
          <w:p w:rsidR="00F52943" w:rsidRPr="00C84601" w:rsidRDefault="00F52943" w:rsidP="00E0017B">
            <w:pPr>
              <w:autoSpaceDE w:val="0"/>
              <w:snapToGrid w:val="0"/>
              <w:jc w:val="center"/>
              <w:rPr>
                <w:sz w:val="20"/>
                <w:szCs w:val="20"/>
              </w:rPr>
            </w:pPr>
            <w:r w:rsidRPr="00C84601">
              <w:rPr>
                <w:sz w:val="20"/>
                <w:szCs w:val="20"/>
              </w:rPr>
              <w:t>самостоятельно формулировать предположение о том, как искать недостающий способ действия;</w:t>
            </w:r>
          </w:p>
          <w:p w:rsidR="00F52943" w:rsidRPr="00C84601" w:rsidRDefault="00F52943" w:rsidP="00E0017B">
            <w:pPr>
              <w:autoSpaceDE w:val="0"/>
              <w:snapToGrid w:val="0"/>
              <w:jc w:val="center"/>
              <w:rPr>
                <w:sz w:val="20"/>
                <w:szCs w:val="20"/>
              </w:rPr>
            </w:pPr>
            <w:r w:rsidRPr="00C84601">
              <w:rPr>
                <w:sz w:val="20"/>
                <w:szCs w:val="20"/>
              </w:rPr>
              <w:t>уметь выделять из представленной информации ту, которая необходима для решения поставленной задачи.</w:t>
            </w:r>
          </w:p>
          <w:p w:rsidR="00F52943" w:rsidRPr="00C84601" w:rsidRDefault="00F52943" w:rsidP="00E0017B">
            <w:pPr>
              <w:snapToGrid w:val="0"/>
              <w:jc w:val="center"/>
              <w:rPr>
                <w:sz w:val="20"/>
                <w:szCs w:val="20"/>
              </w:rPr>
            </w:pPr>
            <w:r w:rsidRPr="00C84601">
              <w:rPr>
                <w:rFonts w:ascii="SchoolBookC-Italic" w:hAnsi="SchoolBookC-Italic" w:cs="SchoolBookC-Italic"/>
                <w:i/>
                <w:iCs/>
                <w:sz w:val="20"/>
                <w:szCs w:val="20"/>
              </w:rPr>
              <w:t>Коммуникативные</w:t>
            </w:r>
            <w:r w:rsidRPr="00C84601">
              <w:rPr>
                <w:sz w:val="20"/>
                <w:szCs w:val="20"/>
              </w:rPr>
              <w:t>:</w:t>
            </w:r>
          </w:p>
          <w:p w:rsidR="00F52943" w:rsidRPr="00C84601" w:rsidRDefault="00F52943" w:rsidP="00E0017B">
            <w:pPr>
              <w:autoSpaceDE w:val="0"/>
              <w:snapToGrid w:val="0"/>
              <w:jc w:val="center"/>
              <w:rPr>
                <w:sz w:val="20"/>
                <w:szCs w:val="20"/>
              </w:rPr>
            </w:pPr>
            <w:r w:rsidRPr="00C84601">
              <w:rPr>
                <w:sz w:val="20"/>
                <w:szCs w:val="20"/>
              </w:rPr>
              <w:t>строить монологические высказывания, участвовать в учебном диалоге,</w:t>
            </w:r>
          </w:p>
          <w:p w:rsidR="00F52943" w:rsidRPr="00C84601" w:rsidRDefault="00F52943" w:rsidP="00E0017B">
            <w:pPr>
              <w:autoSpaceDE w:val="0"/>
              <w:snapToGrid w:val="0"/>
              <w:jc w:val="center"/>
              <w:rPr>
                <w:sz w:val="20"/>
                <w:szCs w:val="20"/>
              </w:rPr>
            </w:pPr>
            <w:r w:rsidRPr="00C84601">
              <w:rPr>
                <w:sz w:val="20"/>
                <w:szCs w:val="20"/>
              </w:rPr>
              <w:t>аргументировать свою точку зрения.</w:t>
            </w:r>
          </w:p>
        </w:tc>
        <w:tc>
          <w:tcPr>
            <w:tcW w:w="1701" w:type="dxa"/>
            <w:gridSpan w:val="5"/>
          </w:tcPr>
          <w:p w:rsidR="00F52943" w:rsidRPr="00C84601" w:rsidRDefault="00F52943" w:rsidP="00E0017B">
            <w:pPr>
              <w:jc w:val="center"/>
              <w:rPr>
                <w:b/>
                <w:bCs/>
                <w:sz w:val="20"/>
                <w:szCs w:val="20"/>
              </w:rPr>
            </w:pPr>
            <w:r w:rsidRPr="00C84601">
              <w:rPr>
                <w:sz w:val="20"/>
                <w:szCs w:val="20"/>
              </w:rPr>
              <w:lastRenderedPageBreak/>
              <w:t xml:space="preserve">Умение участвовать в диалоге, </w:t>
            </w:r>
            <w:r w:rsidRPr="00C84601">
              <w:rPr>
                <w:sz w:val="20"/>
                <w:szCs w:val="20"/>
              </w:rPr>
              <w:lastRenderedPageBreak/>
              <w:t>аргументировано доказывать свою позицию</w:t>
            </w:r>
          </w:p>
        </w:tc>
        <w:tc>
          <w:tcPr>
            <w:tcW w:w="1714" w:type="dxa"/>
          </w:tcPr>
          <w:p w:rsidR="00F52943" w:rsidRPr="00C84601" w:rsidRDefault="00F52943" w:rsidP="00E0017B">
            <w:pPr>
              <w:spacing w:line="276" w:lineRule="auto"/>
              <w:rPr>
                <w:sz w:val="20"/>
                <w:szCs w:val="20"/>
              </w:rPr>
            </w:pPr>
            <w:r w:rsidRPr="00C84601">
              <w:rPr>
                <w:sz w:val="20"/>
                <w:szCs w:val="20"/>
              </w:rPr>
              <w:lastRenderedPageBreak/>
              <w:t xml:space="preserve">Повторение материала об </w:t>
            </w:r>
            <w:r w:rsidRPr="00C84601">
              <w:rPr>
                <w:sz w:val="20"/>
                <w:szCs w:val="20"/>
              </w:rPr>
              <w:lastRenderedPageBreak/>
              <w:t>имени существительном, выполнение упражнений, проверочная работа, словарная работа, творческая работа, работа со словарём</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lastRenderedPageBreak/>
              <w:t xml:space="preserve">Оценка за проверочную работу, </w:t>
            </w:r>
            <w:r w:rsidRPr="00C84601">
              <w:rPr>
                <w:sz w:val="20"/>
                <w:szCs w:val="20"/>
              </w:rPr>
              <w:lastRenderedPageBreak/>
              <w:t>за творческую работу, за ответы на уроке и выполнение упражнений</w:t>
            </w:r>
          </w:p>
        </w:tc>
        <w:tc>
          <w:tcPr>
            <w:tcW w:w="1102" w:type="dxa"/>
          </w:tcPr>
          <w:p w:rsidR="00F52943" w:rsidRPr="00C84601" w:rsidRDefault="00F52943" w:rsidP="00E0017B">
            <w:pPr>
              <w:tabs>
                <w:tab w:val="left" w:pos="1335"/>
              </w:tabs>
              <w:spacing w:line="276" w:lineRule="auto"/>
              <w:rPr>
                <w:sz w:val="20"/>
                <w:szCs w:val="20"/>
              </w:rPr>
            </w:pPr>
            <w:r>
              <w:rPr>
                <w:sz w:val="20"/>
                <w:szCs w:val="20"/>
              </w:rPr>
              <w:lastRenderedPageBreak/>
              <w:t>Упр 480</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111 - 112</w:t>
            </w:r>
          </w:p>
        </w:tc>
        <w:tc>
          <w:tcPr>
            <w:tcW w:w="1168" w:type="dxa"/>
            <w:gridSpan w:val="3"/>
          </w:tcPr>
          <w:p w:rsidR="00F52943" w:rsidRDefault="00F52943" w:rsidP="00E0017B">
            <w:pPr>
              <w:tabs>
                <w:tab w:val="left" w:pos="1335"/>
              </w:tabs>
              <w:spacing w:line="276" w:lineRule="auto"/>
              <w:rPr>
                <w:sz w:val="20"/>
                <w:szCs w:val="20"/>
              </w:rPr>
            </w:pPr>
            <w:r>
              <w:rPr>
                <w:sz w:val="20"/>
                <w:szCs w:val="20"/>
              </w:rPr>
              <w:t>25.02</w:t>
            </w:r>
          </w:p>
          <w:p w:rsidR="00F52943" w:rsidRPr="00C84601" w:rsidRDefault="00F52943" w:rsidP="00E0017B">
            <w:pPr>
              <w:tabs>
                <w:tab w:val="left" w:pos="1335"/>
              </w:tabs>
              <w:spacing w:line="276" w:lineRule="auto"/>
              <w:rPr>
                <w:sz w:val="20"/>
                <w:szCs w:val="20"/>
              </w:rPr>
            </w:pPr>
            <w:r>
              <w:rPr>
                <w:sz w:val="20"/>
                <w:szCs w:val="20"/>
              </w:rPr>
              <w:t>26.02</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Р/Р Доказательство в рассуждении</w:t>
            </w:r>
          </w:p>
        </w:tc>
        <w:tc>
          <w:tcPr>
            <w:tcW w:w="1560" w:type="dxa"/>
            <w:gridSpan w:val="2"/>
          </w:tcPr>
          <w:p w:rsidR="00F52943" w:rsidRPr="00C84601" w:rsidRDefault="00F52943" w:rsidP="00E0017B">
            <w:pPr>
              <w:spacing w:line="276" w:lineRule="auto"/>
              <w:rPr>
                <w:sz w:val="20"/>
                <w:szCs w:val="20"/>
              </w:rPr>
            </w:pPr>
            <w:r w:rsidRPr="00C84601">
              <w:rPr>
                <w:sz w:val="20"/>
                <w:szCs w:val="20"/>
              </w:rPr>
              <w:t xml:space="preserve">Урок изучения нового материала </w:t>
            </w:r>
          </w:p>
        </w:tc>
        <w:tc>
          <w:tcPr>
            <w:tcW w:w="1559" w:type="dxa"/>
            <w:gridSpan w:val="2"/>
          </w:tcPr>
          <w:p w:rsidR="00F52943" w:rsidRPr="00C84601" w:rsidRDefault="00F52943" w:rsidP="00E0017B">
            <w:pPr>
              <w:rPr>
                <w:b/>
                <w:bCs/>
                <w:sz w:val="20"/>
                <w:szCs w:val="20"/>
              </w:rPr>
            </w:pPr>
            <w:r w:rsidRPr="00C84601">
              <w:rPr>
                <w:sz w:val="20"/>
                <w:szCs w:val="20"/>
              </w:rPr>
              <w:t>Уметь определять тему, основную мысль своего сочинения, тип речи, стиль, отбирать материал. Уметь правильно выражать свои мысли в соответствии с литературными нормами</w:t>
            </w:r>
          </w:p>
        </w:tc>
        <w:tc>
          <w:tcPr>
            <w:tcW w:w="1984" w:type="dxa"/>
          </w:tcPr>
          <w:p w:rsidR="00F52943" w:rsidRPr="00C84601" w:rsidRDefault="00F52943" w:rsidP="00E0017B">
            <w:pPr>
              <w:spacing w:before="90" w:after="90"/>
              <w:rPr>
                <w:i/>
                <w:iCs/>
                <w:sz w:val="20"/>
                <w:szCs w:val="20"/>
              </w:rPr>
            </w:pPr>
            <w:r w:rsidRPr="00C84601">
              <w:rPr>
                <w:i/>
                <w:iCs/>
                <w:sz w:val="20"/>
                <w:szCs w:val="20"/>
              </w:rPr>
              <w:t>Регулятивные: </w:t>
            </w:r>
          </w:p>
          <w:p w:rsidR="00F52943" w:rsidRPr="00C84601" w:rsidRDefault="00F52943" w:rsidP="00E0017B">
            <w:pPr>
              <w:autoSpaceDE w:val="0"/>
              <w:snapToGrid w:val="0"/>
              <w:rPr>
                <w:sz w:val="20"/>
                <w:szCs w:val="20"/>
              </w:rPr>
            </w:pPr>
            <w:r w:rsidRPr="00C84601">
              <w:rPr>
                <w:sz w:val="20"/>
                <w:szCs w:val="20"/>
              </w:rPr>
              <w:t xml:space="preserve">определять цель учебной деятельности и самостоятельно искать средства ее осуществления. </w:t>
            </w:r>
            <w:r w:rsidRPr="00C84601">
              <w:rPr>
                <w:i/>
                <w:iCs/>
                <w:sz w:val="20"/>
                <w:szCs w:val="20"/>
              </w:rPr>
              <w:t>Познавательные:</w:t>
            </w:r>
            <w:r w:rsidRPr="00C84601">
              <w:rPr>
                <w:sz w:val="20"/>
                <w:szCs w:val="20"/>
              </w:rPr>
              <w:t> ; находить ответы на вопросы, используя свой жизненный опыт и информацию, полученную на уроке.</w:t>
            </w:r>
            <w:r w:rsidRPr="00C84601">
              <w:rPr>
                <w:i/>
                <w:iCs/>
                <w:sz w:val="20"/>
                <w:szCs w:val="20"/>
              </w:rPr>
              <w:t>Коммуникативные: </w:t>
            </w:r>
            <w:r w:rsidRPr="00C84601">
              <w:rPr>
                <w:sz w:val="20"/>
                <w:szCs w:val="20"/>
              </w:rPr>
              <w:t xml:space="preserve"> слушать и </w:t>
            </w:r>
            <w:r w:rsidRPr="00C84601">
              <w:rPr>
                <w:sz w:val="20"/>
                <w:szCs w:val="20"/>
              </w:rPr>
              <w:lastRenderedPageBreak/>
              <w:t>понимать речь других; вступать в беседу; сотрудничество с учителем и одноклассниками.</w:t>
            </w:r>
          </w:p>
        </w:tc>
        <w:tc>
          <w:tcPr>
            <w:tcW w:w="1701" w:type="dxa"/>
            <w:gridSpan w:val="5"/>
          </w:tcPr>
          <w:p w:rsidR="00F52943" w:rsidRPr="00C84601" w:rsidRDefault="00F52943" w:rsidP="00E0017B">
            <w:pPr>
              <w:rPr>
                <w:b/>
                <w:bCs/>
                <w:sz w:val="20"/>
                <w:szCs w:val="20"/>
              </w:rPr>
            </w:pPr>
            <w:r w:rsidRPr="00C84601">
              <w:rPr>
                <w:sz w:val="20"/>
                <w:szCs w:val="20"/>
              </w:rPr>
              <w:lastRenderedPageBreak/>
              <w:t>Умение отстаивать свое мнение</w:t>
            </w:r>
          </w:p>
        </w:tc>
        <w:tc>
          <w:tcPr>
            <w:tcW w:w="1714" w:type="dxa"/>
          </w:tcPr>
          <w:p w:rsidR="00F52943" w:rsidRPr="00C84601" w:rsidRDefault="00F52943" w:rsidP="00E0017B">
            <w:pPr>
              <w:spacing w:line="276" w:lineRule="auto"/>
              <w:rPr>
                <w:sz w:val="20"/>
                <w:szCs w:val="20"/>
              </w:rPr>
            </w:pPr>
            <w:r w:rsidRPr="00C84601">
              <w:rPr>
                <w:sz w:val="20"/>
                <w:szCs w:val="20"/>
              </w:rPr>
              <w:t>Работа по материалу учебника, анализ текстов, выполнение упражнений</w:t>
            </w:r>
          </w:p>
        </w:tc>
        <w:tc>
          <w:tcPr>
            <w:tcW w:w="2163" w:type="dxa"/>
            <w:gridSpan w:val="2"/>
          </w:tcPr>
          <w:p w:rsidR="00F52943" w:rsidRPr="00C84601" w:rsidRDefault="00F52943" w:rsidP="00E0017B">
            <w:pPr>
              <w:spacing w:line="276" w:lineRule="auto"/>
              <w:rPr>
                <w:sz w:val="20"/>
                <w:szCs w:val="20"/>
              </w:rPr>
            </w:pPr>
            <w:r w:rsidRPr="00C84601">
              <w:rPr>
                <w:sz w:val="20"/>
                <w:szCs w:val="20"/>
              </w:rPr>
              <w:t>Оценка за ответы на уроке, за сочинение</w:t>
            </w:r>
          </w:p>
          <w:p w:rsidR="00F52943" w:rsidRPr="00C84601" w:rsidRDefault="00F52943" w:rsidP="00E0017B">
            <w:pPr>
              <w:tabs>
                <w:tab w:val="left" w:pos="1335"/>
              </w:tabs>
              <w:spacing w:line="276" w:lineRule="auto"/>
              <w:rPr>
                <w:sz w:val="20"/>
                <w:szCs w:val="20"/>
              </w:rPr>
            </w:pPr>
            <w:r w:rsidRPr="00C84601">
              <w:rPr>
                <w:sz w:val="20"/>
                <w:szCs w:val="20"/>
              </w:rPr>
              <w:t>.</w:t>
            </w:r>
          </w:p>
        </w:tc>
        <w:tc>
          <w:tcPr>
            <w:tcW w:w="1102" w:type="dxa"/>
          </w:tcPr>
          <w:p w:rsidR="00F52943" w:rsidRPr="00C84601" w:rsidRDefault="00F52943" w:rsidP="00E0017B">
            <w:pPr>
              <w:tabs>
                <w:tab w:val="left" w:pos="1335"/>
              </w:tabs>
              <w:spacing w:line="276" w:lineRule="auto"/>
              <w:rPr>
                <w:sz w:val="20"/>
                <w:szCs w:val="20"/>
              </w:rPr>
            </w:pPr>
            <w:r>
              <w:rPr>
                <w:sz w:val="20"/>
                <w:szCs w:val="20"/>
              </w:rPr>
              <w:t>Написать сочинение</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113</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29.02</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Имена существительные одушевлённые и неодушевлённые</w:t>
            </w:r>
          </w:p>
        </w:tc>
        <w:tc>
          <w:tcPr>
            <w:tcW w:w="1560" w:type="dxa"/>
            <w:gridSpan w:val="2"/>
          </w:tcPr>
          <w:p w:rsidR="00F52943" w:rsidRPr="00C84601" w:rsidRDefault="00F52943" w:rsidP="00E0017B">
            <w:pPr>
              <w:spacing w:line="276" w:lineRule="auto"/>
              <w:rPr>
                <w:sz w:val="20"/>
                <w:szCs w:val="20"/>
              </w:rPr>
            </w:pPr>
            <w:r w:rsidRPr="00C84601">
              <w:rPr>
                <w:sz w:val="20"/>
                <w:szCs w:val="20"/>
              </w:rPr>
              <w:t>Комбинированный урок</w:t>
            </w:r>
          </w:p>
        </w:tc>
        <w:tc>
          <w:tcPr>
            <w:tcW w:w="1559" w:type="dxa"/>
            <w:gridSpan w:val="2"/>
          </w:tcPr>
          <w:p w:rsidR="00F52943" w:rsidRPr="00C84601" w:rsidRDefault="00F52943" w:rsidP="00E0017B">
            <w:pPr>
              <w:rPr>
                <w:sz w:val="20"/>
                <w:szCs w:val="20"/>
              </w:rPr>
            </w:pPr>
            <w:r w:rsidRPr="00C84601">
              <w:rPr>
                <w:sz w:val="20"/>
                <w:szCs w:val="20"/>
              </w:rPr>
              <w:t>Распознавать имена существительные одушевлённые и неодушевлённые.</w:t>
            </w:r>
          </w:p>
        </w:tc>
        <w:tc>
          <w:tcPr>
            <w:tcW w:w="1984" w:type="dxa"/>
          </w:tcPr>
          <w:p w:rsidR="00F52943" w:rsidRPr="00C84601" w:rsidRDefault="00F52943" w:rsidP="00E0017B">
            <w:pPr>
              <w:autoSpaceDE w:val="0"/>
              <w:autoSpaceDN w:val="0"/>
              <w:adjustRightInd w:val="0"/>
              <w:rPr>
                <w:color w:val="000000"/>
                <w:sz w:val="20"/>
                <w:szCs w:val="20"/>
              </w:rPr>
            </w:pPr>
            <w:r w:rsidRPr="00C84601">
              <w:rPr>
                <w:i/>
                <w:iCs/>
                <w:color w:val="000000"/>
                <w:sz w:val="20"/>
                <w:szCs w:val="20"/>
              </w:rPr>
              <w:t>Регулятивные:</w:t>
            </w:r>
          </w:p>
          <w:p w:rsidR="00F52943" w:rsidRPr="00C84601" w:rsidRDefault="00F52943" w:rsidP="00E0017B">
            <w:pPr>
              <w:autoSpaceDE w:val="0"/>
              <w:autoSpaceDN w:val="0"/>
              <w:adjustRightInd w:val="0"/>
              <w:rPr>
                <w:color w:val="000000"/>
                <w:sz w:val="20"/>
                <w:szCs w:val="20"/>
              </w:rPr>
            </w:pPr>
            <w:r w:rsidRPr="00C84601">
              <w:rPr>
                <w:color w:val="000000"/>
                <w:sz w:val="20"/>
                <w:szCs w:val="20"/>
              </w:rPr>
              <w:t>волевая саморегуляция как способность к мобилизации сил и энергии; способность к выбору в ситуации мотивационного конфликта и к преодолению препятствий</w:t>
            </w:r>
          </w:p>
          <w:p w:rsidR="00F52943" w:rsidRPr="00C84601" w:rsidRDefault="00F52943" w:rsidP="00E0017B">
            <w:pPr>
              <w:autoSpaceDE w:val="0"/>
              <w:autoSpaceDN w:val="0"/>
              <w:adjustRightInd w:val="0"/>
              <w:rPr>
                <w:color w:val="000000"/>
                <w:sz w:val="20"/>
                <w:szCs w:val="20"/>
              </w:rPr>
            </w:pPr>
            <w:r w:rsidRPr="00C84601">
              <w:rPr>
                <w:i/>
                <w:iCs/>
                <w:color w:val="000000"/>
                <w:sz w:val="20"/>
                <w:szCs w:val="20"/>
              </w:rPr>
              <w:t xml:space="preserve">Познавательные: </w:t>
            </w:r>
            <w:r w:rsidRPr="00C84601">
              <w:rPr>
                <w:color w:val="000000"/>
                <w:sz w:val="20"/>
                <w:szCs w:val="20"/>
              </w:rPr>
              <w:t>поиск и выделение необходимой информации</w:t>
            </w:r>
          </w:p>
          <w:p w:rsidR="00F52943" w:rsidRPr="00C84601" w:rsidRDefault="00F52943" w:rsidP="00E0017B">
            <w:pPr>
              <w:rPr>
                <w:color w:val="000000"/>
                <w:sz w:val="20"/>
                <w:szCs w:val="20"/>
              </w:rPr>
            </w:pPr>
            <w:r w:rsidRPr="00C84601">
              <w:rPr>
                <w:i/>
                <w:iCs/>
                <w:color w:val="000000"/>
                <w:sz w:val="20"/>
                <w:szCs w:val="20"/>
              </w:rPr>
              <w:t xml:space="preserve">Коммуникативные: </w:t>
            </w:r>
            <w:r w:rsidRPr="00C84601">
              <w:rPr>
                <w:color w:val="000000"/>
                <w:sz w:val="20"/>
                <w:szCs w:val="20"/>
              </w:rPr>
              <w:t>умение с полнотой и ясностью выражать свои мысли в соответствии с грамматическими и синтаксическими нормами языка.</w:t>
            </w:r>
          </w:p>
        </w:tc>
        <w:tc>
          <w:tcPr>
            <w:tcW w:w="1701" w:type="dxa"/>
            <w:gridSpan w:val="5"/>
          </w:tcPr>
          <w:p w:rsidR="00F52943" w:rsidRPr="00C84601" w:rsidRDefault="00F52943" w:rsidP="00E0017B">
            <w:pPr>
              <w:snapToGrid w:val="0"/>
              <w:rPr>
                <w:sz w:val="20"/>
                <w:szCs w:val="20"/>
              </w:rPr>
            </w:pPr>
            <w:r w:rsidRPr="00C84601">
              <w:rPr>
                <w:sz w:val="20"/>
                <w:szCs w:val="20"/>
              </w:rPr>
              <w:t>Способность к саморазвитию, мотивация к познанию, учёбе.</w:t>
            </w:r>
          </w:p>
          <w:p w:rsidR="00F52943" w:rsidRPr="00C84601" w:rsidRDefault="00F52943" w:rsidP="00E0017B">
            <w:pPr>
              <w:rPr>
                <w:b/>
                <w:bCs/>
                <w:sz w:val="20"/>
                <w:szCs w:val="20"/>
              </w:rPr>
            </w:pPr>
          </w:p>
        </w:tc>
        <w:tc>
          <w:tcPr>
            <w:tcW w:w="1714" w:type="dxa"/>
          </w:tcPr>
          <w:p w:rsidR="00F52943" w:rsidRPr="00C84601" w:rsidRDefault="00F52943" w:rsidP="00E0017B">
            <w:pPr>
              <w:spacing w:line="276" w:lineRule="auto"/>
              <w:rPr>
                <w:sz w:val="20"/>
                <w:szCs w:val="20"/>
              </w:rPr>
            </w:pPr>
            <w:r w:rsidRPr="00C84601">
              <w:rPr>
                <w:sz w:val="20"/>
                <w:szCs w:val="20"/>
              </w:rPr>
              <w:t>Работа по материалу учебника, словарная работа, выполнение упражнений</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ответы на уроке, за выполнение упражнений</w:t>
            </w:r>
          </w:p>
        </w:tc>
        <w:tc>
          <w:tcPr>
            <w:tcW w:w="1102" w:type="dxa"/>
          </w:tcPr>
          <w:p w:rsidR="00F52943" w:rsidRPr="00C84601" w:rsidRDefault="00F52943" w:rsidP="00E0017B">
            <w:pPr>
              <w:tabs>
                <w:tab w:val="left" w:pos="1335"/>
              </w:tabs>
              <w:rPr>
                <w:sz w:val="20"/>
                <w:szCs w:val="20"/>
              </w:rPr>
            </w:pPr>
            <w:r>
              <w:rPr>
                <w:sz w:val="20"/>
                <w:szCs w:val="20"/>
              </w:rPr>
              <w:t>Упр 488</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114-115</w:t>
            </w:r>
          </w:p>
        </w:tc>
        <w:tc>
          <w:tcPr>
            <w:tcW w:w="1168" w:type="dxa"/>
            <w:gridSpan w:val="3"/>
          </w:tcPr>
          <w:p w:rsidR="00F52943" w:rsidRDefault="00F52943" w:rsidP="00E0017B">
            <w:pPr>
              <w:tabs>
                <w:tab w:val="left" w:pos="1335"/>
              </w:tabs>
              <w:spacing w:line="276" w:lineRule="auto"/>
              <w:rPr>
                <w:sz w:val="20"/>
                <w:szCs w:val="20"/>
              </w:rPr>
            </w:pPr>
            <w:r>
              <w:rPr>
                <w:sz w:val="20"/>
                <w:szCs w:val="20"/>
              </w:rPr>
              <w:t>1.03</w:t>
            </w:r>
          </w:p>
          <w:p w:rsidR="00F52943" w:rsidRPr="00C84601" w:rsidRDefault="00F52943" w:rsidP="00E0017B">
            <w:pPr>
              <w:tabs>
                <w:tab w:val="left" w:pos="1335"/>
              </w:tabs>
              <w:spacing w:line="276" w:lineRule="auto"/>
              <w:rPr>
                <w:sz w:val="20"/>
                <w:szCs w:val="20"/>
              </w:rPr>
            </w:pPr>
            <w:r>
              <w:rPr>
                <w:sz w:val="20"/>
                <w:szCs w:val="20"/>
              </w:rPr>
              <w:t>2.03</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Имена существительные собственные и нарицательные</w:t>
            </w:r>
          </w:p>
        </w:tc>
        <w:tc>
          <w:tcPr>
            <w:tcW w:w="1560" w:type="dxa"/>
            <w:gridSpan w:val="2"/>
          </w:tcPr>
          <w:p w:rsidR="00F52943" w:rsidRPr="00C84601" w:rsidRDefault="00F52943" w:rsidP="00E0017B">
            <w:pPr>
              <w:spacing w:line="276" w:lineRule="auto"/>
              <w:rPr>
                <w:sz w:val="20"/>
                <w:szCs w:val="20"/>
              </w:rPr>
            </w:pPr>
            <w:r w:rsidRPr="00C84601">
              <w:rPr>
                <w:sz w:val="20"/>
                <w:szCs w:val="20"/>
              </w:rPr>
              <w:t>Комбинированный урок</w:t>
            </w:r>
          </w:p>
        </w:tc>
        <w:tc>
          <w:tcPr>
            <w:tcW w:w="1559" w:type="dxa"/>
            <w:gridSpan w:val="2"/>
          </w:tcPr>
          <w:p w:rsidR="00F52943" w:rsidRPr="00C84601" w:rsidRDefault="00F52943" w:rsidP="00E0017B">
            <w:pPr>
              <w:rPr>
                <w:sz w:val="20"/>
                <w:szCs w:val="20"/>
              </w:rPr>
            </w:pPr>
            <w:r w:rsidRPr="00C84601">
              <w:rPr>
                <w:sz w:val="20"/>
                <w:szCs w:val="20"/>
              </w:rPr>
              <w:t>Распознавать имена существительные собственные и нарицательные.</w:t>
            </w:r>
          </w:p>
        </w:tc>
        <w:tc>
          <w:tcPr>
            <w:tcW w:w="1984" w:type="dxa"/>
          </w:tcPr>
          <w:p w:rsidR="00F52943" w:rsidRPr="00C84601" w:rsidRDefault="00F52943" w:rsidP="00E0017B">
            <w:pPr>
              <w:autoSpaceDE w:val="0"/>
              <w:autoSpaceDN w:val="0"/>
              <w:adjustRightInd w:val="0"/>
              <w:rPr>
                <w:color w:val="000000"/>
                <w:sz w:val="20"/>
                <w:szCs w:val="20"/>
              </w:rPr>
            </w:pPr>
            <w:r w:rsidRPr="00C84601">
              <w:rPr>
                <w:i/>
                <w:iCs/>
                <w:color w:val="000000"/>
                <w:sz w:val="20"/>
                <w:szCs w:val="20"/>
              </w:rPr>
              <w:t>Регулятивные:</w:t>
            </w:r>
            <w:r w:rsidRPr="00C84601">
              <w:rPr>
                <w:color w:val="000000"/>
                <w:sz w:val="20"/>
                <w:szCs w:val="20"/>
              </w:rPr>
              <w:t xml:space="preserve"> прогнозирование результата и уровня усвоения, его характеристик</w:t>
            </w:r>
          </w:p>
          <w:p w:rsidR="00F52943" w:rsidRPr="00C84601" w:rsidRDefault="00F52943" w:rsidP="00E0017B">
            <w:pPr>
              <w:autoSpaceDE w:val="0"/>
              <w:autoSpaceDN w:val="0"/>
              <w:adjustRightInd w:val="0"/>
              <w:rPr>
                <w:color w:val="000000"/>
                <w:sz w:val="20"/>
                <w:szCs w:val="20"/>
              </w:rPr>
            </w:pPr>
            <w:r w:rsidRPr="00C84601">
              <w:rPr>
                <w:i/>
                <w:iCs/>
                <w:color w:val="000000"/>
                <w:sz w:val="20"/>
                <w:szCs w:val="20"/>
              </w:rPr>
              <w:t>Познавательные:</w:t>
            </w:r>
            <w:r w:rsidRPr="00C84601">
              <w:rPr>
                <w:color w:val="000000"/>
                <w:sz w:val="20"/>
                <w:szCs w:val="20"/>
              </w:rPr>
              <w:t xml:space="preserve"> самостоятельное выделение и формулирование познавательной цели</w:t>
            </w:r>
          </w:p>
          <w:p w:rsidR="00F52943" w:rsidRPr="00C84601" w:rsidRDefault="00F52943" w:rsidP="00E0017B">
            <w:pPr>
              <w:rPr>
                <w:color w:val="000000"/>
                <w:sz w:val="20"/>
                <w:szCs w:val="20"/>
              </w:rPr>
            </w:pPr>
            <w:r w:rsidRPr="00C84601">
              <w:rPr>
                <w:i/>
                <w:iCs/>
                <w:color w:val="000000"/>
                <w:sz w:val="20"/>
                <w:szCs w:val="20"/>
              </w:rPr>
              <w:t xml:space="preserve">Коммуникативные: </w:t>
            </w:r>
            <w:r w:rsidRPr="00C84601">
              <w:rPr>
                <w:color w:val="000000"/>
                <w:sz w:val="20"/>
                <w:szCs w:val="20"/>
              </w:rPr>
              <w:t xml:space="preserve">определение целей, функций участников, </w:t>
            </w:r>
            <w:r w:rsidRPr="00C84601">
              <w:rPr>
                <w:color w:val="000000"/>
                <w:sz w:val="20"/>
                <w:szCs w:val="20"/>
              </w:rPr>
              <w:lastRenderedPageBreak/>
              <w:t>способов взаимодействия для учебного сотрудничества с учителем и сверстниками.</w:t>
            </w:r>
          </w:p>
        </w:tc>
        <w:tc>
          <w:tcPr>
            <w:tcW w:w="1701" w:type="dxa"/>
            <w:gridSpan w:val="5"/>
          </w:tcPr>
          <w:p w:rsidR="00F52943" w:rsidRPr="00C84601" w:rsidRDefault="00F52943" w:rsidP="00E0017B">
            <w:pPr>
              <w:rPr>
                <w:b/>
                <w:bCs/>
                <w:sz w:val="20"/>
                <w:szCs w:val="20"/>
              </w:rPr>
            </w:pPr>
            <w:r w:rsidRPr="00C84601">
              <w:rPr>
                <w:sz w:val="20"/>
                <w:szCs w:val="20"/>
              </w:rPr>
              <w:lastRenderedPageBreak/>
              <w:t>Овладение учебными действиями и умение использовать знания для решения познавательных и практических задач.</w:t>
            </w:r>
          </w:p>
        </w:tc>
        <w:tc>
          <w:tcPr>
            <w:tcW w:w="1714" w:type="dxa"/>
          </w:tcPr>
          <w:p w:rsidR="00F52943" w:rsidRPr="00C84601" w:rsidRDefault="00F52943" w:rsidP="00E0017B">
            <w:pPr>
              <w:spacing w:line="276" w:lineRule="auto"/>
              <w:rPr>
                <w:sz w:val="20"/>
                <w:szCs w:val="20"/>
              </w:rPr>
            </w:pPr>
            <w:r w:rsidRPr="00C84601">
              <w:rPr>
                <w:sz w:val="20"/>
                <w:szCs w:val="20"/>
              </w:rPr>
              <w:t>Работа по материалу учебника, выполнение упражнений, конструирование предложений, словарная работа, творческая работа, самостоятельная работа</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ответы на уроке, за творческую, самостоятельную работу</w:t>
            </w:r>
          </w:p>
        </w:tc>
        <w:tc>
          <w:tcPr>
            <w:tcW w:w="1102" w:type="dxa"/>
          </w:tcPr>
          <w:p w:rsidR="00F52943" w:rsidRPr="00C84601" w:rsidRDefault="00F52943" w:rsidP="00E0017B">
            <w:pPr>
              <w:tabs>
                <w:tab w:val="left" w:pos="1335"/>
              </w:tabs>
              <w:spacing w:line="276" w:lineRule="auto"/>
              <w:rPr>
                <w:sz w:val="20"/>
                <w:szCs w:val="20"/>
              </w:rPr>
            </w:pPr>
            <w:r>
              <w:rPr>
                <w:sz w:val="20"/>
                <w:szCs w:val="20"/>
              </w:rPr>
              <w:t>Упр499</w:t>
            </w:r>
          </w:p>
        </w:tc>
      </w:tr>
      <w:tr w:rsidR="00F52943" w:rsidRPr="00832AF1" w:rsidTr="00E0017B">
        <w:tc>
          <w:tcPr>
            <w:tcW w:w="498" w:type="dxa"/>
          </w:tcPr>
          <w:p w:rsidR="00F52943" w:rsidRDefault="00F52943" w:rsidP="00E0017B">
            <w:pPr>
              <w:spacing w:line="276" w:lineRule="auto"/>
              <w:rPr>
                <w:sz w:val="20"/>
                <w:szCs w:val="20"/>
              </w:rPr>
            </w:pPr>
            <w:r>
              <w:rPr>
                <w:sz w:val="20"/>
                <w:szCs w:val="20"/>
              </w:rPr>
              <w:lastRenderedPageBreak/>
              <w:t>116</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3.03</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Pr>
                <w:sz w:val="20"/>
                <w:szCs w:val="20"/>
              </w:rPr>
              <w:t>Р/р Сжатое изложение упр 513</w:t>
            </w:r>
          </w:p>
        </w:tc>
        <w:tc>
          <w:tcPr>
            <w:tcW w:w="1560" w:type="dxa"/>
            <w:gridSpan w:val="2"/>
          </w:tcPr>
          <w:p w:rsidR="00F52943" w:rsidRPr="00C84601" w:rsidRDefault="00F52943" w:rsidP="00E0017B">
            <w:pPr>
              <w:spacing w:line="276" w:lineRule="auto"/>
              <w:rPr>
                <w:sz w:val="20"/>
                <w:szCs w:val="20"/>
              </w:rPr>
            </w:pPr>
            <w:r>
              <w:rPr>
                <w:sz w:val="20"/>
                <w:szCs w:val="20"/>
              </w:rPr>
              <w:t>Урок развития речи</w:t>
            </w:r>
          </w:p>
        </w:tc>
        <w:tc>
          <w:tcPr>
            <w:tcW w:w="1559" w:type="dxa"/>
            <w:gridSpan w:val="2"/>
          </w:tcPr>
          <w:p w:rsidR="00F52943" w:rsidRPr="00C84601" w:rsidRDefault="00F52943" w:rsidP="00E0017B">
            <w:pPr>
              <w:rPr>
                <w:sz w:val="20"/>
                <w:szCs w:val="20"/>
              </w:rPr>
            </w:pPr>
            <w:r>
              <w:rPr>
                <w:sz w:val="20"/>
                <w:szCs w:val="20"/>
              </w:rPr>
              <w:t>Уметь писать текст по памяти, выделять главную мысль текста</w:t>
            </w:r>
          </w:p>
        </w:tc>
        <w:tc>
          <w:tcPr>
            <w:tcW w:w="1984" w:type="dxa"/>
          </w:tcPr>
          <w:p w:rsidR="00F52943" w:rsidRPr="00C84601" w:rsidRDefault="00F52943" w:rsidP="00E0017B">
            <w:pPr>
              <w:spacing w:before="90" w:after="90"/>
              <w:rPr>
                <w:i/>
                <w:iCs/>
                <w:sz w:val="20"/>
                <w:szCs w:val="20"/>
              </w:rPr>
            </w:pPr>
            <w:r w:rsidRPr="00C84601">
              <w:rPr>
                <w:i/>
                <w:iCs/>
                <w:sz w:val="20"/>
                <w:szCs w:val="20"/>
              </w:rPr>
              <w:t>Регулятивные: </w:t>
            </w:r>
          </w:p>
          <w:p w:rsidR="00F52943" w:rsidRPr="00C84601" w:rsidRDefault="00F52943" w:rsidP="00E0017B">
            <w:pPr>
              <w:autoSpaceDE w:val="0"/>
              <w:autoSpaceDN w:val="0"/>
              <w:adjustRightInd w:val="0"/>
              <w:rPr>
                <w:i/>
                <w:iCs/>
                <w:color w:val="000000"/>
                <w:sz w:val="20"/>
                <w:szCs w:val="20"/>
              </w:rPr>
            </w:pPr>
            <w:r w:rsidRPr="00C84601">
              <w:rPr>
                <w:sz w:val="20"/>
                <w:szCs w:val="20"/>
              </w:rPr>
              <w:t xml:space="preserve">определять цель учебной деятельности и самостоятельно искать средства ее осуществления. </w:t>
            </w:r>
            <w:r w:rsidRPr="00C84601">
              <w:rPr>
                <w:i/>
                <w:iCs/>
                <w:sz w:val="20"/>
                <w:szCs w:val="20"/>
              </w:rPr>
              <w:t>Познавательные:</w:t>
            </w:r>
            <w:r w:rsidRPr="00C84601">
              <w:rPr>
                <w:sz w:val="20"/>
                <w:szCs w:val="20"/>
              </w:rPr>
              <w:t> ; находить ответы на вопросы, используя свой жизненный опыт и информацию, полученную на уроке.</w:t>
            </w:r>
            <w:r w:rsidRPr="00C84601">
              <w:rPr>
                <w:i/>
                <w:iCs/>
                <w:sz w:val="20"/>
                <w:szCs w:val="20"/>
              </w:rPr>
              <w:t>Коммуникативные: </w:t>
            </w:r>
            <w:r w:rsidRPr="00C84601">
              <w:rPr>
                <w:sz w:val="20"/>
                <w:szCs w:val="20"/>
              </w:rPr>
              <w:t xml:space="preserve"> слушать и понимать речь других; вступать в беседу; сотрудничество с учителем и одноклассниками</w:t>
            </w:r>
          </w:p>
        </w:tc>
        <w:tc>
          <w:tcPr>
            <w:tcW w:w="1701" w:type="dxa"/>
            <w:gridSpan w:val="5"/>
          </w:tcPr>
          <w:p w:rsidR="00F52943" w:rsidRPr="00C84601" w:rsidRDefault="00F52943" w:rsidP="00E0017B">
            <w:pPr>
              <w:rPr>
                <w:sz w:val="20"/>
                <w:szCs w:val="20"/>
              </w:rPr>
            </w:pPr>
            <w:r w:rsidRPr="00C84601">
              <w:rPr>
                <w:sz w:val="20"/>
                <w:szCs w:val="20"/>
              </w:rPr>
              <w:t>Овладение учебными действиями и умение использовать знания для решения познавательных и практических задач.</w:t>
            </w:r>
          </w:p>
        </w:tc>
        <w:tc>
          <w:tcPr>
            <w:tcW w:w="1714" w:type="dxa"/>
          </w:tcPr>
          <w:p w:rsidR="00F52943" w:rsidRPr="00C84601" w:rsidRDefault="00F52943" w:rsidP="00E0017B">
            <w:pPr>
              <w:spacing w:line="276" w:lineRule="auto"/>
              <w:rPr>
                <w:sz w:val="20"/>
                <w:szCs w:val="20"/>
              </w:rPr>
            </w:pPr>
            <w:r>
              <w:rPr>
                <w:sz w:val="20"/>
                <w:szCs w:val="20"/>
              </w:rPr>
              <w:t>Самостоятельное написание текста по памяти</w:t>
            </w:r>
          </w:p>
        </w:tc>
        <w:tc>
          <w:tcPr>
            <w:tcW w:w="2163" w:type="dxa"/>
            <w:gridSpan w:val="2"/>
          </w:tcPr>
          <w:p w:rsidR="00F52943" w:rsidRPr="00C84601" w:rsidRDefault="00F52943" w:rsidP="00E0017B">
            <w:pPr>
              <w:tabs>
                <w:tab w:val="left" w:pos="1335"/>
              </w:tabs>
              <w:spacing w:line="276" w:lineRule="auto"/>
              <w:rPr>
                <w:sz w:val="20"/>
                <w:szCs w:val="20"/>
              </w:rPr>
            </w:pPr>
            <w:r>
              <w:rPr>
                <w:sz w:val="20"/>
                <w:szCs w:val="20"/>
              </w:rPr>
              <w:t>Оценка за изложение</w:t>
            </w:r>
          </w:p>
        </w:tc>
        <w:tc>
          <w:tcPr>
            <w:tcW w:w="1102" w:type="dxa"/>
          </w:tcPr>
          <w:p w:rsidR="00F52943" w:rsidRDefault="00F52943" w:rsidP="00E0017B">
            <w:pPr>
              <w:tabs>
                <w:tab w:val="left" w:pos="1335"/>
              </w:tabs>
              <w:spacing w:line="276" w:lineRule="auto"/>
              <w:rPr>
                <w:sz w:val="20"/>
                <w:szCs w:val="20"/>
              </w:rPr>
            </w:pPr>
            <w:r>
              <w:rPr>
                <w:sz w:val="20"/>
                <w:szCs w:val="20"/>
              </w:rPr>
              <w:t>Переписать изложение на чистовик</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117</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4.03</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Род имён существительных</w:t>
            </w:r>
          </w:p>
        </w:tc>
        <w:tc>
          <w:tcPr>
            <w:tcW w:w="1560" w:type="dxa"/>
            <w:gridSpan w:val="2"/>
          </w:tcPr>
          <w:p w:rsidR="00F52943" w:rsidRPr="00C84601" w:rsidRDefault="00F52943" w:rsidP="00E0017B">
            <w:pPr>
              <w:spacing w:line="276" w:lineRule="auto"/>
              <w:rPr>
                <w:sz w:val="20"/>
                <w:szCs w:val="20"/>
              </w:rPr>
            </w:pPr>
            <w:r w:rsidRPr="00C84601">
              <w:rPr>
                <w:sz w:val="20"/>
                <w:szCs w:val="20"/>
              </w:rPr>
              <w:t>Урок совершенствования ЗУН</w:t>
            </w:r>
          </w:p>
        </w:tc>
        <w:tc>
          <w:tcPr>
            <w:tcW w:w="1559" w:type="dxa"/>
            <w:gridSpan w:val="2"/>
          </w:tcPr>
          <w:p w:rsidR="00F52943" w:rsidRPr="00C84601" w:rsidRDefault="00F52943" w:rsidP="00E0017B">
            <w:pPr>
              <w:rPr>
                <w:sz w:val="20"/>
                <w:szCs w:val="20"/>
              </w:rPr>
            </w:pPr>
            <w:r w:rsidRPr="00C84601">
              <w:rPr>
                <w:sz w:val="20"/>
                <w:szCs w:val="20"/>
              </w:rPr>
              <w:t>Овладеть сведениями о существительных общего рода и опознавать их в разном контекстном окружении.</w:t>
            </w:r>
          </w:p>
        </w:tc>
        <w:tc>
          <w:tcPr>
            <w:tcW w:w="1984" w:type="dxa"/>
          </w:tcPr>
          <w:p w:rsidR="00F52943" w:rsidRPr="00C84601" w:rsidRDefault="00F52943" w:rsidP="00E0017B">
            <w:pPr>
              <w:autoSpaceDE w:val="0"/>
              <w:autoSpaceDN w:val="0"/>
              <w:adjustRightInd w:val="0"/>
              <w:rPr>
                <w:color w:val="000000"/>
                <w:sz w:val="20"/>
                <w:szCs w:val="20"/>
              </w:rPr>
            </w:pPr>
            <w:r w:rsidRPr="00C84601">
              <w:rPr>
                <w:i/>
                <w:iCs/>
                <w:color w:val="000000"/>
                <w:sz w:val="20"/>
                <w:szCs w:val="20"/>
              </w:rPr>
              <w:t>Регулятивные:</w:t>
            </w:r>
          </w:p>
          <w:p w:rsidR="00F52943" w:rsidRPr="00C84601" w:rsidRDefault="00F52943" w:rsidP="00E0017B">
            <w:pPr>
              <w:autoSpaceDE w:val="0"/>
              <w:autoSpaceDN w:val="0"/>
              <w:adjustRightInd w:val="0"/>
              <w:rPr>
                <w:color w:val="000000"/>
                <w:sz w:val="20"/>
                <w:szCs w:val="20"/>
              </w:rPr>
            </w:pPr>
            <w:r w:rsidRPr="00C84601">
              <w:rPr>
                <w:color w:val="000000"/>
                <w:sz w:val="20"/>
                <w:szCs w:val="20"/>
              </w:rPr>
              <w:t>волевая саморегуляция как способность к мобилизации сил и энергии; способность к выбору в ситуации мотивационного конфликта и к преодолению препятствий</w:t>
            </w:r>
          </w:p>
          <w:p w:rsidR="00F52943" w:rsidRPr="00C84601" w:rsidRDefault="00F52943" w:rsidP="00E0017B">
            <w:pPr>
              <w:autoSpaceDE w:val="0"/>
              <w:autoSpaceDN w:val="0"/>
              <w:adjustRightInd w:val="0"/>
              <w:rPr>
                <w:color w:val="000000"/>
                <w:sz w:val="20"/>
                <w:szCs w:val="20"/>
              </w:rPr>
            </w:pPr>
            <w:r w:rsidRPr="00C84601">
              <w:rPr>
                <w:i/>
                <w:iCs/>
                <w:color w:val="000000"/>
                <w:sz w:val="20"/>
                <w:szCs w:val="20"/>
              </w:rPr>
              <w:t xml:space="preserve">Познавательные: </w:t>
            </w:r>
            <w:r w:rsidRPr="00C84601">
              <w:rPr>
                <w:color w:val="000000"/>
                <w:sz w:val="20"/>
                <w:szCs w:val="20"/>
              </w:rPr>
              <w:t>поиск и выделение необходимой информации</w:t>
            </w:r>
          </w:p>
          <w:p w:rsidR="00F52943" w:rsidRPr="00C84601" w:rsidRDefault="00F52943" w:rsidP="00E0017B">
            <w:pPr>
              <w:rPr>
                <w:color w:val="000000"/>
                <w:sz w:val="20"/>
                <w:szCs w:val="20"/>
              </w:rPr>
            </w:pPr>
            <w:r w:rsidRPr="00C84601">
              <w:rPr>
                <w:i/>
                <w:iCs/>
                <w:color w:val="000000"/>
                <w:sz w:val="20"/>
                <w:szCs w:val="20"/>
              </w:rPr>
              <w:t xml:space="preserve">Коммуникативные: </w:t>
            </w:r>
            <w:r w:rsidRPr="00C84601">
              <w:rPr>
                <w:color w:val="000000"/>
                <w:sz w:val="20"/>
                <w:szCs w:val="20"/>
              </w:rPr>
              <w:lastRenderedPageBreak/>
              <w:t>умение с полнотой и ясностью выражать свои мысли в соответствии с грамматическими и синтаксическими нормами языка.</w:t>
            </w:r>
          </w:p>
        </w:tc>
        <w:tc>
          <w:tcPr>
            <w:tcW w:w="1701" w:type="dxa"/>
            <w:gridSpan w:val="5"/>
          </w:tcPr>
          <w:p w:rsidR="00F52943" w:rsidRPr="00C84601" w:rsidRDefault="00F52943" w:rsidP="00E0017B">
            <w:pPr>
              <w:snapToGrid w:val="0"/>
              <w:rPr>
                <w:sz w:val="20"/>
                <w:szCs w:val="20"/>
              </w:rPr>
            </w:pPr>
            <w:r w:rsidRPr="00C84601">
              <w:rPr>
                <w:sz w:val="20"/>
                <w:szCs w:val="20"/>
              </w:rPr>
              <w:lastRenderedPageBreak/>
              <w:t>Способность к саморазвитию, мотивация к познанию, учёбе.</w:t>
            </w:r>
          </w:p>
          <w:p w:rsidR="00F52943" w:rsidRPr="00C84601" w:rsidRDefault="00F52943" w:rsidP="00E0017B">
            <w:pPr>
              <w:jc w:val="center"/>
              <w:rPr>
                <w:b/>
                <w:bCs/>
                <w:sz w:val="20"/>
                <w:szCs w:val="20"/>
              </w:rPr>
            </w:pPr>
          </w:p>
        </w:tc>
        <w:tc>
          <w:tcPr>
            <w:tcW w:w="1714" w:type="dxa"/>
          </w:tcPr>
          <w:p w:rsidR="00F52943" w:rsidRPr="00C84601" w:rsidRDefault="00F52943" w:rsidP="00E0017B">
            <w:pPr>
              <w:spacing w:line="276" w:lineRule="auto"/>
              <w:rPr>
                <w:sz w:val="20"/>
                <w:szCs w:val="20"/>
              </w:rPr>
            </w:pPr>
            <w:r w:rsidRPr="00C84601">
              <w:rPr>
                <w:sz w:val="20"/>
                <w:szCs w:val="20"/>
              </w:rPr>
              <w:t>Повторение пройденного материала, выполнение упражнений, работа со словарём, проверочная работа (распределительный диктант)</w:t>
            </w:r>
          </w:p>
        </w:tc>
        <w:tc>
          <w:tcPr>
            <w:tcW w:w="2163" w:type="dxa"/>
            <w:gridSpan w:val="2"/>
          </w:tcPr>
          <w:p w:rsidR="00F52943" w:rsidRPr="00C84601" w:rsidRDefault="00F52943" w:rsidP="00E0017B">
            <w:pPr>
              <w:spacing w:line="276" w:lineRule="auto"/>
              <w:rPr>
                <w:sz w:val="20"/>
                <w:szCs w:val="20"/>
              </w:rPr>
            </w:pPr>
            <w:r w:rsidRPr="00C84601">
              <w:rPr>
                <w:sz w:val="20"/>
                <w:szCs w:val="20"/>
              </w:rPr>
              <w:t>Оценка за выполнение упражнений и проверочной работы</w:t>
            </w:r>
          </w:p>
          <w:p w:rsidR="00F52943" w:rsidRPr="00C84601" w:rsidRDefault="00F52943" w:rsidP="00E0017B">
            <w:pPr>
              <w:tabs>
                <w:tab w:val="left" w:pos="1335"/>
              </w:tabs>
              <w:spacing w:line="276" w:lineRule="auto"/>
              <w:rPr>
                <w:sz w:val="20"/>
                <w:szCs w:val="20"/>
              </w:rPr>
            </w:pPr>
          </w:p>
        </w:tc>
        <w:tc>
          <w:tcPr>
            <w:tcW w:w="1102" w:type="dxa"/>
          </w:tcPr>
          <w:p w:rsidR="00F52943" w:rsidRPr="00363F91" w:rsidRDefault="00F52943" w:rsidP="00E0017B">
            <w:pPr>
              <w:tabs>
                <w:tab w:val="left" w:pos="1335"/>
              </w:tabs>
              <w:spacing w:line="276" w:lineRule="auto"/>
              <w:rPr>
                <w:sz w:val="20"/>
                <w:szCs w:val="20"/>
                <w:lang w:val="en-US"/>
              </w:rPr>
            </w:pPr>
            <w:r>
              <w:rPr>
                <w:sz w:val="20"/>
                <w:szCs w:val="20"/>
              </w:rPr>
              <w:t>Упр</w:t>
            </w:r>
            <w:r>
              <w:rPr>
                <w:sz w:val="20"/>
                <w:szCs w:val="20"/>
                <w:lang w:val="en-US"/>
              </w:rPr>
              <w:t xml:space="preserve">  507</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118</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7.03</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Имена существительные, имеющие форму только множественного числа</w:t>
            </w:r>
          </w:p>
        </w:tc>
        <w:tc>
          <w:tcPr>
            <w:tcW w:w="1560" w:type="dxa"/>
            <w:gridSpan w:val="2"/>
          </w:tcPr>
          <w:p w:rsidR="00F52943" w:rsidRPr="00C84601" w:rsidRDefault="00F52943" w:rsidP="00E0017B">
            <w:pPr>
              <w:spacing w:line="276" w:lineRule="auto"/>
              <w:rPr>
                <w:sz w:val="20"/>
                <w:szCs w:val="20"/>
              </w:rPr>
            </w:pPr>
            <w:r w:rsidRPr="00C84601">
              <w:rPr>
                <w:sz w:val="20"/>
                <w:szCs w:val="20"/>
              </w:rPr>
              <w:t>Урок изучения нового материала</w:t>
            </w:r>
          </w:p>
        </w:tc>
        <w:tc>
          <w:tcPr>
            <w:tcW w:w="1559" w:type="dxa"/>
            <w:gridSpan w:val="2"/>
          </w:tcPr>
          <w:p w:rsidR="00F52943" w:rsidRPr="00C84601" w:rsidRDefault="00F52943" w:rsidP="00E0017B">
            <w:pPr>
              <w:spacing w:line="276" w:lineRule="auto"/>
              <w:rPr>
                <w:sz w:val="20"/>
                <w:szCs w:val="20"/>
              </w:rPr>
            </w:pPr>
            <w:r w:rsidRPr="00C84601">
              <w:rPr>
                <w:sz w:val="20"/>
                <w:szCs w:val="20"/>
              </w:rPr>
              <w:t>Овладеть сведениями о существительных,</w:t>
            </w:r>
          </w:p>
          <w:p w:rsidR="00F52943" w:rsidRPr="00C84601" w:rsidRDefault="00F52943" w:rsidP="00E0017B">
            <w:pPr>
              <w:spacing w:line="276" w:lineRule="auto"/>
              <w:rPr>
                <w:sz w:val="20"/>
                <w:szCs w:val="20"/>
              </w:rPr>
            </w:pPr>
            <w:r w:rsidRPr="00C84601">
              <w:rPr>
                <w:sz w:val="20"/>
                <w:szCs w:val="20"/>
              </w:rPr>
              <w:t>имеющих форму только множественного числа.</w:t>
            </w:r>
          </w:p>
        </w:tc>
        <w:tc>
          <w:tcPr>
            <w:tcW w:w="1984" w:type="dxa"/>
          </w:tcPr>
          <w:p w:rsidR="00F52943" w:rsidRPr="00C84601" w:rsidRDefault="00F52943" w:rsidP="00E0017B">
            <w:pPr>
              <w:autoSpaceDE w:val="0"/>
              <w:autoSpaceDN w:val="0"/>
              <w:adjustRightInd w:val="0"/>
              <w:rPr>
                <w:color w:val="000000"/>
                <w:sz w:val="20"/>
                <w:szCs w:val="20"/>
              </w:rPr>
            </w:pPr>
            <w:r w:rsidRPr="00C84601">
              <w:rPr>
                <w:i/>
                <w:iCs/>
                <w:color w:val="000000"/>
                <w:sz w:val="20"/>
                <w:szCs w:val="20"/>
              </w:rPr>
              <w:t>Регулятивные:</w:t>
            </w:r>
          </w:p>
          <w:p w:rsidR="00F52943" w:rsidRPr="00C84601" w:rsidRDefault="00F52943" w:rsidP="00E0017B">
            <w:pPr>
              <w:autoSpaceDE w:val="0"/>
              <w:autoSpaceDN w:val="0"/>
              <w:adjustRightInd w:val="0"/>
              <w:rPr>
                <w:color w:val="000000"/>
                <w:sz w:val="20"/>
                <w:szCs w:val="20"/>
              </w:rPr>
            </w:pPr>
            <w:r w:rsidRPr="00C84601">
              <w:rPr>
                <w:color w:val="000000"/>
                <w:sz w:val="20"/>
                <w:szCs w:val="20"/>
              </w:rPr>
              <w:t>волевая саморегуляция как способность к мобилизации сил и энергии; способность к выбору в ситуации мотивационного конфликта и к преодолению препятствий</w:t>
            </w:r>
          </w:p>
          <w:p w:rsidR="00F52943" w:rsidRPr="00C84601" w:rsidRDefault="00F52943" w:rsidP="00E0017B">
            <w:pPr>
              <w:autoSpaceDE w:val="0"/>
              <w:autoSpaceDN w:val="0"/>
              <w:adjustRightInd w:val="0"/>
              <w:rPr>
                <w:color w:val="000000"/>
                <w:sz w:val="20"/>
                <w:szCs w:val="20"/>
              </w:rPr>
            </w:pPr>
            <w:r w:rsidRPr="00C84601">
              <w:rPr>
                <w:i/>
                <w:iCs/>
                <w:color w:val="000000"/>
                <w:sz w:val="20"/>
                <w:szCs w:val="20"/>
              </w:rPr>
              <w:t xml:space="preserve">Познавательные: </w:t>
            </w:r>
            <w:r w:rsidRPr="00C84601">
              <w:rPr>
                <w:color w:val="000000"/>
                <w:sz w:val="20"/>
                <w:szCs w:val="20"/>
              </w:rPr>
              <w:t>поиск и выделение необходимой информации</w:t>
            </w:r>
          </w:p>
          <w:p w:rsidR="00F52943" w:rsidRPr="00C84601" w:rsidRDefault="00F52943" w:rsidP="00E0017B">
            <w:pPr>
              <w:tabs>
                <w:tab w:val="left" w:pos="1335"/>
              </w:tabs>
              <w:spacing w:line="276" w:lineRule="auto"/>
              <w:rPr>
                <w:sz w:val="20"/>
                <w:szCs w:val="20"/>
              </w:rPr>
            </w:pPr>
            <w:r w:rsidRPr="00C84601">
              <w:rPr>
                <w:i/>
                <w:iCs/>
                <w:color w:val="000000"/>
                <w:sz w:val="20"/>
                <w:szCs w:val="20"/>
              </w:rPr>
              <w:t xml:space="preserve">Коммуникативные: </w:t>
            </w:r>
            <w:r w:rsidRPr="00C84601">
              <w:rPr>
                <w:color w:val="000000"/>
                <w:sz w:val="20"/>
                <w:szCs w:val="20"/>
              </w:rPr>
              <w:t>умение с полнотой и ясностью выражать свои мысли в соответствии с грамматическими и синтаксическими нормами языка.</w:t>
            </w:r>
          </w:p>
        </w:tc>
        <w:tc>
          <w:tcPr>
            <w:tcW w:w="1701" w:type="dxa"/>
            <w:gridSpan w:val="5"/>
          </w:tcPr>
          <w:p w:rsidR="00F52943" w:rsidRPr="00C84601" w:rsidRDefault="00F52943" w:rsidP="00E0017B">
            <w:pPr>
              <w:snapToGrid w:val="0"/>
              <w:rPr>
                <w:sz w:val="20"/>
                <w:szCs w:val="20"/>
              </w:rPr>
            </w:pPr>
            <w:r w:rsidRPr="00C84601">
              <w:rPr>
                <w:sz w:val="20"/>
                <w:szCs w:val="20"/>
              </w:rPr>
              <w:t>Способность к саморазвитию, мотивация к познанию, учёбе.</w:t>
            </w:r>
          </w:p>
          <w:p w:rsidR="00F52943" w:rsidRPr="00C84601" w:rsidRDefault="00F52943" w:rsidP="00E0017B">
            <w:pPr>
              <w:tabs>
                <w:tab w:val="left" w:pos="1335"/>
              </w:tabs>
              <w:spacing w:line="276" w:lineRule="auto"/>
              <w:rPr>
                <w:sz w:val="20"/>
                <w:szCs w:val="20"/>
              </w:rPr>
            </w:pPr>
          </w:p>
        </w:tc>
        <w:tc>
          <w:tcPr>
            <w:tcW w:w="1714" w:type="dxa"/>
          </w:tcPr>
          <w:p w:rsidR="00F52943" w:rsidRPr="00C84601" w:rsidRDefault="00F52943" w:rsidP="00E0017B">
            <w:pPr>
              <w:spacing w:line="276" w:lineRule="auto"/>
              <w:rPr>
                <w:sz w:val="20"/>
                <w:szCs w:val="20"/>
              </w:rPr>
            </w:pPr>
            <w:r w:rsidRPr="00C84601">
              <w:rPr>
                <w:sz w:val="20"/>
                <w:szCs w:val="20"/>
              </w:rPr>
              <w:t>Работа по материалу учебника, выполнение упражнений, работа со словарём, конструирование предложений</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ответы на уроке, за выполнение упражнений</w:t>
            </w:r>
          </w:p>
        </w:tc>
        <w:tc>
          <w:tcPr>
            <w:tcW w:w="1102" w:type="dxa"/>
          </w:tcPr>
          <w:p w:rsidR="00F52943" w:rsidRPr="00C84601" w:rsidRDefault="00F52943" w:rsidP="00E0017B">
            <w:pPr>
              <w:tabs>
                <w:tab w:val="left" w:pos="1335"/>
              </w:tabs>
              <w:spacing w:line="276" w:lineRule="auto"/>
              <w:rPr>
                <w:sz w:val="20"/>
                <w:szCs w:val="20"/>
              </w:rPr>
            </w:pPr>
            <w:r>
              <w:rPr>
                <w:sz w:val="20"/>
                <w:szCs w:val="20"/>
              </w:rPr>
              <w:t>Упр512</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119</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9.03</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Имена существительные, имеющие форму только единственного числа</w:t>
            </w:r>
          </w:p>
        </w:tc>
        <w:tc>
          <w:tcPr>
            <w:tcW w:w="1560" w:type="dxa"/>
            <w:gridSpan w:val="2"/>
          </w:tcPr>
          <w:p w:rsidR="00F52943" w:rsidRPr="00C84601" w:rsidRDefault="00F52943" w:rsidP="00E0017B">
            <w:pPr>
              <w:spacing w:line="276" w:lineRule="auto"/>
              <w:rPr>
                <w:sz w:val="20"/>
                <w:szCs w:val="20"/>
              </w:rPr>
            </w:pPr>
            <w:r w:rsidRPr="00C84601">
              <w:rPr>
                <w:sz w:val="20"/>
                <w:szCs w:val="20"/>
              </w:rPr>
              <w:t>Урок изучения нового материала</w:t>
            </w:r>
          </w:p>
        </w:tc>
        <w:tc>
          <w:tcPr>
            <w:tcW w:w="1559" w:type="dxa"/>
            <w:gridSpan w:val="2"/>
          </w:tcPr>
          <w:p w:rsidR="00F52943" w:rsidRPr="00C84601" w:rsidRDefault="00F52943" w:rsidP="00E0017B">
            <w:pPr>
              <w:spacing w:line="276" w:lineRule="auto"/>
              <w:rPr>
                <w:sz w:val="20"/>
                <w:szCs w:val="20"/>
              </w:rPr>
            </w:pPr>
            <w:r w:rsidRPr="00C84601">
              <w:rPr>
                <w:sz w:val="20"/>
                <w:szCs w:val="20"/>
              </w:rPr>
              <w:t>Овладеть сведениями о существительных,</w:t>
            </w:r>
          </w:p>
          <w:p w:rsidR="00F52943" w:rsidRPr="00C84601" w:rsidRDefault="00F52943" w:rsidP="00E0017B">
            <w:pPr>
              <w:spacing w:line="276" w:lineRule="auto"/>
              <w:rPr>
                <w:sz w:val="20"/>
                <w:szCs w:val="20"/>
              </w:rPr>
            </w:pPr>
            <w:r w:rsidRPr="00C84601">
              <w:rPr>
                <w:sz w:val="20"/>
                <w:szCs w:val="20"/>
              </w:rPr>
              <w:t xml:space="preserve">имеющих форму только единственного числа.имеющих форму только единственного </w:t>
            </w:r>
            <w:r w:rsidRPr="00C84601">
              <w:rPr>
                <w:sz w:val="20"/>
                <w:szCs w:val="20"/>
              </w:rPr>
              <w:lastRenderedPageBreak/>
              <w:t>числа.</w:t>
            </w:r>
          </w:p>
        </w:tc>
        <w:tc>
          <w:tcPr>
            <w:tcW w:w="1984" w:type="dxa"/>
          </w:tcPr>
          <w:p w:rsidR="00F52943" w:rsidRPr="00C84601" w:rsidRDefault="00F52943" w:rsidP="00E0017B">
            <w:pPr>
              <w:autoSpaceDE w:val="0"/>
              <w:autoSpaceDN w:val="0"/>
              <w:adjustRightInd w:val="0"/>
              <w:rPr>
                <w:color w:val="000000"/>
                <w:sz w:val="20"/>
                <w:szCs w:val="20"/>
              </w:rPr>
            </w:pPr>
            <w:r w:rsidRPr="00C84601">
              <w:rPr>
                <w:i/>
                <w:iCs/>
                <w:color w:val="000000"/>
                <w:sz w:val="20"/>
                <w:szCs w:val="20"/>
              </w:rPr>
              <w:lastRenderedPageBreak/>
              <w:t>Регулятивные:</w:t>
            </w:r>
          </w:p>
          <w:p w:rsidR="00F52943" w:rsidRPr="00C84601" w:rsidRDefault="00F52943" w:rsidP="00E0017B">
            <w:pPr>
              <w:autoSpaceDE w:val="0"/>
              <w:autoSpaceDN w:val="0"/>
              <w:adjustRightInd w:val="0"/>
              <w:rPr>
                <w:color w:val="000000"/>
                <w:sz w:val="20"/>
                <w:szCs w:val="20"/>
              </w:rPr>
            </w:pPr>
            <w:r w:rsidRPr="00C84601">
              <w:rPr>
                <w:color w:val="000000"/>
                <w:sz w:val="20"/>
                <w:szCs w:val="20"/>
              </w:rPr>
              <w:t xml:space="preserve">волевая саморегуляция как способность к мобилизации сил и энергии; способность к выбору в ситуации мотивационного конфликта и к преодолению </w:t>
            </w:r>
            <w:r w:rsidRPr="00C84601">
              <w:rPr>
                <w:color w:val="000000"/>
                <w:sz w:val="20"/>
                <w:szCs w:val="20"/>
              </w:rPr>
              <w:lastRenderedPageBreak/>
              <w:t>препятствий</w:t>
            </w:r>
          </w:p>
          <w:p w:rsidR="00F52943" w:rsidRPr="00C84601" w:rsidRDefault="00F52943" w:rsidP="00E0017B">
            <w:pPr>
              <w:autoSpaceDE w:val="0"/>
              <w:autoSpaceDN w:val="0"/>
              <w:adjustRightInd w:val="0"/>
              <w:rPr>
                <w:color w:val="000000"/>
                <w:sz w:val="20"/>
                <w:szCs w:val="20"/>
              </w:rPr>
            </w:pPr>
            <w:r w:rsidRPr="00C84601">
              <w:rPr>
                <w:i/>
                <w:iCs/>
                <w:color w:val="000000"/>
                <w:sz w:val="20"/>
                <w:szCs w:val="20"/>
              </w:rPr>
              <w:t xml:space="preserve">Познавательные: </w:t>
            </w:r>
            <w:r w:rsidRPr="00C84601">
              <w:rPr>
                <w:color w:val="000000"/>
                <w:sz w:val="20"/>
                <w:szCs w:val="20"/>
              </w:rPr>
              <w:t>поиск и выделение необходимой информации</w:t>
            </w:r>
          </w:p>
          <w:p w:rsidR="00F52943" w:rsidRPr="00C84601" w:rsidRDefault="00F52943" w:rsidP="00E0017B">
            <w:pPr>
              <w:tabs>
                <w:tab w:val="left" w:pos="1335"/>
              </w:tabs>
              <w:spacing w:line="276" w:lineRule="auto"/>
              <w:rPr>
                <w:sz w:val="20"/>
                <w:szCs w:val="20"/>
              </w:rPr>
            </w:pPr>
            <w:r w:rsidRPr="00C84601">
              <w:rPr>
                <w:i/>
                <w:iCs/>
                <w:color w:val="000000"/>
                <w:sz w:val="20"/>
                <w:szCs w:val="20"/>
              </w:rPr>
              <w:t xml:space="preserve">Коммуникативные: </w:t>
            </w:r>
            <w:r w:rsidRPr="00C84601">
              <w:rPr>
                <w:color w:val="000000"/>
                <w:sz w:val="20"/>
                <w:szCs w:val="20"/>
              </w:rPr>
              <w:t>умение с полнотой и ясностью выражать свои мысли в соответствии с грамматическими и синтаксическими нормами языка.</w:t>
            </w:r>
          </w:p>
        </w:tc>
        <w:tc>
          <w:tcPr>
            <w:tcW w:w="1701" w:type="dxa"/>
            <w:gridSpan w:val="5"/>
          </w:tcPr>
          <w:p w:rsidR="00F52943" w:rsidRPr="00C84601" w:rsidRDefault="00F52943" w:rsidP="00E0017B">
            <w:pPr>
              <w:snapToGrid w:val="0"/>
              <w:rPr>
                <w:sz w:val="20"/>
                <w:szCs w:val="20"/>
              </w:rPr>
            </w:pPr>
            <w:r w:rsidRPr="00C84601">
              <w:rPr>
                <w:sz w:val="20"/>
                <w:szCs w:val="20"/>
              </w:rPr>
              <w:lastRenderedPageBreak/>
              <w:t>Способность к саморазвитию, мотивация к познанию, учёбе.</w:t>
            </w:r>
          </w:p>
          <w:p w:rsidR="00F52943" w:rsidRPr="00C84601" w:rsidRDefault="00F52943" w:rsidP="00E0017B">
            <w:pPr>
              <w:tabs>
                <w:tab w:val="left" w:pos="1335"/>
              </w:tabs>
              <w:spacing w:line="276" w:lineRule="auto"/>
              <w:rPr>
                <w:sz w:val="20"/>
                <w:szCs w:val="20"/>
              </w:rPr>
            </w:pPr>
          </w:p>
        </w:tc>
        <w:tc>
          <w:tcPr>
            <w:tcW w:w="1714" w:type="dxa"/>
          </w:tcPr>
          <w:p w:rsidR="00F52943" w:rsidRPr="00C84601" w:rsidRDefault="00F52943" w:rsidP="00E0017B">
            <w:pPr>
              <w:spacing w:line="276" w:lineRule="auto"/>
              <w:rPr>
                <w:sz w:val="20"/>
                <w:szCs w:val="20"/>
              </w:rPr>
            </w:pPr>
            <w:r w:rsidRPr="00C84601">
              <w:rPr>
                <w:sz w:val="20"/>
                <w:szCs w:val="20"/>
              </w:rPr>
              <w:t>Работа по материалу учебника, выполнение упражнений, работа со словарём, конструирование предложений</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ответы на уроке, за выполнение упражнений</w:t>
            </w:r>
          </w:p>
        </w:tc>
        <w:tc>
          <w:tcPr>
            <w:tcW w:w="1102" w:type="dxa"/>
          </w:tcPr>
          <w:p w:rsidR="00F52943" w:rsidRPr="00C84601" w:rsidRDefault="00F52943" w:rsidP="00E0017B">
            <w:pPr>
              <w:tabs>
                <w:tab w:val="left" w:pos="1335"/>
              </w:tabs>
              <w:spacing w:line="276" w:lineRule="auto"/>
              <w:rPr>
                <w:sz w:val="20"/>
                <w:szCs w:val="20"/>
              </w:rPr>
            </w:pPr>
            <w:r>
              <w:rPr>
                <w:sz w:val="20"/>
                <w:szCs w:val="20"/>
              </w:rPr>
              <w:t>Упр 518</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120</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10.03</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Три склонения имён существительных. Падеж имён существительных</w:t>
            </w:r>
          </w:p>
        </w:tc>
        <w:tc>
          <w:tcPr>
            <w:tcW w:w="1560" w:type="dxa"/>
            <w:gridSpan w:val="2"/>
          </w:tcPr>
          <w:p w:rsidR="00F52943" w:rsidRPr="00C84601" w:rsidRDefault="00F52943" w:rsidP="00E0017B">
            <w:pPr>
              <w:spacing w:line="276" w:lineRule="auto"/>
              <w:rPr>
                <w:sz w:val="20"/>
                <w:szCs w:val="20"/>
              </w:rPr>
            </w:pPr>
            <w:r w:rsidRPr="00C84601">
              <w:rPr>
                <w:sz w:val="20"/>
                <w:szCs w:val="20"/>
              </w:rPr>
              <w:t>Урок совершенствования ЗУН</w:t>
            </w:r>
          </w:p>
        </w:tc>
        <w:tc>
          <w:tcPr>
            <w:tcW w:w="1559" w:type="dxa"/>
            <w:gridSpan w:val="2"/>
          </w:tcPr>
          <w:p w:rsidR="00F52943" w:rsidRPr="00C84601" w:rsidRDefault="00F52943" w:rsidP="00E0017B">
            <w:pPr>
              <w:rPr>
                <w:b/>
                <w:bCs/>
                <w:sz w:val="20"/>
                <w:szCs w:val="20"/>
              </w:rPr>
            </w:pPr>
            <w:r w:rsidRPr="00C84601">
              <w:rPr>
                <w:sz w:val="20"/>
                <w:szCs w:val="20"/>
              </w:rPr>
              <w:t>Определять склонение существительных, падеж, число, правильно выбирать нужное падежное окончание.</w:t>
            </w:r>
          </w:p>
        </w:tc>
        <w:tc>
          <w:tcPr>
            <w:tcW w:w="1984" w:type="dxa"/>
          </w:tcPr>
          <w:p w:rsidR="00F52943" w:rsidRPr="00C84601" w:rsidRDefault="00F52943" w:rsidP="00E0017B">
            <w:pPr>
              <w:autoSpaceDE w:val="0"/>
              <w:autoSpaceDN w:val="0"/>
              <w:adjustRightInd w:val="0"/>
              <w:rPr>
                <w:color w:val="000000"/>
                <w:sz w:val="20"/>
                <w:szCs w:val="20"/>
              </w:rPr>
            </w:pPr>
            <w:r w:rsidRPr="00C84601">
              <w:rPr>
                <w:i/>
                <w:iCs/>
                <w:color w:val="000000"/>
                <w:sz w:val="20"/>
                <w:szCs w:val="20"/>
              </w:rPr>
              <w:t>Регулятивные:</w:t>
            </w:r>
            <w:r w:rsidRPr="00C84601">
              <w:rPr>
                <w:color w:val="000000"/>
                <w:sz w:val="20"/>
                <w:szCs w:val="20"/>
              </w:rPr>
              <w:t xml:space="preserve"> прогнозирование результата и уровня усвоения, его характеристик</w:t>
            </w:r>
          </w:p>
          <w:p w:rsidR="00F52943" w:rsidRPr="00C84601" w:rsidRDefault="00F52943" w:rsidP="00E0017B">
            <w:pPr>
              <w:autoSpaceDE w:val="0"/>
              <w:autoSpaceDN w:val="0"/>
              <w:adjustRightInd w:val="0"/>
              <w:rPr>
                <w:color w:val="000000"/>
                <w:sz w:val="20"/>
                <w:szCs w:val="20"/>
              </w:rPr>
            </w:pPr>
            <w:r w:rsidRPr="00C84601">
              <w:rPr>
                <w:i/>
                <w:iCs/>
                <w:color w:val="000000"/>
                <w:sz w:val="20"/>
                <w:szCs w:val="20"/>
              </w:rPr>
              <w:t>Познавательные:</w:t>
            </w:r>
            <w:r w:rsidRPr="00C84601">
              <w:rPr>
                <w:color w:val="000000"/>
                <w:sz w:val="20"/>
                <w:szCs w:val="20"/>
              </w:rPr>
              <w:t xml:space="preserve"> самостоятельное выделение и формулирование познавательной цели</w:t>
            </w:r>
          </w:p>
          <w:p w:rsidR="00F52943" w:rsidRPr="00C84601" w:rsidRDefault="00F52943" w:rsidP="00E0017B">
            <w:pPr>
              <w:rPr>
                <w:color w:val="000000"/>
                <w:sz w:val="20"/>
                <w:szCs w:val="20"/>
              </w:rPr>
            </w:pPr>
            <w:r w:rsidRPr="00C84601">
              <w:rPr>
                <w:i/>
                <w:iCs/>
                <w:color w:val="000000"/>
                <w:sz w:val="20"/>
                <w:szCs w:val="20"/>
              </w:rPr>
              <w:t xml:space="preserve">Коммуникативные: </w:t>
            </w:r>
            <w:r w:rsidRPr="00C84601">
              <w:rPr>
                <w:color w:val="000000"/>
                <w:sz w:val="20"/>
                <w:szCs w:val="20"/>
              </w:rPr>
              <w:t>определение целей, функций участников, способов взаимодействия для учебного сотрудничества с учителем и сверстниками.</w:t>
            </w:r>
          </w:p>
        </w:tc>
        <w:tc>
          <w:tcPr>
            <w:tcW w:w="1701" w:type="dxa"/>
            <w:gridSpan w:val="5"/>
          </w:tcPr>
          <w:p w:rsidR="00F52943" w:rsidRPr="00C84601" w:rsidRDefault="00F52943" w:rsidP="00E0017B">
            <w:pPr>
              <w:rPr>
                <w:b/>
                <w:bCs/>
                <w:sz w:val="20"/>
                <w:szCs w:val="20"/>
              </w:rPr>
            </w:pPr>
            <w:r w:rsidRPr="00C84601">
              <w:rPr>
                <w:sz w:val="20"/>
                <w:szCs w:val="20"/>
              </w:rPr>
              <w:t>Овладение учебными действиями и умение использовать знания для решения познавательных и практических задач.</w:t>
            </w:r>
          </w:p>
        </w:tc>
        <w:tc>
          <w:tcPr>
            <w:tcW w:w="1714" w:type="dxa"/>
          </w:tcPr>
          <w:p w:rsidR="00F52943" w:rsidRPr="00C84601" w:rsidRDefault="00F52943" w:rsidP="00E0017B">
            <w:pPr>
              <w:spacing w:line="276" w:lineRule="auto"/>
              <w:rPr>
                <w:sz w:val="20"/>
                <w:szCs w:val="20"/>
              </w:rPr>
            </w:pPr>
            <w:r w:rsidRPr="00C84601">
              <w:rPr>
                <w:sz w:val="20"/>
                <w:szCs w:val="20"/>
              </w:rPr>
              <w:t>Работа по материалу учебника, выполнение упражнений, работа со словарём, проверочная работа</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ответы на уроке, за выполнение упражнений, за проверочную работу</w:t>
            </w:r>
          </w:p>
        </w:tc>
        <w:tc>
          <w:tcPr>
            <w:tcW w:w="1102" w:type="dxa"/>
          </w:tcPr>
          <w:p w:rsidR="00F52943" w:rsidRPr="00C84601" w:rsidRDefault="00F52943" w:rsidP="00E0017B">
            <w:pPr>
              <w:tabs>
                <w:tab w:val="left" w:pos="1335"/>
              </w:tabs>
              <w:spacing w:line="276" w:lineRule="auto"/>
              <w:rPr>
                <w:sz w:val="20"/>
                <w:szCs w:val="20"/>
              </w:rPr>
            </w:pPr>
            <w:r>
              <w:rPr>
                <w:sz w:val="20"/>
                <w:szCs w:val="20"/>
              </w:rPr>
              <w:t>Упр 531</w:t>
            </w:r>
          </w:p>
        </w:tc>
      </w:tr>
      <w:tr w:rsidR="00F52943" w:rsidRPr="00832AF1" w:rsidTr="00E0017B">
        <w:trPr>
          <w:trHeight w:val="4433"/>
        </w:trPr>
        <w:tc>
          <w:tcPr>
            <w:tcW w:w="498" w:type="dxa"/>
          </w:tcPr>
          <w:p w:rsidR="00F52943" w:rsidRPr="00C84601" w:rsidRDefault="00F52943" w:rsidP="00E0017B">
            <w:pPr>
              <w:spacing w:line="276" w:lineRule="auto"/>
              <w:rPr>
                <w:sz w:val="20"/>
                <w:szCs w:val="20"/>
              </w:rPr>
            </w:pPr>
            <w:r>
              <w:rPr>
                <w:sz w:val="20"/>
                <w:szCs w:val="20"/>
              </w:rPr>
              <w:lastRenderedPageBreak/>
              <w:t>121-122</w:t>
            </w:r>
          </w:p>
        </w:tc>
        <w:tc>
          <w:tcPr>
            <w:tcW w:w="1168" w:type="dxa"/>
            <w:gridSpan w:val="3"/>
          </w:tcPr>
          <w:p w:rsidR="00F52943" w:rsidRDefault="00F52943" w:rsidP="00E0017B">
            <w:pPr>
              <w:tabs>
                <w:tab w:val="left" w:pos="1335"/>
              </w:tabs>
              <w:spacing w:line="276" w:lineRule="auto"/>
              <w:rPr>
                <w:sz w:val="20"/>
                <w:szCs w:val="20"/>
              </w:rPr>
            </w:pPr>
            <w:r>
              <w:rPr>
                <w:sz w:val="20"/>
                <w:szCs w:val="20"/>
              </w:rPr>
              <w:t>11.03</w:t>
            </w:r>
          </w:p>
          <w:p w:rsidR="00F52943" w:rsidRPr="00C84601" w:rsidRDefault="00F52943" w:rsidP="00E0017B">
            <w:pPr>
              <w:tabs>
                <w:tab w:val="left" w:pos="1335"/>
              </w:tabs>
              <w:spacing w:line="276" w:lineRule="auto"/>
              <w:rPr>
                <w:sz w:val="20"/>
                <w:szCs w:val="20"/>
              </w:rPr>
            </w:pPr>
            <w:r>
              <w:rPr>
                <w:sz w:val="20"/>
                <w:szCs w:val="20"/>
              </w:rPr>
              <w:t>14.03</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Правописание гласных в падежных окончаниях существительных в единственном числе</w:t>
            </w:r>
          </w:p>
        </w:tc>
        <w:tc>
          <w:tcPr>
            <w:tcW w:w="1560" w:type="dxa"/>
            <w:gridSpan w:val="2"/>
          </w:tcPr>
          <w:p w:rsidR="00F52943" w:rsidRPr="00C84601" w:rsidRDefault="00F52943" w:rsidP="00E0017B">
            <w:pPr>
              <w:spacing w:line="276" w:lineRule="auto"/>
              <w:rPr>
                <w:sz w:val="20"/>
                <w:szCs w:val="20"/>
              </w:rPr>
            </w:pPr>
            <w:r w:rsidRPr="00C84601">
              <w:rPr>
                <w:sz w:val="20"/>
                <w:szCs w:val="20"/>
              </w:rPr>
              <w:t>Урок совершенствования ЗУН</w:t>
            </w:r>
          </w:p>
        </w:tc>
        <w:tc>
          <w:tcPr>
            <w:tcW w:w="1559" w:type="dxa"/>
            <w:gridSpan w:val="2"/>
          </w:tcPr>
          <w:p w:rsidR="00F52943" w:rsidRPr="00C84601" w:rsidRDefault="00F52943" w:rsidP="00E0017B">
            <w:pPr>
              <w:rPr>
                <w:sz w:val="20"/>
                <w:szCs w:val="20"/>
              </w:rPr>
            </w:pPr>
            <w:r w:rsidRPr="00C84601">
              <w:rPr>
                <w:sz w:val="20"/>
                <w:szCs w:val="20"/>
              </w:rPr>
              <w:t>Осваивать содержание изучаемой орфограммы и алгоритм  её использования.</w:t>
            </w:r>
          </w:p>
          <w:p w:rsidR="00F52943" w:rsidRPr="00C84601" w:rsidRDefault="00F52943" w:rsidP="00E0017B">
            <w:pPr>
              <w:rPr>
                <w:b/>
                <w:bCs/>
                <w:sz w:val="20"/>
                <w:szCs w:val="20"/>
              </w:rPr>
            </w:pPr>
            <w:r w:rsidRPr="00C84601">
              <w:rPr>
                <w:sz w:val="20"/>
                <w:szCs w:val="20"/>
              </w:rPr>
              <w:t>Применять при письме данное орфографическое правило.</w:t>
            </w:r>
          </w:p>
        </w:tc>
        <w:tc>
          <w:tcPr>
            <w:tcW w:w="1984" w:type="dxa"/>
          </w:tcPr>
          <w:p w:rsidR="00F52943" w:rsidRPr="00C84601" w:rsidRDefault="00F52943" w:rsidP="00E0017B">
            <w:pPr>
              <w:autoSpaceDE w:val="0"/>
              <w:autoSpaceDN w:val="0"/>
              <w:adjustRightInd w:val="0"/>
              <w:rPr>
                <w:color w:val="000000"/>
                <w:sz w:val="20"/>
                <w:szCs w:val="20"/>
              </w:rPr>
            </w:pPr>
            <w:r w:rsidRPr="00C84601">
              <w:rPr>
                <w:i/>
                <w:iCs/>
                <w:color w:val="000000"/>
                <w:sz w:val="20"/>
                <w:szCs w:val="20"/>
              </w:rPr>
              <w:t>Регулятивные:</w:t>
            </w:r>
          </w:p>
          <w:p w:rsidR="00F52943" w:rsidRPr="00C84601" w:rsidRDefault="00F52943" w:rsidP="00E0017B">
            <w:pPr>
              <w:autoSpaceDE w:val="0"/>
              <w:autoSpaceDN w:val="0"/>
              <w:adjustRightInd w:val="0"/>
              <w:rPr>
                <w:color w:val="000000"/>
                <w:sz w:val="20"/>
                <w:szCs w:val="20"/>
              </w:rPr>
            </w:pPr>
            <w:r w:rsidRPr="00C84601">
              <w:rPr>
                <w:rStyle w:val="c11"/>
                <w:sz w:val="20"/>
                <w:szCs w:val="20"/>
              </w:rPr>
              <w:t>выполнять учебное задание в соответствии с целью.</w:t>
            </w:r>
          </w:p>
          <w:p w:rsidR="00F52943" w:rsidRPr="00C84601" w:rsidRDefault="00F52943" w:rsidP="00E0017B">
            <w:pPr>
              <w:autoSpaceDE w:val="0"/>
              <w:autoSpaceDN w:val="0"/>
              <w:adjustRightInd w:val="0"/>
              <w:rPr>
                <w:color w:val="000000"/>
                <w:sz w:val="20"/>
                <w:szCs w:val="20"/>
              </w:rPr>
            </w:pPr>
            <w:r w:rsidRPr="00C84601">
              <w:rPr>
                <w:i/>
                <w:iCs/>
                <w:color w:val="000000"/>
                <w:sz w:val="20"/>
                <w:szCs w:val="20"/>
              </w:rPr>
              <w:t>Познавательные:</w:t>
            </w:r>
          </w:p>
          <w:p w:rsidR="00F52943" w:rsidRPr="00C84601" w:rsidRDefault="00F52943" w:rsidP="00E0017B">
            <w:pPr>
              <w:autoSpaceDE w:val="0"/>
              <w:autoSpaceDN w:val="0"/>
              <w:adjustRightInd w:val="0"/>
              <w:rPr>
                <w:color w:val="000000"/>
                <w:sz w:val="20"/>
                <w:szCs w:val="20"/>
              </w:rPr>
            </w:pPr>
            <w:r w:rsidRPr="00C84601">
              <w:rPr>
                <w:rStyle w:val="c11"/>
                <w:sz w:val="20"/>
                <w:szCs w:val="20"/>
              </w:rPr>
              <w:t>определять значимость речи в общении и обосновывать своё суждение</w:t>
            </w:r>
          </w:p>
          <w:p w:rsidR="00F52943" w:rsidRPr="00C84601" w:rsidRDefault="00F52943" w:rsidP="00E0017B">
            <w:pPr>
              <w:rPr>
                <w:color w:val="000000"/>
                <w:sz w:val="20"/>
                <w:szCs w:val="20"/>
              </w:rPr>
            </w:pPr>
            <w:r w:rsidRPr="00C84601">
              <w:rPr>
                <w:i/>
                <w:iCs/>
                <w:color w:val="000000"/>
                <w:sz w:val="20"/>
                <w:szCs w:val="20"/>
              </w:rPr>
              <w:t>Коммуникативные:</w:t>
            </w:r>
          </w:p>
          <w:p w:rsidR="00F52943" w:rsidRPr="00C84601" w:rsidRDefault="00F52943" w:rsidP="00E0017B">
            <w:pPr>
              <w:rPr>
                <w:b/>
                <w:bCs/>
                <w:sz w:val="20"/>
                <w:szCs w:val="20"/>
              </w:rPr>
            </w:pPr>
            <w:r w:rsidRPr="00C84601">
              <w:rPr>
                <w:rStyle w:val="c11"/>
                <w:sz w:val="20"/>
                <w:szCs w:val="20"/>
              </w:rPr>
              <w:t>формулировать понятные для партнёра высказывания;  согласовывать позиции и находить общее решение.</w:t>
            </w:r>
          </w:p>
        </w:tc>
        <w:tc>
          <w:tcPr>
            <w:tcW w:w="1701" w:type="dxa"/>
            <w:gridSpan w:val="5"/>
          </w:tcPr>
          <w:p w:rsidR="00F52943" w:rsidRPr="00C84601" w:rsidRDefault="00F52943" w:rsidP="00E0017B">
            <w:pPr>
              <w:rPr>
                <w:b/>
                <w:bCs/>
                <w:sz w:val="20"/>
                <w:szCs w:val="20"/>
              </w:rPr>
            </w:pPr>
            <w:r w:rsidRPr="00C84601">
              <w:rPr>
                <w:sz w:val="20"/>
                <w:szCs w:val="20"/>
              </w:rPr>
              <w:t>Проявлять познавательный интерес к новым знаниям</w:t>
            </w:r>
          </w:p>
        </w:tc>
        <w:tc>
          <w:tcPr>
            <w:tcW w:w="1714" w:type="dxa"/>
          </w:tcPr>
          <w:p w:rsidR="00F52943" w:rsidRPr="00C84601" w:rsidRDefault="00F52943" w:rsidP="00E0017B">
            <w:pPr>
              <w:spacing w:line="276" w:lineRule="auto"/>
              <w:rPr>
                <w:sz w:val="20"/>
                <w:szCs w:val="20"/>
              </w:rPr>
            </w:pPr>
            <w:r w:rsidRPr="00C84601">
              <w:rPr>
                <w:sz w:val="20"/>
                <w:szCs w:val="20"/>
              </w:rPr>
              <w:t>Работа по материалу учебника, выполнение упражнений, проверочная работа, работа по перфокартам, самостоятельная работа, словарная работа</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работу по перфокартам, за самостоятельную и проверочную работу</w:t>
            </w:r>
          </w:p>
        </w:tc>
        <w:tc>
          <w:tcPr>
            <w:tcW w:w="1102" w:type="dxa"/>
          </w:tcPr>
          <w:p w:rsidR="00F52943" w:rsidRPr="00C84601" w:rsidRDefault="00F52943" w:rsidP="00E0017B">
            <w:pPr>
              <w:tabs>
                <w:tab w:val="left" w:pos="1335"/>
              </w:tabs>
              <w:spacing w:line="276" w:lineRule="auto"/>
              <w:rPr>
                <w:sz w:val="20"/>
                <w:szCs w:val="20"/>
              </w:rPr>
            </w:pPr>
            <w:r>
              <w:rPr>
                <w:sz w:val="20"/>
                <w:szCs w:val="20"/>
              </w:rPr>
              <w:t>Упр 543</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123-124</w:t>
            </w:r>
          </w:p>
        </w:tc>
        <w:tc>
          <w:tcPr>
            <w:tcW w:w="1168" w:type="dxa"/>
            <w:gridSpan w:val="3"/>
          </w:tcPr>
          <w:p w:rsidR="00F52943" w:rsidRDefault="00F52943" w:rsidP="00E0017B">
            <w:pPr>
              <w:tabs>
                <w:tab w:val="left" w:pos="1335"/>
              </w:tabs>
              <w:spacing w:line="276" w:lineRule="auto"/>
              <w:rPr>
                <w:sz w:val="20"/>
                <w:szCs w:val="20"/>
              </w:rPr>
            </w:pPr>
            <w:r>
              <w:rPr>
                <w:sz w:val="20"/>
                <w:szCs w:val="20"/>
              </w:rPr>
              <w:t>15.03</w:t>
            </w:r>
          </w:p>
          <w:p w:rsidR="00F52943" w:rsidRPr="00C84601" w:rsidRDefault="00F52943" w:rsidP="00E0017B">
            <w:pPr>
              <w:tabs>
                <w:tab w:val="left" w:pos="1335"/>
              </w:tabs>
              <w:spacing w:line="276" w:lineRule="auto"/>
              <w:rPr>
                <w:sz w:val="20"/>
                <w:szCs w:val="20"/>
              </w:rPr>
            </w:pPr>
            <w:r>
              <w:rPr>
                <w:sz w:val="20"/>
                <w:szCs w:val="20"/>
              </w:rPr>
              <w:t>16.03</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Р/р Изложение с изменением лица</w:t>
            </w:r>
          </w:p>
        </w:tc>
        <w:tc>
          <w:tcPr>
            <w:tcW w:w="1560" w:type="dxa"/>
            <w:gridSpan w:val="2"/>
          </w:tcPr>
          <w:p w:rsidR="00F52943" w:rsidRPr="00C84601" w:rsidRDefault="00F52943" w:rsidP="00E0017B">
            <w:pPr>
              <w:spacing w:line="276" w:lineRule="auto"/>
              <w:rPr>
                <w:sz w:val="20"/>
                <w:szCs w:val="20"/>
              </w:rPr>
            </w:pPr>
            <w:r w:rsidRPr="00C84601">
              <w:rPr>
                <w:sz w:val="20"/>
                <w:szCs w:val="20"/>
              </w:rPr>
              <w:t>Урок развития речи</w:t>
            </w:r>
          </w:p>
        </w:tc>
        <w:tc>
          <w:tcPr>
            <w:tcW w:w="1559" w:type="dxa"/>
            <w:gridSpan w:val="2"/>
          </w:tcPr>
          <w:p w:rsidR="00F52943" w:rsidRPr="00C84601" w:rsidRDefault="00F52943" w:rsidP="00E0017B">
            <w:pPr>
              <w:rPr>
                <w:b/>
                <w:bCs/>
                <w:sz w:val="20"/>
                <w:szCs w:val="20"/>
              </w:rPr>
            </w:pPr>
            <w:r w:rsidRPr="00C84601">
              <w:rPr>
                <w:sz w:val="20"/>
                <w:szCs w:val="20"/>
              </w:rPr>
              <w:t>Составлять связный монологический пересказ текста близко к исходному с изменением лица в письменной форме, составлять тематическую цепочку</w:t>
            </w:r>
          </w:p>
        </w:tc>
        <w:tc>
          <w:tcPr>
            <w:tcW w:w="1984" w:type="dxa"/>
          </w:tcPr>
          <w:p w:rsidR="00F52943" w:rsidRPr="00C84601" w:rsidRDefault="00F52943" w:rsidP="00E0017B">
            <w:pPr>
              <w:autoSpaceDE w:val="0"/>
              <w:autoSpaceDN w:val="0"/>
              <w:adjustRightInd w:val="0"/>
              <w:jc w:val="center"/>
              <w:rPr>
                <w:color w:val="000000"/>
                <w:sz w:val="20"/>
                <w:szCs w:val="20"/>
              </w:rPr>
            </w:pPr>
            <w:r w:rsidRPr="00C84601">
              <w:rPr>
                <w:i/>
                <w:iCs/>
                <w:color w:val="000000"/>
                <w:sz w:val="20"/>
                <w:szCs w:val="20"/>
              </w:rPr>
              <w:t>Регулятивные:</w:t>
            </w:r>
            <w:r w:rsidRPr="00C84601">
              <w:rPr>
                <w:color w:val="000000"/>
                <w:sz w:val="20"/>
                <w:szCs w:val="20"/>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F52943" w:rsidRPr="00C84601" w:rsidRDefault="00F52943" w:rsidP="00E0017B">
            <w:pPr>
              <w:autoSpaceDE w:val="0"/>
              <w:autoSpaceDN w:val="0"/>
              <w:adjustRightInd w:val="0"/>
              <w:jc w:val="center"/>
              <w:rPr>
                <w:color w:val="000000"/>
                <w:sz w:val="20"/>
                <w:szCs w:val="20"/>
              </w:rPr>
            </w:pPr>
            <w:r w:rsidRPr="00C84601">
              <w:rPr>
                <w:i/>
                <w:iCs/>
                <w:color w:val="000000"/>
                <w:sz w:val="20"/>
                <w:szCs w:val="20"/>
              </w:rPr>
              <w:t>Познавательные:</w:t>
            </w:r>
            <w:r w:rsidRPr="00C84601">
              <w:rPr>
                <w:color w:val="000000"/>
                <w:sz w:val="20"/>
                <w:szCs w:val="20"/>
              </w:rPr>
              <w:t xml:space="preserve"> умение осознанно строить речевое высказывание в устной и письменной форме</w:t>
            </w:r>
          </w:p>
          <w:p w:rsidR="00F52943" w:rsidRPr="00C84601" w:rsidRDefault="00F52943" w:rsidP="00E0017B">
            <w:pPr>
              <w:jc w:val="center"/>
              <w:rPr>
                <w:b/>
                <w:bCs/>
                <w:sz w:val="20"/>
                <w:szCs w:val="20"/>
              </w:rPr>
            </w:pPr>
            <w:r w:rsidRPr="00C84601">
              <w:rPr>
                <w:i/>
                <w:iCs/>
                <w:color w:val="000000"/>
                <w:sz w:val="20"/>
                <w:szCs w:val="20"/>
              </w:rPr>
              <w:t xml:space="preserve">Коммуникативные: </w:t>
            </w:r>
            <w:r w:rsidRPr="00C84601">
              <w:rPr>
                <w:color w:val="000000"/>
                <w:sz w:val="20"/>
                <w:szCs w:val="20"/>
              </w:rPr>
              <w:t>инициативное сотрудничество в поиске и сборе.</w:t>
            </w:r>
          </w:p>
        </w:tc>
        <w:tc>
          <w:tcPr>
            <w:tcW w:w="1701" w:type="dxa"/>
            <w:gridSpan w:val="5"/>
          </w:tcPr>
          <w:p w:rsidR="00F52943" w:rsidRPr="00C84601" w:rsidRDefault="00F52943" w:rsidP="00E0017B">
            <w:pPr>
              <w:jc w:val="center"/>
              <w:rPr>
                <w:b/>
                <w:bCs/>
                <w:sz w:val="20"/>
                <w:szCs w:val="20"/>
              </w:rPr>
            </w:pPr>
            <w:r w:rsidRPr="00C84601">
              <w:rPr>
                <w:sz w:val="20"/>
                <w:szCs w:val="20"/>
              </w:rPr>
              <w:t>Появление желания умело пользоваться языком, зарождение сознательного отношения к своей речи</w:t>
            </w:r>
          </w:p>
        </w:tc>
        <w:tc>
          <w:tcPr>
            <w:tcW w:w="1714" w:type="dxa"/>
          </w:tcPr>
          <w:p w:rsidR="00F52943" w:rsidRPr="00C84601" w:rsidRDefault="00F52943" w:rsidP="00E0017B">
            <w:pPr>
              <w:spacing w:line="276" w:lineRule="auto"/>
              <w:rPr>
                <w:sz w:val="20"/>
                <w:szCs w:val="20"/>
              </w:rPr>
            </w:pPr>
            <w:r w:rsidRPr="00C84601">
              <w:rPr>
                <w:sz w:val="20"/>
                <w:szCs w:val="20"/>
              </w:rPr>
              <w:t>Работа по материалу учебника, анализ текста (упр.545, 546), написание изложения</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изложение</w:t>
            </w:r>
          </w:p>
        </w:tc>
        <w:tc>
          <w:tcPr>
            <w:tcW w:w="1102" w:type="dxa"/>
          </w:tcPr>
          <w:p w:rsidR="00F52943" w:rsidRPr="00C84601" w:rsidRDefault="00F52943" w:rsidP="00E0017B">
            <w:pPr>
              <w:tabs>
                <w:tab w:val="left" w:pos="1335"/>
              </w:tabs>
              <w:spacing w:line="276" w:lineRule="auto"/>
              <w:rPr>
                <w:sz w:val="20"/>
                <w:szCs w:val="20"/>
              </w:rPr>
            </w:pPr>
            <w:r>
              <w:rPr>
                <w:sz w:val="20"/>
                <w:szCs w:val="20"/>
              </w:rPr>
              <w:t>П. 96-97</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125</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17.03</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Множественное число имён существи-</w:t>
            </w:r>
          </w:p>
          <w:p w:rsidR="00F52943" w:rsidRPr="00C84601" w:rsidRDefault="00F52943" w:rsidP="00E0017B">
            <w:pPr>
              <w:spacing w:line="276" w:lineRule="auto"/>
              <w:rPr>
                <w:sz w:val="20"/>
                <w:szCs w:val="20"/>
              </w:rPr>
            </w:pPr>
            <w:r w:rsidRPr="00C84601">
              <w:rPr>
                <w:sz w:val="20"/>
                <w:szCs w:val="20"/>
              </w:rPr>
              <w:t>тельных</w:t>
            </w:r>
          </w:p>
        </w:tc>
        <w:tc>
          <w:tcPr>
            <w:tcW w:w="1560" w:type="dxa"/>
            <w:gridSpan w:val="2"/>
          </w:tcPr>
          <w:p w:rsidR="00F52943" w:rsidRPr="00C84601" w:rsidRDefault="00F52943" w:rsidP="00E0017B">
            <w:pPr>
              <w:spacing w:line="276" w:lineRule="auto"/>
              <w:rPr>
                <w:sz w:val="20"/>
                <w:szCs w:val="20"/>
              </w:rPr>
            </w:pPr>
            <w:r w:rsidRPr="00C84601">
              <w:rPr>
                <w:sz w:val="20"/>
                <w:szCs w:val="20"/>
              </w:rPr>
              <w:t>Урок изучения нового материала</w:t>
            </w:r>
          </w:p>
        </w:tc>
        <w:tc>
          <w:tcPr>
            <w:tcW w:w="1559" w:type="dxa"/>
            <w:gridSpan w:val="2"/>
          </w:tcPr>
          <w:p w:rsidR="00F52943" w:rsidRPr="00C84601" w:rsidRDefault="00F52943" w:rsidP="00E0017B">
            <w:pPr>
              <w:rPr>
                <w:sz w:val="20"/>
                <w:szCs w:val="20"/>
              </w:rPr>
            </w:pPr>
            <w:r w:rsidRPr="00C84601">
              <w:rPr>
                <w:sz w:val="20"/>
                <w:szCs w:val="20"/>
              </w:rPr>
              <w:t>Определять морфологические признаки множественного числа имён существительн</w:t>
            </w:r>
            <w:r w:rsidRPr="00C84601">
              <w:rPr>
                <w:sz w:val="20"/>
                <w:szCs w:val="20"/>
              </w:rPr>
              <w:lastRenderedPageBreak/>
              <w:t>ых.</w:t>
            </w:r>
          </w:p>
        </w:tc>
        <w:tc>
          <w:tcPr>
            <w:tcW w:w="1984" w:type="dxa"/>
          </w:tcPr>
          <w:p w:rsidR="00F52943" w:rsidRPr="00C84601" w:rsidRDefault="00F52943" w:rsidP="00E0017B">
            <w:pPr>
              <w:pStyle w:val="a5"/>
              <w:widowControl w:val="0"/>
              <w:numPr>
                <w:ilvl w:val="0"/>
                <w:numId w:val="1"/>
              </w:numPr>
              <w:pBdr>
                <w:left w:val="none" w:sz="0" w:space="0" w:color="auto"/>
              </w:pBdr>
              <w:tabs>
                <w:tab w:val="left" w:pos="360"/>
                <w:tab w:val="left" w:pos="540"/>
              </w:tabs>
              <w:suppressAutoHyphens/>
              <w:spacing w:line="240" w:lineRule="auto"/>
              <w:ind w:left="0"/>
              <w:jc w:val="left"/>
              <w:rPr>
                <w:sz w:val="20"/>
                <w:szCs w:val="20"/>
              </w:rPr>
            </w:pPr>
            <w:r w:rsidRPr="00C84601">
              <w:rPr>
                <w:i/>
                <w:iCs/>
                <w:color w:val="000000"/>
                <w:sz w:val="20"/>
                <w:szCs w:val="20"/>
              </w:rPr>
              <w:lastRenderedPageBreak/>
              <w:t>Регулятивные:</w:t>
            </w:r>
          </w:p>
          <w:p w:rsidR="00F52943" w:rsidRPr="00C84601" w:rsidRDefault="00F52943" w:rsidP="00E0017B">
            <w:pPr>
              <w:rPr>
                <w:sz w:val="20"/>
                <w:szCs w:val="20"/>
              </w:rPr>
            </w:pPr>
            <w:r w:rsidRPr="00C84601">
              <w:rPr>
                <w:sz w:val="20"/>
                <w:szCs w:val="20"/>
              </w:rPr>
              <w:t>планировать свои действия для реализации задач урока и заданий к упражнениям</w:t>
            </w:r>
          </w:p>
          <w:p w:rsidR="00F52943" w:rsidRPr="00C84601" w:rsidRDefault="00F52943" w:rsidP="00E0017B">
            <w:pPr>
              <w:autoSpaceDE w:val="0"/>
              <w:snapToGrid w:val="0"/>
              <w:rPr>
                <w:sz w:val="20"/>
                <w:szCs w:val="20"/>
              </w:rPr>
            </w:pPr>
            <w:r w:rsidRPr="00C84601">
              <w:rPr>
                <w:i/>
                <w:iCs/>
                <w:color w:val="000000"/>
                <w:sz w:val="20"/>
                <w:szCs w:val="20"/>
              </w:rPr>
              <w:lastRenderedPageBreak/>
              <w:t>Познавательные:</w:t>
            </w:r>
          </w:p>
          <w:p w:rsidR="00F52943" w:rsidRPr="00C84601" w:rsidRDefault="00F52943" w:rsidP="00E0017B">
            <w:pPr>
              <w:autoSpaceDE w:val="0"/>
              <w:snapToGrid w:val="0"/>
              <w:rPr>
                <w:i/>
                <w:iCs/>
                <w:color w:val="000000"/>
                <w:sz w:val="20"/>
                <w:szCs w:val="20"/>
              </w:rPr>
            </w:pPr>
            <w:r w:rsidRPr="00C84601">
              <w:rPr>
                <w:sz w:val="20"/>
                <w:szCs w:val="20"/>
              </w:rPr>
              <w:t>классифицировать, обобщать, систематизировать изученный материал по плану</w:t>
            </w:r>
          </w:p>
          <w:p w:rsidR="00F52943" w:rsidRPr="00C84601" w:rsidRDefault="00F52943" w:rsidP="00E0017B">
            <w:pPr>
              <w:rPr>
                <w:i/>
                <w:iCs/>
                <w:color w:val="000000"/>
                <w:sz w:val="20"/>
                <w:szCs w:val="20"/>
              </w:rPr>
            </w:pPr>
            <w:r w:rsidRPr="00C84601">
              <w:rPr>
                <w:i/>
                <w:iCs/>
                <w:color w:val="000000"/>
                <w:sz w:val="20"/>
                <w:szCs w:val="20"/>
              </w:rPr>
              <w:t xml:space="preserve">Коммуникативные: </w:t>
            </w:r>
          </w:p>
          <w:p w:rsidR="00F52943" w:rsidRPr="00C84601" w:rsidRDefault="00F52943" w:rsidP="00E0017B">
            <w:pPr>
              <w:rPr>
                <w:b/>
                <w:bCs/>
                <w:sz w:val="20"/>
                <w:szCs w:val="20"/>
              </w:rPr>
            </w:pPr>
            <w:r w:rsidRPr="00C84601">
              <w:rPr>
                <w:sz w:val="20"/>
                <w:szCs w:val="20"/>
              </w:rPr>
              <w:t>учитывать разные мнения и стремиться к координации различных позиций при работе в паре.</w:t>
            </w:r>
          </w:p>
        </w:tc>
        <w:tc>
          <w:tcPr>
            <w:tcW w:w="1701" w:type="dxa"/>
            <w:gridSpan w:val="5"/>
          </w:tcPr>
          <w:p w:rsidR="00F52943" w:rsidRPr="00C84601" w:rsidRDefault="00F52943" w:rsidP="00E0017B">
            <w:pPr>
              <w:spacing w:before="90" w:after="90"/>
              <w:rPr>
                <w:sz w:val="20"/>
                <w:szCs w:val="20"/>
              </w:rPr>
            </w:pPr>
            <w:r w:rsidRPr="00C84601">
              <w:rPr>
                <w:sz w:val="20"/>
                <w:szCs w:val="20"/>
              </w:rPr>
              <w:lastRenderedPageBreak/>
              <w:t>Осознание ценностного отношения к полученным знаниям.</w:t>
            </w:r>
          </w:p>
          <w:p w:rsidR="00F52943" w:rsidRPr="00C84601" w:rsidRDefault="00F52943" w:rsidP="00E0017B">
            <w:pPr>
              <w:jc w:val="center"/>
              <w:rPr>
                <w:b/>
                <w:bCs/>
                <w:sz w:val="20"/>
                <w:szCs w:val="20"/>
              </w:rPr>
            </w:pPr>
          </w:p>
        </w:tc>
        <w:tc>
          <w:tcPr>
            <w:tcW w:w="1714" w:type="dxa"/>
          </w:tcPr>
          <w:p w:rsidR="00F52943" w:rsidRPr="00C84601" w:rsidRDefault="00F52943" w:rsidP="00E0017B">
            <w:pPr>
              <w:spacing w:line="276" w:lineRule="auto"/>
              <w:rPr>
                <w:sz w:val="20"/>
                <w:szCs w:val="20"/>
              </w:rPr>
            </w:pPr>
            <w:r w:rsidRPr="00C84601">
              <w:rPr>
                <w:sz w:val="20"/>
                <w:szCs w:val="20"/>
              </w:rPr>
              <w:lastRenderedPageBreak/>
              <w:t xml:space="preserve">Работа по материалу учебника, выполнение упражнений, </w:t>
            </w:r>
            <w:r w:rsidRPr="00C84601">
              <w:rPr>
                <w:sz w:val="20"/>
                <w:szCs w:val="20"/>
              </w:rPr>
              <w:lastRenderedPageBreak/>
              <w:t>викторина, выполнение олимпиадных заданий</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lastRenderedPageBreak/>
              <w:t>Оценка за ответы на уроке, за выполнение заданий</w:t>
            </w:r>
          </w:p>
        </w:tc>
        <w:tc>
          <w:tcPr>
            <w:tcW w:w="1102" w:type="dxa"/>
          </w:tcPr>
          <w:p w:rsidR="00F52943" w:rsidRPr="00C84601" w:rsidRDefault="00F52943" w:rsidP="00E0017B">
            <w:pPr>
              <w:tabs>
                <w:tab w:val="left" w:pos="1335"/>
              </w:tabs>
              <w:spacing w:line="276" w:lineRule="auto"/>
              <w:rPr>
                <w:sz w:val="20"/>
                <w:szCs w:val="20"/>
              </w:rPr>
            </w:pP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126</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18.03</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Правописание О-Е после шипящих и Ц в окончаниях существительных</w:t>
            </w:r>
          </w:p>
        </w:tc>
        <w:tc>
          <w:tcPr>
            <w:tcW w:w="1560" w:type="dxa"/>
            <w:gridSpan w:val="2"/>
          </w:tcPr>
          <w:p w:rsidR="00F52943" w:rsidRPr="00C84601" w:rsidRDefault="00F52943" w:rsidP="00E0017B">
            <w:pPr>
              <w:spacing w:line="276" w:lineRule="auto"/>
              <w:rPr>
                <w:sz w:val="20"/>
                <w:szCs w:val="20"/>
              </w:rPr>
            </w:pPr>
            <w:r w:rsidRPr="00C84601">
              <w:rPr>
                <w:sz w:val="20"/>
                <w:szCs w:val="20"/>
              </w:rPr>
              <w:t xml:space="preserve">Урок изучения нового </w:t>
            </w:r>
          </w:p>
          <w:p w:rsidR="00F52943" w:rsidRPr="00C84601" w:rsidRDefault="00F52943" w:rsidP="00E0017B">
            <w:pPr>
              <w:spacing w:line="276" w:lineRule="auto"/>
              <w:rPr>
                <w:sz w:val="20"/>
                <w:szCs w:val="20"/>
              </w:rPr>
            </w:pPr>
          </w:p>
        </w:tc>
        <w:tc>
          <w:tcPr>
            <w:tcW w:w="1559" w:type="dxa"/>
            <w:gridSpan w:val="2"/>
          </w:tcPr>
          <w:p w:rsidR="00F52943" w:rsidRPr="00C84601" w:rsidRDefault="00F52943" w:rsidP="00E0017B">
            <w:pPr>
              <w:rPr>
                <w:b/>
                <w:bCs/>
                <w:sz w:val="20"/>
                <w:szCs w:val="20"/>
              </w:rPr>
            </w:pPr>
            <w:r w:rsidRPr="00C84601">
              <w:rPr>
                <w:sz w:val="20"/>
                <w:szCs w:val="20"/>
              </w:rPr>
              <w:t>Применять при письме данное орфографическое правило.</w:t>
            </w:r>
          </w:p>
        </w:tc>
        <w:tc>
          <w:tcPr>
            <w:tcW w:w="1984" w:type="dxa"/>
          </w:tcPr>
          <w:p w:rsidR="00F52943" w:rsidRPr="00C84601" w:rsidRDefault="00F52943" w:rsidP="00E0017B">
            <w:pPr>
              <w:autoSpaceDE w:val="0"/>
              <w:autoSpaceDN w:val="0"/>
              <w:adjustRightInd w:val="0"/>
              <w:rPr>
                <w:color w:val="000000"/>
                <w:sz w:val="20"/>
                <w:szCs w:val="20"/>
              </w:rPr>
            </w:pPr>
            <w:r w:rsidRPr="00C84601">
              <w:rPr>
                <w:i/>
                <w:iCs/>
                <w:color w:val="000000"/>
                <w:sz w:val="20"/>
                <w:szCs w:val="20"/>
              </w:rPr>
              <w:t>Регулятивные:</w:t>
            </w:r>
            <w:r w:rsidRPr="00C84601">
              <w:rPr>
                <w:color w:val="000000"/>
                <w:sz w:val="20"/>
                <w:szCs w:val="20"/>
              </w:rPr>
              <w:t xml:space="preserve"> прогнозирование результата и уровня усвоения, его характеристик</w:t>
            </w:r>
          </w:p>
          <w:p w:rsidR="00F52943" w:rsidRPr="00C84601" w:rsidRDefault="00F52943" w:rsidP="00E0017B">
            <w:pPr>
              <w:autoSpaceDE w:val="0"/>
              <w:autoSpaceDN w:val="0"/>
              <w:adjustRightInd w:val="0"/>
              <w:rPr>
                <w:color w:val="000000"/>
                <w:sz w:val="20"/>
                <w:szCs w:val="20"/>
              </w:rPr>
            </w:pPr>
            <w:r w:rsidRPr="00C84601">
              <w:rPr>
                <w:i/>
                <w:iCs/>
                <w:color w:val="000000"/>
                <w:sz w:val="20"/>
                <w:szCs w:val="20"/>
              </w:rPr>
              <w:t>Познавательные:</w:t>
            </w:r>
            <w:r w:rsidRPr="00C84601">
              <w:rPr>
                <w:color w:val="000000"/>
                <w:sz w:val="20"/>
                <w:szCs w:val="20"/>
              </w:rPr>
              <w:t xml:space="preserve"> самостоятельное выделение и формулирование познавательной цели</w:t>
            </w:r>
          </w:p>
          <w:p w:rsidR="00F52943" w:rsidRPr="00C84601" w:rsidRDefault="00F52943" w:rsidP="00E0017B">
            <w:pPr>
              <w:rPr>
                <w:color w:val="000000"/>
                <w:sz w:val="20"/>
                <w:szCs w:val="20"/>
              </w:rPr>
            </w:pPr>
            <w:r w:rsidRPr="00C84601">
              <w:rPr>
                <w:i/>
                <w:iCs/>
                <w:color w:val="000000"/>
                <w:sz w:val="20"/>
                <w:szCs w:val="20"/>
              </w:rPr>
              <w:t xml:space="preserve">Коммуникативные: </w:t>
            </w:r>
            <w:r w:rsidRPr="00C84601">
              <w:rPr>
                <w:color w:val="000000"/>
                <w:sz w:val="20"/>
                <w:szCs w:val="20"/>
              </w:rPr>
              <w:t>определение целей, функций участников, способов взаимодействия для учебного сотрудничества с учителем и сверстниками.</w:t>
            </w:r>
          </w:p>
        </w:tc>
        <w:tc>
          <w:tcPr>
            <w:tcW w:w="1701" w:type="dxa"/>
            <w:gridSpan w:val="5"/>
          </w:tcPr>
          <w:p w:rsidR="00F52943" w:rsidRPr="00C84601" w:rsidRDefault="00F52943" w:rsidP="00E0017B">
            <w:pPr>
              <w:pStyle w:val="c5c28"/>
              <w:rPr>
                <w:sz w:val="20"/>
                <w:szCs w:val="20"/>
              </w:rPr>
            </w:pPr>
            <w:r w:rsidRPr="00C84601">
              <w:rPr>
                <w:rStyle w:val="c8"/>
                <w:sz w:val="20"/>
                <w:szCs w:val="20"/>
              </w:rPr>
              <w:t>Проявлять любознательность, интерес к изучаемому материалу;развивать навыки сотрудничества со взрослыми и сверстниками при решении задач.</w:t>
            </w:r>
          </w:p>
          <w:p w:rsidR="00F52943" w:rsidRPr="00C84601" w:rsidRDefault="00F52943" w:rsidP="00E0017B">
            <w:pPr>
              <w:rPr>
                <w:b/>
                <w:bCs/>
                <w:sz w:val="20"/>
                <w:szCs w:val="20"/>
              </w:rPr>
            </w:pPr>
          </w:p>
        </w:tc>
        <w:tc>
          <w:tcPr>
            <w:tcW w:w="1714" w:type="dxa"/>
          </w:tcPr>
          <w:p w:rsidR="00F52943" w:rsidRPr="00C84601" w:rsidRDefault="00F52943" w:rsidP="00E0017B">
            <w:pPr>
              <w:spacing w:line="276" w:lineRule="auto"/>
              <w:rPr>
                <w:sz w:val="20"/>
                <w:szCs w:val="20"/>
              </w:rPr>
            </w:pPr>
            <w:r w:rsidRPr="00C84601">
              <w:rPr>
                <w:sz w:val="20"/>
                <w:szCs w:val="20"/>
              </w:rPr>
              <w:t>Работа по материалу для наблюдений, выполнение упражнений, работа по перфокартам</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ответы на уроке, за выполнение заданий</w:t>
            </w:r>
          </w:p>
        </w:tc>
        <w:tc>
          <w:tcPr>
            <w:tcW w:w="1102" w:type="dxa"/>
          </w:tcPr>
          <w:p w:rsidR="00F52943" w:rsidRPr="00C84601" w:rsidRDefault="00F52943" w:rsidP="00E0017B">
            <w:pPr>
              <w:tabs>
                <w:tab w:val="left" w:pos="1335"/>
              </w:tabs>
              <w:spacing w:line="276" w:lineRule="auto"/>
              <w:rPr>
                <w:sz w:val="20"/>
                <w:szCs w:val="20"/>
              </w:rPr>
            </w:pP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127</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21.03</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Морфологический разбор</w:t>
            </w:r>
          </w:p>
        </w:tc>
        <w:tc>
          <w:tcPr>
            <w:tcW w:w="1560" w:type="dxa"/>
            <w:gridSpan w:val="2"/>
          </w:tcPr>
          <w:p w:rsidR="00F52943" w:rsidRPr="00C84601" w:rsidRDefault="00F52943" w:rsidP="00E0017B">
            <w:pPr>
              <w:spacing w:line="276" w:lineRule="auto"/>
              <w:rPr>
                <w:sz w:val="20"/>
                <w:szCs w:val="20"/>
              </w:rPr>
            </w:pPr>
            <w:r w:rsidRPr="00C84601">
              <w:rPr>
                <w:sz w:val="20"/>
                <w:szCs w:val="20"/>
              </w:rPr>
              <w:t>Урок обобщения и систематизации ЗУН</w:t>
            </w:r>
          </w:p>
        </w:tc>
        <w:tc>
          <w:tcPr>
            <w:tcW w:w="1559" w:type="dxa"/>
            <w:gridSpan w:val="2"/>
          </w:tcPr>
          <w:p w:rsidR="00F52943" w:rsidRPr="00C84601" w:rsidRDefault="00F52943" w:rsidP="00E0017B">
            <w:pPr>
              <w:spacing w:line="276" w:lineRule="auto"/>
              <w:rPr>
                <w:sz w:val="20"/>
                <w:szCs w:val="20"/>
              </w:rPr>
            </w:pPr>
            <w:r w:rsidRPr="00C84601">
              <w:rPr>
                <w:sz w:val="20"/>
                <w:szCs w:val="20"/>
              </w:rPr>
              <w:t>Овладеть умением характеризовать имя существительное по его морфологическим признакм и синтаксической роли.</w:t>
            </w:r>
          </w:p>
        </w:tc>
        <w:tc>
          <w:tcPr>
            <w:tcW w:w="1984" w:type="dxa"/>
          </w:tcPr>
          <w:p w:rsidR="00F52943" w:rsidRPr="00C84601" w:rsidRDefault="00F52943" w:rsidP="00E0017B">
            <w:pPr>
              <w:pStyle w:val="ac"/>
              <w:spacing w:line="240" w:lineRule="auto"/>
              <w:ind w:firstLine="0"/>
              <w:jc w:val="left"/>
              <w:rPr>
                <w:i/>
                <w:iCs/>
                <w:sz w:val="20"/>
                <w:szCs w:val="20"/>
              </w:rPr>
            </w:pPr>
            <w:r w:rsidRPr="00C84601">
              <w:rPr>
                <w:i/>
                <w:iCs/>
                <w:sz w:val="20"/>
                <w:szCs w:val="20"/>
              </w:rPr>
              <w:t>Регулятивные:</w:t>
            </w:r>
          </w:p>
          <w:p w:rsidR="00F52943" w:rsidRPr="00C84601" w:rsidRDefault="00F52943" w:rsidP="00E0017B">
            <w:pPr>
              <w:pStyle w:val="ac"/>
              <w:spacing w:line="240" w:lineRule="auto"/>
              <w:ind w:firstLine="0"/>
              <w:jc w:val="left"/>
              <w:rPr>
                <w:i/>
                <w:iCs/>
                <w:sz w:val="20"/>
                <w:szCs w:val="20"/>
              </w:rPr>
            </w:pPr>
            <w:r w:rsidRPr="00C84601">
              <w:rPr>
                <w:sz w:val="20"/>
                <w:szCs w:val="20"/>
              </w:rPr>
              <w:t>уметь ориентироваться  на образец и правило выполнения задания</w:t>
            </w:r>
          </w:p>
          <w:p w:rsidR="00F52943" w:rsidRPr="00C84601" w:rsidRDefault="00F52943" w:rsidP="00E0017B">
            <w:pPr>
              <w:pStyle w:val="ac"/>
              <w:spacing w:line="240" w:lineRule="auto"/>
              <w:ind w:firstLine="0"/>
              <w:jc w:val="left"/>
              <w:rPr>
                <w:sz w:val="20"/>
                <w:szCs w:val="20"/>
              </w:rPr>
            </w:pPr>
            <w:r w:rsidRPr="00C84601">
              <w:rPr>
                <w:i/>
                <w:iCs/>
                <w:sz w:val="20"/>
                <w:szCs w:val="20"/>
              </w:rPr>
              <w:t>Познавательные:</w:t>
            </w:r>
            <w:r w:rsidRPr="00C84601">
              <w:rPr>
                <w:sz w:val="20"/>
                <w:szCs w:val="20"/>
              </w:rPr>
              <w:t>уметь делать выводы на основе наблюдений</w:t>
            </w:r>
          </w:p>
          <w:p w:rsidR="00F52943" w:rsidRPr="00C84601" w:rsidRDefault="00F52943" w:rsidP="00E0017B">
            <w:pPr>
              <w:pStyle w:val="ac"/>
              <w:spacing w:line="240" w:lineRule="auto"/>
              <w:ind w:firstLine="0"/>
              <w:jc w:val="left"/>
              <w:rPr>
                <w:sz w:val="20"/>
                <w:szCs w:val="20"/>
              </w:rPr>
            </w:pPr>
            <w:r w:rsidRPr="00C84601">
              <w:rPr>
                <w:sz w:val="20"/>
                <w:szCs w:val="20"/>
              </w:rPr>
              <w:t>Коммуникативные:рефлексия своих действий.</w:t>
            </w:r>
          </w:p>
        </w:tc>
        <w:tc>
          <w:tcPr>
            <w:tcW w:w="1701" w:type="dxa"/>
            <w:gridSpan w:val="5"/>
          </w:tcPr>
          <w:p w:rsidR="00F52943" w:rsidRPr="00C84601" w:rsidRDefault="00F52943" w:rsidP="00E0017B">
            <w:pPr>
              <w:rPr>
                <w:b/>
                <w:bCs/>
                <w:sz w:val="20"/>
                <w:szCs w:val="20"/>
              </w:rPr>
            </w:pPr>
            <w:r w:rsidRPr="00C84601">
              <w:rPr>
                <w:color w:val="000000"/>
                <w:sz w:val="20"/>
                <w:szCs w:val="20"/>
              </w:rPr>
              <w:t>Умение соотносить цели и результат</w:t>
            </w:r>
          </w:p>
        </w:tc>
        <w:tc>
          <w:tcPr>
            <w:tcW w:w="1714" w:type="dxa"/>
          </w:tcPr>
          <w:p w:rsidR="00F52943" w:rsidRPr="00C84601" w:rsidRDefault="00F52943" w:rsidP="00E0017B">
            <w:pPr>
              <w:spacing w:line="276" w:lineRule="auto"/>
              <w:rPr>
                <w:sz w:val="20"/>
                <w:szCs w:val="20"/>
              </w:rPr>
            </w:pPr>
            <w:r w:rsidRPr="00C84601">
              <w:rPr>
                <w:sz w:val="20"/>
                <w:szCs w:val="20"/>
              </w:rPr>
              <w:t>Знакомство с порядком морфологического разбора существительных, выполнение упражнений, проверочная работа</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ответы на уроке, за выполнение упражнений и проверочной работы</w:t>
            </w:r>
          </w:p>
        </w:tc>
        <w:tc>
          <w:tcPr>
            <w:tcW w:w="1102" w:type="dxa"/>
          </w:tcPr>
          <w:p w:rsidR="00F52943" w:rsidRPr="00C84601" w:rsidRDefault="00F52943" w:rsidP="00E0017B">
            <w:pPr>
              <w:tabs>
                <w:tab w:val="left" w:pos="1335"/>
              </w:tabs>
              <w:spacing w:line="276" w:lineRule="auto"/>
              <w:rPr>
                <w:sz w:val="20"/>
                <w:szCs w:val="20"/>
              </w:rPr>
            </w:pPr>
            <w:r w:rsidRPr="00C84601">
              <w:rPr>
                <w:sz w:val="20"/>
                <w:szCs w:val="20"/>
              </w:rPr>
              <w:t>.</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128</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22.03</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Повторение по теме «Имя существительное»</w:t>
            </w:r>
          </w:p>
        </w:tc>
        <w:tc>
          <w:tcPr>
            <w:tcW w:w="1560" w:type="dxa"/>
            <w:gridSpan w:val="2"/>
          </w:tcPr>
          <w:p w:rsidR="00F52943" w:rsidRPr="00C84601" w:rsidRDefault="00F52943" w:rsidP="00E0017B">
            <w:pPr>
              <w:spacing w:line="276" w:lineRule="auto"/>
              <w:rPr>
                <w:sz w:val="20"/>
                <w:szCs w:val="20"/>
              </w:rPr>
            </w:pPr>
            <w:r w:rsidRPr="00C84601">
              <w:rPr>
                <w:sz w:val="20"/>
                <w:szCs w:val="20"/>
              </w:rPr>
              <w:t>Урок обобщения и систематизации ЗУН</w:t>
            </w:r>
          </w:p>
        </w:tc>
        <w:tc>
          <w:tcPr>
            <w:tcW w:w="1559" w:type="dxa"/>
            <w:gridSpan w:val="2"/>
          </w:tcPr>
          <w:p w:rsidR="00F52943" w:rsidRPr="00C84601" w:rsidRDefault="00F52943" w:rsidP="00E0017B">
            <w:pPr>
              <w:spacing w:line="276" w:lineRule="auto"/>
              <w:rPr>
                <w:sz w:val="20"/>
                <w:szCs w:val="20"/>
              </w:rPr>
            </w:pPr>
            <w:r w:rsidRPr="00C84601">
              <w:rPr>
                <w:sz w:val="20"/>
                <w:szCs w:val="20"/>
              </w:rPr>
              <w:t>Применять знания и умения по морфологии, в частности имени существительного, в практике правописания, а также при проведении  морфологического разбора слов.</w:t>
            </w:r>
          </w:p>
        </w:tc>
        <w:tc>
          <w:tcPr>
            <w:tcW w:w="1984" w:type="dxa"/>
          </w:tcPr>
          <w:p w:rsidR="00F52943" w:rsidRPr="00C84601" w:rsidRDefault="00F52943" w:rsidP="00E0017B">
            <w:pPr>
              <w:rPr>
                <w:sz w:val="20"/>
                <w:szCs w:val="20"/>
              </w:rPr>
            </w:pPr>
            <w:r w:rsidRPr="00C84601">
              <w:rPr>
                <w:i/>
                <w:iCs/>
                <w:sz w:val="20"/>
                <w:szCs w:val="20"/>
              </w:rPr>
              <w:t>Регулятивные:</w:t>
            </w:r>
          </w:p>
          <w:p w:rsidR="00F52943" w:rsidRPr="00C84601" w:rsidRDefault="00F52943" w:rsidP="00E0017B">
            <w:pPr>
              <w:rPr>
                <w:i/>
                <w:iCs/>
                <w:sz w:val="20"/>
                <w:szCs w:val="20"/>
              </w:rPr>
            </w:pPr>
            <w:r w:rsidRPr="00C84601">
              <w:rPr>
                <w:sz w:val="20"/>
                <w:szCs w:val="20"/>
              </w:rPr>
              <w:t>вносить необходимые дополнения и корректировать  план и способ действия в случае расхождения с эталоном.</w:t>
            </w:r>
          </w:p>
          <w:p w:rsidR="00F52943" w:rsidRPr="00C84601" w:rsidRDefault="00F52943" w:rsidP="00E0017B">
            <w:pPr>
              <w:rPr>
                <w:i/>
                <w:iCs/>
                <w:sz w:val="20"/>
                <w:szCs w:val="20"/>
              </w:rPr>
            </w:pPr>
            <w:r w:rsidRPr="00C84601">
              <w:rPr>
                <w:i/>
                <w:iCs/>
                <w:sz w:val="20"/>
                <w:szCs w:val="20"/>
              </w:rPr>
              <w:t>Познавательные:</w:t>
            </w:r>
          </w:p>
          <w:p w:rsidR="00F52943" w:rsidRPr="00C84601" w:rsidRDefault="00F52943" w:rsidP="00E0017B">
            <w:pPr>
              <w:rPr>
                <w:sz w:val="20"/>
                <w:szCs w:val="20"/>
              </w:rPr>
            </w:pPr>
            <w:r w:rsidRPr="00C84601">
              <w:rPr>
                <w:sz w:val="20"/>
                <w:szCs w:val="20"/>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52943" w:rsidRPr="00C84601" w:rsidRDefault="00F52943" w:rsidP="00E0017B">
            <w:pPr>
              <w:rPr>
                <w:i/>
                <w:iCs/>
                <w:sz w:val="20"/>
                <w:szCs w:val="20"/>
              </w:rPr>
            </w:pPr>
            <w:r w:rsidRPr="00C84601">
              <w:rPr>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сотрудничать с одноклассниками при выполнении учебной задачи</w:t>
            </w:r>
          </w:p>
        </w:tc>
        <w:tc>
          <w:tcPr>
            <w:tcW w:w="1701" w:type="dxa"/>
            <w:gridSpan w:val="5"/>
          </w:tcPr>
          <w:p w:rsidR="00F52943" w:rsidRPr="00C84601" w:rsidRDefault="00F52943" w:rsidP="00E0017B">
            <w:pPr>
              <w:tabs>
                <w:tab w:val="left" w:pos="1335"/>
              </w:tabs>
              <w:spacing w:line="276" w:lineRule="auto"/>
              <w:rPr>
                <w:sz w:val="20"/>
                <w:szCs w:val="20"/>
              </w:rPr>
            </w:pPr>
            <w:r w:rsidRPr="00C84601">
              <w:rPr>
                <w:sz w:val="20"/>
                <w:szCs w:val="20"/>
              </w:rPr>
              <w:t>Овладение учебными действиями и умение использовать знания для решения познавательных и практических задач.</w:t>
            </w:r>
          </w:p>
        </w:tc>
        <w:tc>
          <w:tcPr>
            <w:tcW w:w="1714" w:type="dxa"/>
          </w:tcPr>
          <w:p w:rsidR="00F52943" w:rsidRPr="00C84601" w:rsidRDefault="00F52943" w:rsidP="00E0017B">
            <w:pPr>
              <w:spacing w:line="276" w:lineRule="auto"/>
              <w:rPr>
                <w:sz w:val="20"/>
                <w:szCs w:val="20"/>
              </w:rPr>
            </w:pPr>
            <w:r w:rsidRPr="00C84601">
              <w:rPr>
                <w:sz w:val="20"/>
                <w:szCs w:val="20"/>
              </w:rPr>
              <w:t>Повторение материала по контрольным вопросам на с. 223, выполнение заданий на повторение  материала различного содержания и сложности</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ответы на уроке, за выполнение заданий</w:t>
            </w:r>
          </w:p>
        </w:tc>
        <w:tc>
          <w:tcPr>
            <w:tcW w:w="1102" w:type="dxa"/>
          </w:tcPr>
          <w:p w:rsidR="00F52943" w:rsidRPr="00C84601" w:rsidRDefault="00F52943" w:rsidP="00E0017B">
            <w:pPr>
              <w:tabs>
                <w:tab w:val="left" w:pos="1335"/>
              </w:tabs>
              <w:spacing w:line="276" w:lineRule="auto"/>
              <w:rPr>
                <w:sz w:val="20"/>
                <w:szCs w:val="20"/>
              </w:rPr>
            </w:pP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129</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23.03</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Контрольный диктант с грамматическим заданием</w:t>
            </w:r>
            <w:r>
              <w:rPr>
                <w:sz w:val="20"/>
                <w:szCs w:val="20"/>
              </w:rPr>
              <w:t xml:space="preserve"> за 3 четверть</w:t>
            </w:r>
          </w:p>
        </w:tc>
        <w:tc>
          <w:tcPr>
            <w:tcW w:w="1560" w:type="dxa"/>
            <w:gridSpan w:val="2"/>
          </w:tcPr>
          <w:p w:rsidR="00F52943" w:rsidRPr="00C84601" w:rsidRDefault="00F52943" w:rsidP="00E0017B">
            <w:pPr>
              <w:spacing w:line="276" w:lineRule="auto"/>
              <w:rPr>
                <w:sz w:val="20"/>
                <w:szCs w:val="20"/>
              </w:rPr>
            </w:pPr>
            <w:r>
              <w:rPr>
                <w:sz w:val="20"/>
                <w:szCs w:val="20"/>
              </w:rPr>
              <w:t>Урок контроля</w:t>
            </w:r>
          </w:p>
        </w:tc>
        <w:tc>
          <w:tcPr>
            <w:tcW w:w="1559" w:type="dxa"/>
            <w:gridSpan w:val="2"/>
          </w:tcPr>
          <w:p w:rsidR="00F52943" w:rsidRPr="00C84601" w:rsidRDefault="00F52943" w:rsidP="00E0017B">
            <w:pPr>
              <w:rPr>
                <w:sz w:val="20"/>
                <w:szCs w:val="20"/>
              </w:rPr>
            </w:pPr>
            <w:r w:rsidRPr="00C84601">
              <w:rPr>
                <w:sz w:val="20"/>
                <w:szCs w:val="20"/>
              </w:rPr>
              <w:t xml:space="preserve">Грамотно и каллиграфически правильно писать под диктовку текст, включающий изученные орфограммы и пунктограммы Составлять письменный рассказ на определённую тему. Изучить сведения о художнике. Писать сочинение-описание, </w:t>
            </w:r>
            <w:r w:rsidRPr="00C84601">
              <w:rPr>
                <w:sz w:val="20"/>
                <w:szCs w:val="20"/>
              </w:rPr>
              <w:lastRenderedPageBreak/>
              <w:t xml:space="preserve">используя отобранный материал.    </w:t>
            </w:r>
          </w:p>
        </w:tc>
        <w:tc>
          <w:tcPr>
            <w:tcW w:w="1984" w:type="dxa"/>
          </w:tcPr>
          <w:p w:rsidR="00F52943" w:rsidRPr="00C84601" w:rsidRDefault="00F52943" w:rsidP="00E0017B">
            <w:pPr>
              <w:autoSpaceDE w:val="0"/>
              <w:autoSpaceDN w:val="0"/>
              <w:adjustRightInd w:val="0"/>
              <w:rPr>
                <w:color w:val="000000"/>
                <w:sz w:val="20"/>
                <w:szCs w:val="20"/>
              </w:rPr>
            </w:pPr>
            <w:r w:rsidRPr="00C84601">
              <w:rPr>
                <w:i/>
                <w:iCs/>
                <w:color w:val="000000"/>
                <w:sz w:val="20"/>
                <w:szCs w:val="20"/>
              </w:rPr>
              <w:lastRenderedPageBreak/>
              <w:t>Регулятивные:</w:t>
            </w:r>
            <w:r w:rsidRPr="00C84601">
              <w:rPr>
                <w:color w:val="000000"/>
                <w:sz w:val="20"/>
                <w:szCs w:val="20"/>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F52943" w:rsidRPr="00C84601" w:rsidRDefault="00F52943" w:rsidP="00E0017B">
            <w:pPr>
              <w:autoSpaceDE w:val="0"/>
              <w:autoSpaceDN w:val="0"/>
              <w:adjustRightInd w:val="0"/>
              <w:rPr>
                <w:color w:val="000000"/>
                <w:sz w:val="20"/>
                <w:szCs w:val="20"/>
              </w:rPr>
            </w:pPr>
            <w:r w:rsidRPr="00C84601">
              <w:rPr>
                <w:i/>
                <w:iCs/>
                <w:color w:val="000000"/>
                <w:sz w:val="20"/>
                <w:szCs w:val="20"/>
              </w:rPr>
              <w:t>Познавательные:</w:t>
            </w:r>
            <w:r w:rsidRPr="00C84601">
              <w:rPr>
                <w:color w:val="000000"/>
                <w:sz w:val="20"/>
                <w:szCs w:val="20"/>
              </w:rPr>
              <w:t xml:space="preserve"> умение осознанно строить речевое высказывание в устной и письменной форме</w:t>
            </w:r>
          </w:p>
          <w:p w:rsidR="00F52943" w:rsidRPr="00C84601" w:rsidRDefault="00F52943" w:rsidP="00E0017B">
            <w:pPr>
              <w:rPr>
                <w:color w:val="000000"/>
                <w:sz w:val="20"/>
                <w:szCs w:val="20"/>
              </w:rPr>
            </w:pPr>
            <w:r w:rsidRPr="00C84601">
              <w:rPr>
                <w:i/>
                <w:iCs/>
                <w:color w:val="000000"/>
                <w:sz w:val="20"/>
                <w:szCs w:val="20"/>
              </w:rPr>
              <w:t xml:space="preserve">Коммуникативные: </w:t>
            </w:r>
            <w:r w:rsidRPr="00C84601">
              <w:rPr>
                <w:color w:val="000000"/>
                <w:sz w:val="20"/>
                <w:szCs w:val="20"/>
              </w:rPr>
              <w:t xml:space="preserve">инициативное сотрудничество в </w:t>
            </w:r>
            <w:r w:rsidRPr="00C84601">
              <w:rPr>
                <w:color w:val="000000"/>
                <w:sz w:val="20"/>
                <w:szCs w:val="20"/>
              </w:rPr>
              <w:lastRenderedPageBreak/>
              <w:t>поиске и сборе информации.</w:t>
            </w:r>
          </w:p>
        </w:tc>
        <w:tc>
          <w:tcPr>
            <w:tcW w:w="1701" w:type="dxa"/>
            <w:gridSpan w:val="5"/>
          </w:tcPr>
          <w:p w:rsidR="00F52943" w:rsidRPr="00C84601" w:rsidRDefault="00F52943" w:rsidP="00E0017B">
            <w:pPr>
              <w:rPr>
                <w:sz w:val="20"/>
                <w:szCs w:val="20"/>
              </w:rPr>
            </w:pPr>
            <w:r w:rsidRPr="00C84601">
              <w:rPr>
                <w:color w:val="000000"/>
                <w:sz w:val="20"/>
                <w:szCs w:val="20"/>
              </w:rPr>
              <w:lastRenderedPageBreak/>
              <w:t>Мотивация достижения и готовности к преодолению трудностей на основе умения мобилизовать свои личностные ресурсы</w:t>
            </w:r>
          </w:p>
        </w:tc>
        <w:tc>
          <w:tcPr>
            <w:tcW w:w="1714" w:type="dxa"/>
          </w:tcPr>
          <w:p w:rsidR="00F52943" w:rsidRPr="00C84601" w:rsidRDefault="00F52943" w:rsidP="00E0017B">
            <w:pPr>
              <w:spacing w:line="276" w:lineRule="auto"/>
              <w:rPr>
                <w:sz w:val="20"/>
                <w:szCs w:val="20"/>
              </w:rPr>
            </w:pPr>
            <w:r>
              <w:rPr>
                <w:sz w:val="20"/>
                <w:szCs w:val="20"/>
              </w:rPr>
              <w:t>Запись под диктовку</w:t>
            </w:r>
          </w:p>
        </w:tc>
        <w:tc>
          <w:tcPr>
            <w:tcW w:w="2163" w:type="dxa"/>
            <w:gridSpan w:val="2"/>
          </w:tcPr>
          <w:p w:rsidR="00F52943" w:rsidRPr="00C84601" w:rsidRDefault="00F52943" w:rsidP="00E0017B">
            <w:pPr>
              <w:tabs>
                <w:tab w:val="left" w:pos="1335"/>
              </w:tabs>
              <w:spacing w:line="276" w:lineRule="auto"/>
              <w:rPr>
                <w:sz w:val="20"/>
                <w:szCs w:val="20"/>
              </w:rPr>
            </w:pPr>
          </w:p>
        </w:tc>
        <w:tc>
          <w:tcPr>
            <w:tcW w:w="1102" w:type="dxa"/>
          </w:tcPr>
          <w:p w:rsidR="00F52943" w:rsidRPr="00C84601" w:rsidRDefault="00F52943" w:rsidP="00E0017B">
            <w:pPr>
              <w:tabs>
                <w:tab w:val="left" w:pos="1335"/>
              </w:tabs>
              <w:spacing w:line="276" w:lineRule="auto"/>
              <w:rPr>
                <w:sz w:val="20"/>
                <w:szCs w:val="20"/>
              </w:rPr>
            </w:pP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130</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24.03</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Default="00F52943" w:rsidP="00E0017B">
            <w:pPr>
              <w:spacing w:line="276" w:lineRule="auto"/>
              <w:rPr>
                <w:sz w:val="20"/>
                <w:szCs w:val="20"/>
              </w:rPr>
            </w:pPr>
            <w:r>
              <w:rPr>
                <w:sz w:val="20"/>
                <w:szCs w:val="20"/>
              </w:rPr>
              <w:t>Анализ к/д</w:t>
            </w:r>
          </w:p>
          <w:p w:rsidR="00F52943" w:rsidRPr="00C84601" w:rsidRDefault="00F52943" w:rsidP="00E0017B">
            <w:pPr>
              <w:spacing w:line="276" w:lineRule="auto"/>
              <w:rPr>
                <w:sz w:val="20"/>
                <w:szCs w:val="20"/>
              </w:rPr>
            </w:pPr>
            <w:r w:rsidRPr="00C84601">
              <w:rPr>
                <w:sz w:val="20"/>
                <w:szCs w:val="20"/>
              </w:rPr>
              <w:t>Систематизация знаний по теме «Имя существительное»</w:t>
            </w:r>
          </w:p>
        </w:tc>
        <w:tc>
          <w:tcPr>
            <w:tcW w:w="1560" w:type="dxa"/>
            <w:gridSpan w:val="2"/>
          </w:tcPr>
          <w:p w:rsidR="00F52943" w:rsidRPr="00C84601" w:rsidRDefault="00F52943" w:rsidP="00E0017B">
            <w:pPr>
              <w:spacing w:line="276" w:lineRule="auto"/>
              <w:rPr>
                <w:sz w:val="20"/>
                <w:szCs w:val="20"/>
              </w:rPr>
            </w:pPr>
            <w:r w:rsidRPr="00C84601">
              <w:rPr>
                <w:sz w:val="20"/>
                <w:szCs w:val="20"/>
              </w:rPr>
              <w:t>Урок обобщения и систематизации ЗУН</w:t>
            </w:r>
          </w:p>
        </w:tc>
        <w:tc>
          <w:tcPr>
            <w:tcW w:w="1559" w:type="dxa"/>
            <w:gridSpan w:val="2"/>
          </w:tcPr>
          <w:p w:rsidR="00F52943" w:rsidRPr="00C84601" w:rsidRDefault="00F52943" w:rsidP="00E0017B">
            <w:pPr>
              <w:spacing w:line="276" w:lineRule="auto"/>
              <w:rPr>
                <w:sz w:val="20"/>
                <w:szCs w:val="20"/>
              </w:rPr>
            </w:pPr>
            <w:r w:rsidRPr="00C84601">
              <w:rPr>
                <w:sz w:val="20"/>
                <w:szCs w:val="20"/>
              </w:rPr>
              <w:t>Применять знания и умения по морфологии, в частности имени существительного, в практике правописания, а также при проведении  морфологического разбора слов.</w:t>
            </w:r>
          </w:p>
        </w:tc>
        <w:tc>
          <w:tcPr>
            <w:tcW w:w="1984" w:type="dxa"/>
          </w:tcPr>
          <w:p w:rsidR="00F52943" w:rsidRPr="00C84601" w:rsidRDefault="00F52943" w:rsidP="00E0017B">
            <w:pPr>
              <w:rPr>
                <w:sz w:val="20"/>
                <w:szCs w:val="20"/>
              </w:rPr>
            </w:pPr>
            <w:r w:rsidRPr="00C84601">
              <w:rPr>
                <w:i/>
                <w:iCs/>
                <w:sz w:val="20"/>
                <w:szCs w:val="20"/>
              </w:rPr>
              <w:t>Регулятивные:</w:t>
            </w:r>
          </w:p>
          <w:p w:rsidR="00F52943" w:rsidRPr="00C84601" w:rsidRDefault="00F52943" w:rsidP="00E0017B">
            <w:pPr>
              <w:rPr>
                <w:i/>
                <w:iCs/>
                <w:sz w:val="20"/>
                <w:szCs w:val="20"/>
              </w:rPr>
            </w:pPr>
            <w:r w:rsidRPr="00C84601">
              <w:rPr>
                <w:sz w:val="20"/>
                <w:szCs w:val="20"/>
              </w:rPr>
              <w:t>вносить необходимые дополнения и корректировать  план и способ действия в случае расхождения с эталоном.</w:t>
            </w:r>
          </w:p>
          <w:p w:rsidR="00F52943" w:rsidRPr="00C84601" w:rsidRDefault="00F52943" w:rsidP="00E0017B">
            <w:pPr>
              <w:rPr>
                <w:i/>
                <w:iCs/>
                <w:sz w:val="20"/>
                <w:szCs w:val="20"/>
              </w:rPr>
            </w:pPr>
            <w:r w:rsidRPr="00C84601">
              <w:rPr>
                <w:i/>
                <w:iCs/>
                <w:sz w:val="20"/>
                <w:szCs w:val="20"/>
              </w:rPr>
              <w:t>Познавательные:</w:t>
            </w:r>
          </w:p>
          <w:p w:rsidR="00F52943" w:rsidRPr="00C84601" w:rsidRDefault="00F52943" w:rsidP="00E0017B">
            <w:pPr>
              <w:rPr>
                <w:sz w:val="20"/>
                <w:szCs w:val="20"/>
              </w:rPr>
            </w:pPr>
            <w:r w:rsidRPr="00C84601">
              <w:rPr>
                <w:sz w:val="20"/>
                <w:szCs w:val="20"/>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52943" w:rsidRPr="00C84601" w:rsidRDefault="00F52943" w:rsidP="00E0017B">
            <w:pPr>
              <w:rPr>
                <w:i/>
                <w:iCs/>
                <w:sz w:val="20"/>
                <w:szCs w:val="20"/>
              </w:rPr>
            </w:pPr>
            <w:r w:rsidRPr="00C84601">
              <w:rPr>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сотрудничать с одноклассниками при выполнении учебной задачи</w:t>
            </w:r>
          </w:p>
        </w:tc>
        <w:tc>
          <w:tcPr>
            <w:tcW w:w="1701" w:type="dxa"/>
            <w:gridSpan w:val="5"/>
          </w:tcPr>
          <w:p w:rsidR="00F52943" w:rsidRPr="00C84601" w:rsidRDefault="00F52943" w:rsidP="00E0017B">
            <w:pPr>
              <w:tabs>
                <w:tab w:val="left" w:pos="1335"/>
              </w:tabs>
              <w:spacing w:line="276" w:lineRule="auto"/>
              <w:rPr>
                <w:sz w:val="20"/>
                <w:szCs w:val="20"/>
              </w:rPr>
            </w:pPr>
            <w:r w:rsidRPr="00C84601">
              <w:rPr>
                <w:sz w:val="20"/>
                <w:szCs w:val="20"/>
              </w:rPr>
              <w:t>Овладение учебными действиями и умение использовать знания для решения познавательных и практических задач.</w:t>
            </w:r>
          </w:p>
        </w:tc>
        <w:tc>
          <w:tcPr>
            <w:tcW w:w="1714" w:type="dxa"/>
          </w:tcPr>
          <w:p w:rsidR="00F52943" w:rsidRPr="00C84601" w:rsidRDefault="00F52943" w:rsidP="00E0017B">
            <w:pPr>
              <w:spacing w:line="276" w:lineRule="auto"/>
              <w:rPr>
                <w:sz w:val="20"/>
                <w:szCs w:val="20"/>
              </w:rPr>
            </w:pPr>
            <w:r w:rsidRPr="00C84601">
              <w:rPr>
                <w:sz w:val="20"/>
                <w:szCs w:val="20"/>
              </w:rPr>
              <w:t>Практическая работа (выполнение упражнений, заданий, работа по перфокартам, по карточкам)</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практическую работу</w:t>
            </w:r>
          </w:p>
        </w:tc>
        <w:tc>
          <w:tcPr>
            <w:tcW w:w="1102" w:type="dxa"/>
          </w:tcPr>
          <w:p w:rsidR="00F52943" w:rsidRPr="00C84601" w:rsidRDefault="00F52943" w:rsidP="00E0017B">
            <w:pPr>
              <w:tabs>
                <w:tab w:val="left" w:pos="1335"/>
              </w:tabs>
              <w:spacing w:line="276" w:lineRule="auto"/>
              <w:rPr>
                <w:sz w:val="20"/>
                <w:szCs w:val="20"/>
              </w:rPr>
            </w:pPr>
            <w:r>
              <w:rPr>
                <w:sz w:val="20"/>
                <w:szCs w:val="20"/>
              </w:rPr>
              <w:t>Упр 562</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131</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25.03</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Pr>
                <w:sz w:val="20"/>
                <w:szCs w:val="20"/>
              </w:rPr>
              <w:t>Р/р Устное с</w:t>
            </w:r>
            <w:r w:rsidRPr="00C84601">
              <w:rPr>
                <w:sz w:val="20"/>
                <w:szCs w:val="20"/>
              </w:rPr>
              <w:t>очинеие по картине.</w:t>
            </w:r>
            <w:r>
              <w:rPr>
                <w:sz w:val="20"/>
                <w:szCs w:val="20"/>
              </w:rPr>
              <w:t>Нисского «Февраль. Подмосковье»</w:t>
            </w:r>
          </w:p>
        </w:tc>
        <w:tc>
          <w:tcPr>
            <w:tcW w:w="1560" w:type="dxa"/>
            <w:gridSpan w:val="2"/>
          </w:tcPr>
          <w:p w:rsidR="00F52943" w:rsidRPr="00C84601" w:rsidRDefault="00F52943" w:rsidP="00E0017B">
            <w:pPr>
              <w:spacing w:line="276" w:lineRule="auto"/>
              <w:rPr>
                <w:sz w:val="20"/>
                <w:szCs w:val="20"/>
              </w:rPr>
            </w:pPr>
            <w:r w:rsidRPr="00C84601">
              <w:rPr>
                <w:sz w:val="20"/>
                <w:szCs w:val="20"/>
              </w:rPr>
              <w:t>Контрольный урок</w:t>
            </w:r>
          </w:p>
        </w:tc>
        <w:tc>
          <w:tcPr>
            <w:tcW w:w="1559" w:type="dxa"/>
            <w:gridSpan w:val="2"/>
          </w:tcPr>
          <w:p w:rsidR="00F52943" w:rsidRPr="00C84601" w:rsidRDefault="00F52943" w:rsidP="00E0017B">
            <w:pPr>
              <w:rPr>
                <w:b/>
                <w:bCs/>
                <w:sz w:val="20"/>
                <w:szCs w:val="20"/>
              </w:rPr>
            </w:pPr>
            <w:r w:rsidRPr="00C84601">
              <w:rPr>
                <w:sz w:val="20"/>
                <w:szCs w:val="20"/>
              </w:rPr>
              <w:t>Составлять письменный рассказ на определённую тему. Изучить сведения о художнике. Писать сочинение-описание, используя отобранный материал</w:t>
            </w:r>
          </w:p>
        </w:tc>
        <w:tc>
          <w:tcPr>
            <w:tcW w:w="1984" w:type="dxa"/>
          </w:tcPr>
          <w:p w:rsidR="00F52943" w:rsidRPr="00C84601" w:rsidRDefault="00F52943" w:rsidP="00E0017B">
            <w:pPr>
              <w:pStyle w:val="a3"/>
              <w:ind w:right="113"/>
              <w:jc w:val="left"/>
              <w:rPr>
                <w:sz w:val="20"/>
                <w:szCs w:val="20"/>
              </w:rPr>
            </w:pPr>
            <w:r w:rsidRPr="00C84601">
              <w:rPr>
                <w:rStyle w:val="ab"/>
                <w:i/>
                <w:iCs/>
                <w:sz w:val="20"/>
                <w:szCs w:val="20"/>
              </w:rPr>
              <w:t>Регулятивные;</w:t>
            </w:r>
          </w:p>
          <w:p w:rsidR="00F52943" w:rsidRPr="00C84601" w:rsidRDefault="00F52943" w:rsidP="00E0017B">
            <w:pPr>
              <w:pStyle w:val="a3"/>
              <w:ind w:left="113" w:right="113"/>
              <w:jc w:val="left"/>
              <w:rPr>
                <w:sz w:val="20"/>
                <w:szCs w:val="20"/>
              </w:rPr>
            </w:pPr>
            <w:r w:rsidRPr="00C84601">
              <w:rPr>
                <w:sz w:val="20"/>
                <w:szCs w:val="20"/>
              </w:rPr>
              <w:t xml:space="preserve">адекватно оценивать свои достижения, осознавать возникающие трудности и стараться искать способы их преодоления. </w:t>
            </w:r>
            <w:r w:rsidRPr="00C84601">
              <w:rPr>
                <w:rStyle w:val="ab"/>
                <w:i/>
                <w:iCs/>
                <w:sz w:val="20"/>
                <w:szCs w:val="20"/>
              </w:rPr>
              <w:t>Познавательные:</w:t>
            </w:r>
          </w:p>
          <w:p w:rsidR="00F52943" w:rsidRPr="00C84601" w:rsidRDefault="00F52943" w:rsidP="00E0017B">
            <w:pPr>
              <w:pStyle w:val="a3"/>
              <w:ind w:left="113" w:right="113"/>
              <w:jc w:val="left"/>
              <w:rPr>
                <w:sz w:val="20"/>
                <w:szCs w:val="20"/>
              </w:rPr>
            </w:pPr>
            <w:r w:rsidRPr="00C84601">
              <w:rPr>
                <w:sz w:val="20"/>
                <w:szCs w:val="20"/>
              </w:rPr>
              <w:t xml:space="preserve">вносить необходимые дополнения и изменения в план </w:t>
            </w:r>
            <w:r w:rsidRPr="00C84601">
              <w:rPr>
                <w:sz w:val="20"/>
                <w:szCs w:val="20"/>
              </w:rPr>
              <w:lastRenderedPageBreak/>
              <w:t>и способ действия.</w:t>
            </w:r>
          </w:p>
          <w:p w:rsidR="00F52943" w:rsidRPr="00C84601" w:rsidRDefault="00F52943" w:rsidP="00E0017B">
            <w:pPr>
              <w:autoSpaceDE w:val="0"/>
              <w:snapToGrid w:val="0"/>
              <w:rPr>
                <w:sz w:val="20"/>
                <w:szCs w:val="20"/>
              </w:rPr>
            </w:pPr>
            <w:r w:rsidRPr="00C84601">
              <w:rPr>
                <w:rStyle w:val="ab"/>
                <w:i/>
                <w:iCs/>
                <w:sz w:val="20"/>
                <w:szCs w:val="20"/>
              </w:rPr>
              <w:t>Коммуникативные:</w:t>
            </w:r>
          </w:p>
          <w:p w:rsidR="00F52943" w:rsidRPr="00C84601" w:rsidRDefault="00F52943" w:rsidP="00E0017B">
            <w:pPr>
              <w:rPr>
                <w:sz w:val="20"/>
                <w:szCs w:val="20"/>
              </w:rPr>
            </w:pPr>
            <w:r w:rsidRPr="00C84601">
              <w:rPr>
                <w:sz w:val="20"/>
                <w:szCs w:val="20"/>
              </w:rPr>
              <w:t>форму</w:t>
            </w:r>
            <w:r w:rsidRPr="00C84601">
              <w:rPr>
                <w:sz w:val="20"/>
                <w:szCs w:val="20"/>
              </w:rPr>
              <w:softHyphen/>
              <w:t>лировать собственное мнение.</w:t>
            </w:r>
          </w:p>
        </w:tc>
        <w:tc>
          <w:tcPr>
            <w:tcW w:w="1701" w:type="dxa"/>
            <w:gridSpan w:val="5"/>
          </w:tcPr>
          <w:p w:rsidR="00F52943" w:rsidRPr="00C84601" w:rsidRDefault="00F52943" w:rsidP="00E0017B">
            <w:pPr>
              <w:pStyle w:val="c2"/>
              <w:rPr>
                <w:sz w:val="20"/>
                <w:szCs w:val="20"/>
              </w:rPr>
            </w:pPr>
            <w:r w:rsidRPr="00C84601">
              <w:rPr>
                <w:rStyle w:val="c1"/>
                <w:sz w:val="20"/>
                <w:szCs w:val="20"/>
              </w:rPr>
              <w:lastRenderedPageBreak/>
              <w:t>Формирование интереса, желания писать красиво и правильно.</w:t>
            </w:r>
          </w:p>
          <w:p w:rsidR="00F52943" w:rsidRPr="00C84601" w:rsidRDefault="00F52943" w:rsidP="00E0017B">
            <w:pPr>
              <w:rPr>
                <w:b/>
                <w:bCs/>
                <w:sz w:val="20"/>
                <w:szCs w:val="20"/>
              </w:rPr>
            </w:pPr>
          </w:p>
        </w:tc>
        <w:tc>
          <w:tcPr>
            <w:tcW w:w="1714" w:type="dxa"/>
          </w:tcPr>
          <w:p w:rsidR="00F52943" w:rsidRPr="00C84601" w:rsidRDefault="00F52943" w:rsidP="00E0017B">
            <w:pPr>
              <w:spacing w:line="276" w:lineRule="auto"/>
              <w:rPr>
                <w:sz w:val="20"/>
                <w:szCs w:val="20"/>
              </w:rPr>
            </w:pPr>
            <w:r>
              <w:rPr>
                <w:sz w:val="20"/>
                <w:szCs w:val="20"/>
              </w:rPr>
              <w:t>сочинение</w:t>
            </w:r>
          </w:p>
        </w:tc>
        <w:tc>
          <w:tcPr>
            <w:tcW w:w="2163" w:type="dxa"/>
            <w:gridSpan w:val="2"/>
          </w:tcPr>
          <w:p w:rsidR="00F52943" w:rsidRPr="00C84601" w:rsidRDefault="00F52943" w:rsidP="00E0017B">
            <w:pPr>
              <w:tabs>
                <w:tab w:val="left" w:pos="1335"/>
              </w:tabs>
              <w:spacing w:line="276" w:lineRule="auto"/>
              <w:rPr>
                <w:sz w:val="20"/>
                <w:szCs w:val="20"/>
              </w:rPr>
            </w:pPr>
            <w:r>
              <w:rPr>
                <w:sz w:val="20"/>
                <w:szCs w:val="20"/>
              </w:rPr>
              <w:t>Оценка за сочинение</w:t>
            </w:r>
          </w:p>
        </w:tc>
        <w:tc>
          <w:tcPr>
            <w:tcW w:w="1102" w:type="dxa"/>
          </w:tcPr>
          <w:p w:rsidR="00F52943" w:rsidRPr="00C84601" w:rsidRDefault="00F52943" w:rsidP="00E0017B">
            <w:pPr>
              <w:tabs>
                <w:tab w:val="left" w:pos="1335"/>
              </w:tabs>
              <w:spacing w:line="276" w:lineRule="auto"/>
              <w:rPr>
                <w:sz w:val="20"/>
                <w:szCs w:val="20"/>
              </w:rPr>
            </w:pPr>
            <w:r>
              <w:rPr>
                <w:sz w:val="20"/>
                <w:szCs w:val="20"/>
              </w:rPr>
              <w:t>П. 99-100</w:t>
            </w:r>
          </w:p>
        </w:tc>
      </w:tr>
      <w:tr w:rsidR="00F52943" w:rsidRPr="00832AF1" w:rsidTr="00E0017B">
        <w:tc>
          <w:tcPr>
            <w:tcW w:w="15382" w:type="dxa"/>
            <w:gridSpan w:val="24"/>
          </w:tcPr>
          <w:p w:rsidR="00F52943" w:rsidRPr="00C84601" w:rsidRDefault="00F52943" w:rsidP="00E0017B">
            <w:pPr>
              <w:tabs>
                <w:tab w:val="left" w:pos="1335"/>
              </w:tabs>
              <w:spacing w:line="276" w:lineRule="auto"/>
              <w:jc w:val="center"/>
              <w:rPr>
                <w:b/>
                <w:bCs/>
                <w:sz w:val="20"/>
                <w:szCs w:val="20"/>
              </w:rPr>
            </w:pPr>
            <w:r>
              <w:rPr>
                <w:b/>
                <w:bCs/>
                <w:sz w:val="20"/>
                <w:szCs w:val="20"/>
              </w:rPr>
              <w:lastRenderedPageBreak/>
              <w:t>Имя прилагательное  (8</w:t>
            </w:r>
            <w:r w:rsidRPr="00C84601">
              <w:rPr>
                <w:b/>
                <w:bCs/>
                <w:sz w:val="20"/>
                <w:szCs w:val="20"/>
              </w:rPr>
              <w:t>ч.+4ч.).</w:t>
            </w:r>
          </w:p>
          <w:p w:rsidR="00F52943" w:rsidRPr="00C84601" w:rsidRDefault="00F52943" w:rsidP="00E0017B">
            <w:pPr>
              <w:tabs>
                <w:tab w:val="left" w:pos="1335"/>
              </w:tabs>
              <w:spacing w:line="276" w:lineRule="auto"/>
              <w:rPr>
                <w:b/>
                <w:bCs/>
                <w:sz w:val="20"/>
                <w:szCs w:val="20"/>
              </w:rPr>
            </w:pP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132</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4.04</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Имя прилагательное как часть речи</w:t>
            </w:r>
          </w:p>
        </w:tc>
        <w:tc>
          <w:tcPr>
            <w:tcW w:w="1276" w:type="dxa"/>
          </w:tcPr>
          <w:p w:rsidR="00F52943" w:rsidRPr="00C84601" w:rsidRDefault="00F52943" w:rsidP="00E0017B">
            <w:pPr>
              <w:spacing w:line="276" w:lineRule="auto"/>
              <w:rPr>
                <w:sz w:val="20"/>
                <w:szCs w:val="20"/>
              </w:rPr>
            </w:pPr>
            <w:r w:rsidRPr="00C84601">
              <w:rPr>
                <w:sz w:val="20"/>
                <w:szCs w:val="20"/>
              </w:rPr>
              <w:t>Комбинированный урок</w:t>
            </w:r>
          </w:p>
        </w:tc>
        <w:tc>
          <w:tcPr>
            <w:tcW w:w="1701" w:type="dxa"/>
            <w:gridSpan w:val="2"/>
          </w:tcPr>
          <w:p w:rsidR="00F52943" w:rsidRPr="00C84601" w:rsidRDefault="00F52943" w:rsidP="00E0017B">
            <w:pPr>
              <w:rPr>
                <w:b/>
                <w:bCs/>
                <w:sz w:val="20"/>
                <w:szCs w:val="20"/>
              </w:rPr>
            </w:pPr>
            <w:r w:rsidRPr="00C84601">
              <w:rPr>
                <w:sz w:val="20"/>
                <w:szCs w:val="20"/>
              </w:rPr>
              <w:t>Опознавать прилагательные в речи, выполнять частичный морфологический разбор прилагательных, употреблять их в речи.</w:t>
            </w:r>
          </w:p>
        </w:tc>
        <w:tc>
          <w:tcPr>
            <w:tcW w:w="2178" w:type="dxa"/>
            <w:gridSpan w:val="3"/>
          </w:tcPr>
          <w:p w:rsidR="00F52943" w:rsidRPr="00C84601" w:rsidRDefault="00F52943" w:rsidP="00E0017B">
            <w:pPr>
              <w:autoSpaceDE w:val="0"/>
              <w:autoSpaceDN w:val="0"/>
              <w:adjustRightInd w:val="0"/>
              <w:rPr>
                <w:color w:val="000000"/>
                <w:sz w:val="20"/>
                <w:szCs w:val="20"/>
              </w:rPr>
            </w:pPr>
            <w:r w:rsidRPr="00C84601">
              <w:rPr>
                <w:i/>
                <w:iCs/>
                <w:color w:val="000000"/>
                <w:sz w:val="20"/>
                <w:szCs w:val="20"/>
              </w:rPr>
              <w:t>Регулятивные:</w:t>
            </w:r>
            <w:r w:rsidRPr="00C84601">
              <w:rPr>
                <w:color w:val="000000"/>
                <w:sz w:val="20"/>
                <w:szCs w:val="20"/>
              </w:rPr>
              <w:t xml:space="preserve">  волевая саморегуляция как способность к мобилизации сил и энергии; способность к выбору в ситуации мотивационного конфликта и к преодолению препятствий</w:t>
            </w:r>
          </w:p>
          <w:p w:rsidR="00F52943" w:rsidRPr="00C84601" w:rsidRDefault="00F52943" w:rsidP="00E0017B">
            <w:pPr>
              <w:autoSpaceDE w:val="0"/>
              <w:autoSpaceDN w:val="0"/>
              <w:adjustRightInd w:val="0"/>
              <w:rPr>
                <w:color w:val="000000"/>
                <w:sz w:val="20"/>
                <w:szCs w:val="20"/>
              </w:rPr>
            </w:pPr>
            <w:r w:rsidRPr="00C84601">
              <w:rPr>
                <w:i/>
                <w:iCs/>
                <w:color w:val="000000"/>
                <w:sz w:val="20"/>
                <w:szCs w:val="20"/>
              </w:rPr>
              <w:t xml:space="preserve">Познавательные: </w:t>
            </w:r>
            <w:r w:rsidRPr="00C84601">
              <w:rPr>
                <w:color w:val="000000"/>
                <w:sz w:val="20"/>
                <w:szCs w:val="20"/>
              </w:rPr>
              <w:t>поиск и выделение необходимой информации</w:t>
            </w:r>
          </w:p>
          <w:p w:rsidR="00F52943" w:rsidRPr="00C84601" w:rsidRDefault="00F52943" w:rsidP="00E0017B">
            <w:pPr>
              <w:rPr>
                <w:color w:val="000000"/>
                <w:sz w:val="20"/>
                <w:szCs w:val="20"/>
              </w:rPr>
            </w:pPr>
            <w:r w:rsidRPr="00C84601">
              <w:rPr>
                <w:i/>
                <w:iCs/>
                <w:color w:val="000000"/>
                <w:sz w:val="20"/>
                <w:szCs w:val="20"/>
              </w:rPr>
              <w:t xml:space="preserve">Коммуникативные: </w:t>
            </w:r>
            <w:r w:rsidRPr="00C84601">
              <w:rPr>
                <w:color w:val="000000"/>
                <w:sz w:val="20"/>
                <w:szCs w:val="20"/>
              </w:rPr>
              <w:t>поиск и оценка  альтернативных способов разрешения конфликта, принятие решения и его реализация.</w:t>
            </w:r>
          </w:p>
        </w:tc>
        <w:tc>
          <w:tcPr>
            <w:tcW w:w="1560" w:type="dxa"/>
            <w:gridSpan w:val="2"/>
          </w:tcPr>
          <w:p w:rsidR="00F52943" w:rsidRPr="00C84601" w:rsidRDefault="00F52943" w:rsidP="00E0017B">
            <w:pPr>
              <w:rPr>
                <w:b/>
                <w:bCs/>
                <w:sz w:val="20"/>
                <w:szCs w:val="20"/>
              </w:rPr>
            </w:pPr>
            <w:r w:rsidRPr="00C84601">
              <w:rPr>
                <w:sz w:val="20"/>
                <w:szCs w:val="20"/>
              </w:rPr>
              <w:t>Способность к самооценке на основе критериев успешной учебной деятельности</w:t>
            </w:r>
          </w:p>
        </w:tc>
        <w:tc>
          <w:tcPr>
            <w:tcW w:w="1803" w:type="dxa"/>
            <w:gridSpan w:val="3"/>
          </w:tcPr>
          <w:p w:rsidR="00F52943" w:rsidRPr="00C84601" w:rsidRDefault="00F52943" w:rsidP="00E0017B">
            <w:pPr>
              <w:spacing w:line="276" w:lineRule="auto"/>
              <w:rPr>
                <w:sz w:val="20"/>
                <w:szCs w:val="20"/>
              </w:rPr>
            </w:pPr>
            <w:r w:rsidRPr="00C84601">
              <w:rPr>
                <w:sz w:val="20"/>
                <w:szCs w:val="20"/>
              </w:rPr>
              <w:t>Повторение теоретического материала, работа по материалу учебника, выполнение упражнений, синтаксический разбор предложений, творческая работа, словарный диктант</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ответы на уроке, за выполнение творческой работы, словарного диктанта</w:t>
            </w:r>
          </w:p>
        </w:tc>
        <w:tc>
          <w:tcPr>
            <w:tcW w:w="1102" w:type="dxa"/>
          </w:tcPr>
          <w:p w:rsidR="00F52943" w:rsidRPr="00C84601" w:rsidRDefault="00F52943" w:rsidP="00E0017B">
            <w:pPr>
              <w:tabs>
                <w:tab w:val="left" w:pos="1335"/>
              </w:tabs>
              <w:spacing w:line="276" w:lineRule="auto"/>
              <w:rPr>
                <w:sz w:val="20"/>
                <w:szCs w:val="20"/>
              </w:rPr>
            </w:pPr>
            <w:r>
              <w:rPr>
                <w:sz w:val="20"/>
                <w:szCs w:val="20"/>
              </w:rPr>
              <w:t>Упр 564</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133</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5.04</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Правописание гласных в падежных окончаниях прилагательных</w:t>
            </w:r>
          </w:p>
        </w:tc>
        <w:tc>
          <w:tcPr>
            <w:tcW w:w="1276" w:type="dxa"/>
          </w:tcPr>
          <w:p w:rsidR="00F52943" w:rsidRPr="00C84601" w:rsidRDefault="00F52943" w:rsidP="00E0017B">
            <w:pPr>
              <w:spacing w:line="276" w:lineRule="auto"/>
              <w:rPr>
                <w:sz w:val="20"/>
                <w:szCs w:val="20"/>
              </w:rPr>
            </w:pPr>
            <w:r w:rsidRPr="00C84601">
              <w:rPr>
                <w:sz w:val="20"/>
                <w:szCs w:val="20"/>
              </w:rPr>
              <w:t>Урок совершенствования ЗУН</w:t>
            </w:r>
          </w:p>
        </w:tc>
        <w:tc>
          <w:tcPr>
            <w:tcW w:w="1701" w:type="dxa"/>
            <w:gridSpan w:val="2"/>
          </w:tcPr>
          <w:p w:rsidR="00F52943" w:rsidRPr="00C84601" w:rsidRDefault="00F52943" w:rsidP="00E0017B">
            <w:pPr>
              <w:rPr>
                <w:sz w:val="20"/>
                <w:szCs w:val="20"/>
              </w:rPr>
            </w:pPr>
            <w:r w:rsidRPr="00C84601">
              <w:rPr>
                <w:sz w:val="20"/>
                <w:szCs w:val="20"/>
              </w:rPr>
              <w:t>Анализировать орфографический материал, осваивать содержание орфографического правила.</w:t>
            </w:r>
          </w:p>
          <w:p w:rsidR="00F52943" w:rsidRPr="00C84601" w:rsidRDefault="00F52943" w:rsidP="00E0017B">
            <w:pPr>
              <w:rPr>
                <w:b/>
                <w:bCs/>
                <w:sz w:val="20"/>
                <w:szCs w:val="20"/>
              </w:rPr>
            </w:pPr>
            <w:r w:rsidRPr="00C84601">
              <w:rPr>
                <w:sz w:val="20"/>
                <w:szCs w:val="20"/>
              </w:rPr>
              <w:t>Применять при письме данное орфографическое правило.</w:t>
            </w:r>
          </w:p>
        </w:tc>
        <w:tc>
          <w:tcPr>
            <w:tcW w:w="2178" w:type="dxa"/>
            <w:gridSpan w:val="3"/>
          </w:tcPr>
          <w:p w:rsidR="00F52943" w:rsidRPr="00C84601" w:rsidRDefault="00F52943" w:rsidP="00E0017B">
            <w:pPr>
              <w:autoSpaceDE w:val="0"/>
              <w:autoSpaceDN w:val="0"/>
              <w:adjustRightInd w:val="0"/>
              <w:rPr>
                <w:color w:val="000000"/>
                <w:sz w:val="20"/>
                <w:szCs w:val="20"/>
              </w:rPr>
            </w:pPr>
            <w:r w:rsidRPr="00C84601">
              <w:rPr>
                <w:i/>
                <w:iCs/>
                <w:color w:val="000000"/>
                <w:sz w:val="20"/>
                <w:szCs w:val="20"/>
              </w:rPr>
              <w:t>Регулятивные:</w:t>
            </w:r>
            <w:r w:rsidRPr="00C84601">
              <w:rPr>
                <w:color w:val="000000"/>
                <w:sz w:val="20"/>
                <w:szCs w:val="20"/>
              </w:rPr>
              <w:t xml:space="preserve">  составление плана и последовательности действий</w:t>
            </w:r>
          </w:p>
          <w:p w:rsidR="00F52943" w:rsidRPr="00C84601" w:rsidRDefault="00F52943" w:rsidP="00E0017B">
            <w:pPr>
              <w:autoSpaceDE w:val="0"/>
              <w:autoSpaceDN w:val="0"/>
              <w:adjustRightInd w:val="0"/>
              <w:rPr>
                <w:color w:val="000000"/>
                <w:sz w:val="20"/>
                <w:szCs w:val="20"/>
              </w:rPr>
            </w:pPr>
            <w:r w:rsidRPr="00C84601">
              <w:rPr>
                <w:i/>
                <w:iCs/>
                <w:color w:val="000000"/>
                <w:sz w:val="20"/>
                <w:szCs w:val="20"/>
              </w:rPr>
              <w:t xml:space="preserve">Познавательные: </w:t>
            </w:r>
            <w:r w:rsidRPr="00C84601">
              <w:rPr>
                <w:color w:val="000000"/>
                <w:sz w:val="20"/>
                <w:szCs w:val="20"/>
              </w:rPr>
              <w:t>умение структурировать знания</w:t>
            </w:r>
          </w:p>
          <w:p w:rsidR="00F52943" w:rsidRPr="00C84601" w:rsidRDefault="00F52943" w:rsidP="00E0017B">
            <w:pPr>
              <w:rPr>
                <w:color w:val="000000"/>
                <w:sz w:val="20"/>
                <w:szCs w:val="20"/>
              </w:rPr>
            </w:pPr>
            <w:r w:rsidRPr="00C84601">
              <w:rPr>
                <w:i/>
                <w:iCs/>
                <w:color w:val="000000"/>
                <w:sz w:val="20"/>
                <w:szCs w:val="20"/>
              </w:rPr>
              <w:t xml:space="preserve">Коммуникативные: </w:t>
            </w:r>
            <w:r w:rsidRPr="00C84601">
              <w:rPr>
                <w:color w:val="000000"/>
                <w:sz w:val="20"/>
                <w:szCs w:val="20"/>
              </w:rPr>
              <w:t xml:space="preserve">умение с полнотой и ясностью выражать свои мысли в соответствии с грамматическими и </w:t>
            </w:r>
            <w:r w:rsidRPr="00C84601">
              <w:rPr>
                <w:color w:val="000000"/>
                <w:sz w:val="20"/>
                <w:szCs w:val="20"/>
              </w:rPr>
              <w:lastRenderedPageBreak/>
              <w:t>синтаксическими нормами языка.</w:t>
            </w:r>
          </w:p>
        </w:tc>
        <w:tc>
          <w:tcPr>
            <w:tcW w:w="1560" w:type="dxa"/>
            <w:gridSpan w:val="2"/>
          </w:tcPr>
          <w:p w:rsidR="00F52943" w:rsidRPr="00C84601" w:rsidRDefault="00F52943" w:rsidP="00E0017B">
            <w:pPr>
              <w:rPr>
                <w:b/>
                <w:bCs/>
                <w:sz w:val="20"/>
                <w:szCs w:val="20"/>
              </w:rPr>
            </w:pPr>
            <w:r w:rsidRPr="00C84601">
              <w:rPr>
                <w:sz w:val="20"/>
                <w:szCs w:val="20"/>
              </w:rPr>
              <w:lastRenderedPageBreak/>
              <w:t>Формирование уважительного отношения к иному мнению.</w:t>
            </w:r>
          </w:p>
        </w:tc>
        <w:tc>
          <w:tcPr>
            <w:tcW w:w="1803" w:type="dxa"/>
            <w:gridSpan w:val="3"/>
          </w:tcPr>
          <w:p w:rsidR="00F52943" w:rsidRPr="00C84601" w:rsidRDefault="00F52943" w:rsidP="00E0017B">
            <w:pPr>
              <w:spacing w:line="276" w:lineRule="auto"/>
              <w:rPr>
                <w:sz w:val="20"/>
                <w:szCs w:val="20"/>
              </w:rPr>
            </w:pPr>
            <w:r w:rsidRPr="00C84601">
              <w:rPr>
                <w:sz w:val="20"/>
                <w:szCs w:val="20"/>
              </w:rPr>
              <w:t>Работа по материалу для наблюдений, выполнение упражнений, проверочная и самостоятельная работа, индивидуальная работа по карточкам</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ответы на уроке, за выполнение проверочной, самостоятельной работы, за работу по карточкам</w:t>
            </w:r>
          </w:p>
        </w:tc>
        <w:tc>
          <w:tcPr>
            <w:tcW w:w="1102" w:type="dxa"/>
          </w:tcPr>
          <w:p w:rsidR="00F52943" w:rsidRPr="00C84601" w:rsidRDefault="00F52943" w:rsidP="00E0017B">
            <w:pPr>
              <w:tabs>
                <w:tab w:val="left" w:pos="1335"/>
              </w:tabs>
              <w:spacing w:line="276" w:lineRule="auto"/>
              <w:rPr>
                <w:sz w:val="20"/>
                <w:szCs w:val="20"/>
              </w:rPr>
            </w:pPr>
            <w:r>
              <w:rPr>
                <w:sz w:val="20"/>
                <w:szCs w:val="20"/>
              </w:rPr>
              <w:t>Упр 579</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134-135</w:t>
            </w:r>
          </w:p>
        </w:tc>
        <w:tc>
          <w:tcPr>
            <w:tcW w:w="1168" w:type="dxa"/>
            <w:gridSpan w:val="3"/>
          </w:tcPr>
          <w:p w:rsidR="00F52943" w:rsidRDefault="00F52943" w:rsidP="00E0017B">
            <w:pPr>
              <w:tabs>
                <w:tab w:val="left" w:pos="1335"/>
              </w:tabs>
              <w:spacing w:line="276" w:lineRule="auto"/>
              <w:rPr>
                <w:sz w:val="20"/>
                <w:szCs w:val="20"/>
              </w:rPr>
            </w:pPr>
            <w:r>
              <w:rPr>
                <w:sz w:val="20"/>
                <w:szCs w:val="20"/>
              </w:rPr>
              <w:t>6.04</w:t>
            </w:r>
          </w:p>
          <w:p w:rsidR="00F52943" w:rsidRPr="00C84601" w:rsidRDefault="00F52943" w:rsidP="00E0017B">
            <w:pPr>
              <w:tabs>
                <w:tab w:val="left" w:pos="1335"/>
              </w:tabs>
              <w:spacing w:line="276" w:lineRule="auto"/>
              <w:rPr>
                <w:sz w:val="20"/>
                <w:szCs w:val="20"/>
              </w:rPr>
            </w:pPr>
            <w:r>
              <w:rPr>
                <w:sz w:val="20"/>
                <w:szCs w:val="20"/>
              </w:rPr>
              <w:t>7.04</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Р/р Описание животного</w:t>
            </w:r>
          </w:p>
          <w:p w:rsidR="00F52943" w:rsidRPr="00C84601" w:rsidRDefault="00F52943" w:rsidP="00E0017B">
            <w:pPr>
              <w:spacing w:line="276" w:lineRule="auto"/>
              <w:rPr>
                <w:sz w:val="20"/>
                <w:szCs w:val="20"/>
              </w:rPr>
            </w:pPr>
            <w:r w:rsidRPr="00C84601">
              <w:rPr>
                <w:sz w:val="20"/>
                <w:szCs w:val="20"/>
              </w:rPr>
              <w:t xml:space="preserve">Изложение </w:t>
            </w:r>
          </w:p>
        </w:tc>
        <w:tc>
          <w:tcPr>
            <w:tcW w:w="1276" w:type="dxa"/>
          </w:tcPr>
          <w:p w:rsidR="00F52943" w:rsidRPr="00C84601" w:rsidRDefault="00F52943" w:rsidP="00E0017B">
            <w:pPr>
              <w:spacing w:line="276" w:lineRule="auto"/>
              <w:rPr>
                <w:sz w:val="20"/>
                <w:szCs w:val="20"/>
              </w:rPr>
            </w:pPr>
            <w:r w:rsidRPr="00C84601">
              <w:rPr>
                <w:sz w:val="20"/>
                <w:szCs w:val="20"/>
              </w:rPr>
              <w:t>Урок изучения нового материала по развитию речи</w:t>
            </w:r>
          </w:p>
        </w:tc>
        <w:tc>
          <w:tcPr>
            <w:tcW w:w="1701" w:type="dxa"/>
            <w:gridSpan w:val="2"/>
          </w:tcPr>
          <w:p w:rsidR="00F52943" w:rsidRPr="00C84601" w:rsidRDefault="00F52943" w:rsidP="00E0017B">
            <w:pPr>
              <w:rPr>
                <w:sz w:val="20"/>
                <w:szCs w:val="20"/>
              </w:rPr>
            </w:pPr>
            <w:r w:rsidRPr="00C84601">
              <w:rPr>
                <w:sz w:val="20"/>
                <w:szCs w:val="20"/>
              </w:rPr>
              <w:t xml:space="preserve">Наблюдать за употреблением прилагательных в художественном тексте. </w:t>
            </w:r>
          </w:p>
          <w:p w:rsidR="00F52943" w:rsidRPr="00C84601" w:rsidRDefault="00F52943" w:rsidP="00E0017B">
            <w:pPr>
              <w:rPr>
                <w:b/>
                <w:bCs/>
                <w:sz w:val="20"/>
                <w:szCs w:val="20"/>
              </w:rPr>
            </w:pPr>
            <w:r w:rsidRPr="00C84601">
              <w:rPr>
                <w:sz w:val="20"/>
                <w:szCs w:val="20"/>
              </w:rPr>
              <w:t>Выражать собственное мнение, аргументировать его с учётом ситуации общения.</w:t>
            </w:r>
          </w:p>
        </w:tc>
        <w:tc>
          <w:tcPr>
            <w:tcW w:w="2178" w:type="dxa"/>
            <w:gridSpan w:val="3"/>
          </w:tcPr>
          <w:p w:rsidR="00F52943" w:rsidRPr="00C84601" w:rsidRDefault="00F52943" w:rsidP="00E0017B">
            <w:pPr>
              <w:autoSpaceDE w:val="0"/>
              <w:autoSpaceDN w:val="0"/>
              <w:adjustRightInd w:val="0"/>
              <w:rPr>
                <w:sz w:val="20"/>
                <w:szCs w:val="20"/>
              </w:rPr>
            </w:pPr>
            <w:r w:rsidRPr="00C84601">
              <w:rPr>
                <w:i/>
                <w:iCs/>
                <w:sz w:val="20"/>
                <w:szCs w:val="20"/>
              </w:rPr>
              <w:t>Регулятивные:</w:t>
            </w:r>
          </w:p>
          <w:p w:rsidR="00F52943" w:rsidRPr="00C84601" w:rsidRDefault="00F52943" w:rsidP="00E0017B">
            <w:pPr>
              <w:autoSpaceDE w:val="0"/>
              <w:autoSpaceDN w:val="0"/>
              <w:adjustRightInd w:val="0"/>
              <w:rPr>
                <w:sz w:val="20"/>
                <w:szCs w:val="20"/>
              </w:rPr>
            </w:pPr>
            <w:r w:rsidRPr="00C84601">
              <w:rPr>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F52943" w:rsidRPr="00C84601" w:rsidRDefault="00F52943" w:rsidP="00E0017B">
            <w:pPr>
              <w:autoSpaceDE w:val="0"/>
              <w:autoSpaceDN w:val="0"/>
              <w:adjustRightInd w:val="0"/>
              <w:rPr>
                <w:sz w:val="20"/>
                <w:szCs w:val="20"/>
              </w:rPr>
            </w:pPr>
            <w:r w:rsidRPr="00C84601">
              <w:rPr>
                <w:i/>
                <w:iCs/>
                <w:sz w:val="20"/>
                <w:szCs w:val="20"/>
              </w:rPr>
              <w:t>Познавательные:</w:t>
            </w:r>
          </w:p>
          <w:p w:rsidR="00F52943" w:rsidRPr="00C84601" w:rsidRDefault="00F52943" w:rsidP="00E0017B">
            <w:pPr>
              <w:autoSpaceDE w:val="0"/>
              <w:autoSpaceDN w:val="0"/>
              <w:adjustRightInd w:val="0"/>
              <w:rPr>
                <w:sz w:val="20"/>
                <w:szCs w:val="20"/>
              </w:rPr>
            </w:pPr>
            <w:r w:rsidRPr="00C84601">
              <w:rPr>
                <w:sz w:val="20"/>
                <w:szCs w:val="20"/>
              </w:rPr>
              <w:t>осуществлять анализ объектов с выделением существенных и несущественных признаков</w:t>
            </w:r>
          </w:p>
          <w:p w:rsidR="00F52943" w:rsidRPr="00C84601" w:rsidRDefault="00F52943" w:rsidP="00E0017B">
            <w:pPr>
              <w:rPr>
                <w:i/>
                <w:iCs/>
                <w:sz w:val="20"/>
                <w:szCs w:val="20"/>
              </w:rPr>
            </w:pPr>
            <w:r w:rsidRPr="00C84601">
              <w:rPr>
                <w:i/>
                <w:iCs/>
                <w:sz w:val="20"/>
                <w:szCs w:val="20"/>
              </w:rPr>
              <w:t>Коммуникативные:</w:t>
            </w:r>
          </w:p>
          <w:p w:rsidR="00F52943" w:rsidRPr="00C84601" w:rsidRDefault="00F52943" w:rsidP="00E0017B">
            <w:pPr>
              <w:rPr>
                <w:i/>
                <w:iCs/>
                <w:sz w:val="20"/>
                <w:szCs w:val="20"/>
              </w:rPr>
            </w:pPr>
            <w:r w:rsidRPr="00C84601">
              <w:rPr>
                <w:sz w:val="20"/>
                <w:szCs w:val="20"/>
              </w:rPr>
              <w:t xml:space="preserve">строить монологическое высказывание, владеть диалогической формой речи. </w:t>
            </w:r>
          </w:p>
        </w:tc>
        <w:tc>
          <w:tcPr>
            <w:tcW w:w="1560" w:type="dxa"/>
            <w:gridSpan w:val="2"/>
          </w:tcPr>
          <w:p w:rsidR="00F52943" w:rsidRPr="00C84601" w:rsidRDefault="00F52943" w:rsidP="00E0017B">
            <w:pPr>
              <w:rPr>
                <w:b/>
                <w:bCs/>
                <w:sz w:val="20"/>
                <w:szCs w:val="20"/>
              </w:rPr>
            </w:pPr>
            <w:r w:rsidRPr="00C84601">
              <w:rPr>
                <w:color w:val="000000"/>
                <w:sz w:val="20"/>
                <w:szCs w:val="20"/>
              </w:rPr>
              <w:t>Положительная мотивация учебной деятельности</w:t>
            </w:r>
          </w:p>
        </w:tc>
        <w:tc>
          <w:tcPr>
            <w:tcW w:w="1803" w:type="dxa"/>
            <w:gridSpan w:val="3"/>
          </w:tcPr>
          <w:p w:rsidR="00F52943" w:rsidRPr="00C84601" w:rsidRDefault="00F52943" w:rsidP="00E0017B">
            <w:pPr>
              <w:spacing w:line="276" w:lineRule="auto"/>
              <w:rPr>
                <w:sz w:val="20"/>
                <w:szCs w:val="20"/>
              </w:rPr>
            </w:pPr>
            <w:r w:rsidRPr="00C84601">
              <w:rPr>
                <w:sz w:val="20"/>
                <w:szCs w:val="20"/>
              </w:rPr>
              <w:t>Работа по материалу учебника, анализ текста упражнения 587, написание изложения</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изложение</w:t>
            </w:r>
          </w:p>
        </w:tc>
        <w:tc>
          <w:tcPr>
            <w:tcW w:w="1102" w:type="dxa"/>
          </w:tcPr>
          <w:p w:rsidR="00F52943" w:rsidRPr="00C84601" w:rsidRDefault="00F52943" w:rsidP="00E0017B">
            <w:pPr>
              <w:tabs>
                <w:tab w:val="left" w:pos="1335"/>
              </w:tabs>
              <w:spacing w:line="276" w:lineRule="auto"/>
              <w:rPr>
                <w:sz w:val="20"/>
                <w:szCs w:val="20"/>
              </w:rPr>
            </w:pP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136</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8.04</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Pr>
                <w:sz w:val="20"/>
                <w:szCs w:val="20"/>
              </w:rPr>
              <w:t>Буквы о-ё в окончаниях прилагательных после шипящих и Ц</w:t>
            </w:r>
          </w:p>
        </w:tc>
        <w:tc>
          <w:tcPr>
            <w:tcW w:w="1276" w:type="dxa"/>
          </w:tcPr>
          <w:p w:rsidR="00F52943" w:rsidRPr="00C84601" w:rsidRDefault="00F52943" w:rsidP="00E0017B">
            <w:pPr>
              <w:spacing w:line="276" w:lineRule="auto"/>
              <w:rPr>
                <w:sz w:val="20"/>
                <w:szCs w:val="20"/>
              </w:rPr>
            </w:pPr>
            <w:r w:rsidRPr="00C84601">
              <w:rPr>
                <w:sz w:val="20"/>
                <w:szCs w:val="20"/>
              </w:rPr>
              <w:t>Урок изучения нового материала</w:t>
            </w:r>
          </w:p>
        </w:tc>
        <w:tc>
          <w:tcPr>
            <w:tcW w:w="1701" w:type="dxa"/>
            <w:gridSpan w:val="2"/>
          </w:tcPr>
          <w:p w:rsidR="00F52943" w:rsidRPr="00C84601" w:rsidRDefault="00F52943" w:rsidP="00E0017B">
            <w:pPr>
              <w:rPr>
                <w:b/>
                <w:bCs/>
                <w:sz w:val="20"/>
                <w:szCs w:val="20"/>
              </w:rPr>
            </w:pPr>
            <w:r w:rsidRPr="00C84601">
              <w:rPr>
                <w:sz w:val="20"/>
                <w:szCs w:val="20"/>
              </w:rPr>
              <w:t>Применять при письме данное орфографическое правило.</w:t>
            </w:r>
          </w:p>
        </w:tc>
        <w:tc>
          <w:tcPr>
            <w:tcW w:w="2178" w:type="dxa"/>
            <w:gridSpan w:val="3"/>
          </w:tcPr>
          <w:p w:rsidR="00F52943" w:rsidRPr="00C84601" w:rsidRDefault="00F52943" w:rsidP="00E0017B">
            <w:pPr>
              <w:autoSpaceDE w:val="0"/>
              <w:autoSpaceDN w:val="0"/>
              <w:adjustRightInd w:val="0"/>
              <w:rPr>
                <w:color w:val="000000"/>
                <w:sz w:val="20"/>
                <w:szCs w:val="20"/>
              </w:rPr>
            </w:pPr>
            <w:r w:rsidRPr="00C84601">
              <w:rPr>
                <w:i/>
                <w:iCs/>
                <w:color w:val="000000"/>
                <w:sz w:val="20"/>
                <w:szCs w:val="20"/>
              </w:rPr>
              <w:t>Регулятивные:</w:t>
            </w:r>
            <w:r w:rsidRPr="00C84601">
              <w:rPr>
                <w:color w:val="000000"/>
                <w:sz w:val="20"/>
                <w:szCs w:val="20"/>
              </w:rPr>
              <w:t xml:space="preserve"> прогнозирование результата и уровня усвоения, его характеристик</w:t>
            </w:r>
          </w:p>
          <w:p w:rsidR="00F52943" w:rsidRPr="00C84601" w:rsidRDefault="00F52943" w:rsidP="00E0017B">
            <w:pPr>
              <w:autoSpaceDE w:val="0"/>
              <w:autoSpaceDN w:val="0"/>
              <w:adjustRightInd w:val="0"/>
              <w:rPr>
                <w:color w:val="000000"/>
                <w:sz w:val="20"/>
                <w:szCs w:val="20"/>
              </w:rPr>
            </w:pPr>
            <w:r w:rsidRPr="00C84601">
              <w:rPr>
                <w:i/>
                <w:iCs/>
                <w:color w:val="000000"/>
                <w:sz w:val="20"/>
                <w:szCs w:val="20"/>
              </w:rPr>
              <w:t>Познавательные:</w:t>
            </w:r>
            <w:r w:rsidRPr="00C84601">
              <w:rPr>
                <w:color w:val="000000"/>
                <w:sz w:val="20"/>
                <w:szCs w:val="20"/>
              </w:rPr>
              <w:t xml:space="preserve"> самостоятельное выделение и формулирование познавательной цели</w:t>
            </w:r>
          </w:p>
          <w:p w:rsidR="00F52943" w:rsidRPr="00C84601" w:rsidRDefault="00F52943" w:rsidP="00E0017B">
            <w:pPr>
              <w:rPr>
                <w:color w:val="000000"/>
                <w:sz w:val="20"/>
                <w:szCs w:val="20"/>
              </w:rPr>
            </w:pPr>
            <w:r w:rsidRPr="00C84601">
              <w:rPr>
                <w:i/>
                <w:iCs/>
                <w:color w:val="000000"/>
                <w:sz w:val="20"/>
                <w:szCs w:val="20"/>
              </w:rPr>
              <w:t xml:space="preserve">Коммуникативные: </w:t>
            </w:r>
            <w:r w:rsidRPr="00C84601">
              <w:rPr>
                <w:color w:val="000000"/>
                <w:sz w:val="20"/>
                <w:szCs w:val="20"/>
              </w:rPr>
              <w:t>определение целей, функций участников, способов взаимодействия для учебного сотрудничества с учителем и сверстниками.</w:t>
            </w:r>
          </w:p>
        </w:tc>
        <w:tc>
          <w:tcPr>
            <w:tcW w:w="1560" w:type="dxa"/>
            <w:gridSpan w:val="2"/>
          </w:tcPr>
          <w:p w:rsidR="00F52943" w:rsidRPr="00C84601" w:rsidRDefault="00F52943" w:rsidP="00E0017B">
            <w:pPr>
              <w:pStyle w:val="c5c28"/>
              <w:rPr>
                <w:sz w:val="20"/>
                <w:szCs w:val="20"/>
              </w:rPr>
            </w:pPr>
            <w:r w:rsidRPr="00C84601">
              <w:rPr>
                <w:rStyle w:val="c8"/>
                <w:sz w:val="20"/>
                <w:szCs w:val="20"/>
              </w:rPr>
              <w:t>Проявлять любознательность, интерес к изучаемому материалу;развивать навыки сотрудничества со взрослыми и сверстниками при решении задач.</w:t>
            </w:r>
          </w:p>
          <w:p w:rsidR="00F52943" w:rsidRPr="00C84601" w:rsidRDefault="00F52943" w:rsidP="00E0017B">
            <w:pPr>
              <w:rPr>
                <w:b/>
                <w:bCs/>
                <w:sz w:val="20"/>
                <w:szCs w:val="20"/>
              </w:rPr>
            </w:pPr>
          </w:p>
        </w:tc>
        <w:tc>
          <w:tcPr>
            <w:tcW w:w="1803" w:type="dxa"/>
            <w:gridSpan w:val="3"/>
          </w:tcPr>
          <w:p w:rsidR="00F52943" w:rsidRPr="00C84601" w:rsidRDefault="00F52943" w:rsidP="00E0017B">
            <w:pPr>
              <w:spacing w:line="276" w:lineRule="auto"/>
              <w:rPr>
                <w:sz w:val="20"/>
                <w:szCs w:val="20"/>
              </w:rPr>
            </w:pPr>
            <w:r w:rsidRPr="00C84601">
              <w:rPr>
                <w:sz w:val="20"/>
                <w:szCs w:val="20"/>
              </w:rPr>
              <w:t>Работа по таблице, выполнение упражнений, комплексный анализ текста, словарный диктант</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ответы на уроке, за выполнение упражнений</w:t>
            </w:r>
          </w:p>
        </w:tc>
        <w:tc>
          <w:tcPr>
            <w:tcW w:w="1102" w:type="dxa"/>
          </w:tcPr>
          <w:p w:rsidR="00F52943" w:rsidRPr="00C84601" w:rsidRDefault="00F52943" w:rsidP="00E0017B">
            <w:pPr>
              <w:tabs>
                <w:tab w:val="left" w:pos="1335"/>
              </w:tabs>
              <w:spacing w:line="276" w:lineRule="auto"/>
              <w:rPr>
                <w:sz w:val="20"/>
                <w:szCs w:val="20"/>
              </w:rPr>
            </w:pPr>
            <w:r>
              <w:rPr>
                <w:sz w:val="20"/>
                <w:szCs w:val="20"/>
              </w:rPr>
              <w:t>Упр 544</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137</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11.04</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Прилага-тельные полные и краткие</w:t>
            </w:r>
          </w:p>
        </w:tc>
        <w:tc>
          <w:tcPr>
            <w:tcW w:w="1276" w:type="dxa"/>
          </w:tcPr>
          <w:p w:rsidR="00F52943" w:rsidRPr="00C84601" w:rsidRDefault="00F52943" w:rsidP="00E0017B">
            <w:pPr>
              <w:spacing w:line="276" w:lineRule="auto"/>
              <w:rPr>
                <w:sz w:val="20"/>
                <w:szCs w:val="20"/>
              </w:rPr>
            </w:pPr>
            <w:r w:rsidRPr="00C84601">
              <w:rPr>
                <w:sz w:val="20"/>
                <w:szCs w:val="20"/>
              </w:rPr>
              <w:t>Урок систематизации ЗУН</w:t>
            </w:r>
          </w:p>
        </w:tc>
        <w:tc>
          <w:tcPr>
            <w:tcW w:w="1701" w:type="dxa"/>
            <w:gridSpan w:val="2"/>
          </w:tcPr>
          <w:p w:rsidR="00F52943" w:rsidRPr="00C84601" w:rsidRDefault="00F52943" w:rsidP="00E0017B">
            <w:pPr>
              <w:rPr>
                <w:sz w:val="20"/>
                <w:szCs w:val="20"/>
              </w:rPr>
            </w:pPr>
            <w:r w:rsidRPr="00C84601">
              <w:rPr>
                <w:sz w:val="20"/>
                <w:szCs w:val="20"/>
              </w:rPr>
              <w:t>Распознавать полные и краткие формы имён прилагательных.</w:t>
            </w:r>
          </w:p>
        </w:tc>
        <w:tc>
          <w:tcPr>
            <w:tcW w:w="2178" w:type="dxa"/>
            <w:gridSpan w:val="3"/>
          </w:tcPr>
          <w:p w:rsidR="00F52943" w:rsidRPr="00C84601" w:rsidRDefault="00F52943" w:rsidP="00E0017B">
            <w:pPr>
              <w:autoSpaceDE w:val="0"/>
              <w:autoSpaceDN w:val="0"/>
              <w:adjustRightInd w:val="0"/>
              <w:rPr>
                <w:color w:val="000000"/>
                <w:sz w:val="20"/>
                <w:szCs w:val="20"/>
              </w:rPr>
            </w:pPr>
            <w:r w:rsidRPr="00C84601">
              <w:rPr>
                <w:i/>
                <w:iCs/>
                <w:color w:val="000000"/>
                <w:sz w:val="20"/>
                <w:szCs w:val="20"/>
              </w:rPr>
              <w:t>Регулятивные:</w:t>
            </w:r>
          </w:p>
          <w:p w:rsidR="00F52943" w:rsidRPr="00C84601" w:rsidRDefault="00F52943" w:rsidP="00E0017B">
            <w:pPr>
              <w:autoSpaceDE w:val="0"/>
              <w:autoSpaceDN w:val="0"/>
              <w:adjustRightInd w:val="0"/>
              <w:rPr>
                <w:color w:val="000000"/>
                <w:sz w:val="20"/>
                <w:szCs w:val="20"/>
              </w:rPr>
            </w:pPr>
            <w:r w:rsidRPr="00C84601">
              <w:rPr>
                <w:color w:val="000000"/>
                <w:sz w:val="20"/>
                <w:szCs w:val="20"/>
              </w:rPr>
              <w:t>формирование умения ставить учебную задачу</w:t>
            </w:r>
          </w:p>
          <w:p w:rsidR="00F52943" w:rsidRPr="00C84601" w:rsidRDefault="00F52943" w:rsidP="00E0017B">
            <w:pPr>
              <w:autoSpaceDE w:val="0"/>
              <w:autoSpaceDN w:val="0"/>
              <w:adjustRightInd w:val="0"/>
              <w:rPr>
                <w:i/>
                <w:iCs/>
                <w:color w:val="000000"/>
                <w:sz w:val="20"/>
                <w:szCs w:val="20"/>
              </w:rPr>
            </w:pPr>
            <w:r w:rsidRPr="00C84601">
              <w:rPr>
                <w:i/>
                <w:iCs/>
                <w:color w:val="000000"/>
                <w:sz w:val="20"/>
                <w:szCs w:val="20"/>
              </w:rPr>
              <w:t>Познавательные:</w:t>
            </w:r>
          </w:p>
          <w:p w:rsidR="00F52943" w:rsidRPr="00C84601" w:rsidRDefault="00F52943" w:rsidP="00E0017B">
            <w:pPr>
              <w:pStyle w:val="21"/>
              <w:tabs>
                <w:tab w:val="left" w:pos="426"/>
              </w:tabs>
              <w:snapToGrid w:val="0"/>
              <w:spacing w:line="240" w:lineRule="auto"/>
              <w:rPr>
                <w:sz w:val="20"/>
                <w:szCs w:val="20"/>
              </w:rPr>
            </w:pPr>
            <w:r w:rsidRPr="00C84601">
              <w:rPr>
                <w:sz w:val="20"/>
                <w:szCs w:val="20"/>
              </w:rPr>
              <w:t>развитие умения классифицировать явления</w:t>
            </w:r>
          </w:p>
          <w:p w:rsidR="00F52943" w:rsidRPr="00C84601" w:rsidRDefault="00F52943" w:rsidP="00E0017B">
            <w:pPr>
              <w:rPr>
                <w:i/>
                <w:iCs/>
                <w:color w:val="000000"/>
                <w:sz w:val="20"/>
                <w:szCs w:val="20"/>
              </w:rPr>
            </w:pPr>
            <w:r w:rsidRPr="00C84601">
              <w:rPr>
                <w:i/>
                <w:iCs/>
                <w:color w:val="000000"/>
                <w:sz w:val="20"/>
                <w:szCs w:val="20"/>
              </w:rPr>
              <w:t>Коммуникативные:</w:t>
            </w:r>
          </w:p>
          <w:p w:rsidR="00F52943" w:rsidRPr="00C84601" w:rsidRDefault="00F52943" w:rsidP="00E0017B">
            <w:pPr>
              <w:rPr>
                <w:sz w:val="20"/>
                <w:szCs w:val="20"/>
              </w:rPr>
            </w:pPr>
            <w:r w:rsidRPr="00C84601">
              <w:rPr>
                <w:color w:val="000000"/>
                <w:sz w:val="20"/>
                <w:szCs w:val="20"/>
              </w:rPr>
              <w:t>Построение фраз с использованием лингвистических терминов.</w:t>
            </w:r>
          </w:p>
        </w:tc>
        <w:tc>
          <w:tcPr>
            <w:tcW w:w="1560" w:type="dxa"/>
            <w:gridSpan w:val="2"/>
          </w:tcPr>
          <w:p w:rsidR="00F52943" w:rsidRPr="00C84601" w:rsidRDefault="00F52943" w:rsidP="00E0017B">
            <w:pPr>
              <w:rPr>
                <w:b/>
                <w:bCs/>
                <w:sz w:val="20"/>
                <w:szCs w:val="20"/>
              </w:rPr>
            </w:pPr>
            <w:r w:rsidRPr="00C84601">
              <w:rPr>
                <w:sz w:val="20"/>
                <w:szCs w:val="20"/>
              </w:rPr>
              <w:t>Умение отстаивать свое мнение</w:t>
            </w:r>
          </w:p>
        </w:tc>
        <w:tc>
          <w:tcPr>
            <w:tcW w:w="1803" w:type="dxa"/>
            <w:gridSpan w:val="3"/>
          </w:tcPr>
          <w:p w:rsidR="00F52943" w:rsidRPr="00C84601" w:rsidRDefault="00F52943" w:rsidP="00E0017B">
            <w:pPr>
              <w:spacing w:line="276" w:lineRule="auto"/>
              <w:rPr>
                <w:sz w:val="20"/>
                <w:szCs w:val="20"/>
              </w:rPr>
            </w:pPr>
            <w:r w:rsidRPr="00C84601">
              <w:rPr>
                <w:sz w:val="20"/>
                <w:szCs w:val="20"/>
              </w:rPr>
              <w:t>Работа по материалу учебника, выполнение упражнений, синтаксический разбор предложений, конструирование предложений</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ответы на уроке, за выполнение упражнений</w:t>
            </w:r>
          </w:p>
        </w:tc>
        <w:tc>
          <w:tcPr>
            <w:tcW w:w="1102" w:type="dxa"/>
          </w:tcPr>
          <w:p w:rsidR="00F52943" w:rsidRPr="00C84601" w:rsidRDefault="00F52943" w:rsidP="00E0017B">
            <w:pPr>
              <w:tabs>
                <w:tab w:val="left" w:pos="1335"/>
              </w:tabs>
              <w:spacing w:line="276" w:lineRule="auto"/>
              <w:rPr>
                <w:sz w:val="20"/>
                <w:szCs w:val="20"/>
              </w:rPr>
            </w:pPr>
            <w:r>
              <w:rPr>
                <w:sz w:val="20"/>
                <w:szCs w:val="20"/>
              </w:rPr>
              <w:t>Упр594</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138</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12.04</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Р/р Описание животного на основе его изображе-ния</w:t>
            </w:r>
          </w:p>
        </w:tc>
        <w:tc>
          <w:tcPr>
            <w:tcW w:w="1276" w:type="dxa"/>
          </w:tcPr>
          <w:p w:rsidR="00F52943" w:rsidRPr="00C84601" w:rsidRDefault="00F52943" w:rsidP="00E0017B">
            <w:pPr>
              <w:spacing w:line="276" w:lineRule="auto"/>
              <w:rPr>
                <w:sz w:val="20"/>
                <w:szCs w:val="20"/>
              </w:rPr>
            </w:pPr>
            <w:r w:rsidRPr="00C84601">
              <w:rPr>
                <w:sz w:val="20"/>
                <w:szCs w:val="20"/>
              </w:rPr>
              <w:t>Урок совершенствования ЗУН по развитию речи</w:t>
            </w:r>
          </w:p>
        </w:tc>
        <w:tc>
          <w:tcPr>
            <w:tcW w:w="1701" w:type="dxa"/>
            <w:gridSpan w:val="2"/>
          </w:tcPr>
          <w:p w:rsidR="00F52943" w:rsidRPr="00C84601" w:rsidRDefault="00F52943" w:rsidP="00E0017B">
            <w:pPr>
              <w:spacing w:line="276" w:lineRule="auto"/>
              <w:rPr>
                <w:sz w:val="20"/>
                <w:szCs w:val="20"/>
              </w:rPr>
            </w:pPr>
            <w:r w:rsidRPr="00C84601">
              <w:rPr>
                <w:sz w:val="20"/>
                <w:szCs w:val="20"/>
              </w:rPr>
              <w:t>Уметь создавать собственный текст, уместно использовать изобразительно-выразительные средства языка, соблюдать нормы при письме</w:t>
            </w:r>
          </w:p>
        </w:tc>
        <w:tc>
          <w:tcPr>
            <w:tcW w:w="2178" w:type="dxa"/>
            <w:gridSpan w:val="3"/>
          </w:tcPr>
          <w:p w:rsidR="00F52943" w:rsidRPr="00C84601" w:rsidRDefault="00F52943" w:rsidP="00E0017B">
            <w:pPr>
              <w:pStyle w:val="a5"/>
              <w:widowControl w:val="0"/>
              <w:numPr>
                <w:ilvl w:val="0"/>
                <w:numId w:val="1"/>
              </w:numPr>
              <w:pBdr>
                <w:left w:val="none" w:sz="0" w:space="0" w:color="auto"/>
              </w:pBdr>
              <w:tabs>
                <w:tab w:val="left" w:pos="360"/>
                <w:tab w:val="left" w:pos="540"/>
              </w:tabs>
              <w:suppressAutoHyphens/>
              <w:spacing w:line="240" w:lineRule="auto"/>
              <w:ind w:left="0"/>
              <w:jc w:val="left"/>
              <w:rPr>
                <w:sz w:val="20"/>
                <w:szCs w:val="20"/>
              </w:rPr>
            </w:pPr>
            <w:r w:rsidRPr="00C84601">
              <w:rPr>
                <w:i/>
                <w:iCs/>
                <w:color w:val="000000"/>
                <w:sz w:val="20"/>
                <w:szCs w:val="20"/>
              </w:rPr>
              <w:t>Регулятивные:</w:t>
            </w:r>
          </w:p>
          <w:p w:rsidR="00F52943" w:rsidRPr="00C84601" w:rsidRDefault="00F52943" w:rsidP="00E0017B">
            <w:pPr>
              <w:pStyle w:val="ac"/>
              <w:spacing w:line="240" w:lineRule="auto"/>
              <w:ind w:firstLine="0"/>
              <w:jc w:val="left"/>
              <w:rPr>
                <w:i/>
                <w:iCs/>
                <w:sz w:val="20"/>
                <w:szCs w:val="20"/>
              </w:rPr>
            </w:pPr>
            <w:r w:rsidRPr="00C84601">
              <w:rPr>
                <w:sz w:val="20"/>
                <w:szCs w:val="20"/>
              </w:rPr>
              <w:t>уметь ориентироваться  на образец и правило выполнения задания</w:t>
            </w:r>
          </w:p>
          <w:p w:rsidR="00F52943" w:rsidRPr="00C84601" w:rsidRDefault="00F52943" w:rsidP="00E0017B">
            <w:pPr>
              <w:autoSpaceDE w:val="0"/>
              <w:snapToGrid w:val="0"/>
              <w:rPr>
                <w:sz w:val="20"/>
                <w:szCs w:val="20"/>
              </w:rPr>
            </w:pPr>
            <w:r w:rsidRPr="00C84601">
              <w:rPr>
                <w:i/>
                <w:iCs/>
                <w:color w:val="000000"/>
                <w:sz w:val="20"/>
                <w:szCs w:val="20"/>
              </w:rPr>
              <w:t>Познавательные:</w:t>
            </w:r>
          </w:p>
          <w:p w:rsidR="00F52943" w:rsidRPr="00C84601" w:rsidRDefault="00F52943" w:rsidP="00E0017B">
            <w:pPr>
              <w:rPr>
                <w:sz w:val="20"/>
                <w:szCs w:val="20"/>
              </w:rPr>
            </w:pPr>
            <w:r w:rsidRPr="00C84601">
              <w:rPr>
                <w:sz w:val="20"/>
                <w:szCs w:val="20"/>
              </w:rPr>
              <w:t>самостоятельное создание алгоритмов деятельности при решении проблем творческого и поискового характера</w:t>
            </w:r>
          </w:p>
          <w:p w:rsidR="00F52943" w:rsidRPr="00C84601" w:rsidRDefault="00F52943" w:rsidP="00E0017B">
            <w:pPr>
              <w:autoSpaceDE w:val="0"/>
              <w:rPr>
                <w:sz w:val="20"/>
                <w:szCs w:val="20"/>
              </w:rPr>
            </w:pPr>
            <w:r w:rsidRPr="00C84601">
              <w:rPr>
                <w:i/>
                <w:iCs/>
                <w:color w:val="000000"/>
                <w:sz w:val="20"/>
                <w:szCs w:val="20"/>
              </w:rPr>
              <w:t xml:space="preserve">Коммуникативные: </w:t>
            </w:r>
            <w:r w:rsidRPr="00C84601">
              <w:rPr>
                <w:sz w:val="20"/>
                <w:szCs w:val="20"/>
              </w:rPr>
              <w:t>постановка вопросов — инициативное сотрудничество в поиске и сборе информации</w:t>
            </w:r>
          </w:p>
        </w:tc>
        <w:tc>
          <w:tcPr>
            <w:tcW w:w="1560" w:type="dxa"/>
            <w:gridSpan w:val="2"/>
          </w:tcPr>
          <w:p w:rsidR="00F52943" w:rsidRPr="00C84601" w:rsidRDefault="00F52943" w:rsidP="00E0017B">
            <w:pPr>
              <w:snapToGrid w:val="0"/>
              <w:rPr>
                <w:sz w:val="20"/>
                <w:szCs w:val="20"/>
              </w:rPr>
            </w:pPr>
            <w:r w:rsidRPr="00C84601">
              <w:rPr>
                <w:sz w:val="20"/>
                <w:szCs w:val="20"/>
              </w:rPr>
              <w:t>Осознавать и определять интерес к созданию собственных текстов, к письменной форме общения.</w:t>
            </w:r>
          </w:p>
          <w:p w:rsidR="00F52943" w:rsidRPr="00C84601" w:rsidRDefault="00F52943" w:rsidP="00E0017B">
            <w:pPr>
              <w:jc w:val="center"/>
              <w:rPr>
                <w:sz w:val="20"/>
                <w:szCs w:val="20"/>
              </w:rPr>
            </w:pPr>
          </w:p>
        </w:tc>
        <w:tc>
          <w:tcPr>
            <w:tcW w:w="1803" w:type="dxa"/>
            <w:gridSpan w:val="3"/>
          </w:tcPr>
          <w:p w:rsidR="00F52943" w:rsidRPr="00C84601" w:rsidRDefault="00F52943" w:rsidP="00E0017B">
            <w:pPr>
              <w:spacing w:line="276" w:lineRule="auto"/>
              <w:rPr>
                <w:sz w:val="20"/>
                <w:szCs w:val="20"/>
              </w:rPr>
            </w:pPr>
            <w:r w:rsidRPr="00C84601">
              <w:rPr>
                <w:sz w:val="20"/>
                <w:szCs w:val="20"/>
              </w:rPr>
              <w:t>Работа по картине, по вопросам упражнения 599, работа над сочинением</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сочинение</w:t>
            </w:r>
          </w:p>
        </w:tc>
        <w:tc>
          <w:tcPr>
            <w:tcW w:w="1102" w:type="dxa"/>
          </w:tcPr>
          <w:p w:rsidR="00F52943" w:rsidRPr="00C84601" w:rsidRDefault="00F52943" w:rsidP="00E0017B">
            <w:pPr>
              <w:tabs>
                <w:tab w:val="left" w:pos="1335"/>
              </w:tabs>
              <w:spacing w:line="276" w:lineRule="auto"/>
              <w:rPr>
                <w:sz w:val="20"/>
                <w:szCs w:val="20"/>
              </w:rPr>
            </w:pPr>
            <w:r>
              <w:rPr>
                <w:sz w:val="20"/>
                <w:szCs w:val="20"/>
              </w:rPr>
              <w:t>Написать сочинение</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139</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13.04</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Морфологический разбор прилагательного</w:t>
            </w:r>
          </w:p>
        </w:tc>
        <w:tc>
          <w:tcPr>
            <w:tcW w:w="1276" w:type="dxa"/>
          </w:tcPr>
          <w:p w:rsidR="00F52943" w:rsidRPr="00C84601" w:rsidRDefault="00F52943" w:rsidP="00E0017B">
            <w:pPr>
              <w:spacing w:line="276" w:lineRule="auto"/>
              <w:rPr>
                <w:sz w:val="20"/>
                <w:szCs w:val="20"/>
              </w:rPr>
            </w:pPr>
            <w:r w:rsidRPr="00C84601">
              <w:rPr>
                <w:sz w:val="20"/>
                <w:szCs w:val="20"/>
              </w:rPr>
              <w:t>Урок обобщения и систематизации ЗУН</w:t>
            </w:r>
          </w:p>
        </w:tc>
        <w:tc>
          <w:tcPr>
            <w:tcW w:w="1701" w:type="dxa"/>
            <w:gridSpan w:val="2"/>
          </w:tcPr>
          <w:p w:rsidR="00F52943" w:rsidRPr="00C84601" w:rsidRDefault="00F52943" w:rsidP="00E0017B">
            <w:pPr>
              <w:rPr>
                <w:sz w:val="20"/>
                <w:szCs w:val="20"/>
              </w:rPr>
            </w:pPr>
            <w:r w:rsidRPr="00C84601">
              <w:rPr>
                <w:sz w:val="20"/>
                <w:szCs w:val="20"/>
              </w:rPr>
              <w:t>Овладеть умением характеризовать имя прилагательное  по его морфологическим признакам и синтаксической роли.</w:t>
            </w:r>
          </w:p>
        </w:tc>
        <w:tc>
          <w:tcPr>
            <w:tcW w:w="2178" w:type="dxa"/>
            <w:gridSpan w:val="3"/>
          </w:tcPr>
          <w:p w:rsidR="00F52943" w:rsidRPr="00C84601" w:rsidRDefault="00F52943" w:rsidP="00E0017B">
            <w:pPr>
              <w:pStyle w:val="ac"/>
              <w:spacing w:line="240" w:lineRule="auto"/>
              <w:ind w:firstLine="0"/>
              <w:jc w:val="left"/>
              <w:rPr>
                <w:i/>
                <w:iCs/>
                <w:sz w:val="20"/>
                <w:szCs w:val="20"/>
              </w:rPr>
            </w:pPr>
            <w:r w:rsidRPr="00C84601">
              <w:rPr>
                <w:i/>
                <w:iCs/>
                <w:sz w:val="20"/>
                <w:szCs w:val="20"/>
              </w:rPr>
              <w:t>Регулятивные:</w:t>
            </w:r>
          </w:p>
          <w:p w:rsidR="00F52943" w:rsidRPr="00C84601" w:rsidRDefault="00F52943" w:rsidP="00E0017B">
            <w:pPr>
              <w:pStyle w:val="ac"/>
              <w:spacing w:line="240" w:lineRule="auto"/>
              <w:ind w:firstLine="0"/>
              <w:jc w:val="left"/>
              <w:rPr>
                <w:i/>
                <w:iCs/>
                <w:sz w:val="20"/>
                <w:szCs w:val="20"/>
              </w:rPr>
            </w:pPr>
            <w:r w:rsidRPr="00C84601">
              <w:rPr>
                <w:sz w:val="20"/>
                <w:szCs w:val="20"/>
              </w:rPr>
              <w:t>уметь ориентироваться  на образец и правило выполнения задания</w:t>
            </w:r>
          </w:p>
          <w:p w:rsidR="00F52943" w:rsidRPr="00C84601" w:rsidRDefault="00F52943" w:rsidP="00E0017B">
            <w:pPr>
              <w:pStyle w:val="ac"/>
              <w:spacing w:line="240" w:lineRule="auto"/>
              <w:ind w:firstLine="0"/>
              <w:jc w:val="left"/>
              <w:rPr>
                <w:sz w:val="20"/>
                <w:szCs w:val="20"/>
              </w:rPr>
            </w:pPr>
            <w:r w:rsidRPr="00C84601">
              <w:rPr>
                <w:i/>
                <w:iCs/>
                <w:sz w:val="20"/>
                <w:szCs w:val="20"/>
              </w:rPr>
              <w:t>Познавательные:</w:t>
            </w:r>
            <w:r w:rsidRPr="00C84601">
              <w:rPr>
                <w:sz w:val="20"/>
                <w:szCs w:val="20"/>
              </w:rPr>
              <w:t>уметь делать выводы на основе наблюдений</w:t>
            </w:r>
          </w:p>
          <w:p w:rsidR="00F52943" w:rsidRPr="00C84601" w:rsidRDefault="00F52943" w:rsidP="00E0017B">
            <w:pPr>
              <w:pStyle w:val="ac"/>
              <w:spacing w:line="240" w:lineRule="auto"/>
              <w:ind w:firstLine="0"/>
              <w:jc w:val="left"/>
              <w:rPr>
                <w:sz w:val="20"/>
                <w:szCs w:val="20"/>
              </w:rPr>
            </w:pPr>
            <w:r w:rsidRPr="00C84601">
              <w:rPr>
                <w:sz w:val="20"/>
                <w:szCs w:val="20"/>
              </w:rPr>
              <w:t>Коммуникативные:рефлексия своих действий.</w:t>
            </w:r>
          </w:p>
        </w:tc>
        <w:tc>
          <w:tcPr>
            <w:tcW w:w="1560" w:type="dxa"/>
            <w:gridSpan w:val="2"/>
          </w:tcPr>
          <w:p w:rsidR="00F52943" w:rsidRPr="00C84601" w:rsidRDefault="00F52943" w:rsidP="00E0017B">
            <w:pPr>
              <w:rPr>
                <w:b/>
                <w:bCs/>
                <w:sz w:val="20"/>
                <w:szCs w:val="20"/>
              </w:rPr>
            </w:pPr>
            <w:r w:rsidRPr="00C84601">
              <w:rPr>
                <w:color w:val="000000"/>
                <w:sz w:val="20"/>
                <w:szCs w:val="20"/>
              </w:rPr>
              <w:t>Умение соотносить цели и результат</w:t>
            </w:r>
          </w:p>
        </w:tc>
        <w:tc>
          <w:tcPr>
            <w:tcW w:w="1803" w:type="dxa"/>
            <w:gridSpan w:val="3"/>
          </w:tcPr>
          <w:p w:rsidR="00F52943" w:rsidRPr="00C84601" w:rsidRDefault="00F52943" w:rsidP="00E0017B">
            <w:pPr>
              <w:spacing w:line="276" w:lineRule="auto"/>
              <w:rPr>
                <w:sz w:val="20"/>
                <w:szCs w:val="20"/>
              </w:rPr>
            </w:pPr>
            <w:r w:rsidRPr="00C84601">
              <w:rPr>
                <w:sz w:val="20"/>
                <w:szCs w:val="20"/>
              </w:rPr>
              <w:t>Выполнение упражнений на повторение, знакомство с порядком морфологического разбора имени прилагательного, тренировочные упражнения</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ха ответы на уроке, за выполнение упражнений</w:t>
            </w:r>
          </w:p>
        </w:tc>
        <w:tc>
          <w:tcPr>
            <w:tcW w:w="1102" w:type="dxa"/>
          </w:tcPr>
          <w:p w:rsidR="00F52943" w:rsidRPr="00C84601" w:rsidRDefault="00F52943" w:rsidP="00E0017B">
            <w:pPr>
              <w:tabs>
                <w:tab w:val="left" w:pos="1335"/>
              </w:tabs>
              <w:spacing w:line="276" w:lineRule="auto"/>
              <w:rPr>
                <w:sz w:val="20"/>
                <w:szCs w:val="20"/>
              </w:rPr>
            </w:pPr>
            <w:r>
              <w:rPr>
                <w:sz w:val="20"/>
                <w:szCs w:val="20"/>
              </w:rPr>
              <w:t>Упр 601</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140</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14.04</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 xml:space="preserve">Повторение по теме </w:t>
            </w:r>
            <w:r w:rsidRPr="00C84601">
              <w:rPr>
                <w:sz w:val="20"/>
                <w:szCs w:val="20"/>
              </w:rPr>
              <w:lastRenderedPageBreak/>
              <w:t>«Имя прилагательное»</w:t>
            </w:r>
          </w:p>
        </w:tc>
        <w:tc>
          <w:tcPr>
            <w:tcW w:w="1276" w:type="dxa"/>
          </w:tcPr>
          <w:p w:rsidR="00F52943" w:rsidRPr="00C84601" w:rsidRDefault="00F52943" w:rsidP="00E0017B">
            <w:pPr>
              <w:spacing w:line="276" w:lineRule="auto"/>
              <w:rPr>
                <w:sz w:val="20"/>
                <w:szCs w:val="20"/>
              </w:rPr>
            </w:pPr>
            <w:r w:rsidRPr="00C84601">
              <w:rPr>
                <w:sz w:val="20"/>
                <w:szCs w:val="20"/>
              </w:rPr>
              <w:lastRenderedPageBreak/>
              <w:t xml:space="preserve">Урок обобщения </w:t>
            </w:r>
            <w:r w:rsidRPr="00C84601">
              <w:rPr>
                <w:sz w:val="20"/>
                <w:szCs w:val="20"/>
              </w:rPr>
              <w:lastRenderedPageBreak/>
              <w:t>и систематизации ЗУН</w:t>
            </w:r>
          </w:p>
        </w:tc>
        <w:tc>
          <w:tcPr>
            <w:tcW w:w="1701" w:type="dxa"/>
            <w:gridSpan w:val="2"/>
          </w:tcPr>
          <w:p w:rsidR="00F52943" w:rsidRPr="00C84601" w:rsidRDefault="00F52943" w:rsidP="00E0017B">
            <w:pPr>
              <w:spacing w:line="276" w:lineRule="auto"/>
              <w:rPr>
                <w:sz w:val="20"/>
                <w:szCs w:val="20"/>
              </w:rPr>
            </w:pPr>
            <w:r w:rsidRPr="00C84601">
              <w:rPr>
                <w:sz w:val="20"/>
                <w:szCs w:val="20"/>
              </w:rPr>
              <w:lastRenderedPageBreak/>
              <w:t xml:space="preserve">Применять знания и умения </w:t>
            </w:r>
            <w:r w:rsidRPr="00C84601">
              <w:rPr>
                <w:sz w:val="20"/>
                <w:szCs w:val="20"/>
              </w:rPr>
              <w:lastRenderedPageBreak/>
              <w:t>по морфологии, в частности имени прилагательного, в практике правописания, а также при проведении  морфологического разбора слов.</w:t>
            </w:r>
          </w:p>
        </w:tc>
        <w:tc>
          <w:tcPr>
            <w:tcW w:w="2178" w:type="dxa"/>
            <w:gridSpan w:val="3"/>
          </w:tcPr>
          <w:p w:rsidR="00F52943" w:rsidRPr="00C84601" w:rsidRDefault="00F52943" w:rsidP="00E0017B">
            <w:pPr>
              <w:rPr>
                <w:sz w:val="20"/>
                <w:szCs w:val="20"/>
              </w:rPr>
            </w:pPr>
            <w:r w:rsidRPr="00C84601">
              <w:rPr>
                <w:i/>
                <w:iCs/>
                <w:sz w:val="20"/>
                <w:szCs w:val="20"/>
              </w:rPr>
              <w:lastRenderedPageBreak/>
              <w:t>Регулятивные:</w:t>
            </w:r>
          </w:p>
          <w:p w:rsidR="00F52943" w:rsidRPr="00C84601" w:rsidRDefault="00F52943" w:rsidP="00E0017B">
            <w:pPr>
              <w:rPr>
                <w:i/>
                <w:iCs/>
                <w:sz w:val="20"/>
                <w:szCs w:val="20"/>
              </w:rPr>
            </w:pPr>
            <w:r w:rsidRPr="00C84601">
              <w:rPr>
                <w:sz w:val="20"/>
                <w:szCs w:val="20"/>
              </w:rPr>
              <w:t xml:space="preserve">вносить необходимые дополнения и </w:t>
            </w:r>
            <w:r w:rsidRPr="00C84601">
              <w:rPr>
                <w:sz w:val="20"/>
                <w:szCs w:val="20"/>
              </w:rPr>
              <w:lastRenderedPageBreak/>
              <w:t>корректировать  план и способ действия в случае расхождения с эталоном.</w:t>
            </w:r>
          </w:p>
          <w:p w:rsidR="00F52943" w:rsidRPr="00C84601" w:rsidRDefault="00F52943" w:rsidP="00E0017B">
            <w:pPr>
              <w:rPr>
                <w:i/>
                <w:iCs/>
                <w:sz w:val="20"/>
                <w:szCs w:val="20"/>
              </w:rPr>
            </w:pPr>
            <w:r w:rsidRPr="00C84601">
              <w:rPr>
                <w:i/>
                <w:iCs/>
                <w:sz w:val="20"/>
                <w:szCs w:val="20"/>
              </w:rPr>
              <w:t>Познавательные:</w:t>
            </w:r>
          </w:p>
          <w:p w:rsidR="00F52943" w:rsidRPr="00C84601" w:rsidRDefault="00F52943" w:rsidP="00E0017B">
            <w:pPr>
              <w:rPr>
                <w:sz w:val="20"/>
                <w:szCs w:val="20"/>
              </w:rPr>
            </w:pPr>
            <w:r w:rsidRPr="00C84601">
              <w:rPr>
                <w:sz w:val="20"/>
                <w:szCs w:val="20"/>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52943" w:rsidRPr="00C84601" w:rsidRDefault="00F52943" w:rsidP="00E0017B">
            <w:pPr>
              <w:rPr>
                <w:i/>
                <w:iCs/>
                <w:sz w:val="20"/>
                <w:szCs w:val="20"/>
              </w:rPr>
            </w:pPr>
            <w:r w:rsidRPr="00C84601">
              <w:rPr>
                <w:i/>
                <w:iCs/>
                <w:sz w:val="20"/>
                <w:szCs w:val="20"/>
              </w:rPr>
              <w:t>Коммуникативные:</w:t>
            </w:r>
          </w:p>
          <w:p w:rsidR="00F52943" w:rsidRPr="00C84601" w:rsidRDefault="00F52943" w:rsidP="00E0017B">
            <w:pPr>
              <w:tabs>
                <w:tab w:val="left" w:pos="1335"/>
              </w:tabs>
              <w:spacing w:line="276" w:lineRule="auto"/>
              <w:rPr>
                <w:sz w:val="20"/>
                <w:szCs w:val="20"/>
              </w:rPr>
            </w:pPr>
            <w:r w:rsidRPr="00C84601">
              <w:rPr>
                <w:sz w:val="20"/>
                <w:szCs w:val="20"/>
              </w:rPr>
              <w:t>сотрудничать с одноклассниками при выполнении учебной задачи</w:t>
            </w:r>
          </w:p>
        </w:tc>
        <w:tc>
          <w:tcPr>
            <w:tcW w:w="1560" w:type="dxa"/>
            <w:gridSpan w:val="2"/>
          </w:tcPr>
          <w:p w:rsidR="00F52943" w:rsidRPr="00C84601" w:rsidRDefault="00F52943" w:rsidP="00E0017B">
            <w:pPr>
              <w:tabs>
                <w:tab w:val="left" w:pos="1335"/>
              </w:tabs>
              <w:spacing w:line="276" w:lineRule="auto"/>
              <w:rPr>
                <w:sz w:val="20"/>
                <w:szCs w:val="20"/>
              </w:rPr>
            </w:pPr>
            <w:r w:rsidRPr="00C84601">
              <w:rPr>
                <w:sz w:val="20"/>
                <w:szCs w:val="20"/>
              </w:rPr>
              <w:lastRenderedPageBreak/>
              <w:t xml:space="preserve">Овладение учебными </w:t>
            </w:r>
            <w:r w:rsidRPr="00C84601">
              <w:rPr>
                <w:sz w:val="20"/>
                <w:szCs w:val="20"/>
              </w:rPr>
              <w:lastRenderedPageBreak/>
              <w:t>действиями и умение использовать знания для решения познавательных и практических задач.</w:t>
            </w:r>
          </w:p>
        </w:tc>
        <w:tc>
          <w:tcPr>
            <w:tcW w:w="1803" w:type="dxa"/>
            <w:gridSpan w:val="3"/>
          </w:tcPr>
          <w:p w:rsidR="00F52943" w:rsidRPr="00C84601" w:rsidRDefault="00F52943" w:rsidP="00E0017B">
            <w:pPr>
              <w:spacing w:line="276" w:lineRule="auto"/>
              <w:rPr>
                <w:sz w:val="20"/>
                <w:szCs w:val="20"/>
              </w:rPr>
            </w:pPr>
            <w:r w:rsidRPr="00C84601">
              <w:rPr>
                <w:sz w:val="20"/>
                <w:szCs w:val="20"/>
              </w:rPr>
              <w:lastRenderedPageBreak/>
              <w:t xml:space="preserve">Работа по контрольным </w:t>
            </w:r>
            <w:r w:rsidRPr="00C84601">
              <w:rPr>
                <w:sz w:val="20"/>
                <w:szCs w:val="20"/>
              </w:rPr>
              <w:lastRenderedPageBreak/>
              <w:t>вопросам, выполнение тренировочных упражнений, комплексный анализ текста</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lastRenderedPageBreak/>
              <w:t xml:space="preserve">Оценка ха ответы на уроке, за выполнение </w:t>
            </w:r>
            <w:r w:rsidRPr="00C84601">
              <w:rPr>
                <w:sz w:val="20"/>
                <w:szCs w:val="20"/>
              </w:rPr>
              <w:lastRenderedPageBreak/>
              <w:t>упражнений</w:t>
            </w:r>
          </w:p>
        </w:tc>
        <w:tc>
          <w:tcPr>
            <w:tcW w:w="1102" w:type="dxa"/>
          </w:tcPr>
          <w:p w:rsidR="00F52943" w:rsidRPr="00C84601" w:rsidRDefault="00F52943" w:rsidP="00E0017B">
            <w:pPr>
              <w:tabs>
                <w:tab w:val="left" w:pos="1335"/>
              </w:tabs>
              <w:spacing w:line="276" w:lineRule="auto"/>
              <w:rPr>
                <w:sz w:val="20"/>
                <w:szCs w:val="20"/>
              </w:rPr>
            </w:pPr>
            <w:r>
              <w:rPr>
                <w:sz w:val="20"/>
                <w:szCs w:val="20"/>
              </w:rPr>
              <w:lastRenderedPageBreak/>
              <w:t>Вопросы с 96</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141</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15.04</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Повторение по теме «Имя прилагательное»</w:t>
            </w:r>
          </w:p>
        </w:tc>
        <w:tc>
          <w:tcPr>
            <w:tcW w:w="1276" w:type="dxa"/>
          </w:tcPr>
          <w:p w:rsidR="00F52943" w:rsidRPr="00C84601" w:rsidRDefault="00F52943" w:rsidP="00E0017B">
            <w:pPr>
              <w:spacing w:line="276" w:lineRule="auto"/>
              <w:rPr>
                <w:sz w:val="20"/>
                <w:szCs w:val="20"/>
              </w:rPr>
            </w:pPr>
            <w:r w:rsidRPr="00C84601">
              <w:rPr>
                <w:sz w:val="20"/>
                <w:szCs w:val="20"/>
              </w:rPr>
              <w:t>Урок обобщения и систематизации ЗУН</w:t>
            </w:r>
          </w:p>
        </w:tc>
        <w:tc>
          <w:tcPr>
            <w:tcW w:w="1701" w:type="dxa"/>
            <w:gridSpan w:val="2"/>
          </w:tcPr>
          <w:p w:rsidR="00F52943" w:rsidRPr="00C84601" w:rsidRDefault="00F52943" w:rsidP="00E0017B">
            <w:pPr>
              <w:rPr>
                <w:b/>
                <w:bCs/>
                <w:sz w:val="20"/>
                <w:szCs w:val="20"/>
              </w:rPr>
            </w:pPr>
            <w:r w:rsidRPr="00C84601">
              <w:rPr>
                <w:sz w:val="20"/>
                <w:szCs w:val="20"/>
              </w:rPr>
              <w:t>Грамотно и каллиграфически правильно писать под диктовку текст, включающий изученные орфограммы и пунктограммы</w:t>
            </w:r>
          </w:p>
        </w:tc>
        <w:tc>
          <w:tcPr>
            <w:tcW w:w="2178" w:type="dxa"/>
            <w:gridSpan w:val="3"/>
          </w:tcPr>
          <w:p w:rsidR="00F52943" w:rsidRPr="00C84601" w:rsidRDefault="00F52943" w:rsidP="00E0017B">
            <w:pPr>
              <w:pStyle w:val="a3"/>
              <w:ind w:right="113"/>
              <w:jc w:val="left"/>
              <w:rPr>
                <w:sz w:val="20"/>
                <w:szCs w:val="20"/>
              </w:rPr>
            </w:pPr>
            <w:r w:rsidRPr="00C84601">
              <w:rPr>
                <w:rStyle w:val="ab"/>
                <w:i/>
                <w:iCs/>
                <w:sz w:val="20"/>
                <w:szCs w:val="20"/>
              </w:rPr>
              <w:t>Регулятивные;</w:t>
            </w:r>
          </w:p>
          <w:p w:rsidR="00F52943" w:rsidRPr="00C84601" w:rsidRDefault="00F52943" w:rsidP="00E0017B">
            <w:pPr>
              <w:pStyle w:val="a3"/>
              <w:ind w:left="113" w:right="113"/>
              <w:jc w:val="left"/>
              <w:rPr>
                <w:sz w:val="20"/>
                <w:szCs w:val="20"/>
              </w:rPr>
            </w:pPr>
            <w:r w:rsidRPr="00C84601">
              <w:rPr>
                <w:sz w:val="20"/>
                <w:szCs w:val="20"/>
              </w:rPr>
              <w:t xml:space="preserve">адекватно оценивать свои достижения, осознавать возникающие трудности и стараться искать способы их преодоления. </w:t>
            </w:r>
            <w:r w:rsidRPr="00C84601">
              <w:rPr>
                <w:rStyle w:val="ab"/>
                <w:i/>
                <w:iCs/>
                <w:sz w:val="20"/>
                <w:szCs w:val="20"/>
              </w:rPr>
              <w:t>Познавательные:</w:t>
            </w:r>
          </w:p>
          <w:p w:rsidR="00F52943" w:rsidRPr="00C84601" w:rsidRDefault="00F52943" w:rsidP="00E0017B">
            <w:pPr>
              <w:pStyle w:val="a3"/>
              <w:ind w:left="113" w:right="113"/>
              <w:jc w:val="left"/>
              <w:rPr>
                <w:sz w:val="20"/>
                <w:szCs w:val="20"/>
              </w:rPr>
            </w:pPr>
            <w:r w:rsidRPr="00C84601">
              <w:rPr>
                <w:sz w:val="20"/>
                <w:szCs w:val="20"/>
              </w:rPr>
              <w:t>вносить необходимые дополнения и изменения в план и способ действия.</w:t>
            </w:r>
          </w:p>
          <w:p w:rsidR="00F52943" w:rsidRPr="00C84601" w:rsidRDefault="00F52943" w:rsidP="00E0017B">
            <w:pPr>
              <w:autoSpaceDE w:val="0"/>
              <w:snapToGrid w:val="0"/>
              <w:rPr>
                <w:sz w:val="20"/>
                <w:szCs w:val="20"/>
              </w:rPr>
            </w:pPr>
            <w:r w:rsidRPr="00C84601">
              <w:rPr>
                <w:rStyle w:val="ab"/>
                <w:i/>
                <w:iCs/>
                <w:sz w:val="20"/>
                <w:szCs w:val="20"/>
              </w:rPr>
              <w:t>Коммуникативные:</w:t>
            </w:r>
          </w:p>
          <w:p w:rsidR="00F52943" w:rsidRPr="00C84601" w:rsidRDefault="00F52943" w:rsidP="00E0017B">
            <w:pPr>
              <w:rPr>
                <w:sz w:val="20"/>
                <w:szCs w:val="20"/>
              </w:rPr>
            </w:pPr>
            <w:r w:rsidRPr="00C84601">
              <w:rPr>
                <w:sz w:val="20"/>
                <w:szCs w:val="20"/>
              </w:rPr>
              <w:t>форму</w:t>
            </w:r>
            <w:r w:rsidRPr="00C84601">
              <w:rPr>
                <w:sz w:val="20"/>
                <w:szCs w:val="20"/>
              </w:rPr>
              <w:softHyphen/>
              <w:t>лировать собственное мнение.</w:t>
            </w:r>
          </w:p>
        </w:tc>
        <w:tc>
          <w:tcPr>
            <w:tcW w:w="1560" w:type="dxa"/>
            <w:gridSpan w:val="2"/>
          </w:tcPr>
          <w:p w:rsidR="00F52943" w:rsidRPr="00C84601" w:rsidRDefault="00F52943" w:rsidP="00E0017B">
            <w:pPr>
              <w:pStyle w:val="c2"/>
              <w:rPr>
                <w:sz w:val="20"/>
                <w:szCs w:val="20"/>
              </w:rPr>
            </w:pPr>
            <w:r w:rsidRPr="00C84601">
              <w:rPr>
                <w:rStyle w:val="c1"/>
                <w:sz w:val="20"/>
                <w:szCs w:val="20"/>
              </w:rPr>
              <w:t>Формирование интереса, желания писать красиво и правильно.</w:t>
            </w:r>
          </w:p>
          <w:p w:rsidR="00F52943" w:rsidRPr="00C84601" w:rsidRDefault="00F52943" w:rsidP="00E0017B">
            <w:pPr>
              <w:rPr>
                <w:b/>
                <w:bCs/>
                <w:sz w:val="20"/>
                <w:szCs w:val="20"/>
              </w:rPr>
            </w:pPr>
          </w:p>
        </w:tc>
        <w:tc>
          <w:tcPr>
            <w:tcW w:w="1803" w:type="dxa"/>
            <w:gridSpan w:val="3"/>
          </w:tcPr>
          <w:p w:rsidR="00F52943" w:rsidRPr="00C84601" w:rsidRDefault="00F52943" w:rsidP="00E0017B">
            <w:pPr>
              <w:spacing w:line="276" w:lineRule="auto"/>
              <w:rPr>
                <w:sz w:val="20"/>
                <w:szCs w:val="20"/>
              </w:rPr>
            </w:pPr>
            <w:r w:rsidRPr="00C84601">
              <w:rPr>
                <w:sz w:val="20"/>
                <w:szCs w:val="20"/>
              </w:rPr>
              <w:t>выполнение тренировочных упражнений, комплексный анализ текста</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 xml:space="preserve">Оценка за </w:t>
            </w:r>
            <w:r>
              <w:rPr>
                <w:sz w:val="20"/>
                <w:szCs w:val="20"/>
              </w:rPr>
              <w:t>орф диктант</w:t>
            </w:r>
          </w:p>
        </w:tc>
        <w:tc>
          <w:tcPr>
            <w:tcW w:w="1102" w:type="dxa"/>
          </w:tcPr>
          <w:p w:rsidR="00F52943" w:rsidRPr="00C84601" w:rsidRDefault="00F52943" w:rsidP="00E0017B">
            <w:pPr>
              <w:tabs>
                <w:tab w:val="left" w:pos="1335"/>
              </w:tabs>
              <w:spacing w:line="276" w:lineRule="auto"/>
              <w:rPr>
                <w:sz w:val="20"/>
                <w:szCs w:val="20"/>
              </w:rPr>
            </w:pP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142</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18.04</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Анализ контроль-ного диктанта</w:t>
            </w:r>
          </w:p>
        </w:tc>
        <w:tc>
          <w:tcPr>
            <w:tcW w:w="1276" w:type="dxa"/>
          </w:tcPr>
          <w:p w:rsidR="00F52943" w:rsidRPr="00C84601" w:rsidRDefault="00F52943" w:rsidP="00E0017B">
            <w:pPr>
              <w:spacing w:line="276" w:lineRule="auto"/>
              <w:rPr>
                <w:sz w:val="20"/>
                <w:szCs w:val="20"/>
              </w:rPr>
            </w:pPr>
            <w:r w:rsidRPr="00C84601">
              <w:rPr>
                <w:sz w:val="20"/>
                <w:szCs w:val="20"/>
              </w:rPr>
              <w:t>Урок обобщения и систематизации ЗУН</w:t>
            </w:r>
          </w:p>
        </w:tc>
        <w:tc>
          <w:tcPr>
            <w:tcW w:w="1701" w:type="dxa"/>
            <w:gridSpan w:val="2"/>
          </w:tcPr>
          <w:p w:rsidR="00F52943" w:rsidRPr="00C84601" w:rsidRDefault="00F52943" w:rsidP="00E0017B">
            <w:pPr>
              <w:tabs>
                <w:tab w:val="left" w:pos="1335"/>
              </w:tabs>
              <w:spacing w:line="276" w:lineRule="auto"/>
              <w:rPr>
                <w:sz w:val="20"/>
                <w:szCs w:val="20"/>
              </w:rPr>
            </w:pPr>
            <w:r w:rsidRPr="00C84601">
              <w:rPr>
                <w:sz w:val="20"/>
                <w:szCs w:val="20"/>
              </w:rPr>
              <w:t xml:space="preserve">Осознавать причины появления ошибки и определять способы </w:t>
            </w:r>
            <w:r w:rsidRPr="00C84601">
              <w:rPr>
                <w:sz w:val="20"/>
                <w:szCs w:val="20"/>
              </w:rPr>
              <w:lastRenderedPageBreak/>
              <w:t>действий, помогающих предотвратить её в последующих письменных работах.</w:t>
            </w:r>
          </w:p>
        </w:tc>
        <w:tc>
          <w:tcPr>
            <w:tcW w:w="2178" w:type="dxa"/>
            <w:gridSpan w:val="3"/>
          </w:tcPr>
          <w:p w:rsidR="00F52943" w:rsidRPr="00C84601" w:rsidRDefault="00F52943" w:rsidP="00E0017B">
            <w:pPr>
              <w:pStyle w:val="a5"/>
              <w:widowControl w:val="0"/>
              <w:numPr>
                <w:ilvl w:val="0"/>
                <w:numId w:val="1"/>
              </w:numPr>
              <w:pBdr>
                <w:left w:val="none" w:sz="0" w:space="0" w:color="auto"/>
              </w:pBdr>
              <w:tabs>
                <w:tab w:val="left" w:pos="360"/>
                <w:tab w:val="left" w:pos="540"/>
              </w:tabs>
              <w:suppressAutoHyphens/>
              <w:spacing w:line="240" w:lineRule="auto"/>
              <w:ind w:left="0"/>
              <w:jc w:val="left"/>
              <w:rPr>
                <w:sz w:val="20"/>
                <w:szCs w:val="20"/>
              </w:rPr>
            </w:pPr>
            <w:r w:rsidRPr="00C84601">
              <w:rPr>
                <w:i/>
                <w:iCs/>
                <w:color w:val="000000"/>
                <w:sz w:val="20"/>
                <w:szCs w:val="20"/>
              </w:rPr>
              <w:lastRenderedPageBreak/>
              <w:t xml:space="preserve">Регулятивные: </w:t>
            </w:r>
            <w:r w:rsidRPr="00C84601">
              <w:rPr>
                <w:sz w:val="20"/>
                <w:szCs w:val="20"/>
              </w:rPr>
              <w:t>осуществлять поиск необходимой информации</w:t>
            </w:r>
          </w:p>
          <w:p w:rsidR="00F52943" w:rsidRPr="00C84601" w:rsidRDefault="00F52943" w:rsidP="00E0017B">
            <w:pPr>
              <w:autoSpaceDE w:val="0"/>
              <w:snapToGrid w:val="0"/>
              <w:rPr>
                <w:i/>
                <w:iCs/>
                <w:color w:val="000000"/>
                <w:sz w:val="20"/>
                <w:szCs w:val="20"/>
              </w:rPr>
            </w:pPr>
            <w:r w:rsidRPr="00C84601">
              <w:rPr>
                <w:i/>
                <w:iCs/>
                <w:color w:val="000000"/>
                <w:sz w:val="20"/>
                <w:szCs w:val="20"/>
              </w:rPr>
              <w:t>Познавательные:</w:t>
            </w:r>
            <w:r w:rsidRPr="00C84601">
              <w:rPr>
                <w:sz w:val="20"/>
                <w:szCs w:val="20"/>
              </w:rPr>
              <w:t xml:space="preserve"> оценивать правильность </w:t>
            </w:r>
            <w:r w:rsidRPr="00C84601">
              <w:rPr>
                <w:sz w:val="20"/>
                <w:szCs w:val="20"/>
              </w:rPr>
              <w:lastRenderedPageBreak/>
              <w:t>выполнения действий и вносить необходимые коррективы</w:t>
            </w:r>
          </w:p>
          <w:p w:rsidR="00F52943" w:rsidRPr="00C84601" w:rsidRDefault="00F52943" w:rsidP="00E0017B">
            <w:pPr>
              <w:tabs>
                <w:tab w:val="left" w:pos="1335"/>
              </w:tabs>
              <w:spacing w:line="276" w:lineRule="auto"/>
              <w:rPr>
                <w:sz w:val="20"/>
                <w:szCs w:val="20"/>
              </w:rPr>
            </w:pPr>
            <w:r w:rsidRPr="00C84601">
              <w:rPr>
                <w:i/>
                <w:iCs/>
                <w:color w:val="000000"/>
                <w:sz w:val="20"/>
                <w:szCs w:val="20"/>
              </w:rPr>
              <w:t xml:space="preserve">Коммуникативные: </w:t>
            </w:r>
            <w:r w:rsidRPr="00C84601">
              <w:rPr>
                <w:color w:val="000000"/>
                <w:sz w:val="20"/>
                <w:szCs w:val="20"/>
              </w:rPr>
              <w:t>учитывать и уважать разные мнения</w:t>
            </w:r>
          </w:p>
        </w:tc>
        <w:tc>
          <w:tcPr>
            <w:tcW w:w="1560" w:type="dxa"/>
            <w:gridSpan w:val="2"/>
          </w:tcPr>
          <w:p w:rsidR="00F52943" w:rsidRPr="00C84601" w:rsidRDefault="00F52943" w:rsidP="00E0017B">
            <w:pPr>
              <w:tabs>
                <w:tab w:val="left" w:pos="1335"/>
              </w:tabs>
              <w:spacing w:line="276" w:lineRule="auto"/>
              <w:rPr>
                <w:sz w:val="20"/>
                <w:szCs w:val="20"/>
              </w:rPr>
            </w:pPr>
            <w:r w:rsidRPr="00C84601">
              <w:rPr>
                <w:sz w:val="20"/>
                <w:szCs w:val="20"/>
              </w:rPr>
              <w:lastRenderedPageBreak/>
              <w:t>Умение участвовать в диалоге, аргументировано доказывать свою позицию</w:t>
            </w:r>
          </w:p>
        </w:tc>
        <w:tc>
          <w:tcPr>
            <w:tcW w:w="1803" w:type="dxa"/>
            <w:gridSpan w:val="3"/>
          </w:tcPr>
          <w:p w:rsidR="00F52943" w:rsidRPr="00C84601" w:rsidRDefault="00F52943" w:rsidP="00E0017B">
            <w:pPr>
              <w:spacing w:line="276" w:lineRule="auto"/>
              <w:rPr>
                <w:sz w:val="20"/>
                <w:szCs w:val="20"/>
              </w:rPr>
            </w:pPr>
            <w:r w:rsidRPr="00C84601">
              <w:rPr>
                <w:sz w:val="20"/>
                <w:szCs w:val="20"/>
              </w:rPr>
              <w:t xml:space="preserve">Анализ ошибок, допущенных в диктанте, выполнение упражнений на закрепление </w:t>
            </w:r>
            <w:r w:rsidRPr="00C84601">
              <w:rPr>
                <w:sz w:val="20"/>
                <w:szCs w:val="20"/>
              </w:rPr>
              <w:lastRenderedPageBreak/>
              <w:t>материала</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lastRenderedPageBreak/>
              <w:t>Оценка за выполнение заданий</w:t>
            </w:r>
          </w:p>
        </w:tc>
        <w:tc>
          <w:tcPr>
            <w:tcW w:w="1102" w:type="dxa"/>
          </w:tcPr>
          <w:p w:rsidR="00F52943" w:rsidRPr="00C84601" w:rsidRDefault="00F52943" w:rsidP="00E0017B">
            <w:pPr>
              <w:tabs>
                <w:tab w:val="left" w:pos="1335"/>
              </w:tabs>
              <w:spacing w:line="276" w:lineRule="auto"/>
              <w:rPr>
                <w:sz w:val="20"/>
                <w:szCs w:val="20"/>
              </w:rPr>
            </w:pPr>
            <w:r>
              <w:rPr>
                <w:sz w:val="20"/>
                <w:szCs w:val="20"/>
              </w:rPr>
              <w:t>Работа над ошибками</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143</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19.04</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Р/р Художественное описание животного на основе наблюденийСочинение-этюд</w:t>
            </w:r>
          </w:p>
        </w:tc>
        <w:tc>
          <w:tcPr>
            <w:tcW w:w="1276" w:type="dxa"/>
          </w:tcPr>
          <w:p w:rsidR="00F52943" w:rsidRPr="00C84601" w:rsidRDefault="00F52943" w:rsidP="00E0017B">
            <w:pPr>
              <w:spacing w:line="276" w:lineRule="auto"/>
              <w:rPr>
                <w:sz w:val="20"/>
                <w:szCs w:val="20"/>
              </w:rPr>
            </w:pPr>
            <w:r w:rsidRPr="00C84601">
              <w:rPr>
                <w:sz w:val="20"/>
                <w:szCs w:val="20"/>
              </w:rPr>
              <w:t>Урок совершенствования ЗУН по развитию речи</w:t>
            </w:r>
          </w:p>
        </w:tc>
        <w:tc>
          <w:tcPr>
            <w:tcW w:w="1701" w:type="dxa"/>
            <w:gridSpan w:val="2"/>
          </w:tcPr>
          <w:p w:rsidR="00F52943" w:rsidRPr="00C84601" w:rsidRDefault="00F52943" w:rsidP="00E0017B">
            <w:pPr>
              <w:rPr>
                <w:b/>
                <w:bCs/>
                <w:sz w:val="20"/>
                <w:szCs w:val="20"/>
              </w:rPr>
            </w:pPr>
            <w:r w:rsidRPr="00C84601">
              <w:rPr>
                <w:sz w:val="20"/>
                <w:szCs w:val="20"/>
              </w:rPr>
              <w:t>Уметь создавать собственный текст, уместно использовать изобразительно-выразительные средства языка, соблюдать нормы при письме</w:t>
            </w:r>
          </w:p>
        </w:tc>
        <w:tc>
          <w:tcPr>
            <w:tcW w:w="2178" w:type="dxa"/>
            <w:gridSpan w:val="3"/>
          </w:tcPr>
          <w:p w:rsidR="00F52943" w:rsidRPr="00C84601" w:rsidRDefault="00F52943" w:rsidP="00E0017B">
            <w:pPr>
              <w:pStyle w:val="a5"/>
              <w:widowControl w:val="0"/>
              <w:numPr>
                <w:ilvl w:val="0"/>
                <w:numId w:val="1"/>
              </w:numPr>
              <w:pBdr>
                <w:left w:val="none" w:sz="0" w:space="0" w:color="auto"/>
              </w:pBdr>
              <w:tabs>
                <w:tab w:val="left" w:pos="360"/>
                <w:tab w:val="left" w:pos="540"/>
              </w:tabs>
              <w:suppressAutoHyphens/>
              <w:spacing w:line="240" w:lineRule="auto"/>
              <w:ind w:left="0"/>
              <w:jc w:val="left"/>
              <w:rPr>
                <w:sz w:val="20"/>
                <w:szCs w:val="20"/>
              </w:rPr>
            </w:pPr>
            <w:r w:rsidRPr="00C84601">
              <w:rPr>
                <w:i/>
                <w:iCs/>
                <w:color w:val="000000"/>
                <w:sz w:val="20"/>
                <w:szCs w:val="20"/>
              </w:rPr>
              <w:t>Регулятивные:</w:t>
            </w:r>
          </w:p>
          <w:p w:rsidR="00F52943" w:rsidRPr="00C84601" w:rsidRDefault="00F52943" w:rsidP="00E0017B">
            <w:pPr>
              <w:pStyle w:val="ac"/>
              <w:spacing w:line="240" w:lineRule="auto"/>
              <w:ind w:firstLine="0"/>
              <w:jc w:val="left"/>
              <w:rPr>
                <w:i/>
                <w:iCs/>
                <w:sz w:val="20"/>
                <w:szCs w:val="20"/>
              </w:rPr>
            </w:pPr>
            <w:r w:rsidRPr="00C84601">
              <w:rPr>
                <w:sz w:val="20"/>
                <w:szCs w:val="20"/>
              </w:rPr>
              <w:t>уметь ориентироваться  на образец и правило выполнения задания</w:t>
            </w:r>
          </w:p>
          <w:p w:rsidR="00F52943" w:rsidRPr="00C84601" w:rsidRDefault="00F52943" w:rsidP="00E0017B">
            <w:pPr>
              <w:autoSpaceDE w:val="0"/>
              <w:snapToGrid w:val="0"/>
              <w:rPr>
                <w:sz w:val="20"/>
                <w:szCs w:val="20"/>
              </w:rPr>
            </w:pPr>
            <w:r w:rsidRPr="00C84601">
              <w:rPr>
                <w:i/>
                <w:iCs/>
                <w:color w:val="000000"/>
                <w:sz w:val="20"/>
                <w:szCs w:val="20"/>
              </w:rPr>
              <w:t>Познавательные:</w:t>
            </w:r>
          </w:p>
          <w:p w:rsidR="00F52943" w:rsidRPr="00C84601" w:rsidRDefault="00F52943" w:rsidP="00E0017B">
            <w:pPr>
              <w:rPr>
                <w:sz w:val="20"/>
                <w:szCs w:val="20"/>
              </w:rPr>
            </w:pPr>
            <w:r w:rsidRPr="00C84601">
              <w:rPr>
                <w:sz w:val="20"/>
                <w:szCs w:val="20"/>
              </w:rPr>
              <w:t>самостоятельное создание алгоритмов деятельности при решении проблем творческого и поискового характера</w:t>
            </w:r>
          </w:p>
          <w:p w:rsidR="00F52943" w:rsidRPr="00C84601" w:rsidRDefault="00F52943" w:rsidP="00E0017B">
            <w:pPr>
              <w:autoSpaceDE w:val="0"/>
              <w:rPr>
                <w:sz w:val="20"/>
                <w:szCs w:val="20"/>
              </w:rPr>
            </w:pPr>
            <w:r w:rsidRPr="00C84601">
              <w:rPr>
                <w:i/>
                <w:iCs/>
                <w:color w:val="000000"/>
                <w:sz w:val="20"/>
                <w:szCs w:val="20"/>
              </w:rPr>
              <w:t xml:space="preserve">Коммуникативные: </w:t>
            </w:r>
            <w:r w:rsidRPr="00C84601">
              <w:rPr>
                <w:sz w:val="20"/>
                <w:szCs w:val="20"/>
              </w:rPr>
              <w:t>постановка вопросов — инициативное сотрудничество в поиске и сборе информации</w:t>
            </w:r>
          </w:p>
        </w:tc>
        <w:tc>
          <w:tcPr>
            <w:tcW w:w="1560" w:type="dxa"/>
            <w:gridSpan w:val="2"/>
          </w:tcPr>
          <w:p w:rsidR="00F52943" w:rsidRPr="00C84601" w:rsidRDefault="00F52943" w:rsidP="00E0017B">
            <w:pPr>
              <w:snapToGrid w:val="0"/>
              <w:rPr>
                <w:sz w:val="20"/>
                <w:szCs w:val="20"/>
              </w:rPr>
            </w:pPr>
            <w:r w:rsidRPr="00C84601">
              <w:rPr>
                <w:sz w:val="20"/>
                <w:szCs w:val="20"/>
              </w:rPr>
              <w:t>Осознавать и определять интерес к созданию собственных текстов, к письменной форме общения.</w:t>
            </w:r>
          </w:p>
          <w:p w:rsidR="00F52943" w:rsidRPr="00C84601" w:rsidRDefault="00F52943" w:rsidP="00E0017B">
            <w:pPr>
              <w:rPr>
                <w:sz w:val="20"/>
                <w:szCs w:val="20"/>
              </w:rPr>
            </w:pPr>
          </w:p>
        </w:tc>
        <w:tc>
          <w:tcPr>
            <w:tcW w:w="1803" w:type="dxa"/>
            <w:gridSpan w:val="3"/>
          </w:tcPr>
          <w:p w:rsidR="00F52943" w:rsidRPr="00C84601" w:rsidRDefault="00F52943" w:rsidP="00E0017B">
            <w:pPr>
              <w:spacing w:line="276" w:lineRule="auto"/>
              <w:rPr>
                <w:sz w:val="20"/>
                <w:szCs w:val="20"/>
              </w:rPr>
            </w:pPr>
            <w:r w:rsidRPr="00C84601">
              <w:rPr>
                <w:sz w:val="20"/>
                <w:szCs w:val="20"/>
              </w:rPr>
              <w:t>Работа над сочинением-описанием по упражнению 605</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сочинение</w:t>
            </w:r>
          </w:p>
        </w:tc>
        <w:tc>
          <w:tcPr>
            <w:tcW w:w="1102" w:type="dxa"/>
          </w:tcPr>
          <w:p w:rsidR="00F52943" w:rsidRPr="00C84601" w:rsidRDefault="00F52943" w:rsidP="00E0017B">
            <w:pPr>
              <w:tabs>
                <w:tab w:val="left" w:pos="1335"/>
              </w:tabs>
              <w:spacing w:line="276" w:lineRule="auto"/>
              <w:rPr>
                <w:sz w:val="20"/>
                <w:szCs w:val="20"/>
              </w:rPr>
            </w:pPr>
          </w:p>
        </w:tc>
      </w:tr>
      <w:tr w:rsidR="00F52943" w:rsidRPr="00832AF1" w:rsidTr="00E0017B">
        <w:tc>
          <w:tcPr>
            <w:tcW w:w="15382" w:type="dxa"/>
            <w:gridSpan w:val="24"/>
          </w:tcPr>
          <w:p w:rsidR="00F52943" w:rsidRPr="00C84601" w:rsidRDefault="00F52943" w:rsidP="00E0017B">
            <w:pPr>
              <w:tabs>
                <w:tab w:val="left" w:pos="1335"/>
              </w:tabs>
              <w:spacing w:line="276" w:lineRule="auto"/>
              <w:jc w:val="center"/>
              <w:rPr>
                <w:b/>
                <w:bCs/>
                <w:sz w:val="20"/>
                <w:szCs w:val="20"/>
              </w:rPr>
            </w:pPr>
            <w:r>
              <w:rPr>
                <w:b/>
                <w:bCs/>
                <w:sz w:val="20"/>
                <w:szCs w:val="20"/>
              </w:rPr>
              <w:t>Глагол (29 ч.+3</w:t>
            </w:r>
            <w:r w:rsidRPr="00C84601">
              <w:rPr>
                <w:b/>
                <w:bCs/>
                <w:sz w:val="20"/>
                <w:szCs w:val="20"/>
              </w:rPr>
              <w:t>ч.)</w:t>
            </w:r>
          </w:p>
          <w:p w:rsidR="00F52943" w:rsidRPr="00C84601" w:rsidRDefault="00F52943" w:rsidP="00E0017B">
            <w:pPr>
              <w:tabs>
                <w:tab w:val="left" w:pos="1335"/>
              </w:tabs>
              <w:spacing w:line="276" w:lineRule="auto"/>
              <w:rPr>
                <w:b/>
                <w:bCs/>
                <w:sz w:val="20"/>
                <w:szCs w:val="20"/>
              </w:rPr>
            </w:pP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144</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20.04</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Глагол как часть речи</w:t>
            </w:r>
          </w:p>
        </w:tc>
        <w:tc>
          <w:tcPr>
            <w:tcW w:w="1276" w:type="dxa"/>
          </w:tcPr>
          <w:p w:rsidR="00F52943" w:rsidRPr="00C84601" w:rsidRDefault="00F52943" w:rsidP="00E0017B">
            <w:pPr>
              <w:spacing w:line="276" w:lineRule="auto"/>
              <w:rPr>
                <w:sz w:val="20"/>
                <w:szCs w:val="20"/>
              </w:rPr>
            </w:pPr>
            <w:r w:rsidRPr="00C84601">
              <w:rPr>
                <w:sz w:val="20"/>
                <w:szCs w:val="20"/>
              </w:rPr>
              <w:t>Урок систематизации ЗУН</w:t>
            </w:r>
          </w:p>
        </w:tc>
        <w:tc>
          <w:tcPr>
            <w:tcW w:w="1701" w:type="dxa"/>
            <w:gridSpan w:val="2"/>
          </w:tcPr>
          <w:p w:rsidR="00F52943" w:rsidRPr="00C84601" w:rsidRDefault="00F52943" w:rsidP="00E0017B">
            <w:pPr>
              <w:rPr>
                <w:sz w:val="20"/>
                <w:szCs w:val="20"/>
              </w:rPr>
            </w:pPr>
            <w:r w:rsidRPr="00C84601">
              <w:rPr>
                <w:sz w:val="20"/>
                <w:szCs w:val="20"/>
              </w:rPr>
              <w:t>Наблюдать за употреблением глаголов в речи. Анализировать и характеризовать общее грамматическое значение.</w:t>
            </w:r>
          </w:p>
          <w:p w:rsidR="00F52943" w:rsidRPr="00C84601" w:rsidRDefault="00F52943" w:rsidP="00E0017B">
            <w:pPr>
              <w:rPr>
                <w:b/>
                <w:bCs/>
                <w:sz w:val="20"/>
                <w:szCs w:val="20"/>
              </w:rPr>
            </w:pPr>
            <w:r w:rsidRPr="00C84601">
              <w:rPr>
                <w:sz w:val="20"/>
                <w:szCs w:val="20"/>
              </w:rPr>
              <w:t>Определять грамматические признаки глаголов.</w:t>
            </w:r>
          </w:p>
        </w:tc>
        <w:tc>
          <w:tcPr>
            <w:tcW w:w="2178" w:type="dxa"/>
            <w:gridSpan w:val="3"/>
          </w:tcPr>
          <w:p w:rsidR="00F52943" w:rsidRPr="00C84601" w:rsidRDefault="00F52943" w:rsidP="00E0017B">
            <w:pPr>
              <w:rPr>
                <w:sz w:val="20"/>
                <w:szCs w:val="20"/>
              </w:rPr>
            </w:pPr>
            <w:r w:rsidRPr="00C84601">
              <w:rPr>
                <w:i/>
                <w:iCs/>
                <w:sz w:val="20"/>
                <w:szCs w:val="20"/>
              </w:rPr>
              <w:t>Регулятивные:</w:t>
            </w:r>
            <w:r w:rsidRPr="00C84601">
              <w:rPr>
                <w:sz w:val="20"/>
                <w:szCs w:val="20"/>
              </w:rPr>
              <w:t xml:space="preserve"> выбирать  действия в соответствии с поставленной задачей и условиями её реализации.</w:t>
            </w:r>
          </w:p>
          <w:p w:rsidR="00F52943" w:rsidRPr="00C84601" w:rsidRDefault="00F52943" w:rsidP="00E0017B">
            <w:pPr>
              <w:rPr>
                <w:sz w:val="20"/>
                <w:szCs w:val="20"/>
              </w:rPr>
            </w:pPr>
            <w:r w:rsidRPr="00C84601">
              <w:rPr>
                <w:i/>
                <w:iCs/>
                <w:sz w:val="20"/>
                <w:szCs w:val="20"/>
              </w:rPr>
              <w:t>Познавательные:</w:t>
            </w:r>
            <w:r w:rsidRPr="00C84601">
              <w:rPr>
                <w:sz w:val="20"/>
                <w:szCs w:val="20"/>
              </w:rPr>
              <w:t xml:space="preserve">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F52943" w:rsidRPr="00C84601" w:rsidRDefault="00F52943" w:rsidP="00E0017B">
            <w:pPr>
              <w:rPr>
                <w:i/>
                <w:iCs/>
                <w:sz w:val="20"/>
                <w:szCs w:val="20"/>
              </w:rPr>
            </w:pPr>
            <w:r w:rsidRPr="00C84601">
              <w:rPr>
                <w:i/>
                <w:iCs/>
                <w:sz w:val="20"/>
                <w:szCs w:val="20"/>
              </w:rPr>
              <w:t>Коммуникативные:</w:t>
            </w:r>
          </w:p>
          <w:p w:rsidR="00F52943" w:rsidRPr="00C84601" w:rsidRDefault="00F52943" w:rsidP="00E0017B">
            <w:pPr>
              <w:rPr>
                <w:sz w:val="20"/>
                <w:szCs w:val="20"/>
              </w:rPr>
            </w:pPr>
            <w:r w:rsidRPr="00C84601">
              <w:rPr>
                <w:sz w:val="20"/>
                <w:szCs w:val="20"/>
              </w:rPr>
              <w:t xml:space="preserve">учитывать разные мнения и интересы и </w:t>
            </w:r>
            <w:r w:rsidRPr="00C84601">
              <w:rPr>
                <w:sz w:val="20"/>
                <w:szCs w:val="20"/>
              </w:rPr>
              <w:lastRenderedPageBreak/>
              <w:t>обосновывать собственную позицию.</w:t>
            </w:r>
          </w:p>
        </w:tc>
        <w:tc>
          <w:tcPr>
            <w:tcW w:w="1560" w:type="dxa"/>
            <w:gridSpan w:val="2"/>
          </w:tcPr>
          <w:p w:rsidR="00F52943" w:rsidRPr="00C84601" w:rsidRDefault="00F52943" w:rsidP="00E0017B">
            <w:pPr>
              <w:rPr>
                <w:b/>
                <w:bCs/>
                <w:sz w:val="20"/>
                <w:szCs w:val="20"/>
              </w:rPr>
            </w:pPr>
            <w:r w:rsidRPr="00C84601">
              <w:rPr>
                <w:color w:val="000000"/>
                <w:sz w:val="20"/>
                <w:szCs w:val="20"/>
              </w:rPr>
              <w:lastRenderedPageBreak/>
              <w:t>Положительная мотивация учебной деятельности</w:t>
            </w:r>
          </w:p>
        </w:tc>
        <w:tc>
          <w:tcPr>
            <w:tcW w:w="1803" w:type="dxa"/>
            <w:gridSpan w:val="3"/>
          </w:tcPr>
          <w:p w:rsidR="00F52943" w:rsidRPr="00C84601" w:rsidRDefault="00F52943" w:rsidP="00E0017B">
            <w:pPr>
              <w:spacing w:line="276" w:lineRule="auto"/>
              <w:rPr>
                <w:sz w:val="20"/>
                <w:szCs w:val="20"/>
              </w:rPr>
            </w:pPr>
            <w:r w:rsidRPr="00C84601">
              <w:rPr>
                <w:sz w:val="20"/>
                <w:szCs w:val="20"/>
              </w:rPr>
              <w:t>Повторение теоретического материала по теме «Глагол как часть речи», выполнение упражнений</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ответы, за выполнение упражнений</w:t>
            </w:r>
          </w:p>
        </w:tc>
        <w:tc>
          <w:tcPr>
            <w:tcW w:w="1102" w:type="dxa"/>
          </w:tcPr>
          <w:p w:rsidR="00F52943" w:rsidRPr="00C84601" w:rsidRDefault="00F52943" w:rsidP="00E0017B">
            <w:pPr>
              <w:tabs>
                <w:tab w:val="left" w:pos="1335"/>
              </w:tabs>
              <w:spacing w:line="276" w:lineRule="auto"/>
              <w:rPr>
                <w:sz w:val="20"/>
                <w:szCs w:val="20"/>
              </w:rPr>
            </w:pPr>
            <w:r>
              <w:rPr>
                <w:sz w:val="20"/>
                <w:szCs w:val="20"/>
              </w:rPr>
              <w:t>Упр 613</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145</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21.04</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Правописа-ние НЕ с глаголами</w:t>
            </w:r>
          </w:p>
        </w:tc>
        <w:tc>
          <w:tcPr>
            <w:tcW w:w="1276" w:type="dxa"/>
          </w:tcPr>
          <w:p w:rsidR="00F52943" w:rsidRPr="00C84601" w:rsidRDefault="00F52943" w:rsidP="00E0017B">
            <w:pPr>
              <w:spacing w:line="276" w:lineRule="auto"/>
              <w:rPr>
                <w:sz w:val="20"/>
                <w:szCs w:val="20"/>
              </w:rPr>
            </w:pPr>
            <w:r w:rsidRPr="00C84601">
              <w:rPr>
                <w:sz w:val="20"/>
                <w:szCs w:val="20"/>
              </w:rPr>
              <w:t>Урок систематизации ЗУН</w:t>
            </w:r>
          </w:p>
        </w:tc>
        <w:tc>
          <w:tcPr>
            <w:tcW w:w="1701" w:type="dxa"/>
            <w:gridSpan w:val="2"/>
          </w:tcPr>
          <w:p w:rsidR="00F52943" w:rsidRPr="00C84601" w:rsidRDefault="00F52943" w:rsidP="00E0017B">
            <w:pPr>
              <w:rPr>
                <w:b/>
                <w:bCs/>
                <w:sz w:val="20"/>
                <w:szCs w:val="20"/>
              </w:rPr>
            </w:pPr>
            <w:r w:rsidRPr="00C84601">
              <w:rPr>
                <w:sz w:val="20"/>
                <w:szCs w:val="20"/>
              </w:rPr>
              <w:t>Применять при письме данное орфографическое правило.</w:t>
            </w:r>
          </w:p>
        </w:tc>
        <w:tc>
          <w:tcPr>
            <w:tcW w:w="2178" w:type="dxa"/>
            <w:gridSpan w:val="3"/>
          </w:tcPr>
          <w:p w:rsidR="00F52943" w:rsidRPr="00C84601" w:rsidRDefault="00F52943" w:rsidP="00E0017B">
            <w:pPr>
              <w:autoSpaceDE w:val="0"/>
              <w:snapToGrid w:val="0"/>
              <w:rPr>
                <w:sz w:val="20"/>
                <w:szCs w:val="20"/>
              </w:rPr>
            </w:pPr>
            <w:r w:rsidRPr="00C84601">
              <w:rPr>
                <w:rStyle w:val="ab"/>
                <w:i/>
                <w:iCs/>
                <w:sz w:val="20"/>
                <w:szCs w:val="20"/>
              </w:rPr>
              <w:t>Регулятивные</w:t>
            </w:r>
            <w:r w:rsidRPr="00C84601">
              <w:rPr>
                <w:rStyle w:val="ab"/>
                <w:sz w:val="20"/>
                <w:szCs w:val="20"/>
              </w:rPr>
              <w:t>:</w:t>
            </w:r>
            <w:r w:rsidRPr="00C84601">
              <w:rPr>
                <w:sz w:val="20"/>
                <w:szCs w:val="20"/>
              </w:rPr>
              <w:t xml:space="preserve"> формулиро</w:t>
            </w:r>
            <w:r w:rsidRPr="00C84601">
              <w:rPr>
                <w:sz w:val="20"/>
                <w:szCs w:val="20"/>
              </w:rPr>
              <w:softHyphen/>
              <w:t>вать и удерживать учебную задачу, применять установ</w:t>
            </w:r>
            <w:r w:rsidRPr="00C84601">
              <w:rPr>
                <w:sz w:val="20"/>
                <w:szCs w:val="20"/>
              </w:rPr>
              <w:softHyphen/>
              <w:t>ленные правила в планирова</w:t>
            </w:r>
            <w:r w:rsidRPr="00C84601">
              <w:rPr>
                <w:sz w:val="20"/>
                <w:szCs w:val="20"/>
              </w:rPr>
              <w:softHyphen/>
              <w:t xml:space="preserve">нии способа решения. </w:t>
            </w:r>
            <w:r w:rsidRPr="00C84601">
              <w:rPr>
                <w:rStyle w:val="ab"/>
                <w:i/>
                <w:iCs/>
                <w:sz w:val="20"/>
                <w:szCs w:val="20"/>
              </w:rPr>
              <w:t>Познавательные:</w:t>
            </w:r>
          </w:p>
          <w:p w:rsidR="00F52943" w:rsidRPr="00C84601" w:rsidRDefault="00F52943" w:rsidP="00E0017B">
            <w:pPr>
              <w:autoSpaceDE w:val="0"/>
              <w:snapToGrid w:val="0"/>
              <w:rPr>
                <w:sz w:val="20"/>
                <w:szCs w:val="20"/>
              </w:rPr>
            </w:pPr>
            <w:r w:rsidRPr="00C84601">
              <w:rPr>
                <w:sz w:val="20"/>
                <w:szCs w:val="20"/>
              </w:rPr>
              <w:t>самостоя</w:t>
            </w:r>
            <w:r w:rsidRPr="00C84601">
              <w:rPr>
                <w:sz w:val="20"/>
                <w:szCs w:val="20"/>
              </w:rPr>
              <w:softHyphen/>
              <w:t>тельно выделять и формули</w:t>
            </w:r>
            <w:r w:rsidRPr="00C84601">
              <w:rPr>
                <w:sz w:val="20"/>
                <w:szCs w:val="20"/>
              </w:rPr>
              <w:softHyphen/>
              <w:t xml:space="preserve">ровать познавательную цель. </w:t>
            </w:r>
            <w:r w:rsidRPr="00C84601">
              <w:rPr>
                <w:rStyle w:val="ab"/>
                <w:i/>
                <w:iCs/>
                <w:sz w:val="20"/>
                <w:szCs w:val="20"/>
              </w:rPr>
              <w:t>Коммуникативные:</w:t>
            </w:r>
          </w:p>
          <w:p w:rsidR="00F52943" w:rsidRPr="00C84601" w:rsidRDefault="00F52943" w:rsidP="00E0017B">
            <w:pPr>
              <w:rPr>
                <w:b/>
                <w:bCs/>
                <w:sz w:val="20"/>
                <w:szCs w:val="20"/>
              </w:rPr>
            </w:pPr>
            <w:r w:rsidRPr="00C84601">
              <w:rPr>
                <w:sz w:val="20"/>
                <w:szCs w:val="20"/>
              </w:rPr>
              <w:t>адекват</w:t>
            </w:r>
            <w:r w:rsidRPr="00C84601">
              <w:rPr>
                <w:sz w:val="20"/>
                <w:szCs w:val="20"/>
              </w:rPr>
              <w:softHyphen/>
              <w:t>но использовать речь: пра</w:t>
            </w:r>
            <w:r w:rsidRPr="00C84601">
              <w:rPr>
                <w:sz w:val="20"/>
                <w:szCs w:val="20"/>
              </w:rPr>
              <w:softHyphen/>
              <w:t>вильно составлять предложе</w:t>
            </w:r>
            <w:r w:rsidRPr="00C84601">
              <w:rPr>
                <w:sz w:val="20"/>
                <w:szCs w:val="20"/>
              </w:rPr>
              <w:softHyphen/>
              <w:t>ния, логично выстраивать текст ответа</w:t>
            </w:r>
          </w:p>
        </w:tc>
        <w:tc>
          <w:tcPr>
            <w:tcW w:w="1560" w:type="dxa"/>
            <w:gridSpan w:val="2"/>
          </w:tcPr>
          <w:p w:rsidR="00F52943" w:rsidRPr="00C84601" w:rsidRDefault="00F52943" w:rsidP="00E0017B">
            <w:pPr>
              <w:spacing w:before="90" w:after="90"/>
              <w:rPr>
                <w:sz w:val="20"/>
                <w:szCs w:val="20"/>
              </w:rPr>
            </w:pPr>
            <w:r w:rsidRPr="00C84601">
              <w:rPr>
                <w:sz w:val="20"/>
                <w:szCs w:val="20"/>
              </w:rPr>
              <w:t>Осознание ценностного отношения к полученным знаниям.</w:t>
            </w:r>
          </w:p>
          <w:p w:rsidR="00F52943" w:rsidRPr="00C84601" w:rsidRDefault="00F52943" w:rsidP="00E0017B">
            <w:pPr>
              <w:rPr>
                <w:b/>
                <w:bCs/>
                <w:sz w:val="20"/>
                <w:szCs w:val="20"/>
              </w:rPr>
            </w:pPr>
          </w:p>
        </w:tc>
        <w:tc>
          <w:tcPr>
            <w:tcW w:w="1803" w:type="dxa"/>
            <w:gridSpan w:val="3"/>
          </w:tcPr>
          <w:p w:rsidR="00F52943" w:rsidRPr="00C84601" w:rsidRDefault="00F52943" w:rsidP="00E0017B">
            <w:pPr>
              <w:spacing w:line="276" w:lineRule="auto"/>
              <w:rPr>
                <w:sz w:val="20"/>
                <w:szCs w:val="20"/>
              </w:rPr>
            </w:pPr>
            <w:r w:rsidRPr="00C84601">
              <w:rPr>
                <w:sz w:val="20"/>
                <w:szCs w:val="20"/>
              </w:rPr>
              <w:t>Выполнение упражнений по теме урока, самостоятельная работа, словарная работа</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самостоятельную работу</w:t>
            </w:r>
          </w:p>
        </w:tc>
        <w:tc>
          <w:tcPr>
            <w:tcW w:w="1102" w:type="dxa"/>
          </w:tcPr>
          <w:p w:rsidR="00F52943" w:rsidRPr="00C84601" w:rsidRDefault="00F52943" w:rsidP="00E0017B">
            <w:pPr>
              <w:tabs>
                <w:tab w:val="left" w:pos="1335"/>
              </w:tabs>
              <w:spacing w:line="276" w:lineRule="auto"/>
              <w:rPr>
                <w:sz w:val="20"/>
                <w:szCs w:val="20"/>
              </w:rPr>
            </w:pPr>
            <w:r>
              <w:rPr>
                <w:sz w:val="20"/>
                <w:szCs w:val="20"/>
              </w:rPr>
              <w:t>Упр 614</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146</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22.04</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Р/р Рассказ</w:t>
            </w:r>
          </w:p>
        </w:tc>
        <w:tc>
          <w:tcPr>
            <w:tcW w:w="1276" w:type="dxa"/>
          </w:tcPr>
          <w:p w:rsidR="00F52943" w:rsidRPr="00C84601" w:rsidRDefault="00F52943" w:rsidP="00E0017B">
            <w:pPr>
              <w:spacing w:line="276" w:lineRule="auto"/>
              <w:rPr>
                <w:sz w:val="20"/>
                <w:szCs w:val="20"/>
              </w:rPr>
            </w:pPr>
            <w:r w:rsidRPr="00C84601">
              <w:rPr>
                <w:sz w:val="20"/>
                <w:szCs w:val="20"/>
              </w:rPr>
              <w:t>Урок изучения нового материала по развитию речи</w:t>
            </w:r>
          </w:p>
        </w:tc>
        <w:tc>
          <w:tcPr>
            <w:tcW w:w="1701" w:type="dxa"/>
            <w:gridSpan w:val="2"/>
          </w:tcPr>
          <w:p w:rsidR="00F52943" w:rsidRPr="00C84601" w:rsidRDefault="00F52943" w:rsidP="00E0017B">
            <w:pPr>
              <w:rPr>
                <w:color w:val="333333"/>
                <w:sz w:val="20"/>
                <w:szCs w:val="20"/>
              </w:rPr>
            </w:pPr>
            <w:r w:rsidRPr="00C84601">
              <w:rPr>
                <w:color w:val="333333"/>
                <w:sz w:val="20"/>
                <w:szCs w:val="20"/>
              </w:rPr>
              <w:t>Знать, как обычно начинается рассказ, как строится повест</w:t>
            </w:r>
            <w:r w:rsidRPr="00C84601">
              <w:rPr>
                <w:color w:val="333333"/>
                <w:sz w:val="20"/>
                <w:szCs w:val="20"/>
              </w:rPr>
              <w:softHyphen/>
              <w:t>вование,  составлять рассказ по картинкам.</w:t>
            </w:r>
          </w:p>
          <w:p w:rsidR="00F52943" w:rsidRPr="00C84601" w:rsidRDefault="00F52943" w:rsidP="00E0017B">
            <w:pPr>
              <w:spacing w:line="276" w:lineRule="auto"/>
              <w:rPr>
                <w:sz w:val="20"/>
                <w:szCs w:val="20"/>
              </w:rPr>
            </w:pPr>
            <w:r w:rsidRPr="00C84601">
              <w:rPr>
                <w:color w:val="333333"/>
                <w:sz w:val="20"/>
                <w:szCs w:val="20"/>
              </w:rPr>
              <w:t>Уметь использовать в расска</w:t>
            </w:r>
            <w:r w:rsidRPr="00C84601">
              <w:rPr>
                <w:color w:val="333333"/>
                <w:sz w:val="20"/>
                <w:szCs w:val="20"/>
              </w:rPr>
              <w:softHyphen/>
              <w:t>зе диалог и прямую речь</w:t>
            </w:r>
          </w:p>
        </w:tc>
        <w:tc>
          <w:tcPr>
            <w:tcW w:w="2178" w:type="dxa"/>
            <w:gridSpan w:val="3"/>
          </w:tcPr>
          <w:p w:rsidR="00F52943" w:rsidRPr="00C84601" w:rsidRDefault="00F52943" w:rsidP="00E0017B">
            <w:pPr>
              <w:pStyle w:val="a5"/>
              <w:widowControl w:val="0"/>
              <w:numPr>
                <w:ilvl w:val="0"/>
                <w:numId w:val="1"/>
              </w:numPr>
              <w:pBdr>
                <w:left w:val="none" w:sz="0" w:space="0" w:color="auto"/>
              </w:pBdr>
              <w:tabs>
                <w:tab w:val="left" w:pos="360"/>
                <w:tab w:val="left" w:pos="540"/>
              </w:tabs>
              <w:suppressAutoHyphens/>
              <w:spacing w:line="240" w:lineRule="auto"/>
              <w:ind w:left="0"/>
              <w:jc w:val="left"/>
              <w:rPr>
                <w:sz w:val="20"/>
                <w:szCs w:val="20"/>
              </w:rPr>
            </w:pPr>
            <w:r w:rsidRPr="00C84601">
              <w:rPr>
                <w:i/>
                <w:iCs/>
                <w:color w:val="000000"/>
                <w:sz w:val="20"/>
                <w:szCs w:val="20"/>
              </w:rPr>
              <w:t>Регулятивные:</w:t>
            </w:r>
          </w:p>
          <w:p w:rsidR="00F52943" w:rsidRPr="00C84601" w:rsidRDefault="00F52943" w:rsidP="00E0017B">
            <w:pPr>
              <w:pStyle w:val="ac"/>
              <w:spacing w:line="240" w:lineRule="auto"/>
              <w:ind w:firstLine="0"/>
              <w:jc w:val="left"/>
              <w:rPr>
                <w:i/>
                <w:iCs/>
                <w:sz w:val="20"/>
                <w:szCs w:val="20"/>
              </w:rPr>
            </w:pPr>
            <w:r w:rsidRPr="00C84601">
              <w:rPr>
                <w:sz w:val="20"/>
                <w:szCs w:val="20"/>
              </w:rPr>
              <w:t>уметь ориентироваться  на образец и правило выполнения задания</w:t>
            </w:r>
          </w:p>
          <w:p w:rsidR="00F52943" w:rsidRPr="00C84601" w:rsidRDefault="00F52943" w:rsidP="00E0017B">
            <w:pPr>
              <w:autoSpaceDE w:val="0"/>
              <w:snapToGrid w:val="0"/>
              <w:rPr>
                <w:sz w:val="20"/>
                <w:szCs w:val="20"/>
              </w:rPr>
            </w:pPr>
            <w:r w:rsidRPr="00C84601">
              <w:rPr>
                <w:i/>
                <w:iCs/>
                <w:color w:val="000000"/>
                <w:sz w:val="20"/>
                <w:szCs w:val="20"/>
              </w:rPr>
              <w:t>Познавательные:</w:t>
            </w:r>
          </w:p>
          <w:p w:rsidR="00F52943" w:rsidRPr="00C84601" w:rsidRDefault="00F52943" w:rsidP="00E0017B">
            <w:pPr>
              <w:rPr>
                <w:sz w:val="20"/>
                <w:szCs w:val="20"/>
              </w:rPr>
            </w:pPr>
            <w:r w:rsidRPr="00C84601">
              <w:rPr>
                <w:sz w:val="20"/>
                <w:szCs w:val="20"/>
              </w:rPr>
              <w:t>самостоятельное создание алгоритмов деятельности при решении проблем творческого и поискового характера</w:t>
            </w:r>
          </w:p>
          <w:p w:rsidR="00F52943" w:rsidRPr="00C84601" w:rsidRDefault="00F52943" w:rsidP="00E0017B">
            <w:pPr>
              <w:autoSpaceDE w:val="0"/>
              <w:rPr>
                <w:sz w:val="20"/>
                <w:szCs w:val="20"/>
              </w:rPr>
            </w:pPr>
            <w:r w:rsidRPr="00C84601">
              <w:rPr>
                <w:i/>
                <w:iCs/>
                <w:color w:val="000000"/>
                <w:sz w:val="20"/>
                <w:szCs w:val="20"/>
              </w:rPr>
              <w:t xml:space="preserve">Коммуникативные: </w:t>
            </w:r>
            <w:r w:rsidRPr="00C84601">
              <w:rPr>
                <w:sz w:val="20"/>
                <w:szCs w:val="20"/>
              </w:rPr>
              <w:t>постановка вопросов — инициативное сотрудничество в поиске и сборе информации</w:t>
            </w:r>
          </w:p>
        </w:tc>
        <w:tc>
          <w:tcPr>
            <w:tcW w:w="1560" w:type="dxa"/>
            <w:gridSpan w:val="2"/>
          </w:tcPr>
          <w:p w:rsidR="00F52943" w:rsidRPr="00C84601" w:rsidRDefault="00F52943" w:rsidP="00E0017B">
            <w:pPr>
              <w:snapToGrid w:val="0"/>
              <w:rPr>
                <w:sz w:val="20"/>
                <w:szCs w:val="20"/>
              </w:rPr>
            </w:pPr>
            <w:r w:rsidRPr="00C84601">
              <w:rPr>
                <w:sz w:val="20"/>
                <w:szCs w:val="20"/>
              </w:rPr>
              <w:t>Осознавать и определять интерес к созданию собственных текстов, к письменной форме общения.</w:t>
            </w:r>
          </w:p>
          <w:p w:rsidR="00F52943" w:rsidRPr="00C84601" w:rsidRDefault="00F52943" w:rsidP="00E0017B">
            <w:pPr>
              <w:jc w:val="center"/>
              <w:rPr>
                <w:sz w:val="20"/>
                <w:szCs w:val="20"/>
              </w:rPr>
            </w:pPr>
          </w:p>
        </w:tc>
        <w:tc>
          <w:tcPr>
            <w:tcW w:w="1803" w:type="dxa"/>
            <w:gridSpan w:val="3"/>
          </w:tcPr>
          <w:p w:rsidR="00F52943" w:rsidRPr="00C84601" w:rsidRDefault="00F52943" w:rsidP="00E0017B">
            <w:pPr>
              <w:spacing w:line="276" w:lineRule="auto"/>
              <w:rPr>
                <w:sz w:val="20"/>
                <w:szCs w:val="20"/>
              </w:rPr>
            </w:pPr>
            <w:r w:rsidRPr="00C84601">
              <w:rPr>
                <w:sz w:val="20"/>
                <w:szCs w:val="20"/>
              </w:rPr>
              <w:t>Работа по материалу учебника, составление рассказа по сюжетным картинкам, творческая работа</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творческую работу</w:t>
            </w:r>
          </w:p>
        </w:tc>
        <w:tc>
          <w:tcPr>
            <w:tcW w:w="1102" w:type="dxa"/>
          </w:tcPr>
          <w:p w:rsidR="00F52943" w:rsidRPr="00C84601" w:rsidRDefault="00F52943" w:rsidP="00E0017B">
            <w:pPr>
              <w:tabs>
                <w:tab w:val="left" w:pos="1335"/>
              </w:tabs>
              <w:spacing w:line="276" w:lineRule="auto"/>
              <w:rPr>
                <w:sz w:val="20"/>
                <w:szCs w:val="20"/>
              </w:rPr>
            </w:pPr>
            <w:r>
              <w:rPr>
                <w:sz w:val="20"/>
                <w:szCs w:val="20"/>
              </w:rPr>
              <w:t>Дописать рассказ</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147</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25.04</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Неопределённая форма глагола</w:t>
            </w:r>
          </w:p>
        </w:tc>
        <w:tc>
          <w:tcPr>
            <w:tcW w:w="1276" w:type="dxa"/>
          </w:tcPr>
          <w:p w:rsidR="00F52943" w:rsidRPr="00C84601" w:rsidRDefault="00F52943" w:rsidP="00E0017B">
            <w:pPr>
              <w:spacing w:line="276" w:lineRule="auto"/>
              <w:rPr>
                <w:sz w:val="20"/>
                <w:szCs w:val="20"/>
              </w:rPr>
            </w:pPr>
            <w:r w:rsidRPr="00C84601">
              <w:rPr>
                <w:sz w:val="20"/>
                <w:szCs w:val="20"/>
              </w:rPr>
              <w:t>Урок изучения нового материала</w:t>
            </w:r>
          </w:p>
        </w:tc>
        <w:tc>
          <w:tcPr>
            <w:tcW w:w="1701" w:type="dxa"/>
            <w:gridSpan w:val="2"/>
          </w:tcPr>
          <w:p w:rsidR="00F52943" w:rsidRPr="00C84601" w:rsidRDefault="00F52943" w:rsidP="00E0017B">
            <w:pPr>
              <w:rPr>
                <w:sz w:val="20"/>
                <w:szCs w:val="20"/>
              </w:rPr>
            </w:pPr>
            <w:r w:rsidRPr="00C84601">
              <w:rPr>
                <w:sz w:val="20"/>
                <w:szCs w:val="20"/>
              </w:rPr>
              <w:t xml:space="preserve">Распознавать инфинитиф и личные формы глагола. Приводить </w:t>
            </w:r>
            <w:r w:rsidRPr="00C84601">
              <w:rPr>
                <w:sz w:val="20"/>
                <w:szCs w:val="20"/>
              </w:rPr>
              <w:lastRenderedPageBreak/>
              <w:t>соответствующие примеры.</w:t>
            </w:r>
          </w:p>
        </w:tc>
        <w:tc>
          <w:tcPr>
            <w:tcW w:w="2178" w:type="dxa"/>
            <w:gridSpan w:val="3"/>
          </w:tcPr>
          <w:p w:rsidR="00F52943" w:rsidRPr="00C84601" w:rsidRDefault="00F52943" w:rsidP="00E0017B">
            <w:pPr>
              <w:autoSpaceDE w:val="0"/>
              <w:autoSpaceDN w:val="0"/>
              <w:adjustRightInd w:val="0"/>
              <w:rPr>
                <w:sz w:val="20"/>
                <w:szCs w:val="20"/>
              </w:rPr>
            </w:pPr>
            <w:r w:rsidRPr="00C84601">
              <w:rPr>
                <w:i/>
                <w:iCs/>
                <w:sz w:val="20"/>
                <w:szCs w:val="20"/>
              </w:rPr>
              <w:lastRenderedPageBreak/>
              <w:t>Регулятивные:</w:t>
            </w:r>
          </w:p>
          <w:p w:rsidR="00F52943" w:rsidRPr="00C84601" w:rsidRDefault="00F52943" w:rsidP="00E0017B">
            <w:pPr>
              <w:autoSpaceDE w:val="0"/>
              <w:autoSpaceDN w:val="0"/>
              <w:adjustRightInd w:val="0"/>
              <w:rPr>
                <w:sz w:val="20"/>
                <w:szCs w:val="20"/>
              </w:rPr>
            </w:pPr>
            <w:r w:rsidRPr="00C84601">
              <w:rPr>
                <w:sz w:val="20"/>
                <w:szCs w:val="20"/>
              </w:rPr>
              <w:t>проявлять познавательную инициативу в учебном сотрудничестве</w:t>
            </w:r>
            <w:r w:rsidRPr="00C84601">
              <w:rPr>
                <w:i/>
                <w:iCs/>
                <w:sz w:val="20"/>
                <w:szCs w:val="20"/>
              </w:rPr>
              <w:t>.</w:t>
            </w:r>
          </w:p>
          <w:p w:rsidR="00F52943" w:rsidRPr="00C84601" w:rsidRDefault="00F52943" w:rsidP="00E0017B">
            <w:pPr>
              <w:autoSpaceDE w:val="0"/>
              <w:autoSpaceDN w:val="0"/>
              <w:adjustRightInd w:val="0"/>
              <w:rPr>
                <w:sz w:val="20"/>
                <w:szCs w:val="20"/>
              </w:rPr>
            </w:pPr>
            <w:r w:rsidRPr="00C84601">
              <w:rPr>
                <w:i/>
                <w:iCs/>
                <w:sz w:val="20"/>
                <w:szCs w:val="20"/>
              </w:rPr>
              <w:lastRenderedPageBreak/>
              <w:t>Познавательные:</w:t>
            </w:r>
          </w:p>
          <w:p w:rsidR="00F52943" w:rsidRPr="00C84601" w:rsidRDefault="00F52943" w:rsidP="00E0017B">
            <w:pPr>
              <w:autoSpaceDE w:val="0"/>
              <w:autoSpaceDN w:val="0"/>
              <w:adjustRightInd w:val="0"/>
              <w:rPr>
                <w:sz w:val="20"/>
                <w:szCs w:val="20"/>
              </w:rPr>
            </w:pPr>
            <w:r w:rsidRPr="00C84601">
              <w:rPr>
                <w:sz w:val="20"/>
                <w:szCs w:val="20"/>
              </w:rPr>
              <w:t>самостоятельно учитывать выделенные учителем ориентиры действия в новом учебном материале.</w:t>
            </w:r>
          </w:p>
          <w:p w:rsidR="00F52943" w:rsidRPr="00C84601" w:rsidRDefault="00F52943" w:rsidP="00E0017B">
            <w:pPr>
              <w:rPr>
                <w:i/>
                <w:iCs/>
                <w:sz w:val="20"/>
                <w:szCs w:val="20"/>
              </w:rPr>
            </w:pPr>
            <w:r w:rsidRPr="00C84601">
              <w:rPr>
                <w:i/>
                <w:iCs/>
                <w:sz w:val="20"/>
                <w:szCs w:val="20"/>
              </w:rPr>
              <w:t>Коммуникативные:</w:t>
            </w:r>
          </w:p>
          <w:p w:rsidR="00F52943" w:rsidRPr="00C84601" w:rsidRDefault="00F52943" w:rsidP="00E0017B">
            <w:pPr>
              <w:rPr>
                <w:b/>
                <w:bCs/>
                <w:sz w:val="20"/>
                <w:szCs w:val="20"/>
              </w:rPr>
            </w:pPr>
            <w:r w:rsidRPr="00C84601">
              <w:rPr>
                <w:sz w:val="20"/>
                <w:szCs w:val="20"/>
              </w:rPr>
              <w:t>понимать относительность мнений и подходов к решению проблемы.</w:t>
            </w:r>
          </w:p>
        </w:tc>
        <w:tc>
          <w:tcPr>
            <w:tcW w:w="1560" w:type="dxa"/>
            <w:gridSpan w:val="2"/>
          </w:tcPr>
          <w:p w:rsidR="00F52943" w:rsidRPr="00C84601" w:rsidRDefault="00F52943" w:rsidP="00E0017B">
            <w:pPr>
              <w:rPr>
                <w:b/>
                <w:bCs/>
                <w:sz w:val="20"/>
                <w:szCs w:val="20"/>
              </w:rPr>
            </w:pPr>
            <w:r w:rsidRPr="00C84601">
              <w:rPr>
                <w:color w:val="000000"/>
                <w:sz w:val="20"/>
                <w:szCs w:val="20"/>
              </w:rPr>
              <w:lastRenderedPageBreak/>
              <w:t xml:space="preserve">Умение вести диалог на основе равноправных отношений и </w:t>
            </w:r>
            <w:r w:rsidRPr="00C84601">
              <w:rPr>
                <w:color w:val="000000"/>
                <w:sz w:val="20"/>
                <w:szCs w:val="20"/>
              </w:rPr>
              <w:lastRenderedPageBreak/>
              <w:t>взаимного уважения</w:t>
            </w:r>
          </w:p>
        </w:tc>
        <w:tc>
          <w:tcPr>
            <w:tcW w:w="1803" w:type="dxa"/>
            <w:gridSpan w:val="3"/>
          </w:tcPr>
          <w:p w:rsidR="00F52943" w:rsidRPr="00C84601" w:rsidRDefault="00F52943" w:rsidP="00E0017B">
            <w:pPr>
              <w:spacing w:line="276" w:lineRule="auto"/>
              <w:rPr>
                <w:sz w:val="20"/>
                <w:szCs w:val="20"/>
              </w:rPr>
            </w:pPr>
            <w:r w:rsidRPr="00C84601">
              <w:rPr>
                <w:sz w:val="20"/>
                <w:szCs w:val="20"/>
              </w:rPr>
              <w:lastRenderedPageBreak/>
              <w:t xml:space="preserve">Работа по материалу учебника, выполнение упражнений, </w:t>
            </w:r>
            <w:r w:rsidRPr="00C84601">
              <w:rPr>
                <w:sz w:val="20"/>
                <w:szCs w:val="20"/>
              </w:rPr>
              <w:lastRenderedPageBreak/>
              <w:t>словарная работа, объяснительный диктант, творческая работа</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lastRenderedPageBreak/>
              <w:t>Оценка за ответы на уроке, за объяснительный диктант, за творческую работу</w:t>
            </w:r>
          </w:p>
        </w:tc>
        <w:tc>
          <w:tcPr>
            <w:tcW w:w="1102" w:type="dxa"/>
          </w:tcPr>
          <w:p w:rsidR="00F52943" w:rsidRPr="00C84601" w:rsidRDefault="00F52943" w:rsidP="00E0017B">
            <w:pPr>
              <w:tabs>
                <w:tab w:val="left" w:pos="1335"/>
              </w:tabs>
              <w:spacing w:line="276" w:lineRule="auto"/>
              <w:rPr>
                <w:sz w:val="20"/>
                <w:szCs w:val="20"/>
              </w:rPr>
            </w:pPr>
            <w:r w:rsidRPr="00C84601">
              <w:rPr>
                <w:sz w:val="20"/>
                <w:szCs w:val="20"/>
              </w:rPr>
              <w:t>.</w:t>
            </w:r>
            <w:r>
              <w:rPr>
                <w:sz w:val="20"/>
                <w:szCs w:val="20"/>
              </w:rPr>
              <w:t>упр 625</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148</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26.04</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 xml:space="preserve">Правописание </w:t>
            </w:r>
          </w:p>
          <w:p w:rsidR="00F52943" w:rsidRPr="00C84601" w:rsidRDefault="00F52943" w:rsidP="00E0017B">
            <w:pPr>
              <w:spacing w:line="276" w:lineRule="auto"/>
              <w:rPr>
                <w:sz w:val="20"/>
                <w:szCs w:val="20"/>
              </w:rPr>
            </w:pPr>
            <w:r w:rsidRPr="00C84601">
              <w:rPr>
                <w:sz w:val="20"/>
                <w:szCs w:val="20"/>
              </w:rPr>
              <w:t>-тся  и  -ться</w:t>
            </w:r>
          </w:p>
          <w:p w:rsidR="00F52943" w:rsidRPr="00C84601" w:rsidRDefault="00F52943" w:rsidP="00E0017B">
            <w:pPr>
              <w:spacing w:line="276" w:lineRule="auto"/>
              <w:rPr>
                <w:sz w:val="20"/>
                <w:szCs w:val="20"/>
              </w:rPr>
            </w:pPr>
            <w:r w:rsidRPr="00C84601">
              <w:rPr>
                <w:sz w:val="20"/>
                <w:szCs w:val="20"/>
              </w:rPr>
              <w:t>в глаголах</w:t>
            </w:r>
          </w:p>
        </w:tc>
        <w:tc>
          <w:tcPr>
            <w:tcW w:w="1276" w:type="dxa"/>
          </w:tcPr>
          <w:p w:rsidR="00F52943" w:rsidRPr="00C84601" w:rsidRDefault="00F52943" w:rsidP="00E0017B">
            <w:pPr>
              <w:spacing w:line="276" w:lineRule="auto"/>
              <w:rPr>
                <w:sz w:val="20"/>
                <w:szCs w:val="20"/>
              </w:rPr>
            </w:pPr>
            <w:r w:rsidRPr="00C84601">
              <w:rPr>
                <w:sz w:val="20"/>
                <w:szCs w:val="20"/>
              </w:rPr>
              <w:t>Урок совершенствования ЗУН</w:t>
            </w:r>
          </w:p>
        </w:tc>
        <w:tc>
          <w:tcPr>
            <w:tcW w:w="1701" w:type="dxa"/>
            <w:gridSpan w:val="2"/>
          </w:tcPr>
          <w:p w:rsidR="00F52943" w:rsidRPr="00C84601" w:rsidRDefault="00F52943" w:rsidP="00E0017B">
            <w:pPr>
              <w:rPr>
                <w:sz w:val="20"/>
                <w:szCs w:val="20"/>
              </w:rPr>
            </w:pPr>
            <w:r w:rsidRPr="00C84601">
              <w:rPr>
                <w:sz w:val="20"/>
                <w:szCs w:val="20"/>
              </w:rPr>
              <w:t>Осваивать содержание изучаемой орфограммы и алгоритм  её использования.</w:t>
            </w:r>
          </w:p>
          <w:p w:rsidR="00F52943" w:rsidRPr="00C84601" w:rsidRDefault="00F52943" w:rsidP="00E0017B">
            <w:pPr>
              <w:rPr>
                <w:b/>
                <w:bCs/>
                <w:sz w:val="20"/>
                <w:szCs w:val="20"/>
              </w:rPr>
            </w:pPr>
            <w:r w:rsidRPr="00C84601">
              <w:rPr>
                <w:sz w:val="20"/>
                <w:szCs w:val="20"/>
              </w:rPr>
              <w:t>Применять при письме данное орфографическое правило.</w:t>
            </w:r>
          </w:p>
        </w:tc>
        <w:tc>
          <w:tcPr>
            <w:tcW w:w="2178" w:type="dxa"/>
            <w:gridSpan w:val="3"/>
          </w:tcPr>
          <w:p w:rsidR="00F52943" w:rsidRPr="00C84601" w:rsidRDefault="00F52943" w:rsidP="00E0017B">
            <w:pPr>
              <w:autoSpaceDE w:val="0"/>
              <w:autoSpaceDN w:val="0"/>
              <w:adjustRightInd w:val="0"/>
              <w:rPr>
                <w:color w:val="000000"/>
                <w:sz w:val="20"/>
                <w:szCs w:val="20"/>
              </w:rPr>
            </w:pPr>
            <w:r w:rsidRPr="00C84601">
              <w:rPr>
                <w:i/>
                <w:iCs/>
                <w:color w:val="000000"/>
                <w:sz w:val="20"/>
                <w:szCs w:val="20"/>
              </w:rPr>
              <w:t>Регулятивные:</w:t>
            </w:r>
          </w:p>
          <w:p w:rsidR="00F52943" w:rsidRPr="00C84601" w:rsidRDefault="00F52943" w:rsidP="00E0017B">
            <w:pPr>
              <w:autoSpaceDE w:val="0"/>
              <w:autoSpaceDN w:val="0"/>
              <w:adjustRightInd w:val="0"/>
              <w:rPr>
                <w:color w:val="000000"/>
                <w:sz w:val="20"/>
                <w:szCs w:val="20"/>
              </w:rPr>
            </w:pPr>
            <w:r w:rsidRPr="00C84601">
              <w:rPr>
                <w:rStyle w:val="c11"/>
                <w:sz w:val="20"/>
                <w:szCs w:val="20"/>
              </w:rPr>
              <w:t>выполнять учебное задание в соответствии с целью.</w:t>
            </w:r>
          </w:p>
          <w:p w:rsidR="00F52943" w:rsidRPr="00C84601" w:rsidRDefault="00F52943" w:rsidP="00E0017B">
            <w:pPr>
              <w:autoSpaceDE w:val="0"/>
              <w:autoSpaceDN w:val="0"/>
              <w:adjustRightInd w:val="0"/>
              <w:rPr>
                <w:color w:val="000000"/>
                <w:sz w:val="20"/>
                <w:szCs w:val="20"/>
              </w:rPr>
            </w:pPr>
            <w:r w:rsidRPr="00C84601">
              <w:rPr>
                <w:i/>
                <w:iCs/>
                <w:color w:val="000000"/>
                <w:sz w:val="20"/>
                <w:szCs w:val="20"/>
              </w:rPr>
              <w:t>Познавательные:</w:t>
            </w:r>
          </w:p>
          <w:p w:rsidR="00F52943" w:rsidRPr="00C84601" w:rsidRDefault="00F52943" w:rsidP="00E0017B">
            <w:pPr>
              <w:autoSpaceDE w:val="0"/>
              <w:autoSpaceDN w:val="0"/>
              <w:adjustRightInd w:val="0"/>
              <w:rPr>
                <w:color w:val="000000"/>
                <w:sz w:val="20"/>
                <w:szCs w:val="20"/>
              </w:rPr>
            </w:pPr>
            <w:r w:rsidRPr="00C84601">
              <w:rPr>
                <w:rStyle w:val="c11"/>
                <w:sz w:val="20"/>
                <w:szCs w:val="20"/>
              </w:rPr>
              <w:t>определять значимость речи в общении и обосновывать своё суждение</w:t>
            </w:r>
          </w:p>
          <w:p w:rsidR="00F52943" w:rsidRPr="00C84601" w:rsidRDefault="00F52943" w:rsidP="00E0017B">
            <w:pPr>
              <w:rPr>
                <w:color w:val="000000"/>
                <w:sz w:val="20"/>
                <w:szCs w:val="20"/>
              </w:rPr>
            </w:pPr>
            <w:r w:rsidRPr="00C84601">
              <w:rPr>
                <w:i/>
                <w:iCs/>
                <w:color w:val="000000"/>
                <w:sz w:val="20"/>
                <w:szCs w:val="20"/>
              </w:rPr>
              <w:t>Коммуникативные:</w:t>
            </w:r>
          </w:p>
          <w:p w:rsidR="00F52943" w:rsidRPr="00C84601" w:rsidRDefault="00F52943" w:rsidP="00E0017B">
            <w:pPr>
              <w:rPr>
                <w:b/>
                <w:bCs/>
                <w:sz w:val="20"/>
                <w:szCs w:val="20"/>
              </w:rPr>
            </w:pPr>
            <w:r w:rsidRPr="00C84601">
              <w:rPr>
                <w:rStyle w:val="c11"/>
                <w:sz w:val="20"/>
                <w:szCs w:val="20"/>
              </w:rPr>
              <w:t>формулировать понятные для партнёра высказывания;  согласовывать позиции и находить общее решение.</w:t>
            </w:r>
          </w:p>
        </w:tc>
        <w:tc>
          <w:tcPr>
            <w:tcW w:w="1560" w:type="dxa"/>
            <w:gridSpan w:val="2"/>
          </w:tcPr>
          <w:p w:rsidR="00F52943" w:rsidRPr="00C84601" w:rsidRDefault="00F52943" w:rsidP="00E0017B">
            <w:pPr>
              <w:rPr>
                <w:b/>
                <w:bCs/>
                <w:sz w:val="20"/>
                <w:szCs w:val="20"/>
              </w:rPr>
            </w:pPr>
            <w:r w:rsidRPr="00C84601">
              <w:rPr>
                <w:sz w:val="20"/>
                <w:szCs w:val="20"/>
              </w:rPr>
              <w:t>Проявлять познавательный интерес к новым знаниям</w:t>
            </w:r>
          </w:p>
        </w:tc>
        <w:tc>
          <w:tcPr>
            <w:tcW w:w="1803" w:type="dxa"/>
            <w:gridSpan w:val="3"/>
          </w:tcPr>
          <w:p w:rsidR="00F52943" w:rsidRPr="00C84601" w:rsidRDefault="00F52943" w:rsidP="00E0017B">
            <w:pPr>
              <w:spacing w:line="276" w:lineRule="auto"/>
              <w:rPr>
                <w:sz w:val="20"/>
                <w:szCs w:val="20"/>
              </w:rPr>
            </w:pPr>
            <w:r w:rsidRPr="00C84601">
              <w:rPr>
                <w:sz w:val="20"/>
                <w:szCs w:val="20"/>
              </w:rPr>
              <w:t>Работа по материалу учебника, практическая работа, объяснительный диктант, словарная работа</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ответы на уроке, за объяснительный диктант</w:t>
            </w:r>
          </w:p>
        </w:tc>
        <w:tc>
          <w:tcPr>
            <w:tcW w:w="1102" w:type="dxa"/>
          </w:tcPr>
          <w:p w:rsidR="00F52943" w:rsidRPr="00C84601" w:rsidRDefault="00F52943" w:rsidP="00E0017B">
            <w:pPr>
              <w:spacing w:line="276" w:lineRule="auto"/>
              <w:rPr>
                <w:sz w:val="20"/>
                <w:szCs w:val="20"/>
              </w:rPr>
            </w:pPr>
            <w:r>
              <w:rPr>
                <w:sz w:val="20"/>
                <w:szCs w:val="20"/>
              </w:rPr>
              <w:t>Упр 635</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149-150</w:t>
            </w:r>
          </w:p>
        </w:tc>
        <w:tc>
          <w:tcPr>
            <w:tcW w:w="1168" w:type="dxa"/>
            <w:gridSpan w:val="3"/>
          </w:tcPr>
          <w:p w:rsidR="00F52943" w:rsidRDefault="00F52943" w:rsidP="00E0017B">
            <w:pPr>
              <w:tabs>
                <w:tab w:val="left" w:pos="1335"/>
              </w:tabs>
              <w:spacing w:line="276" w:lineRule="auto"/>
              <w:rPr>
                <w:sz w:val="20"/>
                <w:szCs w:val="20"/>
              </w:rPr>
            </w:pPr>
            <w:r>
              <w:rPr>
                <w:sz w:val="20"/>
                <w:szCs w:val="20"/>
              </w:rPr>
              <w:t>27.04</w:t>
            </w:r>
          </w:p>
          <w:p w:rsidR="00F52943" w:rsidRPr="00C84601" w:rsidRDefault="00F52943" w:rsidP="00E0017B">
            <w:pPr>
              <w:tabs>
                <w:tab w:val="left" w:pos="1335"/>
              </w:tabs>
              <w:spacing w:line="276" w:lineRule="auto"/>
              <w:rPr>
                <w:sz w:val="20"/>
                <w:szCs w:val="20"/>
              </w:rPr>
            </w:pPr>
            <w:r>
              <w:rPr>
                <w:sz w:val="20"/>
                <w:szCs w:val="20"/>
              </w:rPr>
              <w:t>28.04</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Виды глагола</w:t>
            </w:r>
          </w:p>
        </w:tc>
        <w:tc>
          <w:tcPr>
            <w:tcW w:w="1276" w:type="dxa"/>
          </w:tcPr>
          <w:p w:rsidR="00F52943" w:rsidRPr="00C84601" w:rsidRDefault="00F52943" w:rsidP="00E0017B">
            <w:pPr>
              <w:spacing w:line="276" w:lineRule="auto"/>
              <w:rPr>
                <w:sz w:val="20"/>
                <w:szCs w:val="20"/>
              </w:rPr>
            </w:pPr>
            <w:r w:rsidRPr="00C84601">
              <w:rPr>
                <w:sz w:val="20"/>
                <w:szCs w:val="20"/>
              </w:rPr>
              <w:t>Урок изучения нового материала</w:t>
            </w:r>
          </w:p>
        </w:tc>
        <w:tc>
          <w:tcPr>
            <w:tcW w:w="1701" w:type="dxa"/>
            <w:gridSpan w:val="2"/>
          </w:tcPr>
          <w:p w:rsidR="00F52943" w:rsidRPr="00C84601" w:rsidRDefault="00F52943" w:rsidP="00E0017B">
            <w:pPr>
              <w:rPr>
                <w:b/>
                <w:bCs/>
                <w:sz w:val="20"/>
                <w:szCs w:val="20"/>
              </w:rPr>
            </w:pPr>
            <w:r w:rsidRPr="00C84601">
              <w:rPr>
                <w:color w:val="333333"/>
                <w:sz w:val="20"/>
                <w:szCs w:val="20"/>
              </w:rPr>
              <w:t>Распознавать виды глаголов  по вопросам и значениям, владеть способом действия   по   распознаванию вида глагола, уметь отличать глаголы совершенного и  не</w:t>
            </w:r>
            <w:r w:rsidRPr="00C84601">
              <w:rPr>
                <w:color w:val="333333"/>
                <w:sz w:val="20"/>
                <w:szCs w:val="20"/>
              </w:rPr>
              <w:softHyphen/>
              <w:t>совершенного вида, употреб</w:t>
            </w:r>
            <w:r w:rsidRPr="00C84601">
              <w:rPr>
                <w:color w:val="333333"/>
                <w:sz w:val="20"/>
                <w:szCs w:val="20"/>
              </w:rPr>
              <w:softHyphen/>
              <w:t>лять их в речи</w:t>
            </w:r>
          </w:p>
        </w:tc>
        <w:tc>
          <w:tcPr>
            <w:tcW w:w="2178" w:type="dxa"/>
            <w:gridSpan w:val="3"/>
          </w:tcPr>
          <w:p w:rsidR="00F52943" w:rsidRPr="00C84601" w:rsidRDefault="00F52943" w:rsidP="00E0017B">
            <w:pPr>
              <w:autoSpaceDE w:val="0"/>
              <w:autoSpaceDN w:val="0"/>
              <w:adjustRightInd w:val="0"/>
              <w:rPr>
                <w:color w:val="000000"/>
                <w:sz w:val="20"/>
                <w:szCs w:val="20"/>
              </w:rPr>
            </w:pPr>
            <w:r w:rsidRPr="00C84601">
              <w:rPr>
                <w:i/>
                <w:iCs/>
                <w:color w:val="000000"/>
                <w:sz w:val="20"/>
                <w:szCs w:val="20"/>
              </w:rPr>
              <w:t>Регулятивные:</w:t>
            </w:r>
          </w:p>
          <w:p w:rsidR="00F52943" w:rsidRPr="00C84601" w:rsidRDefault="00F52943" w:rsidP="00E0017B">
            <w:pPr>
              <w:autoSpaceDE w:val="0"/>
              <w:autoSpaceDN w:val="0"/>
              <w:adjustRightInd w:val="0"/>
              <w:rPr>
                <w:color w:val="000000"/>
                <w:sz w:val="20"/>
                <w:szCs w:val="20"/>
              </w:rPr>
            </w:pPr>
            <w:r w:rsidRPr="00C84601">
              <w:rPr>
                <w:sz w:val="20"/>
                <w:szCs w:val="20"/>
              </w:rPr>
              <w:t>выделение и осознание учащимся того, что уже усвоено и что еще нужно усвоить, осознание качества и уровня усвоения</w:t>
            </w:r>
          </w:p>
          <w:p w:rsidR="00F52943" w:rsidRPr="00C84601" w:rsidRDefault="00F52943" w:rsidP="00E0017B">
            <w:pPr>
              <w:autoSpaceDE w:val="0"/>
              <w:autoSpaceDN w:val="0"/>
              <w:adjustRightInd w:val="0"/>
              <w:rPr>
                <w:color w:val="000000"/>
                <w:sz w:val="20"/>
                <w:szCs w:val="20"/>
              </w:rPr>
            </w:pPr>
            <w:r w:rsidRPr="00C84601">
              <w:rPr>
                <w:i/>
                <w:iCs/>
                <w:color w:val="000000"/>
                <w:sz w:val="20"/>
                <w:szCs w:val="20"/>
              </w:rPr>
              <w:t>Познавательные:</w:t>
            </w:r>
          </w:p>
          <w:p w:rsidR="00F52943" w:rsidRPr="00C84601" w:rsidRDefault="00F52943" w:rsidP="00E0017B">
            <w:pPr>
              <w:autoSpaceDE w:val="0"/>
              <w:autoSpaceDN w:val="0"/>
              <w:adjustRightInd w:val="0"/>
              <w:rPr>
                <w:color w:val="000000"/>
                <w:sz w:val="20"/>
                <w:szCs w:val="20"/>
              </w:rPr>
            </w:pPr>
            <w:r w:rsidRPr="00C84601">
              <w:rPr>
                <w:sz w:val="20"/>
                <w:szCs w:val="20"/>
              </w:rPr>
              <w:t>понимание и адекватная оценка языка средств массовой информации.</w:t>
            </w:r>
          </w:p>
          <w:p w:rsidR="00F52943" w:rsidRPr="00C84601" w:rsidRDefault="00F52943" w:rsidP="00E0017B">
            <w:pPr>
              <w:rPr>
                <w:b/>
                <w:bCs/>
                <w:sz w:val="20"/>
                <w:szCs w:val="20"/>
              </w:rPr>
            </w:pPr>
            <w:r w:rsidRPr="00C84601">
              <w:rPr>
                <w:i/>
                <w:iCs/>
                <w:color w:val="000000"/>
                <w:sz w:val="20"/>
                <w:szCs w:val="20"/>
              </w:rPr>
              <w:t>Коммуникативные:</w:t>
            </w:r>
          </w:p>
          <w:p w:rsidR="00F52943" w:rsidRPr="00C84601" w:rsidRDefault="00F52943" w:rsidP="00E0017B">
            <w:pPr>
              <w:autoSpaceDE w:val="0"/>
              <w:autoSpaceDN w:val="0"/>
              <w:adjustRightInd w:val="0"/>
              <w:ind w:firstLine="540"/>
              <w:rPr>
                <w:sz w:val="20"/>
                <w:szCs w:val="20"/>
              </w:rPr>
            </w:pPr>
            <w:r w:rsidRPr="00C84601">
              <w:rPr>
                <w:sz w:val="20"/>
                <w:szCs w:val="20"/>
              </w:rPr>
              <w:t xml:space="preserve">умение с </w:t>
            </w:r>
            <w:r w:rsidRPr="00C84601">
              <w:rPr>
                <w:sz w:val="20"/>
                <w:szCs w:val="20"/>
              </w:rPr>
              <w:lastRenderedPageBreak/>
              <w:t>достаточной полнотой и точностью выражать</w:t>
            </w:r>
          </w:p>
          <w:p w:rsidR="00F52943" w:rsidRPr="00C84601" w:rsidRDefault="00F52943" w:rsidP="00E0017B">
            <w:pPr>
              <w:rPr>
                <w:sz w:val="20"/>
                <w:szCs w:val="20"/>
              </w:rPr>
            </w:pPr>
            <w:r w:rsidRPr="00C84601">
              <w:rPr>
                <w:sz w:val="20"/>
                <w:szCs w:val="20"/>
              </w:rPr>
              <w:t>свои мысли в соответствии с задачами и условиями коммуникации.</w:t>
            </w:r>
          </w:p>
        </w:tc>
        <w:tc>
          <w:tcPr>
            <w:tcW w:w="1560" w:type="dxa"/>
            <w:gridSpan w:val="2"/>
          </w:tcPr>
          <w:p w:rsidR="00F52943" w:rsidRPr="00C84601" w:rsidRDefault="00F52943" w:rsidP="00E0017B">
            <w:pPr>
              <w:pStyle w:val="c5c28"/>
              <w:rPr>
                <w:sz w:val="20"/>
                <w:szCs w:val="20"/>
              </w:rPr>
            </w:pPr>
            <w:r w:rsidRPr="00C84601">
              <w:rPr>
                <w:rStyle w:val="c8"/>
                <w:sz w:val="20"/>
                <w:szCs w:val="20"/>
              </w:rPr>
              <w:lastRenderedPageBreak/>
              <w:t>Проявлять любознательность, интерес к изучаемому материалу;развивать навыки сотрудничества со взрослыми и сверстниками при решении задач.</w:t>
            </w:r>
          </w:p>
          <w:p w:rsidR="00F52943" w:rsidRPr="00C84601" w:rsidRDefault="00F52943" w:rsidP="00E0017B">
            <w:pPr>
              <w:jc w:val="center"/>
              <w:rPr>
                <w:b/>
                <w:bCs/>
                <w:sz w:val="20"/>
                <w:szCs w:val="20"/>
              </w:rPr>
            </w:pPr>
          </w:p>
        </w:tc>
        <w:tc>
          <w:tcPr>
            <w:tcW w:w="1803" w:type="dxa"/>
            <w:gridSpan w:val="3"/>
          </w:tcPr>
          <w:p w:rsidR="00F52943" w:rsidRPr="00C84601" w:rsidRDefault="00F52943" w:rsidP="00E0017B">
            <w:pPr>
              <w:spacing w:line="276" w:lineRule="auto"/>
              <w:rPr>
                <w:sz w:val="20"/>
                <w:szCs w:val="20"/>
              </w:rPr>
            </w:pPr>
            <w:r w:rsidRPr="00C84601">
              <w:rPr>
                <w:sz w:val="20"/>
                <w:szCs w:val="20"/>
              </w:rPr>
              <w:t>Работа по материалу для наблюдений, выполнение тренировочных упражнений, работа по развитию речи, творческая работа, проверочная работа</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ответы на уроке, за выполнение упражнений, за творческую и проверочную работу</w:t>
            </w:r>
          </w:p>
        </w:tc>
        <w:tc>
          <w:tcPr>
            <w:tcW w:w="1102" w:type="dxa"/>
          </w:tcPr>
          <w:p w:rsidR="00F52943" w:rsidRPr="00C84601" w:rsidRDefault="00F52943" w:rsidP="00E0017B">
            <w:pPr>
              <w:tabs>
                <w:tab w:val="left" w:pos="1335"/>
              </w:tabs>
              <w:spacing w:line="276" w:lineRule="auto"/>
              <w:rPr>
                <w:sz w:val="20"/>
                <w:szCs w:val="20"/>
              </w:rPr>
            </w:pPr>
            <w:r>
              <w:rPr>
                <w:sz w:val="20"/>
                <w:szCs w:val="20"/>
              </w:rPr>
              <w:t>Упр 642</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151</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29.04</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Контроль-ный диктант</w:t>
            </w:r>
          </w:p>
        </w:tc>
        <w:tc>
          <w:tcPr>
            <w:tcW w:w="1276" w:type="dxa"/>
          </w:tcPr>
          <w:p w:rsidR="00F52943" w:rsidRPr="00C84601" w:rsidRDefault="00F52943" w:rsidP="00E0017B">
            <w:pPr>
              <w:spacing w:line="276" w:lineRule="auto"/>
              <w:rPr>
                <w:sz w:val="20"/>
                <w:szCs w:val="20"/>
              </w:rPr>
            </w:pPr>
            <w:r w:rsidRPr="00C84601">
              <w:rPr>
                <w:sz w:val="20"/>
                <w:szCs w:val="20"/>
              </w:rPr>
              <w:t>Контроль-ный урок</w:t>
            </w:r>
          </w:p>
        </w:tc>
        <w:tc>
          <w:tcPr>
            <w:tcW w:w="1701" w:type="dxa"/>
            <w:gridSpan w:val="2"/>
          </w:tcPr>
          <w:p w:rsidR="00F52943" w:rsidRPr="00C84601" w:rsidRDefault="00F52943" w:rsidP="00E0017B">
            <w:pPr>
              <w:rPr>
                <w:b/>
                <w:bCs/>
                <w:sz w:val="20"/>
                <w:szCs w:val="20"/>
              </w:rPr>
            </w:pPr>
            <w:r w:rsidRPr="00C84601">
              <w:rPr>
                <w:sz w:val="20"/>
                <w:szCs w:val="20"/>
              </w:rPr>
              <w:t>Грамотно и каллиграфически правильно писать под диктовку текст, включающий изученные орфограммы и пунктограммы</w:t>
            </w:r>
          </w:p>
        </w:tc>
        <w:tc>
          <w:tcPr>
            <w:tcW w:w="2178" w:type="dxa"/>
            <w:gridSpan w:val="3"/>
          </w:tcPr>
          <w:p w:rsidR="00F52943" w:rsidRPr="00C84601" w:rsidRDefault="00F52943" w:rsidP="00E0017B">
            <w:pPr>
              <w:pStyle w:val="a3"/>
              <w:ind w:right="113"/>
              <w:jc w:val="left"/>
              <w:rPr>
                <w:sz w:val="20"/>
                <w:szCs w:val="20"/>
              </w:rPr>
            </w:pPr>
            <w:r w:rsidRPr="00C84601">
              <w:rPr>
                <w:rStyle w:val="ab"/>
                <w:i/>
                <w:iCs/>
                <w:sz w:val="20"/>
                <w:szCs w:val="20"/>
              </w:rPr>
              <w:t>Регулятивные;</w:t>
            </w:r>
          </w:p>
          <w:p w:rsidR="00F52943" w:rsidRPr="00C84601" w:rsidRDefault="00F52943" w:rsidP="00E0017B">
            <w:pPr>
              <w:pStyle w:val="a3"/>
              <w:ind w:left="113" w:right="113"/>
              <w:jc w:val="left"/>
              <w:rPr>
                <w:sz w:val="20"/>
                <w:szCs w:val="20"/>
              </w:rPr>
            </w:pPr>
            <w:r w:rsidRPr="00C84601">
              <w:rPr>
                <w:sz w:val="20"/>
                <w:szCs w:val="20"/>
              </w:rPr>
              <w:t xml:space="preserve">адекватно оценивать свои достижения, осознавать возникающие трудности и стараться искать способы их преодоления. </w:t>
            </w:r>
            <w:r w:rsidRPr="00C84601">
              <w:rPr>
                <w:rStyle w:val="ab"/>
                <w:i/>
                <w:iCs/>
                <w:sz w:val="20"/>
                <w:szCs w:val="20"/>
              </w:rPr>
              <w:t>Познавательные:</w:t>
            </w:r>
          </w:p>
          <w:p w:rsidR="00F52943" w:rsidRPr="00C84601" w:rsidRDefault="00F52943" w:rsidP="00E0017B">
            <w:pPr>
              <w:pStyle w:val="a3"/>
              <w:ind w:left="113" w:right="113"/>
              <w:jc w:val="left"/>
              <w:rPr>
                <w:sz w:val="20"/>
                <w:szCs w:val="20"/>
              </w:rPr>
            </w:pPr>
            <w:r w:rsidRPr="00C84601">
              <w:rPr>
                <w:sz w:val="20"/>
                <w:szCs w:val="20"/>
              </w:rPr>
              <w:t>вносить необходимые дополнения и изменения в план и способ действия.</w:t>
            </w:r>
          </w:p>
          <w:p w:rsidR="00F52943" w:rsidRPr="00C84601" w:rsidRDefault="00F52943" w:rsidP="00E0017B">
            <w:pPr>
              <w:autoSpaceDE w:val="0"/>
              <w:snapToGrid w:val="0"/>
              <w:rPr>
                <w:sz w:val="20"/>
                <w:szCs w:val="20"/>
              </w:rPr>
            </w:pPr>
            <w:r w:rsidRPr="00C84601">
              <w:rPr>
                <w:rStyle w:val="ab"/>
                <w:i/>
                <w:iCs/>
                <w:sz w:val="20"/>
                <w:szCs w:val="20"/>
              </w:rPr>
              <w:t>Коммуникативные:</w:t>
            </w:r>
          </w:p>
          <w:p w:rsidR="00F52943" w:rsidRPr="00C84601" w:rsidRDefault="00F52943" w:rsidP="00E0017B">
            <w:pPr>
              <w:rPr>
                <w:sz w:val="20"/>
                <w:szCs w:val="20"/>
              </w:rPr>
            </w:pPr>
            <w:r w:rsidRPr="00C84601">
              <w:rPr>
                <w:sz w:val="20"/>
                <w:szCs w:val="20"/>
              </w:rPr>
              <w:t>форму</w:t>
            </w:r>
            <w:r w:rsidRPr="00C84601">
              <w:rPr>
                <w:sz w:val="20"/>
                <w:szCs w:val="20"/>
              </w:rPr>
              <w:softHyphen/>
              <w:t>лировать собственное мнение.</w:t>
            </w:r>
          </w:p>
        </w:tc>
        <w:tc>
          <w:tcPr>
            <w:tcW w:w="1560" w:type="dxa"/>
            <w:gridSpan w:val="2"/>
          </w:tcPr>
          <w:p w:rsidR="00F52943" w:rsidRPr="00C84601" w:rsidRDefault="00F52943" w:rsidP="00E0017B">
            <w:pPr>
              <w:pStyle w:val="c2"/>
              <w:rPr>
                <w:sz w:val="20"/>
                <w:szCs w:val="20"/>
              </w:rPr>
            </w:pPr>
            <w:r w:rsidRPr="00C84601">
              <w:rPr>
                <w:rStyle w:val="c1"/>
                <w:sz w:val="20"/>
                <w:szCs w:val="20"/>
              </w:rPr>
              <w:t>Формирование интереса, желания писать красиво и правильно.</w:t>
            </w:r>
          </w:p>
          <w:p w:rsidR="00F52943" w:rsidRPr="00C84601" w:rsidRDefault="00F52943" w:rsidP="00E0017B">
            <w:pPr>
              <w:rPr>
                <w:b/>
                <w:bCs/>
                <w:sz w:val="20"/>
                <w:szCs w:val="20"/>
              </w:rPr>
            </w:pPr>
          </w:p>
        </w:tc>
        <w:tc>
          <w:tcPr>
            <w:tcW w:w="1803" w:type="dxa"/>
            <w:gridSpan w:val="3"/>
          </w:tcPr>
          <w:p w:rsidR="00F52943" w:rsidRPr="00C84601" w:rsidRDefault="00F52943" w:rsidP="00E0017B">
            <w:pPr>
              <w:spacing w:line="276" w:lineRule="auto"/>
              <w:rPr>
                <w:sz w:val="20"/>
                <w:szCs w:val="20"/>
              </w:rPr>
            </w:pPr>
            <w:r w:rsidRPr="00C84601">
              <w:rPr>
                <w:sz w:val="20"/>
                <w:szCs w:val="20"/>
              </w:rPr>
              <w:t xml:space="preserve">Диктант </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 xml:space="preserve">Оценка за диктант </w:t>
            </w:r>
          </w:p>
        </w:tc>
        <w:tc>
          <w:tcPr>
            <w:tcW w:w="1102" w:type="dxa"/>
          </w:tcPr>
          <w:p w:rsidR="00F52943" w:rsidRPr="00C84601" w:rsidRDefault="00F52943" w:rsidP="00E0017B">
            <w:pPr>
              <w:rPr>
                <w:color w:val="333333"/>
                <w:sz w:val="20"/>
                <w:szCs w:val="20"/>
              </w:rPr>
            </w:pPr>
            <w:r>
              <w:rPr>
                <w:color w:val="333333"/>
                <w:sz w:val="20"/>
                <w:szCs w:val="20"/>
              </w:rPr>
              <w:t>652</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152-153</w:t>
            </w:r>
          </w:p>
        </w:tc>
        <w:tc>
          <w:tcPr>
            <w:tcW w:w="1168" w:type="dxa"/>
            <w:gridSpan w:val="3"/>
          </w:tcPr>
          <w:p w:rsidR="00F52943" w:rsidRDefault="00F52943" w:rsidP="00E0017B">
            <w:pPr>
              <w:tabs>
                <w:tab w:val="left" w:pos="1335"/>
              </w:tabs>
              <w:spacing w:line="276" w:lineRule="auto"/>
              <w:rPr>
                <w:sz w:val="20"/>
                <w:szCs w:val="20"/>
              </w:rPr>
            </w:pPr>
            <w:r>
              <w:rPr>
                <w:sz w:val="20"/>
                <w:szCs w:val="20"/>
              </w:rPr>
              <w:t>3.05</w:t>
            </w:r>
          </w:p>
          <w:p w:rsidR="00F52943" w:rsidRPr="00C84601" w:rsidRDefault="00F52943" w:rsidP="00E0017B">
            <w:pPr>
              <w:tabs>
                <w:tab w:val="left" w:pos="1335"/>
              </w:tabs>
              <w:spacing w:line="276" w:lineRule="auto"/>
              <w:rPr>
                <w:sz w:val="20"/>
                <w:szCs w:val="20"/>
              </w:rPr>
            </w:pPr>
            <w:r>
              <w:rPr>
                <w:sz w:val="20"/>
                <w:szCs w:val="20"/>
              </w:rPr>
              <w:t>4.05</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Буквы Е-И в корнях с чередованием</w:t>
            </w:r>
          </w:p>
        </w:tc>
        <w:tc>
          <w:tcPr>
            <w:tcW w:w="1276" w:type="dxa"/>
          </w:tcPr>
          <w:p w:rsidR="00F52943" w:rsidRPr="00C84601" w:rsidRDefault="00F52943" w:rsidP="00E0017B">
            <w:pPr>
              <w:spacing w:line="276" w:lineRule="auto"/>
              <w:rPr>
                <w:sz w:val="20"/>
                <w:szCs w:val="20"/>
              </w:rPr>
            </w:pPr>
            <w:r w:rsidRPr="00C84601">
              <w:rPr>
                <w:sz w:val="20"/>
                <w:szCs w:val="20"/>
              </w:rPr>
              <w:t>Урок изучения нового материала</w:t>
            </w:r>
          </w:p>
        </w:tc>
        <w:tc>
          <w:tcPr>
            <w:tcW w:w="1701" w:type="dxa"/>
            <w:gridSpan w:val="2"/>
          </w:tcPr>
          <w:p w:rsidR="00F52943" w:rsidRPr="00C84601" w:rsidRDefault="00F52943" w:rsidP="00E0017B">
            <w:pPr>
              <w:rPr>
                <w:sz w:val="20"/>
                <w:szCs w:val="20"/>
              </w:rPr>
            </w:pPr>
            <w:r w:rsidRPr="00C84601">
              <w:rPr>
                <w:sz w:val="20"/>
                <w:szCs w:val="20"/>
              </w:rPr>
              <w:t>Осваивать содержание изучаемой орфограммы и алгоритм  её использования.</w:t>
            </w:r>
          </w:p>
          <w:p w:rsidR="00F52943" w:rsidRPr="00C84601" w:rsidRDefault="00F52943" w:rsidP="00E0017B">
            <w:pPr>
              <w:rPr>
                <w:b/>
                <w:bCs/>
                <w:sz w:val="20"/>
                <w:szCs w:val="20"/>
              </w:rPr>
            </w:pPr>
            <w:r w:rsidRPr="00C84601">
              <w:rPr>
                <w:sz w:val="20"/>
                <w:szCs w:val="20"/>
              </w:rPr>
              <w:t>Применять при письме данное орфографическое правило.</w:t>
            </w:r>
          </w:p>
        </w:tc>
        <w:tc>
          <w:tcPr>
            <w:tcW w:w="2178" w:type="dxa"/>
            <w:gridSpan w:val="3"/>
          </w:tcPr>
          <w:p w:rsidR="00F52943" w:rsidRPr="00C84601" w:rsidRDefault="00F52943" w:rsidP="00E0017B">
            <w:pPr>
              <w:autoSpaceDE w:val="0"/>
              <w:autoSpaceDN w:val="0"/>
              <w:adjustRightInd w:val="0"/>
              <w:rPr>
                <w:color w:val="000000"/>
                <w:sz w:val="20"/>
                <w:szCs w:val="20"/>
              </w:rPr>
            </w:pPr>
            <w:r w:rsidRPr="00C84601">
              <w:rPr>
                <w:i/>
                <w:iCs/>
                <w:color w:val="000000"/>
                <w:sz w:val="20"/>
                <w:szCs w:val="20"/>
              </w:rPr>
              <w:t>Регулятивные:</w:t>
            </w:r>
          </w:p>
          <w:p w:rsidR="00F52943" w:rsidRPr="00C84601" w:rsidRDefault="00F52943" w:rsidP="00E0017B">
            <w:pPr>
              <w:autoSpaceDE w:val="0"/>
              <w:autoSpaceDN w:val="0"/>
              <w:adjustRightInd w:val="0"/>
              <w:rPr>
                <w:color w:val="000000"/>
                <w:sz w:val="20"/>
                <w:szCs w:val="20"/>
              </w:rPr>
            </w:pPr>
            <w:r w:rsidRPr="00C84601">
              <w:rPr>
                <w:rStyle w:val="c11"/>
                <w:sz w:val="20"/>
                <w:szCs w:val="20"/>
              </w:rPr>
              <w:t>выполнять учебное задание в соответствии с целью.</w:t>
            </w:r>
          </w:p>
          <w:p w:rsidR="00F52943" w:rsidRPr="00C84601" w:rsidRDefault="00F52943" w:rsidP="00E0017B">
            <w:pPr>
              <w:autoSpaceDE w:val="0"/>
              <w:autoSpaceDN w:val="0"/>
              <w:adjustRightInd w:val="0"/>
              <w:rPr>
                <w:color w:val="000000"/>
                <w:sz w:val="20"/>
                <w:szCs w:val="20"/>
              </w:rPr>
            </w:pPr>
            <w:r w:rsidRPr="00C84601">
              <w:rPr>
                <w:i/>
                <w:iCs/>
                <w:color w:val="000000"/>
                <w:sz w:val="20"/>
                <w:szCs w:val="20"/>
              </w:rPr>
              <w:t>Познавательные:</w:t>
            </w:r>
          </w:p>
          <w:p w:rsidR="00F52943" w:rsidRPr="00C84601" w:rsidRDefault="00F52943" w:rsidP="00E0017B">
            <w:pPr>
              <w:autoSpaceDE w:val="0"/>
              <w:autoSpaceDN w:val="0"/>
              <w:adjustRightInd w:val="0"/>
              <w:rPr>
                <w:color w:val="000000"/>
                <w:sz w:val="20"/>
                <w:szCs w:val="20"/>
              </w:rPr>
            </w:pPr>
            <w:r w:rsidRPr="00C84601">
              <w:rPr>
                <w:rStyle w:val="c11"/>
                <w:sz w:val="20"/>
                <w:szCs w:val="20"/>
              </w:rPr>
              <w:t>определять значимость речи в общении и обосновывать своё суждение</w:t>
            </w:r>
          </w:p>
          <w:p w:rsidR="00F52943" w:rsidRPr="00C84601" w:rsidRDefault="00F52943" w:rsidP="00E0017B">
            <w:pPr>
              <w:rPr>
                <w:color w:val="000000"/>
                <w:sz w:val="20"/>
                <w:szCs w:val="20"/>
              </w:rPr>
            </w:pPr>
            <w:r w:rsidRPr="00C84601">
              <w:rPr>
                <w:i/>
                <w:iCs/>
                <w:color w:val="000000"/>
                <w:sz w:val="20"/>
                <w:szCs w:val="20"/>
              </w:rPr>
              <w:t>Коммуникативные:</w:t>
            </w:r>
          </w:p>
          <w:p w:rsidR="00F52943" w:rsidRPr="00C84601" w:rsidRDefault="00F52943" w:rsidP="00E0017B">
            <w:pPr>
              <w:rPr>
                <w:b/>
                <w:bCs/>
                <w:sz w:val="20"/>
                <w:szCs w:val="20"/>
              </w:rPr>
            </w:pPr>
            <w:r w:rsidRPr="00C84601">
              <w:rPr>
                <w:rStyle w:val="c11"/>
                <w:sz w:val="20"/>
                <w:szCs w:val="20"/>
              </w:rPr>
              <w:t>формулировать понятные для партнёра высказывания;  согласовывать позиции и находить общее решение.</w:t>
            </w:r>
          </w:p>
        </w:tc>
        <w:tc>
          <w:tcPr>
            <w:tcW w:w="1560" w:type="dxa"/>
            <w:gridSpan w:val="2"/>
          </w:tcPr>
          <w:p w:rsidR="00F52943" w:rsidRPr="00C84601" w:rsidRDefault="00F52943" w:rsidP="00E0017B">
            <w:pPr>
              <w:rPr>
                <w:b/>
                <w:bCs/>
                <w:sz w:val="20"/>
                <w:szCs w:val="20"/>
              </w:rPr>
            </w:pPr>
            <w:r w:rsidRPr="00C84601">
              <w:rPr>
                <w:sz w:val="20"/>
                <w:szCs w:val="20"/>
              </w:rPr>
              <w:t>Проявлять познавательный интерес к новым знаниям</w:t>
            </w:r>
          </w:p>
        </w:tc>
        <w:tc>
          <w:tcPr>
            <w:tcW w:w="1803" w:type="dxa"/>
            <w:gridSpan w:val="3"/>
          </w:tcPr>
          <w:p w:rsidR="00F52943" w:rsidRPr="00C84601" w:rsidRDefault="00F52943" w:rsidP="00E0017B">
            <w:pPr>
              <w:spacing w:line="276" w:lineRule="auto"/>
              <w:rPr>
                <w:sz w:val="20"/>
                <w:szCs w:val="20"/>
              </w:rPr>
            </w:pPr>
            <w:r w:rsidRPr="00C84601">
              <w:rPr>
                <w:sz w:val="20"/>
                <w:szCs w:val="20"/>
              </w:rPr>
              <w:t>Работа по таблице, выполнение упражнений, проверочная работа, самостоятельная работа, работа по перфокартам</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ответы на уроке, за выполнение проверочной, самостоятельной работы, работы по перфокартам</w:t>
            </w:r>
          </w:p>
        </w:tc>
        <w:tc>
          <w:tcPr>
            <w:tcW w:w="1102" w:type="dxa"/>
          </w:tcPr>
          <w:p w:rsidR="00F52943" w:rsidRPr="00C84601" w:rsidRDefault="00F52943" w:rsidP="00E0017B">
            <w:pPr>
              <w:tabs>
                <w:tab w:val="left" w:pos="1335"/>
              </w:tabs>
              <w:spacing w:line="276" w:lineRule="auto"/>
              <w:rPr>
                <w:sz w:val="20"/>
                <w:szCs w:val="20"/>
              </w:rPr>
            </w:pPr>
            <w:r>
              <w:rPr>
                <w:sz w:val="20"/>
                <w:szCs w:val="20"/>
              </w:rPr>
              <w:t>Упр 658</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154</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5.05</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Р/р Невыдуман</w:t>
            </w:r>
            <w:r w:rsidRPr="00C84601">
              <w:rPr>
                <w:sz w:val="20"/>
                <w:szCs w:val="20"/>
              </w:rPr>
              <w:lastRenderedPageBreak/>
              <w:t>ный рассказ</w:t>
            </w:r>
          </w:p>
        </w:tc>
        <w:tc>
          <w:tcPr>
            <w:tcW w:w="1276" w:type="dxa"/>
          </w:tcPr>
          <w:p w:rsidR="00F52943" w:rsidRPr="00C84601" w:rsidRDefault="00F52943" w:rsidP="00E0017B">
            <w:pPr>
              <w:spacing w:line="276" w:lineRule="auto"/>
              <w:rPr>
                <w:sz w:val="20"/>
                <w:szCs w:val="20"/>
              </w:rPr>
            </w:pPr>
            <w:r w:rsidRPr="00C84601">
              <w:rPr>
                <w:sz w:val="20"/>
                <w:szCs w:val="20"/>
              </w:rPr>
              <w:lastRenderedPageBreak/>
              <w:t>Урок совершенст</w:t>
            </w:r>
            <w:r w:rsidRPr="00C84601">
              <w:rPr>
                <w:sz w:val="20"/>
                <w:szCs w:val="20"/>
              </w:rPr>
              <w:lastRenderedPageBreak/>
              <w:t>вования ЗУН по развитию речи</w:t>
            </w:r>
          </w:p>
        </w:tc>
        <w:tc>
          <w:tcPr>
            <w:tcW w:w="1701" w:type="dxa"/>
            <w:gridSpan w:val="2"/>
          </w:tcPr>
          <w:p w:rsidR="00F52943" w:rsidRPr="00C84601" w:rsidRDefault="00F52943" w:rsidP="00E0017B">
            <w:pPr>
              <w:rPr>
                <w:color w:val="333333"/>
                <w:sz w:val="20"/>
                <w:szCs w:val="20"/>
              </w:rPr>
            </w:pPr>
            <w:r w:rsidRPr="00C84601">
              <w:rPr>
                <w:color w:val="333333"/>
                <w:sz w:val="20"/>
                <w:szCs w:val="20"/>
              </w:rPr>
              <w:lastRenderedPageBreak/>
              <w:t xml:space="preserve">Уметь использовать </w:t>
            </w:r>
            <w:r w:rsidRPr="00C84601">
              <w:rPr>
                <w:color w:val="333333"/>
                <w:sz w:val="20"/>
                <w:szCs w:val="20"/>
              </w:rPr>
              <w:lastRenderedPageBreak/>
              <w:t>глаголы</w:t>
            </w:r>
          </w:p>
          <w:p w:rsidR="00F52943" w:rsidRPr="00C84601" w:rsidRDefault="00F52943" w:rsidP="00E0017B">
            <w:pPr>
              <w:spacing w:line="276" w:lineRule="auto"/>
              <w:rPr>
                <w:sz w:val="20"/>
                <w:szCs w:val="20"/>
              </w:rPr>
            </w:pPr>
            <w:r w:rsidRPr="00C84601">
              <w:rPr>
                <w:color w:val="333333"/>
                <w:sz w:val="20"/>
                <w:szCs w:val="20"/>
              </w:rPr>
              <w:t>разного вида в тексте, созда</w:t>
            </w:r>
            <w:r w:rsidRPr="00C84601">
              <w:rPr>
                <w:color w:val="333333"/>
                <w:sz w:val="20"/>
                <w:szCs w:val="20"/>
              </w:rPr>
              <w:softHyphen/>
              <w:t>вать текст повествовательно</w:t>
            </w:r>
            <w:r w:rsidRPr="00C84601">
              <w:rPr>
                <w:color w:val="333333"/>
                <w:sz w:val="20"/>
                <w:szCs w:val="20"/>
              </w:rPr>
              <w:softHyphen/>
              <w:t>го характера, реализуя замы</w:t>
            </w:r>
            <w:r w:rsidRPr="00C84601">
              <w:rPr>
                <w:color w:val="333333"/>
                <w:sz w:val="20"/>
                <w:szCs w:val="20"/>
              </w:rPr>
              <w:softHyphen/>
              <w:t>сел в соответствии с темой</w:t>
            </w:r>
          </w:p>
        </w:tc>
        <w:tc>
          <w:tcPr>
            <w:tcW w:w="2178" w:type="dxa"/>
            <w:gridSpan w:val="3"/>
          </w:tcPr>
          <w:p w:rsidR="00F52943" w:rsidRPr="00C84601" w:rsidRDefault="00F52943" w:rsidP="00E0017B">
            <w:pPr>
              <w:autoSpaceDE w:val="0"/>
              <w:autoSpaceDN w:val="0"/>
              <w:adjustRightInd w:val="0"/>
              <w:rPr>
                <w:color w:val="000000"/>
                <w:sz w:val="20"/>
                <w:szCs w:val="20"/>
              </w:rPr>
            </w:pPr>
            <w:r w:rsidRPr="00C84601">
              <w:rPr>
                <w:i/>
                <w:iCs/>
                <w:color w:val="000000"/>
                <w:sz w:val="20"/>
                <w:szCs w:val="20"/>
              </w:rPr>
              <w:lastRenderedPageBreak/>
              <w:t>Регулятивные:</w:t>
            </w:r>
            <w:r w:rsidRPr="00C84601">
              <w:rPr>
                <w:color w:val="000000"/>
                <w:sz w:val="20"/>
                <w:szCs w:val="20"/>
              </w:rPr>
              <w:t xml:space="preserve">  определение </w:t>
            </w:r>
            <w:r w:rsidRPr="00C84601">
              <w:rPr>
                <w:color w:val="000000"/>
                <w:sz w:val="20"/>
                <w:szCs w:val="20"/>
              </w:rPr>
              <w:lastRenderedPageBreak/>
              <w:t>последовательности промежуточных целей с учётом конечного результата; составление плана и последовательности действий</w:t>
            </w:r>
          </w:p>
          <w:p w:rsidR="00F52943" w:rsidRPr="00C84601" w:rsidRDefault="00F52943" w:rsidP="00E0017B">
            <w:pPr>
              <w:autoSpaceDE w:val="0"/>
              <w:autoSpaceDN w:val="0"/>
              <w:adjustRightInd w:val="0"/>
              <w:rPr>
                <w:color w:val="000000"/>
                <w:sz w:val="20"/>
                <w:szCs w:val="20"/>
              </w:rPr>
            </w:pPr>
            <w:r w:rsidRPr="00C84601">
              <w:rPr>
                <w:i/>
                <w:iCs/>
                <w:color w:val="000000"/>
                <w:sz w:val="20"/>
                <w:szCs w:val="20"/>
              </w:rPr>
              <w:t>Познавательные:</w:t>
            </w:r>
            <w:r w:rsidRPr="00C84601">
              <w:rPr>
                <w:color w:val="000000"/>
                <w:sz w:val="20"/>
                <w:szCs w:val="20"/>
              </w:rPr>
              <w:t xml:space="preserve"> умение осознанно строить речевое высказывание в устной и письменной форме</w:t>
            </w:r>
          </w:p>
          <w:p w:rsidR="00F52943" w:rsidRPr="00C84601" w:rsidRDefault="00F52943" w:rsidP="00E0017B">
            <w:pPr>
              <w:rPr>
                <w:color w:val="000000"/>
                <w:sz w:val="20"/>
                <w:szCs w:val="20"/>
              </w:rPr>
            </w:pPr>
            <w:r w:rsidRPr="00C84601">
              <w:rPr>
                <w:i/>
                <w:iCs/>
                <w:color w:val="000000"/>
                <w:sz w:val="20"/>
                <w:szCs w:val="20"/>
              </w:rPr>
              <w:t xml:space="preserve">Коммуникативные: </w:t>
            </w:r>
            <w:r w:rsidRPr="00C84601">
              <w:rPr>
                <w:color w:val="000000"/>
                <w:sz w:val="20"/>
                <w:szCs w:val="20"/>
              </w:rPr>
              <w:t>инициативное сотрудничество в поиске и сборе информации.</w:t>
            </w:r>
          </w:p>
        </w:tc>
        <w:tc>
          <w:tcPr>
            <w:tcW w:w="1560" w:type="dxa"/>
            <w:gridSpan w:val="2"/>
          </w:tcPr>
          <w:p w:rsidR="00F52943" w:rsidRPr="00C84601" w:rsidRDefault="00F52943" w:rsidP="00E0017B">
            <w:pPr>
              <w:rPr>
                <w:b/>
                <w:bCs/>
                <w:sz w:val="20"/>
                <w:szCs w:val="20"/>
              </w:rPr>
            </w:pPr>
            <w:r w:rsidRPr="00C84601">
              <w:rPr>
                <w:sz w:val="20"/>
                <w:szCs w:val="20"/>
              </w:rPr>
              <w:lastRenderedPageBreak/>
              <w:t xml:space="preserve">Появление желания умело </w:t>
            </w:r>
            <w:r w:rsidRPr="00C84601">
              <w:rPr>
                <w:sz w:val="20"/>
                <w:szCs w:val="20"/>
              </w:rPr>
              <w:lastRenderedPageBreak/>
              <w:t>пользоваться зыком.</w:t>
            </w:r>
          </w:p>
        </w:tc>
        <w:tc>
          <w:tcPr>
            <w:tcW w:w="1803" w:type="dxa"/>
            <w:gridSpan w:val="3"/>
          </w:tcPr>
          <w:p w:rsidR="00F52943" w:rsidRPr="00C84601" w:rsidRDefault="00F52943" w:rsidP="00E0017B">
            <w:pPr>
              <w:spacing w:line="276" w:lineRule="auto"/>
              <w:rPr>
                <w:sz w:val="20"/>
                <w:szCs w:val="20"/>
              </w:rPr>
            </w:pPr>
            <w:r w:rsidRPr="00C84601">
              <w:rPr>
                <w:sz w:val="20"/>
                <w:szCs w:val="20"/>
              </w:rPr>
              <w:lastRenderedPageBreak/>
              <w:t xml:space="preserve">Работа по материалу </w:t>
            </w:r>
            <w:r w:rsidRPr="00C84601">
              <w:rPr>
                <w:sz w:val="20"/>
                <w:szCs w:val="20"/>
              </w:rPr>
              <w:lastRenderedPageBreak/>
              <w:t>учебника, анализ текстов, словесное рисование</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lastRenderedPageBreak/>
              <w:t>Оценка за сочинение</w:t>
            </w:r>
          </w:p>
        </w:tc>
        <w:tc>
          <w:tcPr>
            <w:tcW w:w="1102" w:type="dxa"/>
          </w:tcPr>
          <w:p w:rsidR="00F52943" w:rsidRPr="00C84601" w:rsidRDefault="00F52943" w:rsidP="00E0017B">
            <w:pPr>
              <w:tabs>
                <w:tab w:val="left" w:pos="1335"/>
              </w:tabs>
              <w:spacing w:line="276" w:lineRule="auto"/>
              <w:rPr>
                <w:sz w:val="20"/>
                <w:szCs w:val="20"/>
              </w:rPr>
            </w:pPr>
            <w:r>
              <w:rPr>
                <w:sz w:val="20"/>
                <w:szCs w:val="20"/>
              </w:rPr>
              <w:t>Написать рассказ</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155-156</w:t>
            </w:r>
          </w:p>
        </w:tc>
        <w:tc>
          <w:tcPr>
            <w:tcW w:w="1168" w:type="dxa"/>
            <w:gridSpan w:val="3"/>
          </w:tcPr>
          <w:p w:rsidR="00F52943" w:rsidRDefault="00F52943" w:rsidP="00E0017B">
            <w:pPr>
              <w:tabs>
                <w:tab w:val="left" w:pos="1335"/>
              </w:tabs>
              <w:spacing w:line="276" w:lineRule="auto"/>
              <w:rPr>
                <w:sz w:val="20"/>
                <w:szCs w:val="20"/>
              </w:rPr>
            </w:pPr>
            <w:r>
              <w:rPr>
                <w:sz w:val="20"/>
                <w:szCs w:val="20"/>
              </w:rPr>
              <w:t>6.05</w:t>
            </w:r>
          </w:p>
          <w:p w:rsidR="00F52943" w:rsidRPr="00C84601" w:rsidRDefault="00F52943" w:rsidP="00E0017B">
            <w:pPr>
              <w:tabs>
                <w:tab w:val="left" w:pos="1335"/>
              </w:tabs>
              <w:spacing w:line="276" w:lineRule="auto"/>
              <w:rPr>
                <w:sz w:val="20"/>
                <w:szCs w:val="20"/>
              </w:rPr>
            </w:pPr>
            <w:r>
              <w:rPr>
                <w:sz w:val="20"/>
                <w:szCs w:val="20"/>
              </w:rPr>
              <w:t>10.05</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Время глагола Прошедшее время</w:t>
            </w:r>
          </w:p>
        </w:tc>
        <w:tc>
          <w:tcPr>
            <w:tcW w:w="1276" w:type="dxa"/>
          </w:tcPr>
          <w:p w:rsidR="00F52943" w:rsidRPr="00C84601" w:rsidRDefault="00F52943" w:rsidP="00E0017B">
            <w:pPr>
              <w:spacing w:line="276" w:lineRule="auto"/>
              <w:rPr>
                <w:sz w:val="20"/>
                <w:szCs w:val="20"/>
              </w:rPr>
            </w:pPr>
            <w:r w:rsidRPr="00C84601">
              <w:rPr>
                <w:sz w:val="20"/>
                <w:szCs w:val="20"/>
              </w:rPr>
              <w:t>Урок совершенствования ЗУН</w:t>
            </w:r>
          </w:p>
        </w:tc>
        <w:tc>
          <w:tcPr>
            <w:tcW w:w="1701" w:type="dxa"/>
            <w:gridSpan w:val="2"/>
          </w:tcPr>
          <w:p w:rsidR="00F52943" w:rsidRPr="00C84601" w:rsidRDefault="00F52943" w:rsidP="00E0017B">
            <w:pPr>
              <w:rPr>
                <w:color w:val="333333"/>
                <w:sz w:val="20"/>
                <w:szCs w:val="20"/>
              </w:rPr>
            </w:pPr>
            <w:r w:rsidRPr="00C84601">
              <w:rPr>
                <w:sz w:val="20"/>
                <w:szCs w:val="20"/>
              </w:rPr>
              <w:t xml:space="preserve">Определять время глаголов, </w:t>
            </w:r>
            <w:r w:rsidRPr="00C84601">
              <w:rPr>
                <w:color w:val="333333"/>
                <w:sz w:val="20"/>
                <w:szCs w:val="20"/>
              </w:rPr>
              <w:t>определять  способ образования  глаголов прошед</w:t>
            </w:r>
            <w:r w:rsidRPr="00C84601">
              <w:rPr>
                <w:color w:val="333333"/>
                <w:sz w:val="20"/>
                <w:szCs w:val="20"/>
              </w:rPr>
              <w:softHyphen/>
              <w:t>шего времени, выбирать орфограммы перед суффиксом -л, употреблять в речи,   соблюдая   орфоэпиче</w:t>
            </w:r>
            <w:r w:rsidRPr="00C84601">
              <w:rPr>
                <w:color w:val="333333"/>
                <w:sz w:val="20"/>
                <w:szCs w:val="20"/>
              </w:rPr>
              <w:softHyphen/>
              <w:t>ские нормы.</w:t>
            </w:r>
          </w:p>
        </w:tc>
        <w:tc>
          <w:tcPr>
            <w:tcW w:w="2178" w:type="dxa"/>
            <w:gridSpan w:val="3"/>
          </w:tcPr>
          <w:p w:rsidR="00F52943" w:rsidRPr="00C84601" w:rsidRDefault="00F52943" w:rsidP="00E0017B">
            <w:pPr>
              <w:pStyle w:val="a3"/>
              <w:ind w:left="113" w:right="113"/>
              <w:jc w:val="left"/>
              <w:rPr>
                <w:sz w:val="20"/>
                <w:szCs w:val="20"/>
              </w:rPr>
            </w:pPr>
            <w:r w:rsidRPr="00C84601">
              <w:rPr>
                <w:rStyle w:val="ab"/>
                <w:i/>
                <w:iCs/>
                <w:sz w:val="20"/>
                <w:szCs w:val="20"/>
              </w:rPr>
              <w:t>Регулятивные:</w:t>
            </w:r>
          </w:p>
          <w:p w:rsidR="00F52943" w:rsidRPr="00C84601" w:rsidRDefault="00F52943" w:rsidP="00E0017B">
            <w:pPr>
              <w:pStyle w:val="a3"/>
              <w:ind w:left="113" w:right="113"/>
              <w:jc w:val="left"/>
              <w:rPr>
                <w:sz w:val="20"/>
                <w:szCs w:val="20"/>
              </w:rPr>
            </w:pPr>
            <w:r w:rsidRPr="00C84601">
              <w:rPr>
                <w:sz w:val="20"/>
                <w:szCs w:val="20"/>
              </w:rPr>
              <w:t>создавать ал</w:t>
            </w:r>
            <w:r w:rsidRPr="00C84601">
              <w:rPr>
                <w:sz w:val="20"/>
                <w:szCs w:val="20"/>
              </w:rPr>
              <w:softHyphen/>
              <w:t>горитмы деятельности при решении проблем различного характера.</w:t>
            </w:r>
          </w:p>
          <w:p w:rsidR="00F52943" w:rsidRPr="00C84601" w:rsidRDefault="00F52943" w:rsidP="00E0017B">
            <w:pPr>
              <w:rPr>
                <w:sz w:val="20"/>
                <w:szCs w:val="20"/>
              </w:rPr>
            </w:pPr>
            <w:r w:rsidRPr="00C84601">
              <w:rPr>
                <w:rStyle w:val="ab"/>
                <w:i/>
                <w:iCs/>
                <w:sz w:val="20"/>
                <w:szCs w:val="20"/>
              </w:rPr>
              <w:t>Познавательные:</w:t>
            </w:r>
          </w:p>
          <w:p w:rsidR="00F52943" w:rsidRPr="00C84601" w:rsidRDefault="00F52943" w:rsidP="00E0017B">
            <w:pPr>
              <w:rPr>
                <w:sz w:val="20"/>
                <w:szCs w:val="20"/>
              </w:rPr>
            </w:pPr>
            <w:r w:rsidRPr="00C84601">
              <w:rPr>
                <w:sz w:val="20"/>
                <w:szCs w:val="20"/>
              </w:rPr>
              <w:t xml:space="preserve">понимать заданный вопрос, в соответствии с ним строить устный ответ. </w:t>
            </w:r>
            <w:r w:rsidRPr="00C84601">
              <w:rPr>
                <w:rStyle w:val="ab"/>
                <w:i/>
                <w:iCs/>
                <w:sz w:val="20"/>
                <w:szCs w:val="20"/>
              </w:rPr>
              <w:t>Коммуникативные:</w:t>
            </w:r>
          </w:p>
          <w:p w:rsidR="00F52943" w:rsidRPr="00C84601" w:rsidRDefault="00F52943" w:rsidP="00E0017B">
            <w:pPr>
              <w:rPr>
                <w:b/>
                <w:bCs/>
                <w:sz w:val="20"/>
                <w:szCs w:val="20"/>
              </w:rPr>
            </w:pPr>
            <w:r w:rsidRPr="00C84601">
              <w:rPr>
                <w:sz w:val="20"/>
                <w:szCs w:val="20"/>
              </w:rPr>
              <w:t>договариваться, приходить к общему решению.</w:t>
            </w:r>
          </w:p>
        </w:tc>
        <w:tc>
          <w:tcPr>
            <w:tcW w:w="1560" w:type="dxa"/>
            <w:gridSpan w:val="2"/>
          </w:tcPr>
          <w:p w:rsidR="00F52943" w:rsidRPr="00C84601" w:rsidRDefault="00F52943" w:rsidP="00E0017B">
            <w:pPr>
              <w:rPr>
                <w:b/>
                <w:bCs/>
                <w:sz w:val="20"/>
                <w:szCs w:val="20"/>
              </w:rPr>
            </w:pPr>
            <w:r w:rsidRPr="00C84601">
              <w:rPr>
                <w:sz w:val="20"/>
                <w:szCs w:val="20"/>
              </w:rPr>
              <w:t>Проявлять познавательный интерес к новому учебному содержанию; принимать роль ученика на уровне положительного отношения к школе.</w:t>
            </w:r>
          </w:p>
        </w:tc>
        <w:tc>
          <w:tcPr>
            <w:tcW w:w="1803" w:type="dxa"/>
            <w:gridSpan w:val="3"/>
          </w:tcPr>
          <w:p w:rsidR="00F52943" w:rsidRPr="00C84601" w:rsidRDefault="00F52943" w:rsidP="00E0017B">
            <w:pPr>
              <w:spacing w:line="276" w:lineRule="auto"/>
              <w:rPr>
                <w:sz w:val="20"/>
                <w:szCs w:val="20"/>
              </w:rPr>
            </w:pPr>
            <w:r w:rsidRPr="00C84601">
              <w:rPr>
                <w:sz w:val="20"/>
                <w:szCs w:val="20"/>
              </w:rPr>
              <w:t>Работа по материалу учебника, выполнение упражнений на закрепление темы урока, проверочная работа</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выполнение упражнений, за проверочную работу</w:t>
            </w:r>
          </w:p>
        </w:tc>
        <w:tc>
          <w:tcPr>
            <w:tcW w:w="1102" w:type="dxa"/>
          </w:tcPr>
          <w:p w:rsidR="00F52943" w:rsidRPr="00C84601" w:rsidRDefault="00F52943" w:rsidP="00E0017B">
            <w:pPr>
              <w:tabs>
                <w:tab w:val="left" w:pos="1335"/>
              </w:tabs>
              <w:spacing w:line="276" w:lineRule="auto"/>
              <w:rPr>
                <w:sz w:val="20"/>
                <w:szCs w:val="20"/>
              </w:rPr>
            </w:pPr>
            <w:r>
              <w:rPr>
                <w:sz w:val="20"/>
                <w:szCs w:val="20"/>
              </w:rPr>
              <w:t>Упр 664</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157</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11.05</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Настоящее время</w:t>
            </w:r>
          </w:p>
        </w:tc>
        <w:tc>
          <w:tcPr>
            <w:tcW w:w="1276" w:type="dxa"/>
          </w:tcPr>
          <w:p w:rsidR="00F52943" w:rsidRPr="00C84601" w:rsidRDefault="00F52943" w:rsidP="00E0017B">
            <w:pPr>
              <w:spacing w:line="276" w:lineRule="auto"/>
              <w:rPr>
                <w:sz w:val="20"/>
                <w:szCs w:val="20"/>
              </w:rPr>
            </w:pPr>
            <w:r w:rsidRPr="00C84601">
              <w:rPr>
                <w:sz w:val="20"/>
                <w:szCs w:val="20"/>
              </w:rPr>
              <w:t>Урок совершенствования ЗУН</w:t>
            </w:r>
          </w:p>
        </w:tc>
        <w:tc>
          <w:tcPr>
            <w:tcW w:w="1701" w:type="dxa"/>
            <w:gridSpan w:val="2"/>
          </w:tcPr>
          <w:p w:rsidR="00F52943" w:rsidRPr="00C84601" w:rsidRDefault="00F52943" w:rsidP="00E0017B">
            <w:pPr>
              <w:spacing w:line="276" w:lineRule="auto"/>
              <w:rPr>
                <w:sz w:val="20"/>
                <w:szCs w:val="20"/>
              </w:rPr>
            </w:pPr>
            <w:r w:rsidRPr="00C84601">
              <w:rPr>
                <w:sz w:val="20"/>
                <w:szCs w:val="20"/>
              </w:rPr>
              <w:t>Определять форму настоящего времени.</w:t>
            </w:r>
          </w:p>
        </w:tc>
        <w:tc>
          <w:tcPr>
            <w:tcW w:w="2178" w:type="dxa"/>
            <w:gridSpan w:val="3"/>
          </w:tcPr>
          <w:p w:rsidR="00F52943" w:rsidRPr="00C84601" w:rsidRDefault="00F52943" w:rsidP="00E0017B">
            <w:pPr>
              <w:autoSpaceDE w:val="0"/>
              <w:autoSpaceDN w:val="0"/>
              <w:adjustRightInd w:val="0"/>
              <w:rPr>
                <w:color w:val="000000"/>
                <w:sz w:val="20"/>
                <w:szCs w:val="20"/>
              </w:rPr>
            </w:pPr>
            <w:r w:rsidRPr="00C84601">
              <w:rPr>
                <w:i/>
                <w:iCs/>
                <w:color w:val="000000"/>
                <w:sz w:val="20"/>
                <w:szCs w:val="20"/>
              </w:rPr>
              <w:t>Регулятивные:</w:t>
            </w:r>
          </w:p>
          <w:p w:rsidR="00F52943" w:rsidRPr="00C84601" w:rsidRDefault="00F52943" w:rsidP="00E0017B">
            <w:pPr>
              <w:autoSpaceDE w:val="0"/>
              <w:autoSpaceDN w:val="0"/>
              <w:adjustRightInd w:val="0"/>
              <w:rPr>
                <w:color w:val="000000"/>
                <w:sz w:val="20"/>
                <w:szCs w:val="20"/>
              </w:rPr>
            </w:pPr>
            <w:r w:rsidRPr="00C84601">
              <w:rPr>
                <w:sz w:val="20"/>
                <w:szCs w:val="20"/>
              </w:rPr>
              <w:t>выделение и осознание учащимся того, что уже усвоено и что еще нужно усвоить, осознание качества и уровня усвоения</w:t>
            </w:r>
          </w:p>
          <w:p w:rsidR="00F52943" w:rsidRPr="00C84601" w:rsidRDefault="00F52943" w:rsidP="00E0017B">
            <w:pPr>
              <w:autoSpaceDE w:val="0"/>
              <w:autoSpaceDN w:val="0"/>
              <w:adjustRightInd w:val="0"/>
              <w:rPr>
                <w:color w:val="000000"/>
                <w:sz w:val="20"/>
                <w:szCs w:val="20"/>
              </w:rPr>
            </w:pPr>
            <w:r w:rsidRPr="00C84601">
              <w:rPr>
                <w:i/>
                <w:iCs/>
                <w:color w:val="000000"/>
                <w:sz w:val="20"/>
                <w:szCs w:val="20"/>
              </w:rPr>
              <w:t>Познавательные:</w:t>
            </w:r>
          </w:p>
          <w:p w:rsidR="00F52943" w:rsidRPr="00C84601" w:rsidRDefault="00F52943" w:rsidP="00E0017B">
            <w:pPr>
              <w:autoSpaceDE w:val="0"/>
              <w:autoSpaceDN w:val="0"/>
              <w:adjustRightInd w:val="0"/>
              <w:rPr>
                <w:color w:val="000000"/>
                <w:sz w:val="20"/>
                <w:szCs w:val="20"/>
              </w:rPr>
            </w:pPr>
            <w:r w:rsidRPr="00C84601">
              <w:rPr>
                <w:sz w:val="20"/>
                <w:szCs w:val="20"/>
              </w:rPr>
              <w:t xml:space="preserve">понимание и адекватная оценка языка средств </w:t>
            </w:r>
            <w:r w:rsidRPr="00C84601">
              <w:rPr>
                <w:sz w:val="20"/>
                <w:szCs w:val="20"/>
              </w:rPr>
              <w:lastRenderedPageBreak/>
              <w:t>массовой информации.</w:t>
            </w:r>
          </w:p>
          <w:p w:rsidR="00F52943" w:rsidRPr="00C84601" w:rsidRDefault="00F52943" w:rsidP="00E0017B">
            <w:pPr>
              <w:rPr>
                <w:b/>
                <w:bCs/>
                <w:sz w:val="20"/>
                <w:szCs w:val="20"/>
              </w:rPr>
            </w:pPr>
            <w:r w:rsidRPr="00C84601">
              <w:rPr>
                <w:i/>
                <w:iCs/>
                <w:color w:val="000000"/>
                <w:sz w:val="20"/>
                <w:szCs w:val="20"/>
              </w:rPr>
              <w:t>Коммуникативные:</w:t>
            </w:r>
          </w:p>
          <w:p w:rsidR="00F52943" w:rsidRPr="00C84601" w:rsidRDefault="00F52943" w:rsidP="00E0017B">
            <w:pPr>
              <w:autoSpaceDE w:val="0"/>
              <w:autoSpaceDN w:val="0"/>
              <w:adjustRightInd w:val="0"/>
              <w:ind w:firstLine="540"/>
              <w:rPr>
                <w:sz w:val="20"/>
                <w:szCs w:val="20"/>
              </w:rPr>
            </w:pPr>
            <w:r w:rsidRPr="00C84601">
              <w:rPr>
                <w:sz w:val="20"/>
                <w:szCs w:val="20"/>
              </w:rPr>
              <w:t>умение с достаточной полнотой и точностью выражать</w:t>
            </w:r>
          </w:p>
          <w:p w:rsidR="00F52943" w:rsidRPr="00C84601" w:rsidRDefault="00F52943" w:rsidP="00E0017B">
            <w:pPr>
              <w:rPr>
                <w:sz w:val="20"/>
                <w:szCs w:val="20"/>
              </w:rPr>
            </w:pPr>
            <w:r w:rsidRPr="00C84601">
              <w:rPr>
                <w:sz w:val="20"/>
                <w:szCs w:val="20"/>
              </w:rPr>
              <w:t>свои мысли в соответствии с задачами и условиями коммуникации.</w:t>
            </w:r>
          </w:p>
        </w:tc>
        <w:tc>
          <w:tcPr>
            <w:tcW w:w="1560" w:type="dxa"/>
            <w:gridSpan w:val="2"/>
          </w:tcPr>
          <w:p w:rsidR="00F52943" w:rsidRPr="00C84601" w:rsidRDefault="00F52943" w:rsidP="00E0017B">
            <w:pPr>
              <w:pStyle w:val="c5c28"/>
              <w:rPr>
                <w:sz w:val="20"/>
                <w:szCs w:val="20"/>
              </w:rPr>
            </w:pPr>
            <w:r w:rsidRPr="00C84601">
              <w:rPr>
                <w:rStyle w:val="c8"/>
                <w:sz w:val="20"/>
                <w:szCs w:val="20"/>
              </w:rPr>
              <w:lastRenderedPageBreak/>
              <w:t>Проявлять любознательность, интерес к изучаемому материалу;развивать навыки сотрудничества со взрослыми и сверстниками при решении задач.</w:t>
            </w:r>
          </w:p>
          <w:p w:rsidR="00F52943" w:rsidRPr="00C84601" w:rsidRDefault="00F52943" w:rsidP="00E0017B">
            <w:pPr>
              <w:jc w:val="center"/>
              <w:rPr>
                <w:b/>
                <w:bCs/>
                <w:sz w:val="20"/>
                <w:szCs w:val="20"/>
              </w:rPr>
            </w:pPr>
          </w:p>
        </w:tc>
        <w:tc>
          <w:tcPr>
            <w:tcW w:w="1803" w:type="dxa"/>
            <w:gridSpan w:val="3"/>
          </w:tcPr>
          <w:p w:rsidR="00F52943" w:rsidRPr="00C84601" w:rsidRDefault="00F52943" w:rsidP="00E0017B">
            <w:pPr>
              <w:spacing w:line="276" w:lineRule="auto"/>
              <w:rPr>
                <w:sz w:val="20"/>
                <w:szCs w:val="20"/>
              </w:rPr>
            </w:pPr>
            <w:r w:rsidRPr="00C84601">
              <w:rPr>
                <w:sz w:val="20"/>
                <w:szCs w:val="20"/>
              </w:rPr>
              <w:lastRenderedPageBreak/>
              <w:t>Работа по материалу учебника, выполнение упражнений на закрепление темы урока, словарная работа</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выполнение упражнений</w:t>
            </w:r>
          </w:p>
        </w:tc>
        <w:tc>
          <w:tcPr>
            <w:tcW w:w="1102" w:type="dxa"/>
          </w:tcPr>
          <w:p w:rsidR="00F52943" w:rsidRPr="00C84601" w:rsidRDefault="00F52943" w:rsidP="00E0017B">
            <w:pPr>
              <w:tabs>
                <w:tab w:val="left" w:pos="1335"/>
              </w:tabs>
              <w:spacing w:line="276" w:lineRule="auto"/>
              <w:rPr>
                <w:sz w:val="20"/>
                <w:szCs w:val="20"/>
              </w:rPr>
            </w:pPr>
            <w:r>
              <w:rPr>
                <w:sz w:val="20"/>
                <w:szCs w:val="20"/>
              </w:rPr>
              <w:t>Упр660</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158</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12.05</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Будущее время</w:t>
            </w:r>
          </w:p>
        </w:tc>
        <w:tc>
          <w:tcPr>
            <w:tcW w:w="1276" w:type="dxa"/>
          </w:tcPr>
          <w:p w:rsidR="00F52943" w:rsidRPr="00C84601" w:rsidRDefault="00F52943" w:rsidP="00E0017B">
            <w:pPr>
              <w:spacing w:line="276" w:lineRule="auto"/>
              <w:rPr>
                <w:sz w:val="20"/>
                <w:szCs w:val="20"/>
              </w:rPr>
            </w:pPr>
            <w:r w:rsidRPr="00C84601">
              <w:rPr>
                <w:sz w:val="20"/>
                <w:szCs w:val="20"/>
              </w:rPr>
              <w:t>Урок совершенствования ЗУН</w:t>
            </w:r>
          </w:p>
        </w:tc>
        <w:tc>
          <w:tcPr>
            <w:tcW w:w="1701" w:type="dxa"/>
            <w:gridSpan w:val="2"/>
          </w:tcPr>
          <w:p w:rsidR="00F52943" w:rsidRPr="00C84601" w:rsidRDefault="00F52943" w:rsidP="00E0017B">
            <w:pPr>
              <w:spacing w:line="276" w:lineRule="auto"/>
              <w:rPr>
                <w:sz w:val="20"/>
                <w:szCs w:val="20"/>
              </w:rPr>
            </w:pPr>
            <w:r w:rsidRPr="00C84601">
              <w:rPr>
                <w:sz w:val="20"/>
                <w:szCs w:val="20"/>
              </w:rPr>
              <w:t>Определять форму будущего времени.</w:t>
            </w:r>
          </w:p>
        </w:tc>
        <w:tc>
          <w:tcPr>
            <w:tcW w:w="2178" w:type="dxa"/>
            <w:gridSpan w:val="3"/>
          </w:tcPr>
          <w:p w:rsidR="00F52943" w:rsidRPr="00C84601" w:rsidRDefault="00F52943" w:rsidP="00E0017B">
            <w:pPr>
              <w:rPr>
                <w:sz w:val="20"/>
                <w:szCs w:val="20"/>
              </w:rPr>
            </w:pPr>
            <w:r w:rsidRPr="00C84601">
              <w:rPr>
                <w:i/>
                <w:iCs/>
                <w:sz w:val="20"/>
                <w:szCs w:val="20"/>
              </w:rPr>
              <w:t>Регулятивные:</w:t>
            </w:r>
          </w:p>
          <w:p w:rsidR="00F52943" w:rsidRPr="00C84601" w:rsidRDefault="00F52943" w:rsidP="00E0017B">
            <w:pPr>
              <w:rPr>
                <w:sz w:val="20"/>
                <w:szCs w:val="20"/>
              </w:rPr>
            </w:pPr>
            <w:r w:rsidRPr="00C84601">
              <w:rPr>
                <w:sz w:val="20"/>
                <w:szCs w:val="20"/>
              </w:rPr>
              <w:t>в диалоге с учителем вырабатывать критерии оценки и определять степень успешности своей работы/</w:t>
            </w:r>
          </w:p>
          <w:p w:rsidR="00F52943" w:rsidRPr="00C84601" w:rsidRDefault="00F52943" w:rsidP="00E0017B">
            <w:pPr>
              <w:rPr>
                <w:i/>
                <w:iCs/>
                <w:sz w:val="20"/>
                <w:szCs w:val="20"/>
              </w:rPr>
            </w:pPr>
            <w:r w:rsidRPr="00C84601">
              <w:rPr>
                <w:i/>
                <w:iCs/>
                <w:sz w:val="20"/>
                <w:szCs w:val="20"/>
              </w:rPr>
              <w:t>Познавательные:</w:t>
            </w:r>
          </w:p>
          <w:p w:rsidR="00F52943" w:rsidRPr="00C84601" w:rsidRDefault="00F52943" w:rsidP="00E0017B">
            <w:pPr>
              <w:rPr>
                <w:i/>
                <w:iCs/>
                <w:sz w:val="20"/>
                <w:szCs w:val="20"/>
              </w:rPr>
            </w:pPr>
            <w:r w:rsidRPr="00C84601">
              <w:rPr>
                <w:sz w:val="20"/>
                <w:szCs w:val="20"/>
              </w:rPr>
              <w:t>формулировать правило на основе выделения существенных признаков;</w:t>
            </w:r>
          </w:p>
          <w:p w:rsidR="00F52943" w:rsidRPr="00C84601" w:rsidRDefault="00F52943" w:rsidP="00E0017B">
            <w:pPr>
              <w:rPr>
                <w:i/>
                <w:iCs/>
                <w:sz w:val="20"/>
                <w:szCs w:val="20"/>
              </w:rPr>
            </w:pPr>
            <w:r w:rsidRPr="00C84601">
              <w:rPr>
                <w:sz w:val="20"/>
                <w:szCs w:val="20"/>
              </w:rPr>
              <w:t xml:space="preserve"> выполнять задания с использованием материальных объектов, схем;</w:t>
            </w:r>
          </w:p>
          <w:p w:rsidR="00F52943" w:rsidRPr="00C84601" w:rsidRDefault="00F52943" w:rsidP="00E0017B">
            <w:pPr>
              <w:rPr>
                <w:i/>
                <w:iCs/>
                <w:sz w:val="20"/>
                <w:szCs w:val="20"/>
              </w:rPr>
            </w:pPr>
            <w:r w:rsidRPr="00C84601">
              <w:rPr>
                <w:i/>
                <w:iCs/>
                <w:sz w:val="20"/>
                <w:szCs w:val="20"/>
              </w:rPr>
              <w:t>Коммуникативные:</w:t>
            </w:r>
          </w:p>
          <w:p w:rsidR="00F52943" w:rsidRPr="00C84601" w:rsidRDefault="00F52943" w:rsidP="00E0017B">
            <w:pPr>
              <w:rPr>
                <w:sz w:val="20"/>
                <w:szCs w:val="20"/>
              </w:rPr>
            </w:pPr>
            <w:r w:rsidRPr="00C84601">
              <w:rPr>
                <w:sz w:val="20"/>
                <w:szCs w:val="20"/>
              </w:rPr>
              <w:t>оформлять свои мысли в устной и письменной форме с учётом речевой ситуации.</w:t>
            </w:r>
          </w:p>
        </w:tc>
        <w:tc>
          <w:tcPr>
            <w:tcW w:w="1560" w:type="dxa"/>
            <w:gridSpan w:val="2"/>
          </w:tcPr>
          <w:p w:rsidR="00F52943" w:rsidRPr="00C84601" w:rsidRDefault="00F52943" w:rsidP="00E0017B">
            <w:pPr>
              <w:rPr>
                <w:b/>
                <w:bCs/>
                <w:sz w:val="20"/>
                <w:szCs w:val="20"/>
              </w:rPr>
            </w:pPr>
            <w:r w:rsidRPr="00C84601">
              <w:rPr>
                <w:color w:val="000000"/>
                <w:sz w:val="20"/>
                <w:szCs w:val="20"/>
              </w:rPr>
              <w:t>Положительная мотивация учебной деятельности</w:t>
            </w:r>
          </w:p>
        </w:tc>
        <w:tc>
          <w:tcPr>
            <w:tcW w:w="1803" w:type="dxa"/>
            <w:gridSpan w:val="3"/>
          </w:tcPr>
          <w:p w:rsidR="00F52943" w:rsidRPr="00C84601" w:rsidRDefault="00F52943" w:rsidP="00E0017B">
            <w:pPr>
              <w:spacing w:line="276" w:lineRule="auto"/>
              <w:rPr>
                <w:sz w:val="20"/>
                <w:szCs w:val="20"/>
              </w:rPr>
            </w:pPr>
            <w:r w:rsidRPr="00C84601">
              <w:rPr>
                <w:sz w:val="20"/>
                <w:szCs w:val="20"/>
              </w:rPr>
              <w:t>Работа по материалу учебника, выполнение упражнений на закрепление темы урока, словарная работа</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выполнение упражнений</w:t>
            </w:r>
          </w:p>
        </w:tc>
        <w:tc>
          <w:tcPr>
            <w:tcW w:w="1102" w:type="dxa"/>
          </w:tcPr>
          <w:p w:rsidR="00F52943" w:rsidRPr="00C84601" w:rsidRDefault="00F52943" w:rsidP="00E0017B">
            <w:pPr>
              <w:tabs>
                <w:tab w:val="left" w:pos="1335"/>
              </w:tabs>
              <w:spacing w:line="276" w:lineRule="auto"/>
              <w:rPr>
                <w:sz w:val="20"/>
                <w:szCs w:val="20"/>
              </w:rPr>
            </w:pPr>
            <w:r>
              <w:rPr>
                <w:sz w:val="20"/>
                <w:szCs w:val="20"/>
              </w:rPr>
              <w:t>Упр 665</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159</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13.05</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Спряжение глагола</w:t>
            </w:r>
          </w:p>
        </w:tc>
        <w:tc>
          <w:tcPr>
            <w:tcW w:w="1276" w:type="dxa"/>
          </w:tcPr>
          <w:p w:rsidR="00F52943" w:rsidRPr="00C84601" w:rsidRDefault="00F52943" w:rsidP="00E0017B">
            <w:pPr>
              <w:spacing w:line="276" w:lineRule="auto"/>
              <w:rPr>
                <w:sz w:val="20"/>
                <w:szCs w:val="20"/>
              </w:rPr>
            </w:pPr>
            <w:r w:rsidRPr="00C84601">
              <w:rPr>
                <w:sz w:val="20"/>
                <w:szCs w:val="20"/>
              </w:rPr>
              <w:t>Комбинированный урок</w:t>
            </w:r>
          </w:p>
        </w:tc>
        <w:tc>
          <w:tcPr>
            <w:tcW w:w="1701" w:type="dxa"/>
            <w:gridSpan w:val="2"/>
          </w:tcPr>
          <w:p w:rsidR="00F52943" w:rsidRPr="00C84601" w:rsidRDefault="00F52943" w:rsidP="00E0017B">
            <w:pPr>
              <w:rPr>
                <w:b/>
                <w:bCs/>
                <w:sz w:val="20"/>
                <w:szCs w:val="20"/>
              </w:rPr>
            </w:pPr>
            <w:r w:rsidRPr="00C84601">
              <w:rPr>
                <w:sz w:val="20"/>
                <w:szCs w:val="20"/>
              </w:rPr>
              <w:t>Изменять глагол по лицам и числам, образовывать формы настоящего и будущего времени</w:t>
            </w:r>
          </w:p>
        </w:tc>
        <w:tc>
          <w:tcPr>
            <w:tcW w:w="2178" w:type="dxa"/>
            <w:gridSpan w:val="3"/>
          </w:tcPr>
          <w:p w:rsidR="00F52943" w:rsidRPr="00C84601" w:rsidRDefault="00F52943" w:rsidP="00E0017B">
            <w:pPr>
              <w:rPr>
                <w:sz w:val="20"/>
                <w:szCs w:val="20"/>
              </w:rPr>
            </w:pPr>
            <w:r w:rsidRPr="00C84601">
              <w:rPr>
                <w:i/>
                <w:iCs/>
                <w:sz w:val="20"/>
                <w:szCs w:val="20"/>
              </w:rPr>
              <w:t>Регулятивные:</w:t>
            </w:r>
          </w:p>
          <w:p w:rsidR="00F52943" w:rsidRPr="00C84601" w:rsidRDefault="00F52943" w:rsidP="00E0017B">
            <w:pPr>
              <w:rPr>
                <w:sz w:val="20"/>
                <w:szCs w:val="20"/>
              </w:rPr>
            </w:pPr>
            <w:r w:rsidRPr="00C84601">
              <w:rPr>
                <w:sz w:val="20"/>
                <w:szCs w:val="20"/>
              </w:rPr>
              <w:t>в диалоге с учителем вырабатывать критерии оценки и определять степень успешности своей работы/</w:t>
            </w:r>
          </w:p>
          <w:p w:rsidR="00F52943" w:rsidRPr="00C84601" w:rsidRDefault="00F52943" w:rsidP="00E0017B">
            <w:pPr>
              <w:rPr>
                <w:i/>
                <w:iCs/>
                <w:sz w:val="20"/>
                <w:szCs w:val="20"/>
              </w:rPr>
            </w:pPr>
            <w:r w:rsidRPr="00C84601">
              <w:rPr>
                <w:i/>
                <w:iCs/>
                <w:sz w:val="20"/>
                <w:szCs w:val="20"/>
              </w:rPr>
              <w:t>Познавательные:</w:t>
            </w:r>
          </w:p>
          <w:p w:rsidR="00F52943" w:rsidRPr="00C84601" w:rsidRDefault="00F52943" w:rsidP="00E0017B">
            <w:pPr>
              <w:rPr>
                <w:i/>
                <w:iCs/>
                <w:sz w:val="20"/>
                <w:szCs w:val="20"/>
              </w:rPr>
            </w:pPr>
            <w:r w:rsidRPr="00C84601">
              <w:rPr>
                <w:sz w:val="20"/>
                <w:szCs w:val="20"/>
              </w:rPr>
              <w:t>-формулировать правило на основе выделения существенных признаков;</w:t>
            </w:r>
          </w:p>
          <w:p w:rsidR="00F52943" w:rsidRPr="00C84601" w:rsidRDefault="00F52943" w:rsidP="00E0017B">
            <w:pPr>
              <w:rPr>
                <w:i/>
                <w:iCs/>
                <w:sz w:val="20"/>
                <w:szCs w:val="20"/>
              </w:rPr>
            </w:pPr>
            <w:r w:rsidRPr="00C84601">
              <w:rPr>
                <w:sz w:val="20"/>
                <w:szCs w:val="20"/>
              </w:rPr>
              <w:lastRenderedPageBreak/>
              <w:t xml:space="preserve"> выполнять задания с использованием материальных объектов, схем;</w:t>
            </w:r>
          </w:p>
          <w:p w:rsidR="00F52943" w:rsidRPr="00C84601" w:rsidRDefault="00F52943" w:rsidP="00E0017B">
            <w:pPr>
              <w:rPr>
                <w:i/>
                <w:iCs/>
                <w:sz w:val="20"/>
                <w:szCs w:val="20"/>
              </w:rPr>
            </w:pPr>
            <w:r w:rsidRPr="00C84601">
              <w:rPr>
                <w:i/>
                <w:iCs/>
                <w:sz w:val="20"/>
                <w:szCs w:val="20"/>
              </w:rPr>
              <w:t>Коммуникативные:</w:t>
            </w:r>
          </w:p>
          <w:p w:rsidR="00F52943" w:rsidRPr="00C84601" w:rsidRDefault="00F52943" w:rsidP="00E0017B">
            <w:pPr>
              <w:rPr>
                <w:sz w:val="20"/>
                <w:szCs w:val="20"/>
              </w:rPr>
            </w:pPr>
            <w:r w:rsidRPr="00C84601">
              <w:rPr>
                <w:sz w:val="20"/>
                <w:szCs w:val="20"/>
              </w:rPr>
              <w:t>оформлять свои мысли в устной и письменной форме с учётом речевой ситуации.</w:t>
            </w:r>
          </w:p>
        </w:tc>
        <w:tc>
          <w:tcPr>
            <w:tcW w:w="1560" w:type="dxa"/>
            <w:gridSpan w:val="2"/>
          </w:tcPr>
          <w:p w:rsidR="00F52943" w:rsidRPr="00C84601" w:rsidRDefault="00F52943" w:rsidP="00E0017B">
            <w:pPr>
              <w:rPr>
                <w:b/>
                <w:bCs/>
                <w:sz w:val="20"/>
                <w:szCs w:val="20"/>
              </w:rPr>
            </w:pPr>
            <w:r w:rsidRPr="00C84601">
              <w:rPr>
                <w:color w:val="000000"/>
                <w:sz w:val="20"/>
                <w:szCs w:val="20"/>
              </w:rPr>
              <w:lastRenderedPageBreak/>
              <w:t>Умение вести диалог на основе равноправных отношений и взаимного уважения</w:t>
            </w:r>
          </w:p>
        </w:tc>
        <w:tc>
          <w:tcPr>
            <w:tcW w:w="1803" w:type="dxa"/>
            <w:gridSpan w:val="3"/>
          </w:tcPr>
          <w:p w:rsidR="00F52943" w:rsidRPr="00C84601" w:rsidRDefault="00F52943" w:rsidP="00E0017B">
            <w:pPr>
              <w:spacing w:line="276" w:lineRule="auto"/>
              <w:rPr>
                <w:sz w:val="20"/>
                <w:szCs w:val="20"/>
              </w:rPr>
            </w:pPr>
            <w:r w:rsidRPr="00C84601">
              <w:rPr>
                <w:sz w:val="20"/>
                <w:szCs w:val="20"/>
              </w:rPr>
              <w:t>Работа по материалу учебника, выполнение упражнений на закрепление темы урока, словарная работа</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выполнение упражнений</w:t>
            </w:r>
          </w:p>
        </w:tc>
        <w:tc>
          <w:tcPr>
            <w:tcW w:w="1102" w:type="dxa"/>
          </w:tcPr>
          <w:p w:rsidR="00F52943" w:rsidRPr="00C84601" w:rsidRDefault="00F52943" w:rsidP="00E0017B">
            <w:pPr>
              <w:tabs>
                <w:tab w:val="left" w:pos="1335"/>
              </w:tabs>
              <w:spacing w:line="276" w:lineRule="auto"/>
              <w:rPr>
                <w:sz w:val="20"/>
                <w:szCs w:val="20"/>
              </w:rPr>
            </w:pPr>
            <w:r w:rsidRPr="00C84601">
              <w:rPr>
                <w:sz w:val="20"/>
                <w:szCs w:val="20"/>
              </w:rPr>
              <w:t>.</w:t>
            </w:r>
            <w:r>
              <w:rPr>
                <w:sz w:val="20"/>
                <w:szCs w:val="20"/>
              </w:rPr>
              <w:t>упр 672</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160-161</w:t>
            </w:r>
          </w:p>
        </w:tc>
        <w:tc>
          <w:tcPr>
            <w:tcW w:w="1168" w:type="dxa"/>
            <w:gridSpan w:val="3"/>
          </w:tcPr>
          <w:p w:rsidR="00F52943" w:rsidRDefault="00F52943" w:rsidP="00E0017B">
            <w:pPr>
              <w:tabs>
                <w:tab w:val="left" w:pos="1335"/>
              </w:tabs>
              <w:spacing w:line="276" w:lineRule="auto"/>
              <w:rPr>
                <w:sz w:val="20"/>
                <w:szCs w:val="20"/>
              </w:rPr>
            </w:pPr>
            <w:r>
              <w:rPr>
                <w:sz w:val="20"/>
                <w:szCs w:val="20"/>
              </w:rPr>
              <w:t>16.05</w:t>
            </w:r>
          </w:p>
          <w:p w:rsidR="00F52943" w:rsidRPr="00C84601" w:rsidRDefault="00F52943" w:rsidP="00E0017B">
            <w:pPr>
              <w:tabs>
                <w:tab w:val="left" w:pos="1335"/>
              </w:tabs>
              <w:spacing w:line="276" w:lineRule="auto"/>
              <w:rPr>
                <w:sz w:val="20"/>
                <w:szCs w:val="20"/>
              </w:rPr>
            </w:pPr>
            <w:r>
              <w:rPr>
                <w:sz w:val="20"/>
                <w:szCs w:val="20"/>
              </w:rPr>
              <w:t>17.05</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6A5021" w:rsidRDefault="00F52943" w:rsidP="00E0017B">
            <w:pPr>
              <w:spacing w:line="276" w:lineRule="auto"/>
              <w:rPr>
                <w:b/>
                <w:sz w:val="20"/>
                <w:szCs w:val="20"/>
              </w:rPr>
            </w:pPr>
            <w:r w:rsidRPr="006A5021">
              <w:rPr>
                <w:b/>
                <w:sz w:val="20"/>
                <w:szCs w:val="20"/>
              </w:rPr>
              <w:t>Промежуточная аттестация. Итоговый тест</w:t>
            </w:r>
          </w:p>
        </w:tc>
        <w:tc>
          <w:tcPr>
            <w:tcW w:w="1276" w:type="dxa"/>
          </w:tcPr>
          <w:p w:rsidR="00F52943" w:rsidRPr="00C84601" w:rsidRDefault="00F52943" w:rsidP="00E0017B">
            <w:pPr>
              <w:spacing w:line="276" w:lineRule="auto"/>
              <w:rPr>
                <w:sz w:val="20"/>
                <w:szCs w:val="20"/>
              </w:rPr>
            </w:pPr>
          </w:p>
        </w:tc>
        <w:tc>
          <w:tcPr>
            <w:tcW w:w="1701" w:type="dxa"/>
            <w:gridSpan w:val="2"/>
          </w:tcPr>
          <w:p w:rsidR="00F52943" w:rsidRPr="00C84601" w:rsidRDefault="00F52943" w:rsidP="00E0017B">
            <w:pPr>
              <w:rPr>
                <w:b/>
                <w:bCs/>
                <w:sz w:val="20"/>
                <w:szCs w:val="20"/>
              </w:rPr>
            </w:pPr>
          </w:p>
        </w:tc>
        <w:tc>
          <w:tcPr>
            <w:tcW w:w="2178" w:type="dxa"/>
            <w:gridSpan w:val="3"/>
          </w:tcPr>
          <w:p w:rsidR="00F52943" w:rsidRPr="00C84601" w:rsidRDefault="00F52943" w:rsidP="00E0017B">
            <w:pPr>
              <w:rPr>
                <w:b/>
                <w:bCs/>
                <w:sz w:val="20"/>
                <w:szCs w:val="20"/>
              </w:rPr>
            </w:pPr>
          </w:p>
        </w:tc>
        <w:tc>
          <w:tcPr>
            <w:tcW w:w="1560" w:type="dxa"/>
            <w:gridSpan w:val="2"/>
          </w:tcPr>
          <w:p w:rsidR="00F52943" w:rsidRPr="00C84601" w:rsidRDefault="00F52943" w:rsidP="00E0017B">
            <w:pPr>
              <w:rPr>
                <w:b/>
                <w:bCs/>
                <w:sz w:val="20"/>
                <w:szCs w:val="20"/>
              </w:rPr>
            </w:pPr>
          </w:p>
        </w:tc>
        <w:tc>
          <w:tcPr>
            <w:tcW w:w="1803" w:type="dxa"/>
            <w:gridSpan w:val="3"/>
          </w:tcPr>
          <w:p w:rsidR="00F52943" w:rsidRPr="00C84601" w:rsidRDefault="00F52943" w:rsidP="00E0017B">
            <w:pPr>
              <w:spacing w:line="276" w:lineRule="auto"/>
              <w:rPr>
                <w:sz w:val="20"/>
                <w:szCs w:val="20"/>
              </w:rPr>
            </w:pPr>
          </w:p>
        </w:tc>
        <w:tc>
          <w:tcPr>
            <w:tcW w:w="2163" w:type="dxa"/>
            <w:gridSpan w:val="2"/>
          </w:tcPr>
          <w:p w:rsidR="00F52943" w:rsidRPr="00C84601" w:rsidRDefault="00F52943" w:rsidP="00E0017B">
            <w:pPr>
              <w:tabs>
                <w:tab w:val="left" w:pos="1335"/>
              </w:tabs>
              <w:spacing w:line="276" w:lineRule="auto"/>
              <w:rPr>
                <w:sz w:val="20"/>
                <w:szCs w:val="20"/>
              </w:rPr>
            </w:pPr>
          </w:p>
        </w:tc>
        <w:tc>
          <w:tcPr>
            <w:tcW w:w="1102" w:type="dxa"/>
          </w:tcPr>
          <w:p w:rsidR="00F52943" w:rsidRPr="00C84601" w:rsidRDefault="00F52943" w:rsidP="00E0017B">
            <w:pPr>
              <w:tabs>
                <w:tab w:val="left" w:pos="1335"/>
              </w:tabs>
              <w:spacing w:line="276" w:lineRule="auto"/>
              <w:rPr>
                <w:sz w:val="20"/>
                <w:szCs w:val="20"/>
              </w:rPr>
            </w:pP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162</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18.05</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Морфологический разбор глагола</w:t>
            </w:r>
          </w:p>
        </w:tc>
        <w:tc>
          <w:tcPr>
            <w:tcW w:w="1276" w:type="dxa"/>
          </w:tcPr>
          <w:p w:rsidR="00F52943" w:rsidRPr="00C84601" w:rsidRDefault="00F52943" w:rsidP="00E0017B">
            <w:pPr>
              <w:spacing w:line="276" w:lineRule="auto"/>
              <w:rPr>
                <w:sz w:val="20"/>
                <w:szCs w:val="20"/>
              </w:rPr>
            </w:pPr>
            <w:r w:rsidRPr="00C84601">
              <w:rPr>
                <w:sz w:val="20"/>
                <w:szCs w:val="20"/>
              </w:rPr>
              <w:t>Урок систематизации ЗУН</w:t>
            </w:r>
          </w:p>
        </w:tc>
        <w:tc>
          <w:tcPr>
            <w:tcW w:w="1701" w:type="dxa"/>
            <w:gridSpan w:val="2"/>
          </w:tcPr>
          <w:p w:rsidR="00F52943" w:rsidRPr="00C84601" w:rsidRDefault="00F52943" w:rsidP="00E0017B">
            <w:pPr>
              <w:rPr>
                <w:sz w:val="20"/>
                <w:szCs w:val="20"/>
              </w:rPr>
            </w:pPr>
            <w:r w:rsidRPr="00C84601">
              <w:rPr>
                <w:sz w:val="20"/>
                <w:szCs w:val="20"/>
              </w:rPr>
              <w:t>Овладеть умением характеризовать имя прилагательное  по его морфологическим признакам и синтаксической роли.</w:t>
            </w:r>
          </w:p>
        </w:tc>
        <w:tc>
          <w:tcPr>
            <w:tcW w:w="2178" w:type="dxa"/>
            <w:gridSpan w:val="3"/>
          </w:tcPr>
          <w:p w:rsidR="00F52943" w:rsidRPr="00C84601" w:rsidRDefault="00F52943" w:rsidP="00E0017B">
            <w:pPr>
              <w:pStyle w:val="ac"/>
              <w:spacing w:line="240" w:lineRule="auto"/>
              <w:ind w:firstLine="0"/>
              <w:jc w:val="left"/>
              <w:rPr>
                <w:i/>
                <w:iCs/>
                <w:sz w:val="20"/>
                <w:szCs w:val="20"/>
              </w:rPr>
            </w:pPr>
            <w:r w:rsidRPr="00C84601">
              <w:rPr>
                <w:i/>
                <w:iCs/>
                <w:sz w:val="20"/>
                <w:szCs w:val="20"/>
              </w:rPr>
              <w:t>Регулятивные:</w:t>
            </w:r>
          </w:p>
          <w:p w:rsidR="00F52943" w:rsidRPr="00C84601" w:rsidRDefault="00F52943" w:rsidP="00E0017B">
            <w:pPr>
              <w:pStyle w:val="ac"/>
              <w:spacing w:line="240" w:lineRule="auto"/>
              <w:ind w:firstLine="0"/>
              <w:jc w:val="left"/>
              <w:rPr>
                <w:i/>
                <w:iCs/>
                <w:sz w:val="20"/>
                <w:szCs w:val="20"/>
              </w:rPr>
            </w:pPr>
            <w:r w:rsidRPr="00C84601">
              <w:rPr>
                <w:sz w:val="20"/>
                <w:szCs w:val="20"/>
              </w:rPr>
              <w:t>уметь ориентироваться  на образец и правило выполнения задания</w:t>
            </w:r>
          </w:p>
          <w:p w:rsidR="00F52943" w:rsidRPr="00C84601" w:rsidRDefault="00F52943" w:rsidP="00E0017B">
            <w:pPr>
              <w:pStyle w:val="ac"/>
              <w:spacing w:line="240" w:lineRule="auto"/>
              <w:ind w:firstLine="0"/>
              <w:jc w:val="left"/>
              <w:rPr>
                <w:sz w:val="20"/>
                <w:szCs w:val="20"/>
              </w:rPr>
            </w:pPr>
            <w:r w:rsidRPr="00C84601">
              <w:rPr>
                <w:i/>
                <w:iCs/>
                <w:sz w:val="20"/>
                <w:szCs w:val="20"/>
              </w:rPr>
              <w:t>Познавательные:</w:t>
            </w:r>
            <w:r w:rsidRPr="00C84601">
              <w:rPr>
                <w:sz w:val="20"/>
                <w:szCs w:val="20"/>
              </w:rPr>
              <w:t>уметь делать выводы на основе наблюдений</w:t>
            </w:r>
          </w:p>
          <w:p w:rsidR="00F52943" w:rsidRPr="00C84601" w:rsidRDefault="00F52943" w:rsidP="00E0017B">
            <w:pPr>
              <w:pStyle w:val="ac"/>
              <w:spacing w:line="240" w:lineRule="auto"/>
              <w:ind w:firstLine="0"/>
              <w:jc w:val="left"/>
              <w:rPr>
                <w:sz w:val="20"/>
                <w:szCs w:val="20"/>
              </w:rPr>
            </w:pPr>
            <w:r w:rsidRPr="00C84601">
              <w:rPr>
                <w:sz w:val="20"/>
                <w:szCs w:val="20"/>
              </w:rPr>
              <w:t>Коммуникативные:рефлексия своих действий.</w:t>
            </w:r>
          </w:p>
        </w:tc>
        <w:tc>
          <w:tcPr>
            <w:tcW w:w="1560" w:type="dxa"/>
            <w:gridSpan w:val="2"/>
          </w:tcPr>
          <w:p w:rsidR="00F52943" w:rsidRPr="00C84601" w:rsidRDefault="00F52943" w:rsidP="00E0017B">
            <w:pPr>
              <w:rPr>
                <w:b/>
                <w:bCs/>
                <w:sz w:val="20"/>
                <w:szCs w:val="20"/>
              </w:rPr>
            </w:pPr>
            <w:r w:rsidRPr="00C84601">
              <w:rPr>
                <w:color w:val="000000"/>
                <w:sz w:val="20"/>
                <w:szCs w:val="20"/>
              </w:rPr>
              <w:t>Умение соотносить цели и результат</w:t>
            </w:r>
          </w:p>
        </w:tc>
        <w:tc>
          <w:tcPr>
            <w:tcW w:w="1803" w:type="dxa"/>
            <w:gridSpan w:val="3"/>
          </w:tcPr>
          <w:p w:rsidR="00F52943" w:rsidRPr="00C84601" w:rsidRDefault="00F52943" w:rsidP="00E0017B">
            <w:pPr>
              <w:spacing w:line="276" w:lineRule="auto"/>
              <w:rPr>
                <w:sz w:val="20"/>
                <w:szCs w:val="20"/>
              </w:rPr>
            </w:pPr>
            <w:r w:rsidRPr="00C84601">
              <w:rPr>
                <w:sz w:val="20"/>
                <w:szCs w:val="20"/>
              </w:rPr>
              <w:t>Знакомство с порядком морфологического разбора глагола, выполнение упражнений, самостоятельная работа</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самостоятельную работу</w:t>
            </w:r>
          </w:p>
        </w:tc>
        <w:tc>
          <w:tcPr>
            <w:tcW w:w="1102" w:type="dxa"/>
          </w:tcPr>
          <w:p w:rsidR="00F52943" w:rsidRPr="00C84601" w:rsidRDefault="00F52943" w:rsidP="00E0017B">
            <w:pPr>
              <w:tabs>
                <w:tab w:val="left" w:pos="1335"/>
              </w:tabs>
              <w:spacing w:line="276" w:lineRule="auto"/>
              <w:rPr>
                <w:sz w:val="20"/>
                <w:szCs w:val="20"/>
              </w:rPr>
            </w:pPr>
            <w:r>
              <w:rPr>
                <w:sz w:val="20"/>
                <w:szCs w:val="20"/>
              </w:rPr>
              <w:t>Упр 687</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163-164</w:t>
            </w:r>
          </w:p>
        </w:tc>
        <w:tc>
          <w:tcPr>
            <w:tcW w:w="1168" w:type="dxa"/>
            <w:gridSpan w:val="3"/>
          </w:tcPr>
          <w:p w:rsidR="00F52943" w:rsidRDefault="00F52943" w:rsidP="00E0017B">
            <w:pPr>
              <w:tabs>
                <w:tab w:val="left" w:pos="1335"/>
              </w:tabs>
              <w:spacing w:line="276" w:lineRule="auto"/>
              <w:rPr>
                <w:sz w:val="20"/>
                <w:szCs w:val="20"/>
              </w:rPr>
            </w:pPr>
            <w:r>
              <w:rPr>
                <w:sz w:val="20"/>
                <w:szCs w:val="20"/>
              </w:rPr>
              <w:t>19.05</w:t>
            </w:r>
          </w:p>
          <w:p w:rsidR="00F52943" w:rsidRPr="00C84601" w:rsidRDefault="00F52943" w:rsidP="00E0017B">
            <w:pPr>
              <w:tabs>
                <w:tab w:val="left" w:pos="1335"/>
              </w:tabs>
              <w:spacing w:line="276" w:lineRule="auto"/>
              <w:rPr>
                <w:sz w:val="20"/>
                <w:szCs w:val="20"/>
              </w:rPr>
            </w:pPr>
            <w:r>
              <w:rPr>
                <w:sz w:val="20"/>
                <w:szCs w:val="20"/>
              </w:rPr>
              <w:t>20.05</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Мягкий знак после шипящих в глаголах 2-го лица единственного числа</w:t>
            </w:r>
          </w:p>
        </w:tc>
        <w:tc>
          <w:tcPr>
            <w:tcW w:w="1276" w:type="dxa"/>
          </w:tcPr>
          <w:p w:rsidR="00F52943" w:rsidRPr="00C84601" w:rsidRDefault="00F52943" w:rsidP="00E0017B">
            <w:pPr>
              <w:spacing w:line="276" w:lineRule="auto"/>
              <w:rPr>
                <w:sz w:val="20"/>
                <w:szCs w:val="20"/>
              </w:rPr>
            </w:pPr>
            <w:r w:rsidRPr="00C84601">
              <w:rPr>
                <w:sz w:val="20"/>
                <w:szCs w:val="20"/>
              </w:rPr>
              <w:t>Урок изучения нового материала</w:t>
            </w:r>
          </w:p>
        </w:tc>
        <w:tc>
          <w:tcPr>
            <w:tcW w:w="1701" w:type="dxa"/>
            <w:gridSpan w:val="2"/>
          </w:tcPr>
          <w:p w:rsidR="00F52943" w:rsidRPr="00C84601" w:rsidRDefault="00F52943" w:rsidP="00E0017B">
            <w:pPr>
              <w:rPr>
                <w:sz w:val="20"/>
                <w:szCs w:val="20"/>
              </w:rPr>
            </w:pPr>
            <w:r w:rsidRPr="00C84601">
              <w:rPr>
                <w:sz w:val="20"/>
                <w:szCs w:val="20"/>
              </w:rPr>
              <w:t>Осваивать содержание изучаемой орфограммы и алгоритм  её использования.</w:t>
            </w:r>
          </w:p>
          <w:p w:rsidR="00F52943" w:rsidRPr="00C84601" w:rsidRDefault="00F52943" w:rsidP="00E0017B">
            <w:pPr>
              <w:rPr>
                <w:b/>
                <w:bCs/>
                <w:sz w:val="20"/>
                <w:szCs w:val="20"/>
              </w:rPr>
            </w:pPr>
            <w:r w:rsidRPr="00C84601">
              <w:rPr>
                <w:sz w:val="20"/>
                <w:szCs w:val="20"/>
              </w:rPr>
              <w:t>Применять при письме данное орфографическое правило.</w:t>
            </w:r>
          </w:p>
        </w:tc>
        <w:tc>
          <w:tcPr>
            <w:tcW w:w="2178" w:type="dxa"/>
            <w:gridSpan w:val="3"/>
          </w:tcPr>
          <w:p w:rsidR="00F52943" w:rsidRPr="00C84601" w:rsidRDefault="00F52943" w:rsidP="00E0017B">
            <w:pPr>
              <w:autoSpaceDE w:val="0"/>
              <w:autoSpaceDN w:val="0"/>
              <w:adjustRightInd w:val="0"/>
              <w:rPr>
                <w:color w:val="000000"/>
                <w:sz w:val="20"/>
                <w:szCs w:val="20"/>
              </w:rPr>
            </w:pPr>
            <w:r w:rsidRPr="00C84601">
              <w:rPr>
                <w:i/>
                <w:iCs/>
                <w:color w:val="000000"/>
                <w:sz w:val="20"/>
                <w:szCs w:val="20"/>
              </w:rPr>
              <w:t>Регулятивные:</w:t>
            </w:r>
          </w:p>
          <w:p w:rsidR="00F52943" w:rsidRPr="00C84601" w:rsidRDefault="00F52943" w:rsidP="00E0017B">
            <w:pPr>
              <w:autoSpaceDE w:val="0"/>
              <w:autoSpaceDN w:val="0"/>
              <w:adjustRightInd w:val="0"/>
              <w:rPr>
                <w:color w:val="000000"/>
                <w:sz w:val="20"/>
                <w:szCs w:val="20"/>
              </w:rPr>
            </w:pPr>
            <w:r w:rsidRPr="00C84601">
              <w:rPr>
                <w:rStyle w:val="c11"/>
                <w:sz w:val="20"/>
                <w:szCs w:val="20"/>
              </w:rPr>
              <w:t>выполнять учебное задание в соответствии с целью.</w:t>
            </w:r>
          </w:p>
          <w:p w:rsidR="00F52943" w:rsidRPr="00C84601" w:rsidRDefault="00F52943" w:rsidP="00E0017B">
            <w:pPr>
              <w:autoSpaceDE w:val="0"/>
              <w:autoSpaceDN w:val="0"/>
              <w:adjustRightInd w:val="0"/>
              <w:rPr>
                <w:color w:val="000000"/>
                <w:sz w:val="20"/>
                <w:szCs w:val="20"/>
              </w:rPr>
            </w:pPr>
            <w:r w:rsidRPr="00C84601">
              <w:rPr>
                <w:i/>
                <w:iCs/>
                <w:color w:val="000000"/>
                <w:sz w:val="20"/>
                <w:szCs w:val="20"/>
              </w:rPr>
              <w:t>Познавательные:</w:t>
            </w:r>
          </w:p>
          <w:p w:rsidR="00F52943" w:rsidRPr="00C84601" w:rsidRDefault="00F52943" w:rsidP="00E0017B">
            <w:pPr>
              <w:autoSpaceDE w:val="0"/>
              <w:autoSpaceDN w:val="0"/>
              <w:adjustRightInd w:val="0"/>
              <w:rPr>
                <w:color w:val="000000"/>
                <w:sz w:val="20"/>
                <w:szCs w:val="20"/>
              </w:rPr>
            </w:pPr>
            <w:r w:rsidRPr="00C84601">
              <w:rPr>
                <w:rStyle w:val="c11"/>
                <w:sz w:val="20"/>
                <w:szCs w:val="20"/>
              </w:rPr>
              <w:t>определять значимость речи в общении и обосновывать своё суждение</w:t>
            </w:r>
          </w:p>
          <w:p w:rsidR="00F52943" w:rsidRPr="00C84601" w:rsidRDefault="00F52943" w:rsidP="00E0017B">
            <w:pPr>
              <w:rPr>
                <w:color w:val="000000"/>
                <w:sz w:val="20"/>
                <w:szCs w:val="20"/>
              </w:rPr>
            </w:pPr>
            <w:r w:rsidRPr="00C84601">
              <w:rPr>
                <w:i/>
                <w:iCs/>
                <w:color w:val="000000"/>
                <w:sz w:val="20"/>
                <w:szCs w:val="20"/>
              </w:rPr>
              <w:t>Коммуникативные:</w:t>
            </w:r>
          </w:p>
          <w:p w:rsidR="00F52943" w:rsidRPr="00C84601" w:rsidRDefault="00F52943" w:rsidP="00E0017B">
            <w:pPr>
              <w:rPr>
                <w:b/>
                <w:bCs/>
                <w:sz w:val="20"/>
                <w:szCs w:val="20"/>
              </w:rPr>
            </w:pPr>
            <w:r w:rsidRPr="00C84601">
              <w:rPr>
                <w:rStyle w:val="c11"/>
                <w:sz w:val="20"/>
                <w:szCs w:val="20"/>
              </w:rPr>
              <w:t>формулировать понятные для партнёра высказывания;  согласовывать позиции и находить общее решение.</w:t>
            </w:r>
          </w:p>
        </w:tc>
        <w:tc>
          <w:tcPr>
            <w:tcW w:w="1560" w:type="dxa"/>
            <w:gridSpan w:val="2"/>
          </w:tcPr>
          <w:p w:rsidR="00F52943" w:rsidRPr="00C84601" w:rsidRDefault="00F52943" w:rsidP="00E0017B">
            <w:pPr>
              <w:rPr>
                <w:b/>
                <w:bCs/>
                <w:sz w:val="20"/>
                <w:szCs w:val="20"/>
              </w:rPr>
            </w:pPr>
            <w:r w:rsidRPr="00C84601">
              <w:rPr>
                <w:sz w:val="20"/>
                <w:szCs w:val="20"/>
              </w:rPr>
              <w:t>Проявлять познавательный интерес к новым знаниям</w:t>
            </w:r>
          </w:p>
        </w:tc>
        <w:tc>
          <w:tcPr>
            <w:tcW w:w="1803" w:type="dxa"/>
            <w:gridSpan w:val="3"/>
          </w:tcPr>
          <w:p w:rsidR="00F52943" w:rsidRPr="00C84601" w:rsidRDefault="00F52943" w:rsidP="00E0017B">
            <w:pPr>
              <w:spacing w:line="276" w:lineRule="auto"/>
              <w:rPr>
                <w:sz w:val="20"/>
                <w:szCs w:val="20"/>
              </w:rPr>
            </w:pPr>
            <w:r w:rsidRPr="00C84601">
              <w:rPr>
                <w:sz w:val="20"/>
                <w:szCs w:val="20"/>
              </w:rPr>
              <w:t>Работа по материалу учебника, словарный диктант, выполнение упражнений</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словарный диктант</w:t>
            </w:r>
          </w:p>
        </w:tc>
        <w:tc>
          <w:tcPr>
            <w:tcW w:w="1102" w:type="dxa"/>
          </w:tcPr>
          <w:p w:rsidR="00F52943" w:rsidRPr="007C51E5" w:rsidRDefault="00F52943" w:rsidP="00E0017B">
            <w:pPr>
              <w:tabs>
                <w:tab w:val="left" w:pos="1335"/>
              </w:tabs>
              <w:spacing w:line="276" w:lineRule="auto"/>
              <w:rPr>
                <w:sz w:val="20"/>
                <w:szCs w:val="20"/>
                <w:lang w:val="en-US"/>
              </w:rPr>
            </w:pPr>
            <w:r>
              <w:rPr>
                <w:sz w:val="20"/>
                <w:szCs w:val="20"/>
              </w:rPr>
              <w:t>Упр</w:t>
            </w:r>
            <w:r>
              <w:rPr>
                <w:sz w:val="20"/>
                <w:szCs w:val="20"/>
                <w:lang w:val="en-US"/>
              </w:rPr>
              <w:t>694</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16</w:t>
            </w:r>
            <w:r>
              <w:rPr>
                <w:sz w:val="20"/>
                <w:szCs w:val="20"/>
              </w:rPr>
              <w:lastRenderedPageBreak/>
              <w:t>5</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lastRenderedPageBreak/>
              <w:t>23.05</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Употребле-</w:t>
            </w:r>
            <w:r w:rsidRPr="00C84601">
              <w:rPr>
                <w:sz w:val="20"/>
                <w:szCs w:val="20"/>
              </w:rPr>
              <w:lastRenderedPageBreak/>
              <w:t>ние времён.</w:t>
            </w:r>
          </w:p>
        </w:tc>
        <w:tc>
          <w:tcPr>
            <w:tcW w:w="1276" w:type="dxa"/>
          </w:tcPr>
          <w:p w:rsidR="00F52943" w:rsidRPr="00C84601" w:rsidRDefault="00F52943" w:rsidP="00E0017B">
            <w:pPr>
              <w:spacing w:line="276" w:lineRule="auto"/>
              <w:rPr>
                <w:sz w:val="20"/>
                <w:szCs w:val="20"/>
              </w:rPr>
            </w:pPr>
            <w:r w:rsidRPr="00C84601">
              <w:rPr>
                <w:sz w:val="20"/>
                <w:szCs w:val="20"/>
              </w:rPr>
              <w:lastRenderedPageBreak/>
              <w:t xml:space="preserve">Урок </w:t>
            </w:r>
            <w:r w:rsidRPr="00C84601">
              <w:rPr>
                <w:sz w:val="20"/>
                <w:szCs w:val="20"/>
              </w:rPr>
              <w:lastRenderedPageBreak/>
              <w:t>совершенствования ЗУН</w:t>
            </w:r>
          </w:p>
        </w:tc>
        <w:tc>
          <w:tcPr>
            <w:tcW w:w="1701" w:type="dxa"/>
            <w:gridSpan w:val="2"/>
          </w:tcPr>
          <w:p w:rsidR="00F52943" w:rsidRPr="00C84601" w:rsidRDefault="00F52943" w:rsidP="00E0017B">
            <w:pPr>
              <w:rPr>
                <w:color w:val="333333"/>
                <w:sz w:val="20"/>
                <w:szCs w:val="20"/>
              </w:rPr>
            </w:pPr>
            <w:r w:rsidRPr="00C84601">
              <w:rPr>
                <w:sz w:val="20"/>
                <w:szCs w:val="20"/>
              </w:rPr>
              <w:lastRenderedPageBreak/>
              <w:t xml:space="preserve">Определять </w:t>
            </w:r>
            <w:r w:rsidRPr="00C84601">
              <w:rPr>
                <w:sz w:val="20"/>
                <w:szCs w:val="20"/>
              </w:rPr>
              <w:lastRenderedPageBreak/>
              <w:t xml:space="preserve">время глаголов, </w:t>
            </w:r>
            <w:r w:rsidRPr="00C84601">
              <w:rPr>
                <w:color w:val="333333"/>
                <w:sz w:val="20"/>
                <w:szCs w:val="20"/>
              </w:rPr>
              <w:t>определять  способ образования  глаголов прошед</w:t>
            </w:r>
            <w:r w:rsidRPr="00C84601">
              <w:rPr>
                <w:color w:val="333333"/>
                <w:sz w:val="20"/>
                <w:szCs w:val="20"/>
              </w:rPr>
              <w:softHyphen/>
              <w:t>шего времени, выбирать орфограммы перед суффиксом -л, употреблять в речи,   соблюдая   орфоэпиче</w:t>
            </w:r>
            <w:r w:rsidRPr="00C84601">
              <w:rPr>
                <w:color w:val="333333"/>
                <w:sz w:val="20"/>
                <w:szCs w:val="20"/>
              </w:rPr>
              <w:softHyphen/>
              <w:t>ские нормы.</w:t>
            </w:r>
          </w:p>
        </w:tc>
        <w:tc>
          <w:tcPr>
            <w:tcW w:w="2178" w:type="dxa"/>
            <w:gridSpan w:val="3"/>
          </w:tcPr>
          <w:p w:rsidR="00F52943" w:rsidRPr="00C84601" w:rsidRDefault="00F52943" w:rsidP="00E0017B">
            <w:pPr>
              <w:pStyle w:val="a3"/>
              <w:ind w:left="113" w:right="113"/>
              <w:jc w:val="left"/>
              <w:rPr>
                <w:sz w:val="20"/>
                <w:szCs w:val="20"/>
              </w:rPr>
            </w:pPr>
            <w:r w:rsidRPr="00C84601">
              <w:rPr>
                <w:rStyle w:val="ab"/>
                <w:i/>
                <w:iCs/>
                <w:sz w:val="20"/>
                <w:szCs w:val="20"/>
              </w:rPr>
              <w:lastRenderedPageBreak/>
              <w:t>Регулятивные:</w:t>
            </w:r>
          </w:p>
          <w:p w:rsidR="00F52943" w:rsidRPr="00C84601" w:rsidRDefault="00F52943" w:rsidP="00E0017B">
            <w:pPr>
              <w:pStyle w:val="a3"/>
              <w:ind w:left="113" w:right="113"/>
              <w:jc w:val="left"/>
              <w:rPr>
                <w:sz w:val="20"/>
                <w:szCs w:val="20"/>
              </w:rPr>
            </w:pPr>
            <w:r w:rsidRPr="00C84601">
              <w:rPr>
                <w:sz w:val="20"/>
                <w:szCs w:val="20"/>
              </w:rPr>
              <w:lastRenderedPageBreak/>
              <w:t>создавать ал</w:t>
            </w:r>
            <w:r w:rsidRPr="00C84601">
              <w:rPr>
                <w:sz w:val="20"/>
                <w:szCs w:val="20"/>
              </w:rPr>
              <w:softHyphen/>
              <w:t>горитмы деятельности при решении проблем различного характера.</w:t>
            </w:r>
          </w:p>
          <w:p w:rsidR="00F52943" w:rsidRPr="00C84601" w:rsidRDefault="00F52943" w:rsidP="00E0017B">
            <w:pPr>
              <w:rPr>
                <w:sz w:val="20"/>
                <w:szCs w:val="20"/>
              </w:rPr>
            </w:pPr>
            <w:r w:rsidRPr="00C84601">
              <w:rPr>
                <w:rStyle w:val="ab"/>
                <w:i/>
                <w:iCs/>
                <w:sz w:val="20"/>
                <w:szCs w:val="20"/>
              </w:rPr>
              <w:t>Познавательные:</w:t>
            </w:r>
          </w:p>
          <w:p w:rsidR="00F52943" w:rsidRPr="00C84601" w:rsidRDefault="00F52943" w:rsidP="00E0017B">
            <w:pPr>
              <w:rPr>
                <w:sz w:val="20"/>
                <w:szCs w:val="20"/>
              </w:rPr>
            </w:pPr>
            <w:r w:rsidRPr="00C84601">
              <w:rPr>
                <w:sz w:val="20"/>
                <w:szCs w:val="20"/>
              </w:rPr>
              <w:t xml:space="preserve">понимать заданный вопрос, в соответствии с ним строить устный ответ. </w:t>
            </w:r>
            <w:r w:rsidRPr="00C84601">
              <w:rPr>
                <w:rStyle w:val="ab"/>
                <w:i/>
                <w:iCs/>
                <w:sz w:val="20"/>
                <w:szCs w:val="20"/>
              </w:rPr>
              <w:t>Коммуникативные:</w:t>
            </w:r>
          </w:p>
          <w:p w:rsidR="00F52943" w:rsidRPr="00C84601" w:rsidRDefault="00F52943" w:rsidP="00E0017B">
            <w:pPr>
              <w:rPr>
                <w:b/>
                <w:bCs/>
                <w:sz w:val="20"/>
                <w:szCs w:val="20"/>
              </w:rPr>
            </w:pPr>
            <w:r w:rsidRPr="00C84601">
              <w:rPr>
                <w:sz w:val="20"/>
                <w:szCs w:val="20"/>
              </w:rPr>
              <w:t>договариваться, приходить к общему решению.</w:t>
            </w:r>
          </w:p>
        </w:tc>
        <w:tc>
          <w:tcPr>
            <w:tcW w:w="1560" w:type="dxa"/>
            <w:gridSpan w:val="2"/>
          </w:tcPr>
          <w:p w:rsidR="00F52943" w:rsidRPr="00C84601" w:rsidRDefault="00F52943" w:rsidP="00E0017B">
            <w:pPr>
              <w:rPr>
                <w:b/>
                <w:bCs/>
                <w:sz w:val="20"/>
                <w:szCs w:val="20"/>
              </w:rPr>
            </w:pPr>
            <w:r w:rsidRPr="00C84601">
              <w:rPr>
                <w:sz w:val="20"/>
                <w:szCs w:val="20"/>
              </w:rPr>
              <w:lastRenderedPageBreak/>
              <w:t xml:space="preserve">Проявлять </w:t>
            </w:r>
            <w:r w:rsidRPr="00C84601">
              <w:rPr>
                <w:sz w:val="20"/>
                <w:szCs w:val="20"/>
              </w:rPr>
              <w:lastRenderedPageBreak/>
              <w:t>познавательный интерес к новому учебному содержанию; принимать роль ученика на уровне положительного отношения к школе.</w:t>
            </w:r>
          </w:p>
        </w:tc>
        <w:tc>
          <w:tcPr>
            <w:tcW w:w="1803" w:type="dxa"/>
            <w:gridSpan w:val="3"/>
          </w:tcPr>
          <w:p w:rsidR="00F52943" w:rsidRPr="00C84601" w:rsidRDefault="00F52943" w:rsidP="00E0017B">
            <w:pPr>
              <w:spacing w:line="276" w:lineRule="auto"/>
              <w:rPr>
                <w:sz w:val="20"/>
                <w:szCs w:val="20"/>
              </w:rPr>
            </w:pPr>
            <w:r w:rsidRPr="00C84601">
              <w:rPr>
                <w:sz w:val="20"/>
                <w:szCs w:val="20"/>
              </w:rPr>
              <w:lastRenderedPageBreak/>
              <w:t xml:space="preserve">Работа по </w:t>
            </w:r>
            <w:r w:rsidRPr="00C84601">
              <w:rPr>
                <w:sz w:val="20"/>
                <w:szCs w:val="20"/>
              </w:rPr>
              <w:lastRenderedPageBreak/>
              <w:t>материалу учебника, выполнение упражнений на закрепление темы урока, проверочная работа</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lastRenderedPageBreak/>
              <w:t xml:space="preserve">Оценка за выполнение </w:t>
            </w:r>
            <w:r w:rsidRPr="00C84601">
              <w:rPr>
                <w:sz w:val="20"/>
                <w:szCs w:val="20"/>
              </w:rPr>
              <w:lastRenderedPageBreak/>
              <w:t>упражнений, за проверочную работу</w:t>
            </w:r>
          </w:p>
        </w:tc>
        <w:tc>
          <w:tcPr>
            <w:tcW w:w="1102" w:type="dxa"/>
          </w:tcPr>
          <w:p w:rsidR="00F52943" w:rsidRPr="00C84601" w:rsidRDefault="00F52943" w:rsidP="00E0017B">
            <w:pPr>
              <w:tabs>
                <w:tab w:val="left" w:pos="1335"/>
              </w:tabs>
              <w:spacing w:line="276" w:lineRule="auto"/>
              <w:rPr>
                <w:sz w:val="20"/>
                <w:szCs w:val="20"/>
              </w:rPr>
            </w:pPr>
            <w:r>
              <w:rPr>
                <w:sz w:val="20"/>
                <w:szCs w:val="20"/>
              </w:rPr>
              <w:lastRenderedPageBreak/>
              <w:t>Упр 695</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lastRenderedPageBreak/>
              <w:t>166</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24.05</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Default="00F52943" w:rsidP="00E0017B">
            <w:pPr>
              <w:spacing w:line="276" w:lineRule="auto"/>
              <w:rPr>
                <w:sz w:val="20"/>
                <w:szCs w:val="20"/>
              </w:rPr>
            </w:pPr>
            <w:r w:rsidRPr="00C84601">
              <w:rPr>
                <w:sz w:val="20"/>
                <w:szCs w:val="20"/>
              </w:rPr>
              <w:t>Повторение по теме «Глагол»</w:t>
            </w:r>
          </w:p>
          <w:p w:rsidR="00F52943" w:rsidRPr="00C84601" w:rsidRDefault="00F52943" w:rsidP="00E0017B">
            <w:pPr>
              <w:spacing w:line="276" w:lineRule="auto"/>
              <w:rPr>
                <w:sz w:val="20"/>
                <w:szCs w:val="20"/>
              </w:rPr>
            </w:pPr>
            <w:r w:rsidRPr="00C84601">
              <w:rPr>
                <w:sz w:val="20"/>
                <w:szCs w:val="20"/>
              </w:rPr>
              <w:t xml:space="preserve">Р/Р </w:t>
            </w:r>
            <w:r>
              <w:rPr>
                <w:sz w:val="20"/>
                <w:szCs w:val="20"/>
              </w:rPr>
              <w:t>Подготовка к дом сочинению</w:t>
            </w:r>
          </w:p>
        </w:tc>
        <w:tc>
          <w:tcPr>
            <w:tcW w:w="1276" w:type="dxa"/>
          </w:tcPr>
          <w:p w:rsidR="00F52943" w:rsidRPr="00C84601" w:rsidRDefault="00F52943" w:rsidP="00E0017B">
            <w:pPr>
              <w:spacing w:line="276" w:lineRule="auto"/>
              <w:rPr>
                <w:sz w:val="20"/>
                <w:szCs w:val="20"/>
              </w:rPr>
            </w:pPr>
            <w:r w:rsidRPr="00C84601">
              <w:rPr>
                <w:sz w:val="20"/>
                <w:szCs w:val="20"/>
              </w:rPr>
              <w:t>Урок изучения нового материала по развитию речи</w:t>
            </w:r>
          </w:p>
        </w:tc>
        <w:tc>
          <w:tcPr>
            <w:tcW w:w="1701" w:type="dxa"/>
            <w:gridSpan w:val="2"/>
          </w:tcPr>
          <w:p w:rsidR="00F52943" w:rsidRPr="00C84601" w:rsidRDefault="00F52943" w:rsidP="00E0017B">
            <w:pPr>
              <w:spacing w:line="276" w:lineRule="auto"/>
              <w:rPr>
                <w:sz w:val="20"/>
                <w:szCs w:val="20"/>
              </w:rPr>
            </w:pPr>
          </w:p>
        </w:tc>
        <w:tc>
          <w:tcPr>
            <w:tcW w:w="2178" w:type="dxa"/>
            <w:gridSpan w:val="3"/>
          </w:tcPr>
          <w:p w:rsidR="00F52943" w:rsidRPr="00C84601" w:rsidRDefault="00F52943" w:rsidP="00E0017B">
            <w:pPr>
              <w:tabs>
                <w:tab w:val="left" w:pos="1335"/>
              </w:tabs>
              <w:spacing w:line="276" w:lineRule="auto"/>
              <w:rPr>
                <w:sz w:val="20"/>
                <w:szCs w:val="20"/>
              </w:rPr>
            </w:pPr>
          </w:p>
        </w:tc>
        <w:tc>
          <w:tcPr>
            <w:tcW w:w="1560" w:type="dxa"/>
            <w:gridSpan w:val="2"/>
          </w:tcPr>
          <w:p w:rsidR="00F52943" w:rsidRPr="00C84601" w:rsidRDefault="00F52943" w:rsidP="00E0017B">
            <w:pPr>
              <w:tabs>
                <w:tab w:val="left" w:pos="1335"/>
              </w:tabs>
              <w:spacing w:line="276" w:lineRule="auto"/>
              <w:rPr>
                <w:sz w:val="20"/>
                <w:szCs w:val="20"/>
              </w:rPr>
            </w:pPr>
          </w:p>
        </w:tc>
        <w:tc>
          <w:tcPr>
            <w:tcW w:w="1803" w:type="dxa"/>
            <w:gridSpan w:val="3"/>
          </w:tcPr>
          <w:p w:rsidR="00F52943" w:rsidRPr="00C84601" w:rsidRDefault="00F52943" w:rsidP="00E0017B">
            <w:pPr>
              <w:spacing w:line="276" w:lineRule="auto"/>
              <w:rPr>
                <w:sz w:val="20"/>
                <w:szCs w:val="20"/>
              </w:rPr>
            </w:pPr>
            <w:r w:rsidRPr="00C84601">
              <w:rPr>
                <w:sz w:val="20"/>
                <w:szCs w:val="20"/>
              </w:rPr>
              <w:t>Составление памятки по написанию сочинения в жанре репортажа, анализ текстов, устное сочинение, работа над сочинением</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сочинение</w:t>
            </w:r>
          </w:p>
        </w:tc>
        <w:tc>
          <w:tcPr>
            <w:tcW w:w="1102" w:type="dxa"/>
          </w:tcPr>
          <w:p w:rsidR="00F52943" w:rsidRPr="00C84601" w:rsidRDefault="00F52943" w:rsidP="00E0017B">
            <w:pPr>
              <w:tabs>
                <w:tab w:val="left" w:pos="1335"/>
              </w:tabs>
              <w:spacing w:line="276" w:lineRule="auto"/>
              <w:rPr>
                <w:sz w:val="20"/>
                <w:szCs w:val="20"/>
              </w:rPr>
            </w:pPr>
            <w:r>
              <w:rPr>
                <w:sz w:val="20"/>
                <w:szCs w:val="20"/>
              </w:rPr>
              <w:t>Написать сочинение</w:t>
            </w:r>
          </w:p>
        </w:tc>
      </w:tr>
      <w:tr w:rsidR="00F52943" w:rsidRPr="00832AF1" w:rsidTr="00E0017B">
        <w:tc>
          <w:tcPr>
            <w:tcW w:w="15382" w:type="dxa"/>
            <w:gridSpan w:val="24"/>
          </w:tcPr>
          <w:p w:rsidR="00F52943" w:rsidRPr="00C84601" w:rsidRDefault="00F52943" w:rsidP="00E0017B">
            <w:pPr>
              <w:tabs>
                <w:tab w:val="left" w:pos="1335"/>
              </w:tabs>
              <w:spacing w:line="276" w:lineRule="auto"/>
              <w:jc w:val="center"/>
              <w:rPr>
                <w:b/>
                <w:bCs/>
                <w:sz w:val="20"/>
                <w:szCs w:val="20"/>
              </w:rPr>
            </w:pPr>
            <w:r w:rsidRPr="00C84601">
              <w:rPr>
                <w:b/>
                <w:bCs/>
                <w:sz w:val="20"/>
                <w:szCs w:val="20"/>
              </w:rPr>
              <w:t xml:space="preserve">Повторение и систематизация материала, </w:t>
            </w:r>
            <w:r>
              <w:rPr>
                <w:b/>
                <w:bCs/>
                <w:sz w:val="20"/>
                <w:szCs w:val="20"/>
              </w:rPr>
              <w:t>изученного в 5 классе (4 ч</w:t>
            </w:r>
            <w:r w:rsidRPr="00C84601">
              <w:rPr>
                <w:b/>
                <w:bCs/>
                <w:sz w:val="20"/>
                <w:szCs w:val="20"/>
              </w:rPr>
              <w:t>).</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167-168</w:t>
            </w:r>
          </w:p>
        </w:tc>
        <w:tc>
          <w:tcPr>
            <w:tcW w:w="1168" w:type="dxa"/>
            <w:gridSpan w:val="3"/>
          </w:tcPr>
          <w:p w:rsidR="00F52943" w:rsidRDefault="00F52943" w:rsidP="00E0017B">
            <w:pPr>
              <w:tabs>
                <w:tab w:val="left" w:pos="1335"/>
              </w:tabs>
              <w:spacing w:line="276" w:lineRule="auto"/>
              <w:rPr>
                <w:sz w:val="20"/>
                <w:szCs w:val="20"/>
              </w:rPr>
            </w:pPr>
            <w:r>
              <w:rPr>
                <w:sz w:val="20"/>
                <w:szCs w:val="20"/>
              </w:rPr>
              <w:t>25.05</w:t>
            </w:r>
          </w:p>
          <w:p w:rsidR="00F52943" w:rsidRPr="00C84601" w:rsidRDefault="00F52943" w:rsidP="00E0017B">
            <w:pPr>
              <w:tabs>
                <w:tab w:val="left" w:pos="1335"/>
              </w:tabs>
              <w:spacing w:line="276" w:lineRule="auto"/>
              <w:rPr>
                <w:sz w:val="20"/>
                <w:szCs w:val="20"/>
              </w:rPr>
            </w:pPr>
            <w:r>
              <w:rPr>
                <w:sz w:val="20"/>
                <w:szCs w:val="20"/>
              </w:rPr>
              <w:t>26.05</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Разделы науки о языке.</w:t>
            </w:r>
          </w:p>
          <w:p w:rsidR="00F52943" w:rsidRPr="00C84601" w:rsidRDefault="00F52943" w:rsidP="00E0017B">
            <w:pPr>
              <w:spacing w:line="276" w:lineRule="auto"/>
              <w:rPr>
                <w:sz w:val="20"/>
                <w:szCs w:val="20"/>
              </w:rPr>
            </w:pPr>
            <w:r w:rsidRPr="00C84601">
              <w:rPr>
                <w:sz w:val="20"/>
                <w:szCs w:val="20"/>
              </w:rPr>
              <w:t>Орфограм-мы в приставках и корнях</w:t>
            </w:r>
          </w:p>
        </w:tc>
        <w:tc>
          <w:tcPr>
            <w:tcW w:w="1276" w:type="dxa"/>
          </w:tcPr>
          <w:p w:rsidR="00F52943" w:rsidRPr="00C84601" w:rsidRDefault="00F52943" w:rsidP="00E0017B">
            <w:pPr>
              <w:spacing w:line="276" w:lineRule="auto"/>
              <w:rPr>
                <w:sz w:val="20"/>
                <w:szCs w:val="20"/>
              </w:rPr>
            </w:pPr>
            <w:r w:rsidRPr="00C84601">
              <w:rPr>
                <w:sz w:val="20"/>
                <w:szCs w:val="20"/>
              </w:rPr>
              <w:t>Урок обобщения и систематизации ЗУН</w:t>
            </w:r>
          </w:p>
        </w:tc>
        <w:tc>
          <w:tcPr>
            <w:tcW w:w="1701" w:type="dxa"/>
            <w:gridSpan w:val="2"/>
          </w:tcPr>
          <w:p w:rsidR="00F52943" w:rsidRPr="00C84601" w:rsidRDefault="00F52943" w:rsidP="00E0017B">
            <w:pPr>
              <w:rPr>
                <w:color w:val="333333"/>
                <w:sz w:val="20"/>
                <w:szCs w:val="20"/>
              </w:rPr>
            </w:pPr>
            <w:r w:rsidRPr="00C84601">
              <w:rPr>
                <w:color w:val="333333"/>
                <w:sz w:val="20"/>
                <w:szCs w:val="20"/>
              </w:rPr>
              <w:t>Систематизировать знания, полученные при изучении разных разделов науки о языке.</w:t>
            </w:r>
          </w:p>
          <w:p w:rsidR="00F52943" w:rsidRPr="00C84601" w:rsidRDefault="00F52943" w:rsidP="00E0017B">
            <w:pPr>
              <w:rPr>
                <w:color w:val="333333"/>
                <w:sz w:val="20"/>
                <w:szCs w:val="20"/>
              </w:rPr>
            </w:pPr>
            <w:r w:rsidRPr="00C84601">
              <w:rPr>
                <w:color w:val="333333"/>
                <w:sz w:val="20"/>
                <w:szCs w:val="20"/>
              </w:rPr>
              <w:t>Знать   условия,   от   которых</w:t>
            </w:r>
          </w:p>
          <w:p w:rsidR="00F52943" w:rsidRPr="00C84601" w:rsidRDefault="00F52943" w:rsidP="00E0017B">
            <w:pPr>
              <w:rPr>
                <w:color w:val="333333"/>
                <w:sz w:val="20"/>
                <w:szCs w:val="20"/>
              </w:rPr>
            </w:pPr>
            <w:r w:rsidRPr="00C84601">
              <w:rPr>
                <w:color w:val="333333"/>
                <w:sz w:val="20"/>
                <w:szCs w:val="20"/>
              </w:rPr>
              <w:t>зависит выбор орфограмм в</w:t>
            </w:r>
          </w:p>
          <w:p w:rsidR="00F52943" w:rsidRPr="00C84601" w:rsidRDefault="00F52943" w:rsidP="00E0017B">
            <w:pPr>
              <w:spacing w:line="276" w:lineRule="auto"/>
              <w:rPr>
                <w:sz w:val="20"/>
                <w:szCs w:val="20"/>
              </w:rPr>
            </w:pPr>
            <w:r w:rsidRPr="00C84601">
              <w:rPr>
                <w:color w:val="333333"/>
                <w:sz w:val="20"/>
                <w:szCs w:val="20"/>
              </w:rPr>
              <w:t>приставке и корне. Уметь   различать   орфограм</w:t>
            </w:r>
            <w:r w:rsidRPr="00C84601">
              <w:rPr>
                <w:color w:val="333333"/>
                <w:sz w:val="20"/>
                <w:szCs w:val="20"/>
              </w:rPr>
              <w:softHyphen/>
              <w:t xml:space="preserve">мы   и   употреблять   слова   с данными    орфограммами    </w:t>
            </w:r>
            <w:r w:rsidRPr="00C84601">
              <w:rPr>
                <w:color w:val="333333"/>
                <w:sz w:val="20"/>
                <w:szCs w:val="20"/>
              </w:rPr>
              <w:lastRenderedPageBreak/>
              <w:t>в речи,   применять   изученные правила на письме</w:t>
            </w:r>
          </w:p>
        </w:tc>
        <w:tc>
          <w:tcPr>
            <w:tcW w:w="2184" w:type="dxa"/>
            <w:gridSpan w:val="4"/>
          </w:tcPr>
          <w:p w:rsidR="00F52943" w:rsidRPr="00C84601" w:rsidRDefault="00F52943" w:rsidP="00E0017B">
            <w:pPr>
              <w:pStyle w:val="a5"/>
              <w:widowControl w:val="0"/>
              <w:numPr>
                <w:ilvl w:val="0"/>
                <w:numId w:val="1"/>
              </w:numPr>
              <w:pBdr>
                <w:left w:val="none" w:sz="0" w:space="0" w:color="auto"/>
              </w:pBdr>
              <w:tabs>
                <w:tab w:val="left" w:pos="360"/>
                <w:tab w:val="left" w:pos="540"/>
              </w:tabs>
              <w:suppressAutoHyphens/>
              <w:spacing w:line="240" w:lineRule="auto"/>
              <w:ind w:left="0"/>
              <w:jc w:val="left"/>
              <w:rPr>
                <w:sz w:val="20"/>
                <w:szCs w:val="20"/>
              </w:rPr>
            </w:pPr>
            <w:r w:rsidRPr="00C84601">
              <w:rPr>
                <w:i/>
                <w:iCs/>
                <w:color w:val="000000"/>
                <w:sz w:val="20"/>
                <w:szCs w:val="20"/>
              </w:rPr>
              <w:lastRenderedPageBreak/>
              <w:t>Регулятивные:</w:t>
            </w:r>
          </w:p>
          <w:p w:rsidR="00F52943" w:rsidRPr="00C84601" w:rsidRDefault="00F52943" w:rsidP="00E0017B">
            <w:pPr>
              <w:pStyle w:val="ac"/>
              <w:spacing w:line="240" w:lineRule="auto"/>
              <w:ind w:firstLine="0"/>
              <w:jc w:val="left"/>
              <w:rPr>
                <w:i/>
                <w:iCs/>
                <w:sz w:val="20"/>
                <w:szCs w:val="20"/>
              </w:rPr>
            </w:pPr>
            <w:r w:rsidRPr="00C84601">
              <w:rPr>
                <w:sz w:val="20"/>
                <w:szCs w:val="20"/>
              </w:rPr>
              <w:t>уметь ориентироваться  на образец и правило выполнения задания</w:t>
            </w:r>
          </w:p>
          <w:p w:rsidR="00F52943" w:rsidRPr="00C84601" w:rsidRDefault="00F52943" w:rsidP="00E0017B">
            <w:pPr>
              <w:autoSpaceDE w:val="0"/>
              <w:snapToGrid w:val="0"/>
              <w:rPr>
                <w:sz w:val="20"/>
                <w:szCs w:val="20"/>
              </w:rPr>
            </w:pPr>
            <w:r w:rsidRPr="00C84601">
              <w:rPr>
                <w:i/>
                <w:iCs/>
                <w:color w:val="000000"/>
                <w:sz w:val="20"/>
                <w:szCs w:val="20"/>
              </w:rPr>
              <w:t>Познавательные:</w:t>
            </w:r>
          </w:p>
          <w:p w:rsidR="00F52943" w:rsidRPr="00C84601" w:rsidRDefault="00F52943" w:rsidP="00E0017B">
            <w:pPr>
              <w:rPr>
                <w:sz w:val="20"/>
                <w:szCs w:val="20"/>
              </w:rPr>
            </w:pPr>
            <w:r w:rsidRPr="00C84601">
              <w:rPr>
                <w:sz w:val="20"/>
                <w:szCs w:val="20"/>
              </w:rPr>
              <w:t>самостоятельное создание алгоритмов деятельности при решении проблем творческого и поискового характера</w:t>
            </w:r>
          </w:p>
          <w:p w:rsidR="00F52943" w:rsidRPr="00C84601" w:rsidRDefault="00F52943" w:rsidP="00E0017B">
            <w:pPr>
              <w:rPr>
                <w:sz w:val="20"/>
                <w:szCs w:val="20"/>
              </w:rPr>
            </w:pPr>
            <w:r w:rsidRPr="00C84601">
              <w:rPr>
                <w:i/>
                <w:iCs/>
                <w:color w:val="000000"/>
                <w:sz w:val="20"/>
                <w:szCs w:val="20"/>
              </w:rPr>
              <w:t xml:space="preserve">Коммуникативные: </w:t>
            </w:r>
            <w:r w:rsidRPr="00C84601">
              <w:rPr>
                <w:sz w:val="20"/>
                <w:szCs w:val="20"/>
              </w:rPr>
              <w:t>постановка вопросов — инициативное сотрудничество в поиске и сборе информации</w:t>
            </w:r>
          </w:p>
        </w:tc>
        <w:tc>
          <w:tcPr>
            <w:tcW w:w="1560" w:type="dxa"/>
            <w:gridSpan w:val="2"/>
          </w:tcPr>
          <w:p w:rsidR="00F52943" w:rsidRPr="00C84601" w:rsidRDefault="00F52943" w:rsidP="00E0017B">
            <w:pPr>
              <w:rPr>
                <w:sz w:val="20"/>
                <w:szCs w:val="20"/>
              </w:rPr>
            </w:pPr>
            <w:r w:rsidRPr="00C84601">
              <w:rPr>
                <w:sz w:val="20"/>
                <w:szCs w:val="20"/>
              </w:rPr>
              <w:t>Появление желания умело пользоваться языком, зарождение сознательного отношения к своей речи.</w:t>
            </w:r>
          </w:p>
          <w:p w:rsidR="00F52943" w:rsidRPr="00C84601" w:rsidRDefault="00F52943" w:rsidP="00E0017B">
            <w:pPr>
              <w:jc w:val="center"/>
              <w:rPr>
                <w:sz w:val="20"/>
                <w:szCs w:val="20"/>
              </w:rPr>
            </w:pPr>
          </w:p>
        </w:tc>
        <w:tc>
          <w:tcPr>
            <w:tcW w:w="1797" w:type="dxa"/>
            <w:gridSpan w:val="2"/>
          </w:tcPr>
          <w:p w:rsidR="00F52943" w:rsidRPr="00C84601" w:rsidRDefault="00F52943" w:rsidP="00E0017B">
            <w:pPr>
              <w:spacing w:line="276" w:lineRule="auto"/>
              <w:rPr>
                <w:sz w:val="20"/>
                <w:szCs w:val="20"/>
              </w:rPr>
            </w:pPr>
            <w:r w:rsidRPr="00C84601">
              <w:rPr>
                <w:sz w:val="20"/>
                <w:szCs w:val="20"/>
              </w:rPr>
              <w:t>Заполнение таблицы.</w:t>
            </w:r>
          </w:p>
          <w:p w:rsidR="00F52943" w:rsidRPr="00C84601" w:rsidRDefault="00F52943" w:rsidP="00E0017B">
            <w:pPr>
              <w:spacing w:line="276" w:lineRule="auto"/>
              <w:rPr>
                <w:sz w:val="20"/>
                <w:szCs w:val="20"/>
              </w:rPr>
            </w:pPr>
            <w:r w:rsidRPr="00C84601">
              <w:rPr>
                <w:sz w:val="20"/>
                <w:szCs w:val="20"/>
              </w:rPr>
              <w:t>Выполнение упражнений и заданий разного содержания и сложности</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выполнение упражнений</w:t>
            </w:r>
          </w:p>
        </w:tc>
        <w:tc>
          <w:tcPr>
            <w:tcW w:w="1102" w:type="dxa"/>
          </w:tcPr>
          <w:p w:rsidR="00F52943" w:rsidRPr="00C84601" w:rsidRDefault="00F52943" w:rsidP="00E0017B">
            <w:pPr>
              <w:tabs>
                <w:tab w:val="left" w:pos="1335"/>
              </w:tabs>
              <w:spacing w:line="276" w:lineRule="auto"/>
              <w:rPr>
                <w:sz w:val="20"/>
                <w:szCs w:val="20"/>
              </w:rPr>
            </w:pPr>
            <w:r>
              <w:rPr>
                <w:sz w:val="20"/>
                <w:szCs w:val="20"/>
              </w:rPr>
              <w:t>Упр 709</w:t>
            </w:r>
          </w:p>
        </w:tc>
      </w:tr>
      <w:tr w:rsidR="00F52943" w:rsidRPr="00832AF1" w:rsidTr="00E0017B">
        <w:tc>
          <w:tcPr>
            <w:tcW w:w="498" w:type="dxa"/>
          </w:tcPr>
          <w:p w:rsidR="00F52943" w:rsidRPr="00D92B59" w:rsidRDefault="00F52943" w:rsidP="00E0017B">
            <w:pPr>
              <w:spacing w:line="276" w:lineRule="auto"/>
              <w:rPr>
                <w:sz w:val="20"/>
                <w:szCs w:val="20"/>
              </w:rPr>
            </w:pPr>
            <w:r>
              <w:rPr>
                <w:sz w:val="20"/>
                <w:szCs w:val="20"/>
              </w:rPr>
              <w:lastRenderedPageBreak/>
              <w:t>169</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27.05</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sidRPr="00C84601">
              <w:rPr>
                <w:sz w:val="20"/>
                <w:szCs w:val="20"/>
              </w:rPr>
              <w:t xml:space="preserve">Орфограм-мы в </w:t>
            </w:r>
            <w:r>
              <w:rPr>
                <w:sz w:val="20"/>
                <w:szCs w:val="20"/>
              </w:rPr>
              <w:t xml:space="preserve">приставке, корне, </w:t>
            </w:r>
            <w:r w:rsidRPr="00C84601">
              <w:rPr>
                <w:sz w:val="20"/>
                <w:szCs w:val="20"/>
              </w:rPr>
              <w:t>окончаниях</w:t>
            </w:r>
          </w:p>
        </w:tc>
        <w:tc>
          <w:tcPr>
            <w:tcW w:w="1276" w:type="dxa"/>
          </w:tcPr>
          <w:p w:rsidR="00F52943" w:rsidRPr="00C84601" w:rsidRDefault="00F52943" w:rsidP="00E0017B">
            <w:pPr>
              <w:spacing w:line="276" w:lineRule="auto"/>
              <w:rPr>
                <w:sz w:val="20"/>
                <w:szCs w:val="20"/>
              </w:rPr>
            </w:pPr>
            <w:r w:rsidRPr="00C84601">
              <w:rPr>
                <w:sz w:val="20"/>
                <w:szCs w:val="20"/>
              </w:rPr>
              <w:t>Урок обобщения и систематизации ЗУН</w:t>
            </w:r>
          </w:p>
        </w:tc>
        <w:tc>
          <w:tcPr>
            <w:tcW w:w="1701" w:type="dxa"/>
            <w:gridSpan w:val="2"/>
          </w:tcPr>
          <w:p w:rsidR="00F52943" w:rsidRPr="00C84601" w:rsidRDefault="00F52943" w:rsidP="00E0017B">
            <w:pPr>
              <w:spacing w:line="276" w:lineRule="auto"/>
              <w:rPr>
                <w:sz w:val="20"/>
                <w:szCs w:val="20"/>
              </w:rPr>
            </w:pPr>
            <w:r w:rsidRPr="00C84601">
              <w:rPr>
                <w:color w:val="333333"/>
                <w:sz w:val="20"/>
                <w:szCs w:val="20"/>
              </w:rPr>
              <w:t>Опознавать части речи, нахо</w:t>
            </w:r>
            <w:r w:rsidRPr="00C84601">
              <w:rPr>
                <w:color w:val="333333"/>
                <w:sz w:val="20"/>
                <w:szCs w:val="20"/>
              </w:rPr>
              <w:softHyphen/>
              <w:t>дить   в   них   орфограммы   в окончаниях,   применять   изу</w:t>
            </w:r>
            <w:r w:rsidRPr="00C84601">
              <w:rPr>
                <w:color w:val="333333"/>
                <w:sz w:val="20"/>
                <w:szCs w:val="20"/>
              </w:rPr>
              <w:softHyphen/>
              <w:t>ченные правила на письме</w:t>
            </w:r>
          </w:p>
        </w:tc>
        <w:tc>
          <w:tcPr>
            <w:tcW w:w="2184" w:type="dxa"/>
            <w:gridSpan w:val="4"/>
          </w:tcPr>
          <w:p w:rsidR="00F52943" w:rsidRPr="00C84601" w:rsidRDefault="00F52943" w:rsidP="00E0017B">
            <w:pPr>
              <w:pStyle w:val="a5"/>
              <w:widowControl w:val="0"/>
              <w:numPr>
                <w:ilvl w:val="0"/>
                <w:numId w:val="1"/>
              </w:numPr>
              <w:pBdr>
                <w:left w:val="none" w:sz="0" w:space="0" w:color="auto"/>
              </w:pBdr>
              <w:tabs>
                <w:tab w:val="left" w:pos="360"/>
                <w:tab w:val="left" w:pos="540"/>
              </w:tabs>
              <w:suppressAutoHyphens/>
              <w:spacing w:line="240" w:lineRule="auto"/>
              <w:ind w:left="0"/>
              <w:jc w:val="left"/>
              <w:rPr>
                <w:sz w:val="20"/>
                <w:szCs w:val="20"/>
              </w:rPr>
            </w:pPr>
            <w:r w:rsidRPr="00C84601">
              <w:rPr>
                <w:i/>
                <w:iCs/>
                <w:color w:val="000000"/>
                <w:sz w:val="20"/>
                <w:szCs w:val="20"/>
              </w:rPr>
              <w:t>Регулятивные:</w:t>
            </w:r>
          </w:p>
          <w:p w:rsidR="00F52943" w:rsidRPr="00C84601" w:rsidRDefault="00F52943" w:rsidP="00E0017B">
            <w:pPr>
              <w:pStyle w:val="ac"/>
              <w:spacing w:line="240" w:lineRule="auto"/>
              <w:ind w:firstLine="0"/>
              <w:jc w:val="left"/>
              <w:rPr>
                <w:i/>
                <w:iCs/>
                <w:sz w:val="20"/>
                <w:szCs w:val="20"/>
              </w:rPr>
            </w:pPr>
            <w:r w:rsidRPr="00C84601">
              <w:rPr>
                <w:sz w:val="20"/>
                <w:szCs w:val="20"/>
              </w:rPr>
              <w:t>уметь ориентироваться  на образец и правило выполнения задания</w:t>
            </w:r>
          </w:p>
          <w:p w:rsidR="00F52943" w:rsidRPr="00C84601" w:rsidRDefault="00F52943" w:rsidP="00E0017B">
            <w:pPr>
              <w:autoSpaceDE w:val="0"/>
              <w:snapToGrid w:val="0"/>
              <w:rPr>
                <w:sz w:val="20"/>
                <w:szCs w:val="20"/>
              </w:rPr>
            </w:pPr>
            <w:r w:rsidRPr="00C84601">
              <w:rPr>
                <w:i/>
                <w:iCs/>
                <w:color w:val="000000"/>
                <w:sz w:val="20"/>
                <w:szCs w:val="20"/>
              </w:rPr>
              <w:t>Познавательные:</w:t>
            </w:r>
          </w:p>
          <w:p w:rsidR="00F52943" w:rsidRPr="00C84601" w:rsidRDefault="00F52943" w:rsidP="00E0017B">
            <w:pPr>
              <w:rPr>
                <w:sz w:val="20"/>
                <w:szCs w:val="20"/>
              </w:rPr>
            </w:pPr>
            <w:r w:rsidRPr="00C84601">
              <w:rPr>
                <w:sz w:val="20"/>
                <w:szCs w:val="20"/>
              </w:rPr>
              <w:t>самостоятельное создание алгоритмов деятельности при решении проблем творческого и поискового характера</w:t>
            </w:r>
          </w:p>
          <w:p w:rsidR="00F52943" w:rsidRPr="00C84601" w:rsidRDefault="00F52943" w:rsidP="00E0017B">
            <w:pPr>
              <w:rPr>
                <w:sz w:val="20"/>
                <w:szCs w:val="20"/>
              </w:rPr>
            </w:pPr>
            <w:r w:rsidRPr="00C84601">
              <w:rPr>
                <w:i/>
                <w:iCs/>
                <w:color w:val="000000"/>
                <w:sz w:val="20"/>
                <w:szCs w:val="20"/>
              </w:rPr>
              <w:t xml:space="preserve">Коммуникативные: </w:t>
            </w:r>
            <w:r w:rsidRPr="00C84601">
              <w:rPr>
                <w:sz w:val="20"/>
                <w:szCs w:val="20"/>
              </w:rPr>
              <w:t>постановка вопросов — инициативное сотрудничество в поиске и сборе информации</w:t>
            </w:r>
          </w:p>
        </w:tc>
        <w:tc>
          <w:tcPr>
            <w:tcW w:w="1560" w:type="dxa"/>
            <w:gridSpan w:val="2"/>
          </w:tcPr>
          <w:p w:rsidR="00F52943" w:rsidRPr="00C84601" w:rsidRDefault="00F52943" w:rsidP="00E0017B">
            <w:pPr>
              <w:rPr>
                <w:sz w:val="20"/>
                <w:szCs w:val="20"/>
              </w:rPr>
            </w:pPr>
            <w:r w:rsidRPr="00C84601">
              <w:rPr>
                <w:sz w:val="20"/>
                <w:szCs w:val="20"/>
              </w:rPr>
              <w:t>Появление желания умело пользоваться языком, зарождение сознательного отношения к своей речи.</w:t>
            </w:r>
          </w:p>
          <w:p w:rsidR="00F52943" w:rsidRPr="00C84601" w:rsidRDefault="00F52943" w:rsidP="00E0017B">
            <w:pPr>
              <w:jc w:val="center"/>
              <w:rPr>
                <w:sz w:val="20"/>
                <w:szCs w:val="20"/>
              </w:rPr>
            </w:pPr>
          </w:p>
        </w:tc>
        <w:tc>
          <w:tcPr>
            <w:tcW w:w="1797" w:type="dxa"/>
            <w:gridSpan w:val="2"/>
          </w:tcPr>
          <w:p w:rsidR="00F52943" w:rsidRPr="00C84601" w:rsidRDefault="00F52943" w:rsidP="00E0017B">
            <w:pPr>
              <w:spacing w:line="276" w:lineRule="auto"/>
              <w:rPr>
                <w:sz w:val="20"/>
                <w:szCs w:val="20"/>
              </w:rPr>
            </w:pPr>
            <w:r w:rsidRPr="00C84601">
              <w:rPr>
                <w:sz w:val="20"/>
                <w:szCs w:val="20"/>
              </w:rPr>
              <w:t>Выполнение упражнений и заданий разного содержания и сложности</w:t>
            </w:r>
          </w:p>
        </w:tc>
        <w:tc>
          <w:tcPr>
            <w:tcW w:w="2163" w:type="dxa"/>
            <w:gridSpan w:val="2"/>
          </w:tcPr>
          <w:p w:rsidR="00F52943" w:rsidRPr="00C84601" w:rsidRDefault="00F52943" w:rsidP="00E0017B">
            <w:pPr>
              <w:tabs>
                <w:tab w:val="left" w:pos="1335"/>
              </w:tabs>
              <w:spacing w:line="276" w:lineRule="auto"/>
              <w:rPr>
                <w:sz w:val="20"/>
                <w:szCs w:val="20"/>
              </w:rPr>
            </w:pPr>
            <w:r w:rsidRPr="00C84601">
              <w:rPr>
                <w:sz w:val="20"/>
                <w:szCs w:val="20"/>
              </w:rPr>
              <w:t>Оценка за выполнение упражнений</w:t>
            </w:r>
          </w:p>
        </w:tc>
        <w:tc>
          <w:tcPr>
            <w:tcW w:w="1102" w:type="dxa"/>
          </w:tcPr>
          <w:p w:rsidR="00F52943" w:rsidRPr="00C84601" w:rsidRDefault="00F52943" w:rsidP="00E0017B">
            <w:pPr>
              <w:tabs>
                <w:tab w:val="left" w:pos="1335"/>
              </w:tabs>
              <w:spacing w:line="276" w:lineRule="auto"/>
              <w:rPr>
                <w:sz w:val="20"/>
                <w:szCs w:val="20"/>
              </w:rPr>
            </w:pPr>
            <w:r w:rsidRPr="00C84601">
              <w:rPr>
                <w:sz w:val="20"/>
                <w:szCs w:val="20"/>
              </w:rPr>
              <w:t>.</w:t>
            </w:r>
            <w:r>
              <w:rPr>
                <w:sz w:val="20"/>
                <w:szCs w:val="20"/>
              </w:rPr>
              <w:t>упр 720, 721,723</w:t>
            </w:r>
          </w:p>
        </w:tc>
      </w:tr>
      <w:tr w:rsidR="00F52943" w:rsidRPr="00832AF1" w:rsidTr="00E0017B">
        <w:tc>
          <w:tcPr>
            <w:tcW w:w="498" w:type="dxa"/>
          </w:tcPr>
          <w:p w:rsidR="00F52943" w:rsidRPr="00C84601" w:rsidRDefault="00F52943" w:rsidP="00E0017B">
            <w:pPr>
              <w:spacing w:line="276" w:lineRule="auto"/>
              <w:rPr>
                <w:sz w:val="20"/>
                <w:szCs w:val="20"/>
              </w:rPr>
            </w:pPr>
            <w:r>
              <w:rPr>
                <w:sz w:val="20"/>
                <w:szCs w:val="20"/>
              </w:rPr>
              <w:t>170</w:t>
            </w:r>
          </w:p>
        </w:tc>
        <w:tc>
          <w:tcPr>
            <w:tcW w:w="1168" w:type="dxa"/>
            <w:gridSpan w:val="3"/>
          </w:tcPr>
          <w:p w:rsidR="00F52943" w:rsidRPr="00C84601" w:rsidRDefault="00F52943" w:rsidP="00E0017B">
            <w:pPr>
              <w:tabs>
                <w:tab w:val="left" w:pos="1335"/>
              </w:tabs>
              <w:spacing w:line="276" w:lineRule="auto"/>
              <w:rPr>
                <w:sz w:val="20"/>
                <w:szCs w:val="20"/>
              </w:rPr>
            </w:pPr>
            <w:r>
              <w:rPr>
                <w:sz w:val="20"/>
                <w:szCs w:val="20"/>
              </w:rPr>
              <w:t>30.05</w:t>
            </w:r>
          </w:p>
        </w:tc>
        <w:tc>
          <w:tcPr>
            <w:tcW w:w="655" w:type="dxa"/>
            <w:gridSpan w:val="3"/>
          </w:tcPr>
          <w:p w:rsidR="00F52943" w:rsidRPr="00C84601" w:rsidRDefault="00F52943" w:rsidP="00E0017B">
            <w:pPr>
              <w:tabs>
                <w:tab w:val="left" w:pos="1335"/>
              </w:tabs>
              <w:spacing w:line="276" w:lineRule="auto"/>
              <w:rPr>
                <w:sz w:val="20"/>
                <w:szCs w:val="20"/>
              </w:rPr>
            </w:pPr>
          </w:p>
        </w:tc>
        <w:tc>
          <w:tcPr>
            <w:tcW w:w="1278" w:type="dxa"/>
            <w:gridSpan w:val="3"/>
          </w:tcPr>
          <w:p w:rsidR="00F52943" w:rsidRPr="00C84601" w:rsidRDefault="00F52943" w:rsidP="00E0017B">
            <w:pPr>
              <w:spacing w:line="276" w:lineRule="auto"/>
              <w:rPr>
                <w:sz w:val="20"/>
                <w:szCs w:val="20"/>
              </w:rPr>
            </w:pPr>
            <w:r>
              <w:rPr>
                <w:sz w:val="20"/>
                <w:szCs w:val="20"/>
              </w:rPr>
              <w:t>Подведение итогов года</w:t>
            </w:r>
          </w:p>
        </w:tc>
        <w:tc>
          <w:tcPr>
            <w:tcW w:w="1276" w:type="dxa"/>
          </w:tcPr>
          <w:p w:rsidR="00F52943" w:rsidRPr="00C84601" w:rsidRDefault="00F52943" w:rsidP="00E0017B">
            <w:pPr>
              <w:spacing w:line="276" w:lineRule="auto"/>
              <w:rPr>
                <w:sz w:val="20"/>
                <w:szCs w:val="20"/>
              </w:rPr>
            </w:pPr>
            <w:r w:rsidRPr="00C84601">
              <w:rPr>
                <w:sz w:val="20"/>
                <w:szCs w:val="20"/>
              </w:rPr>
              <w:t>Урок обобщения и систематизации ЗУН.</w:t>
            </w:r>
          </w:p>
        </w:tc>
        <w:tc>
          <w:tcPr>
            <w:tcW w:w="1701" w:type="dxa"/>
            <w:gridSpan w:val="2"/>
          </w:tcPr>
          <w:p w:rsidR="00F52943" w:rsidRPr="00C84601" w:rsidRDefault="00F52943" w:rsidP="00E0017B">
            <w:pPr>
              <w:rPr>
                <w:sz w:val="20"/>
                <w:szCs w:val="20"/>
              </w:rPr>
            </w:pPr>
          </w:p>
        </w:tc>
        <w:tc>
          <w:tcPr>
            <w:tcW w:w="2184" w:type="dxa"/>
            <w:gridSpan w:val="4"/>
          </w:tcPr>
          <w:p w:rsidR="00F52943" w:rsidRPr="00C84601" w:rsidRDefault="00F52943" w:rsidP="00E0017B">
            <w:pPr>
              <w:rPr>
                <w:sz w:val="20"/>
                <w:szCs w:val="20"/>
              </w:rPr>
            </w:pPr>
          </w:p>
        </w:tc>
        <w:tc>
          <w:tcPr>
            <w:tcW w:w="1560" w:type="dxa"/>
            <w:gridSpan w:val="2"/>
          </w:tcPr>
          <w:p w:rsidR="00F52943" w:rsidRPr="00C84601" w:rsidRDefault="00F52943" w:rsidP="00E0017B">
            <w:pPr>
              <w:snapToGrid w:val="0"/>
              <w:rPr>
                <w:sz w:val="20"/>
                <w:szCs w:val="20"/>
              </w:rPr>
            </w:pPr>
          </w:p>
        </w:tc>
        <w:tc>
          <w:tcPr>
            <w:tcW w:w="1797" w:type="dxa"/>
            <w:gridSpan w:val="2"/>
          </w:tcPr>
          <w:p w:rsidR="00F52943" w:rsidRPr="00C84601" w:rsidRDefault="00F52943" w:rsidP="00E0017B">
            <w:pPr>
              <w:spacing w:line="276" w:lineRule="auto"/>
              <w:rPr>
                <w:sz w:val="20"/>
                <w:szCs w:val="20"/>
              </w:rPr>
            </w:pPr>
          </w:p>
        </w:tc>
        <w:tc>
          <w:tcPr>
            <w:tcW w:w="2163" w:type="dxa"/>
            <w:gridSpan w:val="2"/>
          </w:tcPr>
          <w:p w:rsidR="00F52943" w:rsidRPr="00C84601" w:rsidRDefault="00F52943" w:rsidP="00E0017B">
            <w:pPr>
              <w:tabs>
                <w:tab w:val="left" w:pos="1335"/>
              </w:tabs>
              <w:spacing w:line="276" w:lineRule="auto"/>
              <w:rPr>
                <w:sz w:val="20"/>
                <w:szCs w:val="20"/>
              </w:rPr>
            </w:pPr>
          </w:p>
        </w:tc>
        <w:tc>
          <w:tcPr>
            <w:tcW w:w="1102" w:type="dxa"/>
          </w:tcPr>
          <w:p w:rsidR="00F52943" w:rsidRPr="00C84601" w:rsidRDefault="00F52943" w:rsidP="00E0017B">
            <w:pPr>
              <w:tabs>
                <w:tab w:val="left" w:pos="1335"/>
              </w:tabs>
              <w:spacing w:line="276" w:lineRule="auto"/>
              <w:rPr>
                <w:sz w:val="20"/>
                <w:szCs w:val="20"/>
              </w:rPr>
            </w:pPr>
          </w:p>
        </w:tc>
      </w:tr>
    </w:tbl>
    <w:p w:rsidR="00F52943" w:rsidRPr="00832AF1" w:rsidRDefault="00F52943" w:rsidP="00F52943">
      <w:pPr>
        <w:spacing w:line="276" w:lineRule="auto"/>
        <w:rPr>
          <w:b/>
          <w:bCs/>
          <w:sz w:val="20"/>
          <w:szCs w:val="20"/>
        </w:rPr>
        <w:sectPr w:rsidR="00F52943" w:rsidRPr="00832AF1" w:rsidSect="00A344C4">
          <w:pgSz w:w="16838" w:h="11906" w:orient="landscape"/>
          <w:pgMar w:top="720" w:right="1134" w:bottom="566" w:left="1134" w:header="708" w:footer="708" w:gutter="0"/>
          <w:cols w:space="708"/>
          <w:docGrid w:linePitch="360"/>
        </w:sectPr>
      </w:pPr>
    </w:p>
    <w:p w:rsidR="00F52943" w:rsidRPr="003C64C7" w:rsidRDefault="00F52943" w:rsidP="00F52943">
      <w:pPr>
        <w:spacing w:line="276" w:lineRule="auto"/>
        <w:ind w:left="1429"/>
        <w:jc w:val="center"/>
        <w:rPr>
          <w:b/>
          <w:bCs/>
          <w:sz w:val="28"/>
          <w:szCs w:val="28"/>
        </w:rPr>
      </w:pPr>
      <w:r>
        <w:rPr>
          <w:b/>
          <w:bCs/>
          <w:sz w:val="28"/>
          <w:szCs w:val="28"/>
          <w:lang w:val="en-US"/>
        </w:rPr>
        <w:lastRenderedPageBreak/>
        <w:t>V</w:t>
      </w:r>
      <w:r w:rsidRPr="003C64C7">
        <w:rPr>
          <w:b/>
          <w:bCs/>
          <w:sz w:val="28"/>
          <w:szCs w:val="28"/>
        </w:rPr>
        <w:t>П</w:t>
      </w:r>
      <w:r w:rsidRPr="00315576">
        <w:rPr>
          <w:b/>
          <w:bCs/>
          <w:sz w:val="28"/>
          <w:szCs w:val="28"/>
        </w:rPr>
        <w:t xml:space="preserve">. </w:t>
      </w:r>
      <w:r>
        <w:rPr>
          <w:b/>
          <w:bCs/>
          <w:sz w:val="28"/>
          <w:szCs w:val="28"/>
        </w:rPr>
        <w:t>П</w:t>
      </w:r>
      <w:r w:rsidRPr="003C64C7">
        <w:rPr>
          <w:b/>
          <w:bCs/>
          <w:sz w:val="28"/>
          <w:szCs w:val="28"/>
        </w:rPr>
        <w:t>еречень учебно-методического обеспечения</w:t>
      </w:r>
    </w:p>
    <w:p w:rsidR="00F52943" w:rsidRPr="001B3A75" w:rsidRDefault="00F52943" w:rsidP="00F52943">
      <w:pPr>
        <w:spacing w:line="276" w:lineRule="auto"/>
        <w:rPr>
          <w:b/>
          <w:u w:val="single"/>
        </w:rPr>
      </w:pPr>
      <w:r w:rsidRPr="001B3A75">
        <w:rPr>
          <w:b/>
          <w:u w:val="single"/>
        </w:rPr>
        <w:t>Для учителя</w:t>
      </w:r>
    </w:p>
    <w:p w:rsidR="00F52943" w:rsidRDefault="00F52943" w:rsidP="00F52943">
      <w:pPr>
        <w:spacing w:line="276" w:lineRule="auto"/>
        <w:jc w:val="center"/>
        <w:rPr>
          <w:u w:val="single"/>
        </w:rPr>
      </w:pPr>
    </w:p>
    <w:p w:rsidR="00F52943" w:rsidRDefault="00F52943" w:rsidP="00F52943">
      <w:pPr>
        <w:numPr>
          <w:ilvl w:val="0"/>
          <w:numId w:val="2"/>
        </w:numPr>
        <w:spacing w:line="276" w:lineRule="auto"/>
        <w:ind w:left="0" w:firstLine="0"/>
        <w:jc w:val="both"/>
      </w:pPr>
      <w:r>
        <w:t>Богданова Г.А. Сборник диктантов по русскому языку. 5- 9 классы. - М.: «Просвещение», 20</w:t>
      </w:r>
      <w:r w:rsidRPr="00315576">
        <w:t>10</w:t>
      </w:r>
      <w:r>
        <w:t xml:space="preserve"> г.</w:t>
      </w:r>
    </w:p>
    <w:p w:rsidR="00F52943" w:rsidRDefault="00F52943" w:rsidP="00F52943">
      <w:pPr>
        <w:numPr>
          <w:ilvl w:val="0"/>
          <w:numId w:val="2"/>
        </w:numPr>
        <w:spacing w:line="276" w:lineRule="auto"/>
        <w:ind w:left="0" w:firstLine="0"/>
        <w:jc w:val="both"/>
      </w:pPr>
      <w:r>
        <w:t xml:space="preserve">М.Т.Баранов, Т.А.Ладыженская, Н.М.Шанский. Обучение русскому языку в 5 классе: Методические рекомендации к учебнику для 5  </w:t>
      </w:r>
    </w:p>
    <w:p w:rsidR="00F52943" w:rsidRDefault="00F52943" w:rsidP="00F52943">
      <w:pPr>
        <w:spacing w:line="276" w:lineRule="auto"/>
        <w:jc w:val="both"/>
      </w:pPr>
      <w:r>
        <w:t xml:space="preserve">   класса ОУ. -  М.: Просвещение, 20</w:t>
      </w:r>
      <w:r w:rsidRPr="003C64C7">
        <w:t>10</w:t>
      </w:r>
      <w:r>
        <w:t>.- 110 с.</w:t>
      </w:r>
    </w:p>
    <w:p w:rsidR="00F52943" w:rsidRDefault="00F52943" w:rsidP="00F52943">
      <w:pPr>
        <w:numPr>
          <w:ilvl w:val="0"/>
          <w:numId w:val="2"/>
        </w:numPr>
        <w:spacing w:line="276" w:lineRule="auto"/>
        <w:ind w:left="0" w:firstLine="0"/>
        <w:jc w:val="both"/>
      </w:pPr>
      <w:r>
        <w:t xml:space="preserve">Василенко М.В., Лагутина Е.В., Денисова М.А. Грамматика русского языка 5-9 класс (в таблицах). – М.: Издат-школа, </w:t>
      </w:r>
      <w:r w:rsidRPr="003C64C7">
        <w:t>2011</w:t>
      </w:r>
    </w:p>
    <w:p w:rsidR="00F52943" w:rsidRDefault="00F52943" w:rsidP="00F52943">
      <w:pPr>
        <w:numPr>
          <w:ilvl w:val="0"/>
          <w:numId w:val="2"/>
        </w:numPr>
        <w:spacing w:line="276" w:lineRule="auto"/>
        <w:ind w:left="0" w:firstLine="0"/>
        <w:jc w:val="both"/>
      </w:pPr>
      <w:r>
        <w:t>Водолазькая С.В. Предметная неделя русского языка в школе. Конкурсы, викторины, олимпиады. – Ростов-на-Дону: «Феникс», 2008</w:t>
      </w:r>
    </w:p>
    <w:p w:rsidR="00F52943" w:rsidRDefault="00F52943" w:rsidP="00F52943">
      <w:pPr>
        <w:numPr>
          <w:ilvl w:val="0"/>
          <w:numId w:val="2"/>
        </w:numPr>
        <w:spacing w:line="276" w:lineRule="auto"/>
        <w:ind w:left="0" w:firstLine="0"/>
        <w:jc w:val="both"/>
      </w:pPr>
      <w:r>
        <w:t xml:space="preserve">Гдалевич Л.А., Фудим Э.Д. Уроки русского языка в 5 классе. Книга для учителя. – М.: «Просвещение», </w:t>
      </w:r>
      <w:r w:rsidRPr="003C64C7">
        <w:t>2009</w:t>
      </w:r>
    </w:p>
    <w:p w:rsidR="00F52943" w:rsidRDefault="00F52943" w:rsidP="00F52943">
      <w:pPr>
        <w:numPr>
          <w:ilvl w:val="0"/>
          <w:numId w:val="2"/>
        </w:numPr>
        <w:spacing w:line="276" w:lineRule="auto"/>
        <w:ind w:left="0" w:firstLine="0"/>
        <w:jc w:val="both"/>
      </w:pPr>
      <w:r>
        <w:t xml:space="preserve">Зельманова Л.М., Колокольцев Е.Н. Развитие речи. Русский язык и литература. Репродукции картин. 5-7 классы. – М.: «Дрофа», </w:t>
      </w:r>
      <w:r>
        <w:rPr>
          <w:lang w:val="en-US"/>
        </w:rPr>
        <w:t>2010</w:t>
      </w:r>
    </w:p>
    <w:p w:rsidR="00F52943" w:rsidRDefault="00F52943" w:rsidP="00F52943">
      <w:pPr>
        <w:numPr>
          <w:ilvl w:val="0"/>
          <w:numId w:val="2"/>
        </w:numPr>
        <w:spacing w:line="276" w:lineRule="auto"/>
        <w:ind w:left="0" w:firstLine="0"/>
        <w:jc w:val="both"/>
      </w:pPr>
      <w:r>
        <w:t>Никитина Е.И. Уроки русского языка в 5 классе. Книга для учителя. – М.: «Просвещение», 20</w:t>
      </w:r>
      <w:r w:rsidRPr="001B57EA">
        <w:t>10</w:t>
      </w:r>
    </w:p>
    <w:p w:rsidR="00F52943" w:rsidRDefault="00F52943" w:rsidP="00F52943">
      <w:pPr>
        <w:numPr>
          <w:ilvl w:val="0"/>
          <w:numId w:val="2"/>
        </w:numPr>
        <w:spacing w:line="276" w:lineRule="auto"/>
        <w:ind w:left="0" w:firstLine="0"/>
        <w:jc w:val="both"/>
      </w:pPr>
      <w:r>
        <w:t>Орг А.О. Олимпиады по русскому языку. Книга для учителя. - М.: «Просвещение», 20</w:t>
      </w:r>
      <w:r w:rsidRPr="001B57EA">
        <w:t>11</w:t>
      </w:r>
    </w:p>
    <w:p w:rsidR="00F52943" w:rsidRDefault="00F52943" w:rsidP="00F52943">
      <w:pPr>
        <w:numPr>
          <w:ilvl w:val="0"/>
          <w:numId w:val="2"/>
        </w:numPr>
        <w:spacing w:line="276" w:lineRule="auto"/>
        <w:ind w:left="0" w:firstLine="0"/>
        <w:jc w:val="both"/>
      </w:pPr>
      <w:r>
        <w:t xml:space="preserve">Розенталь Д.А. Справочник по орфографии и пунктуации. – Челябинск: Юж.-Урал.кн.изд-во, </w:t>
      </w:r>
      <w:r w:rsidRPr="001B57EA">
        <w:t>2012</w:t>
      </w:r>
    </w:p>
    <w:p w:rsidR="00F52943" w:rsidRPr="001B3A75" w:rsidRDefault="00F52943" w:rsidP="00F52943">
      <w:pPr>
        <w:spacing w:line="276" w:lineRule="auto"/>
        <w:rPr>
          <w:b/>
          <w:u w:val="single"/>
        </w:rPr>
      </w:pPr>
      <w:r w:rsidRPr="001B3A75">
        <w:rPr>
          <w:b/>
          <w:u w:val="single"/>
        </w:rPr>
        <w:t>Для учащихся</w:t>
      </w:r>
    </w:p>
    <w:p w:rsidR="00F52943" w:rsidRDefault="00F52943" w:rsidP="00F52943">
      <w:pPr>
        <w:spacing w:line="276" w:lineRule="auto"/>
        <w:jc w:val="center"/>
        <w:rPr>
          <w:u w:val="single"/>
        </w:rPr>
      </w:pPr>
    </w:p>
    <w:p w:rsidR="00F52943" w:rsidRDefault="00F52943" w:rsidP="00F52943">
      <w:pPr>
        <w:numPr>
          <w:ilvl w:val="0"/>
          <w:numId w:val="3"/>
        </w:numPr>
        <w:tabs>
          <w:tab w:val="num" w:pos="120"/>
        </w:tabs>
        <w:spacing w:line="276" w:lineRule="auto"/>
        <w:ind w:left="0" w:firstLine="0"/>
        <w:jc w:val="both"/>
      </w:pPr>
      <w:r>
        <w:t xml:space="preserve">Арсирий А.Т. Занимательные материалы по русскому языку. Книга для учащихся. – М.: «Просвещение», </w:t>
      </w:r>
      <w:r w:rsidRPr="001B57EA">
        <w:t>2012</w:t>
      </w:r>
    </w:p>
    <w:p w:rsidR="00F52943" w:rsidRDefault="00F52943" w:rsidP="00F52943">
      <w:pPr>
        <w:numPr>
          <w:ilvl w:val="0"/>
          <w:numId w:val="3"/>
        </w:numPr>
        <w:tabs>
          <w:tab w:val="num" w:pos="120"/>
        </w:tabs>
        <w:spacing w:line="276" w:lineRule="auto"/>
        <w:ind w:left="0" w:firstLine="0"/>
        <w:jc w:val="both"/>
      </w:pPr>
      <w:r>
        <w:t>Ахременкова Л.А. К пятерке шаг за шагом, или 50 занятий с репетитором. Русский язык. 5 класс. – М.: «Просвещение», 20</w:t>
      </w:r>
      <w:r>
        <w:rPr>
          <w:lang w:val="en-US"/>
        </w:rPr>
        <w:t>12</w:t>
      </w:r>
      <w:r>
        <w:t xml:space="preserve"> г.</w:t>
      </w:r>
    </w:p>
    <w:p w:rsidR="00F52943" w:rsidRPr="001B57EA" w:rsidRDefault="00F52943" w:rsidP="00F52943">
      <w:pPr>
        <w:numPr>
          <w:ilvl w:val="0"/>
          <w:numId w:val="3"/>
        </w:numPr>
        <w:tabs>
          <w:tab w:val="num" w:pos="120"/>
        </w:tabs>
        <w:spacing w:line="276" w:lineRule="auto"/>
        <w:ind w:left="0" w:firstLine="0"/>
        <w:jc w:val="both"/>
      </w:pPr>
      <w:r>
        <w:t>Баранов М.Т., Ладыженская Т.А., Тростенцова Л.А., Григорян Л.Т., Кулибаба И.И. «Русский язык. 5 класс»: М.: «Просвещение», 20</w:t>
      </w:r>
      <w:r>
        <w:rPr>
          <w:lang w:val="en-US"/>
        </w:rPr>
        <w:t>13</w:t>
      </w:r>
    </w:p>
    <w:p w:rsidR="00F52943" w:rsidRDefault="00F52943" w:rsidP="00F52943">
      <w:pPr>
        <w:numPr>
          <w:ilvl w:val="0"/>
          <w:numId w:val="3"/>
        </w:numPr>
        <w:tabs>
          <w:tab w:val="num" w:pos="120"/>
        </w:tabs>
        <w:spacing w:line="276" w:lineRule="auto"/>
        <w:ind w:left="0" w:firstLine="0"/>
        <w:jc w:val="both"/>
      </w:pPr>
      <w:r>
        <w:t>Богданова Г.А. Русский язык. Рабочая тетрадь в 2-х частях: М., 2015</w:t>
      </w:r>
    </w:p>
    <w:p w:rsidR="00F52943" w:rsidRDefault="00F52943" w:rsidP="00F52943">
      <w:pPr>
        <w:numPr>
          <w:ilvl w:val="0"/>
          <w:numId w:val="3"/>
        </w:numPr>
        <w:tabs>
          <w:tab w:val="num" w:pos="120"/>
        </w:tabs>
        <w:spacing w:line="276" w:lineRule="auto"/>
        <w:ind w:left="0" w:firstLine="0"/>
        <w:jc w:val="both"/>
      </w:pPr>
      <w:r>
        <w:t>Книгина М.П. Тесты по русскому языку 5 класс. – Саратов: Лицей, 20</w:t>
      </w:r>
      <w:r w:rsidRPr="001B57EA">
        <w:t>12</w:t>
      </w:r>
    </w:p>
    <w:p w:rsidR="00F52943" w:rsidRDefault="00F52943" w:rsidP="00F52943">
      <w:pPr>
        <w:numPr>
          <w:ilvl w:val="0"/>
          <w:numId w:val="3"/>
        </w:numPr>
        <w:tabs>
          <w:tab w:val="num" w:pos="120"/>
        </w:tabs>
        <w:spacing w:line="276" w:lineRule="auto"/>
        <w:ind w:left="0" w:firstLine="0"/>
        <w:jc w:val="both"/>
      </w:pPr>
      <w:r>
        <w:t>Шанский Н.М. В мире слов. -  М.: «Просвещение», 1985</w:t>
      </w:r>
    </w:p>
    <w:p w:rsidR="00F52943" w:rsidRDefault="00F52943" w:rsidP="00F52943">
      <w:pPr>
        <w:numPr>
          <w:ilvl w:val="0"/>
          <w:numId w:val="3"/>
        </w:numPr>
        <w:tabs>
          <w:tab w:val="num" w:pos="120"/>
        </w:tabs>
        <w:spacing w:line="276" w:lineRule="auto"/>
        <w:ind w:left="0" w:firstLine="0"/>
        <w:jc w:val="both"/>
      </w:pPr>
      <w:r>
        <w:t>Таблицы и раздаточный материал по русскому языку для 5 класса.</w:t>
      </w:r>
    </w:p>
    <w:p w:rsidR="00F52943" w:rsidRDefault="00F52943" w:rsidP="00F52943">
      <w:pPr>
        <w:spacing w:line="276" w:lineRule="auto"/>
        <w:ind w:left="360"/>
        <w:jc w:val="both"/>
      </w:pPr>
      <w:r>
        <w:t>Мультимедийные пособия</w:t>
      </w:r>
      <w:r>
        <w:rPr>
          <w:i/>
          <w:iCs/>
        </w:rPr>
        <w:t>:</w:t>
      </w:r>
    </w:p>
    <w:p w:rsidR="00F52943" w:rsidRDefault="00F52943" w:rsidP="00F52943">
      <w:pPr>
        <w:numPr>
          <w:ilvl w:val="0"/>
          <w:numId w:val="4"/>
        </w:numPr>
        <w:spacing w:line="276" w:lineRule="auto"/>
        <w:ind w:left="0" w:firstLine="0"/>
        <w:jc w:val="both"/>
      </w:pPr>
      <w:r>
        <w:t>«Фраза» Программа-тренажер по правилам орфографии и пунктуации для школьников и абитуриентов.</w:t>
      </w:r>
    </w:p>
    <w:p w:rsidR="00F52943" w:rsidRDefault="00F52943" w:rsidP="00F52943">
      <w:pPr>
        <w:numPr>
          <w:ilvl w:val="0"/>
          <w:numId w:val="4"/>
        </w:numPr>
        <w:spacing w:line="276" w:lineRule="auto"/>
        <w:ind w:left="0" w:firstLine="0"/>
        <w:jc w:val="both"/>
      </w:pPr>
      <w:r>
        <w:t>1-С Репетитор «Русский язык» Обучающая программа для школьников старших классов и абитуриентов.</w:t>
      </w:r>
    </w:p>
    <w:p w:rsidR="00F52943" w:rsidRDefault="00F52943" w:rsidP="00F52943">
      <w:pPr>
        <w:numPr>
          <w:ilvl w:val="0"/>
          <w:numId w:val="4"/>
        </w:numPr>
        <w:spacing w:line="276" w:lineRule="auto"/>
        <w:ind w:left="0" w:firstLine="0"/>
        <w:jc w:val="both"/>
      </w:pPr>
      <w:r>
        <w:t>Электронный репетитор-тренажер «Курс русского языка»</w:t>
      </w:r>
    </w:p>
    <w:p w:rsidR="00F52943" w:rsidRDefault="00F52943" w:rsidP="00F52943">
      <w:pPr>
        <w:numPr>
          <w:ilvl w:val="0"/>
          <w:numId w:val="4"/>
        </w:numPr>
        <w:spacing w:line="276" w:lineRule="auto"/>
        <w:ind w:left="0" w:firstLine="0"/>
        <w:jc w:val="both"/>
      </w:pPr>
      <w:r>
        <w:t>Образовательный комплекс «1С: Школа. Академия речевого этикета»</w:t>
      </w:r>
    </w:p>
    <w:p w:rsidR="00F52943" w:rsidRDefault="00F52943" w:rsidP="00F52943">
      <w:pPr>
        <w:spacing w:line="276" w:lineRule="auto"/>
        <w:jc w:val="center"/>
        <w:rPr>
          <w:b/>
          <w:bCs/>
        </w:rPr>
      </w:pPr>
    </w:p>
    <w:p w:rsidR="00F52943" w:rsidRPr="009A4275" w:rsidRDefault="00F52943" w:rsidP="00F52943">
      <w:pPr>
        <w:tabs>
          <w:tab w:val="left" w:pos="0"/>
        </w:tabs>
        <w:spacing w:line="276" w:lineRule="auto"/>
        <w:jc w:val="center"/>
        <w:rPr>
          <w:b/>
          <w:bCs/>
        </w:rPr>
      </w:pPr>
    </w:p>
    <w:p w:rsidR="00F52943" w:rsidRPr="009A4275" w:rsidRDefault="00F52943" w:rsidP="00F52943">
      <w:pPr>
        <w:tabs>
          <w:tab w:val="left" w:pos="0"/>
        </w:tabs>
        <w:spacing w:line="276" w:lineRule="auto"/>
        <w:jc w:val="center"/>
        <w:rPr>
          <w:b/>
          <w:bCs/>
        </w:rPr>
      </w:pPr>
    </w:p>
    <w:p w:rsidR="00F52943" w:rsidRDefault="00F52943" w:rsidP="00F52943">
      <w:pPr>
        <w:tabs>
          <w:tab w:val="left" w:pos="0"/>
        </w:tabs>
        <w:spacing w:line="276" w:lineRule="auto"/>
        <w:jc w:val="center"/>
        <w:rPr>
          <w:b/>
          <w:bCs/>
          <w:lang w:val="en-US"/>
        </w:rPr>
      </w:pPr>
    </w:p>
    <w:p w:rsidR="00F52943" w:rsidRDefault="00F52943" w:rsidP="00F52943">
      <w:pPr>
        <w:tabs>
          <w:tab w:val="left" w:pos="0"/>
        </w:tabs>
        <w:spacing w:line="276" w:lineRule="auto"/>
        <w:jc w:val="center"/>
        <w:rPr>
          <w:b/>
          <w:bCs/>
          <w:lang w:val="en-US"/>
        </w:rPr>
      </w:pPr>
    </w:p>
    <w:p w:rsidR="00F52943" w:rsidRDefault="00F52943" w:rsidP="00F52943">
      <w:pPr>
        <w:tabs>
          <w:tab w:val="left" w:pos="0"/>
        </w:tabs>
        <w:spacing w:line="276" w:lineRule="auto"/>
        <w:jc w:val="center"/>
        <w:rPr>
          <w:b/>
          <w:bCs/>
          <w:lang w:val="en-US"/>
        </w:rPr>
      </w:pPr>
    </w:p>
    <w:p w:rsidR="00F52943" w:rsidRDefault="00F52943" w:rsidP="00F52943">
      <w:pPr>
        <w:tabs>
          <w:tab w:val="left" w:pos="0"/>
        </w:tabs>
        <w:spacing w:line="276" w:lineRule="auto"/>
        <w:jc w:val="center"/>
        <w:rPr>
          <w:b/>
          <w:bCs/>
        </w:rPr>
      </w:pPr>
      <w:r>
        <w:rPr>
          <w:b/>
          <w:bCs/>
        </w:rPr>
        <w:lastRenderedPageBreak/>
        <w:t>Дополнительная литература</w:t>
      </w:r>
    </w:p>
    <w:p w:rsidR="00F52943" w:rsidRDefault="00F52943" w:rsidP="00F52943">
      <w:pPr>
        <w:tabs>
          <w:tab w:val="left" w:pos="0"/>
        </w:tabs>
        <w:spacing w:line="276" w:lineRule="auto"/>
        <w:jc w:val="center"/>
        <w:rPr>
          <w:b/>
          <w:bCs/>
        </w:rPr>
      </w:pPr>
    </w:p>
    <w:p w:rsidR="00F52943" w:rsidRDefault="00F52943" w:rsidP="00F52943">
      <w:pPr>
        <w:tabs>
          <w:tab w:val="left" w:pos="0"/>
        </w:tabs>
        <w:spacing w:line="276" w:lineRule="auto"/>
        <w:jc w:val="both"/>
      </w:pPr>
      <w:r>
        <w:t>1. Ожегов С.И. Словарь русского языка/под редакцией члена-корреспондента АН СССР Н.Ю.Шведовой.-18 издание, стереотип.- М.: Русский язык, 1986.- 797с.</w:t>
      </w:r>
    </w:p>
    <w:p w:rsidR="00F52943" w:rsidRDefault="00F52943" w:rsidP="00F52943">
      <w:pPr>
        <w:tabs>
          <w:tab w:val="left" w:pos="0"/>
        </w:tabs>
        <w:spacing w:line="276" w:lineRule="auto"/>
        <w:jc w:val="both"/>
      </w:pPr>
      <w:r>
        <w:t>2. Букчина Б.З., Калакуцкая Л.П. Слитно или раздельно? Орфографический словарь-справочник.:- 2-е издание, стереотип.- М.: Русский язык, 2001.- 944с.</w:t>
      </w:r>
    </w:p>
    <w:p w:rsidR="00F52943" w:rsidRDefault="00F52943" w:rsidP="00F52943">
      <w:pPr>
        <w:tabs>
          <w:tab w:val="left" w:pos="0"/>
        </w:tabs>
        <w:spacing w:line="276" w:lineRule="auto"/>
        <w:jc w:val="both"/>
      </w:pPr>
      <w:r>
        <w:t>3. Ефремова Т.Ф., Костомаров В.Г. Словарь грамматических трудностей русского языка.- 3-е издание, стереотип.- М.: Русский язык, 1997.- 347 с.</w:t>
      </w:r>
    </w:p>
    <w:p w:rsidR="00F52943" w:rsidRDefault="00F52943" w:rsidP="00F52943">
      <w:pPr>
        <w:tabs>
          <w:tab w:val="left" w:pos="0"/>
        </w:tabs>
        <w:spacing w:line="276" w:lineRule="auto"/>
        <w:jc w:val="both"/>
      </w:pPr>
      <w:r>
        <w:t>4. Резниченко И.Л. Орфоэпический словарь русского языка: Произношение. Ударение: Резниченко.- М.: ООО «Издательство Астрель»: ООО»Издательство АСТ», 2004.- 1182с.</w:t>
      </w:r>
    </w:p>
    <w:p w:rsidR="00F52943" w:rsidRDefault="00F52943" w:rsidP="00F52943">
      <w:pPr>
        <w:tabs>
          <w:tab w:val="left" w:pos="0"/>
        </w:tabs>
        <w:spacing w:line="276" w:lineRule="auto"/>
        <w:jc w:val="both"/>
      </w:pPr>
      <w:r>
        <w:t>5. Н.П.Колесников Словарь слов с двойными согласными. Ростов н/Д.: Издательство Рост.ун-та, 1995.- 416с.</w:t>
      </w:r>
    </w:p>
    <w:p w:rsidR="00F52943" w:rsidRDefault="00F52943" w:rsidP="00F52943">
      <w:pPr>
        <w:tabs>
          <w:tab w:val="left" w:pos="0"/>
        </w:tabs>
        <w:spacing w:line="276" w:lineRule="auto"/>
        <w:jc w:val="both"/>
      </w:pPr>
      <w:r>
        <w:t>6. Александрова З.Е. Словарь синонимов русского языка: под редакцией Л.А.Чешко.- 5-е издание, стереотип.- М.: Русский язык, 1986.- 600 с.</w:t>
      </w:r>
    </w:p>
    <w:p w:rsidR="00F52943" w:rsidRDefault="00F52943" w:rsidP="00F52943">
      <w:pPr>
        <w:tabs>
          <w:tab w:val="left" w:pos="0"/>
        </w:tabs>
        <w:spacing w:line="276" w:lineRule="auto"/>
        <w:jc w:val="both"/>
      </w:pPr>
      <w:r>
        <w:t>7. Розенталь Д.Э. Словарь-справочник лингвистических терминов. Издание 2-е, исправлено и дополнено, М., «Просвещение», 1976, 543с.</w:t>
      </w:r>
    </w:p>
    <w:p w:rsidR="00F52943" w:rsidRDefault="00F52943" w:rsidP="00F52943">
      <w:pPr>
        <w:tabs>
          <w:tab w:val="left" w:pos="0"/>
        </w:tabs>
        <w:spacing w:line="276" w:lineRule="auto"/>
        <w:jc w:val="both"/>
      </w:pPr>
      <w:r>
        <w:t>8. Лапатухин М.С., Скорлуповская Е.В., Снегова Г.П. Школьный толковый словарь русского языка – М., 1981</w:t>
      </w:r>
    </w:p>
    <w:p w:rsidR="00F52943" w:rsidRDefault="00F52943" w:rsidP="00F52943">
      <w:pPr>
        <w:tabs>
          <w:tab w:val="left" w:pos="0"/>
        </w:tabs>
        <w:spacing w:line="276" w:lineRule="auto"/>
        <w:jc w:val="both"/>
      </w:pPr>
      <w:r>
        <w:t>9. Баранов М.Т., Костяева Т.А., Прудникова А.В. Русский язык: Справочные материалы (Под ред. Н.М. Шанского) М., 1993</w:t>
      </w:r>
    </w:p>
    <w:p w:rsidR="00F52943" w:rsidRDefault="00F52943" w:rsidP="00F52943">
      <w:pPr>
        <w:tabs>
          <w:tab w:val="left" w:pos="0"/>
        </w:tabs>
        <w:spacing w:line="276" w:lineRule="auto"/>
        <w:jc w:val="both"/>
      </w:pPr>
    </w:p>
    <w:p w:rsidR="00F52943" w:rsidRDefault="00F52943" w:rsidP="00F52943">
      <w:pPr>
        <w:tabs>
          <w:tab w:val="left" w:pos="0"/>
        </w:tabs>
        <w:spacing w:line="276" w:lineRule="auto"/>
        <w:jc w:val="center"/>
        <w:rPr>
          <w:b/>
          <w:bCs/>
        </w:rPr>
      </w:pPr>
      <w:r>
        <w:rPr>
          <w:b/>
          <w:bCs/>
        </w:rPr>
        <w:t>Средства обучения</w:t>
      </w:r>
    </w:p>
    <w:p w:rsidR="00F52943" w:rsidRDefault="00F52943" w:rsidP="00F52943">
      <w:pPr>
        <w:tabs>
          <w:tab w:val="left" w:pos="0"/>
        </w:tabs>
        <w:spacing w:line="276" w:lineRule="auto"/>
        <w:jc w:val="both"/>
        <w:rPr>
          <w:b/>
          <w:bCs/>
        </w:rPr>
      </w:pPr>
    </w:p>
    <w:p w:rsidR="00F52943" w:rsidRDefault="00F52943" w:rsidP="00F52943">
      <w:pPr>
        <w:tabs>
          <w:tab w:val="left" w:pos="0"/>
        </w:tabs>
        <w:spacing w:line="276" w:lineRule="auto"/>
        <w:jc w:val="both"/>
      </w:pPr>
      <w:r>
        <w:t>1. Печатные пособия (таблицы, схемы, репродукции картин, плакаты, демонстрационные карточки, альбомы демонстрационного и раздаточного материала)</w:t>
      </w:r>
    </w:p>
    <w:p w:rsidR="00F52943" w:rsidRDefault="00F52943" w:rsidP="00F52943">
      <w:pPr>
        <w:tabs>
          <w:tab w:val="left" w:pos="0"/>
        </w:tabs>
        <w:spacing w:line="276" w:lineRule="auto"/>
        <w:jc w:val="both"/>
      </w:pPr>
      <w:r>
        <w:t>2. Информационно-коммуникативные средства (электронные библиотеки, игровые программы)</w:t>
      </w:r>
    </w:p>
    <w:p w:rsidR="00F52943" w:rsidRDefault="00F52943" w:rsidP="00F52943">
      <w:pPr>
        <w:tabs>
          <w:tab w:val="left" w:pos="0"/>
        </w:tabs>
        <w:spacing w:line="276" w:lineRule="auto"/>
        <w:jc w:val="both"/>
      </w:pPr>
      <w:r>
        <w:t>3. Экранно-звуковые пособия (слайды, диафильмы, видеофильмы)</w:t>
      </w:r>
    </w:p>
    <w:p w:rsidR="00F52943" w:rsidRDefault="00F52943" w:rsidP="00F52943">
      <w:pPr>
        <w:spacing w:line="276" w:lineRule="auto"/>
        <w:jc w:val="both"/>
      </w:pPr>
    </w:p>
    <w:p w:rsidR="00F52943" w:rsidRDefault="00F52943" w:rsidP="00F52943">
      <w:pPr>
        <w:spacing w:line="276" w:lineRule="auto"/>
        <w:jc w:val="center"/>
        <w:rPr>
          <w:b/>
          <w:bCs/>
        </w:rPr>
      </w:pPr>
    </w:p>
    <w:p w:rsidR="00F52943" w:rsidRDefault="00F52943" w:rsidP="00F52943">
      <w:pPr>
        <w:spacing w:line="276" w:lineRule="auto"/>
        <w:jc w:val="center"/>
        <w:rPr>
          <w:b/>
          <w:bCs/>
        </w:rPr>
      </w:pPr>
    </w:p>
    <w:p w:rsidR="00F52943" w:rsidRDefault="00F52943" w:rsidP="00F52943">
      <w:pPr>
        <w:spacing w:line="276" w:lineRule="auto"/>
        <w:jc w:val="center"/>
        <w:rPr>
          <w:b/>
          <w:bCs/>
        </w:rPr>
      </w:pPr>
      <w:r>
        <w:rPr>
          <w:b/>
          <w:bCs/>
        </w:rPr>
        <w:t>Список литературы, использованной при составлении рабочей программы</w:t>
      </w:r>
    </w:p>
    <w:p w:rsidR="00F52943" w:rsidRDefault="00F52943" w:rsidP="00F52943">
      <w:pPr>
        <w:spacing w:line="276" w:lineRule="auto"/>
        <w:jc w:val="center"/>
        <w:rPr>
          <w:b/>
          <w:bCs/>
        </w:rPr>
      </w:pPr>
    </w:p>
    <w:p w:rsidR="00F52943" w:rsidRDefault="00F52943" w:rsidP="00F52943">
      <w:pPr>
        <w:pStyle w:val="ad"/>
        <w:numPr>
          <w:ilvl w:val="0"/>
          <w:numId w:val="5"/>
        </w:numPr>
        <w:tabs>
          <w:tab w:val="clear" w:pos="6804"/>
          <w:tab w:val="num" w:pos="360"/>
          <w:tab w:val="num" w:pos="480"/>
        </w:tabs>
        <w:spacing w:line="276" w:lineRule="auto"/>
        <w:ind w:left="0" w:right="72" w:firstLine="0"/>
        <w:rPr>
          <w:sz w:val="24"/>
          <w:szCs w:val="24"/>
        </w:rPr>
      </w:pPr>
      <w:r>
        <w:rPr>
          <w:sz w:val="24"/>
          <w:szCs w:val="24"/>
        </w:rPr>
        <w:t>Государственный стандарт общего образования 2010;</w:t>
      </w:r>
    </w:p>
    <w:p w:rsidR="00F52943" w:rsidRDefault="00F52943" w:rsidP="00F52943">
      <w:pPr>
        <w:pStyle w:val="ad"/>
        <w:numPr>
          <w:ilvl w:val="0"/>
          <w:numId w:val="5"/>
        </w:numPr>
        <w:tabs>
          <w:tab w:val="clear" w:pos="6804"/>
          <w:tab w:val="num" w:pos="360"/>
          <w:tab w:val="num" w:pos="480"/>
        </w:tabs>
        <w:spacing w:line="276" w:lineRule="auto"/>
        <w:ind w:left="0" w:right="72" w:firstLine="0"/>
        <w:rPr>
          <w:sz w:val="24"/>
          <w:szCs w:val="24"/>
        </w:rPr>
      </w:pPr>
      <w:r>
        <w:rPr>
          <w:sz w:val="24"/>
          <w:szCs w:val="24"/>
        </w:rPr>
        <w:t>Примерная программа основного общего образования по русскому языку;</w:t>
      </w:r>
    </w:p>
    <w:p w:rsidR="00F52943" w:rsidRDefault="00F52943" w:rsidP="00F52943">
      <w:pPr>
        <w:pStyle w:val="ad"/>
        <w:numPr>
          <w:ilvl w:val="0"/>
          <w:numId w:val="5"/>
        </w:numPr>
        <w:tabs>
          <w:tab w:val="clear" w:pos="6804"/>
          <w:tab w:val="num" w:pos="360"/>
          <w:tab w:val="num" w:pos="480"/>
        </w:tabs>
        <w:spacing w:line="276" w:lineRule="auto"/>
        <w:ind w:left="0" w:right="72" w:firstLine="0"/>
        <w:rPr>
          <w:sz w:val="24"/>
          <w:szCs w:val="24"/>
        </w:rPr>
      </w:pPr>
      <w:r>
        <w:rPr>
          <w:sz w:val="24"/>
          <w:szCs w:val="24"/>
        </w:rPr>
        <w:t>Баранов М.Т. Программа по русскому языку для общеобразовательных учреждений к учебникам 5 – 9 классов (авторы:М.Т. Баранов, Т.А. Ладыженская, Н.М. Шанский – М.: «Просвещение», 2016);</w:t>
      </w:r>
    </w:p>
    <w:p w:rsidR="00F52943" w:rsidRPr="000C4091" w:rsidRDefault="00F52943" w:rsidP="00F52943">
      <w:pPr>
        <w:pStyle w:val="ad"/>
        <w:numPr>
          <w:ilvl w:val="0"/>
          <w:numId w:val="5"/>
        </w:numPr>
        <w:tabs>
          <w:tab w:val="clear" w:pos="6804"/>
          <w:tab w:val="num" w:pos="360"/>
          <w:tab w:val="num" w:pos="480"/>
        </w:tabs>
        <w:spacing w:line="276" w:lineRule="auto"/>
        <w:ind w:left="0" w:right="72" w:firstLine="0"/>
        <w:rPr>
          <w:sz w:val="24"/>
          <w:szCs w:val="24"/>
        </w:rPr>
      </w:pPr>
      <w:r>
        <w:rPr>
          <w:sz w:val="24"/>
          <w:szCs w:val="24"/>
        </w:rPr>
        <w:t>Вялкова Г.М. Рабочие программы по русскому языку. 5-11 классы (по программам Баранова М.Т., Ладыженской Т.А., Шанского Н.М.; Власенкова А.И.) – М.: «Планета», 2013 (Новый образовательный стандарт</w:t>
      </w:r>
      <w:r w:rsidRPr="000C4091">
        <w:rPr>
          <w:sz w:val="24"/>
          <w:szCs w:val="24"/>
        </w:rPr>
        <w:t>)</w:t>
      </w:r>
    </w:p>
    <w:p w:rsidR="00F52943" w:rsidRDefault="00F52943" w:rsidP="00F52943"/>
    <w:p w:rsidR="00F52943" w:rsidRPr="003C64C7" w:rsidRDefault="00F52943" w:rsidP="00F52943">
      <w:pPr>
        <w:spacing w:line="276" w:lineRule="auto"/>
        <w:ind w:left="709"/>
        <w:jc w:val="center"/>
        <w:rPr>
          <w:b/>
          <w:bCs/>
          <w:sz w:val="28"/>
          <w:szCs w:val="28"/>
        </w:rPr>
      </w:pPr>
    </w:p>
    <w:p w:rsidR="00F52943" w:rsidRPr="00153F9C" w:rsidRDefault="00F52943" w:rsidP="00F52943">
      <w:pPr>
        <w:ind w:left="709"/>
        <w:jc w:val="center"/>
        <w:rPr>
          <w:b/>
          <w:sz w:val="28"/>
          <w:szCs w:val="28"/>
        </w:rPr>
      </w:pPr>
      <w:r w:rsidRPr="00153F9C">
        <w:rPr>
          <w:b/>
          <w:sz w:val="28"/>
          <w:szCs w:val="28"/>
          <w:lang w:val="en-US"/>
        </w:rPr>
        <w:t>VI</w:t>
      </w:r>
      <w:r w:rsidRPr="00153F9C">
        <w:rPr>
          <w:b/>
          <w:sz w:val="28"/>
          <w:szCs w:val="28"/>
        </w:rPr>
        <w:t>П. Планируемые результаты освоения программы по русскому языку</w:t>
      </w:r>
    </w:p>
    <w:p w:rsidR="00F52943" w:rsidRPr="00153F9C" w:rsidRDefault="00F52943" w:rsidP="00F52943">
      <w:pPr>
        <w:ind w:firstLine="567"/>
        <w:jc w:val="both"/>
        <w:rPr>
          <w:b/>
        </w:rPr>
      </w:pPr>
    </w:p>
    <w:p w:rsidR="00F52943" w:rsidRPr="00153F9C" w:rsidRDefault="00F52943" w:rsidP="00F52943">
      <w:pPr>
        <w:ind w:firstLine="567"/>
        <w:jc w:val="both"/>
        <w:rPr>
          <w:b/>
        </w:rPr>
      </w:pPr>
      <w:r w:rsidRPr="00153F9C">
        <w:rPr>
          <w:b/>
        </w:rPr>
        <w:t>К концу 5 класса учащиеся должны уметь:</w:t>
      </w:r>
    </w:p>
    <w:p w:rsidR="00F52943" w:rsidRPr="00541096" w:rsidRDefault="00F52943" w:rsidP="00F52943">
      <w:pPr>
        <w:ind w:firstLine="567"/>
        <w:jc w:val="both"/>
      </w:pPr>
    </w:p>
    <w:p w:rsidR="00F52943" w:rsidRPr="00541096" w:rsidRDefault="00F52943" w:rsidP="00F52943">
      <w:pPr>
        <w:widowControl w:val="0"/>
        <w:numPr>
          <w:ilvl w:val="0"/>
          <w:numId w:val="7"/>
        </w:numPr>
        <w:shd w:val="clear" w:color="auto" w:fill="FFFFFF"/>
        <w:tabs>
          <w:tab w:val="left" w:pos="442"/>
        </w:tabs>
        <w:autoSpaceDE w:val="0"/>
        <w:autoSpaceDN w:val="0"/>
        <w:adjustRightInd w:val="0"/>
        <w:ind w:right="91"/>
        <w:jc w:val="both"/>
      </w:pPr>
      <w:r w:rsidRPr="00541096">
        <w:rPr>
          <w:b/>
        </w:rPr>
        <w:t>по лексике и фразеологии</w:t>
      </w:r>
      <w:r w:rsidRPr="00541096">
        <w:t>: употреб</w:t>
      </w:r>
      <w:r w:rsidRPr="00541096">
        <w:softHyphen/>
        <w:t>лять слова (термины, профессиональные, заимст</w:t>
      </w:r>
      <w:r w:rsidRPr="00541096">
        <w:softHyphen/>
        <w:t>вованные и др.) в соответствии с их лексическим значением, с учетом условий и задач общения; тол</w:t>
      </w:r>
      <w:r w:rsidRPr="00541096">
        <w:softHyphen/>
        <w:t>ковать лексическое значение общеупотребитель</w:t>
      </w:r>
      <w:r w:rsidRPr="00541096">
        <w:softHyphen/>
        <w:t>ных слов и фразеологизмов; пользоваться различ</w:t>
      </w:r>
      <w:r w:rsidRPr="00541096">
        <w:softHyphen/>
        <w:t>ными видами словарей (синонимов, антонимов, иностранных слов, фразеологизмов);</w:t>
      </w:r>
    </w:p>
    <w:p w:rsidR="00F52943" w:rsidRPr="00541096" w:rsidRDefault="00F52943" w:rsidP="00F52943">
      <w:pPr>
        <w:widowControl w:val="0"/>
        <w:numPr>
          <w:ilvl w:val="0"/>
          <w:numId w:val="7"/>
        </w:numPr>
        <w:shd w:val="clear" w:color="auto" w:fill="FFFFFF"/>
        <w:tabs>
          <w:tab w:val="left" w:pos="442"/>
        </w:tabs>
        <w:autoSpaceDE w:val="0"/>
        <w:autoSpaceDN w:val="0"/>
        <w:adjustRightInd w:val="0"/>
        <w:ind w:right="62"/>
        <w:jc w:val="both"/>
      </w:pPr>
      <w:r w:rsidRPr="00541096">
        <w:rPr>
          <w:b/>
        </w:rPr>
        <w:t>по  словообразованию</w:t>
      </w:r>
      <w:r w:rsidRPr="00541096">
        <w:t>: выделять морфемы на основе словообразова</w:t>
      </w:r>
      <w:r w:rsidRPr="00541096">
        <w:softHyphen/>
        <w:t>тельного анализа (в словах сложной структуры); составлять словообразовательную цепочку слов, включающую 3—5 звеньев; различать морфологи</w:t>
      </w:r>
      <w:r w:rsidRPr="00541096">
        <w:softHyphen/>
        <w:t>ческие способы образования изученных частей речи; пользоваться словообразовательными словарями</w:t>
      </w:r>
    </w:p>
    <w:p w:rsidR="00F52943" w:rsidRPr="00541096" w:rsidRDefault="00F52943" w:rsidP="00F52943">
      <w:pPr>
        <w:widowControl w:val="0"/>
        <w:numPr>
          <w:ilvl w:val="0"/>
          <w:numId w:val="7"/>
        </w:numPr>
        <w:shd w:val="clear" w:color="auto" w:fill="FFFFFF"/>
        <w:tabs>
          <w:tab w:val="left" w:pos="504"/>
        </w:tabs>
        <w:autoSpaceDE w:val="0"/>
        <w:autoSpaceDN w:val="0"/>
        <w:adjustRightInd w:val="0"/>
        <w:ind w:right="43"/>
        <w:jc w:val="both"/>
      </w:pPr>
      <w:r w:rsidRPr="00541096">
        <w:rPr>
          <w:b/>
        </w:rPr>
        <w:t>по морфологии</w:t>
      </w:r>
      <w:r w:rsidRPr="00541096">
        <w:t>: квалифицировать слово как часть речи; образовывать и употреблять формы изученных в б классе частей речи( имя существительное, имя прилагательное, глагол, местоимение, имя числительное) в соответствии с нормами литературного языка; определять грамма</w:t>
      </w:r>
      <w:r w:rsidRPr="00541096">
        <w:softHyphen/>
        <w:t>тические признаки изученных частей речи (напри</w:t>
      </w:r>
      <w:r w:rsidRPr="00541096">
        <w:softHyphen/>
        <w:t>мер, при решении орфографических задач);</w:t>
      </w:r>
    </w:p>
    <w:p w:rsidR="00F52943" w:rsidRPr="00541096" w:rsidRDefault="00F52943" w:rsidP="00F52943">
      <w:pPr>
        <w:widowControl w:val="0"/>
        <w:numPr>
          <w:ilvl w:val="0"/>
          <w:numId w:val="7"/>
        </w:numPr>
        <w:shd w:val="clear" w:color="auto" w:fill="FFFFFF"/>
        <w:tabs>
          <w:tab w:val="left" w:pos="504"/>
        </w:tabs>
        <w:autoSpaceDE w:val="0"/>
        <w:autoSpaceDN w:val="0"/>
        <w:adjustRightInd w:val="0"/>
        <w:ind w:right="19"/>
        <w:jc w:val="both"/>
      </w:pPr>
      <w:r w:rsidRPr="00541096">
        <w:rPr>
          <w:b/>
        </w:rPr>
        <w:t>по орфографии</w:t>
      </w:r>
      <w:r w:rsidRPr="00541096">
        <w:t>: характеризовать изучен</w:t>
      </w:r>
      <w:r w:rsidRPr="00541096">
        <w:softHyphen/>
        <w:t>ные орфограммы и объяснять написание слов; пра</w:t>
      </w:r>
      <w:r w:rsidRPr="00541096">
        <w:softHyphen/>
        <w:t>вильно писать слова, написание которых подчиня</w:t>
      </w:r>
      <w:r w:rsidRPr="00541096">
        <w:softHyphen/>
        <w:t>ется правилам, изученным в 6 классе, а также сло</w:t>
      </w:r>
      <w:r w:rsidRPr="00541096">
        <w:softHyphen/>
        <w:t>ва с непроверяемыми орфограммами, написание которых отрабатывается в словарном порядке, сво</w:t>
      </w:r>
      <w:r w:rsidRPr="00541096">
        <w:softHyphen/>
        <w:t>бодно пользоваться орфографическим словарем;</w:t>
      </w:r>
    </w:p>
    <w:p w:rsidR="00F52943" w:rsidRPr="00541096" w:rsidRDefault="00F52943" w:rsidP="00F52943">
      <w:pPr>
        <w:shd w:val="clear" w:color="auto" w:fill="FFFFFF"/>
        <w:spacing w:before="10"/>
        <w:ind w:right="10"/>
        <w:jc w:val="both"/>
        <w:rPr>
          <w:b/>
          <w:spacing w:val="52"/>
        </w:rPr>
      </w:pPr>
    </w:p>
    <w:p w:rsidR="00F52943" w:rsidRPr="00541096" w:rsidRDefault="00F52943" w:rsidP="00F52943">
      <w:pPr>
        <w:shd w:val="clear" w:color="auto" w:fill="FFFFFF"/>
        <w:spacing w:before="10"/>
        <w:ind w:right="10"/>
        <w:jc w:val="both"/>
        <w:rPr>
          <w:b/>
          <w:spacing w:val="52"/>
        </w:rPr>
      </w:pPr>
      <w:r w:rsidRPr="00541096">
        <w:rPr>
          <w:b/>
          <w:spacing w:val="52"/>
        </w:rPr>
        <w:t xml:space="preserve">Речь </w:t>
      </w:r>
    </w:p>
    <w:p w:rsidR="00F52943" w:rsidRPr="00832AF1" w:rsidRDefault="00F52943" w:rsidP="00F52943">
      <w:pPr>
        <w:spacing w:line="276" w:lineRule="auto"/>
        <w:rPr>
          <w:b/>
          <w:sz w:val="20"/>
          <w:szCs w:val="20"/>
        </w:rPr>
        <w:sectPr w:rsidR="00F52943" w:rsidRPr="00832AF1" w:rsidSect="00A344C4">
          <w:pgSz w:w="16838" w:h="11906" w:orient="landscape"/>
          <w:pgMar w:top="720" w:right="1134" w:bottom="566" w:left="1134" w:header="708" w:footer="708" w:gutter="0"/>
          <w:cols w:space="708"/>
          <w:docGrid w:linePitch="360"/>
        </w:sectPr>
      </w:pPr>
      <w:r w:rsidRPr="00541096">
        <w:rPr>
          <w:b/>
          <w:i/>
          <w:iCs/>
        </w:rPr>
        <w:t>аудирование и чтение:</w:t>
      </w:r>
      <w:r w:rsidRPr="00541096">
        <w:rPr>
          <w:i/>
          <w:iCs/>
        </w:rPr>
        <w:br/>
        <w:t>-</w:t>
      </w:r>
      <w:r w:rsidRPr="00541096">
        <w:t xml:space="preserve">понимать информации устного и письменного сообщения (цели, темы текста,  основной и дополнительной информации); </w:t>
      </w:r>
      <w:r w:rsidRPr="00541096">
        <w:br/>
        <w:t xml:space="preserve">-  владеть разными видами чтения (просмотровым, ознакомительным, изучающим) текстов разных стилей и жанров; </w:t>
      </w:r>
      <w:r w:rsidRPr="00541096">
        <w:br/>
        <w:t xml:space="preserve">- владеть умениями информационной переработки прочитанного текста (план, тезисы); приемами работы с книгой, периодическими изданиями; </w:t>
      </w:r>
      <w:r w:rsidRPr="00541096">
        <w:br/>
        <w:t xml:space="preserve">-  свободно пользоваться словарями различных типов, справочной литературой, в том числе и на электронных носителях; </w:t>
      </w:r>
      <w:r w:rsidRPr="00541096">
        <w:br/>
        <w:t xml:space="preserve">-  воспринимать на слух текстов разных сталей и жанров; владение различными видами аудирования (с полным пониманием аудиотекста, с пониманием его основного содержания,  с выборочным извлечением информации); </w:t>
      </w:r>
      <w:r w:rsidRPr="00541096">
        <w:br/>
        <w:t xml:space="preserve">-  сравнивать речевые высказывании с точки зрения их содержания, принадлежности к определенной функциональной разновидности языка и использованных языковых средств; </w:t>
      </w:r>
      <w:r w:rsidRPr="00541096">
        <w:br/>
      </w:r>
      <w:r w:rsidRPr="00541096">
        <w:rPr>
          <w:b/>
          <w:i/>
          <w:iCs/>
        </w:rPr>
        <w:t>говорение и письмо:</w:t>
      </w:r>
      <w:r w:rsidRPr="00541096">
        <w:rPr>
          <w:i/>
          <w:iCs/>
        </w:rPr>
        <w:br/>
      </w:r>
      <w:r w:rsidRPr="00541096">
        <w:t xml:space="preserve">- воспроизводить в устной и письменной форме прослушанный или прочитанный текст с заданной </w:t>
      </w:r>
      <w:r w:rsidRPr="00541096">
        <w:rPr>
          <w:i/>
          <w:iCs/>
        </w:rPr>
        <w:t xml:space="preserve">степенью </w:t>
      </w:r>
      <w:r w:rsidRPr="00541096">
        <w:t xml:space="preserve">свернутости (пересказ, план, тезисы); </w:t>
      </w:r>
      <w:r w:rsidRPr="00541096">
        <w:br/>
        <w:t xml:space="preserve">-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w:t>
      </w:r>
      <w:r w:rsidRPr="00541096">
        <w:lastRenderedPageBreak/>
        <w:t xml:space="preserve">услышанному, увиденному; </w:t>
      </w:r>
      <w:r w:rsidRPr="00541096">
        <w:br/>
        <w:t xml:space="preserve">-  создавать устные и письменные тексты разных типов и стилей речи с учетом замысла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средств в соответствии с коммуникативной задачей; </w:t>
      </w:r>
      <w:r w:rsidRPr="00541096">
        <w:br/>
        <w:t>- соблюдать в практике речевого общения основных орфоэпических, лексических, грамматических норм современного русского литературного языка; стилистически корректное использование лексики и фразеол</w:t>
      </w:r>
      <w:r>
        <w:t xml:space="preserve">огии; </w:t>
      </w:r>
      <w:r>
        <w:tab/>
      </w:r>
      <w:r>
        <w:tab/>
      </w:r>
    </w:p>
    <w:p w:rsidR="00F52943" w:rsidRPr="009A4275" w:rsidRDefault="00F52943" w:rsidP="00F52943">
      <w:pPr>
        <w:shd w:val="clear" w:color="auto" w:fill="FFFFFF"/>
        <w:spacing w:line="276" w:lineRule="auto"/>
        <w:rPr>
          <w:b/>
          <w:bCs/>
          <w:sz w:val="20"/>
          <w:szCs w:val="20"/>
        </w:rPr>
      </w:pPr>
    </w:p>
    <w:p w:rsidR="00165252" w:rsidRDefault="00165252">
      <w:bookmarkStart w:id="0" w:name="_GoBack"/>
      <w:bookmarkEnd w:id="0"/>
    </w:p>
    <w:sectPr w:rsidR="00165252" w:rsidSect="000C4091">
      <w:pgSz w:w="16838" w:h="11906" w:orient="landscape"/>
      <w:pgMar w:top="567" w:right="1134" w:bottom="74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SchoolBookC-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08CF82"/>
    <w:lvl w:ilvl="0">
      <w:numFmt w:val="bullet"/>
      <w:lvlText w:val="*"/>
      <w:lvlJc w:val="left"/>
    </w:lvl>
  </w:abstractNum>
  <w:abstractNum w:abstractNumId="1">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2">
    <w:nsid w:val="0000000D"/>
    <w:multiLevelType w:val="singleLevel"/>
    <w:tmpl w:val="0000000D"/>
    <w:name w:val="WW8Num15"/>
    <w:lvl w:ilvl="0">
      <w:start w:val="1"/>
      <w:numFmt w:val="bullet"/>
      <w:lvlText w:val="-"/>
      <w:lvlJc w:val="left"/>
      <w:pPr>
        <w:tabs>
          <w:tab w:val="num" w:pos="720"/>
        </w:tabs>
        <w:ind w:left="720" w:hanging="360"/>
      </w:pPr>
      <w:rPr>
        <w:rFonts w:ascii="Symbol" w:hAnsi="Symbol"/>
      </w:rPr>
    </w:lvl>
  </w:abstractNum>
  <w:abstractNum w:abstractNumId="3">
    <w:nsid w:val="0000000F"/>
    <w:multiLevelType w:val="singleLevel"/>
    <w:tmpl w:val="0000000F"/>
    <w:name w:val="WW8Num17"/>
    <w:lvl w:ilvl="0">
      <w:start w:val="1"/>
      <w:numFmt w:val="bullet"/>
      <w:lvlText w:val=""/>
      <w:lvlJc w:val="left"/>
      <w:pPr>
        <w:tabs>
          <w:tab w:val="num" w:pos="928"/>
        </w:tabs>
        <w:ind w:left="928" w:hanging="360"/>
      </w:pPr>
      <w:rPr>
        <w:rFonts w:ascii="Symbol" w:hAnsi="Symbol"/>
      </w:rPr>
    </w:lvl>
  </w:abstractNum>
  <w:abstractNum w:abstractNumId="4">
    <w:nsid w:val="19BD0B16"/>
    <w:multiLevelType w:val="hybridMultilevel"/>
    <w:tmpl w:val="5232E084"/>
    <w:lvl w:ilvl="0" w:tplc="BA86544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F04A4D"/>
    <w:multiLevelType w:val="hybridMultilevel"/>
    <w:tmpl w:val="7E02B0D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3242B73"/>
    <w:multiLevelType w:val="hybridMultilevel"/>
    <w:tmpl w:val="DB8C2BC2"/>
    <w:lvl w:ilvl="0" w:tplc="DD9096E8">
      <w:start w:val="8"/>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495E6439"/>
    <w:multiLevelType w:val="hybridMultilevel"/>
    <w:tmpl w:val="7F1E1A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6E85AF6"/>
    <w:multiLevelType w:val="hybridMultilevel"/>
    <w:tmpl w:val="A84C1180"/>
    <w:lvl w:ilvl="0" w:tplc="CA3E3B70">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60D17602"/>
    <w:multiLevelType w:val="hybridMultilevel"/>
    <w:tmpl w:val="FDCAC0A2"/>
    <w:lvl w:ilvl="0" w:tplc="AEE291F6">
      <w:start w:val="1"/>
      <w:numFmt w:val="decimal"/>
      <w:lvlText w:val="%1."/>
      <w:lvlJc w:val="left"/>
      <w:pPr>
        <w:tabs>
          <w:tab w:val="num" w:pos="1260"/>
        </w:tabs>
        <w:ind w:left="1260" w:hanging="360"/>
      </w:pPr>
      <w:rPr>
        <w:rFonts w:ascii="Times New Roman" w:eastAsia="Times New Roman" w:hAnsi="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E70159D"/>
    <w:multiLevelType w:val="hybridMultilevel"/>
    <w:tmpl w:val="CEC265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8">
    <w:abstractNumId w:val="1"/>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43"/>
    <w:rsid w:val="00165252"/>
    <w:rsid w:val="00F5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9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52943"/>
    <w:pPr>
      <w:keepNext/>
      <w:spacing w:before="240" w:after="60"/>
      <w:outlineLvl w:val="0"/>
    </w:pPr>
    <w:rPr>
      <w:rFonts w:ascii="Arial" w:hAnsi="Arial" w:cs="Arial"/>
      <w:b/>
      <w:bCs/>
      <w:kern w:val="32"/>
      <w:sz w:val="32"/>
      <w:szCs w:val="32"/>
    </w:rPr>
  </w:style>
  <w:style w:type="paragraph" w:styleId="7">
    <w:name w:val="heading 7"/>
    <w:basedOn w:val="a"/>
    <w:next w:val="a"/>
    <w:link w:val="70"/>
    <w:uiPriority w:val="99"/>
    <w:qFormat/>
    <w:rsid w:val="00F52943"/>
    <w:pPr>
      <w:keepNext/>
      <w:widowControl w:val="0"/>
      <w:ind w:firstLine="720"/>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2943"/>
    <w:rPr>
      <w:rFonts w:ascii="Arial" w:eastAsia="Times New Roman" w:hAnsi="Arial" w:cs="Arial"/>
      <w:b/>
      <w:bCs/>
      <w:kern w:val="32"/>
      <w:sz w:val="32"/>
      <w:szCs w:val="32"/>
      <w:lang w:eastAsia="ru-RU"/>
    </w:rPr>
  </w:style>
  <w:style w:type="character" w:customStyle="1" w:styleId="70">
    <w:name w:val="Заголовок 7 Знак"/>
    <w:basedOn w:val="a0"/>
    <w:link w:val="7"/>
    <w:uiPriority w:val="99"/>
    <w:rsid w:val="00F52943"/>
    <w:rPr>
      <w:rFonts w:ascii="Times New Roman" w:eastAsia="Times New Roman" w:hAnsi="Times New Roman" w:cs="Times New Roman"/>
      <w:b/>
      <w:bCs/>
      <w:sz w:val="24"/>
      <w:szCs w:val="24"/>
      <w:lang w:eastAsia="ru-RU"/>
    </w:rPr>
  </w:style>
  <w:style w:type="paragraph" w:styleId="a3">
    <w:name w:val="Body Text"/>
    <w:basedOn w:val="a"/>
    <w:link w:val="a4"/>
    <w:uiPriority w:val="99"/>
    <w:rsid w:val="00F52943"/>
    <w:pPr>
      <w:jc w:val="both"/>
    </w:pPr>
  </w:style>
  <w:style w:type="character" w:customStyle="1" w:styleId="a4">
    <w:name w:val="Основной текст Знак"/>
    <w:basedOn w:val="a0"/>
    <w:link w:val="a3"/>
    <w:uiPriority w:val="99"/>
    <w:rsid w:val="00F52943"/>
    <w:rPr>
      <w:rFonts w:ascii="Times New Roman" w:eastAsia="Times New Roman" w:hAnsi="Times New Roman" w:cs="Times New Roman"/>
      <w:sz w:val="24"/>
      <w:szCs w:val="24"/>
      <w:lang w:eastAsia="ru-RU"/>
    </w:rPr>
  </w:style>
  <w:style w:type="paragraph" w:styleId="a5">
    <w:name w:val="Body Text Indent"/>
    <w:basedOn w:val="a"/>
    <w:link w:val="a6"/>
    <w:uiPriority w:val="99"/>
    <w:rsid w:val="00F52943"/>
    <w:pPr>
      <w:pBdr>
        <w:left w:val="single" w:sz="4" w:space="4" w:color="auto"/>
      </w:pBdr>
      <w:spacing w:line="360" w:lineRule="auto"/>
      <w:jc w:val="both"/>
    </w:pPr>
    <w:rPr>
      <w:sz w:val="28"/>
      <w:szCs w:val="28"/>
    </w:rPr>
  </w:style>
  <w:style w:type="character" w:customStyle="1" w:styleId="a6">
    <w:name w:val="Основной текст с отступом Знак"/>
    <w:basedOn w:val="a0"/>
    <w:link w:val="a5"/>
    <w:uiPriority w:val="99"/>
    <w:rsid w:val="00F52943"/>
    <w:rPr>
      <w:rFonts w:ascii="Times New Roman" w:eastAsia="Times New Roman" w:hAnsi="Times New Roman" w:cs="Times New Roman"/>
      <w:sz w:val="28"/>
      <w:szCs w:val="28"/>
      <w:lang w:eastAsia="ru-RU"/>
    </w:rPr>
  </w:style>
  <w:style w:type="paragraph" w:styleId="2">
    <w:name w:val="Body Text Indent 2"/>
    <w:basedOn w:val="a"/>
    <w:link w:val="20"/>
    <w:uiPriority w:val="99"/>
    <w:rsid w:val="00F52943"/>
    <w:pPr>
      <w:spacing w:before="60" w:line="252" w:lineRule="auto"/>
      <w:ind w:firstLine="567"/>
      <w:jc w:val="both"/>
    </w:pPr>
  </w:style>
  <w:style w:type="character" w:customStyle="1" w:styleId="20">
    <w:name w:val="Основной текст с отступом 2 Знак"/>
    <w:basedOn w:val="a0"/>
    <w:link w:val="2"/>
    <w:uiPriority w:val="99"/>
    <w:rsid w:val="00F52943"/>
    <w:rPr>
      <w:rFonts w:ascii="Times New Roman" w:eastAsia="Times New Roman" w:hAnsi="Times New Roman" w:cs="Times New Roman"/>
      <w:sz w:val="24"/>
      <w:szCs w:val="24"/>
      <w:lang w:eastAsia="ru-RU"/>
    </w:rPr>
  </w:style>
  <w:style w:type="paragraph" w:customStyle="1" w:styleId="FR2">
    <w:name w:val="FR2"/>
    <w:uiPriority w:val="99"/>
    <w:rsid w:val="00F52943"/>
    <w:pPr>
      <w:widowControl w:val="0"/>
      <w:spacing w:after="0" w:line="240" w:lineRule="auto"/>
      <w:jc w:val="center"/>
    </w:pPr>
    <w:rPr>
      <w:rFonts w:ascii="Times New Roman" w:eastAsia="Times New Roman" w:hAnsi="Times New Roman" w:cs="Times New Roman"/>
      <w:b/>
      <w:bCs/>
      <w:sz w:val="32"/>
      <w:szCs w:val="32"/>
      <w:lang w:eastAsia="ru-RU"/>
    </w:rPr>
  </w:style>
  <w:style w:type="table" w:styleId="a7">
    <w:name w:val="Table Grid"/>
    <w:basedOn w:val="a1"/>
    <w:uiPriority w:val="99"/>
    <w:rsid w:val="00F529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F52943"/>
    <w:pPr>
      <w:spacing w:after="0" w:line="240" w:lineRule="auto"/>
    </w:pPr>
    <w:rPr>
      <w:rFonts w:ascii="Calibri" w:eastAsia="Times New Roman" w:hAnsi="Calibri" w:cs="Calibri"/>
      <w:lang w:eastAsia="ru-RU"/>
    </w:rPr>
  </w:style>
  <w:style w:type="paragraph" w:styleId="a9">
    <w:name w:val="List Paragraph"/>
    <w:basedOn w:val="a"/>
    <w:uiPriority w:val="99"/>
    <w:qFormat/>
    <w:rsid w:val="00F52943"/>
    <w:pPr>
      <w:spacing w:after="200" w:line="276" w:lineRule="auto"/>
      <w:ind w:left="720"/>
    </w:pPr>
    <w:rPr>
      <w:rFonts w:ascii="Calibri" w:hAnsi="Calibri" w:cs="Calibri"/>
      <w:sz w:val="22"/>
      <w:szCs w:val="22"/>
    </w:rPr>
  </w:style>
  <w:style w:type="character" w:customStyle="1" w:styleId="aa">
    <w:name w:val="Основной текст + Полужирный"/>
    <w:aliases w:val="Интервал 0 pt"/>
    <w:basedOn w:val="a0"/>
    <w:uiPriority w:val="99"/>
    <w:rsid w:val="00F52943"/>
    <w:rPr>
      <w:rFonts w:ascii="Times New Roman" w:hAnsi="Times New Roman" w:cs="Times New Roman"/>
      <w:b/>
      <w:bCs/>
      <w:spacing w:val="-10"/>
      <w:sz w:val="22"/>
      <w:szCs w:val="22"/>
    </w:rPr>
  </w:style>
  <w:style w:type="character" w:customStyle="1" w:styleId="1pt">
    <w:name w:val="Основной текст + Интервал 1 pt"/>
    <w:basedOn w:val="a0"/>
    <w:uiPriority w:val="99"/>
    <w:rsid w:val="00F52943"/>
    <w:rPr>
      <w:rFonts w:ascii="Times New Roman" w:hAnsi="Times New Roman" w:cs="Times New Roman"/>
      <w:spacing w:val="20"/>
      <w:sz w:val="22"/>
      <w:szCs w:val="22"/>
    </w:rPr>
  </w:style>
  <w:style w:type="character" w:customStyle="1" w:styleId="c11">
    <w:name w:val="c11"/>
    <w:basedOn w:val="a0"/>
    <w:uiPriority w:val="99"/>
    <w:rsid w:val="00F52943"/>
  </w:style>
  <w:style w:type="character" w:customStyle="1" w:styleId="c11c21">
    <w:name w:val="c11 c21"/>
    <w:basedOn w:val="a0"/>
    <w:uiPriority w:val="99"/>
    <w:rsid w:val="00F52943"/>
  </w:style>
  <w:style w:type="paragraph" w:customStyle="1" w:styleId="c4">
    <w:name w:val="c4"/>
    <w:basedOn w:val="a"/>
    <w:uiPriority w:val="99"/>
    <w:rsid w:val="00F52943"/>
    <w:pPr>
      <w:spacing w:before="90" w:after="90"/>
    </w:pPr>
  </w:style>
  <w:style w:type="character" w:customStyle="1" w:styleId="c11c31">
    <w:name w:val="c11 c31"/>
    <w:basedOn w:val="a0"/>
    <w:uiPriority w:val="99"/>
    <w:rsid w:val="00F52943"/>
  </w:style>
  <w:style w:type="character" w:styleId="ab">
    <w:name w:val="Strong"/>
    <w:basedOn w:val="a0"/>
    <w:uiPriority w:val="99"/>
    <w:qFormat/>
    <w:rsid w:val="00F52943"/>
    <w:rPr>
      <w:b/>
      <w:bCs/>
    </w:rPr>
  </w:style>
  <w:style w:type="paragraph" w:customStyle="1" w:styleId="21">
    <w:name w:val="Основной текст 21"/>
    <w:basedOn w:val="a"/>
    <w:uiPriority w:val="99"/>
    <w:rsid w:val="00F52943"/>
    <w:pPr>
      <w:suppressAutoHyphens/>
      <w:spacing w:line="100" w:lineRule="atLeast"/>
    </w:pPr>
    <w:rPr>
      <w:rFonts w:eastAsia="Calibri"/>
      <w:kern w:val="2"/>
      <w:lang w:eastAsia="hi-IN" w:bidi="hi-IN"/>
    </w:rPr>
  </w:style>
  <w:style w:type="paragraph" w:customStyle="1" w:styleId="ac">
    <w:name w:val="Новый"/>
    <w:basedOn w:val="a"/>
    <w:uiPriority w:val="99"/>
    <w:rsid w:val="00F52943"/>
    <w:pPr>
      <w:spacing w:line="360" w:lineRule="auto"/>
      <w:ind w:firstLine="454"/>
      <w:jc w:val="both"/>
    </w:pPr>
    <w:rPr>
      <w:sz w:val="28"/>
      <w:szCs w:val="28"/>
    </w:rPr>
  </w:style>
  <w:style w:type="paragraph" w:styleId="ad">
    <w:name w:val="Block Text"/>
    <w:basedOn w:val="a"/>
    <w:uiPriority w:val="99"/>
    <w:rsid w:val="00F52943"/>
    <w:pPr>
      <w:tabs>
        <w:tab w:val="left" w:pos="6804"/>
      </w:tabs>
      <w:spacing w:line="360" w:lineRule="auto"/>
      <w:ind w:left="567" w:right="1502"/>
      <w:jc w:val="both"/>
    </w:pPr>
    <w:rPr>
      <w:sz w:val="20"/>
      <w:szCs w:val="20"/>
    </w:rPr>
  </w:style>
  <w:style w:type="paragraph" w:customStyle="1" w:styleId="c5c28">
    <w:name w:val="c5 c28"/>
    <w:basedOn w:val="a"/>
    <w:uiPriority w:val="99"/>
    <w:rsid w:val="00F52943"/>
    <w:pPr>
      <w:spacing w:before="90" w:after="90"/>
    </w:pPr>
  </w:style>
  <w:style w:type="character" w:customStyle="1" w:styleId="c8">
    <w:name w:val="c8"/>
    <w:basedOn w:val="a0"/>
    <w:uiPriority w:val="99"/>
    <w:rsid w:val="00F52943"/>
  </w:style>
  <w:style w:type="paragraph" w:customStyle="1" w:styleId="c2">
    <w:name w:val="c2"/>
    <w:basedOn w:val="a"/>
    <w:uiPriority w:val="99"/>
    <w:rsid w:val="00F52943"/>
    <w:pPr>
      <w:spacing w:before="90" w:after="90"/>
    </w:pPr>
  </w:style>
  <w:style w:type="character" w:customStyle="1" w:styleId="c1">
    <w:name w:val="c1"/>
    <w:basedOn w:val="a0"/>
    <w:uiPriority w:val="99"/>
    <w:rsid w:val="00F52943"/>
  </w:style>
  <w:style w:type="paragraph" w:styleId="ae">
    <w:name w:val="Balloon Text"/>
    <w:basedOn w:val="a"/>
    <w:link w:val="af"/>
    <w:uiPriority w:val="99"/>
    <w:semiHidden/>
    <w:unhideWhenUsed/>
    <w:rsid w:val="00F52943"/>
    <w:rPr>
      <w:rFonts w:ascii="Tahoma" w:hAnsi="Tahoma" w:cs="Tahoma"/>
      <w:sz w:val="16"/>
      <w:szCs w:val="16"/>
    </w:rPr>
  </w:style>
  <w:style w:type="character" w:customStyle="1" w:styleId="af">
    <w:name w:val="Текст выноски Знак"/>
    <w:basedOn w:val="a0"/>
    <w:link w:val="ae"/>
    <w:uiPriority w:val="99"/>
    <w:semiHidden/>
    <w:rsid w:val="00F52943"/>
    <w:rPr>
      <w:rFonts w:ascii="Tahoma" w:eastAsia="Times New Roman" w:hAnsi="Tahoma" w:cs="Tahoma"/>
      <w:sz w:val="16"/>
      <w:szCs w:val="16"/>
      <w:lang w:eastAsia="ru-RU"/>
    </w:rPr>
  </w:style>
  <w:style w:type="paragraph" w:customStyle="1" w:styleId="11">
    <w:name w:val="Абзац списка1"/>
    <w:basedOn w:val="a"/>
    <w:rsid w:val="00F52943"/>
    <w:pPr>
      <w:suppressAutoHyphens/>
      <w:ind w:left="720"/>
    </w:pPr>
    <w:rPr>
      <w:rFonts w:eastAsia="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9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52943"/>
    <w:pPr>
      <w:keepNext/>
      <w:spacing w:before="240" w:after="60"/>
      <w:outlineLvl w:val="0"/>
    </w:pPr>
    <w:rPr>
      <w:rFonts w:ascii="Arial" w:hAnsi="Arial" w:cs="Arial"/>
      <w:b/>
      <w:bCs/>
      <w:kern w:val="32"/>
      <w:sz w:val="32"/>
      <w:szCs w:val="32"/>
    </w:rPr>
  </w:style>
  <w:style w:type="paragraph" w:styleId="7">
    <w:name w:val="heading 7"/>
    <w:basedOn w:val="a"/>
    <w:next w:val="a"/>
    <w:link w:val="70"/>
    <w:uiPriority w:val="99"/>
    <w:qFormat/>
    <w:rsid w:val="00F52943"/>
    <w:pPr>
      <w:keepNext/>
      <w:widowControl w:val="0"/>
      <w:ind w:firstLine="720"/>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2943"/>
    <w:rPr>
      <w:rFonts w:ascii="Arial" w:eastAsia="Times New Roman" w:hAnsi="Arial" w:cs="Arial"/>
      <w:b/>
      <w:bCs/>
      <w:kern w:val="32"/>
      <w:sz w:val="32"/>
      <w:szCs w:val="32"/>
      <w:lang w:eastAsia="ru-RU"/>
    </w:rPr>
  </w:style>
  <w:style w:type="character" w:customStyle="1" w:styleId="70">
    <w:name w:val="Заголовок 7 Знак"/>
    <w:basedOn w:val="a0"/>
    <w:link w:val="7"/>
    <w:uiPriority w:val="99"/>
    <w:rsid w:val="00F52943"/>
    <w:rPr>
      <w:rFonts w:ascii="Times New Roman" w:eastAsia="Times New Roman" w:hAnsi="Times New Roman" w:cs="Times New Roman"/>
      <w:b/>
      <w:bCs/>
      <w:sz w:val="24"/>
      <w:szCs w:val="24"/>
      <w:lang w:eastAsia="ru-RU"/>
    </w:rPr>
  </w:style>
  <w:style w:type="paragraph" w:styleId="a3">
    <w:name w:val="Body Text"/>
    <w:basedOn w:val="a"/>
    <w:link w:val="a4"/>
    <w:uiPriority w:val="99"/>
    <w:rsid w:val="00F52943"/>
    <w:pPr>
      <w:jc w:val="both"/>
    </w:pPr>
  </w:style>
  <w:style w:type="character" w:customStyle="1" w:styleId="a4">
    <w:name w:val="Основной текст Знак"/>
    <w:basedOn w:val="a0"/>
    <w:link w:val="a3"/>
    <w:uiPriority w:val="99"/>
    <w:rsid w:val="00F52943"/>
    <w:rPr>
      <w:rFonts w:ascii="Times New Roman" w:eastAsia="Times New Roman" w:hAnsi="Times New Roman" w:cs="Times New Roman"/>
      <w:sz w:val="24"/>
      <w:szCs w:val="24"/>
      <w:lang w:eastAsia="ru-RU"/>
    </w:rPr>
  </w:style>
  <w:style w:type="paragraph" w:styleId="a5">
    <w:name w:val="Body Text Indent"/>
    <w:basedOn w:val="a"/>
    <w:link w:val="a6"/>
    <w:uiPriority w:val="99"/>
    <w:rsid w:val="00F52943"/>
    <w:pPr>
      <w:pBdr>
        <w:left w:val="single" w:sz="4" w:space="4" w:color="auto"/>
      </w:pBdr>
      <w:spacing w:line="360" w:lineRule="auto"/>
      <w:jc w:val="both"/>
    </w:pPr>
    <w:rPr>
      <w:sz w:val="28"/>
      <w:szCs w:val="28"/>
    </w:rPr>
  </w:style>
  <w:style w:type="character" w:customStyle="1" w:styleId="a6">
    <w:name w:val="Основной текст с отступом Знак"/>
    <w:basedOn w:val="a0"/>
    <w:link w:val="a5"/>
    <w:uiPriority w:val="99"/>
    <w:rsid w:val="00F52943"/>
    <w:rPr>
      <w:rFonts w:ascii="Times New Roman" w:eastAsia="Times New Roman" w:hAnsi="Times New Roman" w:cs="Times New Roman"/>
      <w:sz w:val="28"/>
      <w:szCs w:val="28"/>
      <w:lang w:eastAsia="ru-RU"/>
    </w:rPr>
  </w:style>
  <w:style w:type="paragraph" w:styleId="2">
    <w:name w:val="Body Text Indent 2"/>
    <w:basedOn w:val="a"/>
    <w:link w:val="20"/>
    <w:uiPriority w:val="99"/>
    <w:rsid w:val="00F52943"/>
    <w:pPr>
      <w:spacing w:before="60" w:line="252" w:lineRule="auto"/>
      <w:ind w:firstLine="567"/>
      <w:jc w:val="both"/>
    </w:pPr>
  </w:style>
  <w:style w:type="character" w:customStyle="1" w:styleId="20">
    <w:name w:val="Основной текст с отступом 2 Знак"/>
    <w:basedOn w:val="a0"/>
    <w:link w:val="2"/>
    <w:uiPriority w:val="99"/>
    <w:rsid w:val="00F52943"/>
    <w:rPr>
      <w:rFonts w:ascii="Times New Roman" w:eastAsia="Times New Roman" w:hAnsi="Times New Roman" w:cs="Times New Roman"/>
      <w:sz w:val="24"/>
      <w:szCs w:val="24"/>
      <w:lang w:eastAsia="ru-RU"/>
    </w:rPr>
  </w:style>
  <w:style w:type="paragraph" w:customStyle="1" w:styleId="FR2">
    <w:name w:val="FR2"/>
    <w:uiPriority w:val="99"/>
    <w:rsid w:val="00F52943"/>
    <w:pPr>
      <w:widowControl w:val="0"/>
      <w:spacing w:after="0" w:line="240" w:lineRule="auto"/>
      <w:jc w:val="center"/>
    </w:pPr>
    <w:rPr>
      <w:rFonts w:ascii="Times New Roman" w:eastAsia="Times New Roman" w:hAnsi="Times New Roman" w:cs="Times New Roman"/>
      <w:b/>
      <w:bCs/>
      <w:sz w:val="32"/>
      <w:szCs w:val="32"/>
      <w:lang w:eastAsia="ru-RU"/>
    </w:rPr>
  </w:style>
  <w:style w:type="table" w:styleId="a7">
    <w:name w:val="Table Grid"/>
    <w:basedOn w:val="a1"/>
    <w:uiPriority w:val="99"/>
    <w:rsid w:val="00F529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F52943"/>
    <w:pPr>
      <w:spacing w:after="0" w:line="240" w:lineRule="auto"/>
    </w:pPr>
    <w:rPr>
      <w:rFonts w:ascii="Calibri" w:eastAsia="Times New Roman" w:hAnsi="Calibri" w:cs="Calibri"/>
      <w:lang w:eastAsia="ru-RU"/>
    </w:rPr>
  </w:style>
  <w:style w:type="paragraph" w:styleId="a9">
    <w:name w:val="List Paragraph"/>
    <w:basedOn w:val="a"/>
    <w:uiPriority w:val="99"/>
    <w:qFormat/>
    <w:rsid w:val="00F52943"/>
    <w:pPr>
      <w:spacing w:after="200" w:line="276" w:lineRule="auto"/>
      <w:ind w:left="720"/>
    </w:pPr>
    <w:rPr>
      <w:rFonts w:ascii="Calibri" w:hAnsi="Calibri" w:cs="Calibri"/>
      <w:sz w:val="22"/>
      <w:szCs w:val="22"/>
    </w:rPr>
  </w:style>
  <w:style w:type="character" w:customStyle="1" w:styleId="aa">
    <w:name w:val="Основной текст + Полужирный"/>
    <w:aliases w:val="Интервал 0 pt"/>
    <w:basedOn w:val="a0"/>
    <w:uiPriority w:val="99"/>
    <w:rsid w:val="00F52943"/>
    <w:rPr>
      <w:rFonts w:ascii="Times New Roman" w:hAnsi="Times New Roman" w:cs="Times New Roman"/>
      <w:b/>
      <w:bCs/>
      <w:spacing w:val="-10"/>
      <w:sz w:val="22"/>
      <w:szCs w:val="22"/>
    </w:rPr>
  </w:style>
  <w:style w:type="character" w:customStyle="1" w:styleId="1pt">
    <w:name w:val="Основной текст + Интервал 1 pt"/>
    <w:basedOn w:val="a0"/>
    <w:uiPriority w:val="99"/>
    <w:rsid w:val="00F52943"/>
    <w:rPr>
      <w:rFonts w:ascii="Times New Roman" w:hAnsi="Times New Roman" w:cs="Times New Roman"/>
      <w:spacing w:val="20"/>
      <w:sz w:val="22"/>
      <w:szCs w:val="22"/>
    </w:rPr>
  </w:style>
  <w:style w:type="character" w:customStyle="1" w:styleId="c11">
    <w:name w:val="c11"/>
    <w:basedOn w:val="a0"/>
    <w:uiPriority w:val="99"/>
    <w:rsid w:val="00F52943"/>
  </w:style>
  <w:style w:type="character" w:customStyle="1" w:styleId="c11c21">
    <w:name w:val="c11 c21"/>
    <w:basedOn w:val="a0"/>
    <w:uiPriority w:val="99"/>
    <w:rsid w:val="00F52943"/>
  </w:style>
  <w:style w:type="paragraph" w:customStyle="1" w:styleId="c4">
    <w:name w:val="c4"/>
    <w:basedOn w:val="a"/>
    <w:uiPriority w:val="99"/>
    <w:rsid w:val="00F52943"/>
    <w:pPr>
      <w:spacing w:before="90" w:after="90"/>
    </w:pPr>
  </w:style>
  <w:style w:type="character" w:customStyle="1" w:styleId="c11c31">
    <w:name w:val="c11 c31"/>
    <w:basedOn w:val="a0"/>
    <w:uiPriority w:val="99"/>
    <w:rsid w:val="00F52943"/>
  </w:style>
  <w:style w:type="character" w:styleId="ab">
    <w:name w:val="Strong"/>
    <w:basedOn w:val="a0"/>
    <w:uiPriority w:val="99"/>
    <w:qFormat/>
    <w:rsid w:val="00F52943"/>
    <w:rPr>
      <w:b/>
      <w:bCs/>
    </w:rPr>
  </w:style>
  <w:style w:type="paragraph" w:customStyle="1" w:styleId="21">
    <w:name w:val="Основной текст 21"/>
    <w:basedOn w:val="a"/>
    <w:uiPriority w:val="99"/>
    <w:rsid w:val="00F52943"/>
    <w:pPr>
      <w:suppressAutoHyphens/>
      <w:spacing w:line="100" w:lineRule="atLeast"/>
    </w:pPr>
    <w:rPr>
      <w:rFonts w:eastAsia="Calibri"/>
      <w:kern w:val="2"/>
      <w:lang w:eastAsia="hi-IN" w:bidi="hi-IN"/>
    </w:rPr>
  </w:style>
  <w:style w:type="paragraph" w:customStyle="1" w:styleId="ac">
    <w:name w:val="Новый"/>
    <w:basedOn w:val="a"/>
    <w:uiPriority w:val="99"/>
    <w:rsid w:val="00F52943"/>
    <w:pPr>
      <w:spacing w:line="360" w:lineRule="auto"/>
      <w:ind w:firstLine="454"/>
      <w:jc w:val="both"/>
    </w:pPr>
    <w:rPr>
      <w:sz w:val="28"/>
      <w:szCs w:val="28"/>
    </w:rPr>
  </w:style>
  <w:style w:type="paragraph" w:styleId="ad">
    <w:name w:val="Block Text"/>
    <w:basedOn w:val="a"/>
    <w:uiPriority w:val="99"/>
    <w:rsid w:val="00F52943"/>
    <w:pPr>
      <w:tabs>
        <w:tab w:val="left" w:pos="6804"/>
      </w:tabs>
      <w:spacing w:line="360" w:lineRule="auto"/>
      <w:ind w:left="567" w:right="1502"/>
      <w:jc w:val="both"/>
    </w:pPr>
    <w:rPr>
      <w:sz w:val="20"/>
      <w:szCs w:val="20"/>
    </w:rPr>
  </w:style>
  <w:style w:type="paragraph" w:customStyle="1" w:styleId="c5c28">
    <w:name w:val="c5 c28"/>
    <w:basedOn w:val="a"/>
    <w:uiPriority w:val="99"/>
    <w:rsid w:val="00F52943"/>
    <w:pPr>
      <w:spacing w:before="90" w:after="90"/>
    </w:pPr>
  </w:style>
  <w:style w:type="character" w:customStyle="1" w:styleId="c8">
    <w:name w:val="c8"/>
    <w:basedOn w:val="a0"/>
    <w:uiPriority w:val="99"/>
    <w:rsid w:val="00F52943"/>
  </w:style>
  <w:style w:type="paragraph" w:customStyle="1" w:styleId="c2">
    <w:name w:val="c2"/>
    <w:basedOn w:val="a"/>
    <w:uiPriority w:val="99"/>
    <w:rsid w:val="00F52943"/>
    <w:pPr>
      <w:spacing w:before="90" w:after="90"/>
    </w:pPr>
  </w:style>
  <w:style w:type="character" w:customStyle="1" w:styleId="c1">
    <w:name w:val="c1"/>
    <w:basedOn w:val="a0"/>
    <w:uiPriority w:val="99"/>
    <w:rsid w:val="00F52943"/>
  </w:style>
  <w:style w:type="paragraph" w:styleId="ae">
    <w:name w:val="Balloon Text"/>
    <w:basedOn w:val="a"/>
    <w:link w:val="af"/>
    <w:uiPriority w:val="99"/>
    <w:semiHidden/>
    <w:unhideWhenUsed/>
    <w:rsid w:val="00F52943"/>
    <w:rPr>
      <w:rFonts w:ascii="Tahoma" w:hAnsi="Tahoma" w:cs="Tahoma"/>
      <w:sz w:val="16"/>
      <w:szCs w:val="16"/>
    </w:rPr>
  </w:style>
  <w:style w:type="character" w:customStyle="1" w:styleId="af">
    <w:name w:val="Текст выноски Знак"/>
    <w:basedOn w:val="a0"/>
    <w:link w:val="ae"/>
    <w:uiPriority w:val="99"/>
    <w:semiHidden/>
    <w:rsid w:val="00F52943"/>
    <w:rPr>
      <w:rFonts w:ascii="Tahoma" w:eastAsia="Times New Roman" w:hAnsi="Tahoma" w:cs="Tahoma"/>
      <w:sz w:val="16"/>
      <w:szCs w:val="16"/>
      <w:lang w:eastAsia="ru-RU"/>
    </w:rPr>
  </w:style>
  <w:style w:type="paragraph" w:customStyle="1" w:styleId="11">
    <w:name w:val="Абзац списка1"/>
    <w:basedOn w:val="a"/>
    <w:rsid w:val="00F52943"/>
    <w:pPr>
      <w:suppressAutoHyphens/>
      <w:ind w:left="720"/>
    </w:pPr>
    <w:rPr>
      <w:rFonts w:eastAsia="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21356</Words>
  <Characters>121735</Characters>
  <Application>Microsoft Office Word</Application>
  <DocSecurity>0</DocSecurity>
  <Lines>1014</Lines>
  <Paragraphs>285</Paragraphs>
  <ScaleCrop>false</ScaleCrop>
  <Company>SPecialiST RePack</Company>
  <LinksUpToDate>false</LinksUpToDate>
  <CharactersWithSpaces>142806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2015-09-03T21:27:00Z</dcterms:created>
  <dcterms:modified xsi:type="dcterms:W3CDTF">2015-09-03T21:28:00Z</dcterms:modified>
</cp:coreProperties>
</file>