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Аксайского района</w:t>
      </w: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Александровская  основная общеобразовательная школа  </w:t>
      </w: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176" w:type="dxa"/>
        <w:tblLook w:val="04A0"/>
      </w:tblPr>
      <w:tblGrid>
        <w:gridCol w:w="9996"/>
      </w:tblGrid>
      <w:tr w:rsidR="0002477D" w:rsidTr="0002477D">
        <w:tc>
          <w:tcPr>
            <w:tcW w:w="4176" w:type="dxa"/>
          </w:tcPr>
          <w:tbl>
            <w:tblPr>
              <w:tblW w:w="4111" w:type="dxa"/>
              <w:tblInd w:w="6096" w:type="dxa"/>
              <w:tblLook w:val="01E0"/>
            </w:tblPr>
            <w:tblGrid>
              <w:gridCol w:w="4111"/>
            </w:tblGrid>
            <w:tr w:rsidR="0002477D">
              <w:tc>
                <w:tcPr>
                  <w:tcW w:w="4111" w:type="dxa"/>
                </w:tcPr>
                <w:p w:rsidR="0002477D" w:rsidRDefault="00024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02477D" w:rsidRDefault="000247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 школы ______________</w:t>
                  </w:r>
                </w:p>
                <w:p w:rsidR="0002477D" w:rsidRDefault="000247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Гоптарева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Г.И.</w:t>
                  </w:r>
                </w:p>
                <w:p w:rsidR="0002477D" w:rsidRDefault="000247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__________2015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02477D" w:rsidRDefault="000247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</w:t>
                  </w:r>
                </w:p>
                <w:p w:rsidR="0002477D" w:rsidRDefault="000247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2477D" w:rsidRDefault="0002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77D" w:rsidRDefault="0002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477D" w:rsidRDefault="0002477D" w:rsidP="0002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по___</w:t>
      </w:r>
      <w:r>
        <w:rPr>
          <w:rFonts w:ascii="Times New Roman" w:hAnsi="Times New Roman" w:cs="Times New Roman"/>
          <w:sz w:val="24"/>
          <w:szCs w:val="24"/>
          <w:u w:val="single"/>
        </w:rPr>
        <w:t>математике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___</w:t>
      </w: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учебный предмет, курс)</w:t>
      </w: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77D" w:rsidRDefault="0002477D" w:rsidP="0002477D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общего образования (класс)</w:t>
      </w:r>
    </w:p>
    <w:p w:rsidR="0002477D" w:rsidRDefault="0002477D" w:rsidP="0002477D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начальное  общее     4</w:t>
      </w:r>
      <w:r w:rsidRPr="00624581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624581" w:rsidRPr="00624581">
        <w:rPr>
          <w:rFonts w:ascii="Times New Roman" w:hAnsi="Times New Roman" w:cs="Times New Roman"/>
          <w:sz w:val="24"/>
          <w:szCs w:val="24"/>
          <w:u w:val="single"/>
        </w:rPr>
        <w:t>(надомное обучение)________</w:t>
      </w:r>
    </w:p>
    <w:p w:rsidR="0002477D" w:rsidRDefault="0002477D" w:rsidP="0002477D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02477D" w:rsidRDefault="0002477D" w:rsidP="0002477D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02477D" w:rsidRDefault="0002477D" w:rsidP="0002477D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__</w:t>
      </w:r>
      <w:r>
        <w:rPr>
          <w:rFonts w:ascii="Times New Roman" w:hAnsi="Times New Roman" w:cs="Times New Roman"/>
          <w:sz w:val="24"/>
          <w:szCs w:val="24"/>
          <w:u w:val="single"/>
        </w:rPr>
        <w:t>136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2477D" w:rsidRDefault="0002477D" w:rsidP="0002477D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02477D" w:rsidRDefault="0002477D" w:rsidP="0002477D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Шутюк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Ю.А.___________</w:t>
      </w:r>
    </w:p>
    <w:p w:rsidR="0002477D" w:rsidRDefault="0002477D" w:rsidP="0002477D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02477D" w:rsidRDefault="0002477D" w:rsidP="0002477D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</w:p>
    <w:p w:rsidR="0002477D" w:rsidRDefault="0002477D" w:rsidP="0002477D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02477D" w:rsidRDefault="0002477D" w:rsidP="0002477D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Авторской программы начального  общего образования по математике </w:t>
      </w:r>
    </w:p>
    <w:p w:rsidR="0002477D" w:rsidRDefault="0002477D" w:rsidP="00024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И. Моро, Ю. М. Колягин, М. А.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Бантова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Г. В.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Бельтюкова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С. И. Волкова, С. В. Степанова «Математика. 1 – 4 классы» (2011).</w:t>
      </w: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(указать примерную программу/программы, издательство, год издания  при наличии)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Александровка</w:t>
      </w: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 учебный год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477D">
          <w:pgSz w:w="11906" w:h="16838"/>
          <w:pgMar w:top="851" w:right="425" w:bottom="816" w:left="1701" w:header="720" w:footer="720" w:gutter="0"/>
          <w:cols w:space="720"/>
        </w:sectPr>
      </w:pPr>
    </w:p>
    <w:p w:rsidR="0002477D" w:rsidRDefault="0002477D" w:rsidP="000247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02477D" w:rsidRDefault="0002477D" w:rsidP="00024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образовательная программа по курсу «Математика» для 4 класса  составлена на основании следующих нормативно- правовых документов:</w:t>
      </w:r>
    </w:p>
    <w:p w:rsidR="00222642" w:rsidRDefault="00222642" w:rsidP="00222642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center"/>
      </w:pPr>
    </w:p>
    <w:p w:rsidR="00222642" w:rsidRDefault="00222642" w:rsidP="0022264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222642" w:rsidRDefault="00222642" w:rsidP="00222642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11"/>
          <w:rFonts w:eastAsia="Calibri"/>
          <w:sz w:val="24"/>
          <w:szCs w:val="24"/>
        </w:rPr>
        <w:t>Федеральный компонент Государственного Образовательного Стандарта  общего образования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 от 05.03.04. №1089.</w:t>
      </w:r>
    </w:p>
    <w:p w:rsidR="0002477D" w:rsidRPr="00222642" w:rsidRDefault="0002477D" w:rsidP="00222642">
      <w:pPr>
        <w:pStyle w:val="af2"/>
        <w:numPr>
          <w:ilvl w:val="0"/>
          <w:numId w:val="10"/>
        </w:numPr>
        <w:autoSpaceDN w:val="0"/>
        <w:jc w:val="both"/>
        <w:rPr>
          <w:color w:val="000000"/>
        </w:rPr>
      </w:pPr>
      <w:r w:rsidRPr="00222642">
        <w:t>Устав школы;</w:t>
      </w:r>
    </w:p>
    <w:p w:rsidR="0002477D" w:rsidRDefault="0002477D" w:rsidP="000247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начального  общего образования МБОУ Александровской ООШ;</w:t>
      </w:r>
    </w:p>
    <w:p w:rsidR="0002477D" w:rsidRDefault="0002477D" w:rsidP="000247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МБОУ Александровской ООШ на 2015 – 2016 учебный год;</w:t>
      </w:r>
    </w:p>
    <w:p w:rsidR="0002477D" w:rsidRDefault="0002477D" w:rsidP="000247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 на 2015-2016 учебный год;</w:t>
      </w:r>
    </w:p>
    <w:p w:rsidR="0002477D" w:rsidRDefault="0002477D" w:rsidP="000247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учебных курсов, предметов, дисциплин (модулей) МБОУ Александровской ООШ.</w:t>
      </w:r>
    </w:p>
    <w:p w:rsidR="0002477D" w:rsidRDefault="0002477D" w:rsidP="000247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eastAsia="Calibri"/>
          <w:sz w:val="24"/>
          <w:szCs w:val="24"/>
        </w:rPr>
        <w:t>Рабочая программа ориентирована на использование учебника</w:t>
      </w:r>
      <w:r>
        <w:rPr>
          <w:rFonts w:ascii="Times New Roman" w:hAnsi="Times New Roman" w:cs="Times New Roman"/>
          <w:sz w:val="24"/>
          <w:szCs w:val="24"/>
          <w:lang w:bidi="bo-CN"/>
        </w:rPr>
        <w:t xml:space="preserve"> «Математика» в 2-ух частях – </w:t>
      </w:r>
      <w:r>
        <w:rPr>
          <w:rFonts w:ascii="Times New Roman" w:hAnsi="Times New Roman" w:cs="Times New Roman"/>
          <w:sz w:val="24"/>
          <w:szCs w:val="24"/>
        </w:rPr>
        <w:t xml:space="preserve">М. И. Моро, Ю. М. Колягин, М.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И. Волкова, С. В. Степанова «Математика. 1 – 4 классы» (2011). </w:t>
      </w:r>
    </w:p>
    <w:p w:rsidR="0002477D" w:rsidRDefault="0002477D" w:rsidP="00024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77D" w:rsidRDefault="0002477D" w:rsidP="00024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02477D" w:rsidRDefault="0002477D" w:rsidP="0002477D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02477D" w:rsidRDefault="0002477D" w:rsidP="0002477D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системы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:rsidR="0002477D" w:rsidRDefault="0002477D" w:rsidP="0002477D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 умственной деятельности</w:t>
      </w:r>
    </w:p>
    <w:p w:rsidR="0002477D" w:rsidRDefault="0002477D" w:rsidP="0002477D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02477D" w:rsidRDefault="0002477D" w:rsidP="000247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02477D" w:rsidRDefault="0002477D" w:rsidP="000247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основ логического, знаково-символического и алгоритмического мышления;</w:t>
      </w:r>
    </w:p>
    <w:p w:rsidR="0002477D" w:rsidRDefault="0002477D" w:rsidP="000247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пространственного воображения;</w:t>
      </w:r>
    </w:p>
    <w:p w:rsidR="0002477D" w:rsidRDefault="0002477D" w:rsidP="000247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математической речи;</w:t>
      </w:r>
    </w:p>
    <w:p w:rsidR="0002477D" w:rsidRDefault="0002477D" w:rsidP="000247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2477D" w:rsidRDefault="0002477D" w:rsidP="0002477D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умения вести поиск информации и работать с ней;</w:t>
      </w:r>
    </w:p>
    <w:p w:rsidR="0002477D" w:rsidRDefault="0002477D" w:rsidP="0002477D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 компьютерной грамотности;</w:t>
      </w:r>
    </w:p>
    <w:p w:rsidR="0002477D" w:rsidRDefault="0002477D" w:rsidP="0002477D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познавательных способностей;</w:t>
      </w:r>
    </w:p>
    <w:p w:rsidR="0002477D" w:rsidRDefault="0002477D" w:rsidP="0002477D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стремления к расширению математических знаний;</w:t>
      </w:r>
    </w:p>
    <w:p w:rsidR="0002477D" w:rsidRDefault="0002477D" w:rsidP="0002477D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критичности мышления;</w:t>
      </w:r>
    </w:p>
    <w:p w:rsidR="0002477D" w:rsidRDefault="0002477D" w:rsidP="0002477D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умений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обосновывать и отстаивать высказанное суждение, оценивать и принимать суждения других.</w:t>
      </w:r>
    </w:p>
    <w:p w:rsidR="0002477D" w:rsidRDefault="0002477D" w:rsidP="000247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02477D" w:rsidRDefault="0002477D" w:rsidP="0002477D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курса</w:t>
      </w:r>
    </w:p>
    <w:p w:rsidR="0002477D" w:rsidRDefault="0002477D" w:rsidP="000247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Начальный курс математики является курсом интегрированным: в нем объединен арифметический, геометрический и алгебраический материал. </w:t>
      </w:r>
    </w:p>
    <w:p w:rsidR="0002477D" w:rsidRDefault="0002477D" w:rsidP="0002477D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Основное содержание обучения в программе представлено крупными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данными». Такое построение программы позволяет создавать различные модели курса математики, по-разному структурировать содержание учебников, распределять разными способами учебный материал и время его изучения.</w:t>
      </w:r>
    </w:p>
    <w:p w:rsidR="0002477D" w:rsidRDefault="0002477D" w:rsidP="000247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доведенных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дает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02477D" w:rsidRDefault="0002477D" w:rsidP="000247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02477D" w:rsidRDefault="0002477D" w:rsidP="000247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ее решения. Решение некоторых задач основано на моделировании описанных в них взаимосвязей между данными и искомым.</w:t>
      </w:r>
    </w:p>
    <w:p w:rsidR="0002477D" w:rsidRDefault="0002477D" w:rsidP="000247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текстовых задач связано с формированием целого ряда умений: </w:t>
      </w:r>
      <w:r>
        <w:rPr>
          <w:rFonts w:ascii="Times New Roman" w:hAnsi="Times New Roman" w:cs="Times New Roman"/>
          <w:color w:val="000000"/>
          <w:sz w:val="24"/>
          <w:szCs w:val="24"/>
        </w:rPr>
        <w:t>осознанно читать 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ее решения; самостоятельно составлять задачи.</w:t>
      </w:r>
    </w:p>
    <w:p w:rsidR="0002477D" w:rsidRDefault="0002477D" w:rsidP="000247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ее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02477D" w:rsidRDefault="0002477D" w:rsidP="000247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02477D" w:rsidRDefault="0002477D" w:rsidP="000247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чертежными инструментами (линейка, чертежный угольник, циркуль). В содержание включено знакомство с простейшими геометрическими телами: шаром, кубом, пирамидой. </w:t>
      </w:r>
      <w:r>
        <w:rPr>
          <w:rFonts w:ascii="Times New Roman" w:hAnsi="Times New Roman" w:cs="Times New Roman"/>
          <w:sz w:val="24"/>
          <w:szCs w:val="24"/>
        </w:rPr>
        <w:t>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02477D" w:rsidRDefault="0002477D" w:rsidP="000247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а</w:t>
      </w:r>
      <w:r>
        <w:rPr>
          <w:rFonts w:ascii="Times New Roman" w:hAnsi="Times New Roman" w:cs="Times New Roman"/>
          <w:sz w:val="24"/>
          <w:szCs w:val="24"/>
        </w:rPr>
        <w:t>лгоритмическо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мышлени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послужит базой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успешного овладения компьютерной грамотностью.</w:t>
      </w:r>
    </w:p>
    <w:p w:rsidR="0002477D" w:rsidRDefault="0002477D" w:rsidP="000247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02477D" w:rsidRDefault="0002477D" w:rsidP="000247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02477D" w:rsidRDefault="0002477D" w:rsidP="000247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02477D" w:rsidRDefault="0002477D" w:rsidP="0002477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02477D" w:rsidRDefault="0002477D" w:rsidP="00024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77D" w:rsidRDefault="0002477D" w:rsidP="0002477D">
      <w:pPr>
        <w:pStyle w:val="c4"/>
        <w:shd w:val="clear" w:color="auto" w:fill="FFFFFF"/>
        <w:spacing w:before="0" w:after="0"/>
        <w:jc w:val="center"/>
        <w:rPr>
          <w:rStyle w:val="c20"/>
          <w:b/>
        </w:rPr>
      </w:pPr>
    </w:p>
    <w:p w:rsidR="0002477D" w:rsidRDefault="0002477D" w:rsidP="0002477D">
      <w:pPr>
        <w:pStyle w:val="c4"/>
        <w:shd w:val="clear" w:color="auto" w:fill="FFFFFF"/>
        <w:spacing w:before="0" w:after="0"/>
        <w:jc w:val="center"/>
        <w:rPr>
          <w:rStyle w:val="c20"/>
          <w:b/>
        </w:rPr>
      </w:pPr>
    </w:p>
    <w:p w:rsidR="0002477D" w:rsidRDefault="0002477D" w:rsidP="0002477D">
      <w:pPr>
        <w:pStyle w:val="c4"/>
        <w:shd w:val="clear" w:color="auto" w:fill="FFFFFF"/>
        <w:spacing w:before="0" w:after="0"/>
        <w:jc w:val="center"/>
        <w:rPr>
          <w:rStyle w:val="c20"/>
          <w:b/>
        </w:rPr>
      </w:pPr>
    </w:p>
    <w:p w:rsidR="0002477D" w:rsidRDefault="0002477D" w:rsidP="0002477D">
      <w:pPr>
        <w:pStyle w:val="c4"/>
        <w:shd w:val="clear" w:color="auto" w:fill="FFFFFF"/>
        <w:spacing w:before="0" w:after="0"/>
        <w:jc w:val="center"/>
        <w:rPr>
          <w:rStyle w:val="c20"/>
          <w:b/>
        </w:rPr>
      </w:pPr>
    </w:p>
    <w:p w:rsidR="0002477D" w:rsidRDefault="0002477D" w:rsidP="0002477D">
      <w:pPr>
        <w:pStyle w:val="c4"/>
        <w:shd w:val="clear" w:color="auto" w:fill="FFFFFF"/>
        <w:spacing w:before="0" w:after="0"/>
        <w:jc w:val="center"/>
        <w:rPr>
          <w:rStyle w:val="c20"/>
          <w:b/>
        </w:rPr>
      </w:pPr>
      <w:r>
        <w:rPr>
          <w:rStyle w:val="c20"/>
          <w:b/>
        </w:rPr>
        <w:lastRenderedPageBreak/>
        <w:t>Ценностные ориентиры содержания учебного предмета.</w:t>
      </w:r>
    </w:p>
    <w:p w:rsidR="0002477D" w:rsidRDefault="0002477D" w:rsidP="0002477D">
      <w:pPr>
        <w:pStyle w:val="c4"/>
        <w:shd w:val="clear" w:color="auto" w:fill="FFFFFF"/>
        <w:spacing w:before="0" w:after="0"/>
        <w:jc w:val="center"/>
      </w:pPr>
    </w:p>
    <w:p w:rsidR="0002477D" w:rsidRDefault="0002477D" w:rsidP="0002477D">
      <w:pPr>
        <w:pStyle w:val="c5"/>
        <w:shd w:val="clear" w:color="auto" w:fill="FFFFFF"/>
        <w:spacing w:before="0" w:after="0"/>
      </w:pPr>
      <w:r>
        <w:rPr>
          <w:rStyle w:val="c0"/>
        </w:rPr>
        <w:t xml:space="preserve">Ценностные ориентиры изучения предмета «Математика» в целом ограничиваются ценностью истины, однако данный курс предлагает как расширение  содержания  предмета, так и  совокупность методик и технологий (в том числе и проектной), позволяющих заниматься всесторонним формированием личности учащихся средствами предмета «Математика» и, как следствие, расширить набор ценностных ориентиров. </w:t>
      </w:r>
    </w:p>
    <w:p w:rsidR="0002477D" w:rsidRDefault="0002477D" w:rsidP="0002477D">
      <w:pPr>
        <w:pStyle w:val="c2"/>
        <w:shd w:val="clear" w:color="auto" w:fill="FFFFFF"/>
        <w:spacing w:before="0" w:after="0"/>
      </w:pPr>
      <w:r>
        <w:rPr>
          <w:rStyle w:val="c0"/>
          <w:b/>
        </w:rPr>
        <w:t>Ценность истины</w:t>
      </w:r>
      <w:r>
        <w:rPr>
          <w:rStyle w:val="c0"/>
        </w:rPr>
        <w:t xml:space="preserve"> – это ценность научного познания как части культуры человечества, разума, понимания сущности бытия, мироздания. </w:t>
      </w:r>
    </w:p>
    <w:p w:rsidR="0002477D" w:rsidRDefault="0002477D" w:rsidP="0002477D">
      <w:pPr>
        <w:pStyle w:val="c2"/>
        <w:shd w:val="clear" w:color="auto" w:fill="FFFFFF"/>
        <w:spacing w:before="0" w:after="0"/>
      </w:pPr>
      <w:r>
        <w:rPr>
          <w:rStyle w:val="c0"/>
          <w:b/>
        </w:rPr>
        <w:t>Ценность человека</w:t>
      </w:r>
      <w:r>
        <w:rPr>
          <w:rStyle w:val="c0"/>
        </w:rPr>
        <w:t> как разумного существа, стремящегося к познанию мира и самосовершенствованию.  </w:t>
      </w:r>
    </w:p>
    <w:p w:rsidR="0002477D" w:rsidRDefault="0002477D" w:rsidP="0002477D">
      <w:pPr>
        <w:pStyle w:val="c2"/>
        <w:shd w:val="clear" w:color="auto" w:fill="FFFFFF"/>
        <w:spacing w:before="0" w:after="0"/>
      </w:pPr>
      <w:r>
        <w:rPr>
          <w:rStyle w:val="c0"/>
          <w:b/>
        </w:rPr>
        <w:t>Ценность труда и творчества</w:t>
      </w:r>
      <w:r>
        <w:rPr>
          <w:rStyle w:val="c0"/>
        </w:rPr>
        <w:t xml:space="preserve"> как естественного условия человеческой деятельности и жизни. </w:t>
      </w:r>
    </w:p>
    <w:p w:rsidR="0002477D" w:rsidRDefault="0002477D" w:rsidP="0002477D">
      <w:pPr>
        <w:pStyle w:val="c2"/>
        <w:shd w:val="clear" w:color="auto" w:fill="FFFFFF"/>
        <w:spacing w:before="0" w:after="0"/>
      </w:pPr>
      <w:r>
        <w:rPr>
          <w:rStyle w:val="c0"/>
          <w:b/>
        </w:rPr>
        <w:t>Ценность свободы</w:t>
      </w:r>
      <w:r>
        <w:rPr>
          <w:rStyle w:val="c0"/>
        </w:rPr>
        <w:t> 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02477D" w:rsidRDefault="0002477D" w:rsidP="0002477D">
      <w:pPr>
        <w:pStyle w:val="c2"/>
        <w:shd w:val="clear" w:color="auto" w:fill="FFFFFF"/>
        <w:spacing w:before="0" w:after="0"/>
      </w:pPr>
      <w:r>
        <w:rPr>
          <w:rStyle w:val="c0"/>
          <w:b/>
        </w:rPr>
        <w:t>Ценность гражданственности</w:t>
      </w:r>
      <w:r>
        <w:rPr>
          <w:rStyle w:val="c0"/>
        </w:rPr>
        <w:t xml:space="preserve"> – осознание человеком себя как члена общества, народа, представителя страны и государства.</w:t>
      </w:r>
    </w:p>
    <w:p w:rsidR="0002477D" w:rsidRDefault="0002477D" w:rsidP="0002477D">
      <w:pPr>
        <w:pStyle w:val="c2"/>
        <w:shd w:val="clear" w:color="auto" w:fill="FFFFFF"/>
        <w:spacing w:before="0" w:after="0"/>
      </w:pPr>
      <w:r>
        <w:rPr>
          <w:rStyle w:val="c0"/>
          <w:b/>
        </w:rPr>
        <w:t>Ценность патриотизма</w:t>
      </w:r>
      <w:r>
        <w:rPr>
          <w:rStyle w:val="c0"/>
        </w:rPr>
        <w:t xml:space="preserve"> – одно из проявлений духовной зрелости человека, выражающееся в любви к России,  народу, в осознанном желании служить Отечеству. </w:t>
      </w:r>
    </w:p>
    <w:p w:rsidR="0002477D" w:rsidRDefault="0002477D" w:rsidP="0002477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7D" w:rsidRDefault="0002477D" w:rsidP="0002477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513EE5">
        <w:rPr>
          <w:rFonts w:ascii="Times New Roman" w:hAnsi="Times New Roman" w:cs="Times New Roman"/>
          <w:b/>
          <w:sz w:val="24"/>
          <w:szCs w:val="24"/>
        </w:rPr>
        <w:t xml:space="preserve">зультаты освоения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система их оценки</w:t>
      </w:r>
    </w:p>
    <w:p w:rsidR="0002477D" w:rsidRDefault="0002477D" w:rsidP="000247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02477D" w:rsidRDefault="0002477D" w:rsidP="0002477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7D" w:rsidRDefault="0002477D" w:rsidP="0002477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02477D" w:rsidRDefault="0002477D" w:rsidP="000247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Целостное восприятие окружающего мира.</w:t>
      </w:r>
    </w:p>
    <w:p w:rsidR="0002477D" w:rsidRDefault="0002477D" w:rsidP="000247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02477D" w:rsidRDefault="0002477D" w:rsidP="000247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Рефлексивную самооценку, умение анализировать свои действия и управлять ими.</w:t>
      </w:r>
    </w:p>
    <w:p w:rsidR="0002477D" w:rsidRDefault="0002477D" w:rsidP="000247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Навыки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02477D" w:rsidRDefault="0002477D" w:rsidP="000247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Установку на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здоровый образ жизни,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02477D" w:rsidRDefault="0002477D" w:rsidP="000247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Чувство гордости за свою Родину, российский народ и историю России;</w:t>
      </w:r>
    </w:p>
    <w:p w:rsidR="0002477D" w:rsidRDefault="0002477D" w:rsidP="000247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02477D" w:rsidRDefault="0002477D" w:rsidP="0002477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02477D" w:rsidRDefault="0002477D" w:rsidP="000247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принимать и сохранять цели и задачи учебной деятельности, находить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 и способы ее осуществления.</w:t>
      </w:r>
    </w:p>
    <w:p w:rsidR="0002477D" w:rsidRDefault="0002477D" w:rsidP="000247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 Овладение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выполнения заданий творческого и поискового характера.</w:t>
      </w:r>
    </w:p>
    <w:p w:rsidR="0002477D" w:rsidRDefault="0002477D" w:rsidP="000247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планировать, контролировать и оценивать учебные действия в соответствии с поставленной задачей и условиями ее выполнения, определять наиболее эффективные способы достижения результата.</w:t>
      </w:r>
    </w:p>
    <w:p w:rsidR="0002477D" w:rsidRDefault="0002477D" w:rsidP="000247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02477D" w:rsidRDefault="0002477D" w:rsidP="000247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02477D" w:rsidRDefault="0002477D" w:rsidP="000247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-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свое выступление и выступать с аудио-,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сопровождением.</w:t>
      </w:r>
    </w:p>
    <w:p w:rsidR="0002477D" w:rsidRDefault="0002477D" w:rsidP="000247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признакам, установления</w:t>
      </w:r>
      <w:r>
        <w:rPr>
          <w:rFonts w:ascii="Times New Roman" w:hAnsi="Times New Roman" w:cs="Times New Roman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02477D" w:rsidRDefault="0002477D" w:rsidP="000247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свое мнение и аргументировать свою точку зрения.</w:t>
      </w:r>
    </w:p>
    <w:p w:rsidR="0002477D" w:rsidRDefault="0002477D" w:rsidP="000247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общей цели и путей ее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2477D" w:rsidRDefault="0002477D" w:rsidP="000247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02477D" w:rsidRDefault="0002477D" w:rsidP="000247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02477D" w:rsidRDefault="0002477D" w:rsidP="000247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02477D" w:rsidRDefault="0002477D" w:rsidP="0002477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77D" w:rsidRDefault="0002477D" w:rsidP="0002477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приобретенных математических знаний для описания и объяснения окружающих предметов, процессов, явлений, а также для</w:t>
      </w:r>
      <w:r>
        <w:rPr>
          <w:rFonts w:ascii="Times New Roman" w:hAnsi="Times New Roman" w:cs="Times New Roman"/>
          <w:sz w:val="24"/>
          <w:szCs w:val="24"/>
        </w:rPr>
        <w:br/>
        <w:t>оценки их количественных и пространственных отношений.</w:t>
      </w:r>
    </w:p>
    <w:p w:rsidR="0002477D" w:rsidRDefault="0002477D" w:rsidP="0002477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основами логического и алгоритмического мышления, пространственного воображения и математической речи, основами счета,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измерения, прикидки результата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записи и выполнения алгоритмов.</w:t>
      </w:r>
    </w:p>
    <w:p w:rsidR="0002477D" w:rsidRDefault="0002477D" w:rsidP="0002477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02477D" w:rsidRDefault="0002477D" w:rsidP="0002477D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77D" w:rsidRDefault="0002477D" w:rsidP="0002477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учебного курса в учебном плане</w:t>
      </w:r>
    </w:p>
    <w:p w:rsidR="0002477D" w:rsidRDefault="0002477D" w:rsidP="0002477D">
      <w:pPr>
        <w:pStyle w:val="af2"/>
        <w:numPr>
          <w:ilvl w:val="0"/>
          <w:numId w:val="3"/>
        </w:numPr>
        <w:spacing w:after="200" w:line="276" w:lineRule="auto"/>
      </w:pPr>
      <w:r>
        <w:t xml:space="preserve">В соответствии с учебным планом, годовым календарным учебным графиком МБОУ Александровской ООШ на 2015-2016 учебный год рабочая программа рассчитана: количество часов математики в 4  классе  рассчитана на 4 часа в неделю. </w:t>
      </w:r>
      <w:r>
        <w:rPr>
          <w:spacing w:val="-6"/>
        </w:rPr>
        <w:t>В связи с тем, что в учебном плане общеобразовательного учреждения 34 учебные  недели, то на программу в 4 классе отводится 34*4= 136  часов в год.</w:t>
      </w:r>
    </w:p>
    <w:p w:rsidR="0002477D" w:rsidRDefault="0002477D" w:rsidP="0002477D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курса</w:t>
      </w: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класс (136 ч)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ЧИСЛА ОТ 1 ДО 1000. Повторение и обобщение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пройденного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(12 часов)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Нумерация. Счет предметов. Разряды.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Четыре арифметических действия. Порядок их выполнения в выражениях, содержащих 2 - 4 действия.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Письменные приемы сложения и вычитания трехзначных чи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сел, умножения и деления на однозначное число.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Диаграммы. Свойства диагоналей прямоугольника, квадрата.</w:t>
      </w:r>
    </w:p>
    <w:p w:rsidR="0002477D" w:rsidRDefault="0002477D" w:rsidP="0002477D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ЧИСЛА, КОТОРЫЕ БОЛЬШЕ 1000. Нумерация (12 часов)</w:t>
      </w:r>
    </w:p>
    <w:p w:rsidR="0002477D" w:rsidRDefault="0002477D" w:rsidP="0002477D">
      <w:pPr>
        <w:numPr>
          <w:ilvl w:val="7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Новая счетная единица - тысяча.</w:t>
      </w:r>
    </w:p>
    <w:p w:rsidR="0002477D" w:rsidRDefault="0002477D" w:rsidP="0002477D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Разряды и классы: класс единиц, класс тысяч, класс миллио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нов и т. д.</w:t>
      </w:r>
    </w:p>
    <w:p w:rsidR="0002477D" w:rsidRDefault="0002477D" w:rsidP="0002477D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Чтение, запись и сравнение многозначных чисел.</w:t>
      </w:r>
    </w:p>
    <w:p w:rsidR="0002477D" w:rsidRDefault="0002477D" w:rsidP="0002477D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Представление многозначного числа в виде суммы разряд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ных слагаемых.</w:t>
      </w:r>
    </w:p>
    <w:p w:rsidR="0002477D" w:rsidRDefault="0002477D" w:rsidP="0002477D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Увеличение (уменьшение) числа в 10, 100, 1000 раз.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ЧИСЛА, КОТОРЫЕ БОЛЬШЕ 1000. Величины (16 часов)</w:t>
      </w:r>
    </w:p>
    <w:p w:rsidR="0002477D" w:rsidRDefault="0002477D" w:rsidP="0002477D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Единицы длины: миллиметр, сантиметр, дециметр, метр, ки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лометр, соотношения между ними.</w:t>
      </w:r>
    </w:p>
    <w:p w:rsidR="0002477D" w:rsidRDefault="0002477D" w:rsidP="0002477D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Единицы площади: квадратный миллиметр, квадратный сан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тиметр, квадратный дециметр, квадратный метр, квадратный километр, ар, гектар, соотношения между ними.</w:t>
      </w:r>
      <w:proofErr w:type="gramEnd"/>
    </w:p>
    <w:p w:rsidR="0002477D" w:rsidRDefault="0002477D" w:rsidP="0002477D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Единицы массы: грамм, килограмм, центнер, тонна, соотно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шения между ними.</w:t>
      </w:r>
    </w:p>
    <w:p w:rsidR="0002477D" w:rsidRDefault="0002477D" w:rsidP="0002477D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Единицы времени: секунда, минута, час, сутки, месяц, год, век, соотношения между ними.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Задачи на определение начала, конца события, его продолжительности.</w:t>
      </w:r>
    </w:p>
    <w:p w:rsidR="0002477D" w:rsidRDefault="0002477D" w:rsidP="000247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ЧИСЛА, КОТОРЫЕ БОЛЬШЕ 1000. Сложение и вычитание (12 часов)</w:t>
      </w:r>
    </w:p>
    <w:p w:rsidR="0002477D" w:rsidRDefault="0002477D" w:rsidP="0002477D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Сложение и вычитание (обобщение и систематизация знаний): задачи, решаемые сложением и вычитанием.</w:t>
      </w:r>
    </w:p>
    <w:p w:rsidR="0002477D" w:rsidRDefault="0002477D" w:rsidP="0002477D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Сложение и вычитание с числом 0.</w:t>
      </w:r>
    </w:p>
    <w:p w:rsidR="0002477D" w:rsidRDefault="0002477D" w:rsidP="0002477D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Переместительное и сочетательное свойства сложения и их использование для рационализации вычислений.</w:t>
      </w:r>
    </w:p>
    <w:p w:rsidR="0002477D" w:rsidRDefault="0002477D" w:rsidP="0002477D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Взаимосвязь между компонентами и результатами сложения и вычитания; способы проверки сложения и вычитания.</w:t>
      </w:r>
    </w:p>
    <w:p w:rsidR="0002477D" w:rsidRDefault="0002477D" w:rsidP="0002477D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уравнений вида: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+ 312 = 654 + 79, 729 -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= 217 + 163,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- 137 = 500 -140. </w:t>
      </w:r>
    </w:p>
    <w:p w:rsidR="0002477D" w:rsidRDefault="0002477D" w:rsidP="0002477D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Устное сложение и вычитание чисел в случаях, сводимых к действиям в пределах 100, и письменное - в остальных случаях.</w:t>
      </w:r>
    </w:p>
    <w:p w:rsidR="0002477D" w:rsidRDefault="0002477D" w:rsidP="0002477D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Сложение и вычитание значений величин.</w:t>
      </w:r>
    </w:p>
    <w:p w:rsidR="0002477D" w:rsidRDefault="0002477D" w:rsidP="0002477D">
      <w:pPr>
        <w:tabs>
          <w:tab w:val="left" w:pos="26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ЧИСЛА, КОТОРЫЕ БОЛЬШЕ 1000. Умножение и деление (78 часов)</w:t>
      </w:r>
    </w:p>
    <w:p w:rsidR="0002477D" w:rsidRDefault="0002477D" w:rsidP="0002477D">
      <w:pPr>
        <w:tabs>
          <w:tab w:val="left" w:pos="260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Умножение и деление (обобщение и систематизация знаний).</w:t>
      </w:r>
    </w:p>
    <w:p w:rsidR="0002477D" w:rsidRDefault="0002477D" w:rsidP="0002477D">
      <w:pPr>
        <w:tabs>
          <w:tab w:val="left" w:pos="260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Задачи, решаемые умножением и делением.</w:t>
      </w:r>
    </w:p>
    <w:p w:rsidR="0002477D" w:rsidRDefault="0002477D" w:rsidP="0002477D">
      <w:pPr>
        <w:tabs>
          <w:tab w:val="left" w:pos="260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Случаи умножения с числами 1 и 0; деление числа 0 и невозможность деления на 0.</w:t>
      </w:r>
    </w:p>
    <w:p w:rsidR="0002477D" w:rsidRDefault="0002477D" w:rsidP="0002477D">
      <w:pPr>
        <w:tabs>
          <w:tab w:val="left" w:pos="260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Переместительное и сочетательное свойства умножения, распределительное свойство умножения относительно сложения.</w:t>
      </w:r>
    </w:p>
    <w:p w:rsidR="0002477D" w:rsidRDefault="0002477D" w:rsidP="0002477D">
      <w:pPr>
        <w:tabs>
          <w:tab w:val="left" w:pos="260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произведение.</w:t>
      </w:r>
    </w:p>
    <w:p w:rsidR="0002477D" w:rsidRDefault="0002477D" w:rsidP="0002477D">
      <w:pPr>
        <w:tabs>
          <w:tab w:val="left" w:pos="260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Взаимосвязь между компонентами и результатами умножения и деления.</w:t>
      </w:r>
    </w:p>
    <w:p w:rsidR="0002477D" w:rsidRDefault="0002477D" w:rsidP="0002477D">
      <w:pPr>
        <w:tabs>
          <w:tab w:val="left" w:pos="260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Способы проверки умножения и деления. </w:t>
      </w:r>
    </w:p>
    <w:p w:rsidR="0002477D" w:rsidRDefault="0002477D" w:rsidP="0002477D">
      <w:pPr>
        <w:tabs>
          <w:tab w:val="left" w:pos="260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уравнений вида 6 ×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429 + 120,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- 18 = 270 - 50, 360: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630:7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100.</w:t>
      </w:r>
    </w:p>
    <w:p w:rsidR="0002477D" w:rsidRDefault="0002477D" w:rsidP="0002477D">
      <w:pPr>
        <w:tabs>
          <w:tab w:val="left" w:pos="260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Умножение и деление на 10, 100, 1000.</w:t>
      </w:r>
    </w:p>
    <w:p w:rsidR="0002477D" w:rsidRDefault="0002477D" w:rsidP="0002477D">
      <w:pPr>
        <w:tabs>
          <w:tab w:val="left" w:pos="260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Письменное умножение и деление на однозначное и двузначное числа в пределах миллиона.</w:t>
      </w:r>
      <w:proofErr w:type="gramEnd"/>
    </w:p>
    <w:p w:rsidR="0002477D" w:rsidRDefault="0002477D" w:rsidP="0002477D">
      <w:pPr>
        <w:tabs>
          <w:tab w:val="left" w:pos="260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Письменное умножение и деление на трехзначное число (в порядке ознакомления).</w:t>
      </w:r>
    </w:p>
    <w:p w:rsidR="0002477D" w:rsidRDefault="0002477D" w:rsidP="0002477D">
      <w:pPr>
        <w:tabs>
          <w:tab w:val="left" w:pos="260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Умножение и деление значений величин на однозначное число.</w:t>
      </w:r>
    </w:p>
    <w:p w:rsidR="0002477D" w:rsidRDefault="0002477D" w:rsidP="0002477D">
      <w:pPr>
        <w:tabs>
          <w:tab w:val="left" w:pos="260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02477D" w:rsidRDefault="0002477D" w:rsidP="0002477D">
      <w:pPr>
        <w:tabs>
          <w:tab w:val="left" w:pos="2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Итоговое повторение (6 часов)</w:t>
      </w:r>
    </w:p>
    <w:p w:rsidR="0002477D" w:rsidRDefault="0002477D" w:rsidP="000247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изученных за год тем.</w:t>
      </w:r>
    </w:p>
    <w:p w:rsidR="0002477D" w:rsidRDefault="0002477D" w:rsidP="000247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 от 1 до 1000. Нумерация чисел. Сложение, вычитание, умножение и деление. Порядок выполнения действий.</w:t>
      </w:r>
    </w:p>
    <w:p w:rsidR="0002477D" w:rsidRDefault="0002477D" w:rsidP="000247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Числа, которые больше 100. Нумерация. Величины. Сложение и вычитание. Умножение и деление.</w:t>
      </w:r>
    </w:p>
    <w:p w:rsidR="0002477D" w:rsidRDefault="0002477D" w:rsidP="0002477D">
      <w:pPr>
        <w:pStyle w:val="ad"/>
        <w:ind w:firstLine="348"/>
        <w:rPr>
          <w:szCs w:val="24"/>
        </w:rPr>
      </w:pPr>
      <w:r>
        <w:rPr>
          <w:szCs w:val="24"/>
        </w:rPr>
        <w:t>Решение уравнений.</w:t>
      </w:r>
    </w:p>
    <w:p w:rsidR="0002477D" w:rsidRDefault="0002477D" w:rsidP="000247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изученных видов.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7D" w:rsidRDefault="0002477D" w:rsidP="00222642">
      <w:pPr>
        <w:shd w:val="clear" w:color="auto" w:fill="FFFFFF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2257"/>
        <w:gridCol w:w="1426"/>
        <w:gridCol w:w="1746"/>
        <w:gridCol w:w="1853"/>
        <w:gridCol w:w="1696"/>
      </w:tblGrid>
      <w:tr w:rsidR="0002477D" w:rsidTr="0002477D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раздел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работы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новым ФГОС)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</w:tr>
      <w:tr w:rsidR="0002477D" w:rsidTr="0002477D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Числа от 1 до 1000. Повторение и обобщение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477D" w:rsidTr="0002477D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Числа, которые больше 1000. Нумерация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477D" w:rsidTr="0002477D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Числа, которые больше 1000. Величины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477D" w:rsidTr="0002477D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Числа, которые больше 1000. Сложение и вычитание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477D" w:rsidTr="0002477D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Числа, которые больше 1000. Умножение и деление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477D" w:rsidTr="0002477D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77D" w:rsidRDefault="0002477D" w:rsidP="0002477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часов по четвертям</w:t>
      </w:r>
    </w:p>
    <w:p w:rsidR="0002477D" w:rsidRDefault="0002477D" w:rsidP="0002477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1"/>
        <w:gridCol w:w="1321"/>
        <w:gridCol w:w="829"/>
        <w:gridCol w:w="951"/>
        <w:gridCol w:w="4359"/>
      </w:tblGrid>
      <w:tr w:rsidR="0002477D" w:rsidTr="0002477D">
        <w:trPr>
          <w:cantSplit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и причины опережения или отставания</w:t>
            </w:r>
          </w:p>
        </w:tc>
      </w:tr>
      <w:tr w:rsidR="0002477D" w:rsidTr="0002477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7D" w:rsidTr="0002477D">
        <w:trPr>
          <w:trHeight w:val="664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7D" w:rsidTr="0002477D">
        <w:trPr>
          <w:trHeight w:val="561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7D" w:rsidTr="0002477D">
        <w:trPr>
          <w:trHeight w:val="555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7D" w:rsidTr="0002477D">
        <w:trPr>
          <w:trHeight w:val="562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7D" w:rsidTr="0002477D">
        <w:trPr>
          <w:trHeight w:val="486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:rsidR="0002477D" w:rsidRDefault="0002477D" w:rsidP="00222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2477D">
          <w:pgSz w:w="11906" w:h="16838"/>
          <w:pgMar w:top="1134" w:right="850" w:bottom="1134" w:left="1701" w:header="708" w:footer="708" w:gutter="0"/>
          <w:cols w:space="720"/>
        </w:sectPr>
      </w:pPr>
    </w:p>
    <w:p w:rsidR="00222642" w:rsidRPr="000A5300" w:rsidRDefault="00222642" w:rsidP="00222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30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"/>
        <w:gridCol w:w="2268"/>
        <w:gridCol w:w="993"/>
        <w:gridCol w:w="1275"/>
        <w:gridCol w:w="993"/>
        <w:gridCol w:w="1984"/>
        <w:gridCol w:w="2552"/>
        <w:gridCol w:w="1984"/>
        <w:gridCol w:w="1276"/>
        <w:gridCol w:w="992"/>
      </w:tblGrid>
      <w:tr w:rsidR="00222642" w:rsidRPr="000A5300" w:rsidTr="00FB5E54">
        <w:tc>
          <w:tcPr>
            <w:tcW w:w="675" w:type="dxa"/>
            <w:gridSpan w:val="2"/>
            <w:vMerge w:val="restart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A5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A5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0A5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раздела,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6520" w:type="dxa"/>
            <w:gridSpan w:val="3"/>
            <w:vMerge w:val="restart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Планируемые результаты УУД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Д/</w:t>
            </w:r>
            <w:proofErr w:type="spellStart"/>
            <w:r w:rsidRPr="000A5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</w:t>
            </w:r>
            <w:proofErr w:type="spellEnd"/>
          </w:p>
        </w:tc>
      </w:tr>
      <w:tr w:rsidR="00222642" w:rsidRPr="000A5300" w:rsidTr="00FB5E54">
        <w:trPr>
          <w:trHeight w:val="517"/>
        </w:trPr>
        <w:tc>
          <w:tcPr>
            <w:tcW w:w="675" w:type="dxa"/>
            <w:gridSpan w:val="2"/>
            <w:vMerge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6520" w:type="dxa"/>
            <w:gridSpan w:val="3"/>
            <w:vMerge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22642" w:rsidRPr="000A5300" w:rsidTr="00FB5E54">
        <w:tc>
          <w:tcPr>
            <w:tcW w:w="675" w:type="dxa"/>
            <w:gridSpan w:val="2"/>
            <w:vMerge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Метапредметные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1276" w:type="dxa"/>
            <w:vMerge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22642" w:rsidRPr="000A5300" w:rsidTr="00FB5E54">
        <w:tc>
          <w:tcPr>
            <w:tcW w:w="14992" w:type="dxa"/>
            <w:gridSpan w:val="11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0A5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ЧЕТВЕРТЬ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ЧИСЛА ОТ 1 ДО 1000. Повторение и обобщение </w:t>
            </w:r>
            <w:proofErr w:type="gramStart"/>
            <w:r w:rsidRPr="000A5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0A5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(12 часов)</w:t>
            </w:r>
          </w:p>
        </w:tc>
      </w:tr>
      <w:tr w:rsidR="00222642" w:rsidRPr="000A5300" w:rsidTr="00FB5E54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Нумерация. Счет предметов. Разряды.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1.09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2.09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Проявлять мотивацию учебно-познавательной деятельности и личностного смысла учения. 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Стремиться к постоянному расширению знаний для решения новых учебных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математике.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Искать и находить способы решения учебных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 логическое мышление.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и описывать результаты учебных действий, используя математическую терминологию.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знания нумерации чисел в пределах 1000.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Повторять устные и письменные приемы вычисления значения выражения.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С.5 №6,7</w:t>
            </w:r>
          </w:p>
        </w:tc>
      </w:tr>
      <w:tr w:rsidR="00222642" w:rsidRPr="000A5300" w:rsidTr="00FB5E54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Четыре арифметических действия. Числовые выражения. Порядок выполнения действий.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2.09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мотивацию учебно-познавательной деятельности и личностного смысла учения.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математике.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 логическое мышление.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и описывать результаты учебных действий, используя математическую терминологию.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Пользоваться справочником для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самопроверки.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Устанавливать порядок действий в выражениях с двумя скобками, повторять порядок действий.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Повторять устные и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письменные приемы вычисления значения выражения.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С.7 №19, 21</w:t>
            </w:r>
          </w:p>
        </w:tc>
      </w:tr>
      <w:tr w:rsidR="00222642" w:rsidRPr="000A5300" w:rsidTr="00FB5E54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Сложение. Нахождение суммы нескольких слагаемых.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3.09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мотивацию учебно-познавательной деятельности и личностного смысла учения.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Расширять знания для решения новых учебных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математике.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Логически рассуждать, использовать знания в новых условиях при выполнении поисковых заданий.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Повторять сложение и вычитание многозначных чисел, сложение нескольких слагаемых.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Проверять правильность вычислений.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Измерять длину отрезка, вычислять длину ломаной линии.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 №27</w:t>
            </w:r>
          </w:p>
        </w:tc>
      </w:tr>
      <w:tr w:rsidR="00222642" w:rsidRPr="000A5300" w:rsidTr="00FB5E54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222642" w:rsidRPr="00F62EAA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2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Самостоятельное изучение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Вычитание вида 903-574.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7.09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мотивацию учебно-познавательной деятельности и личностного смысла учения.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Расширять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знания для решения новых учебных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математике.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Логически рассуждать, использовать знания в новых условиях при выполнении поисковых заданий.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знаково-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Повторять сложение и вычитание многозначных чисел, вычитание вида 903-574.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Проверять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правильность вычислений.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Измерять длину отрезка, вычислять длину ломаной линии.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С.9 №32, 35</w:t>
            </w:r>
          </w:p>
        </w:tc>
      </w:tr>
      <w:tr w:rsidR="00222642" w:rsidRPr="000A5300" w:rsidTr="00FB5E54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8.09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мотивацию учебно-познавательной деятельности и личностного смысла учения.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Расширять знания для решения новых учебных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математике.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и принимать учебную задачу.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Пользоваться справочником для самопроверки.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приемами умножения многозначных чисел.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Проверять правильность вычислений.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составлять задачи по условию, выражению.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Измерять длину отрезка, вычислять длину ломаной линии.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С.10, №40,42</w:t>
            </w:r>
          </w:p>
        </w:tc>
      </w:tr>
      <w:tr w:rsidR="00222642" w:rsidRPr="000A5300" w:rsidTr="00FB5E54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Умножение. </w:t>
            </w:r>
            <w:r w:rsidRPr="000A53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Арифметический диктант.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9.09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Проявлять мотивацию учебно-познавательной деятельности и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личностного смысла учения.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Расширять знания для решения новых учебных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математике.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Пользоваться справочником для самопроверки.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знаково-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Повторять приемы устного и письменного умножения многозначных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чисел.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Проверять правильность вычислений.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составлять задачи по условию, выражению.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Измерять длину сторон прямоугольника, вычислять площадь прямоугольника.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А/</w:t>
            </w:r>
            <w:proofErr w:type="spell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С.11 №50, 52</w:t>
            </w:r>
          </w:p>
        </w:tc>
      </w:tr>
      <w:tr w:rsidR="00222642" w:rsidRPr="000A5300" w:rsidTr="00FB5E54">
        <w:tc>
          <w:tcPr>
            <w:tcW w:w="675" w:type="dxa"/>
            <w:gridSpan w:val="2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Деление. Письменные приемы деления.</w:t>
            </w: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2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Самостоятельное изучение</w:t>
            </w: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Деление. Письменные приемы деления.</w:t>
            </w:r>
          </w:p>
          <w:p w:rsidR="00222642" w:rsidRPr="00F62EAA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мотивацию учебно-познавательной деятельности и личностного смысла учения.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Расширять знания для решения новых учебных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математике.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Знать и применять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правила общения, осваивать навыки сотрудничества в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Пользоваться справочником для самопроверки.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Выделять из темы урока известные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Повторять приемы устного и письменного деления многозначных чисел.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Проверять правильность вычислений.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составлять задачи по условию, выражению.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Измерять длину сторон прямоугольника, вычислять периметр геометрических фигур.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часть от числа и число по его части.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С.12 №57, 59. С.13 №64 (уст.)</w:t>
            </w:r>
          </w:p>
        </w:tc>
      </w:tr>
      <w:tr w:rsidR="00222642" w:rsidRPr="000A5300" w:rsidTr="00FB5E54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Деление вида 285:3, 324:3. </w:t>
            </w:r>
            <w:r w:rsidRPr="000A53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Проверочная работа по теме.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мотивацию учебно-познавательной деятельности и личностного смысла учения.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Расширять знания для решения новых учебных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выполнять работу, понимать личную ответственность за результат.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Повторять приемы устного и письменного деления многозначных чисел.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Проверять правильность вычислений.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составлять задачи по условию, выражению и схеме.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часть от числа.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С.15 №79</w:t>
            </w:r>
          </w:p>
        </w:tc>
      </w:tr>
      <w:tr w:rsidR="00222642" w:rsidRPr="000A5300" w:rsidTr="00FB5E54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Диаграммы.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Проявлять мотивацию учебно-познавательной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деятельности и личностного смысла учения.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Расширять знания для решения новых учебных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полученные знания в повседневной жизни.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Использовать знаково-символические средства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Учиться строить и анализировать диаграммы, извлекать из них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информацию, сравнивать данные, представленные в форме диаграмм.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Переводить информацию, заданную в форме диаграммы, в табличную форму и наоборот.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Фронтальный опрос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С.17 №82</w:t>
            </w:r>
          </w:p>
        </w:tc>
      </w:tr>
      <w:tr w:rsidR="00222642" w:rsidRPr="000A5300" w:rsidTr="00FB5E54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№1.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поставленные учебные задачи с полученными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Повторять приемы устного и письменного вычисления.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составлять задачи по условию, выражению.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К/</w:t>
            </w:r>
            <w:proofErr w:type="spellStart"/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642" w:rsidRPr="000A5300" w:rsidTr="00FB5E54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2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Самостоятельное изучение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Взаимная проверка знаний «Помогаем друг другу сделать шаг к успеху».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поставленные учебные задачи с полученными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Выделять из темы урока известные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знаний и умения, определять круг неизвестного по изучаемой теме.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взаимный контроль и оказывать взаимную помощь.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Повторять приемы устного и письменного вычисления.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Проверять правильность выполнения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арифметических действий.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составлять задачи по условию, выражению.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С.12, 18 №5, 10</w:t>
            </w:r>
          </w:p>
        </w:tc>
      </w:tr>
      <w:tr w:rsidR="00222642" w:rsidRPr="000A5300" w:rsidTr="00FB5E54">
        <w:tc>
          <w:tcPr>
            <w:tcW w:w="14992" w:type="dxa"/>
            <w:gridSpan w:val="11"/>
            <w:shd w:val="clear" w:color="auto" w:fill="auto"/>
          </w:tcPr>
          <w:p w:rsidR="00222642" w:rsidRPr="000A5300" w:rsidRDefault="00222642" w:rsidP="00222642">
            <w:pPr>
              <w:numPr>
                <w:ilvl w:val="0"/>
                <w:numId w:val="1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ЧИСЛА, КОТОРЫЕ БОЛЬШЕ 1000. Нумерация (12 часов)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Новая счетная единица – тысяча. Класс единиц и класс тысяч.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новому учебному материалу и способам решения задач, выполнять анализ и синтез, делать умозаключения по результату исследования.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применять правила общения, осваивать навыки сотрудничества в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Делать выводы по аналогии, проверять их.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Считать предметы по одному, десяткам, сотням, тысячам, знать названия классов и разрядов.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дополнять условия задачи.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Чертить многоугольники по заданным величинам, вычислять их периметр и площадь.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С.23 №91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многозначных чисел.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Проявлять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интерес к новому учебному материалу и способам решения задач, выполнять анализ и синтез, делать умозаключения по результату исследования.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применять правила общения, осваивать навыки сотрудничества в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Выделять из темы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урока известные знаний и умения, определять круг неизвестного по изучаемой теме.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Делать выводы по аналогии, проверять эти выводы.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Ставить вопросы к задачам, решать их.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Читать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многозначные числа.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дополнять условия задачи.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Чертить многоугольники по заданным величинам, вычислять их периметр.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С.24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№99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Запись многозначных чисел.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новому учебному материалу и способам решения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Выполнять анализ и синтез, делать умозаключения по результату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исследования.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Выделять из темы урока известные знаний и умения, определять круг неизвестного по изучаемой теме.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Делать выводы по аналогии, проверять эти выводы.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Дополнять условия задачи, составлять задачи по выражению.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Читать и записывать многозначные числа.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дополнять условия задачи.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С.25 №102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2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Самостоятельное изучение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новому учебному материалу и способам решения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анализ и синтез, делать умозаключения по результату исследования.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ответы на вопросы в тексте учебника.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учебную задачу урока, стремится выполнить ее, оценивать свои достижения на уроке.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границы своего знания и незнания.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Записывать многозначные числа в виде суммы разрядных слагаемых.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сложение и вычитание с опорой на знание суммы разрядных слагаемых, читать и записывать многозначные числа.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дополнять условие задачи.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С.26 №112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Сравнение многозначных чисел.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новому учебному материалу и способам решения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Выполнять анализ и синтез. Делать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умозаключения по результату исследования.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Находить ответы на вопросы в тексте учебника.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учебную задачу урока, стремится выполнить ее, оценивать свои достижения на уроке.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границы своего знания и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незнания.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Сравнивать многозначные числа.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Выполнять сложение и вычитание с опорой на знание суммы разрядных слагаемых,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читать и записывать многозначные числа.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дополнять условие задачи.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Фронтальный опрос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С.27 №123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Изменение значения цифры в зависимости от ее места и записи числа. </w:t>
            </w:r>
            <w:r w:rsidRPr="000A53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Арифметический диктант.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Проводить самоконтроль, оценивать результаты своей учебной деятельности.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Иметь начальные представления о математических способах познания мира.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ответы на вопросы в тексте учебника.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учебную задачу урока, стремится выполнить ее, оценивать свои достижения на уроке.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границы своего знания и незнания.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Увеличивать и уменьшать натуральные числа в 10, в 100 раз, сравнивать многозначные числа.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сложение и вычитание с опорой на знание суммы разрядных слагаемых.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А/</w:t>
            </w:r>
            <w:proofErr w:type="spell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С.28 №128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Выделение в числе общего количества единиц любого разряда. Класс миллионов и класс миллиардов.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Проводить самоконтроль, оценивать результаты своей учебной деятельности.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Иметь начальные представления о математических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способах познания мира.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Находить ответы на вопросы в тексте учебника.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учебную задачу урока, стремится выполнить ее, оценивать свои достижения на уроке.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границы своего знания и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незнания.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Выделять в числе общее количество единиц любого разряда.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Выполнять сложение и вычитание с опорой на знание суммы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разрядных слагаемых.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С.29 №138, с.30 №147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20-</w:t>
            </w: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2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Самостоятельное изучение</w:t>
            </w: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Страничка для </w:t>
            </w:r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hAnsi="Times New Roman" w:cs="Times New Roman"/>
                <w:sz w:val="24"/>
                <w:szCs w:val="24"/>
              </w:rPr>
              <w:t xml:space="preserve">Наш проект «Математика вокруг нас». 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1.10</w:t>
            </w: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мотивацию учебно-познавательной деятельности и личностного смысла учения.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Расширять знания.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новому учебному материалу и способам решения задач.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Работать в группе: определять общие цели работы, намечать способы их достижения, распределять роли, анализировать ход и результаты работы под руководством учителя.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творческие и поисковые задания.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полученные ранее знания в измененных условиях.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математического справочника «Наш хутор»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Повторение: «Что узнали? Чему научились?»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учебные задачи, поставленные в начале изучения раздела, с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Повторять тему «Нумерация многозначных чисел».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С.31, 34 уст</w:t>
            </w:r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адания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Повторение: «Что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узнали? Чему научились?» </w:t>
            </w:r>
            <w:r w:rsidRPr="000A53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Самостоятельная работа.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6.10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смысл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Соотносить учебные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задачи, поставленные в начале изучения раздела, с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Повторять тему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«Нумерация многозначных чисел».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С/</w:t>
            </w:r>
            <w:proofErr w:type="spellStart"/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С.35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№15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24.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Pr="00F62EAA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2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Самостоятельное изучение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Повторение: «Что узнали? Чему научились?»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учебные задачи, поставленные в начале изучения раздела, с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Повторять тему «Нумерация многозначных чисел».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С.35 №17</w:t>
            </w:r>
          </w:p>
        </w:tc>
      </w:tr>
      <w:tr w:rsidR="00222642" w:rsidRPr="000A5300" w:rsidTr="00FB5E54">
        <w:tc>
          <w:tcPr>
            <w:tcW w:w="14992" w:type="dxa"/>
            <w:gridSpan w:val="11"/>
            <w:shd w:val="clear" w:color="auto" w:fill="auto"/>
          </w:tcPr>
          <w:p w:rsidR="00222642" w:rsidRPr="000A5300" w:rsidRDefault="00222642" w:rsidP="00FB5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ЧИСЛА, КОТОРЫЕ БОЛЬШЕ 1000. Величины (16 часов)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длины. Километр.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8.10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окружающего мира.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Проявлять интерес к математике: к количественным и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пространственным отношениям, к зависимостям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Соотносить учебные задачи, поставленные в начале изучения раздела, с полученными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Выделять из темы урока известные знания и умения, определять круг неизвестного по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изучаемой теме.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Познакомить с новой единицей измерения – километром.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Усвоить соотношения между единицами длины, уметь их применять при решении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Познакомиться с задачами на встречное движение и движение в противоположном направлении, вносить изменения в условия задачи в соответствии с ее моделью.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Фронтальный опрос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С.28 №154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Таблица единиц длины.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FB5E54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окружающего мира.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Проявлять интерес к математике: к количественным и пространственным отношениям, к зависимостям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Соотносить учебные задачи, поставленные в начале изучения раздела, с полученными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Познакомится с новой единицей измерения – километром.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Усвоить соотношения между единицами длины, уметь их применять при решении задач, измерять и записывать результат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измерения.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Переводить одни единицы длины в другие.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С.38 №163, 164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Единицы площади – квадратный километр, квадратный миллиметр.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FB5E54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окружающего мира.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Проявлять интерес к математике: к количественным и пространственным отношениям, к зависимостям между объектами, процессами и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явлениями окружающего мира и способами их описания на языке математики, к освоению математических способов решения познавательных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Гордиться своей Родиной, народом, историей России.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Соотносить учебные задачи, поставленные в начале изучения раздела, с полученными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Знакомиться с новой единицей измерения площади – квадратным миллиметром, квадратным километром.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Усвоить соотношения между единицами измерения площади, уметь их применять при решении задач, измерять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 записывать результат измерения.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С.40 №171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28.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Таблица единиц площади. </w:t>
            </w:r>
            <w:r w:rsidRPr="000A53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Самостоятельная работа.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FB5E54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Проявлять интерес к математике: к количественным и пространственным отношениям, к зависимостям между объектами, процессами и явлениями окружающего мира и способами их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описания на языке математики, к освоению математических способов решения познавательных задач.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Соотносить учебные задачи, поставленные в начале изучения раздела, с полученными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Знакомиться с новой единицей измерения площади – квадратным миллиметром, квадратным километром.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Усвоить соотношения между единицами измерения площади, уметь их применять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 решении задач, измерять и записывать результат измерения.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С/</w:t>
            </w:r>
            <w:proofErr w:type="spellStart"/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С.42 №186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29.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2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Самостоятельное изучение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Палетка.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FB5E54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математике: к количественным и пространственным отношениям, к зависимостям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учебные задачи, поставленные в начале изучения раздела, с полученными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Измерять площадь фигуры с помощью палетки.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С.44 №195, 196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30.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Единицы массы – центнер, тонна. </w:t>
            </w:r>
            <w:r w:rsidRPr="000A53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Арифметический диктант.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FB5E54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математике: к количественным и пространственным отношениям, к зависимостям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учебные задачи, поставленные в начале изучения раздела, с полученными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Знакомиться с новой единицей измерения массы: тонна, центнер.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Усваивать соотношения между единицами измерения массы и уметь применять их при решении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А/</w:t>
            </w:r>
            <w:proofErr w:type="spell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С.46 №207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Таблица единиц массы.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FB5E54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Проявлять интерес к математике: к количественным и пространственным отношениям, к зависимостям между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Соотносить учебные задачи, поставленные в начале изучения раздела, с полученными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Выделять из темы урока известные знания и умения,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Знакомиться с новой единицей измерения массы: тонна, центнер.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Усваивать соотношения между единицами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измерения массы и уметь применять их при решении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С.46 №215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32.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Единицы времени.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FB5E54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окружающего мира.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Проявлять интерес к математике: к количественным и пространственным отношениям, к зависимостям между объектами, процессами и явлениями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окружающего мира и способами их описания на языке математики.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Соотносить учебные задачи, поставленные в начале изучения раздела, с полученными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 учебника, обсуждать ее, формулировать выводы.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Обобщать знания о единицах времени: год, месяц, неделя, сутки.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Усваивать соотношения между единицами измерения времени и уметь применять их при решении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С.47 №222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33.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2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Самостоятельное изучение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Единицы времени. 24-часовое исчисление времени суток.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FB5E54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математике: к количественным и пространственным отношениям, к зависимостям между объектами, процессами и явлениями окружающего мира и способами их описания на языке математики.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учебные задачи, поставленные в начале изучения раздела, с полученными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 учебника, обсуждать ее, формулировать выводы.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Обобщать знания о единицах времени, учиться определять время по часам.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Усваивать соотношения между единицами измерения времени и уметь применять их при решении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С.48 №226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на нахождение начала, продолжительности и конца событий.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FB5E54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Проявлять интерес к математике: к количественным и пространственным отношениям, к зависимостям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Соотносить учебные задачи, поставленные в начале изучения раздела, с полученными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Выделять из темы урока известные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знания и умения, определять круг неизвестного по изучаемой теме.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 учебника, обсуждать ее, формулировать выводы.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Обобщать знания о единицах времени, определять начало, конец и продолжительность событий.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Усваивать соотношения между единицами измерения времени и уметь применять их при решении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дополнять их недостающими данными.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С.49 №235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35.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Единицы времени – секунда.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FB5E54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мира.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Испытывать гордость за свою Родину, российский народ, историю России.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учебные задачи, поставленные в начале изучения раздела, с полученными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 учебника, обсуждать е</w:t>
            </w:r>
            <w:r w:rsidR="00FB5E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Знакомиться с новой единицей измерения времени – секундой.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Усваивать соотношения между единицами измерения времени и уметь применять их при решении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С.50 №245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Единицы времени –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век.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FB5E54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смысл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математических способов познания мира.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Испытывать гордость за свою Родину, российский народ, историю России.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Соотносить учебные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задачи, поставленные в начале изучения раздела, с полученными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 учебника, обсуждать ее, формулировать выводы.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Знакомиться с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новой единицей измерения времени – веком.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Усваивать соотношения между единицами измерения времени и уметь применять их при решении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дополнять их недостающими данными.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С.51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№253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37.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2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Самостоятельное изучение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Таблица единиц времени.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FB5E54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29.10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мира.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учебные задачи, поставленные в начале изучения раздела, с полученными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Получать информацию из текста учебника,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обсуждать ее, формулировать выводы.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Составлять таблицу единиц времени.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Усваивать соотношения между единицами измерения времени и уметь применять их при решении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Решать задачи изученных видов,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дополнять их недостающими данными.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С.52 №258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38.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Повторение: Что узнали? Чему научились?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FB5E54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9.11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учебные задачи, поставленные в начале изучения раздела, с полученными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Повторять изученные единицы времени.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С.53 №10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Контрольная работа №2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FB5E54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поставленные учебные задачи с полученными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Повторять изученные единицы времени.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К/</w:t>
            </w:r>
            <w:proofErr w:type="spellStart"/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Повторение: Что узнали? Чему научились?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FB5E54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поставленные учебные задачи с полученными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Выделять из темы урока известные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Повторять изученные единицы времени.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С.55 №27, 28</w:t>
            </w:r>
          </w:p>
        </w:tc>
      </w:tr>
      <w:tr w:rsidR="00222642" w:rsidRPr="000A5300" w:rsidTr="00FB5E54">
        <w:tc>
          <w:tcPr>
            <w:tcW w:w="14992" w:type="dxa"/>
            <w:gridSpan w:val="11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ЧИСЛА, КОТОРЫЕ БОЛЬШЕ 1000. Сложение и вычитание (12 часов)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2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Самостоятельное изучение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Устные и письменные приемы вычислений.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FB5E54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мира.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Уважительно относится к членам семьи, окружающему миру, вести здоровый образ жизни.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 учебника, обсуждать ее, формулировать выводы.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Закреплять навыки устных вычислений, усваивать алгоритм письменных вычислений, овладевать умением складывать и вычитать многозначные числа в пределах миллиона.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составлять задачи по выражению.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С.60 №266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Вычитание с переходом через несколько разрядов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FB5E54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мира.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Уважительно относится к членам семьи, окружающему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миру, вести здоровый образ жизни.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Знакомиться с общественно важными профессиями.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Выделять из темы урока известные знаний и умения, определять круг неизвестного по изучаемой теме.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Получать информацию из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текста учебника, обсуждать ее, формулировать выводы.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Вычитать многозначные числа с переходом через несколько разрядов в пределах миллиона.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Решать задачи изученных видов, составлять прямые и обратные задачи по краткой записи.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С.61 №273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43.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уравнений вида х+15=68:2.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FB5E54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познанию, к новому учебному материалу, к исследовательской и поисковой деятельности в области математики.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Знакомиться с общественно важными профессиями.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 учебника, обсуждать ее, формулировать выводы.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 руководством учителя строить план изучения нового материала.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Знакомится с решением уравнений на нахождение неизвестного слагаемого вида х+15=68:2.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составлять задачи по выражению, решать задачи, составляя уравнения.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С.62 №281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уравнений на нахождение неизвестного уменьшаемого или вычитаемого. </w:t>
            </w:r>
            <w:r w:rsidRPr="000A53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Самостоятельная работа.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FB5E54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мира.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Знакомиться с общественно важными профессиями.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Получать информацию из текста учебника,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обсуждать ее, формулировать выводы.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 руководством учителя строить план изучения нового материала.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Знакомиться с решением уравнений на нахождение неизвестного уменьшаемого или вычитаемого.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Решать задачи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изученных видов, составлять задачи по выражению.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С/</w:t>
            </w:r>
            <w:proofErr w:type="spellStart"/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С.63 №289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45.</w:t>
            </w: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2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Самостоятельное изучение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Нахождение нескольких долей целого.</w:t>
            </w: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Нахождение нескольких долей целого.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22642" w:rsidRDefault="00FB5E54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19.11</w:t>
            </w:r>
          </w:p>
          <w:p w:rsidR="00C128BE" w:rsidRDefault="00C128BE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28BE" w:rsidRDefault="00C128BE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28BE" w:rsidRDefault="00C128BE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28BE" w:rsidRDefault="00C128BE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28BE" w:rsidRDefault="00C128BE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28BE" w:rsidRPr="000A5300" w:rsidRDefault="00C128BE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мира.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Знакомиться с общественно важными профессиями.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самостоятельно выполнять работу (действовать), понимая личную ответственность за результат.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Представлять информацию в знаково-символической или графической форме.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способ решения учебной задачи и выполнять учебные действия в устной и письменной форме.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Знакомиться с вычислением нескольких долей целого.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находить несколько долей целого.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С.64 №295, ребус.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С.65 №300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разных видов.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128BE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Обсуждать общие цели и пути их достижения, распределять роли в совместной деятельности.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самостоятельно выполнять работу (действовать), понимая личную ответственность за результат.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Владеть навыками смыслового чтения текстов с математическим содержанием в соответствии с целями и задачами.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Находить способ решения учебной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задачи и выполнять учебные действия в устной и письменной форме, использовать математические термины, символы и знаки.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Знакомиться с решением задач, в которых известны значение суммы, сумма первого и второго слагаемых и сумма второго и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третьего слагаемых, требуется найти каждое из слагаемых.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с помощью уравнений.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С.66 №310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48.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и вычитание величин.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128BE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мира.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выполнять работу (действовать), понимая личную ответственность за результат.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поиск и выделять необходимую информацию для выполнения учебной задачи.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ходе практической работы и наблюдений учиться выполнять арифметические действия с величинами.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задачи, в которых известны значение суммы, сумма первого и второго слагаемых и сумма второго и третьего слагаемых, требуется найти каждое из слагаемых.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С.67 №316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Самостоятельное изучение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Задачи на увеличение (уменьшение) числа на несколько единиц, выраженных в косвенной форме.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128BE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смысл математических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способов познания мира.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выполнять работу (действовать), понимая личную ответственность за результат.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значения математических знаний в жизни.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Устанавливать математические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отношения между объектами, взаимосвязи явлений и процессов, представлять информацию в знаково-символической и графической форме, строить модели, отражающие отношения между объектами.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устно речевое высказывание, использовать математическую терминологию.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Решать задачи на увеличение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(уменьшение) числа на несколько единиц, выраженных в косвенной форме.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Составлять задачи по краткой записи, решать задачи-расчеты.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С.68 №323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50.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Повторение: Что узнали? Чему научились?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128BE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поставленные учебные задачи с полученными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Закреплять свойства арифметических действий, связи между числами в сложении и вычитании, приемы письменного вычитания и сложения многозначных чисел.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С.69 №12</w:t>
            </w: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51.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№3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128BE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поставленные учебные задачи с полученными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Закреплять свойства арифметических действий, связи между числами в сложении и вычитании, приемы письменного вычитания и сложения многозначных чисел.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обобщённые знания при выполнении арифметических действий и при решении задач.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К/</w:t>
            </w:r>
            <w:proofErr w:type="spellStart"/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642" w:rsidRPr="000A5300" w:rsidTr="00FB5E54">
        <w:tc>
          <w:tcPr>
            <w:tcW w:w="53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Самостоятельное изучение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Повторение: Что узнали? Чему научились? Проверим себя и оценим свои достижения.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128BE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поставленные учебные задачи с полученными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Закреплять свойства арифметических действий, связи между числами в сложении и вычитании, приемы письменного вычитания и сложения многозначных чисел.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Применять обобщённые знания при выполнении арифметических действий и при решении задач.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С.73 №25, 26</w:t>
            </w:r>
          </w:p>
        </w:tc>
      </w:tr>
      <w:tr w:rsidR="00222642" w:rsidRPr="000A5300" w:rsidTr="00FB5E54">
        <w:tc>
          <w:tcPr>
            <w:tcW w:w="14992" w:type="dxa"/>
            <w:gridSpan w:val="11"/>
            <w:shd w:val="clear" w:color="auto" w:fill="auto"/>
          </w:tcPr>
          <w:p w:rsidR="00222642" w:rsidRPr="000A5300" w:rsidRDefault="00222642" w:rsidP="00FB5E54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53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ЧИСЛА, КОТОРЫЕ БОЛЬШЕ 1000. Умножение и деление (78 часов)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Приемы устного и письменного умножения. </w:t>
            </w:r>
            <w:r w:rsidRPr="000A53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Арифметический диктант.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128BE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мира.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Уважительно относиться к членам семьи, окружающему миру, вести здоровый образ жизни.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текста, обсуждать ее, формулировать выводы.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логические операции сравнения, выявления закономерностей, классификации по самостоятельно найденным основаниям.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Закреплять навыки устных вычислений.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видов, составлять и решать задачи, обратные данной.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А/</w:t>
            </w:r>
            <w:proofErr w:type="spell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С.76 №329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Письменные приемы умножения.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128BE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7.12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Проявлять интерес к познанию, к новому учебному материалу, к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исследовательской и поисковой деятельности в области математики.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Уважительно относиться к общественно важным профессиям.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Выделять из темы урока известные знаний и умения, определять круг неизвестного по изучаемой теме.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Получать информацию из текста, обсуждать ее, формулировать выводы.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Закреплять навыки умножения на однозначное число, усваивать алгоритм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умножения в столбик.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Фронтальный опрос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С.77 №339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55.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чисел, оканчивающихся нулями.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128BE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8.12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мира.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Уважительно относиться к общественно важным профессиям.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Обсуждать общие цели и пути их достижения, распределять роли в совместной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различных источников, обсуждать ее, формулировать выводы.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логические операции сравнения, выявления закономерностей, классификации по самостоятельно найденным основаниям.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Умножать числа, оканчивающиеся нулями.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С.79 №354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Самостоятельное изучение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Нахождение неизвестного множителя, неизвестного делимого или делителя.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128BE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9.12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смысл математических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способов познания мира.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Уважительно относиться к общественно важным профессиям.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Получать информацию из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текста, обсуждать ее, формулировать выводы.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Составлять, записывать и выполнять инструкцию, план выполнения задания.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Читать информацию в знаково-символической или графической форме, осознанно строить математическое сообщение.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Находить неизвестный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множитель, неизвестное делимое или делитель.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С.80 №362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57.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128BE" w:rsidRDefault="00C128BE" w:rsidP="00C128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10.12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мира.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Уважительно относиться к общественно важным профессиям.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текста, обсуждать ее, формулировать выводы.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Повторять основные вопросы о делении, названия чисел и связь между результатом и компонентами, особые случаи деления, правило деления суммы нескольких слагаемых на число.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Решать задачи изученных видов, простые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задачи на деление.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С.81 №371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58-59.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Деление многозначных чисел </w:t>
            </w:r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однозначное.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60900" w:rsidRDefault="00860900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14.12</w:t>
            </w:r>
          </w:p>
          <w:p w:rsidR="00C128BE" w:rsidRDefault="00C128BE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28BE" w:rsidRPr="000A5300" w:rsidRDefault="00C128BE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мира.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Уважительно относиться к общественно важным профессиям.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любовь к чтению.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текста, обсуждать ее, формулировать выводы.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логические операции сравнения, выявления закономерностей, классификации по самостоятельно найденным основаниям.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Повторять основные вопросы о делении, названия чисел и связь между результатом и компонентами, особые случаи деления, правило деления суммы нескольких слагаемых на число.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С.82 №367.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С.83 №378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2268" w:type="dxa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Самостоятельное изучение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на увеличение (уменьшение) числа в несколько раз, выраженные в косвенной форме.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128BE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мира.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Уважительно относиться к общественно важным профессиям.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текста, обсуждать ее, формулировать выводы.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на увеличение (уменьшение) числа в несколько раз, выраженные в косвенной форме.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Закреплять навыки деления.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С.84 №385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Деление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многозначного числа на однозначное (в записи частного нули).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128BE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Воспринимать и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понимать причины успеха/неуспеха в учебной деятельности, конструктивно действовать даже в ситуации неуспеха.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Уважительно относиться к семейным ценностям.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Выделять из темы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урока известные знаний и умения, определять круг неизвестного по изучаемой теме.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текста, обсуждать ее, формулировать выводы.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Усвоить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алгоритм деления многозначного числа на </w:t>
            </w:r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однозначное</w:t>
            </w:r>
            <w:proofErr w:type="gramEnd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 записи частного нули).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на нахождение неизвестного множителя, делимого, делителя.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С.85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№393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62.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Повторение: Что узнали? Чему научились? </w:t>
            </w:r>
            <w:r w:rsidRPr="000A53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Самостоятельная работа.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128BE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поставленные учебные задачи с полученными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Закреплять навыки умножения и деления.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С/</w:t>
            </w:r>
            <w:proofErr w:type="spellStart"/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С.85, устные упражнения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№4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128BE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смысл самоконтроля и оценки результатов своей учебной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деятельности.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Соотносить поставленные учебные задачи с полученными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Выделять из темы 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Закреплять навыки умножения и деления.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Решать задачи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изученных видов.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К/</w:t>
            </w:r>
            <w:proofErr w:type="spellStart"/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64.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Самостоятельное изучение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Повторение: Что узнали? Чему научились? Проверим себя и оценим свои достижения.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128BE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поставленные учебные задачи с полученными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Закреплять навыки умножения и деления.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на пропорциональное деление.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128BE" w:rsidRDefault="00C128BE" w:rsidP="00C128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24.12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познанию, к новому учебному материалу, к исследовательской и поисковой деятельности в области математики.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о созидательном и нравственном значении труда в жизни человека.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Планировать свою деятельность в соответствии с поставленной задачей, составлять план действий для решения учебных задач, выполнять спланированные действия, проводить пошаговый контроль.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текста, обсуждать ее, формулировать выводы.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на пропорциональное деление.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на нахождение неизвестного множителя, делимого, делителя.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действия с величинами.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С.86 №402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66 - 67.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Закрепление. Краткая запись деления в столбик.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60900" w:rsidRDefault="00860900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28.12</w:t>
            </w:r>
          </w:p>
          <w:p w:rsidR="00C128BE" w:rsidRDefault="00C128BE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28BE" w:rsidRDefault="00C128BE" w:rsidP="00C128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29.12</w:t>
            </w:r>
          </w:p>
          <w:p w:rsidR="00C128BE" w:rsidRPr="000A5300" w:rsidRDefault="00C128BE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математических способов познания мира.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познавательный интерес к новому учебному материалу и способам решения новых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о созидательном и нравственном значении труда в жизни человека.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Планировать свою деятельность в соответствии с поставленной задачей, составлять план действий для решения учебных задач, выполнять спланированные действия, проводить пошаговый контроль.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навыками смыслового чтения текстов с математическим содержанием в соответствии с поставленными целями и задачами.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Систематизировать и обобщать знания о делении, решать задачи на пропорциональное деление.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периметр прямоугольника.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С.87 №408, 409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68 - 69.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Самостоятельное изучение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Закрепление знаний о действиях с многозначными числами.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60900" w:rsidRDefault="00860900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30.12</w:t>
            </w:r>
          </w:p>
          <w:p w:rsidR="00C128BE" w:rsidRDefault="00C128BE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28BE" w:rsidRDefault="00C128BE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11.01</w:t>
            </w:r>
          </w:p>
          <w:p w:rsidR="00860900" w:rsidRPr="000A5300" w:rsidRDefault="00860900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роль созидательного и нравственного труда в жизни человека.</w:t>
            </w:r>
          </w:p>
          <w:p w:rsidR="00222642" w:rsidRPr="000A5300" w:rsidRDefault="00222642" w:rsidP="00C65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Воспринимать и понимать причины успеха/неуспеха в учебной деятельности, конструктивно действовать даже в ситуации 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Планировать свою деятельность в соответствии с поставленной задачей, составлять план действий для решения учебных задач, выполнять спланированные действия, проводить пошаговый контроль.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Систематизировать и обобщать знания о делении, решать задачи на пропорциональное деление.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С.89 №425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70.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Проверим себя и оценим свои достижения. </w:t>
            </w:r>
            <w:r w:rsidRPr="000A53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Проверочная работа.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роль созидательного и нравственного труда в жизни человека.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Воспринимать и понимать причины успеха/неуспеха в учебной деятельности, конструктивно действовать даже в ситуации неуспеха.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Планировать свою деятельность в соответствии с поставленной задачей, составлять план действий для решения учебных задач, выполнять спланированные действия, проводить пошаговый контроль.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текста, обсуждать ее, формулировать выводы.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Систематизировать и обобщать знания о делении, решать задачи на пропорциональное деление.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С.91-95, устные упражнения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на пропорциональное деление.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учебно-познавательной деятельности, понимать личностный смысл учения.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 свои действия и управлять ими.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Планировать свою деятельность в соответствии с поставленной задачей и проводить пошаговый контроль.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навыками смыслового чтения текстов с математическим содержанием в соответствии с поставленными целями и задачами.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Производить действия с многозначными числами и величинами.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на пропорциональное деление, на вычисление периметра и площади прямоугольника.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С.4 №7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скорости. Единицы скорости.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учебно-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познавательной деятельности, понимать личностный смысл учения.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универсальность математических способов познания закономерностей мира, уметь строить и преобразовывать модели отдельных процессов и явлений.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Планировать свою деятельность в соответствии с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поставленной задачей, составлять план действий для решения учебных задач, выполнять спланированные действия, проводить пошаговый контроль.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навыками смыслового чтения текстов с математическим содержанием.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Знакомиться с новой величиной – скоростью,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единицами ее измерения, связями между скоростью, временем и пройденным расстоянием.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на пропорциональное деление, на вычисление периметра и площади прямоугольника.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Фронтальный опрос.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С.5 №12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2268" w:type="dxa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Самостоятельное изучение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Связь между скоростью, временем и расстоянием.</w:t>
            </w: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Связь между скоростью, временем и расстоянием. </w:t>
            </w:r>
            <w:r w:rsidRPr="000A53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Арифметический диктант.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18.01</w:t>
            </w:r>
          </w:p>
          <w:p w:rsidR="00C65468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65468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65468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65468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65468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1D75" w:rsidRDefault="004A1D75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65468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учебно-познавательной деятельности, понимать личностный смысл учения.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универсальность математических способов познания закономерностей мира, уметь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строить и преобразовывать модели отдельных процессов и явлений.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Владеть навыками смыслового чтения текстов с математическим содержанием в соответствии с поставленными целями и задачами.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Находить способы решения задач и выполнять учебные действия устно и письменно, использовать математические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термины, символы и знаки.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Систематизировать знания о единицах измерения скорости.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на пропорциональное деление, устанавливать, как найти расстояние, если известны скорость и время.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А/</w:t>
            </w:r>
            <w:proofErr w:type="spell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 №17</w:t>
            </w:r>
          </w:p>
          <w:p w:rsidR="004A1D75" w:rsidRDefault="004A1D75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1D75" w:rsidRDefault="004A1D75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1D75" w:rsidRDefault="004A1D75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1D75" w:rsidRDefault="004A1D75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1D75" w:rsidRDefault="004A1D75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A1D75" w:rsidRPr="000A5300" w:rsidRDefault="004A1D75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С.7 №24.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75.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Связь между скоростью, временем и расстоянием.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универсальность математических способов познания мира.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навыками смыслового чтения текстов с математическим содержанием в соответствии с поставленными целями и задачами.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способы решения задач и выполнять учебные действия устно и письменно, использовать математические термины, символы и знаки.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на пропорциональное деление, находить время, если известны скорость и расстояние.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Переводить одни единицы измерения в другие.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 №31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на произведение.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универсальность математических способов познания мира, уметь строить и преобразовывать модели отдельных процессов и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явлений.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контролировать свою деятельность на уроке и оценивать ее результат.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Владеть навыками смыслового чтения текстов с математическим содержанием в соответствии с поставленными целями и задачами.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и строить модели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математических понятий в форме схематических рисунков и использовать их при решении текстовых задач.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Вычислять значение выражения разными способами, определять рациональный способ вычисления.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Применять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свойства умножения числа на произведение при решении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текстовые арифметические задачи в 2-3 действия.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С.12 №38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77.</w:t>
            </w:r>
          </w:p>
        </w:tc>
        <w:tc>
          <w:tcPr>
            <w:tcW w:w="2268" w:type="dxa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Самостоятельное изучение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Письменные приемы умножения вида 243∙20, 532∙300.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универсальность математических способов познания мира, уметь строить и преобразовывать модели отдельных процессов и явлений.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Знакомится с общественно важными профессиями.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Составлять план действий для решения учебных задач и следовать ему.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и строить модели математических понятий в форме схематических рисунков и использовать их при решении текстовых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Искать и выделять необходимую информацию.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Изучать приемы устного умножения на числа, оканчивающиеся нулями, объяснять эти приемы, опираясь на свойство умножения </w:t>
            </w:r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числа</w:t>
            </w:r>
            <w:proofErr w:type="gramEnd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произведение.</w:t>
            </w:r>
          </w:p>
          <w:p w:rsidR="00222642" w:rsidRPr="000A5300" w:rsidRDefault="00222642" w:rsidP="00C65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алгоритм письменного умножения многозначных чисел на числа, оканчивающиеся нулями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С.13 №42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Письменные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приемы умножения вида 703∙60, 956∙400.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универсальность математических способов познания мира, уметь строить и преобразовывать модели отдельных процессов и явлений.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Стремиться к безопасному, здоровому образу жизни, к творческому труду, работе на результат, бережно относиться к материальным и моральным ценностям.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Составлять план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действий для решения учебных задач и следовать ему.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и строить модели математических понятий в форме схематических рисунков и использовать их при решении текстовых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устно высказывание с использованием математической терминологии.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Изучать приемы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устного умножения на числа, оканчивающиеся нулями, объяснять эти приемы, опираясь на свойство умножения </w:t>
            </w:r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числа</w:t>
            </w:r>
            <w:proofErr w:type="gramEnd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произведение.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алгоритм письменного умножения многозначных чисел на числа, оканчивающиеся нулями, применять его при вычислениях и решении задач.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С.14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№53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79.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Письменные приемы умножения двух чисел, оканчивающихся нулями.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универсальность математических способов познания мира, уметь строить и преобразовывать модели отдельных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процессов и явлений.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Владеть навыками смыслового чтения текстов с математическим содержанием в соответствии с поставленными целями и задачами.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и строить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модели математических понятий в форме схематических рисунков и использовать их при решении текстовых задач.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Изучать приемы устного умножения на числа, оканчивающиеся нулями, объяснять эти приемы.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Использовать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алгоритм письменного умножения многозначных чисел на числа, оканчивающиеся нулями, применять его при вычислениях и решении задач.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С.15 №60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80.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на встречное движение.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универсальность математических способов познания мира, уметь строить и преобразовывать модели отдельных процессов и явлений.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Излагать свое мнение и аргументировать свою точку зрения и оценку событий.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навыками смыслового чтения текстов с математическим содержанием в соответствии с поставленными целями и задачами.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и строить модели математических понятий в форме схематических рисунков и использовать их при решении текстовых задач.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на встречное движение.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Составлять задачи по заданному сюжету, сравнивать задачи.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С.16 №64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2268" w:type="dxa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Самостоятельное изучение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Перестановка и группировка множителей.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1.02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универсальность математических способов познания мира,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уметь строить и преобразовывать модели отдельных процессов и явлений.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определять наиболее эффективные способы достижения результата, осваивать начальные формы познавательной и личностной рефлексии.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Владеть навыками смыслового чтения текстов с математическим содержанием в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соответствии с поставленными целями и задачами.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знаково-символические средства представления информации для создания моделей изучаемых явления и процессов, схем решения учебных и практических задач.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Решать задачи на встречное движение.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Использовать приемы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умножения чисел, оканчивающихся нулями, объяснять эти приемы.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С.17 №72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82.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Страничка для </w:t>
            </w:r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A53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Самостоятельная работа.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2.02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учебно-познавательной деятельности, понимать личностный смысл учения.</w:t>
            </w:r>
          </w:p>
          <w:p w:rsidR="00222642" w:rsidRPr="000A5300" w:rsidRDefault="00222642" w:rsidP="00C65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личностный смысл учения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Работать в группе: определять общие цели работы, намечать способы их достижения, распределять роли, анализировать ход и результат работы под руководством учителя.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творческие и поисковые задания, применять знания и способы действия в измененных условиях.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моделирование при решении текстовых задач.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С/</w:t>
            </w:r>
            <w:proofErr w:type="spellStart"/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С.19 №6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83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2268" w:type="dxa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Повторение: Что узнали? Чему научились?</w:t>
            </w: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Самостоятельное изучение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Повторение: Что узнали? Чему научились?</w:t>
            </w: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3.02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поставленные учебные задачи с полученными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на встречное движение.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приемы умножения чисел, оканчивающихся нулями, объяснять эти приемы.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С.21 №16,17 С.23 №31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№5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4.02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поставленные учебные задачи с полученными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знаково-символические средства представления информации для создания моделей изучаемых явления и процессов, схем решения учебных и практических задач.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на встречное движение.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приемы умножения чисел, оканчивающихся нулями, объяснять эти приемы.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К/</w:t>
            </w:r>
            <w:proofErr w:type="spellStart"/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86 - 87.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числа на произведение.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8.02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 определять наиболее эффективные способы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достижения результата, осваивать начальные формы познавательной и личностной рефлексии.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универсальность математических способов познания мира, уметь строить и преобразовывать модели отдельных процессов и явлений.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Находить способы решения задач и выполнять учебные действия устно и письменно,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использовать математические термины, символы и знаки.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контролировать и оценивать результаты своей деятельности на уроке и изучения отдельных тем.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Изучать свойства деления числа на произведение, формулировать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его и применять в устных и письменных вычислениях.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Решать задачи разными способами. 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С.25 №77. С.26 №85, 86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88.</w:t>
            </w:r>
          </w:p>
        </w:tc>
        <w:tc>
          <w:tcPr>
            <w:tcW w:w="2268" w:type="dxa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Самостоятельное изучение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с остатком на 10, на 100, на 1000.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9.02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определять наиболее эффективные способы достижения результата, осваивать начальные формы познавательной и личностной рефлексии.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навыками смыслового чтения математических текстов в соответствии с поставленными целями и задачами.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Действовать по предложенному алгоритму и моделировать несложные ситуации.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Формировать вычислительные навыки </w:t>
            </w:r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деление с остатком на 10, на 100, на 1000.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текстовые задачи, содержащие именованные числа.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С.27 №93, 94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Задачи на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нахождение четвертого пропорционального, решаемые способом отношений.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универсальность математических способов познания мира, уметь строить и преобразовывать модели отдельных процессов и явлений.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Владеть навыками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смыслового чтения математических текстов в соответствии с поставленными целями и задачами.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начальные математические знания для описания предметов, процессов, явлений.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Знакомиться со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способами решения задач на нахождение четвертого пропорционального.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Отрабатывать навыки деления круглых чисел, формировать вычислительные навыки.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С.28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№99, 100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90 - 93.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Письменное деление чисел на числа, оканчивающиеся нулями.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универсальность математических способов познания мира, уметь строить и преобразовывать модели отдельных процессов и явлений.</w:t>
            </w:r>
          </w:p>
          <w:p w:rsidR="00C65468" w:rsidRPr="000A5300" w:rsidRDefault="00222642" w:rsidP="00C65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определять наиболее эффективные</w:t>
            </w:r>
            <w:r w:rsidR="00C65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способы достижения результата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навыками смыслового чтения математических текстов в соответствии с поставленными целями и задачами.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основы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Знакомиться с алгоритмом письменного деления многозначных чисел на числа, оканчивающиеся нулями, применять этот алгоритм при вычислениях и решении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 на нахождение четвертого пропорционального и встречное движение.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контроль, фронтальный опрос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С.29 №108. С.30 №113. С.31 №118. С.32 №122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94 - 95.</w:t>
            </w:r>
          </w:p>
        </w:tc>
        <w:tc>
          <w:tcPr>
            <w:tcW w:w="2268" w:type="dxa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Самостоятельное изучение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на движение в противоположных направлениях.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22642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15.02</w:t>
            </w:r>
          </w:p>
          <w:p w:rsidR="00C65468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65468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универсальность математических способов познания мира, уметь строить и преобразовывать модели отдельных процессов и явлений.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определять наиболее эффективные способы достижения результата.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навыками смыслового чтения математических текстов в соответствии с поставленными целями и задачами.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текста, обсуждать ее, формулировать выводы.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Знакомиться с решением задач на движение в противоположных направлениях.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Сравнивать и решать задачи разными способами, составлять задачи по аналогии.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С.33 №126. С.34 №134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Повторение: Что узнали? Чему научились? Наш проект «Математика вокруг нас».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контролировать свою деятельность на уроке и оценивать ее результат.</w:t>
            </w:r>
          </w:p>
          <w:p w:rsidR="00222642" w:rsidRDefault="00222642" w:rsidP="00C65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Воспринимать и понимать причины успеха/неуспеха в учебной деятельности, конструктивно </w:t>
            </w:r>
          </w:p>
          <w:p w:rsidR="00C65468" w:rsidRPr="000A5300" w:rsidRDefault="00C65468" w:rsidP="00C65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текста, обсуждать ее, формулировать выводы.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на встречное движение и движение в противоположных направлениях.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алгоритмы письменного деления многозначных чисел на числа, оканчивающиеся нулями.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С.36 №17,18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97 - 98.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Проверочная работа.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Наш проект «Математика вокруг нас».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22642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18.02</w:t>
            </w:r>
          </w:p>
          <w:p w:rsidR="00C65468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65468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контролировать свою деятельность на уроке и оценивать ее результат.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Воспринимать и понимать причины успеха/неуспеха в учебной деятельности, конструктивно действовать даже в ситуации неуспеха.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текста, обсуждать ее, формулировать выводы.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300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величинами.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300">
              <w:rPr>
                <w:rFonts w:ascii="Times New Roman" w:hAnsi="Times New Roman" w:cs="Times New Roman"/>
                <w:sz w:val="24"/>
                <w:szCs w:val="24"/>
              </w:rPr>
              <w:t>Знакомиться с составлением сборника математических задач и заданий.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алгоритмы письменного деления многозначных чисел на числа, оканчивающиеся нулями.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проектом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2268" w:type="dxa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Самостоятельное изучение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на сумму.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универсальность математических способов познания мира, уметь строить и преобразовывать модели отдельных процессов и явлений.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созидательное и нравственное значение труда в жизни человека.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навыками смыслового чтения математических текстов в соответствии с поставленными целями и задачами.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текста, обсуждать ее, формулировать выводы.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Знакомиться со свойствами умножения числа на сумму нескольких слагаемых, уметь его формулировать и применять в вычислениях.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Составлять и решать задачи по выражению.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С.42 №145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100.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Устные приемы умножения вида 12∙15, 40∙32.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23.02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определять наиболее эффективные способы достижения результата, осваивать начальные формы познавательной и личностной рефлексии.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текста, обсуждать ее, формулировать выводы.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навыками смыслового чтения математических текстов в соответствии с поставленными целями и задачами.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свойства умножения числа на сумму нескольких слагаемых в вычислениях.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С.43 №155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101 - 102.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Письменное умножение на двузначное число.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22642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24.02</w:t>
            </w:r>
          </w:p>
          <w:p w:rsidR="00C65468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65468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новому учебному материалу и способам решения новых задач.</w:t>
            </w:r>
          </w:p>
          <w:p w:rsidR="00222642" w:rsidRPr="000A5300" w:rsidRDefault="00222642" w:rsidP="00C65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 определять наиболее эффективные способы достижения результата, осваивать начальные формы познавательной </w:t>
            </w:r>
            <w:r w:rsidR="00C65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рефлексии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текста, обсуждать ее, формулировать выводы.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навыками смыслового чтения математических текстов в соответствии с поставленными целями и задачами.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основами логического и алгоритмического мышления и выполнения алгоритмов.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Знакомиться с алгоритмом письменного умножения на двузначное число.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С.44 №160. С.45 №168.</w:t>
            </w:r>
          </w:p>
        </w:tc>
      </w:tr>
      <w:tr w:rsidR="00222642" w:rsidRPr="000A5300" w:rsidTr="00C65468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103 - 104.</w:t>
            </w:r>
          </w:p>
        </w:tc>
        <w:tc>
          <w:tcPr>
            <w:tcW w:w="2268" w:type="dxa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Самостоятельное изучение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на нахождение неизвестных по двум разностям.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22642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29.02</w:t>
            </w:r>
          </w:p>
          <w:p w:rsidR="00C65468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65468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1.03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новому учебному материалу и способам решения новых задач.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информацию из текста, обсуждать ее, формулировать выводы.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Знакомиться с решением задач на нахождение неизвестных по двум разностям.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С.46, задание на полях</w:t>
            </w:r>
          </w:p>
        </w:tc>
      </w:tr>
      <w:tr w:rsidR="00222642" w:rsidRPr="000A5300" w:rsidTr="00FB5E54">
        <w:tc>
          <w:tcPr>
            <w:tcW w:w="14992" w:type="dxa"/>
            <w:gridSpan w:val="11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VI </w:t>
            </w:r>
            <w:r w:rsidRPr="000A5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четверть</w:t>
            </w:r>
          </w:p>
        </w:tc>
      </w:tr>
      <w:tr w:rsidR="00222642" w:rsidRPr="000A5300" w:rsidTr="00FB5E54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105 - 106.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22642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2.03</w:t>
            </w:r>
          </w:p>
          <w:p w:rsidR="00C65468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65468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3.03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взаимный контроль, оказывать необходимую взаимную помощь в сотрудничестве.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самостоятельного контроля и оценки результатов своей учебной деятельности.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результат с поставленными целями изучения темы.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учебную задачу урока, стремиться ее выполнить, оценивать свои достижения на уроке.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Составлять план работы.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Обобщать знания и </w:t>
            </w:r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приемах</w:t>
            </w:r>
            <w:proofErr w:type="gramEnd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устного и письменного умножения на двузначное число.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деление на числа, оканчивающиеся нулями.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С.47 № 190. С.47, задание на полях</w:t>
            </w:r>
          </w:p>
        </w:tc>
      </w:tr>
      <w:tr w:rsidR="00222642" w:rsidRPr="000A5300" w:rsidTr="00FB5E54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106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- 107.</w:t>
            </w:r>
          </w:p>
        </w:tc>
        <w:tc>
          <w:tcPr>
            <w:tcW w:w="2268" w:type="dxa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Умножение на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трехзначное число.</w:t>
            </w: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Самостоятельное изучение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</w:tcPr>
          <w:p w:rsidR="00222642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7.07</w:t>
            </w:r>
          </w:p>
          <w:p w:rsidR="00C65468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65468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8.03</w:t>
            </w:r>
          </w:p>
        </w:tc>
        <w:tc>
          <w:tcPr>
            <w:tcW w:w="993" w:type="dxa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65468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65468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9.03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Стремиться к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самостоятельному освоению знаний.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Выделять из темы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урока известные знания и умения, определять круг неизвестного по изучаемой теме.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учебную задачу урока, стремиться ее выполнить, оценивать свои достижения на уроке.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Устанавливать причинно-следственные связи.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Обобщать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знания и </w:t>
            </w:r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приемах</w:t>
            </w:r>
            <w:proofErr w:type="gramEnd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устного и письменного умножения на двузначное число.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Знакомиться с алгоритмом письменного умножения на трехзначное число.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Текущий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С.48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№184. С.49 №189</w:t>
            </w:r>
          </w:p>
        </w:tc>
      </w:tr>
      <w:tr w:rsidR="00222642" w:rsidRPr="000A5300" w:rsidTr="00FB5E54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108 - 109.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22642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9.03</w:t>
            </w:r>
          </w:p>
          <w:p w:rsidR="00C65468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65468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Воспринимать и понимать причины успеха/неуспеха в учебной деятельности, конструктивно действовать даже в ситуации неуспеха.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Объективно оценивать свои возможности, стремиться их реализовать.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знания и умения, определять круг неизвестного по изучаемой теме.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учебную задачу урока, стремиться ее выполнить, оценивать свои достижения на уроке.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Обобщать знания и </w:t>
            </w:r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приемах</w:t>
            </w:r>
            <w:proofErr w:type="gramEnd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устного и письменного умножения на двузначное число.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Знакомиться с алгоритмом письменного умножения на трехзначное число.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С.50 № 196. С.51 №204</w:t>
            </w:r>
          </w:p>
        </w:tc>
      </w:tr>
      <w:tr w:rsidR="00222642" w:rsidRPr="000A5300" w:rsidTr="00FB5E54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110.</w:t>
            </w:r>
          </w:p>
        </w:tc>
        <w:tc>
          <w:tcPr>
            <w:tcW w:w="2268" w:type="dxa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Самостоятельное изучение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Повторение: Что узнали? Чему научились?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смысл самоконтроля и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Соотносить поставленные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учебные задачи с полученными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Обобщать знания и </w:t>
            </w:r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приемах</w:t>
            </w:r>
            <w:proofErr w:type="gramEnd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устного и письменного умножения на двузначное и трехзначное число.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Фронтальный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опрос, 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С.55 №18,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19.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С.56 №25</w:t>
            </w:r>
          </w:p>
        </w:tc>
      </w:tr>
      <w:tr w:rsidR="00222642" w:rsidRPr="000A5300" w:rsidTr="00FB5E54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111.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Контрольная работа №6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поставленные учебные задачи с полученными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знаково-символические средства представления информации для создания моделей изучаемых явления и процессов, схем решения учебных и практических задач.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Обобщать знания и </w:t>
            </w:r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приемах</w:t>
            </w:r>
            <w:proofErr w:type="gramEnd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устного и письменного умножения на двузначное и трехзначное число.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К/</w:t>
            </w:r>
            <w:proofErr w:type="spellStart"/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642" w:rsidRPr="000A5300" w:rsidTr="00FB5E54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Повторение: Что узнали? Чему научились? Проверим себя и оценим свои достижения.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поставленные учебные задачи с полученными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Выделять из темы урока известные знаний и умения,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Обобщать знания и </w:t>
            </w:r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приемах</w:t>
            </w:r>
            <w:proofErr w:type="gramEnd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устного и письменного умножения на двузначное и трехзначное число.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Решать задачи изученных видов.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С.56, вопросы для повторения</w:t>
            </w:r>
          </w:p>
        </w:tc>
      </w:tr>
      <w:tr w:rsidR="00222642" w:rsidRPr="000A5300" w:rsidTr="00FB5E54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113 - 116.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деление на двузначное число. </w:t>
            </w:r>
            <w:r w:rsidRPr="000A53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Самостоятельная работа.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22642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17.03</w:t>
            </w:r>
          </w:p>
          <w:p w:rsidR="00C65468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1.04</w:t>
            </w:r>
          </w:p>
          <w:p w:rsidR="00C65468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4.04</w:t>
            </w:r>
          </w:p>
          <w:p w:rsidR="00C65468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5.04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новому учебному материалу и способам решения новых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созидательное и нравственное значение труда в жизни человека.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Понимать, принимать и сохранять разные учебные задачи, искать средства для выполнения учебной задачи.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навыками смыслового чтения математических текстов в соответствии с поставленными целями и задачами.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Систематизировать и обобщать знания о делении, знакомиться с письменным делением на двузначное число.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 С/</w:t>
            </w:r>
            <w:proofErr w:type="spellStart"/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(17.04)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С.57 №210. С.58 №216. С.59 №224. С.60 №229</w:t>
            </w:r>
          </w:p>
        </w:tc>
      </w:tr>
      <w:tr w:rsidR="00222642" w:rsidRPr="000A5300" w:rsidTr="00FB5E54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117.</w:t>
            </w:r>
          </w:p>
        </w:tc>
        <w:tc>
          <w:tcPr>
            <w:tcW w:w="2268" w:type="dxa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Самостоятельное изучение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Письменное деление на двузначное число (цифра частного находится подбором).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6.04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новому учебному материалу и способам решения новых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Давать самооценку по критериям успешности работы.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Понимать, принимать и сохранять разные учебные задачи, искать средства для выполнения учебной задачи.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и формулировать цель урока.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Систематизировать и обобщать знания о делении, знакомиться с письменным делением на двузначное число, когда цифра частного находится подбором.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действия с величинами.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С.61 №237</w:t>
            </w:r>
          </w:p>
        </w:tc>
      </w:tr>
      <w:tr w:rsidR="00222642" w:rsidRPr="000A5300" w:rsidTr="00FB5E54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118 -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120.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Письменное деление на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двузначное число.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275" w:type="dxa"/>
            <w:shd w:val="clear" w:color="auto" w:fill="auto"/>
          </w:tcPr>
          <w:p w:rsidR="00222642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7.04</w:t>
            </w:r>
          </w:p>
          <w:p w:rsidR="00C65468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11.04</w:t>
            </w:r>
          </w:p>
          <w:p w:rsidR="00C65468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12.04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Проявлять интерес к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новому учебному материалу и способам решения новых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Давать самооценку по критериям успешности работы.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Понимать, принимать и сохранять разные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учебные задачи, искать средства для выполнения учебной задачи.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и формулировать цель урока.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Систематизировать и обобщать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знания о делении, знакомиться с письменным делением на двузначное число, когда цифра частного находится подбором.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действия с величинами.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С.62 №246.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С.63 №254. С.64 №263</w:t>
            </w:r>
          </w:p>
        </w:tc>
      </w:tr>
      <w:tr w:rsidR="00222642" w:rsidRPr="000A5300" w:rsidTr="00FB5E54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121.</w:t>
            </w:r>
          </w:p>
        </w:tc>
        <w:tc>
          <w:tcPr>
            <w:tcW w:w="2268" w:type="dxa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Самостоятельное изучение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Письменное деление на двузначное число, где в записи частного есть нули.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интерес к новому учебному материалу и способам решения новых 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Давать самооценку по критериям успешности работы.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Понимать, принимать и сохранять разные учебные задачи, искать средства для выполнения учебной задачи.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Контролировать свои действия в процессе выполнения задания, исправлять ошибки, делать выводы.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Закреплять навыки письменного деления на двузначное число, где в записи частного есть нули.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текстовые задачи, примеры.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С.65 №268</w:t>
            </w:r>
          </w:p>
        </w:tc>
      </w:tr>
      <w:tr w:rsidR="00222642" w:rsidRPr="000A5300" w:rsidTr="00FB5E54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Письменное деление на двузначное число.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Проявлять интерес к новому учебному материалу и способам решения новых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задач.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выполнять определенные учителем виды работ, нести личную ответственность за результат.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Понимать, принимать и сохранять разные учебные задачи, искать средства для выполнения учебной задачи.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Находить способ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решения задачи и выполнять учебные действия устно и письменно, использовать математические термины, символы и знаки.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Закреплять навыки письменного деления на двузначное число, где в записи частного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есть нули.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Совместно решать текстовые задачи.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С.66 №277</w:t>
            </w:r>
          </w:p>
        </w:tc>
      </w:tr>
      <w:tr w:rsidR="00222642" w:rsidRPr="000A5300" w:rsidTr="00FB5E54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123.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Повторение: Что узнали? Чему научились? </w:t>
            </w:r>
            <w:r w:rsidRPr="000A53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Арифметический диктант.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Принимать и осваивать социальную роль обучающегося, формировать мотивы учебной деятельности и личностного смысла учения.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выполнять определенные учителем виды работ, нести личную ответственность за результат.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Понимать, принимать и сохранять учебную задачу, искать средства для выполнения учебной задачи.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Воспринимать и понимать причины успеха/неуспеха в учебной деятельности, конструктивно действовать даже в ситуации неуспеха.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Закреплять навыки письменного деления на двузначное число.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текстовые задачи.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действия с именованными величинами.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Вычислять площадь прямоугольника.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С.70 №14, 15. С.71 №25</w:t>
            </w:r>
          </w:p>
        </w:tc>
      </w:tr>
      <w:tr w:rsidR="00222642" w:rsidRPr="000A5300" w:rsidTr="00FB5E54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 – 126.</w:t>
            </w:r>
          </w:p>
        </w:tc>
        <w:tc>
          <w:tcPr>
            <w:tcW w:w="2268" w:type="dxa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на трехзначное число.</w:t>
            </w: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Самостоятельное изучение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Деление на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трехзначное число.</w:t>
            </w: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275" w:type="dxa"/>
            <w:shd w:val="clear" w:color="auto" w:fill="auto"/>
          </w:tcPr>
          <w:p w:rsidR="00222642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19.04</w:t>
            </w:r>
          </w:p>
          <w:p w:rsidR="00C65468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20.04</w:t>
            </w:r>
          </w:p>
          <w:p w:rsidR="00C65468" w:rsidRPr="000A5300" w:rsidRDefault="00C65468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Самостоятельно выполнять определенные учителем виды работ, нести личную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ответственность за результат.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универсальность математических способов познания мира.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Понимать, принимать и сохранять учебную задачу, искать средства для выполнения учебной задачи.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Составлять новые учебные задачи под руководством учителя.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логическими действиями сравнения, анализа, синтеза, обобщения.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Делить на трехзначное число, объяснять каждую операцию в алгоритме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деления.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текстовые задачи.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действия с именованными величинами.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С.72 №283. С.73 №288. С.74 №297</w:t>
            </w:r>
          </w:p>
        </w:tc>
      </w:tr>
      <w:tr w:rsidR="00222642" w:rsidRPr="000A5300" w:rsidTr="00FB5E54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127-129.</w:t>
            </w:r>
          </w:p>
        </w:tc>
        <w:tc>
          <w:tcPr>
            <w:tcW w:w="2268" w:type="dxa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умножения делением.</w:t>
            </w: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Самостоятельное изучение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умножения делением.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22642" w:rsidRDefault="009F604C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25.04</w:t>
            </w:r>
          </w:p>
          <w:p w:rsidR="009F604C" w:rsidRDefault="009F604C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26.04</w:t>
            </w:r>
          </w:p>
          <w:p w:rsidR="009F604C" w:rsidRPr="000A5300" w:rsidRDefault="009F604C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выполнять определенные учителем виды работ, нести личную ответственность за результат.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универсальность математических способов познания мира.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Ставить новые учебные задачи под руководством учителя.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логическими действиями сравнения, анализа, синтеза, обобщения.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Делить на трехзначное число, объяснять каждую операцию в алгоритме деления.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текстовые задачи.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действия с именованными величинами.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С.75 №304. С.76 №314. С.77 №321</w:t>
            </w:r>
          </w:p>
        </w:tc>
      </w:tr>
      <w:tr w:rsidR="00222642" w:rsidRPr="000A5300" w:rsidTr="00FB5E54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Годовая контрольная работа №7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9F604C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поставленные учебные задачи с полученными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Использовать знаково-символические средства представления информации для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создания моделей изучаемых явления и процессов, схем решения учебных и практических задач.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Закреплять навыки письменного деления на двузначное и трехзначное число.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текстовые задачи.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Выполнять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действия с именованными величинами.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К/</w:t>
            </w:r>
            <w:proofErr w:type="spellStart"/>
            <w:proofErr w:type="gramStart"/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642" w:rsidRPr="000A5300" w:rsidTr="00FB5E54">
        <w:tc>
          <w:tcPr>
            <w:tcW w:w="14992" w:type="dxa"/>
            <w:gridSpan w:val="11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53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ПОВТОРЕНИЕ (6 часов)</w:t>
            </w:r>
          </w:p>
        </w:tc>
      </w:tr>
      <w:tr w:rsidR="00222642" w:rsidRPr="000A5300" w:rsidTr="00FB5E54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131.</w:t>
            </w:r>
          </w:p>
        </w:tc>
        <w:tc>
          <w:tcPr>
            <w:tcW w:w="2268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Повторение: Что узнали? Чему научились? Проверим себя и оценим свои достижения.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2642" w:rsidRPr="000A5300" w:rsidRDefault="009F604C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2.05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смысл самоконтроля и оценки результатов своей учебной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поставленные учебные задачи с полученными результатами.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Выделять из темы урока известные знаний и умения, определять круг неизвестного по изучаемой теме.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Закреплять навыки письменного деления на двузначное число.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текстовые задачи.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действия с именованными величинами.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Вычислять площадь прямоугольника.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С.84 №24, с.85 №33</w:t>
            </w:r>
          </w:p>
        </w:tc>
      </w:tr>
      <w:tr w:rsidR="00222642" w:rsidRPr="000A5300" w:rsidTr="00FB5E54">
        <w:tc>
          <w:tcPr>
            <w:tcW w:w="675" w:type="dxa"/>
            <w:gridSpan w:val="2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132-136.</w:t>
            </w:r>
          </w:p>
        </w:tc>
        <w:tc>
          <w:tcPr>
            <w:tcW w:w="2268" w:type="dxa"/>
            <w:shd w:val="clear" w:color="auto" w:fill="auto"/>
          </w:tcPr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повторение</w:t>
            </w: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2642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2E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Самостоятельное изучение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22642" w:rsidRDefault="009F604C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3.05</w:t>
            </w:r>
          </w:p>
          <w:p w:rsidR="009F604C" w:rsidRDefault="009F604C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4.05</w:t>
            </w:r>
          </w:p>
          <w:p w:rsidR="009F604C" w:rsidRPr="000A5300" w:rsidRDefault="009F604C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5.05</w:t>
            </w:r>
          </w:p>
        </w:tc>
        <w:tc>
          <w:tcPr>
            <w:tcW w:w="993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выполнять определенные учителем виды работ, нести личную ответственность за результат.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универсальность математических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способов познания мира.</w:t>
            </w:r>
          </w:p>
        </w:tc>
        <w:tc>
          <w:tcPr>
            <w:tcW w:w="255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Понимать, принимать и сохранять учебную задачу, искать средства для выполнения учебной задачи.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Воспринимать и понимать причины успеха/неуспеха в учебной деятельности, конструктивно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действовать даже в ситуации неуспеха.</w:t>
            </w:r>
          </w:p>
        </w:tc>
        <w:tc>
          <w:tcPr>
            <w:tcW w:w="1984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Уметь читать, записывать, сравнивать, складывать, вычитать, умножать и делить многозначные числа.</w:t>
            </w:r>
          </w:p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Решать задачи изученных </w:t>
            </w: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видов.</w:t>
            </w:r>
          </w:p>
        </w:tc>
        <w:tc>
          <w:tcPr>
            <w:tcW w:w="1276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222642" w:rsidRPr="000A5300" w:rsidRDefault="00222642" w:rsidP="00FB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С.86-115, устные упражнения</w:t>
            </w:r>
          </w:p>
        </w:tc>
      </w:tr>
    </w:tbl>
    <w:p w:rsidR="00222642" w:rsidRPr="000A5300" w:rsidRDefault="00222642" w:rsidP="0022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2477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02477D" w:rsidRDefault="0002477D" w:rsidP="0002477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Учебно-методическое и материально-техническое обеспечение образовательного процесса </w:t>
      </w: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2410"/>
        <w:gridCol w:w="3120"/>
        <w:gridCol w:w="3508"/>
      </w:tblGrid>
      <w:tr w:rsidR="0002477D" w:rsidTr="0002477D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Учебники </w:t>
            </w:r>
          </w:p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(автор, год издания, издательство)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для контроля </w:t>
            </w:r>
          </w:p>
        </w:tc>
      </w:tr>
      <w:tr w:rsidR="0002477D" w:rsidTr="0002477D"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В., Волкова С. И., Степанова С. В. Математика. Учебник для 4 класса начальной школы, в двух частях. Часть 1, 2011, М.: Просвещение, 96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 И. Тематическое планирование уроков по новому базисному учебному плану: 4 класс, 2009, М.: ВАКО, 208 с. (Учебный год)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С. И. Математика. Контрольные работы. 1-4 классы: пособие для учителей общеобразовательных учреждений, 2009, М.: Просвещение, 80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(Школа России)</w:t>
            </w:r>
          </w:p>
        </w:tc>
      </w:tr>
      <w:tr w:rsidR="0002477D" w:rsidTr="000247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В., Волкова С. И., Степанова С. В. Математика. Учебник для 4 класса начальной школы, в двух частях. Часть 2, 2011, М.: Просвещение, 96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Днепров Э.Д., Аркадьев А. Г. Сборник нормативных документов. Начальная школа, 2004, М.: Дрофа, 63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 Контрольные и проверочные работы по математике. 3-4 классы, 2008, Санкт-Петербург. Издательский дом ЛИТЕРА, 96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(Серия «Начальная школа»)</w:t>
            </w:r>
          </w:p>
        </w:tc>
      </w:tr>
      <w:tr w:rsidR="0002477D" w:rsidTr="000247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Буденная И.О.,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Математика. Поурочные разработки: Технологические карты уроков. 4 класс. Пособие для учителей общеобразовательных учреждений, 2014, М.: СПб.: Просвещение, 274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А.О.,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Белицкая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Н.Г. Олимпиады по математике, 4 класс, 2013, М.: Издательство «Экзамен», 95 с.</w:t>
            </w:r>
          </w:p>
        </w:tc>
      </w:tr>
      <w:tr w:rsidR="0002477D" w:rsidTr="000247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 Календарно-тематическое планирование уроков для комплекта «Школа России»: 1-4 классы, 2008, М.: ВАКО, 144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учителя)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477D" w:rsidTr="000247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Колягин Ю.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В., Волкова С. И., Степанова С. В. Программа и планирование учебного курса. 1-4 классы: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для учителей общеобразовательных учреждений, 2009, М.: Просвещение, 64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(Школа России)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Учебно-техническое обеспечение</w:t>
      </w: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402" w:type="pct"/>
        <w:jc w:val="center"/>
        <w:tblInd w:w="-1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3"/>
        <w:gridCol w:w="2409"/>
        <w:gridCol w:w="6629"/>
      </w:tblGrid>
      <w:tr w:rsidR="0002477D" w:rsidTr="0002477D">
        <w:trPr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средств</w:t>
            </w:r>
          </w:p>
        </w:tc>
      </w:tr>
      <w:tr w:rsidR="0002477D" w:rsidTr="0002477D">
        <w:trPr>
          <w:trHeight w:val="565"/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Учебно-лабораторное оборудование и приборы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Наборы счетных палочек.</w:t>
            </w:r>
          </w:p>
          <w:p w:rsidR="0002477D" w:rsidRDefault="000247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Наборы муляжей овощей и фруктов.</w:t>
            </w:r>
          </w:p>
          <w:p w:rsidR="0002477D" w:rsidRDefault="000247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предметных картинок.</w:t>
            </w:r>
          </w:p>
          <w:p w:rsidR="0002477D" w:rsidRDefault="000247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Наборное полотно.</w:t>
            </w:r>
          </w:p>
          <w:p w:rsidR="0002477D" w:rsidRDefault="000247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Демонстрационная оцифрованная линейка.</w:t>
            </w:r>
          </w:p>
          <w:p w:rsidR="0002477D" w:rsidRDefault="000247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Демонстрационный циркуль.</w:t>
            </w:r>
          </w:p>
          <w:p w:rsidR="0002477D" w:rsidRDefault="000247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Палетка.</w:t>
            </w:r>
          </w:p>
        </w:tc>
      </w:tr>
      <w:tr w:rsidR="0002477D" w:rsidTr="0002477D">
        <w:trPr>
          <w:trHeight w:val="857"/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 доска с набором приспособлений для крепления карт и таблиц.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Интерактивная доска.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Персональный компьютер с принтером.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проектор.</w:t>
            </w:r>
          </w:p>
        </w:tc>
      </w:tr>
      <w:tr w:rsidR="0002477D" w:rsidTr="0002477D">
        <w:trPr>
          <w:trHeight w:val="543"/>
          <w:jc w:val="center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3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77D" w:rsidRDefault="000247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школа. Олимпиадные задания. 3-4 классы (Компакт - диск), 2009, издательство «Учитель».</w:t>
            </w:r>
          </w:p>
          <w:p w:rsidR="0002477D" w:rsidRDefault="000247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математики. 1 - 4 классы (Компакт - диск), 2010, издательство «Глобус».</w:t>
            </w:r>
          </w:p>
          <w:p w:rsidR="0002477D" w:rsidRDefault="000247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Математика. Хитрые задачи. Электронное пособие для начальной школы. ООО «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образовательные системы»,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Калуга.</w:t>
            </w:r>
          </w:p>
        </w:tc>
      </w:tr>
    </w:tbl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используемой литературы</w:t>
      </w:r>
    </w:p>
    <w:p w:rsidR="0002477D" w:rsidRDefault="0002477D" w:rsidP="000247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5246"/>
        <w:gridCol w:w="1844"/>
        <w:gridCol w:w="2233"/>
      </w:tblGrid>
      <w:tr w:rsidR="0002477D" w:rsidTr="0002477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и год издания</w:t>
            </w:r>
          </w:p>
        </w:tc>
      </w:tr>
      <w:tr w:rsidR="0002477D" w:rsidTr="0002477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 второго поколения. Федерального государственного образовательного стандарта второго поколения начального общего образования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Москва, Просвещение, 2011г.</w:t>
            </w:r>
          </w:p>
        </w:tc>
      </w:tr>
      <w:tr w:rsidR="0002477D" w:rsidTr="0002477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по математике для образовательных учреждений с русским языком обучения «Математика. 104 классы»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И. Моро, Ю. М. Колягин, 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И. Волкова,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Москва, Просвещение, 2011г.</w:t>
            </w:r>
          </w:p>
        </w:tc>
      </w:tr>
      <w:tr w:rsidR="0002477D" w:rsidTr="0002477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второго поколения. Планируемые результаты начального общего образования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Москва, Просвещение, 2011г.</w:t>
            </w:r>
          </w:p>
        </w:tc>
      </w:tr>
      <w:tr w:rsidR="0002477D" w:rsidTr="0002477D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Поурочные разработки: Технологические карты уроков. 4 класс. Пособие для учителей общеобразовательных учреждений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Буденная И.О.,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Default="00024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Москва, Санкт-Петербург, Просвещение, 2014г.</w:t>
            </w:r>
          </w:p>
        </w:tc>
      </w:tr>
    </w:tbl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2642" w:rsidRDefault="00222642" w:rsidP="0002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Проверка и оценка усвоения программы</w:t>
      </w:r>
    </w:p>
    <w:p w:rsidR="0002477D" w:rsidRDefault="0002477D" w:rsidP="0002477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письменных работ по математике: текущие и итоговые контрольные работы, тестовые задания.</w:t>
      </w:r>
    </w:p>
    <w:p w:rsidR="0002477D" w:rsidRDefault="0002477D" w:rsidP="00024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Знания, умения и навыки учащихся по математике оцениваются по результатам устного опроса, текущих и итоговых письменных работ, тестов.</w:t>
      </w:r>
    </w:p>
    <w:p w:rsidR="0002477D" w:rsidRDefault="0002477D" w:rsidP="0002477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77D" w:rsidRDefault="0002477D" w:rsidP="0002477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Письменная проверка знаний, умений и навыков.</w:t>
      </w:r>
    </w:p>
    <w:p w:rsidR="0002477D" w:rsidRDefault="0002477D" w:rsidP="00024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02477D" w:rsidRDefault="0002477D" w:rsidP="00024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ошибок и недочетов, влияющих на снижение оценки.</w:t>
      </w:r>
    </w:p>
    <w:p w:rsidR="0002477D" w:rsidRDefault="0002477D" w:rsidP="0002477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Ошибки:</w:t>
      </w:r>
    </w:p>
    <w:p w:rsidR="0002477D" w:rsidRDefault="0002477D" w:rsidP="00024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02477D" w:rsidRDefault="0002477D" w:rsidP="00024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неправильный выбор действий, операций;</w:t>
      </w:r>
    </w:p>
    <w:p w:rsidR="0002477D" w:rsidRDefault="0002477D" w:rsidP="00024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неверные вычисления в случае, когда цель задания - проверка вычислительных умений и навыков;</w:t>
      </w:r>
    </w:p>
    <w:p w:rsidR="0002477D" w:rsidRDefault="0002477D" w:rsidP="00024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пропуск части математических выкладок, действий, операций, существенно влияющих на получение правильного ответа;</w:t>
      </w:r>
    </w:p>
    <w:p w:rsidR="0002477D" w:rsidRDefault="0002477D" w:rsidP="00024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02477D" w:rsidRDefault="0002477D" w:rsidP="00024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выполненных измерений и геометрических построений заданным параметрам.</w:t>
      </w:r>
    </w:p>
    <w:p w:rsidR="0002477D" w:rsidRDefault="0002477D" w:rsidP="0002477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Недочеты:</w:t>
      </w:r>
    </w:p>
    <w:p w:rsidR="0002477D" w:rsidRDefault="0002477D" w:rsidP="00024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неправильное списывание данных (чисел, знаков, обозначений, величин);</w:t>
      </w:r>
    </w:p>
    <w:p w:rsidR="0002477D" w:rsidRDefault="0002477D" w:rsidP="00024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ошибки в записях математических терминов, символов при оформлении математических выкладок;</w:t>
      </w:r>
    </w:p>
    <w:p w:rsidR="0002477D" w:rsidRDefault="0002477D" w:rsidP="00024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ответа к заданию или ошибки в записи ответа.</w:t>
      </w:r>
    </w:p>
    <w:p w:rsidR="0002477D" w:rsidRDefault="0002477D" w:rsidP="00024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отметки за общее впечатление от работы допускается в случаях, указанных выше.</w:t>
      </w:r>
    </w:p>
    <w:p w:rsidR="0002477D" w:rsidRDefault="0002477D" w:rsidP="00024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за грамматические ошибки, допущенные в работе, оценка по математике не снижается.</w:t>
      </w:r>
    </w:p>
    <w:p w:rsidR="0002477D" w:rsidRDefault="0002477D" w:rsidP="0002477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оценка знаний, умений и навыков.</w:t>
      </w:r>
    </w:p>
    <w:p w:rsidR="0002477D" w:rsidRDefault="0002477D" w:rsidP="0002477D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учебную четверть и за год знания, умения и навыки учащихся по математике в 1-4 классах оцениваются одним баллом. </w:t>
      </w:r>
    </w:p>
    <w:p w:rsidR="0002477D" w:rsidRDefault="0002477D" w:rsidP="0002477D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</w:t>
      </w:r>
    </w:p>
    <w:p w:rsidR="0002477D" w:rsidRDefault="0002477D" w:rsidP="0002477D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</w:p>
    <w:p w:rsidR="0002477D" w:rsidRDefault="0002477D" w:rsidP="00024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организации контроля по математике.</w:t>
      </w:r>
    </w:p>
    <w:p w:rsidR="0002477D" w:rsidRDefault="0002477D" w:rsidP="000247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</w:t>
      </w:r>
      <w:r>
        <w:rPr>
          <w:rFonts w:ascii="Times New Roman" w:hAnsi="Times New Roman" w:cs="Times New Roman"/>
          <w:sz w:val="24"/>
          <w:szCs w:val="24"/>
        </w:rPr>
        <w:lastRenderedPageBreak/>
        <w:t>одного определенного умения (например, умения сравнивать натуральные числа, умения находить площадь прямоугольника и др.).</w:t>
      </w:r>
    </w:p>
    <w:p w:rsidR="0002477D" w:rsidRDefault="0002477D" w:rsidP="000247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контроль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 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</w:p>
    <w:p w:rsidR="0002477D" w:rsidRDefault="0002477D" w:rsidP="000247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работу. При этом итоговая отметка не выставляется как средний балл, а определяется с учетом тех видов заданий, которые для данной работы являются основными. Нормы оценок за итоговые контрольные работы соответствуют общим требованиям, указанным в данном документе.</w:t>
      </w:r>
    </w:p>
    <w:p w:rsidR="0002477D" w:rsidRDefault="0002477D" w:rsidP="00024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и нормы оценок знаний, умений и навыков по математике</w:t>
      </w:r>
    </w:p>
    <w:p w:rsidR="0002477D" w:rsidRDefault="0002477D" w:rsidP="00024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основании Письма Минобразования России от 19 ноября 1998г. №1561/14 – 15 «Контроль и оценка результатов обучения в начальной школе»)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Отметка «5»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безошибочно, ученик умеет обосновать выбор решения, владеет математической терминологией, нет исправлений;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Отметка « «4»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допущены 1-2 вычислительные ошибки (но не в ходе решения задачи), имеются незначительные исправления;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Отметка « «3» ставится, </w:t>
      </w:r>
      <w:r>
        <w:rPr>
          <w:rFonts w:ascii="Times New Roman" w:hAnsi="Times New Roman" w:cs="Times New Roman"/>
          <w:sz w:val="24"/>
          <w:szCs w:val="24"/>
        </w:rPr>
        <w:t>если допущены 3-4 вычислительные ошибки, работа выполнена небрежно или хотя бы одна ошибка в ходе решения задачи;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Отметка « «2»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допущено 5 и более ошибок.</w:t>
      </w: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Письменная работа, содержащая только задачи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Отметка « «5»:</w:t>
      </w:r>
      <w:r>
        <w:rPr>
          <w:rFonts w:ascii="Times New Roman" w:hAnsi="Times New Roman" w:cs="Times New Roman"/>
          <w:sz w:val="24"/>
          <w:szCs w:val="24"/>
        </w:rPr>
        <w:t xml:space="preserve"> все задачи решены и нет грубых исправлений;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Отметка « «4»:</w:t>
      </w:r>
      <w:r>
        <w:rPr>
          <w:rFonts w:ascii="Times New Roman" w:hAnsi="Times New Roman" w:cs="Times New Roman"/>
          <w:sz w:val="24"/>
          <w:szCs w:val="24"/>
        </w:rPr>
        <w:t xml:space="preserve"> нет ошибок в ходе решения задач, но допущены 1-2 вычислительные ошибки;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Отметка «3»</w:t>
      </w:r>
      <w:r>
        <w:rPr>
          <w:rFonts w:ascii="Times New Roman" w:hAnsi="Times New Roman" w:cs="Times New Roman"/>
          <w:sz w:val="24"/>
          <w:szCs w:val="24"/>
        </w:rPr>
        <w:t>: хотя бы одна ошибка в ходе решения задачи и одна вычислительная ошибка или вычислительных ошибок нет, но не решена одна задача;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Отметка « «2»:</w:t>
      </w:r>
      <w:r>
        <w:rPr>
          <w:rFonts w:ascii="Times New Roman" w:hAnsi="Times New Roman" w:cs="Times New Roman"/>
          <w:sz w:val="24"/>
          <w:szCs w:val="24"/>
        </w:rPr>
        <w:t xml:space="preserve"> допущена ошибка в ходе решения двух задач или 1 ошибка в ходе решения задачи и 2 вычислительные ошибки.</w:t>
      </w:r>
    </w:p>
    <w:p w:rsidR="0002477D" w:rsidRDefault="0002477D" w:rsidP="0002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Комбинированная работа (задача, примеры и другие задания)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Отметка « «5»:</w:t>
      </w:r>
      <w:r>
        <w:rPr>
          <w:rFonts w:ascii="Times New Roman" w:hAnsi="Times New Roman" w:cs="Times New Roman"/>
          <w:sz w:val="24"/>
          <w:szCs w:val="24"/>
        </w:rPr>
        <w:t xml:space="preserve"> работа выполнена безошибочно и нет исправлений;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Отметка « «4»:</w:t>
      </w:r>
      <w:r>
        <w:rPr>
          <w:rFonts w:ascii="Times New Roman" w:hAnsi="Times New Roman" w:cs="Times New Roman"/>
          <w:sz w:val="24"/>
          <w:szCs w:val="24"/>
        </w:rPr>
        <w:t xml:space="preserve"> 1-2 вычислительные ошибки или несколько исправлений;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Отметка « «3»:</w:t>
      </w:r>
      <w:r>
        <w:rPr>
          <w:rFonts w:ascii="Times New Roman" w:hAnsi="Times New Roman" w:cs="Times New Roman"/>
          <w:sz w:val="24"/>
          <w:szCs w:val="24"/>
        </w:rPr>
        <w:t xml:space="preserve"> допущены ошибки в ходе решения задачи при правильном выполнении всех остальных заданий или 3-4 вычислительные ошибки;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Отметка « «2»:</w:t>
      </w:r>
      <w:r>
        <w:rPr>
          <w:rFonts w:ascii="Times New Roman" w:hAnsi="Times New Roman" w:cs="Times New Roman"/>
          <w:sz w:val="24"/>
          <w:szCs w:val="24"/>
        </w:rPr>
        <w:t xml:space="preserve"> более 5 вычислительных ошибок.</w:t>
      </w:r>
    </w:p>
    <w:p w:rsidR="0002477D" w:rsidRDefault="0002477D" w:rsidP="0002477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7D" w:rsidRDefault="0002477D" w:rsidP="0002477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на конец учебного года</w:t>
      </w:r>
    </w:p>
    <w:p w:rsidR="0002477D" w:rsidRDefault="0002477D" w:rsidP="0002477D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алгоритмы письменного умножения и деления многозначного числа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однозначное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выполнять эти действия.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различные приемы проверки правильности вычислений.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строить столбчатые диаграммы.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в паре.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Находить и исправлять неверные высказывания.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Излагать и отстаивать свое мнение, аргументировать свою точку зрения, оценивать точку зрения товарища, обсуждать высказанные мнения.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Решать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задачи логического и поискового характера.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предметы десятками, сотнями, тысячами.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записывать любые числа в пределах миллиона.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Заменять многозначное число суммой разрядных слагаемых.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в числе единицы каждого разряда.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и называть общее количество единиц любого разряда, содержащихся в числе.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числа по классам и разрядам.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Упорядочивать заданные числа.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правило, по которому составлена числовая последовательность, продолжать ее, восстанавливать пропущенные в ней элементы.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правильность составления числовой последовательности.</w:t>
      </w:r>
      <w:r>
        <w:rPr>
          <w:rFonts w:ascii="Times New Roman" w:hAnsi="Times New Roman" w:cs="Times New Roman"/>
          <w:sz w:val="24"/>
          <w:szCs w:val="24"/>
        </w:rPr>
        <w:br/>
        <w:t>Группировать числа по заданному или самостоятельно установленному признаку, находить несколько вариантов группировки.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Увеличивать (уменьшать) числа в 10, 100, 1000 раз.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Собирать информацию о своем городе (селе) и на этой основе создавать математический справочник «Наш хутор в числах».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материал справочника для составления и решения различных текстовых задач.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  <w:r>
        <w:rPr>
          <w:rFonts w:ascii="Times New Roman" w:hAnsi="Times New Roman" w:cs="Times New Roman"/>
          <w:sz w:val="24"/>
          <w:szCs w:val="24"/>
        </w:rPr>
        <w:br/>
        <w:t>Составлять план работы.</w:t>
      </w:r>
    </w:p>
    <w:p w:rsidR="0002477D" w:rsidRDefault="0002477D" w:rsidP="0002477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оценивать результаты работы.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Переводить одни единицы длины в другие (мелкие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крупные и крупные - в более мелкие).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Измерять и сравнивать длины; упорядочивать их значения.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значения площадей разных фигур.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Переводить одни единицы площади в другие.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площади фигур произвольной формы, используя палетку.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Переводить одни единицы массы в другие.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и описывать ситуации, требующие перехода от одних единиц измерения к другим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мелких - к более крупным и наоборот).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 ситуации, требующие сравнения объектов по массе, упорядочивать их.</w:t>
      </w:r>
      <w:r>
        <w:rPr>
          <w:rFonts w:ascii="Times New Roman" w:hAnsi="Times New Roman" w:cs="Times New Roman"/>
          <w:sz w:val="24"/>
          <w:szCs w:val="24"/>
        </w:rPr>
        <w:br/>
        <w:t>Переводить одни единицы времени в другие.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 ситуации, требующие сравнения событий по продолжительности, упорядочивать их.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на определение начала, продолжительности и конца события.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Переводить одни единицы длины в другие (мелкие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крупные и крупные - в более мелкие).</w:t>
      </w:r>
    </w:p>
    <w:p w:rsidR="0002477D" w:rsidRDefault="0002477D" w:rsidP="0002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Измерять и сравнивать длины; упорядочивать их значения.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значения площадей разных фигур.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Переводить одни единицы площади в другие.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площади фигур произвольной формы, используя палетку.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Переводить одни единицы массы в другие.</w:t>
      </w:r>
    </w:p>
    <w:p w:rsidR="0002477D" w:rsidRDefault="0002477D" w:rsidP="0002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и описывать ситуации, требующие перехода от одних единиц измерения к другим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мелких - к более крупным и наоборот).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 ситуации, требующие сравнения объектов по массе, упорядочивать их.</w:t>
      </w:r>
      <w:r>
        <w:rPr>
          <w:rFonts w:ascii="Times New Roman" w:hAnsi="Times New Roman" w:cs="Times New Roman"/>
          <w:sz w:val="24"/>
          <w:szCs w:val="24"/>
        </w:rPr>
        <w:br/>
        <w:t>Переводить одни единицы времени в другие.</w:t>
      </w:r>
    </w:p>
    <w:p w:rsidR="0002477D" w:rsidRDefault="0002477D" w:rsidP="0002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 ситуации, требующие сравнения событий по продолжительности, упорядочивать их.</w:t>
      </w: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на определение начала, продолжительности и конца события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Контрольная работа №1.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 задачу: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 32 метров ткани сшили 8 одинаковых платьев. Сколько потребуется метров ткани, чтобы сшить 12 таких платьев?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77D" w:rsidRDefault="00222642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="000247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02477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Вычисли: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72 + 48: (3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∙ 2)                     (1230 + 600) - (570 - 70)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77D" w:rsidRPr="00222642" w:rsidRDefault="00222642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0247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02477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Вычисли периметр и площадь прямоугольника со сторонами 8 см и 3 см.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Самостоятельная работа.</w:t>
      </w:r>
    </w:p>
    <w:p w:rsidR="0002477D" w:rsidRDefault="0002477D" w:rsidP="0002477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Сравни числа: 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800100 * 80010 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254316 * 245316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77D" w:rsidRDefault="0002477D" w:rsidP="0002477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Вставь пропущенные числа, чтобы записи были верными: 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6239 = 6009 + 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ym w:font="Wingdings 2" w:char="0030"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54000 +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ym w:font="Wingdings 2" w:char="0030"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= 54702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77D" w:rsidRDefault="0002477D" w:rsidP="0002477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Выдели скобкой сотни, а чертой - десятки в числах: 53682, 280640.</w:t>
      </w:r>
    </w:p>
    <w:p w:rsidR="0002477D" w:rsidRDefault="0002477D" w:rsidP="002226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Самостоятельная работа.</w:t>
      </w:r>
    </w:p>
    <w:p w:rsidR="0002477D" w:rsidRDefault="0002477D" w:rsidP="0022264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Сравни, поставь знак « &gt; », « &lt; » или « = ».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3184 … 3 ∙ 1000 + 1 ∙ 100 + 4 ∙ 10 + 8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72637 … 72000 + 600 + 7 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519624 … 519600 + 2 ∙ 10 + 4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77D" w:rsidRDefault="0002477D" w:rsidP="0022264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Заполни пропуски так, чтобы равенства были верными: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8004 м = ...км ...м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184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см = ...м ...дм ...см 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2800 дм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= ...м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n-US"/>
        </w:rPr>
        <w:t xml:space="preserve">2 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100 км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n-US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= ... га 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 кг 40 г = ...г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1207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= ...т ...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</w:p>
    <w:p w:rsidR="0002477D" w:rsidRDefault="0002477D" w:rsidP="002226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Проверочная работа.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 задачу.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Мотоциклист выехал из гаража в 8 часов утра. Через 30 минут он за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ехал на заправку, затратив на заправку 7 минут, далее до места назначе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ния ехал 20 минут. В какое время он приехал в назначенный пункт?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Заполни пропуски.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мин 15 сек = ... сек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240 мин = ...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72 ч = ...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сут</w:t>
      </w:r>
      <w:proofErr w:type="spellEnd"/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77D" w:rsidRDefault="00222642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</w:t>
      </w:r>
      <w:r w:rsidR="000247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02477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Расставь скобки так, чтобы равенства стали верными: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60 + 40 – 16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4 = 66 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24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56 - 8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∙ 4 = 1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96 – 12 ∙ 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3 = 8</w:t>
      </w:r>
    </w:p>
    <w:p w:rsidR="0002477D" w:rsidRDefault="0002477D" w:rsidP="002226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Контрольная работа №2.</w:t>
      </w:r>
    </w:p>
    <w:p w:rsidR="0002477D" w:rsidRDefault="0002477D" w:rsidP="002226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</w:t>
      </w:r>
    </w:p>
    <w:p w:rsidR="0002477D" w:rsidRDefault="00222642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</w:t>
      </w:r>
      <w:r w:rsidR="0002477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Сравни и поставь знаки « &gt;», «&lt;» или «=»</w:t>
      </w:r>
    </w:p>
    <w:p w:rsidR="0002477D" w:rsidRDefault="0002477D" w:rsidP="002226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2500 мм … 25 см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5249 … 5 ∙ 1000 + 2 ∙ 100 + 9 ∙ 10 + 4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2477D" w:rsidRDefault="00222642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</w:t>
      </w:r>
      <w:r w:rsidR="0002477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Выполни вычисления: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ab/>
        <w:t>25819 + 1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ab/>
        <w:t xml:space="preserve">500000 – 1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ab/>
        <w:t>130007 + 8000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77D" w:rsidRDefault="00222642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0247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02477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Вычислите: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а) Периметр и площадь прямоугольника со сторонами 2 см и 4 см.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77D" w:rsidRDefault="0002477D" w:rsidP="002226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Самостоятельная работа.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02477D" w:rsidRDefault="0002477D" w:rsidP="0022264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Найди значение выражения: 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50 • 9 – 48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(27268 – 27260) • 60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77D" w:rsidRDefault="00222642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247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02477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Выполни действия: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59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кг 70 г + 415 кг 296 г</w:t>
      </w:r>
    </w:p>
    <w:p w:rsidR="0002477D" w:rsidRPr="00222642" w:rsidRDefault="0002477D" w:rsidP="002226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54 см 1 мм — 39 см 5 мм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Проверочная работа.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77D" w:rsidRDefault="00222642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</w:t>
      </w:r>
      <w:r w:rsidR="000247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02477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Выполни вычисления и сделай проверку: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700000 – 24618             804608 + 96395             312879 – 179542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77D" w:rsidRPr="00222642" w:rsidRDefault="0002477D" w:rsidP="00222642">
      <w:pPr>
        <w:pStyle w:val="af2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222642">
        <w:rPr>
          <w:color w:val="000000"/>
          <w:lang w:eastAsia="en-US"/>
        </w:rPr>
        <w:t xml:space="preserve">Вычисли, записывая вычисления в столбик: 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28 км 640 м – 9 км 890 м</w:t>
      </w:r>
    </w:p>
    <w:p w:rsidR="0002477D" w:rsidRDefault="0002477D" w:rsidP="002226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</w:t>
      </w:r>
    </w:p>
    <w:p w:rsidR="0002477D" w:rsidRPr="00222642" w:rsidRDefault="0002477D" w:rsidP="00222642">
      <w:pPr>
        <w:pStyle w:val="af2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222642">
        <w:rPr>
          <w:color w:val="000000"/>
          <w:lang w:eastAsia="en-US"/>
        </w:rPr>
        <w:t xml:space="preserve">Реши уравнение: </w:t>
      </w:r>
    </w:p>
    <w:p w:rsidR="0002477D" w:rsidRPr="00222642" w:rsidRDefault="0002477D" w:rsidP="0022264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290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+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х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=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640 – 260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Контрольная работа №3.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 задачу: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концертном зале 2000 мест. В партере 1200 мест. В амфитеатре мест в 3 раза меньше, чем в партере, а остальные места на балконе. Сколько мест на балконе?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Найди значения выражений:</w:t>
      </w:r>
    </w:p>
    <w:p w:rsidR="0002477D" w:rsidRPr="00222642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(10283 + 16789)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9                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Сравни, поставь знаки «&lt;», «&gt;», «=»:</w:t>
      </w:r>
    </w:p>
    <w:p w:rsidR="0002477D" w:rsidRPr="00222642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 20 кг... 6 т 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  </w:t>
      </w:r>
      <w:r w:rsidR="002226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10 ч ... 190 ч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77D" w:rsidRDefault="0002477D" w:rsidP="002226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Контрольная работа №4.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Решите задачу: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Ученик читал «Гарри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Поттера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философский камень» по 55 стра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ниц в день в течени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5 дней, а за субботу и воскресенье 150 страниц. Сколько страниц осталось ему прочитать, если в книге 580 страниц?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77D" w:rsidRPr="00222642" w:rsidRDefault="0002477D" w:rsidP="002226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Вычисли:</w:t>
      </w:r>
      <w:r w:rsidR="002226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62240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40                                4050 – 600                            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Задания на карточках.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Карточка №1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на 1 больше, чем 100099.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на 1 меньше, чем 400000.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в 8 раз меньше 24800.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состоит из 5720 десятков.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в 100 раз меньше 100000.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Сколько всего тысяч в числе 995885?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Сколько цифр надо для записи числа 4588854?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8)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Найди четвертую часть от суммы чисел 2250 и 3350.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9)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Вырази в сутках 360 ч.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10)  8600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кг = ...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Карточка №2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на 1 больше, чем 7899.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на 1 меньше, чем 110000.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в 6 раз меньше 24600.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состоит из 768 десятков.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в 1000 раз меньше 1000.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Сколько всего тысяч в числе 1568454?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Сколько цифр надо для записи числа 8966698?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8)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Напиши число, которое больше наибольшего пятизначного на 1.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9)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Вырази в часах 4260 минут.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10)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Найди пятую часть от суммы чисел 2150 и 2350?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Карточка №3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на 1 больше, чем 21599.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предшествующее числу 698595 при счете и число, следующее за ним.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в 7 раз меньше 21700.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Сколько цифр надо для записи числа 96333369?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состоящее из 93 тыс., 2 сот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7 ед.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Запиши, сколько всего тысяч в числе 60022.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в 10000 раз меньше 100000.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8)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Найди третью часть от суммы чисел 1750 и 1150.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9)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Вырази в часах 1260 мин.</w:t>
      </w:r>
    </w:p>
    <w:p w:rsidR="0002477D" w:rsidRDefault="0002477D" w:rsidP="000247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10)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Напиши число, которое меньше наибольшего шестизначного на 1.</w:t>
      </w:r>
    </w:p>
    <w:p w:rsidR="0002477D" w:rsidRDefault="0002477D" w:rsidP="000247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Карточка №4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в 2 раза больше 10001.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на 1 меньше 99999.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в 8 раз меньше 32800.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Сколько цифр необходимо для записи числа 10000001?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состоящее из 5 тысяч и 9 единиц.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в 1000 раз больше 1000.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Найди пятую часть от суммы чисел 5750 и 3750.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8)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Вырази в сутках 12480 часов.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9)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Запиши число, которое больше наибольшего четырехзначного в 2 раза.</w:t>
      </w:r>
    </w:p>
    <w:p w:rsidR="0002477D" w:rsidRPr="00222642" w:rsidRDefault="0002477D" w:rsidP="002226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10)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Сравни 2 часа 35 минут и 150 минут 300 секунд.</w:t>
      </w:r>
    </w:p>
    <w:p w:rsidR="00222642" w:rsidRDefault="00222642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222642" w:rsidRDefault="00222642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9F604C" w:rsidRDefault="009F604C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9F604C" w:rsidRDefault="009F604C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Контрольная работа №5.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Решите задачу: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Четыре дня ученик читал по 35 страниц в день, а потом ещё 65 стра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ниц. Сколько страниц осталось ему прочитать, если в книге 420 страниц?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Выполни действия: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12096:56=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16533:33=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50092:38=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77D" w:rsidRDefault="00222642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</w:t>
      </w:r>
      <w:r w:rsidR="0002477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Реши уравнение: 5 ∙ </w:t>
      </w:r>
      <w:proofErr w:type="spellStart"/>
      <w:r w:rsidR="0002477D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х</w:t>
      </w:r>
      <w:proofErr w:type="spellEnd"/>
      <w:r w:rsidR="0002477D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 xml:space="preserve"> </w:t>
      </w:r>
      <w:r w:rsidR="0002477D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– </w:t>
      </w:r>
      <w:r w:rsidR="0002477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30 = 105</w:t>
      </w:r>
    </w:p>
    <w:p w:rsidR="0002477D" w:rsidRDefault="0002477D" w:rsidP="002226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Самостоятельная работа.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77D" w:rsidRDefault="00222642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</w:t>
      </w:r>
      <w:r w:rsidR="000247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02477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Найдите значение выражения. 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800200 - 105754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209 + 204060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77D" w:rsidRDefault="00222642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="000247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02477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Вычислите.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154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км - 19 км 387 м = ... км ... м; 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77D" w:rsidRPr="00222642" w:rsidRDefault="0002477D" w:rsidP="00222642">
      <w:pPr>
        <w:pStyle w:val="af2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222642">
        <w:rPr>
          <w:color w:val="000000"/>
          <w:lang w:eastAsia="en-US"/>
        </w:rPr>
        <w:t xml:space="preserve">Решите уравнение: </w:t>
      </w:r>
      <w:proofErr w:type="spellStart"/>
      <w:r w:rsidRPr="00222642">
        <w:rPr>
          <w:i/>
          <w:iCs/>
          <w:color w:val="000000"/>
          <w:lang w:eastAsia="en-US"/>
        </w:rPr>
        <w:t>х</w:t>
      </w:r>
      <w:proofErr w:type="spellEnd"/>
      <w:r w:rsidRPr="00222642">
        <w:rPr>
          <w:i/>
          <w:iCs/>
          <w:color w:val="000000"/>
          <w:lang w:eastAsia="en-US"/>
        </w:rPr>
        <w:t xml:space="preserve"> –  </w:t>
      </w:r>
      <w:r w:rsidRPr="00222642">
        <w:rPr>
          <w:color w:val="000000"/>
          <w:lang w:eastAsia="en-US"/>
        </w:rPr>
        <w:t>6 + 24 – 18 = 516</w:t>
      </w:r>
    </w:p>
    <w:p w:rsidR="00222642" w:rsidRPr="00222642" w:rsidRDefault="00222642" w:rsidP="00222642">
      <w:pPr>
        <w:pStyle w:val="af2"/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Контрольная работа №6.</w:t>
      </w:r>
    </w:p>
    <w:p w:rsidR="0002477D" w:rsidRDefault="00222642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</w:t>
      </w:r>
      <w:r w:rsidR="000247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02477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Выполни действия:</w:t>
      </w:r>
    </w:p>
    <w:p w:rsidR="00222642" w:rsidRPr="00222642" w:rsidRDefault="0002477D" w:rsidP="002226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7247 – 5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    </w:t>
      </w:r>
      <w:r w:rsidR="002226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6098 – 83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2477D" w:rsidRDefault="00222642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247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02477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Выполни действия: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 2ц 88 кг + 7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86 кг = ... т ...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... кг</w:t>
      </w:r>
    </w:p>
    <w:p w:rsidR="00222642" w:rsidRDefault="00222642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2477D" w:rsidRDefault="00222642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0247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02477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Реши уравнение: 112</w:t>
      </w:r>
      <w:proofErr w:type="gramStart"/>
      <w:r w:rsidR="0002477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="0002477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02477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х</w:t>
      </w:r>
      <w:proofErr w:type="spellEnd"/>
      <w:r w:rsidR="0002477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= 48 : 6</w:t>
      </w:r>
    </w:p>
    <w:p w:rsidR="0002477D" w:rsidRDefault="0002477D" w:rsidP="002226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Годовая контрольная работа №7.</w:t>
      </w:r>
    </w:p>
    <w:p w:rsidR="0002477D" w:rsidRDefault="0002477D" w:rsidP="0022264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Решите задачу: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 четырех полках было 500 книг. На первой полке 139 книг, на второй на 12 книг меньше чем на первой, на третьей - в 2 раза меньше чем на 1-й и 2 - вместе. Сколько книг было на четвертой полке?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77D" w:rsidRDefault="0002477D" w:rsidP="0022264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Найди значение выражения:            </w:t>
      </w:r>
    </w:p>
    <w:p w:rsidR="0002477D" w:rsidRDefault="0002477D" w:rsidP="000247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600200 – 123321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303 + 2458 • 26      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02477D" w:rsidRDefault="0002477D" w:rsidP="0022264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Реши уравнение:           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6х+2х+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18 = 78</w:t>
      </w:r>
    </w:p>
    <w:p w:rsidR="0002477D" w:rsidRDefault="0002477D" w:rsidP="0002477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77D" w:rsidRDefault="0002477D" w:rsidP="0002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951" w:rsidRDefault="000B3951"/>
    <w:sectPr w:rsidR="000B3951" w:rsidSect="0048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2E067C"/>
    <w:multiLevelType w:val="hybridMultilevel"/>
    <w:tmpl w:val="C71E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629FF"/>
    <w:multiLevelType w:val="hybridMultilevel"/>
    <w:tmpl w:val="9DA67678"/>
    <w:lvl w:ilvl="0" w:tplc="89B0A41E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D7C28"/>
    <w:multiLevelType w:val="hybridMultilevel"/>
    <w:tmpl w:val="42343D4E"/>
    <w:lvl w:ilvl="0" w:tplc="B69E4BAA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F1D51"/>
    <w:multiLevelType w:val="hybridMultilevel"/>
    <w:tmpl w:val="C74ADE58"/>
    <w:lvl w:ilvl="0" w:tplc="3CB67722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6153DA"/>
    <w:multiLevelType w:val="hybridMultilevel"/>
    <w:tmpl w:val="210C1308"/>
    <w:lvl w:ilvl="0" w:tplc="06E27528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B17"/>
    <w:multiLevelType w:val="hybridMultilevel"/>
    <w:tmpl w:val="D5800E32"/>
    <w:lvl w:ilvl="0" w:tplc="09AC78E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77D"/>
    <w:rsid w:val="0002477D"/>
    <w:rsid w:val="000B3951"/>
    <w:rsid w:val="00222642"/>
    <w:rsid w:val="0033273A"/>
    <w:rsid w:val="00483E0B"/>
    <w:rsid w:val="004A1D75"/>
    <w:rsid w:val="00513EE5"/>
    <w:rsid w:val="00522AB2"/>
    <w:rsid w:val="00624581"/>
    <w:rsid w:val="007D307B"/>
    <w:rsid w:val="00810B4F"/>
    <w:rsid w:val="00860900"/>
    <w:rsid w:val="00942A87"/>
    <w:rsid w:val="009F604C"/>
    <w:rsid w:val="00C128BE"/>
    <w:rsid w:val="00C65468"/>
    <w:rsid w:val="00DB6B5D"/>
    <w:rsid w:val="00FB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0B"/>
  </w:style>
  <w:style w:type="paragraph" w:styleId="1">
    <w:name w:val="heading 1"/>
    <w:basedOn w:val="a"/>
    <w:next w:val="a"/>
    <w:link w:val="10"/>
    <w:qFormat/>
    <w:rsid w:val="0002477D"/>
    <w:pPr>
      <w:keepNext/>
      <w:tabs>
        <w:tab w:val="left" w:pos="360"/>
        <w:tab w:val="num" w:pos="432"/>
      </w:tabs>
      <w:suppressAutoHyphens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sz w:val="32"/>
      <w:szCs w:val="36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2477D"/>
    <w:pPr>
      <w:keepNext/>
      <w:tabs>
        <w:tab w:val="num" w:pos="576"/>
        <w:tab w:val="left" w:pos="1080"/>
      </w:tabs>
      <w:suppressAutoHyphens/>
      <w:spacing w:after="0" w:line="240" w:lineRule="auto"/>
      <w:ind w:left="1080" w:hanging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2477D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2477D"/>
    <w:pPr>
      <w:keepNext/>
      <w:tabs>
        <w:tab w:val="num" w:pos="864"/>
        <w:tab w:val="left" w:pos="2520"/>
      </w:tabs>
      <w:suppressAutoHyphens/>
      <w:spacing w:after="0" w:line="240" w:lineRule="auto"/>
      <w:ind w:left="2520" w:hanging="360"/>
      <w:jc w:val="center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77D"/>
    <w:rPr>
      <w:rFonts w:ascii="Times New Roman" w:eastAsia="Times New Roman" w:hAnsi="Times New Roman" w:cs="Times New Roman"/>
      <w:sz w:val="32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02477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2477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2477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3">
    <w:name w:val="Hyperlink"/>
    <w:unhideWhenUsed/>
    <w:rsid w:val="000247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477D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0247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0247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0247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0247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0247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nhideWhenUsed/>
    <w:rsid w:val="000247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36"/>
      <w:lang w:eastAsia="ar-SA"/>
    </w:rPr>
  </w:style>
  <w:style w:type="character" w:customStyle="1" w:styleId="ab">
    <w:name w:val="Основной текст Знак"/>
    <w:basedOn w:val="a0"/>
    <w:link w:val="aa"/>
    <w:rsid w:val="0002477D"/>
    <w:rPr>
      <w:rFonts w:ascii="Times New Roman" w:eastAsia="Times New Roman" w:hAnsi="Times New Roman" w:cs="Times New Roman"/>
      <w:sz w:val="24"/>
      <w:szCs w:val="36"/>
      <w:lang w:eastAsia="ar-SA"/>
    </w:rPr>
  </w:style>
  <w:style w:type="paragraph" w:styleId="ac">
    <w:name w:val="List"/>
    <w:basedOn w:val="aa"/>
    <w:unhideWhenUsed/>
    <w:rsid w:val="0002477D"/>
    <w:rPr>
      <w:rFonts w:cs="Mangal"/>
    </w:rPr>
  </w:style>
  <w:style w:type="paragraph" w:styleId="ad">
    <w:name w:val="Body Text Indent"/>
    <w:basedOn w:val="a"/>
    <w:link w:val="ae"/>
    <w:unhideWhenUsed/>
    <w:rsid w:val="0002477D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36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02477D"/>
    <w:rPr>
      <w:rFonts w:ascii="Times New Roman" w:eastAsia="Times New Roman" w:hAnsi="Times New Roman" w:cs="Times New Roman"/>
      <w:sz w:val="24"/>
      <w:szCs w:val="36"/>
      <w:lang w:eastAsia="ar-SA"/>
    </w:rPr>
  </w:style>
  <w:style w:type="paragraph" w:styleId="af">
    <w:name w:val="Balloon Text"/>
    <w:basedOn w:val="a"/>
    <w:link w:val="11"/>
    <w:uiPriority w:val="99"/>
    <w:semiHidden/>
    <w:unhideWhenUsed/>
    <w:rsid w:val="0002477D"/>
    <w:pPr>
      <w:suppressAutoHyphens/>
      <w:spacing w:after="0" w:line="240" w:lineRule="auto"/>
    </w:pPr>
    <w:rPr>
      <w:rFonts w:ascii="Segoe UI" w:eastAsia="Times New Roman" w:hAnsi="Segoe UI" w:cs="Times New Roman"/>
      <w:sz w:val="18"/>
      <w:szCs w:val="18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02477D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0247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0247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247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247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247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аголовок"/>
    <w:basedOn w:val="a"/>
    <w:next w:val="aa"/>
    <w:rsid w:val="0002477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02477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02477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2477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02477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3">
    <w:name w:val="Style3"/>
    <w:basedOn w:val="a"/>
    <w:rsid w:val="0002477D"/>
    <w:pPr>
      <w:widowControl w:val="0"/>
      <w:suppressAutoHyphens/>
      <w:autoSpaceDE w:val="0"/>
      <w:spacing w:after="0" w:line="23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0247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02477D"/>
    <w:pPr>
      <w:widowControl w:val="0"/>
      <w:suppressAutoHyphens/>
      <w:autoSpaceDE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9">
    <w:name w:val="Style39"/>
    <w:basedOn w:val="a"/>
    <w:rsid w:val="000247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3">
    <w:name w:val="Style43"/>
    <w:basedOn w:val="a"/>
    <w:rsid w:val="0002477D"/>
    <w:pPr>
      <w:widowControl w:val="0"/>
      <w:suppressAutoHyphens/>
      <w:autoSpaceDE w:val="0"/>
      <w:spacing w:after="0" w:line="211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4">
    <w:name w:val="Style44"/>
    <w:basedOn w:val="a"/>
    <w:rsid w:val="0002477D"/>
    <w:pPr>
      <w:widowControl w:val="0"/>
      <w:suppressAutoHyphens/>
      <w:autoSpaceDE w:val="0"/>
      <w:spacing w:after="0"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5">
    <w:name w:val="Style35"/>
    <w:basedOn w:val="a"/>
    <w:rsid w:val="0002477D"/>
    <w:pPr>
      <w:widowControl w:val="0"/>
      <w:suppressAutoHyphens/>
      <w:autoSpaceDE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"/>
    <w:rsid w:val="0002477D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02477D"/>
    <w:pPr>
      <w:widowControl w:val="0"/>
      <w:suppressAutoHyphens/>
      <w:autoSpaceDE w:val="0"/>
      <w:spacing w:after="0" w:line="274" w:lineRule="exact"/>
      <w:ind w:firstLine="662"/>
      <w:jc w:val="both"/>
    </w:pPr>
    <w:rPr>
      <w:rFonts w:ascii="Lucida Sans Unicode" w:eastAsia="Times New Roman" w:hAnsi="Lucida Sans Unicode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02477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02477D"/>
    <w:pPr>
      <w:widowControl w:val="0"/>
      <w:suppressAutoHyphens/>
      <w:autoSpaceDE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02477D"/>
    <w:pPr>
      <w:widowControl w:val="0"/>
      <w:suppressAutoHyphens/>
      <w:autoSpaceDE w:val="0"/>
      <w:spacing w:after="0" w:line="18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8">
    <w:name w:val="Style28"/>
    <w:basedOn w:val="a"/>
    <w:rsid w:val="0002477D"/>
    <w:pPr>
      <w:widowControl w:val="0"/>
      <w:suppressAutoHyphens/>
      <w:autoSpaceDE w:val="0"/>
      <w:spacing w:after="0" w:line="19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big">
    <w:name w:val="zag_big"/>
    <w:basedOn w:val="a"/>
    <w:rsid w:val="0002477D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paragraph" w:customStyle="1" w:styleId="af5">
    <w:name w:val="Заголовок таблицы"/>
    <w:basedOn w:val="af4"/>
    <w:rsid w:val="0002477D"/>
    <w:pPr>
      <w:jc w:val="center"/>
    </w:pPr>
    <w:rPr>
      <w:b/>
      <w:bCs/>
    </w:rPr>
  </w:style>
  <w:style w:type="paragraph" w:customStyle="1" w:styleId="14">
    <w:name w:val="Абзац списка1"/>
    <w:basedOn w:val="a"/>
    <w:uiPriority w:val="34"/>
    <w:qFormat/>
    <w:rsid w:val="0002477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7">
    <w:name w:val="Style7"/>
    <w:basedOn w:val="a"/>
    <w:rsid w:val="00024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2477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024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024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024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024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02477D"/>
    <w:pPr>
      <w:widowControl w:val="0"/>
      <w:autoSpaceDE w:val="0"/>
      <w:autoSpaceDN w:val="0"/>
      <w:adjustRightInd w:val="0"/>
      <w:spacing w:after="0" w:line="21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024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02477D"/>
    <w:pPr>
      <w:widowControl w:val="0"/>
      <w:autoSpaceDE w:val="0"/>
      <w:autoSpaceDN w:val="0"/>
      <w:adjustRightInd w:val="0"/>
      <w:spacing w:after="0" w:line="211" w:lineRule="exact"/>
      <w:ind w:hanging="9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024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1">
    <w:name w:val="Style71"/>
    <w:basedOn w:val="a"/>
    <w:rsid w:val="00024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024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rsid w:val="00024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rsid w:val="0002477D"/>
    <w:pPr>
      <w:widowControl w:val="0"/>
      <w:autoSpaceDE w:val="0"/>
      <w:autoSpaceDN w:val="0"/>
      <w:adjustRightInd w:val="0"/>
      <w:spacing w:after="0" w:line="235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02477D"/>
    <w:pPr>
      <w:widowControl w:val="0"/>
      <w:autoSpaceDE w:val="0"/>
      <w:autoSpaceDN w:val="0"/>
      <w:adjustRightInd w:val="0"/>
      <w:spacing w:after="0" w:line="192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rsid w:val="000247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024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rsid w:val="0002477D"/>
    <w:pPr>
      <w:widowControl w:val="0"/>
      <w:autoSpaceDE w:val="0"/>
      <w:autoSpaceDN w:val="0"/>
      <w:adjustRightInd w:val="0"/>
      <w:spacing w:after="0" w:line="221" w:lineRule="exact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rsid w:val="0002477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2">
    <w:name w:val="Style72"/>
    <w:basedOn w:val="a"/>
    <w:rsid w:val="0002477D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7">
    <w:name w:val="Style77"/>
    <w:basedOn w:val="a"/>
    <w:rsid w:val="00024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024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02477D"/>
    <w:pPr>
      <w:widowControl w:val="0"/>
      <w:autoSpaceDE w:val="0"/>
      <w:autoSpaceDN w:val="0"/>
      <w:adjustRightInd w:val="0"/>
      <w:spacing w:after="0" w:line="197" w:lineRule="exact"/>
      <w:ind w:hanging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024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(3)_"/>
    <w:link w:val="33"/>
    <w:locked/>
    <w:rsid w:val="0002477D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2477D"/>
    <w:pPr>
      <w:widowControl w:val="0"/>
      <w:shd w:val="clear" w:color="auto" w:fill="FFFFFF"/>
      <w:spacing w:before="60" w:after="240" w:line="240" w:lineRule="atLeast"/>
      <w:jc w:val="center"/>
    </w:pPr>
    <w:rPr>
      <w:sz w:val="23"/>
      <w:szCs w:val="23"/>
    </w:rPr>
  </w:style>
  <w:style w:type="character" w:customStyle="1" w:styleId="FontStyle11">
    <w:name w:val="Font Style11"/>
    <w:rsid w:val="0002477D"/>
    <w:rPr>
      <w:rFonts w:ascii="Times New Roman" w:hAnsi="Times New Roman" w:cs="Times New Roman" w:hint="default"/>
      <w:sz w:val="22"/>
      <w:szCs w:val="22"/>
    </w:rPr>
  </w:style>
  <w:style w:type="character" w:customStyle="1" w:styleId="c20">
    <w:name w:val="c20"/>
    <w:basedOn w:val="a0"/>
    <w:rsid w:val="0002477D"/>
  </w:style>
  <w:style w:type="character" w:customStyle="1" w:styleId="c0">
    <w:name w:val="c0"/>
    <w:basedOn w:val="a0"/>
    <w:rsid w:val="0002477D"/>
  </w:style>
  <w:style w:type="character" w:customStyle="1" w:styleId="WW8Num2z0">
    <w:name w:val="WW8Num2z0"/>
    <w:rsid w:val="0002477D"/>
    <w:rPr>
      <w:rFonts w:ascii="Times New Roman" w:hAnsi="Times New Roman" w:cs="Times New Roman" w:hint="default"/>
    </w:rPr>
  </w:style>
  <w:style w:type="character" w:customStyle="1" w:styleId="WW8Num3z0">
    <w:name w:val="WW8Num3z0"/>
    <w:rsid w:val="0002477D"/>
    <w:rPr>
      <w:rFonts w:ascii="Times New Roman" w:hAnsi="Times New Roman" w:cs="Times New Roman" w:hint="default"/>
    </w:rPr>
  </w:style>
  <w:style w:type="character" w:customStyle="1" w:styleId="WW8Num4z0">
    <w:name w:val="WW8Num4z0"/>
    <w:rsid w:val="0002477D"/>
    <w:rPr>
      <w:rFonts w:ascii="Times New Roman" w:hAnsi="Times New Roman" w:cs="Times New Roman" w:hint="default"/>
    </w:rPr>
  </w:style>
  <w:style w:type="character" w:customStyle="1" w:styleId="WW8Num6z0">
    <w:name w:val="WW8Num6z0"/>
    <w:rsid w:val="0002477D"/>
    <w:rPr>
      <w:rFonts w:ascii="Symbol" w:hAnsi="Symbol" w:hint="default"/>
    </w:rPr>
  </w:style>
  <w:style w:type="character" w:customStyle="1" w:styleId="WW8Num7z0">
    <w:name w:val="WW8Num7z0"/>
    <w:rsid w:val="0002477D"/>
    <w:rPr>
      <w:rFonts w:ascii="Times New Roman" w:hAnsi="Times New Roman" w:cs="Times New Roman" w:hint="default"/>
      <w:color w:val="auto"/>
    </w:rPr>
  </w:style>
  <w:style w:type="character" w:customStyle="1" w:styleId="WW8Num7z1">
    <w:name w:val="WW8Num7z1"/>
    <w:rsid w:val="0002477D"/>
    <w:rPr>
      <w:rFonts w:ascii="Courier New" w:hAnsi="Courier New" w:cs="Courier New" w:hint="default"/>
    </w:rPr>
  </w:style>
  <w:style w:type="character" w:customStyle="1" w:styleId="WW8Num7z2">
    <w:name w:val="WW8Num7z2"/>
    <w:rsid w:val="0002477D"/>
    <w:rPr>
      <w:rFonts w:ascii="Wingdings" w:hAnsi="Wingdings" w:hint="default"/>
    </w:rPr>
  </w:style>
  <w:style w:type="character" w:customStyle="1" w:styleId="WW8Num7z3">
    <w:name w:val="WW8Num7z3"/>
    <w:rsid w:val="0002477D"/>
    <w:rPr>
      <w:rFonts w:ascii="Symbol" w:hAnsi="Symbol" w:hint="default"/>
    </w:rPr>
  </w:style>
  <w:style w:type="character" w:customStyle="1" w:styleId="WW8Num8z0">
    <w:name w:val="WW8Num8z0"/>
    <w:rsid w:val="0002477D"/>
    <w:rPr>
      <w:rFonts w:ascii="Times New Roman" w:hAnsi="Times New Roman" w:cs="Times New Roman" w:hint="default"/>
      <w:color w:val="auto"/>
    </w:rPr>
  </w:style>
  <w:style w:type="character" w:customStyle="1" w:styleId="WW8Num8z1">
    <w:name w:val="WW8Num8z1"/>
    <w:rsid w:val="0002477D"/>
    <w:rPr>
      <w:rFonts w:ascii="Courier New" w:hAnsi="Courier New" w:cs="Courier New" w:hint="default"/>
    </w:rPr>
  </w:style>
  <w:style w:type="character" w:customStyle="1" w:styleId="WW8Num8z2">
    <w:name w:val="WW8Num8z2"/>
    <w:rsid w:val="0002477D"/>
    <w:rPr>
      <w:rFonts w:ascii="Wingdings" w:hAnsi="Wingdings" w:hint="default"/>
    </w:rPr>
  </w:style>
  <w:style w:type="character" w:customStyle="1" w:styleId="WW8Num8z3">
    <w:name w:val="WW8Num8z3"/>
    <w:rsid w:val="0002477D"/>
    <w:rPr>
      <w:rFonts w:ascii="Symbol" w:hAnsi="Symbol" w:hint="default"/>
    </w:rPr>
  </w:style>
  <w:style w:type="character" w:customStyle="1" w:styleId="WW8Num9z0">
    <w:name w:val="WW8Num9z0"/>
    <w:rsid w:val="0002477D"/>
    <w:rPr>
      <w:rFonts w:ascii="Symbol" w:hAnsi="Symbol" w:hint="default"/>
    </w:rPr>
  </w:style>
  <w:style w:type="character" w:customStyle="1" w:styleId="WW8Num9z1">
    <w:name w:val="WW8Num9z1"/>
    <w:rsid w:val="0002477D"/>
    <w:rPr>
      <w:rFonts w:ascii="Courier New" w:hAnsi="Courier New" w:cs="Courier New" w:hint="default"/>
    </w:rPr>
  </w:style>
  <w:style w:type="character" w:customStyle="1" w:styleId="WW8Num9z2">
    <w:name w:val="WW8Num9z2"/>
    <w:rsid w:val="0002477D"/>
    <w:rPr>
      <w:rFonts w:ascii="Wingdings" w:hAnsi="Wingdings" w:hint="default"/>
    </w:rPr>
  </w:style>
  <w:style w:type="character" w:customStyle="1" w:styleId="WW8Num11z0">
    <w:name w:val="WW8Num11z0"/>
    <w:rsid w:val="0002477D"/>
    <w:rPr>
      <w:rFonts w:ascii="Symbol" w:hAnsi="Symbol" w:hint="default"/>
    </w:rPr>
  </w:style>
  <w:style w:type="character" w:customStyle="1" w:styleId="WW8Num11z1">
    <w:name w:val="WW8Num11z1"/>
    <w:rsid w:val="0002477D"/>
    <w:rPr>
      <w:rFonts w:ascii="Courier New" w:hAnsi="Courier New" w:cs="Courier New" w:hint="default"/>
    </w:rPr>
  </w:style>
  <w:style w:type="character" w:customStyle="1" w:styleId="WW8Num11z2">
    <w:name w:val="WW8Num11z2"/>
    <w:rsid w:val="0002477D"/>
    <w:rPr>
      <w:rFonts w:ascii="Wingdings" w:hAnsi="Wingdings" w:hint="default"/>
    </w:rPr>
  </w:style>
  <w:style w:type="character" w:customStyle="1" w:styleId="WW8Num12z0">
    <w:name w:val="WW8Num12z0"/>
    <w:rsid w:val="0002477D"/>
    <w:rPr>
      <w:rFonts w:ascii="Times New Roman" w:hAnsi="Times New Roman" w:cs="Times New Roman" w:hint="default"/>
      <w:color w:val="auto"/>
    </w:rPr>
  </w:style>
  <w:style w:type="character" w:customStyle="1" w:styleId="WW8Num12z1">
    <w:name w:val="WW8Num12z1"/>
    <w:rsid w:val="0002477D"/>
    <w:rPr>
      <w:rFonts w:ascii="Courier New" w:hAnsi="Courier New" w:cs="Courier New" w:hint="default"/>
    </w:rPr>
  </w:style>
  <w:style w:type="character" w:customStyle="1" w:styleId="WW8Num12z2">
    <w:name w:val="WW8Num12z2"/>
    <w:rsid w:val="0002477D"/>
    <w:rPr>
      <w:rFonts w:ascii="Wingdings" w:hAnsi="Wingdings" w:hint="default"/>
    </w:rPr>
  </w:style>
  <w:style w:type="character" w:customStyle="1" w:styleId="WW8Num12z3">
    <w:name w:val="WW8Num12z3"/>
    <w:rsid w:val="0002477D"/>
    <w:rPr>
      <w:rFonts w:ascii="Symbol" w:hAnsi="Symbol" w:hint="default"/>
    </w:rPr>
  </w:style>
  <w:style w:type="character" w:customStyle="1" w:styleId="WW8Num14z0">
    <w:name w:val="WW8Num14z0"/>
    <w:rsid w:val="0002477D"/>
    <w:rPr>
      <w:rFonts w:ascii="Times New Roman" w:hAnsi="Times New Roman" w:cs="Times New Roman" w:hint="default"/>
      <w:color w:val="auto"/>
    </w:rPr>
  </w:style>
  <w:style w:type="character" w:customStyle="1" w:styleId="WW8Num14z1">
    <w:name w:val="WW8Num14z1"/>
    <w:rsid w:val="0002477D"/>
    <w:rPr>
      <w:rFonts w:ascii="Courier New" w:hAnsi="Courier New" w:cs="Courier New" w:hint="default"/>
    </w:rPr>
  </w:style>
  <w:style w:type="character" w:customStyle="1" w:styleId="WW8Num14z2">
    <w:name w:val="WW8Num14z2"/>
    <w:rsid w:val="0002477D"/>
    <w:rPr>
      <w:rFonts w:ascii="Wingdings" w:hAnsi="Wingdings" w:hint="default"/>
    </w:rPr>
  </w:style>
  <w:style w:type="character" w:customStyle="1" w:styleId="WW8Num14z3">
    <w:name w:val="WW8Num14z3"/>
    <w:rsid w:val="0002477D"/>
    <w:rPr>
      <w:rFonts w:ascii="Symbol" w:hAnsi="Symbol" w:hint="default"/>
    </w:rPr>
  </w:style>
  <w:style w:type="character" w:customStyle="1" w:styleId="WW8Num17z0">
    <w:name w:val="WW8Num17z0"/>
    <w:rsid w:val="0002477D"/>
    <w:rPr>
      <w:rFonts w:ascii="Symbol" w:hAnsi="Symbol" w:hint="default"/>
    </w:rPr>
  </w:style>
  <w:style w:type="character" w:customStyle="1" w:styleId="WW8Num17z1">
    <w:name w:val="WW8Num17z1"/>
    <w:rsid w:val="0002477D"/>
    <w:rPr>
      <w:rFonts w:ascii="Courier New" w:hAnsi="Courier New" w:cs="Courier New" w:hint="default"/>
    </w:rPr>
  </w:style>
  <w:style w:type="character" w:customStyle="1" w:styleId="WW8Num17z2">
    <w:name w:val="WW8Num17z2"/>
    <w:rsid w:val="0002477D"/>
    <w:rPr>
      <w:rFonts w:ascii="Wingdings" w:hAnsi="Wingdings" w:cs="Wingdings" w:hint="default"/>
    </w:rPr>
  </w:style>
  <w:style w:type="character" w:customStyle="1" w:styleId="WW8Num17z3">
    <w:name w:val="WW8Num17z3"/>
    <w:rsid w:val="0002477D"/>
    <w:rPr>
      <w:rFonts w:ascii="Symbol" w:hAnsi="Symbol" w:cs="Symbol" w:hint="default"/>
    </w:rPr>
  </w:style>
  <w:style w:type="character" w:customStyle="1" w:styleId="WW8Num18z0">
    <w:name w:val="WW8Num18z0"/>
    <w:rsid w:val="0002477D"/>
    <w:rPr>
      <w:rFonts w:ascii="Symbol" w:hAnsi="Symbol" w:hint="default"/>
    </w:rPr>
  </w:style>
  <w:style w:type="character" w:customStyle="1" w:styleId="WW8Num18z1">
    <w:name w:val="WW8Num18z1"/>
    <w:rsid w:val="0002477D"/>
    <w:rPr>
      <w:rFonts w:ascii="Courier New" w:hAnsi="Courier New" w:cs="Courier New" w:hint="default"/>
    </w:rPr>
  </w:style>
  <w:style w:type="character" w:customStyle="1" w:styleId="WW8Num18z2">
    <w:name w:val="WW8Num18z2"/>
    <w:rsid w:val="0002477D"/>
    <w:rPr>
      <w:rFonts w:ascii="Wingdings" w:hAnsi="Wingdings" w:hint="default"/>
    </w:rPr>
  </w:style>
  <w:style w:type="character" w:customStyle="1" w:styleId="WW8Num19z0">
    <w:name w:val="WW8Num19z0"/>
    <w:rsid w:val="0002477D"/>
    <w:rPr>
      <w:rFonts w:ascii="Symbol" w:hAnsi="Symbol" w:hint="default"/>
    </w:rPr>
  </w:style>
  <w:style w:type="character" w:customStyle="1" w:styleId="WW8Num20z0">
    <w:name w:val="WW8Num20z0"/>
    <w:rsid w:val="0002477D"/>
    <w:rPr>
      <w:rFonts w:ascii="Symbol" w:hAnsi="Symbol" w:hint="default"/>
    </w:rPr>
  </w:style>
  <w:style w:type="character" w:customStyle="1" w:styleId="WW8Num20z1">
    <w:name w:val="WW8Num20z1"/>
    <w:rsid w:val="0002477D"/>
    <w:rPr>
      <w:rFonts w:ascii="Courier New" w:hAnsi="Courier New" w:cs="Courier New" w:hint="default"/>
    </w:rPr>
  </w:style>
  <w:style w:type="character" w:customStyle="1" w:styleId="WW8Num20z2">
    <w:name w:val="WW8Num20z2"/>
    <w:rsid w:val="0002477D"/>
    <w:rPr>
      <w:rFonts w:ascii="Wingdings" w:hAnsi="Wingdings" w:hint="default"/>
    </w:rPr>
  </w:style>
  <w:style w:type="character" w:customStyle="1" w:styleId="WW8Num23z0">
    <w:name w:val="WW8Num23z0"/>
    <w:rsid w:val="0002477D"/>
    <w:rPr>
      <w:rFonts w:ascii="Times New Roman" w:hAnsi="Times New Roman" w:cs="Times New Roman" w:hint="default"/>
    </w:rPr>
  </w:style>
  <w:style w:type="character" w:customStyle="1" w:styleId="WW8Num25z0">
    <w:name w:val="WW8Num25z0"/>
    <w:rsid w:val="0002477D"/>
    <w:rPr>
      <w:rFonts w:ascii="Times New Roman" w:hAnsi="Times New Roman" w:cs="Times New Roman" w:hint="default"/>
      <w:color w:val="auto"/>
    </w:rPr>
  </w:style>
  <w:style w:type="character" w:customStyle="1" w:styleId="WW8Num25z1">
    <w:name w:val="WW8Num25z1"/>
    <w:rsid w:val="0002477D"/>
    <w:rPr>
      <w:rFonts w:ascii="Courier New" w:hAnsi="Courier New" w:cs="Courier New" w:hint="default"/>
    </w:rPr>
  </w:style>
  <w:style w:type="character" w:customStyle="1" w:styleId="WW8Num25z2">
    <w:name w:val="WW8Num25z2"/>
    <w:rsid w:val="0002477D"/>
    <w:rPr>
      <w:rFonts w:ascii="Wingdings" w:hAnsi="Wingdings" w:hint="default"/>
    </w:rPr>
  </w:style>
  <w:style w:type="character" w:customStyle="1" w:styleId="WW8Num25z3">
    <w:name w:val="WW8Num25z3"/>
    <w:rsid w:val="0002477D"/>
    <w:rPr>
      <w:rFonts w:ascii="Symbol" w:hAnsi="Symbol" w:hint="default"/>
    </w:rPr>
  </w:style>
  <w:style w:type="character" w:customStyle="1" w:styleId="WW8Num28z0">
    <w:name w:val="WW8Num28z0"/>
    <w:rsid w:val="0002477D"/>
    <w:rPr>
      <w:i w:val="0"/>
      <w:iCs w:val="0"/>
    </w:rPr>
  </w:style>
  <w:style w:type="character" w:customStyle="1" w:styleId="WW8Num29z0">
    <w:name w:val="WW8Num29z0"/>
    <w:rsid w:val="0002477D"/>
    <w:rPr>
      <w:rFonts w:ascii="Wingdings" w:hAnsi="Wingdings" w:hint="default"/>
    </w:rPr>
  </w:style>
  <w:style w:type="character" w:customStyle="1" w:styleId="WW8Num29z1">
    <w:name w:val="WW8Num29z1"/>
    <w:rsid w:val="0002477D"/>
    <w:rPr>
      <w:rFonts w:ascii="Courier New" w:hAnsi="Courier New" w:cs="Courier New" w:hint="default"/>
    </w:rPr>
  </w:style>
  <w:style w:type="character" w:customStyle="1" w:styleId="WW8Num29z3">
    <w:name w:val="WW8Num29z3"/>
    <w:rsid w:val="0002477D"/>
    <w:rPr>
      <w:rFonts w:ascii="Symbol" w:hAnsi="Symbol" w:hint="default"/>
    </w:rPr>
  </w:style>
  <w:style w:type="character" w:customStyle="1" w:styleId="WW8Num30z0">
    <w:name w:val="WW8Num30z0"/>
    <w:rsid w:val="0002477D"/>
    <w:rPr>
      <w:rFonts w:ascii="Times New Roman" w:hAnsi="Times New Roman" w:cs="Times New Roman" w:hint="default"/>
      <w:color w:val="auto"/>
    </w:rPr>
  </w:style>
  <w:style w:type="character" w:customStyle="1" w:styleId="WW8Num30z1">
    <w:name w:val="WW8Num30z1"/>
    <w:rsid w:val="0002477D"/>
    <w:rPr>
      <w:rFonts w:ascii="Courier New" w:hAnsi="Courier New" w:cs="Courier New" w:hint="default"/>
    </w:rPr>
  </w:style>
  <w:style w:type="character" w:customStyle="1" w:styleId="WW8Num30z2">
    <w:name w:val="WW8Num30z2"/>
    <w:rsid w:val="0002477D"/>
    <w:rPr>
      <w:rFonts w:ascii="Wingdings" w:hAnsi="Wingdings" w:hint="default"/>
    </w:rPr>
  </w:style>
  <w:style w:type="character" w:customStyle="1" w:styleId="WW8Num30z3">
    <w:name w:val="WW8Num30z3"/>
    <w:rsid w:val="0002477D"/>
    <w:rPr>
      <w:rFonts w:ascii="Symbol" w:hAnsi="Symbol" w:hint="default"/>
    </w:rPr>
  </w:style>
  <w:style w:type="character" w:customStyle="1" w:styleId="WW8Num31z0">
    <w:name w:val="WW8Num31z0"/>
    <w:rsid w:val="0002477D"/>
    <w:rPr>
      <w:rFonts w:ascii="Symbol" w:hAnsi="Symbol" w:hint="default"/>
    </w:rPr>
  </w:style>
  <w:style w:type="character" w:customStyle="1" w:styleId="WW8Num31z1">
    <w:name w:val="WW8Num31z1"/>
    <w:rsid w:val="0002477D"/>
    <w:rPr>
      <w:rFonts w:ascii="Courier New" w:hAnsi="Courier New" w:cs="Courier New" w:hint="default"/>
    </w:rPr>
  </w:style>
  <w:style w:type="character" w:customStyle="1" w:styleId="WW8Num31z2">
    <w:name w:val="WW8Num31z2"/>
    <w:rsid w:val="0002477D"/>
    <w:rPr>
      <w:rFonts w:ascii="Wingdings" w:hAnsi="Wingdings" w:hint="default"/>
    </w:rPr>
  </w:style>
  <w:style w:type="character" w:customStyle="1" w:styleId="WW8Num34z0">
    <w:name w:val="WW8Num34z0"/>
    <w:rsid w:val="0002477D"/>
    <w:rPr>
      <w:rFonts w:ascii="Times New Roman" w:hAnsi="Times New Roman" w:cs="Times New Roman" w:hint="default"/>
      <w:color w:val="auto"/>
    </w:rPr>
  </w:style>
  <w:style w:type="character" w:customStyle="1" w:styleId="WW8Num34z1">
    <w:name w:val="WW8Num34z1"/>
    <w:rsid w:val="0002477D"/>
    <w:rPr>
      <w:rFonts w:ascii="Courier New" w:hAnsi="Courier New" w:cs="Courier New" w:hint="default"/>
    </w:rPr>
  </w:style>
  <w:style w:type="character" w:customStyle="1" w:styleId="WW8Num34z2">
    <w:name w:val="WW8Num34z2"/>
    <w:rsid w:val="0002477D"/>
    <w:rPr>
      <w:rFonts w:ascii="Wingdings" w:hAnsi="Wingdings" w:hint="default"/>
    </w:rPr>
  </w:style>
  <w:style w:type="character" w:customStyle="1" w:styleId="WW8Num34z3">
    <w:name w:val="WW8Num34z3"/>
    <w:rsid w:val="0002477D"/>
    <w:rPr>
      <w:rFonts w:ascii="Symbol" w:hAnsi="Symbol" w:hint="default"/>
    </w:rPr>
  </w:style>
  <w:style w:type="character" w:customStyle="1" w:styleId="WW8Num35z0">
    <w:name w:val="WW8Num35z0"/>
    <w:rsid w:val="0002477D"/>
    <w:rPr>
      <w:rFonts w:ascii="Wingdings" w:hAnsi="Wingdings" w:hint="default"/>
    </w:rPr>
  </w:style>
  <w:style w:type="character" w:customStyle="1" w:styleId="WW8Num35z1">
    <w:name w:val="WW8Num35z1"/>
    <w:rsid w:val="0002477D"/>
    <w:rPr>
      <w:rFonts w:ascii="Courier New" w:hAnsi="Courier New" w:cs="Courier New" w:hint="default"/>
    </w:rPr>
  </w:style>
  <w:style w:type="character" w:customStyle="1" w:styleId="WW8Num35z3">
    <w:name w:val="WW8Num35z3"/>
    <w:rsid w:val="0002477D"/>
    <w:rPr>
      <w:rFonts w:ascii="Symbol" w:hAnsi="Symbol" w:hint="default"/>
    </w:rPr>
  </w:style>
  <w:style w:type="character" w:customStyle="1" w:styleId="WW8Num36z0">
    <w:name w:val="WW8Num36z0"/>
    <w:rsid w:val="0002477D"/>
    <w:rPr>
      <w:rFonts w:ascii="Wingdings" w:hAnsi="Wingdings" w:hint="default"/>
    </w:rPr>
  </w:style>
  <w:style w:type="character" w:customStyle="1" w:styleId="WW8Num36z1">
    <w:name w:val="WW8Num36z1"/>
    <w:rsid w:val="0002477D"/>
    <w:rPr>
      <w:rFonts w:ascii="Courier New" w:hAnsi="Courier New" w:cs="Courier New" w:hint="default"/>
    </w:rPr>
  </w:style>
  <w:style w:type="character" w:customStyle="1" w:styleId="WW8Num36z3">
    <w:name w:val="WW8Num36z3"/>
    <w:rsid w:val="0002477D"/>
    <w:rPr>
      <w:rFonts w:ascii="Symbol" w:hAnsi="Symbol" w:hint="default"/>
    </w:rPr>
  </w:style>
  <w:style w:type="character" w:customStyle="1" w:styleId="WW8Num38z0">
    <w:name w:val="WW8Num38z0"/>
    <w:rsid w:val="0002477D"/>
    <w:rPr>
      <w:rFonts w:ascii="Times New Roman" w:hAnsi="Times New Roman" w:cs="Times New Roman" w:hint="default"/>
      <w:color w:val="auto"/>
    </w:rPr>
  </w:style>
  <w:style w:type="character" w:customStyle="1" w:styleId="WW8Num38z1">
    <w:name w:val="WW8Num38z1"/>
    <w:rsid w:val="0002477D"/>
    <w:rPr>
      <w:rFonts w:ascii="Courier New" w:hAnsi="Courier New" w:cs="Courier New" w:hint="default"/>
    </w:rPr>
  </w:style>
  <w:style w:type="character" w:customStyle="1" w:styleId="WW8Num38z2">
    <w:name w:val="WW8Num38z2"/>
    <w:rsid w:val="0002477D"/>
    <w:rPr>
      <w:rFonts w:ascii="Wingdings" w:hAnsi="Wingdings" w:hint="default"/>
    </w:rPr>
  </w:style>
  <w:style w:type="character" w:customStyle="1" w:styleId="WW8Num38z3">
    <w:name w:val="WW8Num38z3"/>
    <w:rsid w:val="0002477D"/>
    <w:rPr>
      <w:rFonts w:ascii="Symbol" w:hAnsi="Symbol" w:hint="default"/>
    </w:rPr>
  </w:style>
  <w:style w:type="character" w:customStyle="1" w:styleId="WW8Num40z0">
    <w:name w:val="WW8Num40z0"/>
    <w:rsid w:val="0002477D"/>
    <w:rPr>
      <w:rFonts w:ascii="Wingdings" w:hAnsi="Wingdings" w:hint="default"/>
    </w:rPr>
  </w:style>
  <w:style w:type="character" w:customStyle="1" w:styleId="WW8Num40z1">
    <w:name w:val="WW8Num40z1"/>
    <w:rsid w:val="0002477D"/>
    <w:rPr>
      <w:rFonts w:ascii="Courier New" w:hAnsi="Courier New" w:cs="Courier New" w:hint="default"/>
    </w:rPr>
  </w:style>
  <w:style w:type="character" w:customStyle="1" w:styleId="WW8Num40z3">
    <w:name w:val="WW8Num40z3"/>
    <w:rsid w:val="0002477D"/>
    <w:rPr>
      <w:rFonts w:ascii="Symbol" w:hAnsi="Symbol" w:hint="default"/>
    </w:rPr>
  </w:style>
  <w:style w:type="character" w:customStyle="1" w:styleId="WW8Num41z0">
    <w:name w:val="WW8Num41z0"/>
    <w:rsid w:val="0002477D"/>
    <w:rPr>
      <w:rFonts w:ascii="Wingdings" w:hAnsi="Wingdings" w:hint="default"/>
    </w:rPr>
  </w:style>
  <w:style w:type="character" w:customStyle="1" w:styleId="WW8Num41z1">
    <w:name w:val="WW8Num41z1"/>
    <w:rsid w:val="0002477D"/>
    <w:rPr>
      <w:rFonts w:ascii="Courier New" w:hAnsi="Courier New" w:cs="Courier New" w:hint="default"/>
    </w:rPr>
  </w:style>
  <w:style w:type="character" w:customStyle="1" w:styleId="WW8Num41z3">
    <w:name w:val="WW8Num41z3"/>
    <w:rsid w:val="0002477D"/>
    <w:rPr>
      <w:rFonts w:ascii="Symbol" w:hAnsi="Symbol" w:hint="default"/>
    </w:rPr>
  </w:style>
  <w:style w:type="character" w:customStyle="1" w:styleId="WW8Num42z0">
    <w:name w:val="WW8Num42z0"/>
    <w:rsid w:val="0002477D"/>
    <w:rPr>
      <w:i w:val="0"/>
      <w:iCs w:val="0"/>
    </w:rPr>
  </w:style>
  <w:style w:type="character" w:customStyle="1" w:styleId="WW8Num44z0">
    <w:name w:val="WW8Num44z0"/>
    <w:rsid w:val="0002477D"/>
    <w:rPr>
      <w:rFonts w:ascii="Times New Roman" w:hAnsi="Times New Roman" w:cs="Times New Roman" w:hint="default"/>
      <w:color w:val="auto"/>
    </w:rPr>
  </w:style>
  <w:style w:type="character" w:customStyle="1" w:styleId="WW8Num44z1">
    <w:name w:val="WW8Num44z1"/>
    <w:rsid w:val="0002477D"/>
    <w:rPr>
      <w:rFonts w:ascii="Courier New" w:hAnsi="Courier New" w:cs="Courier New" w:hint="default"/>
    </w:rPr>
  </w:style>
  <w:style w:type="character" w:customStyle="1" w:styleId="WW8Num44z2">
    <w:name w:val="WW8Num44z2"/>
    <w:rsid w:val="0002477D"/>
    <w:rPr>
      <w:rFonts w:ascii="Wingdings" w:hAnsi="Wingdings" w:hint="default"/>
    </w:rPr>
  </w:style>
  <w:style w:type="character" w:customStyle="1" w:styleId="WW8Num44z3">
    <w:name w:val="WW8Num44z3"/>
    <w:rsid w:val="0002477D"/>
    <w:rPr>
      <w:rFonts w:ascii="Symbol" w:hAnsi="Symbol" w:hint="default"/>
    </w:rPr>
  </w:style>
  <w:style w:type="character" w:customStyle="1" w:styleId="WW8Num45z0">
    <w:name w:val="WW8Num45z0"/>
    <w:rsid w:val="0002477D"/>
    <w:rPr>
      <w:rFonts w:ascii="Wingdings" w:hAnsi="Wingdings" w:hint="default"/>
    </w:rPr>
  </w:style>
  <w:style w:type="character" w:customStyle="1" w:styleId="WW8Num45z1">
    <w:name w:val="WW8Num45z1"/>
    <w:rsid w:val="0002477D"/>
    <w:rPr>
      <w:rFonts w:ascii="Courier New" w:hAnsi="Courier New" w:cs="Courier New" w:hint="default"/>
    </w:rPr>
  </w:style>
  <w:style w:type="character" w:customStyle="1" w:styleId="WW8Num45z3">
    <w:name w:val="WW8Num45z3"/>
    <w:rsid w:val="0002477D"/>
    <w:rPr>
      <w:rFonts w:ascii="Symbol" w:hAnsi="Symbol" w:hint="default"/>
    </w:rPr>
  </w:style>
  <w:style w:type="character" w:customStyle="1" w:styleId="WW8NumSt45z0">
    <w:name w:val="WW8NumSt45z0"/>
    <w:rsid w:val="0002477D"/>
    <w:rPr>
      <w:rFonts w:ascii="Times New Roman" w:hAnsi="Times New Roman" w:cs="Times New Roman" w:hint="default"/>
    </w:rPr>
  </w:style>
  <w:style w:type="character" w:customStyle="1" w:styleId="WW8NumSt46z0">
    <w:name w:val="WW8NumSt46z0"/>
    <w:rsid w:val="0002477D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02477D"/>
  </w:style>
  <w:style w:type="character" w:customStyle="1" w:styleId="FontStyle57">
    <w:name w:val="Font Style57"/>
    <w:rsid w:val="0002477D"/>
    <w:rPr>
      <w:rFonts w:ascii="Times New Roman" w:hAnsi="Times New Roman" w:cs="Times New Roman" w:hint="default"/>
      <w:sz w:val="20"/>
      <w:szCs w:val="20"/>
    </w:rPr>
  </w:style>
  <w:style w:type="character" w:customStyle="1" w:styleId="FontStyle68">
    <w:name w:val="Font Style68"/>
    <w:rsid w:val="0002477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0">
    <w:name w:val="Font Style60"/>
    <w:rsid w:val="0002477D"/>
    <w:rPr>
      <w:rFonts w:ascii="Sylfaen" w:hAnsi="Sylfaen" w:cs="Sylfaen" w:hint="default"/>
      <w:spacing w:val="50"/>
      <w:sz w:val="12"/>
      <w:szCs w:val="12"/>
    </w:rPr>
  </w:style>
  <w:style w:type="character" w:customStyle="1" w:styleId="FontStyle69">
    <w:name w:val="Font Style69"/>
    <w:rsid w:val="0002477D"/>
    <w:rPr>
      <w:rFonts w:ascii="Franklin Gothic Medium" w:hAnsi="Franklin Gothic Medium" w:cs="Franklin Gothic Medium" w:hint="default"/>
      <w:spacing w:val="20"/>
      <w:sz w:val="12"/>
      <w:szCs w:val="12"/>
    </w:rPr>
  </w:style>
  <w:style w:type="character" w:customStyle="1" w:styleId="FontStyle71">
    <w:name w:val="Font Style71"/>
    <w:rsid w:val="0002477D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62">
    <w:name w:val="Font Style62"/>
    <w:rsid w:val="0002477D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64">
    <w:name w:val="Font Style64"/>
    <w:rsid w:val="0002477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5">
    <w:name w:val="Font Style85"/>
    <w:rsid w:val="0002477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9">
    <w:name w:val="Font Style89"/>
    <w:rsid w:val="0002477D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65">
    <w:name w:val="Font Style65"/>
    <w:rsid w:val="0002477D"/>
    <w:rPr>
      <w:rFonts w:ascii="Franklin Gothic Medium" w:hAnsi="Franklin Gothic Medium" w:cs="Franklin Gothic Medium" w:hint="default"/>
      <w:b/>
      <w:bCs/>
      <w:i/>
      <w:iCs/>
      <w:sz w:val="16"/>
      <w:szCs w:val="16"/>
    </w:rPr>
  </w:style>
  <w:style w:type="character" w:customStyle="1" w:styleId="FontStyle88">
    <w:name w:val="Font Style88"/>
    <w:rsid w:val="0002477D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91">
    <w:name w:val="Font Style91"/>
    <w:rsid w:val="0002477D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FontStyle92">
    <w:name w:val="Font Style92"/>
    <w:rsid w:val="0002477D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90">
    <w:name w:val="Font Style90"/>
    <w:rsid w:val="0002477D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2">
    <w:name w:val="Font Style12"/>
    <w:rsid w:val="0002477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4">
    <w:name w:val="Font Style74"/>
    <w:rsid w:val="0002477D"/>
    <w:rPr>
      <w:rFonts w:ascii="Franklin Gothic Medium" w:hAnsi="Franklin Gothic Medium" w:cs="Franklin Gothic Medium" w:hint="default"/>
      <w:spacing w:val="10"/>
      <w:sz w:val="14"/>
      <w:szCs w:val="14"/>
    </w:rPr>
  </w:style>
  <w:style w:type="character" w:customStyle="1" w:styleId="FontStyle73">
    <w:name w:val="Font Style73"/>
    <w:rsid w:val="0002477D"/>
    <w:rPr>
      <w:rFonts w:ascii="Arial Black" w:hAnsi="Arial Black" w:cs="Arial Black" w:hint="default"/>
      <w:spacing w:val="20"/>
      <w:sz w:val="12"/>
      <w:szCs w:val="12"/>
    </w:rPr>
  </w:style>
  <w:style w:type="character" w:customStyle="1" w:styleId="FontStyle97">
    <w:name w:val="Font Style97"/>
    <w:rsid w:val="0002477D"/>
    <w:rPr>
      <w:rFonts w:ascii="Times New Roman" w:hAnsi="Times New Roman" w:cs="Times New Roman" w:hint="default"/>
      <w:sz w:val="18"/>
      <w:szCs w:val="18"/>
    </w:rPr>
  </w:style>
  <w:style w:type="character" w:customStyle="1" w:styleId="FontStyle93">
    <w:name w:val="Font Style93"/>
    <w:rsid w:val="0002477D"/>
    <w:rPr>
      <w:rFonts w:ascii="Times New Roman" w:hAnsi="Times New Roman" w:cs="Times New Roman" w:hint="default"/>
      <w:b/>
      <w:bCs/>
      <w:spacing w:val="-30"/>
      <w:sz w:val="46"/>
      <w:szCs w:val="46"/>
    </w:rPr>
  </w:style>
  <w:style w:type="character" w:customStyle="1" w:styleId="FontStyle110">
    <w:name w:val="Font Style110"/>
    <w:rsid w:val="0002477D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7">
    <w:name w:val="Font Style117"/>
    <w:rsid w:val="0002477D"/>
    <w:rPr>
      <w:rFonts w:ascii="Times New Roman" w:hAnsi="Times New Roman" w:cs="Times New Roman" w:hint="default"/>
      <w:smallCaps/>
      <w:spacing w:val="30"/>
      <w:sz w:val="26"/>
      <w:szCs w:val="26"/>
    </w:rPr>
  </w:style>
  <w:style w:type="character" w:customStyle="1" w:styleId="FontStyle144">
    <w:name w:val="Font Style144"/>
    <w:rsid w:val="0002477D"/>
    <w:rPr>
      <w:rFonts w:ascii="Franklin Gothic Book" w:hAnsi="Franklin Gothic Book" w:cs="Franklin Gothic Book" w:hint="default"/>
      <w:b/>
      <w:bCs/>
      <w:spacing w:val="-40"/>
      <w:sz w:val="38"/>
      <w:szCs w:val="38"/>
    </w:rPr>
  </w:style>
  <w:style w:type="character" w:customStyle="1" w:styleId="FontStyle96">
    <w:name w:val="Font Style96"/>
    <w:rsid w:val="0002477D"/>
    <w:rPr>
      <w:rFonts w:ascii="Georgia" w:hAnsi="Georgia" w:cs="Georgia" w:hint="default"/>
      <w:sz w:val="18"/>
      <w:szCs w:val="18"/>
    </w:rPr>
  </w:style>
  <w:style w:type="character" w:customStyle="1" w:styleId="FontStyle106">
    <w:name w:val="Font Style106"/>
    <w:rsid w:val="0002477D"/>
    <w:rPr>
      <w:rFonts w:ascii="Book Antiqua" w:hAnsi="Book Antiqua" w:cs="Book Antiqua" w:hint="default"/>
      <w:sz w:val="20"/>
      <w:szCs w:val="20"/>
    </w:rPr>
  </w:style>
  <w:style w:type="character" w:customStyle="1" w:styleId="FontStyle107">
    <w:name w:val="Font Style107"/>
    <w:rsid w:val="0002477D"/>
    <w:rPr>
      <w:rFonts w:ascii="Book Antiqua" w:hAnsi="Book Antiqua" w:cs="Book Antiqua" w:hint="default"/>
      <w:i/>
      <w:iCs/>
      <w:sz w:val="20"/>
      <w:szCs w:val="20"/>
    </w:rPr>
  </w:style>
  <w:style w:type="character" w:customStyle="1" w:styleId="FontStyle108">
    <w:name w:val="Font Style108"/>
    <w:rsid w:val="0002477D"/>
    <w:rPr>
      <w:rFonts w:ascii="Book Antiqua" w:hAnsi="Book Antiqua" w:cs="Book Antiqua" w:hint="default"/>
      <w:sz w:val="20"/>
      <w:szCs w:val="20"/>
    </w:rPr>
  </w:style>
  <w:style w:type="character" w:customStyle="1" w:styleId="FontStyle109">
    <w:name w:val="Font Style109"/>
    <w:rsid w:val="0002477D"/>
    <w:rPr>
      <w:rFonts w:ascii="Book Antiqua" w:hAnsi="Book Antiqua" w:cs="Book Antiqua" w:hint="default"/>
      <w:sz w:val="20"/>
      <w:szCs w:val="20"/>
    </w:rPr>
  </w:style>
  <w:style w:type="character" w:customStyle="1" w:styleId="FontStyle94">
    <w:name w:val="Font Style94"/>
    <w:rsid w:val="0002477D"/>
    <w:rPr>
      <w:rFonts w:ascii="Times New Roman" w:hAnsi="Times New Roman" w:cs="Times New Roman" w:hint="default"/>
      <w:sz w:val="10"/>
      <w:szCs w:val="10"/>
    </w:rPr>
  </w:style>
  <w:style w:type="character" w:customStyle="1" w:styleId="FontStyle141">
    <w:name w:val="Font Style141"/>
    <w:rsid w:val="0002477D"/>
    <w:rPr>
      <w:rFonts w:ascii="Times New Roman" w:hAnsi="Times New Roman" w:cs="Times New Roman" w:hint="default"/>
      <w:smallCaps/>
      <w:sz w:val="32"/>
      <w:szCs w:val="32"/>
    </w:rPr>
  </w:style>
  <w:style w:type="character" w:customStyle="1" w:styleId="FontStyle122">
    <w:name w:val="Font Style122"/>
    <w:rsid w:val="0002477D"/>
    <w:rPr>
      <w:rFonts w:ascii="Times New Roman" w:hAnsi="Times New Roman" w:cs="Times New Roman" w:hint="default"/>
      <w:sz w:val="12"/>
      <w:szCs w:val="12"/>
    </w:rPr>
  </w:style>
  <w:style w:type="character" w:customStyle="1" w:styleId="FontStyle127">
    <w:name w:val="Font Style127"/>
    <w:rsid w:val="0002477D"/>
    <w:rPr>
      <w:rFonts w:ascii="Arial" w:hAnsi="Arial" w:cs="Arial" w:hint="default"/>
      <w:sz w:val="22"/>
      <w:szCs w:val="22"/>
    </w:rPr>
  </w:style>
  <w:style w:type="character" w:customStyle="1" w:styleId="FontStyle131">
    <w:name w:val="Font Style131"/>
    <w:rsid w:val="0002477D"/>
    <w:rPr>
      <w:rFonts w:ascii="Times New Roman" w:hAnsi="Times New Roman" w:cs="Times New Roman" w:hint="default"/>
      <w:b/>
      <w:bCs/>
      <w:spacing w:val="-20"/>
      <w:sz w:val="22"/>
      <w:szCs w:val="22"/>
    </w:rPr>
  </w:style>
  <w:style w:type="character" w:customStyle="1" w:styleId="11">
    <w:name w:val="Текст выноски Знак1"/>
    <w:basedOn w:val="a0"/>
    <w:link w:val="af"/>
    <w:uiPriority w:val="99"/>
    <w:semiHidden/>
    <w:locked/>
    <w:rsid w:val="0002477D"/>
    <w:rPr>
      <w:rFonts w:ascii="Segoe UI" w:eastAsia="Times New Roman" w:hAnsi="Segoe UI" w:cs="Times New Roman"/>
      <w:sz w:val="18"/>
      <w:szCs w:val="18"/>
      <w:lang w:eastAsia="ar-SA"/>
    </w:rPr>
  </w:style>
  <w:style w:type="character" w:styleId="af6">
    <w:name w:val="page number"/>
    <w:basedOn w:val="15"/>
    <w:rsid w:val="00222642"/>
  </w:style>
  <w:style w:type="character" w:styleId="af7">
    <w:name w:val="Strong"/>
    <w:qFormat/>
    <w:rsid w:val="00222642"/>
    <w:rPr>
      <w:b/>
      <w:bCs/>
    </w:rPr>
  </w:style>
  <w:style w:type="table" w:styleId="af8">
    <w:name w:val="Table Grid"/>
    <w:basedOn w:val="a1"/>
    <w:uiPriority w:val="59"/>
    <w:rsid w:val="0022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80D9-3110-46B7-A7A7-97D32FE3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15913</Words>
  <Characters>90710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2015-12-17T11:39:00Z</dcterms:created>
  <dcterms:modified xsi:type="dcterms:W3CDTF">2016-01-26T13:33:00Z</dcterms:modified>
</cp:coreProperties>
</file>