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45" w:rsidRPr="002978FB" w:rsidRDefault="00293C45" w:rsidP="002978FB">
      <w:pPr>
        <w:tabs>
          <w:tab w:val="num" w:pos="0"/>
        </w:tabs>
        <w:spacing w:after="0" w:line="240" w:lineRule="auto"/>
        <w:jc w:val="center"/>
        <w:rPr>
          <w:rFonts w:ascii="Times New Roman" w:hAnsi="Times New Roman"/>
          <w:b/>
          <w:sz w:val="28"/>
          <w:szCs w:val="28"/>
        </w:rPr>
      </w:pPr>
      <w:bookmarkStart w:id="0" w:name="bookmark4"/>
      <w:r w:rsidRPr="002978FB">
        <w:rPr>
          <w:rFonts w:ascii="Times New Roman" w:hAnsi="Times New Roman"/>
          <w:b/>
          <w:sz w:val="28"/>
          <w:szCs w:val="28"/>
        </w:rPr>
        <w:t>Муниципальное бюджетное общеобразовательное учреждение</w:t>
      </w:r>
    </w:p>
    <w:p w:rsidR="00293C45" w:rsidRPr="002978FB" w:rsidRDefault="00293C45" w:rsidP="002978FB">
      <w:pPr>
        <w:tabs>
          <w:tab w:val="num" w:pos="0"/>
        </w:tabs>
        <w:spacing w:after="0" w:line="240" w:lineRule="auto"/>
        <w:jc w:val="center"/>
        <w:rPr>
          <w:rFonts w:ascii="Times New Roman" w:hAnsi="Times New Roman"/>
          <w:b/>
          <w:sz w:val="28"/>
          <w:szCs w:val="28"/>
        </w:rPr>
      </w:pPr>
      <w:r w:rsidRPr="002978FB">
        <w:rPr>
          <w:rFonts w:ascii="Times New Roman" w:hAnsi="Times New Roman"/>
          <w:b/>
          <w:sz w:val="28"/>
          <w:szCs w:val="28"/>
        </w:rPr>
        <w:t xml:space="preserve">«Константиновская школа»             </w:t>
      </w:r>
    </w:p>
    <w:p w:rsidR="00293C45" w:rsidRPr="002978FB" w:rsidRDefault="00293C45" w:rsidP="002978FB">
      <w:pPr>
        <w:tabs>
          <w:tab w:val="num" w:pos="0"/>
        </w:tabs>
        <w:spacing w:after="0" w:line="240" w:lineRule="auto"/>
        <w:jc w:val="center"/>
        <w:rPr>
          <w:rFonts w:ascii="Times New Roman" w:hAnsi="Times New Roman"/>
          <w:b/>
          <w:sz w:val="28"/>
          <w:szCs w:val="28"/>
        </w:rPr>
      </w:pPr>
      <w:r w:rsidRPr="002978FB">
        <w:rPr>
          <w:rFonts w:ascii="Times New Roman" w:hAnsi="Times New Roman"/>
          <w:b/>
          <w:sz w:val="28"/>
          <w:szCs w:val="28"/>
        </w:rPr>
        <w:t xml:space="preserve"> Симферопольского района Республики Крым</w:t>
      </w:r>
    </w:p>
    <w:p w:rsidR="00293C45" w:rsidRPr="002978FB" w:rsidRDefault="00293C45" w:rsidP="002978FB">
      <w:pPr>
        <w:tabs>
          <w:tab w:val="num" w:pos="0"/>
        </w:tabs>
        <w:spacing w:after="0" w:line="240" w:lineRule="auto"/>
        <w:jc w:val="center"/>
        <w:rPr>
          <w:rFonts w:ascii="Times New Roman" w:hAnsi="Times New Roman"/>
          <w:b/>
          <w:sz w:val="28"/>
          <w:szCs w:val="28"/>
        </w:rPr>
      </w:pPr>
    </w:p>
    <w:p w:rsidR="00293C45" w:rsidRPr="002978FB" w:rsidRDefault="00293C45" w:rsidP="002978FB">
      <w:pPr>
        <w:tabs>
          <w:tab w:val="num" w:pos="0"/>
        </w:tabs>
        <w:spacing w:after="0" w:line="240" w:lineRule="auto"/>
        <w:rPr>
          <w:rFonts w:ascii="Times New Roman" w:hAnsi="Times New Roman"/>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8"/>
        <w:gridCol w:w="4395"/>
      </w:tblGrid>
      <w:tr w:rsidR="00293C45" w:rsidRPr="00FF0103" w:rsidTr="00FF0103">
        <w:tc>
          <w:tcPr>
            <w:tcW w:w="3968" w:type="dxa"/>
          </w:tcPr>
          <w:p w:rsidR="00293C45" w:rsidRPr="00FF0103" w:rsidRDefault="00293C45" w:rsidP="00FF0103">
            <w:pPr>
              <w:tabs>
                <w:tab w:val="num" w:pos="0"/>
                <w:tab w:val="left" w:pos="6686"/>
              </w:tabs>
              <w:spacing w:after="0" w:line="240" w:lineRule="auto"/>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«СОГЛАСОВАНО» </w:t>
            </w:r>
          </w:p>
          <w:p w:rsidR="00293C45" w:rsidRPr="00FF0103" w:rsidRDefault="00293C45" w:rsidP="00FF0103">
            <w:pPr>
              <w:tabs>
                <w:tab w:val="left" w:pos="6686"/>
              </w:tabs>
              <w:spacing w:after="0" w:line="240" w:lineRule="auto"/>
              <w:ind w:left="34" w:right="316"/>
              <w:rPr>
                <w:rFonts w:ascii="Times New Roman" w:hAnsi="Times New Roman"/>
                <w:color w:val="000000"/>
                <w:sz w:val="24"/>
                <w:szCs w:val="24"/>
                <w:lang w:eastAsia="ru-RU"/>
              </w:rPr>
            </w:pPr>
            <w:r w:rsidRPr="00FF0103">
              <w:rPr>
                <w:rFonts w:ascii="Times New Roman" w:hAnsi="Times New Roman"/>
                <w:color w:val="000000"/>
                <w:sz w:val="24"/>
                <w:szCs w:val="24"/>
                <w:lang w:eastAsia="ru-RU"/>
              </w:rPr>
              <w:t>Зам. директора по УВР                                                                               _____________  Кириченко Т.В.</w:t>
            </w:r>
          </w:p>
          <w:p w:rsidR="00293C45" w:rsidRPr="00FF0103" w:rsidRDefault="00293C45" w:rsidP="00FF0103">
            <w:pPr>
              <w:tabs>
                <w:tab w:val="num" w:pos="0"/>
                <w:tab w:val="left" w:pos="6686"/>
              </w:tabs>
              <w:spacing w:after="0" w:line="240" w:lineRule="auto"/>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           </w:t>
            </w:r>
          </w:p>
          <w:p w:rsidR="00293C45" w:rsidRPr="00FF0103" w:rsidRDefault="00293C45" w:rsidP="00FF0103">
            <w:pPr>
              <w:tabs>
                <w:tab w:val="num" w:pos="0"/>
                <w:tab w:val="left" w:pos="6686"/>
              </w:tabs>
              <w:spacing w:after="0" w:line="240" w:lineRule="auto"/>
              <w:rPr>
                <w:rFonts w:ascii="Times New Roman" w:hAnsi="Times New Roman"/>
                <w:sz w:val="24"/>
                <w:szCs w:val="24"/>
                <w:lang w:eastAsia="ru-RU"/>
              </w:rPr>
            </w:pPr>
          </w:p>
        </w:tc>
        <w:tc>
          <w:tcPr>
            <w:tcW w:w="4395" w:type="dxa"/>
          </w:tcPr>
          <w:p w:rsidR="00293C45" w:rsidRPr="00FF0103" w:rsidRDefault="00293C45" w:rsidP="00FF0103">
            <w:pPr>
              <w:tabs>
                <w:tab w:val="num" w:pos="0"/>
                <w:tab w:val="left" w:pos="6686"/>
              </w:tabs>
              <w:spacing w:after="0" w:line="240" w:lineRule="auto"/>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 «УТВЕРЖДЕНО» </w:t>
            </w:r>
          </w:p>
          <w:p w:rsidR="00293C45" w:rsidRPr="00FF0103" w:rsidRDefault="00293C45" w:rsidP="00FF0103">
            <w:pPr>
              <w:tabs>
                <w:tab w:val="left" w:pos="6686"/>
              </w:tabs>
              <w:spacing w:after="0" w:line="240" w:lineRule="auto"/>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Директор МБОУ                           «Константиновская школа»     </w:t>
            </w:r>
          </w:p>
          <w:p w:rsidR="00293C45" w:rsidRPr="00FF0103" w:rsidRDefault="00293C45" w:rsidP="00FF0103">
            <w:pPr>
              <w:tabs>
                <w:tab w:val="left" w:pos="6686"/>
              </w:tabs>
              <w:spacing w:after="0" w:line="240" w:lineRule="auto"/>
              <w:rPr>
                <w:rFonts w:ascii="Times New Roman" w:hAnsi="Times New Roman"/>
                <w:color w:val="000000"/>
                <w:sz w:val="24"/>
                <w:szCs w:val="24"/>
                <w:lang w:eastAsia="ru-RU"/>
              </w:rPr>
            </w:pPr>
            <w:r w:rsidRPr="00FF0103">
              <w:rPr>
                <w:rFonts w:ascii="Times New Roman" w:hAnsi="Times New Roman"/>
                <w:color w:val="000000"/>
                <w:sz w:val="24"/>
                <w:szCs w:val="24"/>
                <w:lang w:eastAsia="ru-RU"/>
              </w:rPr>
              <w:t>_______    Маршалок М.В.</w:t>
            </w:r>
          </w:p>
        </w:tc>
      </w:tr>
      <w:tr w:rsidR="00293C45" w:rsidRPr="00FF0103" w:rsidTr="00FF0103">
        <w:tc>
          <w:tcPr>
            <w:tcW w:w="3968" w:type="dxa"/>
          </w:tcPr>
          <w:p w:rsidR="00293C45" w:rsidRPr="00FF0103" w:rsidRDefault="00293C45" w:rsidP="00FF0103">
            <w:pPr>
              <w:tabs>
                <w:tab w:val="num" w:pos="0"/>
                <w:tab w:val="left" w:pos="6686"/>
              </w:tabs>
              <w:spacing w:after="0" w:line="240" w:lineRule="auto"/>
              <w:ind w:right="458"/>
              <w:rPr>
                <w:rFonts w:ascii="Times New Roman" w:hAnsi="Times New Roman"/>
                <w:color w:val="000000"/>
                <w:sz w:val="24"/>
                <w:szCs w:val="24"/>
                <w:lang w:eastAsia="ru-RU"/>
              </w:rPr>
            </w:pPr>
            <w:r w:rsidRPr="00FF0103">
              <w:rPr>
                <w:rFonts w:ascii="Times New Roman" w:hAnsi="Times New Roman"/>
                <w:color w:val="000000"/>
                <w:sz w:val="24"/>
                <w:szCs w:val="24"/>
                <w:lang w:eastAsia="ru-RU"/>
              </w:rPr>
              <w:t>«РАССМОТРЕНО»</w:t>
            </w:r>
          </w:p>
          <w:p w:rsidR="00293C45" w:rsidRPr="00FF0103" w:rsidRDefault="00293C45" w:rsidP="00FF0103">
            <w:pPr>
              <w:tabs>
                <w:tab w:val="num" w:pos="0"/>
                <w:tab w:val="left" w:pos="6686"/>
              </w:tabs>
              <w:spacing w:after="0" w:line="240" w:lineRule="auto"/>
              <w:ind w:right="458"/>
              <w:rPr>
                <w:rFonts w:ascii="Times New Roman" w:hAnsi="Times New Roman"/>
                <w:sz w:val="24"/>
                <w:szCs w:val="24"/>
                <w:lang w:eastAsia="ru-RU"/>
              </w:rPr>
            </w:pPr>
            <w:r w:rsidRPr="00FF0103">
              <w:rPr>
                <w:rFonts w:ascii="Times New Roman" w:hAnsi="Times New Roman"/>
                <w:color w:val="000000"/>
                <w:sz w:val="24"/>
                <w:szCs w:val="24"/>
                <w:lang w:eastAsia="ru-RU"/>
              </w:rPr>
              <w:t>на педагогическом совете Протокол № 10 от 31.08.2015</w:t>
            </w:r>
          </w:p>
        </w:tc>
        <w:tc>
          <w:tcPr>
            <w:tcW w:w="4395" w:type="dxa"/>
          </w:tcPr>
          <w:p w:rsidR="00293C45" w:rsidRPr="00FF0103" w:rsidRDefault="00293C45" w:rsidP="00FF0103">
            <w:pPr>
              <w:tabs>
                <w:tab w:val="num" w:pos="0"/>
                <w:tab w:val="left" w:pos="6686"/>
              </w:tabs>
              <w:spacing w:after="0" w:line="240" w:lineRule="auto"/>
              <w:ind w:right="-108"/>
              <w:rPr>
                <w:rFonts w:ascii="Times New Roman" w:hAnsi="Times New Roman"/>
                <w:color w:val="000000"/>
                <w:sz w:val="24"/>
                <w:szCs w:val="24"/>
                <w:lang w:eastAsia="ru-RU"/>
              </w:rPr>
            </w:pPr>
            <w:r w:rsidRPr="00FF0103">
              <w:rPr>
                <w:rFonts w:ascii="Times New Roman" w:hAnsi="Times New Roman"/>
                <w:color w:val="000000"/>
                <w:sz w:val="24"/>
                <w:szCs w:val="24"/>
                <w:lang w:eastAsia="ru-RU"/>
              </w:rPr>
              <w:t>«РАССМОТРЕНО»</w:t>
            </w:r>
          </w:p>
          <w:p w:rsidR="00293C45" w:rsidRPr="00FF0103" w:rsidRDefault="00293C45" w:rsidP="00FF0103">
            <w:pPr>
              <w:tabs>
                <w:tab w:val="left" w:pos="6686"/>
              </w:tabs>
              <w:spacing w:after="0" w:line="240" w:lineRule="auto"/>
              <w:ind w:firstLine="35"/>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на заседании МО учителей </w:t>
            </w:r>
          </w:p>
          <w:p w:rsidR="00293C45" w:rsidRPr="00FF0103" w:rsidRDefault="00293C45" w:rsidP="00FF0103">
            <w:pPr>
              <w:tabs>
                <w:tab w:val="left" w:pos="6686"/>
              </w:tabs>
              <w:spacing w:after="0" w:line="240" w:lineRule="auto"/>
              <w:ind w:firstLine="35"/>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гуманитарного цикла    </w:t>
            </w:r>
          </w:p>
          <w:p w:rsidR="00293C45" w:rsidRPr="00FF0103" w:rsidRDefault="00293C45" w:rsidP="00FF0103">
            <w:pPr>
              <w:tabs>
                <w:tab w:val="left" w:pos="6686"/>
              </w:tabs>
              <w:spacing w:after="0" w:line="240" w:lineRule="auto"/>
              <w:ind w:firstLine="35"/>
              <w:rPr>
                <w:rFonts w:ascii="Times New Roman" w:hAnsi="Times New Roman"/>
                <w:color w:val="000000"/>
                <w:sz w:val="24"/>
                <w:szCs w:val="24"/>
                <w:lang w:eastAsia="ru-RU"/>
              </w:rPr>
            </w:pPr>
            <w:r w:rsidRPr="00FF0103">
              <w:rPr>
                <w:rFonts w:ascii="Times New Roman" w:hAnsi="Times New Roman"/>
                <w:color w:val="000000"/>
                <w:sz w:val="24"/>
                <w:szCs w:val="24"/>
                <w:lang w:eastAsia="ru-RU"/>
              </w:rPr>
              <w:t>Протокол № 1от 31.08.2015 г.</w:t>
            </w:r>
          </w:p>
          <w:p w:rsidR="00293C45" w:rsidRPr="00FF0103" w:rsidRDefault="00293C45" w:rsidP="00FF0103">
            <w:pPr>
              <w:tabs>
                <w:tab w:val="left" w:pos="6686"/>
              </w:tabs>
              <w:spacing w:after="0" w:line="240" w:lineRule="auto"/>
              <w:ind w:firstLine="35"/>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Руководитель МО _____Халилова Л.Ю. </w:t>
            </w:r>
          </w:p>
        </w:tc>
      </w:tr>
    </w:tbl>
    <w:p w:rsidR="00293C45" w:rsidRPr="002978FB" w:rsidRDefault="00293C45" w:rsidP="002978FB">
      <w:pPr>
        <w:tabs>
          <w:tab w:val="num" w:pos="0"/>
          <w:tab w:val="left" w:pos="6686"/>
        </w:tabs>
        <w:spacing w:after="0" w:line="240" w:lineRule="auto"/>
        <w:rPr>
          <w:rFonts w:ascii="Times New Roman" w:hAnsi="Times New Roman"/>
        </w:rPr>
      </w:pPr>
    </w:p>
    <w:p w:rsidR="00293C45" w:rsidRPr="002978FB" w:rsidRDefault="00293C45" w:rsidP="002978FB">
      <w:pPr>
        <w:tabs>
          <w:tab w:val="num" w:pos="0"/>
          <w:tab w:val="left" w:pos="6686"/>
        </w:tabs>
        <w:spacing w:after="0" w:line="240" w:lineRule="auto"/>
        <w:rPr>
          <w:rFonts w:ascii="Times New Roman" w:hAnsi="Times New Roman"/>
        </w:rPr>
      </w:pPr>
      <w:r w:rsidRPr="002978FB">
        <w:rPr>
          <w:rFonts w:ascii="Times New Roman" w:hAnsi="Times New Roman"/>
        </w:rPr>
        <w:t xml:space="preserve">                                                                        </w:t>
      </w:r>
    </w:p>
    <w:p w:rsidR="00293C45" w:rsidRPr="002978FB" w:rsidRDefault="00293C45" w:rsidP="002978FB">
      <w:pPr>
        <w:tabs>
          <w:tab w:val="num" w:pos="0"/>
          <w:tab w:val="left" w:pos="429"/>
        </w:tabs>
        <w:spacing w:after="0" w:line="240" w:lineRule="auto"/>
        <w:rPr>
          <w:rFonts w:ascii="Times New Roman" w:hAnsi="Times New Roman"/>
          <w:sz w:val="12"/>
          <w:szCs w:val="12"/>
        </w:rPr>
      </w:pPr>
      <w:r w:rsidRPr="002978FB">
        <w:rPr>
          <w:rFonts w:ascii="Times New Roman" w:hAnsi="Times New Roman"/>
          <w:sz w:val="12"/>
          <w:szCs w:val="12"/>
        </w:rPr>
        <w:tab/>
      </w:r>
    </w:p>
    <w:p w:rsidR="00293C45" w:rsidRPr="002978FB" w:rsidRDefault="00293C45" w:rsidP="002978FB">
      <w:pPr>
        <w:tabs>
          <w:tab w:val="num" w:pos="0"/>
        </w:tabs>
        <w:spacing w:after="0" w:line="240" w:lineRule="auto"/>
        <w:rPr>
          <w:rFonts w:ascii="Times New Roman" w:hAnsi="Times New Roman"/>
          <w:b/>
        </w:rPr>
      </w:pPr>
    </w:p>
    <w:p w:rsidR="00293C45" w:rsidRPr="002978FB" w:rsidRDefault="00293C45" w:rsidP="002978FB">
      <w:pPr>
        <w:tabs>
          <w:tab w:val="num" w:pos="0"/>
        </w:tabs>
        <w:spacing w:after="0" w:line="240" w:lineRule="auto"/>
        <w:rPr>
          <w:rFonts w:ascii="Times New Roman" w:hAnsi="Times New Roman"/>
          <w:b/>
        </w:rPr>
      </w:pPr>
    </w:p>
    <w:p w:rsidR="00293C45" w:rsidRPr="002978FB" w:rsidRDefault="00293C45" w:rsidP="002978FB">
      <w:pPr>
        <w:tabs>
          <w:tab w:val="num" w:pos="0"/>
        </w:tabs>
        <w:spacing w:after="0" w:line="240" w:lineRule="auto"/>
        <w:jc w:val="center"/>
        <w:rPr>
          <w:rFonts w:ascii="Times New Roman" w:hAnsi="Times New Roman"/>
          <w:b/>
        </w:rPr>
      </w:pPr>
    </w:p>
    <w:p w:rsidR="00293C45" w:rsidRPr="002978FB" w:rsidRDefault="00293C45" w:rsidP="002978FB">
      <w:pPr>
        <w:tabs>
          <w:tab w:val="num" w:pos="0"/>
        </w:tabs>
        <w:spacing w:after="0" w:line="240" w:lineRule="auto"/>
        <w:jc w:val="center"/>
        <w:rPr>
          <w:rFonts w:ascii="Times New Roman" w:hAnsi="Times New Roman"/>
          <w:b/>
        </w:rPr>
      </w:pPr>
    </w:p>
    <w:p w:rsidR="00293C45" w:rsidRPr="002978FB" w:rsidRDefault="00293C45" w:rsidP="002978FB">
      <w:pPr>
        <w:tabs>
          <w:tab w:val="num" w:pos="0"/>
        </w:tabs>
        <w:spacing w:after="0" w:line="240" w:lineRule="auto"/>
        <w:jc w:val="center"/>
        <w:rPr>
          <w:rFonts w:ascii="Times New Roman" w:hAnsi="Times New Roman"/>
          <w:b/>
          <w:sz w:val="28"/>
          <w:szCs w:val="28"/>
        </w:rPr>
      </w:pPr>
      <w:r w:rsidRPr="002978FB">
        <w:rPr>
          <w:rFonts w:ascii="Times New Roman" w:hAnsi="Times New Roman"/>
          <w:b/>
          <w:sz w:val="28"/>
          <w:szCs w:val="28"/>
        </w:rPr>
        <w:t>РАБОЧАЯ ПРОГРАММА</w:t>
      </w:r>
    </w:p>
    <w:p w:rsidR="00293C45" w:rsidRPr="002978FB" w:rsidRDefault="00293C45" w:rsidP="002978FB">
      <w:pPr>
        <w:tabs>
          <w:tab w:val="num" w:pos="0"/>
        </w:tabs>
        <w:spacing w:after="0" w:line="240" w:lineRule="auto"/>
        <w:jc w:val="center"/>
        <w:rPr>
          <w:rFonts w:ascii="Times New Roman" w:hAnsi="Times New Roman"/>
          <w:sz w:val="28"/>
          <w:szCs w:val="28"/>
        </w:rPr>
      </w:pPr>
    </w:p>
    <w:p w:rsidR="00293C45" w:rsidRPr="002978FB" w:rsidRDefault="00293C45" w:rsidP="002978FB">
      <w:pPr>
        <w:tabs>
          <w:tab w:val="num" w:pos="0"/>
        </w:tabs>
        <w:spacing w:after="0" w:line="240" w:lineRule="auto"/>
        <w:ind w:right="-13"/>
        <w:jc w:val="center"/>
        <w:rPr>
          <w:rFonts w:ascii="Times New Roman" w:hAnsi="Times New Roman"/>
          <w:sz w:val="28"/>
          <w:szCs w:val="28"/>
        </w:rPr>
      </w:pPr>
      <w:r w:rsidRPr="002978FB">
        <w:rPr>
          <w:rFonts w:ascii="Times New Roman" w:hAnsi="Times New Roman"/>
          <w:sz w:val="28"/>
          <w:szCs w:val="28"/>
        </w:rPr>
        <w:t>по учебному курсу</w:t>
      </w:r>
    </w:p>
    <w:p w:rsidR="00293C45" w:rsidRPr="002978FB" w:rsidRDefault="00293C45" w:rsidP="002978FB">
      <w:pPr>
        <w:tabs>
          <w:tab w:val="num" w:pos="0"/>
        </w:tabs>
        <w:spacing w:after="0" w:line="240" w:lineRule="auto"/>
        <w:ind w:right="-13"/>
        <w:jc w:val="center"/>
        <w:rPr>
          <w:rFonts w:ascii="Times New Roman" w:hAnsi="Times New Roman"/>
          <w:b/>
          <w:sz w:val="28"/>
          <w:szCs w:val="28"/>
        </w:rPr>
      </w:pPr>
      <w:r>
        <w:rPr>
          <w:rFonts w:ascii="Times New Roman" w:hAnsi="Times New Roman"/>
          <w:b/>
          <w:sz w:val="28"/>
          <w:szCs w:val="28"/>
        </w:rPr>
        <w:t>«Литература</w:t>
      </w:r>
      <w:r w:rsidRPr="002978FB">
        <w:rPr>
          <w:rFonts w:ascii="Times New Roman" w:hAnsi="Times New Roman"/>
          <w:b/>
          <w:sz w:val="28"/>
          <w:szCs w:val="28"/>
        </w:rPr>
        <w:t>»</w:t>
      </w:r>
    </w:p>
    <w:p w:rsidR="00293C45" w:rsidRPr="002978FB" w:rsidRDefault="00293C45" w:rsidP="002978FB">
      <w:pPr>
        <w:tabs>
          <w:tab w:val="num" w:pos="0"/>
        </w:tabs>
        <w:spacing w:after="0" w:line="240" w:lineRule="auto"/>
        <w:ind w:right="-13"/>
        <w:jc w:val="center"/>
        <w:rPr>
          <w:rFonts w:ascii="Times New Roman" w:hAnsi="Times New Roman"/>
          <w:sz w:val="28"/>
          <w:szCs w:val="28"/>
        </w:rPr>
      </w:pPr>
      <w:r>
        <w:rPr>
          <w:rFonts w:ascii="Times New Roman" w:hAnsi="Times New Roman"/>
          <w:sz w:val="28"/>
          <w:szCs w:val="28"/>
        </w:rPr>
        <w:t>для 6-9</w:t>
      </w:r>
      <w:r w:rsidRPr="002978FB">
        <w:rPr>
          <w:rFonts w:ascii="Times New Roman" w:hAnsi="Times New Roman"/>
          <w:sz w:val="28"/>
          <w:szCs w:val="28"/>
        </w:rPr>
        <w:t xml:space="preserve"> класс</w:t>
      </w:r>
      <w:r>
        <w:rPr>
          <w:rFonts w:ascii="Times New Roman" w:hAnsi="Times New Roman"/>
          <w:sz w:val="28"/>
          <w:szCs w:val="28"/>
        </w:rPr>
        <w:t>ов</w:t>
      </w:r>
    </w:p>
    <w:p w:rsidR="00293C45" w:rsidRPr="002978FB" w:rsidRDefault="00293C45" w:rsidP="002978FB">
      <w:pPr>
        <w:tabs>
          <w:tab w:val="num" w:pos="0"/>
        </w:tabs>
        <w:spacing w:after="0" w:line="240" w:lineRule="auto"/>
        <w:ind w:right="-13"/>
        <w:jc w:val="center"/>
        <w:rPr>
          <w:rFonts w:ascii="Times New Roman" w:hAnsi="Times New Roman"/>
          <w:sz w:val="28"/>
          <w:szCs w:val="28"/>
        </w:rPr>
      </w:pPr>
      <w:r w:rsidRPr="002978FB">
        <w:rPr>
          <w:rFonts w:ascii="Times New Roman" w:hAnsi="Times New Roman"/>
          <w:sz w:val="28"/>
          <w:szCs w:val="28"/>
        </w:rPr>
        <w:t>(базовый уровень)</w:t>
      </w:r>
    </w:p>
    <w:p w:rsidR="00293C45" w:rsidRPr="002978FB" w:rsidRDefault="00293C45" w:rsidP="002978FB">
      <w:pPr>
        <w:tabs>
          <w:tab w:val="num" w:pos="0"/>
        </w:tabs>
        <w:spacing w:after="0" w:line="240" w:lineRule="auto"/>
        <w:ind w:right="-13"/>
        <w:jc w:val="center"/>
        <w:rPr>
          <w:rFonts w:ascii="Times New Roman" w:hAnsi="Times New Roman"/>
        </w:rPr>
      </w:pPr>
    </w:p>
    <w:p w:rsidR="00293C45" w:rsidRPr="002978FB" w:rsidRDefault="00293C45" w:rsidP="002978FB">
      <w:pPr>
        <w:tabs>
          <w:tab w:val="num" w:pos="0"/>
        </w:tabs>
        <w:spacing w:after="0" w:line="240" w:lineRule="auto"/>
        <w:ind w:right="-13"/>
        <w:jc w:val="center"/>
        <w:rPr>
          <w:rFonts w:ascii="Times New Roman" w:hAnsi="Times New Roman"/>
        </w:rPr>
      </w:pPr>
    </w:p>
    <w:p w:rsidR="00293C45" w:rsidRPr="002978FB" w:rsidRDefault="00293C45" w:rsidP="002978F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Составили учителя</w:t>
      </w:r>
      <w:r w:rsidRPr="002978FB">
        <w:rPr>
          <w:rFonts w:ascii="Times New Roman" w:hAnsi="Times New Roman"/>
          <w:sz w:val="28"/>
          <w:szCs w:val="28"/>
        </w:rPr>
        <w:t xml:space="preserve"> русского языка и литературы</w:t>
      </w:r>
    </w:p>
    <w:p w:rsidR="00293C45" w:rsidRDefault="00293C45" w:rsidP="002978FB">
      <w:pPr>
        <w:autoSpaceDE w:val="0"/>
        <w:autoSpaceDN w:val="0"/>
        <w:adjustRightInd w:val="0"/>
        <w:spacing w:after="0" w:line="240" w:lineRule="auto"/>
        <w:jc w:val="center"/>
        <w:outlineLvl w:val="0"/>
        <w:rPr>
          <w:rFonts w:ascii="Times New Roman" w:hAnsi="Times New Roman"/>
          <w:sz w:val="28"/>
          <w:szCs w:val="28"/>
        </w:rPr>
      </w:pPr>
      <w:r w:rsidRPr="002978FB">
        <w:rPr>
          <w:rFonts w:ascii="Times New Roman" w:hAnsi="Times New Roman"/>
          <w:sz w:val="28"/>
          <w:szCs w:val="28"/>
        </w:rPr>
        <w:t>Чувакова Елена Андреевна</w:t>
      </w:r>
    </w:p>
    <w:p w:rsidR="00293C45" w:rsidRDefault="00293C45" w:rsidP="002978F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Аблаева Афиза Севдиновна</w:t>
      </w:r>
    </w:p>
    <w:p w:rsidR="00293C45" w:rsidRPr="002978FB" w:rsidRDefault="00293C45" w:rsidP="002978F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Кириченко Татьяна Васильевна</w:t>
      </w:r>
    </w:p>
    <w:p w:rsidR="00293C45" w:rsidRPr="002978FB" w:rsidRDefault="00293C45" w:rsidP="002978FB">
      <w:pPr>
        <w:tabs>
          <w:tab w:val="num" w:pos="0"/>
        </w:tabs>
        <w:spacing w:after="0" w:line="240" w:lineRule="auto"/>
        <w:ind w:right="-13"/>
        <w:jc w:val="center"/>
        <w:rPr>
          <w:rFonts w:ascii="Times New Roman" w:hAnsi="Times New Roman"/>
          <w:sz w:val="28"/>
          <w:szCs w:val="28"/>
        </w:rPr>
      </w:pPr>
    </w:p>
    <w:p w:rsidR="00293C45" w:rsidRPr="002978FB" w:rsidRDefault="00293C45" w:rsidP="002978FB">
      <w:pPr>
        <w:tabs>
          <w:tab w:val="num" w:pos="0"/>
        </w:tabs>
        <w:spacing w:after="0" w:line="240" w:lineRule="auto"/>
        <w:ind w:left="567" w:right="-13"/>
        <w:jc w:val="center"/>
        <w:rPr>
          <w:rFonts w:ascii="Times New Roman" w:hAnsi="Times New Roman"/>
          <w:sz w:val="18"/>
          <w:szCs w:val="18"/>
        </w:rPr>
      </w:pPr>
    </w:p>
    <w:p w:rsidR="00293C45" w:rsidRPr="002978FB" w:rsidRDefault="00293C45" w:rsidP="002978FB">
      <w:pPr>
        <w:tabs>
          <w:tab w:val="num" w:pos="0"/>
        </w:tabs>
        <w:spacing w:after="0" w:line="240" w:lineRule="auto"/>
        <w:ind w:left="567" w:right="-13"/>
        <w:jc w:val="both"/>
        <w:rPr>
          <w:rFonts w:ascii="Times New Roman" w:hAnsi="Times New Roman"/>
          <w:sz w:val="18"/>
          <w:szCs w:val="18"/>
        </w:rPr>
      </w:pPr>
    </w:p>
    <w:p w:rsidR="00293C45" w:rsidRPr="002978FB" w:rsidRDefault="00293C45" w:rsidP="002978FB">
      <w:pPr>
        <w:tabs>
          <w:tab w:val="num" w:pos="0"/>
        </w:tabs>
        <w:spacing w:after="0" w:line="240" w:lineRule="auto"/>
        <w:ind w:left="567" w:right="-13"/>
        <w:jc w:val="both"/>
        <w:rPr>
          <w:rFonts w:ascii="Times New Roman" w:hAnsi="Times New Roman"/>
          <w:sz w:val="18"/>
          <w:szCs w:val="18"/>
        </w:rPr>
      </w:pPr>
    </w:p>
    <w:p w:rsidR="00293C45" w:rsidRPr="002978FB" w:rsidRDefault="00293C45" w:rsidP="002978FB">
      <w:pPr>
        <w:tabs>
          <w:tab w:val="num" w:pos="0"/>
        </w:tabs>
        <w:spacing w:after="0" w:line="240" w:lineRule="auto"/>
        <w:ind w:left="567" w:right="-13"/>
        <w:jc w:val="both"/>
        <w:rPr>
          <w:rFonts w:ascii="Times New Roman" w:hAnsi="Times New Roman"/>
          <w:sz w:val="18"/>
          <w:szCs w:val="18"/>
        </w:rPr>
      </w:pPr>
    </w:p>
    <w:p w:rsidR="00293C45" w:rsidRPr="002978FB" w:rsidRDefault="00293C45" w:rsidP="002978FB">
      <w:pPr>
        <w:tabs>
          <w:tab w:val="num" w:pos="0"/>
        </w:tabs>
        <w:spacing w:after="0" w:line="240" w:lineRule="auto"/>
        <w:ind w:left="567" w:right="-13"/>
        <w:jc w:val="both"/>
        <w:rPr>
          <w:rFonts w:ascii="Times New Roman" w:hAnsi="Times New Roman"/>
          <w:sz w:val="18"/>
          <w:szCs w:val="18"/>
        </w:rPr>
      </w:pPr>
    </w:p>
    <w:p w:rsidR="00293C45" w:rsidRPr="002978FB" w:rsidRDefault="00293C45" w:rsidP="002978FB">
      <w:pPr>
        <w:tabs>
          <w:tab w:val="num" w:pos="0"/>
        </w:tabs>
        <w:spacing w:after="0" w:line="240" w:lineRule="auto"/>
        <w:ind w:left="567" w:right="-13"/>
        <w:jc w:val="both"/>
        <w:rPr>
          <w:rFonts w:ascii="Times New Roman" w:hAnsi="Times New Roman"/>
          <w:sz w:val="18"/>
          <w:szCs w:val="18"/>
        </w:rPr>
      </w:pPr>
    </w:p>
    <w:p w:rsidR="00293C45" w:rsidRPr="002978FB" w:rsidRDefault="00293C45" w:rsidP="002978FB">
      <w:pPr>
        <w:tabs>
          <w:tab w:val="num" w:pos="0"/>
        </w:tabs>
        <w:spacing w:after="0" w:line="240" w:lineRule="auto"/>
        <w:ind w:left="567" w:right="-13"/>
        <w:jc w:val="both"/>
        <w:rPr>
          <w:rFonts w:ascii="Times New Roman" w:hAnsi="Times New Roman"/>
          <w:sz w:val="18"/>
          <w:szCs w:val="18"/>
        </w:rPr>
      </w:pPr>
    </w:p>
    <w:p w:rsidR="00293C45" w:rsidRPr="002978FB" w:rsidRDefault="00293C45" w:rsidP="002978FB">
      <w:pPr>
        <w:tabs>
          <w:tab w:val="num" w:pos="0"/>
        </w:tabs>
        <w:spacing w:after="0" w:line="240" w:lineRule="auto"/>
        <w:ind w:left="567"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Pr="002978FB" w:rsidRDefault="00293C45" w:rsidP="002978FB">
      <w:pPr>
        <w:tabs>
          <w:tab w:val="num" w:pos="0"/>
        </w:tabs>
        <w:spacing w:after="0" w:line="240" w:lineRule="auto"/>
        <w:ind w:right="-13"/>
        <w:jc w:val="center"/>
        <w:rPr>
          <w:rFonts w:ascii="Times New Roman" w:hAnsi="Times New Roman"/>
          <w:sz w:val="18"/>
          <w:szCs w:val="18"/>
        </w:rPr>
      </w:pPr>
    </w:p>
    <w:p w:rsidR="00293C45" w:rsidRDefault="00293C45" w:rsidP="00A42C05">
      <w:pPr>
        <w:tabs>
          <w:tab w:val="num" w:pos="0"/>
        </w:tabs>
        <w:spacing w:after="0" w:line="240" w:lineRule="auto"/>
        <w:ind w:right="-13"/>
        <w:rPr>
          <w:rFonts w:ascii="Times New Roman" w:hAnsi="Times New Roman"/>
          <w:sz w:val="28"/>
          <w:szCs w:val="28"/>
        </w:rPr>
      </w:pPr>
    </w:p>
    <w:p w:rsidR="00293C45" w:rsidRPr="002978FB" w:rsidRDefault="00293C45" w:rsidP="002978FB">
      <w:pPr>
        <w:tabs>
          <w:tab w:val="num" w:pos="0"/>
        </w:tabs>
        <w:spacing w:after="0" w:line="240" w:lineRule="auto"/>
        <w:ind w:right="-13"/>
        <w:jc w:val="center"/>
        <w:rPr>
          <w:rFonts w:ascii="Times New Roman" w:hAnsi="Times New Roman"/>
          <w:sz w:val="28"/>
          <w:szCs w:val="28"/>
        </w:rPr>
      </w:pPr>
      <w:r w:rsidRPr="002978FB">
        <w:rPr>
          <w:rFonts w:ascii="Times New Roman" w:hAnsi="Times New Roman"/>
          <w:sz w:val="28"/>
          <w:szCs w:val="28"/>
        </w:rPr>
        <w:t>Константиновка 2015/2016</w:t>
      </w:r>
    </w:p>
    <w:p w:rsidR="00293C45" w:rsidRPr="002978FB" w:rsidRDefault="00293C45" w:rsidP="002978FB">
      <w:pPr>
        <w:tabs>
          <w:tab w:val="num" w:pos="0"/>
        </w:tabs>
        <w:spacing w:after="0" w:line="240" w:lineRule="auto"/>
        <w:ind w:right="-13"/>
        <w:jc w:val="center"/>
        <w:rPr>
          <w:rStyle w:val="5"/>
          <w:rFonts w:ascii="Times New Roman" w:hAnsi="Times New Roman" w:cs="Times New Roman"/>
          <w:b w:val="0"/>
          <w:bCs w:val="0"/>
          <w:sz w:val="28"/>
          <w:szCs w:val="28"/>
          <w:shd w:val="clear" w:color="auto" w:fill="auto"/>
        </w:rPr>
      </w:pPr>
      <w:r w:rsidRPr="002978FB">
        <w:rPr>
          <w:rStyle w:val="5"/>
          <w:rFonts w:ascii="Times New Roman" w:hAnsi="Times New Roman" w:cs="Times New Roman"/>
          <w:sz w:val="28"/>
          <w:szCs w:val="28"/>
        </w:rPr>
        <w:t>Пояснительная записка</w:t>
      </w:r>
    </w:p>
    <w:p w:rsidR="00293C45" w:rsidRPr="008E6376" w:rsidRDefault="00293C45" w:rsidP="008E6376">
      <w:pPr>
        <w:jc w:val="center"/>
        <w:rPr>
          <w:rStyle w:val="5"/>
          <w:rFonts w:ascii="Times New Roman" w:hAnsi="Times New Roman" w:cs="Times New Roman"/>
          <w:sz w:val="28"/>
          <w:szCs w:val="28"/>
        </w:rPr>
      </w:pPr>
      <w:r w:rsidRPr="008E6376">
        <w:rPr>
          <w:rStyle w:val="5"/>
          <w:rFonts w:ascii="Times New Roman" w:hAnsi="Times New Roman" w:cs="Times New Roman"/>
          <w:sz w:val="28"/>
          <w:szCs w:val="28"/>
        </w:rPr>
        <w:t>Общая характеристика программы</w:t>
      </w:r>
    </w:p>
    <w:p w:rsidR="00293C45" w:rsidRDefault="00293C45" w:rsidP="008E6376">
      <w:pPr>
        <w:spacing w:after="0" w:line="240" w:lineRule="auto"/>
        <w:ind w:left="-567" w:firstLine="567"/>
        <w:jc w:val="both"/>
        <w:rPr>
          <w:rStyle w:val="5"/>
          <w:rFonts w:ascii="Times New Roman" w:hAnsi="Times New Roman" w:cs="Times New Roman"/>
          <w:b w:val="0"/>
          <w:sz w:val="24"/>
          <w:szCs w:val="24"/>
        </w:rPr>
      </w:pPr>
      <w:r w:rsidRPr="00BD39F8">
        <w:rPr>
          <w:rStyle w:val="5"/>
          <w:rFonts w:ascii="Times New Roman" w:hAnsi="Times New Roman" w:cs="Times New Roman"/>
          <w:b w:val="0"/>
          <w:sz w:val="24"/>
          <w:szCs w:val="24"/>
        </w:rPr>
        <w:t>Рабоча</w:t>
      </w:r>
      <w:r>
        <w:rPr>
          <w:rStyle w:val="5"/>
          <w:rFonts w:ascii="Times New Roman" w:hAnsi="Times New Roman" w:cs="Times New Roman"/>
          <w:b w:val="0"/>
          <w:sz w:val="24"/>
          <w:szCs w:val="24"/>
        </w:rPr>
        <w:t>я программа по литературе для 6-9 классов</w:t>
      </w:r>
      <w:r w:rsidRPr="00BD39F8">
        <w:rPr>
          <w:rStyle w:val="5"/>
          <w:rFonts w:ascii="Times New Roman" w:hAnsi="Times New Roman" w:cs="Times New Roman"/>
          <w:b w:val="0"/>
          <w:sz w:val="24"/>
          <w:szCs w:val="24"/>
        </w:rPr>
        <w:t xml:space="preserve"> составлена для </w:t>
      </w:r>
      <w:r>
        <w:rPr>
          <w:rStyle w:val="5"/>
          <w:rFonts w:ascii="Times New Roman" w:hAnsi="Times New Roman" w:cs="Times New Roman"/>
          <w:b w:val="0"/>
          <w:sz w:val="24"/>
          <w:szCs w:val="24"/>
        </w:rPr>
        <w:t>МБОУ «Константиновская школа»</w:t>
      </w:r>
      <w:r w:rsidRPr="00BD39F8">
        <w:rPr>
          <w:rStyle w:val="5"/>
          <w:rFonts w:ascii="Times New Roman" w:hAnsi="Times New Roman" w:cs="Times New Roman"/>
          <w:b w:val="0"/>
          <w:sz w:val="24"/>
          <w:szCs w:val="24"/>
        </w:rPr>
        <w:t xml:space="preserve"> в соответствии со следующими нормативно-правовыми документами:</w:t>
      </w:r>
    </w:p>
    <w:p w:rsidR="00293C45" w:rsidRPr="00F6501D" w:rsidRDefault="00293C45" w:rsidP="008E6376">
      <w:pPr>
        <w:numPr>
          <w:ilvl w:val="0"/>
          <w:numId w:val="26"/>
        </w:numPr>
        <w:autoSpaceDE w:val="0"/>
        <w:autoSpaceDN w:val="0"/>
        <w:adjustRightInd w:val="0"/>
        <w:spacing w:after="0" w:line="240" w:lineRule="auto"/>
        <w:ind w:left="284" w:hanging="284"/>
        <w:jc w:val="both"/>
        <w:rPr>
          <w:rFonts w:ascii="Times New Roman" w:hAnsi="Times New Roman"/>
          <w:sz w:val="24"/>
          <w:szCs w:val="24"/>
        </w:rPr>
      </w:pPr>
      <w:r w:rsidRPr="00F6501D">
        <w:rPr>
          <w:rFonts w:ascii="Times New Roman" w:hAnsi="Times New Roman"/>
          <w:sz w:val="24"/>
          <w:szCs w:val="24"/>
        </w:rPr>
        <w:t>Федерального компонента государственных образовательных стандартов начального общего, основного общего образования (</w:t>
      </w:r>
      <w:smartTag w:uri="urn:schemas-microsoft-com:office:smarttags" w:element="metricconverter">
        <w:smartTagPr>
          <w:attr w:name="ProductID" w:val="2004 г"/>
        </w:smartTagPr>
        <w:r w:rsidRPr="00F6501D">
          <w:rPr>
            <w:rFonts w:ascii="Times New Roman" w:hAnsi="Times New Roman"/>
            <w:sz w:val="24"/>
            <w:szCs w:val="24"/>
          </w:rPr>
          <w:t>2004 г</w:t>
        </w:r>
      </w:smartTag>
      <w:r w:rsidRPr="00F6501D">
        <w:rPr>
          <w:rFonts w:ascii="Times New Roman" w:hAnsi="Times New Roman"/>
          <w:sz w:val="24"/>
          <w:szCs w:val="24"/>
        </w:rPr>
        <w:t xml:space="preserve">.) базовый уровень с учетом Фундаментального ядра содержания общего образования и новых Требований к результатам общего образования. </w:t>
      </w:r>
    </w:p>
    <w:p w:rsidR="00293C45" w:rsidRPr="00F6501D" w:rsidRDefault="00293C45" w:rsidP="008E6376">
      <w:pPr>
        <w:numPr>
          <w:ilvl w:val="0"/>
          <w:numId w:val="26"/>
        </w:numPr>
        <w:spacing w:after="0" w:line="240" w:lineRule="auto"/>
        <w:ind w:left="284" w:hanging="284"/>
        <w:jc w:val="both"/>
        <w:rPr>
          <w:rFonts w:ascii="Times New Roman" w:hAnsi="Times New Roman"/>
          <w:sz w:val="24"/>
          <w:szCs w:val="24"/>
        </w:rPr>
      </w:pPr>
      <w:r w:rsidRPr="00F6501D">
        <w:rPr>
          <w:rFonts w:ascii="Times New Roman" w:hAnsi="Times New Roman"/>
          <w:sz w:val="24"/>
          <w:szCs w:val="24"/>
        </w:rPr>
        <w:t>Примерные программы по учебным предметам. Литература. 5-9 классы. М., Просвещение.</w:t>
      </w:r>
    </w:p>
    <w:p w:rsidR="00293C45" w:rsidRPr="00F6501D" w:rsidRDefault="00293C45" w:rsidP="008E6376">
      <w:pPr>
        <w:numPr>
          <w:ilvl w:val="0"/>
          <w:numId w:val="26"/>
        </w:numPr>
        <w:spacing w:after="0" w:line="240" w:lineRule="auto"/>
        <w:ind w:left="284" w:hanging="284"/>
        <w:contextualSpacing/>
        <w:jc w:val="both"/>
        <w:rPr>
          <w:rFonts w:ascii="Times New Roman" w:hAnsi="Times New Roman"/>
          <w:sz w:val="24"/>
          <w:szCs w:val="24"/>
        </w:rPr>
      </w:pPr>
      <w:r w:rsidRPr="00F6501D">
        <w:rPr>
          <w:rFonts w:ascii="Times New Roman" w:hAnsi="Times New Roman"/>
          <w:sz w:val="24"/>
          <w:szCs w:val="24"/>
        </w:rPr>
        <w:t>Программы для общеобразовательных учреждений, допущенной Министерством образования и науки Российской Федерации, под редакцией В.Я. Коровиной (М.: «Просвещение»).</w:t>
      </w:r>
    </w:p>
    <w:p w:rsidR="00293C45" w:rsidRPr="00F6501D" w:rsidRDefault="00293C45" w:rsidP="008E6376">
      <w:pPr>
        <w:pStyle w:val="40"/>
        <w:keepNext/>
        <w:keepLines/>
        <w:numPr>
          <w:ilvl w:val="0"/>
          <w:numId w:val="26"/>
        </w:numPr>
        <w:shd w:val="clear" w:color="auto" w:fill="auto"/>
        <w:spacing w:after="0" w:line="240" w:lineRule="auto"/>
        <w:ind w:left="284" w:hanging="284"/>
        <w:contextualSpacing/>
        <w:jc w:val="both"/>
        <w:rPr>
          <w:rFonts w:ascii="Times New Roman" w:hAnsi="Times New Roman"/>
          <w:b w:val="0"/>
          <w:sz w:val="24"/>
          <w:szCs w:val="24"/>
          <w:shd w:val="clear" w:color="auto" w:fill="FFFFFF"/>
        </w:rPr>
      </w:pPr>
      <w:r w:rsidRPr="00F6501D">
        <w:rPr>
          <w:rStyle w:val="4"/>
          <w:rFonts w:ascii="Times New Roman" w:hAnsi="Times New Roman"/>
          <w:sz w:val="24"/>
          <w:szCs w:val="24"/>
        </w:rPr>
        <w:t xml:space="preserve">Программы по литературе к УМК для 5-9 классов под ред. Коровиной В.Я. </w:t>
      </w:r>
      <w:r w:rsidRPr="00F6501D">
        <w:rPr>
          <w:rFonts w:ascii="Times New Roman" w:hAnsi="Times New Roman"/>
          <w:b w:val="0"/>
          <w:sz w:val="24"/>
          <w:szCs w:val="24"/>
        </w:rPr>
        <w:t>(М.: «Просвещение»).</w:t>
      </w:r>
    </w:p>
    <w:p w:rsidR="00293C45" w:rsidRPr="00F6501D" w:rsidRDefault="00293C45" w:rsidP="008E6376">
      <w:pPr>
        <w:pStyle w:val="40"/>
        <w:keepNext/>
        <w:keepLines/>
        <w:numPr>
          <w:ilvl w:val="0"/>
          <w:numId w:val="26"/>
        </w:numPr>
        <w:shd w:val="clear" w:color="auto" w:fill="auto"/>
        <w:spacing w:after="0" w:line="240" w:lineRule="auto"/>
        <w:ind w:left="284" w:hanging="284"/>
        <w:contextualSpacing/>
        <w:jc w:val="both"/>
        <w:rPr>
          <w:rFonts w:ascii="Times New Roman" w:hAnsi="Times New Roman"/>
          <w:b w:val="0"/>
          <w:sz w:val="24"/>
          <w:szCs w:val="24"/>
          <w:shd w:val="clear" w:color="auto" w:fill="FFFFFF"/>
        </w:rPr>
      </w:pPr>
      <w:r w:rsidRPr="00F6501D">
        <w:rPr>
          <w:rFonts w:ascii="Times New Roman" w:hAnsi="Times New Roman"/>
          <w:b w:val="0"/>
          <w:sz w:val="24"/>
          <w:szCs w:val="24"/>
        </w:rPr>
        <w:t>Учебник</w:t>
      </w:r>
      <w:r>
        <w:rPr>
          <w:rFonts w:ascii="Times New Roman" w:hAnsi="Times New Roman"/>
          <w:b w:val="0"/>
          <w:sz w:val="24"/>
          <w:szCs w:val="24"/>
        </w:rPr>
        <w:t>и</w:t>
      </w:r>
      <w:r w:rsidRPr="00F6501D">
        <w:rPr>
          <w:rFonts w:ascii="Times New Roman" w:hAnsi="Times New Roman"/>
          <w:b w:val="0"/>
          <w:sz w:val="24"/>
          <w:szCs w:val="24"/>
        </w:rPr>
        <w:t xml:space="preserve">: </w:t>
      </w:r>
      <w:r>
        <w:rPr>
          <w:rFonts w:ascii="Times New Roman" w:hAnsi="Times New Roman"/>
          <w:b w:val="0"/>
          <w:sz w:val="24"/>
          <w:szCs w:val="24"/>
        </w:rPr>
        <w:t>Литература. 6-9</w:t>
      </w:r>
      <w:r w:rsidRPr="00F6501D">
        <w:rPr>
          <w:rFonts w:ascii="Times New Roman" w:hAnsi="Times New Roman"/>
          <w:b w:val="0"/>
          <w:sz w:val="24"/>
          <w:szCs w:val="24"/>
        </w:rPr>
        <w:t xml:space="preserve"> класс</w:t>
      </w:r>
      <w:r>
        <w:rPr>
          <w:rFonts w:ascii="Times New Roman" w:hAnsi="Times New Roman"/>
          <w:b w:val="0"/>
          <w:sz w:val="24"/>
          <w:szCs w:val="24"/>
        </w:rPr>
        <w:t>ы</w:t>
      </w:r>
      <w:r w:rsidRPr="00F6501D">
        <w:rPr>
          <w:rFonts w:ascii="Times New Roman" w:hAnsi="Times New Roman"/>
          <w:b w:val="0"/>
          <w:sz w:val="24"/>
          <w:szCs w:val="24"/>
        </w:rPr>
        <w:t xml:space="preserve"> (ч. 1,2). Для общеобразовательных учреждений (автор – В.И.</w:t>
      </w:r>
      <w:r>
        <w:rPr>
          <w:rFonts w:ascii="Times New Roman" w:hAnsi="Times New Roman"/>
          <w:b w:val="0"/>
          <w:sz w:val="24"/>
          <w:szCs w:val="24"/>
        </w:rPr>
        <w:t xml:space="preserve"> </w:t>
      </w:r>
      <w:r w:rsidRPr="00F6501D">
        <w:rPr>
          <w:rFonts w:ascii="Times New Roman" w:hAnsi="Times New Roman"/>
          <w:b w:val="0"/>
          <w:sz w:val="24"/>
          <w:szCs w:val="24"/>
        </w:rPr>
        <w:t>Коровин, М.: «Просвещение», 2014г.).</w:t>
      </w:r>
    </w:p>
    <w:p w:rsidR="00293C45" w:rsidRPr="00F6501D" w:rsidRDefault="00293C45" w:rsidP="008E6376">
      <w:pPr>
        <w:pStyle w:val="BodyText"/>
        <w:shd w:val="clear" w:color="auto" w:fill="auto"/>
        <w:spacing w:before="0" w:line="240" w:lineRule="auto"/>
        <w:ind w:firstLine="709"/>
        <w:rPr>
          <w:rStyle w:val="BodyTextChar"/>
          <w:color w:val="000000"/>
          <w:sz w:val="24"/>
          <w:szCs w:val="24"/>
          <w:lang w:val="uk-UA"/>
        </w:rPr>
      </w:pPr>
    </w:p>
    <w:p w:rsidR="00293C45" w:rsidRDefault="00293C45" w:rsidP="008E6376">
      <w:pPr>
        <w:pStyle w:val="BodyText"/>
        <w:shd w:val="clear" w:color="auto" w:fill="auto"/>
        <w:spacing w:before="0" w:line="240" w:lineRule="auto"/>
        <w:ind w:left="-567" w:firstLine="567"/>
        <w:rPr>
          <w:rStyle w:val="BodyTextChar"/>
          <w:color w:val="000000"/>
          <w:sz w:val="24"/>
          <w:szCs w:val="24"/>
        </w:rPr>
      </w:pPr>
      <w:r w:rsidRPr="00F6501D">
        <w:rPr>
          <w:rStyle w:val="BodyTextChar"/>
          <w:color w:val="000000"/>
          <w:sz w:val="24"/>
          <w:szCs w:val="24"/>
        </w:rPr>
        <w:t>В программе для основной школы предусмотрено развитие всех основных видов деятельности, представленных в программах для начального общего образования. Однако содержание программ для основной школы имеет особенности, обусловленные, во-первых, предметным содержанием системы общего среднего образования, во- вторых, психологическими и возрастными особенностями обучаемых.</w:t>
      </w:r>
    </w:p>
    <w:p w:rsidR="00293C45" w:rsidRPr="00F6501D" w:rsidRDefault="00293C45" w:rsidP="008E6376">
      <w:pPr>
        <w:pStyle w:val="BodyText"/>
        <w:shd w:val="clear" w:color="auto" w:fill="auto"/>
        <w:spacing w:before="0" w:line="240" w:lineRule="auto"/>
        <w:ind w:left="-567" w:firstLine="567"/>
        <w:rPr>
          <w:sz w:val="24"/>
          <w:szCs w:val="24"/>
        </w:rPr>
      </w:pPr>
      <w:r w:rsidRPr="00F6501D">
        <w:rPr>
          <w:rStyle w:val="9pt"/>
          <w:bCs/>
          <w:color w:val="000000"/>
          <w:sz w:val="24"/>
          <w:szCs w:val="24"/>
        </w:rPr>
        <w:t xml:space="preserve">Главными целями </w:t>
      </w:r>
      <w:r w:rsidRPr="00F6501D">
        <w:rPr>
          <w:rStyle w:val="BodyTextChar"/>
          <w:color w:val="000000"/>
          <w:sz w:val="24"/>
          <w:szCs w:val="24"/>
        </w:rPr>
        <w:t>изучения предмета «Литература» являются:</w:t>
      </w:r>
    </w:p>
    <w:p w:rsidR="00293C45" w:rsidRPr="00F6501D" w:rsidRDefault="00293C45" w:rsidP="008E6376">
      <w:pPr>
        <w:pStyle w:val="BodyText"/>
        <w:numPr>
          <w:ilvl w:val="0"/>
          <w:numId w:val="27"/>
        </w:numPr>
        <w:shd w:val="clear" w:color="auto" w:fill="auto"/>
        <w:tabs>
          <w:tab w:val="left" w:pos="284"/>
        </w:tabs>
        <w:spacing w:before="0" w:line="240" w:lineRule="auto"/>
        <w:ind w:left="-567" w:firstLine="567"/>
        <w:rPr>
          <w:sz w:val="24"/>
          <w:szCs w:val="24"/>
        </w:rPr>
      </w:pPr>
      <w:r w:rsidRPr="00F6501D">
        <w:rPr>
          <w:rStyle w:val="BodyTextChar"/>
          <w:color w:val="000000"/>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293C45" w:rsidRPr="00F6501D" w:rsidRDefault="00293C45" w:rsidP="008E6376">
      <w:pPr>
        <w:pStyle w:val="BodyText"/>
        <w:numPr>
          <w:ilvl w:val="0"/>
          <w:numId w:val="27"/>
        </w:numPr>
        <w:shd w:val="clear" w:color="auto" w:fill="auto"/>
        <w:tabs>
          <w:tab w:val="left" w:pos="284"/>
        </w:tabs>
        <w:spacing w:before="0" w:line="240" w:lineRule="auto"/>
        <w:ind w:left="-567" w:firstLine="567"/>
        <w:rPr>
          <w:sz w:val="24"/>
          <w:szCs w:val="24"/>
        </w:rPr>
      </w:pPr>
      <w:r w:rsidRPr="00F6501D">
        <w:rPr>
          <w:rStyle w:val="BodyTextChar"/>
          <w:color w:val="000000"/>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293C45" w:rsidRPr="00F6501D" w:rsidRDefault="00293C45" w:rsidP="008E6376">
      <w:pPr>
        <w:pStyle w:val="BodyText"/>
        <w:numPr>
          <w:ilvl w:val="0"/>
          <w:numId w:val="27"/>
        </w:numPr>
        <w:shd w:val="clear" w:color="auto" w:fill="auto"/>
        <w:tabs>
          <w:tab w:val="left" w:pos="284"/>
        </w:tabs>
        <w:spacing w:before="0" w:line="240" w:lineRule="auto"/>
        <w:ind w:left="-567" w:firstLine="567"/>
        <w:rPr>
          <w:sz w:val="24"/>
          <w:szCs w:val="24"/>
        </w:rPr>
      </w:pPr>
      <w:r w:rsidRPr="00F6501D">
        <w:rPr>
          <w:rStyle w:val="BodyTextChar"/>
          <w:color w:val="000000"/>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293C45" w:rsidRPr="00F6501D" w:rsidRDefault="00293C45" w:rsidP="008E6376">
      <w:pPr>
        <w:pStyle w:val="BodyText"/>
        <w:numPr>
          <w:ilvl w:val="0"/>
          <w:numId w:val="27"/>
        </w:numPr>
        <w:shd w:val="clear" w:color="auto" w:fill="auto"/>
        <w:tabs>
          <w:tab w:val="left" w:pos="284"/>
        </w:tabs>
        <w:spacing w:before="0" w:line="240" w:lineRule="auto"/>
        <w:ind w:left="-567" w:firstLine="567"/>
        <w:rPr>
          <w:sz w:val="24"/>
          <w:szCs w:val="24"/>
        </w:rPr>
      </w:pPr>
      <w:r w:rsidRPr="00F6501D">
        <w:rPr>
          <w:rStyle w:val="BodyTextChar"/>
          <w:color w:val="000000"/>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293C45" w:rsidRPr="00F6501D" w:rsidRDefault="00293C45" w:rsidP="008E6376">
      <w:pPr>
        <w:pStyle w:val="BodyText"/>
        <w:numPr>
          <w:ilvl w:val="0"/>
          <w:numId w:val="27"/>
        </w:numPr>
        <w:shd w:val="clear" w:color="auto" w:fill="auto"/>
        <w:tabs>
          <w:tab w:val="left" w:pos="250"/>
        </w:tabs>
        <w:spacing w:before="0" w:line="240" w:lineRule="auto"/>
        <w:ind w:left="-567" w:firstLine="567"/>
        <w:rPr>
          <w:sz w:val="24"/>
          <w:szCs w:val="24"/>
        </w:rPr>
      </w:pPr>
      <w:r w:rsidRPr="00F6501D">
        <w:rPr>
          <w:rStyle w:val="BodyTextChar"/>
          <w:color w:val="000000"/>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293C45" w:rsidRPr="00F6501D" w:rsidRDefault="00293C45" w:rsidP="008E6376">
      <w:pPr>
        <w:pStyle w:val="BodyText"/>
        <w:numPr>
          <w:ilvl w:val="0"/>
          <w:numId w:val="27"/>
        </w:numPr>
        <w:shd w:val="clear" w:color="auto" w:fill="auto"/>
        <w:tabs>
          <w:tab w:val="left" w:pos="250"/>
        </w:tabs>
        <w:spacing w:before="0" w:line="240" w:lineRule="auto"/>
        <w:ind w:left="-567" w:firstLine="567"/>
        <w:rPr>
          <w:sz w:val="24"/>
          <w:szCs w:val="24"/>
        </w:rPr>
      </w:pPr>
      <w:r w:rsidRPr="00F6501D">
        <w:rPr>
          <w:rStyle w:val="BodyTextChar"/>
          <w:color w:val="000000"/>
          <w:sz w:val="24"/>
          <w:szCs w:val="24"/>
        </w:rPr>
        <w:t>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293C45" w:rsidRPr="00F6501D" w:rsidRDefault="00293C45" w:rsidP="008E6376">
      <w:pPr>
        <w:pStyle w:val="BodyText"/>
        <w:keepNext/>
        <w:keepLines/>
        <w:numPr>
          <w:ilvl w:val="0"/>
          <w:numId w:val="27"/>
        </w:numPr>
        <w:shd w:val="clear" w:color="auto" w:fill="auto"/>
        <w:tabs>
          <w:tab w:val="left" w:pos="250"/>
        </w:tabs>
        <w:spacing w:before="0" w:line="240" w:lineRule="auto"/>
        <w:ind w:left="-567" w:firstLine="567"/>
        <w:contextualSpacing/>
        <w:rPr>
          <w:rStyle w:val="BodyTextChar"/>
          <w:sz w:val="24"/>
          <w:szCs w:val="24"/>
        </w:rPr>
      </w:pPr>
      <w:r w:rsidRPr="00F6501D">
        <w:rPr>
          <w:rStyle w:val="BodyTextChar"/>
          <w:color w:val="000000"/>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293C45" w:rsidRPr="00F6501D" w:rsidRDefault="00293C45" w:rsidP="008E6376">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sz w:val="24"/>
          <w:szCs w:val="24"/>
        </w:rPr>
        <w:t xml:space="preserve">На основании требований Государственного образовательного стандарта 2004г. в содержании календарно-тематического планирования предполагается реализовать актуальные в настоящее время компетентностный, личностно-ориентированный, деятельностный подходы, которые определяют </w:t>
      </w:r>
    </w:p>
    <w:p w:rsidR="00293C45" w:rsidRPr="00F6501D" w:rsidRDefault="00293C45" w:rsidP="008E6376">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sz w:val="24"/>
          <w:szCs w:val="24"/>
        </w:rPr>
        <w:t>задачи обучения:</w:t>
      </w:r>
    </w:p>
    <w:p w:rsidR="00293C45" w:rsidRPr="00F6501D" w:rsidRDefault="00293C45" w:rsidP="008E6376">
      <w:pPr>
        <w:numPr>
          <w:ilvl w:val="0"/>
          <w:numId w:val="28"/>
        </w:numPr>
        <w:shd w:val="clear" w:color="auto" w:fill="FFFFFF"/>
        <w:tabs>
          <w:tab w:val="clear" w:pos="720"/>
          <w:tab w:val="num" w:pos="284"/>
        </w:tabs>
        <w:spacing w:after="0" w:line="240" w:lineRule="auto"/>
        <w:ind w:left="-567" w:firstLine="567"/>
        <w:jc w:val="both"/>
        <w:rPr>
          <w:rFonts w:ascii="Times New Roman" w:hAnsi="Times New Roman"/>
          <w:sz w:val="24"/>
          <w:szCs w:val="24"/>
        </w:rPr>
      </w:pPr>
      <w:r w:rsidRPr="00F6501D">
        <w:rPr>
          <w:rFonts w:ascii="Times New Roman" w:hAnsi="Times New Roman"/>
          <w:sz w:val="24"/>
          <w:szCs w:val="24"/>
        </w:rPr>
        <w:t xml:space="preserve">приобретение основных историко-литературных </w:t>
      </w:r>
      <w:r>
        <w:rPr>
          <w:rFonts w:ascii="Times New Roman" w:hAnsi="Times New Roman"/>
          <w:sz w:val="24"/>
          <w:szCs w:val="24"/>
        </w:rPr>
        <w:t xml:space="preserve">сведений о русской литературе </w:t>
      </w:r>
      <w:r>
        <w:rPr>
          <w:rFonts w:ascii="Times New Roman" w:hAnsi="Times New Roman"/>
          <w:sz w:val="24"/>
          <w:szCs w:val="24"/>
          <w:lang w:val="en-US"/>
        </w:rPr>
        <w:t>XIX</w:t>
      </w:r>
      <w:r>
        <w:rPr>
          <w:rFonts w:ascii="Times New Roman" w:hAnsi="Times New Roman"/>
          <w:sz w:val="24"/>
          <w:szCs w:val="24"/>
        </w:rPr>
        <w:t xml:space="preserve"> века и XX</w:t>
      </w:r>
      <w:r w:rsidRPr="00F6501D">
        <w:rPr>
          <w:rFonts w:ascii="Times New Roman" w:hAnsi="Times New Roman"/>
          <w:sz w:val="24"/>
          <w:szCs w:val="24"/>
        </w:rPr>
        <w:t xml:space="preserve"> века;</w:t>
      </w:r>
    </w:p>
    <w:p w:rsidR="00293C45" w:rsidRPr="00F6501D" w:rsidRDefault="00293C45" w:rsidP="008E6376">
      <w:pPr>
        <w:numPr>
          <w:ilvl w:val="0"/>
          <w:numId w:val="28"/>
        </w:numPr>
        <w:shd w:val="clear" w:color="auto" w:fill="FFFFFF"/>
        <w:tabs>
          <w:tab w:val="clear" w:pos="720"/>
          <w:tab w:val="num" w:pos="284"/>
        </w:tabs>
        <w:spacing w:after="0" w:line="240" w:lineRule="auto"/>
        <w:ind w:left="-567" w:firstLine="567"/>
        <w:jc w:val="both"/>
        <w:rPr>
          <w:rFonts w:ascii="Times New Roman" w:hAnsi="Times New Roman"/>
          <w:sz w:val="24"/>
          <w:szCs w:val="24"/>
        </w:rPr>
      </w:pPr>
      <w:r w:rsidRPr="00F6501D">
        <w:rPr>
          <w:rFonts w:ascii="Times New Roman" w:hAnsi="Times New Roman"/>
          <w:sz w:val="24"/>
          <w:szCs w:val="24"/>
        </w:rPr>
        <w:t xml:space="preserve">овладение теоретико-литературными понятиями; </w:t>
      </w:r>
    </w:p>
    <w:p w:rsidR="00293C45" w:rsidRPr="00F6501D" w:rsidRDefault="00293C45" w:rsidP="008E6376">
      <w:pPr>
        <w:numPr>
          <w:ilvl w:val="0"/>
          <w:numId w:val="28"/>
        </w:numPr>
        <w:shd w:val="clear" w:color="auto" w:fill="FFFFFF"/>
        <w:tabs>
          <w:tab w:val="clear" w:pos="720"/>
          <w:tab w:val="num" w:pos="284"/>
        </w:tabs>
        <w:spacing w:after="0" w:line="240" w:lineRule="auto"/>
        <w:ind w:left="-567" w:firstLine="567"/>
        <w:jc w:val="both"/>
        <w:rPr>
          <w:rFonts w:ascii="Times New Roman" w:hAnsi="Times New Roman"/>
          <w:sz w:val="24"/>
          <w:szCs w:val="24"/>
        </w:rPr>
      </w:pPr>
      <w:r w:rsidRPr="00F6501D">
        <w:rPr>
          <w:rFonts w:ascii="Times New Roman" w:hAnsi="Times New Roman"/>
          <w:sz w:val="24"/>
          <w:szCs w:val="24"/>
        </w:rPr>
        <w:t>формирование способности к анализу художественных произведений; умения пользоваться литературоведческими справочниками, словарями и другими источниками информации;</w:t>
      </w:r>
    </w:p>
    <w:p w:rsidR="00293C45" w:rsidRPr="00F6501D" w:rsidRDefault="00293C45" w:rsidP="008E6376">
      <w:pPr>
        <w:numPr>
          <w:ilvl w:val="0"/>
          <w:numId w:val="28"/>
        </w:numPr>
        <w:shd w:val="clear" w:color="auto" w:fill="FFFFFF"/>
        <w:tabs>
          <w:tab w:val="clear" w:pos="720"/>
          <w:tab w:val="num" w:pos="284"/>
        </w:tabs>
        <w:spacing w:after="0" w:line="240" w:lineRule="auto"/>
        <w:ind w:left="-567" w:firstLine="567"/>
        <w:jc w:val="both"/>
        <w:rPr>
          <w:rFonts w:ascii="Times New Roman" w:hAnsi="Times New Roman"/>
          <w:sz w:val="24"/>
          <w:szCs w:val="24"/>
        </w:rPr>
      </w:pPr>
      <w:r w:rsidRPr="00F6501D">
        <w:rPr>
          <w:rFonts w:ascii="Times New Roman" w:hAnsi="Times New Roman"/>
          <w:sz w:val="24"/>
          <w:szCs w:val="24"/>
        </w:rPr>
        <w:t>освоение коммуникативной, рефлексивной, ценностно-ориентационной компетенций.</w:t>
      </w:r>
    </w:p>
    <w:p w:rsidR="00293C45" w:rsidRPr="008E6376" w:rsidRDefault="00293C45" w:rsidP="008E6376">
      <w:pPr>
        <w:spacing w:after="0" w:line="240" w:lineRule="auto"/>
        <w:jc w:val="both"/>
        <w:rPr>
          <w:rStyle w:val="5"/>
          <w:rFonts w:ascii="Times New Roman" w:hAnsi="Times New Roman" w:cs="Times New Roman"/>
          <w:b w:val="0"/>
          <w:sz w:val="28"/>
          <w:szCs w:val="28"/>
        </w:rPr>
      </w:pPr>
    </w:p>
    <w:p w:rsidR="00293C45" w:rsidRPr="008E6376" w:rsidRDefault="00293C45" w:rsidP="008E6376">
      <w:pPr>
        <w:jc w:val="center"/>
        <w:rPr>
          <w:rFonts w:ascii="Times New Roman" w:hAnsi="Times New Roman"/>
          <w:bCs/>
          <w:sz w:val="28"/>
          <w:szCs w:val="28"/>
          <w:shd w:val="clear" w:color="auto" w:fill="FFFFFF"/>
        </w:rPr>
      </w:pPr>
      <w:r w:rsidRPr="008E6376">
        <w:rPr>
          <w:rFonts w:ascii="Times New Roman" w:hAnsi="Times New Roman"/>
          <w:b/>
          <w:bCs/>
          <w:sz w:val="28"/>
          <w:szCs w:val="28"/>
        </w:rPr>
        <w:t>Общая характеристика учебного предмета</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 xml:space="preserve">Именно поэтому на занятиях с первой группой важно уделять больше внимания различным видам чтения: индивидуальному чтению вслух, чтению но ролям, инсценированию, различным видам пересказов (подробному, сжатому, с изменением лица рассказчика, с сохранением стиля художественного произведения и т.д.). </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 xml:space="preserve">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В рабочей программе курс каждого класса представлен разделами:</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1. Устное народное творчество.</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2. Древнерусская литература.</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3. Русская литература XVIII века.</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4. Русская литература XIX века.</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5. Русская литература XX века.</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6. Литература народов России.</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7. Зарубежная литература.</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8. Обзоры.</w:t>
      </w:r>
    </w:p>
    <w:p w:rsidR="00293C45" w:rsidRPr="00BD39F8" w:rsidRDefault="00293C45" w:rsidP="008E6376">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9.</w:t>
      </w:r>
      <w:r w:rsidRPr="00BD39F8">
        <w:rPr>
          <w:rStyle w:val="5"/>
          <w:rFonts w:ascii="Times New Roman" w:hAnsi="Times New Roman" w:cs="Times New Roman"/>
          <w:color w:val="auto"/>
          <w:sz w:val="24"/>
          <w:szCs w:val="24"/>
        </w:rPr>
        <w:t xml:space="preserve"> </w:t>
      </w:r>
      <w:r w:rsidRPr="00BD39F8">
        <w:rPr>
          <w:rStyle w:val="5"/>
          <w:rFonts w:ascii="Times New Roman" w:hAnsi="Times New Roman" w:cs="Times New Roman"/>
          <w:b w:val="0"/>
          <w:color w:val="auto"/>
          <w:sz w:val="24"/>
          <w:szCs w:val="24"/>
        </w:rPr>
        <w:t>Сведения по теории и истории литературы.</w:t>
      </w:r>
    </w:p>
    <w:p w:rsidR="00293C45" w:rsidRDefault="00293C45" w:rsidP="007D60A5">
      <w:pPr>
        <w:pStyle w:val="ListParagraph"/>
        <w:ind w:left="-567" w:firstLine="567"/>
        <w:jc w:val="both"/>
        <w:rPr>
          <w:rStyle w:val="5"/>
          <w:rFonts w:ascii="Times New Roman" w:hAnsi="Times New Roman" w:cs="Times New Roman"/>
          <w:b w:val="0"/>
          <w:color w:val="auto"/>
          <w:sz w:val="24"/>
          <w:szCs w:val="24"/>
        </w:rPr>
      </w:pPr>
      <w:r w:rsidRPr="00BD39F8">
        <w:rPr>
          <w:rStyle w:val="5"/>
          <w:rFonts w:ascii="Times New Roman" w:hAnsi="Times New Roman" w:cs="Times New Roman"/>
          <w:b w:val="0"/>
          <w:color w:val="auto"/>
          <w:sz w:val="24"/>
          <w:szCs w:val="24"/>
        </w:rPr>
        <w:t>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Материалы по теории и истории литературы представлены в каждом классе и разделе программы.</w:t>
      </w:r>
      <w:bookmarkStart w:id="1" w:name="bookmark5"/>
      <w:bookmarkEnd w:id="0"/>
      <w:r w:rsidRPr="00BD39F8">
        <w:rPr>
          <w:rStyle w:val="5"/>
          <w:rFonts w:ascii="Times New Roman" w:hAnsi="Times New Roman" w:cs="Times New Roman"/>
          <w:b w:val="0"/>
          <w:color w:val="auto"/>
          <w:sz w:val="24"/>
          <w:szCs w:val="24"/>
        </w:rPr>
        <w:t xml:space="preserve"> </w:t>
      </w:r>
      <w:bookmarkEnd w:id="1"/>
    </w:p>
    <w:p w:rsidR="00293C45" w:rsidRPr="007D60A5" w:rsidRDefault="00293C45" w:rsidP="007D60A5">
      <w:pPr>
        <w:pStyle w:val="ListParagraph"/>
        <w:ind w:left="-567" w:firstLine="567"/>
        <w:jc w:val="both"/>
        <w:rPr>
          <w:rStyle w:val="5"/>
          <w:rFonts w:ascii="Times New Roman" w:hAnsi="Times New Roman" w:cs="Times New Roman"/>
          <w:b w:val="0"/>
          <w:color w:val="auto"/>
          <w:sz w:val="24"/>
          <w:szCs w:val="24"/>
        </w:rPr>
      </w:pPr>
    </w:p>
    <w:p w:rsidR="00293C45" w:rsidRPr="009A7036" w:rsidRDefault="00293C45" w:rsidP="009A7036">
      <w:pPr>
        <w:pStyle w:val="ListParagraph"/>
        <w:ind w:left="142"/>
        <w:jc w:val="center"/>
        <w:rPr>
          <w:rStyle w:val="5"/>
          <w:rFonts w:ascii="Times New Roman" w:hAnsi="Times New Roman" w:cs="Times New Roman"/>
          <w:color w:val="auto"/>
          <w:sz w:val="28"/>
          <w:szCs w:val="28"/>
        </w:rPr>
      </w:pPr>
      <w:r w:rsidRPr="009A7036">
        <w:rPr>
          <w:rStyle w:val="5"/>
          <w:rFonts w:ascii="Times New Roman" w:hAnsi="Times New Roman" w:cs="Times New Roman"/>
          <w:color w:val="auto"/>
          <w:sz w:val="28"/>
          <w:szCs w:val="28"/>
        </w:rPr>
        <w:t>Место курса «Литература» в учебном плане</w:t>
      </w:r>
    </w:p>
    <w:p w:rsidR="00293C45" w:rsidRPr="003179CC" w:rsidRDefault="00293C45" w:rsidP="009A7036">
      <w:pPr>
        <w:pStyle w:val="10"/>
        <w:ind w:left="-540" w:right="-201" w:firstLine="682"/>
        <w:jc w:val="both"/>
      </w:pPr>
      <w:r w:rsidRPr="003179CC">
        <w:t xml:space="preserve">Предмет «Литература» входит в число обязательных для изучения предметов в общеобразовательных организациях Российской Федерации разного вида и типа. В Федеральном базисном учебном плане (далее - БУП) он указан в инвариантной части. На его изучение с 6 по 9 класс отводится:  </w:t>
      </w:r>
    </w:p>
    <w:p w:rsidR="00293C45" w:rsidRPr="003179CC" w:rsidRDefault="00293C45" w:rsidP="009A7036">
      <w:pPr>
        <w:spacing w:after="0" w:line="240" w:lineRule="auto"/>
        <w:ind w:left="-540" w:right="-201"/>
        <w:jc w:val="both"/>
        <w:rPr>
          <w:rFonts w:ascii="Times New Roman" w:hAnsi="Times New Roman"/>
          <w:sz w:val="24"/>
          <w:szCs w:val="24"/>
        </w:rPr>
      </w:pPr>
      <w:r w:rsidRPr="003179CC">
        <w:rPr>
          <w:rFonts w:ascii="Times New Roman" w:hAnsi="Times New Roman"/>
          <w:sz w:val="24"/>
          <w:szCs w:val="24"/>
        </w:rPr>
        <w:t>6 класс – 70 ч. (2 часов в неделю),</w:t>
      </w:r>
    </w:p>
    <w:p w:rsidR="00293C45" w:rsidRPr="003179CC" w:rsidRDefault="00293C45" w:rsidP="009A7036">
      <w:pPr>
        <w:spacing w:after="0" w:line="240" w:lineRule="auto"/>
        <w:ind w:left="-540" w:right="-201"/>
        <w:jc w:val="both"/>
        <w:rPr>
          <w:rFonts w:ascii="Times New Roman" w:hAnsi="Times New Roman"/>
          <w:sz w:val="24"/>
          <w:szCs w:val="24"/>
        </w:rPr>
      </w:pPr>
      <w:r w:rsidRPr="003179CC">
        <w:rPr>
          <w:rFonts w:ascii="Times New Roman" w:hAnsi="Times New Roman"/>
          <w:sz w:val="24"/>
          <w:szCs w:val="24"/>
        </w:rPr>
        <w:t xml:space="preserve">7 класс – 70 ч. (2 часа в неделю), </w:t>
      </w:r>
    </w:p>
    <w:p w:rsidR="00293C45" w:rsidRPr="003179CC" w:rsidRDefault="00293C45" w:rsidP="009A7036">
      <w:pPr>
        <w:spacing w:after="0" w:line="240" w:lineRule="auto"/>
        <w:ind w:left="-540" w:right="-201"/>
        <w:jc w:val="both"/>
        <w:rPr>
          <w:rFonts w:ascii="Times New Roman" w:hAnsi="Times New Roman"/>
          <w:sz w:val="24"/>
          <w:szCs w:val="24"/>
        </w:rPr>
      </w:pPr>
      <w:r w:rsidRPr="003179CC">
        <w:rPr>
          <w:rFonts w:ascii="Times New Roman" w:hAnsi="Times New Roman"/>
          <w:sz w:val="24"/>
          <w:szCs w:val="24"/>
        </w:rPr>
        <w:t xml:space="preserve">8 класс – 70 ч. (2 часа в неделю), </w:t>
      </w:r>
    </w:p>
    <w:p w:rsidR="00293C45" w:rsidRPr="003179CC" w:rsidRDefault="00293C45" w:rsidP="009A7036">
      <w:pPr>
        <w:spacing w:after="0" w:line="240" w:lineRule="auto"/>
        <w:ind w:left="-540" w:right="-201"/>
        <w:jc w:val="both"/>
        <w:rPr>
          <w:rFonts w:ascii="Times New Roman" w:hAnsi="Times New Roman"/>
          <w:sz w:val="24"/>
          <w:szCs w:val="24"/>
        </w:rPr>
      </w:pPr>
      <w:r w:rsidRPr="003179CC">
        <w:rPr>
          <w:rFonts w:ascii="Times New Roman" w:hAnsi="Times New Roman"/>
          <w:sz w:val="24"/>
          <w:szCs w:val="24"/>
        </w:rPr>
        <w:t>9 класс – 105 ч. (3 часа в неделю).</w:t>
      </w:r>
    </w:p>
    <w:p w:rsidR="00293C45" w:rsidRPr="003179CC" w:rsidRDefault="00293C45" w:rsidP="009A7036">
      <w:pPr>
        <w:autoSpaceDE w:val="0"/>
        <w:autoSpaceDN w:val="0"/>
        <w:adjustRightInd w:val="0"/>
        <w:spacing w:after="0" w:line="240" w:lineRule="auto"/>
        <w:ind w:left="-540" w:firstLine="1248"/>
        <w:jc w:val="both"/>
        <w:rPr>
          <w:rFonts w:ascii="Times New Roman" w:hAnsi="Times New Roman"/>
          <w:sz w:val="24"/>
          <w:szCs w:val="24"/>
        </w:rPr>
      </w:pPr>
      <w:r w:rsidRPr="003179CC">
        <w:rPr>
          <w:rFonts w:ascii="Times New Roman" w:hAnsi="Times New Roman"/>
          <w:sz w:val="24"/>
          <w:szCs w:val="24"/>
        </w:rPr>
        <w:t>Программа построена с учетом принципов системности, научности и доступности, преемственности между различными разделами курса, а также особенностей класса и регионального расположения.</w:t>
      </w:r>
    </w:p>
    <w:p w:rsidR="00293C45" w:rsidRDefault="00293C45" w:rsidP="005938A7">
      <w:pPr>
        <w:autoSpaceDE w:val="0"/>
        <w:autoSpaceDN w:val="0"/>
        <w:adjustRightInd w:val="0"/>
        <w:spacing w:after="0" w:line="240" w:lineRule="auto"/>
        <w:ind w:left="-567" w:firstLine="567"/>
        <w:jc w:val="both"/>
        <w:rPr>
          <w:rFonts w:ascii="Times New Roman" w:hAnsi="Times New Roman"/>
          <w:color w:val="1D1B11"/>
          <w:sz w:val="24"/>
          <w:szCs w:val="24"/>
        </w:rPr>
      </w:pPr>
    </w:p>
    <w:p w:rsidR="00293C45" w:rsidRPr="00A40ED9" w:rsidRDefault="00293C45" w:rsidP="00A40ED9">
      <w:pPr>
        <w:pStyle w:val="Heading2"/>
        <w:keepNext w:val="0"/>
        <w:widowControl w:val="0"/>
        <w:numPr>
          <w:ilvl w:val="0"/>
          <w:numId w:val="0"/>
        </w:numPr>
        <w:tabs>
          <w:tab w:val="left" w:pos="708"/>
        </w:tabs>
        <w:spacing w:before="0" w:after="0"/>
        <w:ind w:left="1800"/>
        <w:rPr>
          <w:rFonts w:ascii="Times New Roman" w:hAnsi="Times New Roman"/>
          <w:i w:val="0"/>
          <w:sz w:val="28"/>
          <w:szCs w:val="28"/>
        </w:rPr>
      </w:pPr>
      <w:r>
        <w:rPr>
          <w:rFonts w:ascii="Times New Roman" w:hAnsi="Times New Roman"/>
          <w:i w:val="0"/>
          <w:sz w:val="28"/>
          <w:szCs w:val="28"/>
        </w:rPr>
        <w:t>Требования к результатам обучения</w:t>
      </w:r>
    </w:p>
    <w:p w:rsidR="00293C45" w:rsidRPr="00A40ED9" w:rsidRDefault="00293C45" w:rsidP="00A40ED9">
      <w:pPr>
        <w:pStyle w:val="WW-"/>
        <w:widowControl w:val="0"/>
        <w:spacing w:after="0" w:line="240" w:lineRule="auto"/>
        <w:ind w:left="-567"/>
        <w:jc w:val="both"/>
        <w:rPr>
          <w:rFonts w:ascii="Times New Roman" w:hAnsi="Times New Roman" w:cs="Times New Roman"/>
          <w:sz w:val="24"/>
          <w:szCs w:val="24"/>
        </w:rPr>
      </w:pPr>
      <w:r w:rsidRPr="00A40ED9">
        <w:rPr>
          <w:rFonts w:ascii="Times New Roman" w:hAnsi="Times New Roman" w:cs="Times New Roman"/>
          <w:sz w:val="24"/>
          <w:szCs w:val="24"/>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выделение характерных причинно-следственных связей;</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сравнение и сопоставление;</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умение различать: факт, мнение, доказательство, гипотеза, аксиома;</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самостоятельное выполнение различных творческих работ;</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способность устно и письменно передавать содержание текста в сжатом или развернутом виде;</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осознанное беглое чтение, использование различных видов чтения (ознакомительное, просмотровое, поисковое и др.);</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аудиолвизуальный ряд и др.) в соответствии с коммуникативной задачей;</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составление плана, тезиса, конспекта;</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подбор аргументов, формулирование выводов, отражение в устной или письменной форме результатов своей деятельности;</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293C45" w:rsidRPr="00A40ED9" w:rsidRDefault="00293C45" w:rsidP="00A40ED9">
      <w:pPr>
        <w:pStyle w:val="BodyText"/>
        <w:shd w:val="clear" w:color="auto" w:fill="auto"/>
        <w:tabs>
          <w:tab w:val="left" w:pos="708"/>
          <w:tab w:val="left" w:pos="1275"/>
          <w:tab w:val="left" w:pos="1701"/>
        </w:tabs>
        <w:suppressAutoHyphens/>
        <w:spacing w:before="0" w:line="240" w:lineRule="auto"/>
        <w:ind w:left="-567"/>
        <w:rPr>
          <w:sz w:val="24"/>
          <w:szCs w:val="24"/>
        </w:rPr>
      </w:pPr>
      <w:r>
        <w:rPr>
          <w:sz w:val="24"/>
          <w:szCs w:val="24"/>
        </w:rPr>
        <w:t xml:space="preserve">- </w:t>
      </w:r>
      <w:r w:rsidRPr="00A40ED9">
        <w:rPr>
          <w:sz w:val="24"/>
          <w:szCs w:val="24"/>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293C45" w:rsidRPr="00A40ED9" w:rsidRDefault="00293C45" w:rsidP="00A40ED9">
      <w:pPr>
        <w:pStyle w:val="2"/>
        <w:ind w:left="-567"/>
        <w:rPr>
          <w:rFonts w:ascii="Times New Roman" w:hAnsi="Times New Roman"/>
          <w:b/>
          <w:sz w:val="24"/>
          <w:szCs w:val="24"/>
        </w:rPr>
      </w:pPr>
      <w:r w:rsidRPr="00A40ED9">
        <w:rPr>
          <w:rFonts w:ascii="Times New Roman" w:hAnsi="Times New Roman"/>
          <w:b/>
          <w:sz w:val="24"/>
          <w:szCs w:val="24"/>
        </w:rPr>
        <w:t>Основные виды  деятельности  по  освоению литературных произведений</w:t>
      </w:r>
    </w:p>
    <w:p w:rsidR="00293C45" w:rsidRPr="00A40ED9"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Осознанное, творческое чтение художественных произведений разных жанров.</w:t>
      </w:r>
    </w:p>
    <w:p w:rsidR="00293C45" w:rsidRPr="00A40ED9"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Выразительное чтение.</w:t>
      </w:r>
    </w:p>
    <w:p w:rsidR="00293C45" w:rsidRPr="00A40ED9"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Различные виды пересказа (подробный, краткий, выборочный, с элементами комментария, с творческим заданием).</w:t>
      </w:r>
    </w:p>
    <w:p w:rsidR="00293C45" w:rsidRPr="00A40ED9"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Заучивание наизусть стихотворных текстов.</w:t>
      </w:r>
    </w:p>
    <w:p w:rsidR="00293C45" w:rsidRPr="00A40ED9"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Ответы на вопросы, раскрывающие знание и понимание текста произведения.</w:t>
      </w:r>
    </w:p>
    <w:p w:rsidR="00293C45" w:rsidRPr="00A40ED9"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Анализ и интерпретация произведений.</w:t>
      </w:r>
    </w:p>
    <w:p w:rsidR="00293C45" w:rsidRPr="00A40ED9"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Составление планов и написание отзывов о произведениях.</w:t>
      </w:r>
    </w:p>
    <w:p w:rsidR="00293C45" w:rsidRPr="00A40ED9"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 xml:space="preserve">Написание изложений с элементами сочинения. </w:t>
      </w:r>
    </w:p>
    <w:p w:rsidR="00293C45" w:rsidRPr="00A40ED9"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Написание сочинений по литературным произведениям и на основе жизненных впечатлений.</w:t>
      </w:r>
    </w:p>
    <w:p w:rsidR="00293C45" w:rsidRDefault="00293C45" w:rsidP="00A40ED9">
      <w:pPr>
        <w:pStyle w:val="BodyText"/>
        <w:shd w:val="clear" w:color="auto" w:fill="auto"/>
        <w:suppressAutoHyphens/>
        <w:autoSpaceDE w:val="0"/>
        <w:spacing w:before="0" w:line="240" w:lineRule="auto"/>
        <w:ind w:left="-567"/>
        <w:jc w:val="left"/>
        <w:rPr>
          <w:sz w:val="24"/>
          <w:szCs w:val="24"/>
        </w:rPr>
      </w:pPr>
      <w:r w:rsidRPr="00A40ED9">
        <w:rPr>
          <w:sz w:val="24"/>
          <w:szCs w:val="24"/>
        </w:rPr>
        <w:t>Целенаправленный поиск информации на основе знания ее источников и умения работать с ними.</w:t>
      </w:r>
    </w:p>
    <w:p w:rsidR="00293C45" w:rsidRPr="00A40ED9" w:rsidRDefault="00293C45" w:rsidP="00A40ED9">
      <w:pPr>
        <w:pStyle w:val="BodyText"/>
        <w:shd w:val="clear" w:color="auto" w:fill="auto"/>
        <w:suppressAutoHyphens/>
        <w:autoSpaceDE w:val="0"/>
        <w:spacing w:before="0" w:line="240" w:lineRule="auto"/>
        <w:ind w:left="-567"/>
        <w:rPr>
          <w:b/>
          <w:i/>
          <w:sz w:val="24"/>
          <w:szCs w:val="24"/>
        </w:rPr>
      </w:pPr>
      <w:r w:rsidRPr="00A40ED9">
        <w:rPr>
          <w:b/>
          <w:i/>
          <w:sz w:val="24"/>
          <w:szCs w:val="24"/>
        </w:rPr>
        <w:t>В результате изучения литературы ученик должен</w:t>
      </w:r>
    </w:p>
    <w:p w:rsidR="00293C45" w:rsidRPr="00A40ED9" w:rsidRDefault="00293C45" w:rsidP="00A40ED9">
      <w:pPr>
        <w:pStyle w:val="BodyText"/>
        <w:shd w:val="clear" w:color="auto" w:fill="auto"/>
        <w:suppressAutoHyphens/>
        <w:autoSpaceDE w:val="0"/>
        <w:spacing w:before="0" w:line="240" w:lineRule="auto"/>
        <w:ind w:left="-567"/>
        <w:rPr>
          <w:b/>
          <w:sz w:val="24"/>
          <w:szCs w:val="24"/>
        </w:rPr>
      </w:pPr>
      <w:r w:rsidRPr="00A40ED9">
        <w:rPr>
          <w:b/>
          <w:sz w:val="24"/>
          <w:szCs w:val="24"/>
        </w:rPr>
        <w:t>знать/понимать:</w:t>
      </w:r>
    </w:p>
    <w:p w:rsidR="00293C45" w:rsidRDefault="00293C45" w:rsidP="00A40ED9">
      <w:pPr>
        <w:pStyle w:val="BodyText"/>
        <w:shd w:val="clear" w:color="auto" w:fill="auto"/>
        <w:suppressAutoHyphens/>
        <w:autoSpaceDE w:val="0"/>
        <w:spacing w:before="0" w:line="240" w:lineRule="auto"/>
        <w:ind w:left="-567"/>
        <w:rPr>
          <w:sz w:val="24"/>
          <w:szCs w:val="24"/>
        </w:rPr>
      </w:pPr>
      <w:r w:rsidRPr="00A40ED9">
        <w:rPr>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 смысл понятий: речь устная и письменная; монолог, диалог; сфера и ситуация речевого общения;- основные признаки разговорной речи, научного, публицистического, официально-делового стилей, языка художественной литературы;- особенности основных жанров научного, публицистического, официально-делового стилей и</w:t>
      </w:r>
      <w:r>
        <w:rPr>
          <w:sz w:val="24"/>
          <w:szCs w:val="24"/>
        </w:rPr>
        <w:t xml:space="preserve"> </w:t>
      </w:r>
      <w:r w:rsidRPr="00A40ED9">
        <w:rPr>
          <w:sz w:val="24"/>
          <w:szCs w:val="24"/>
        </w:rPr>
        <w:t>разговорной речи;</w:t>
      </w:r>
    </w:p>
    <w:p w:rsidR="00293C45" w:rsidRDefault="00293C45" w:rsidP="00A40ED9">
      <w:pPr>
        <w:pStyle w:val="BodyText"/>
        <w:shd w:val="clear" w:color="auto" w:fill="auto"/>
        <w:suppressAutoHyphens/>
        <w:autoSpaceDE w:val="0"/>
        <w:spacing w:before="0" w:line="240" w:lineRule="auto"/>
        <w:ind w:left="-567"/>
        <w:rPr>
          <w:sz w:val="24"/>
          <w:szCs w:val="24"/>
        </w:rPr>
      </w:pPr>
      <w:r w:rsidRPr="00A40ED9">
        <w:rPr>
          <w:sz w:val="24"/>
          <w:szCs w:val="24"/>
        </w:rPr>
        <w:t>- признаки текста и его функционально-смысловых типов (повествования, описания,   рассуждения);</w:t>
      </w:r>
    </w:p>
    <w:p w:rsidR="00293C45" w:rsidRDefault="00293C45" w:rsidP="00A40ED9">
      <w:pPr>
        <w:pStyle w:val="BodyText"/>
        <w:shd w:val="clear" w:color="auto" w:fill="auto"/>
        <w:suppressAutoHyphens/>
        <w:autoSpaceDE w:val="0"/>
        <w:spacing w:before="0" w:line="240" w:lineRule="auto"/>
        <w:ind w:left="-567"/>
        <w:rPr>
          <w:sz w:val="24"/>
          <w:szCs w:val="24"/>
        </w:rPr>
      </w:pPr>
      <w:r w:rsidRPr="00A40ED9">
        <w:rPr>
          <w:sz w:val="24"/>
          <w:szCs w:val="24"/>
        </w:rPr>
        <w:t>- основные единицы языка, их признаки;</w:t>
      </w:r>
    </w:p>
    <w:p w:rsidR="00293C45" w:rsidRDefault="00293C45" w:rsidP="00A40ED9">
      <w:pPr>
        <w:pStyle w:val="BodyText"/>
        <w:shd w:val="clear" w:color="auto" w:fill="auto"/>
        <w:suppressAutoHyphens/>
        <w:autoSpaceDE w:val="0"/>
        <w:spacing w:before="0" w:line="240" w:lineRule="auto"/>
        <w:ind w:left="-567"/>
        <w:rPr>
          <w:sz w:val="24"/>
          <w:szCs w:val="24"/>
        </w:rPr>
      </w:pPr>
      <w:r w:rsidRPr="00A40ED9">
        <w:rPr>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293C45" w:rsidRDefault="00293C45" w:rsidP="00A40ED9">
      <w:pPr>
        <w:pStyle w:val="BodyText"/>
        <w:shd w:val="clear" w:color="auto" w:fill="auto"/>
        <w:suppressAutoHyphens/>
        <w:autoSpaceDE w:val="0"/>
        <w:spacing w:before="0" w:line="240" w:lineRule="auto"/>
        <w:ind w:left="-567"/>
        <w:rPr>
          <w:b/>
          <w:sz w:val="24"/>
          <w:szCs w:val="24"/>
        </w:rPr>
      </w:pPr>
      <w:r w:rsidRPr="00A40ED9">
        <w:rPr>
          <w:b/>
          <w:sz w:val="24"/>
          <w:szCs w:val="24"/>
        </w:rPr>
        <w:t>уметь:</w:t>
      </w:r>
    </w:p>
    <w:p w:rsidR="00293C45" w:rsidRPr="00A40ED9" w:rsidRDefault="00293C45" w:rsidP="00A40ED9">
      <w:pPr>
        <w:pStyle w:val="BodyText"/>
        <w:shd w:val="clear" w:color="auto" w:fill="auto"/>
        <w:suppressAutoHyphens/>
        <w:autoSpaceDE w:val="0"/>
        <w:spacing w:before="0" w:line="240" w:lineRule="auto"/>
        <w:ind w:left="-567"/>
        <w:rPr>
          <w:sz w:val="24"/>
          <w:szCs w:val="24"/>
        </w:rPr>
      </w:pPr>
      <w:r w:rsidRPr="00A40ED9">
        <w:rPr>
          <w:sz w:val="24"/>
          <w:szCs w:val="24"/>
        </w:rPr>
        <w:t>- различать разговорную речь, научный, публицистический, официально-деловой стили, язык художественной литературы;</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опознавать языковые единицы, проводить различные виды их анализа;</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объяснять с помощью словаря значение слов с национально-культурным компонентом;</w:t>
      </w:r>
    </w:p>
    <w:p w:rsidR="00293C45" w:rsidRPr="00A40ED9" w:rsidRDefault="00293C45" w:rsidP="00A40ED9">
      <w:pPr>
        <w:pStyle w:val="ConsPlusNormal"/>
        <w:ind w:left="-567"/>
        <w:jc w:val="both"/>
        <w:rPr>
          <w:rFonts w:ascii="Times New Roman" w:hAnsi="Times New Roman" w:cs="Times New Roman"/>
          <w:b/>
          <w:sz w:val="24"/>
          <w:szCs w:val="24"/>
        </w:rPr>
      </w:pPr>
      <w:r w:rsidRPr="00A40ED9">
        <w:rPr>
          <w:rFonts w:ascii="Times New Roman" w:hAnsi="Times New Roman" w:cs="Times New Roman"/>
          <w:b/>
          <w:sz w:val="24"/>
          <w:szCs w:val="24"/>
        </w:rPr>
        <w:t>аудирование и чтение:</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читать тексты разных стилей и жанров; владеть разными видами чтения (изучающим, ознакомительным, просмотровым);</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93C45" w:rsidRPr="00A40ED9" w:rsidRDefault="00293C45" w:rsidP="00A40ED9">
      <w:pPr>
        <w:pStyle w:val="ConsPlusNormal"/>
        <w:ind w:left="-567"/>
        <w:jc w:val="both"/>
        <w:rPr>
          <w:rFonts w:ascii="Times New Roman" w:hAnsi="Times New Roman" w:cs="Times New Roman"/>
          <w:b/>
          <w:sz w:val="24"/>
          <w:szCs w:val="24"/>
        </w:rPr>
      </w:pPr>
      <w:r w:rsidRPr="00A40ED9">
        <w:rPr>
          <w:rFonts w:ascii="Times New Roman" w:hAnsi="Times New Roman" w:cs="Times New Roman"/>
          <w:b/>
          <w:sz w:val="24"/>
          <w:szCs w:val="24"/>
        </w:rPr>
        <w:t>говорение и письмо:</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воспроизводить текст с заданной степенью свернутости (план, пересказ, изложение, конспект);</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создавать тексты различных стилей и жанров (отзыв, аннотацию, реферат, выступление, письмо, расписку, заявление);</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осуществлять выбор и организацию языковых средств в соответствии с темой, целями, сферой и ситуацией общения;</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соблюдать в практике письма основные правила орфографии и пунктуации;</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соблюдать нормы русского речевого этикета; уместно использовать паралингвистические (внеязыковые) средства общения;</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293C45" w:rsidRPr="00A40ED9" w:rsidRDefault="00293C45" w:rsidP="00A40ED9">
      <w:pPr>
        <w:pStyle w:val="ConsPlusNormal"/>
        <w:ind w:left="-567"/>
        <w:jc w:val="both"/>
        <w:rPr>
          <w:rFonts w:ascii="Times New Roman" w:hAnsi="Times New Roman" w:cs="Times New Roman"/>
          <w:b/>
          <w:sz w:val="24"/>
          <w:szCs w:val="24"/>
        </w:rPr>
      </w:pPr>
      <w:r w:rsidRPr="00A40ED9">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удовлетворения коммуникативных потребностей в учебных, бытовых, социально-культурных ситуациях общения;</w:t>
      </w:r>
    </w:p>
    <w:p w:rsidR="00293C45"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93C45" w:rsidRPr="00A40ED9" w:rsidRDefault="00293C45" w:rsidP="00A40ED9">
      <w:pPr>
        <w:pStyle w:val="ConsPlusNormal"/>
        <w:ind w:left="-567"/>
        <w:jc w:val="both"/>
        <w:rPr>
          <w:rFonts w:ascii="Times New Roman" w:hAnsi="Times New Roman" w:cs="Times New Roman"/>
          <w:sz w:val="24"/>
          <w:szCs w:val="24"/>
        </w:rPr>
      </w:pPr>
      <w:r w:rsidRPr="00A40ED9">
        <w:rPr>
          <w:rFonts w:ascii="Times New Roman" w:hAnsi="Times New Roman" w:cs="Times New Roman"/>
          <w:sz w:val="24"/>
          <w:szCs w:val="24"/>
        </w:rPr>
        <w:t>- использования родного языка как средства получения знаний по другим учебным предметам и продолжения образования.</w:t>
      </w:r>
    </w:p>
    <w:p w:rsidR="00293C45" w:rsidRDefault="00293C45" w:rsidP="00A40ED9">
      <w:pPr>
        <w:pStyle w:val="ConsPlusNormal"/>
        <w:ind w:left="567"/>
        <w:jc w:val="both"/>
        <w:rPr>
          <w:rFonts w:ascii="Times New Roman" w:hAnsi="Times New Roman" w:cs="Times New Roman"/>
          <w:sz w:val="28"/>
          <w:szCs w:val="28"/>
        </w:rPr>
      </w:pPr>
    </w:p>
    <w:p w:rsidR="00293C45" w:rsidRDefault="00293C45" w:rsidP="009838A9">
      <w:pPr>
        <w:pStyle w:val="BodyText"/>
        <w:keepNext/>
        <w:keepLines/>
        <w:shd w:val="clear" w:color="auto" w:fill="auto"/>
        <w:tabs>
          <w:tab w:val="left" w:pos="-3969"/>
        </w:tabs>
        <w:spacing w:before="0" w:line="240" w:lineRule="auto"/>
        <w:contextualSpacing/>
        <w:jc w:val="center"/>
        <w:rPr>
          <w:b/>
          <w:sz w:val="28"/>
          <w:szCs w:val="28"/>
          <w:shd w:val="clear" w:color="auto" w:fill="FFFFFF"/>
        </w:rPr>
      </w:pPr>
      <w:r>
        <w:rPr>
          <w:b/>
          <w:sz w:val="28"/>
          <w:szCs w:val="28"/>
          <w:shd w:val="clear" w:color="auto" w:fill="FFFFFF"/>
        </w:rPr>
        <w:t>Содержание учебного предмета «Л</w:t>
      </w:r>
      <w:r w:rsidRPr="005938A7">
        <w:rPr>
          <w:b/>
          <w:sz w:val="28"/>
          <w:szCs w:val="28"/>
          <w:shd w:val="clear" w:color="auto" w:fill="FFFFFF"/>
        </w:rPr>
        <w:t>итература»</w:t>
      </w:r>
    </w:p>
    <w:p w:rsidR="00293C45" w:rsidRDefault="00293C45" w:rsidP="00BF21C4">
      <w:pPr>
        <w:pStyle w:val="BodyText"/>
        <w:keepNext/>
        <w:keepLines/>
        <w:shd w:val="clear" w:color="auto" w:fill="auto"/>
        <w:tabs>
          <w:tab w:val="left" w:pos="-3969"/>
        </w:tabs>
        <w:spacing w:before="0" w:line="240" w:lineRule="auto"/>
        <w:contextualSpacing/>
        <w:jc w:val="left"/>
        <w:rPr>
          <w:b/>
          <w:sz w:val="24"/>
          <w:szCs w:val="24"/>
          <w:u w:val="single"/>
          <w:shd w:val="clear" w:color="auto" w:fill="FFFFFF"/>
        </w:rPr>
      </w:pPr>
      <w:r w:rsidRPr="00BF21C4">
        <w:rPr>
          <w:b/>
          <w:sz w:val="24"/>
          <w:szCs w:val="24"/>
          <w:u w:val="single"/>
          <w:shd w:val="clear" w:color="auto" w:fill="FFFFFF"/>
        </w:rPr>
        <w:t>6 класс</w:t>
      </w:r>
    </w:p>
    <w:p w:rsidR="00293C45" w:rsidRPr="00BF21C4" w:rsidRDefault="00293C45" w:rsidP="00BF21C4">
      <w:pPr>
        <w:pStyle w:val="BodyText"/>
        <w:keepNext/>
        <w:keepLines/>
        <w:shd w:val="clear" w:color="auto" w:fill="auto"/>
        <w:tabs>
          <w:tab w:val="left" w:pos="-3969"/>
        </w:tabs>
        <w:spacing w:before="0" w:line="240" w:lineRule="auto"/>
        <w:contextualSpacing/>
        <w:jc w:val="left"/>
        <w:rPr>
          <w:b/>
          <w:sz w:val="24"/>
          <w:szCs w:val="24"/>
          <w:u w:val="single"/>
          <w:shd w:val="clear" w:color="auto" w:fill="FFFFFF"/>
        </w:rPr>
      </w:pPr>
      <w:r w:rsidRPr="00BD39F8">
        <w:rPr>
          <w:b/>
          <w:bCs/>
          <w:sz w:val="24"/>
          <w:szCs w:val="24"/>
        </w:rPr>
        <w:t xml:space="preserve">Введение. </w:t>
      </w:r>
      <w:r w:rsidRPr="00BD39F8">
        <w:rPr>
          <w:spacing w:val="-2"/>
          <w:sz w:val="24"/>
          <w:szCs w:val="24"/>
        </w:rPr>
        <w:t xml:space="preserve">Знакомство со статьей учебника «В дорогу зовущие». </w:t>
      </w:r>
      <w:r w:rsidRPr="00BD39F8">
        <w:rPr>
          <w:b/>
          <w:spacing w:val="-2"/>
          <w:sz w:val="24"/>
          <w:szCs w:val="24"/>
        </w:rPr>
        <w:t>(1ч.)</w:t>
      </w:r>
      <w:r w:rsidRPr="00BD39F8">
        <w:rPr>
          <w:spacing w:val="-2"/>
          <w:sz w:val="24"/>
          <w:szCs w:val="24"/>
        </w:rPr>
        <w:t xml:space="preserve"> </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УСТНОЕ НАРОДНОЕ ТВОРЧЕСТВО (</w:t>
      </w:r>
      <w:r>
        <w:rPr>
          <w:rFonts w:ascii="Times New Roman" w:hAnsi="Times New Roman"/>
          <w:b/>
          <w:bCs/>
          <w:sz w:val="24"/>
          <w:szCs w:val="24"/>
        </w:rPr>
        <w:t>3</w:t>
      </w:r>
      <w:r w:rsidRPr="00BD39F8">
        <w:rPr>
          <w:rFonts w:ascii="Times New Roman" w:hAnsi="Times New Roman"/>
          <w:b/>
          <w:bCs/>
          <w:sz w:val="24"/>
          <w:szCs w:val="24"/>
        </w:rPr>
        <w:t>ч.)</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r w:rsidRPr="00BD39F8">
        <w:rPr>
          <w:rFonts w:ascii="Times New Roman" w:hAnsi="Times New Roman"/>
          <w:b/>
          <w:bCs/>
          <w:spacing w:val="-1"/>
          <w:sz w:val="24"/>
          <w:szCs w:val="24"/>
        </w:rPr>
        <w:t xml:space="preserve">Обрядовый фольклор. </w:t>
      </w:r>
      <w:r w:rsidRPr="00BD39F8">
        <w:rPr>
          <w:rFonts w:ascii="Times New Roman" w:hAnsi="Times New Roman"/>
          <w:spacing w:val="-1"/>
          <w:sz w:val="24"/>
          <w:szCs w:val="24"/>
        </w:rPr>
        <w:t>Произведения обрядового фольк</w:t>
      </w:r>
      <w:r w:rsidRPr="00BD39F8">
        <w:rPr>
          <w:rFonts w:ascii="Times New Roman" w:hAnsi="Times New Roman"/>
          <w:spacing w:val="-1"/>
          <w:sz w:val="24"/>
          <w:szCs w:val="24"/>
        </w:rPr>
        <w:softHyphen/>
      </w:r>
      <w:r w:rsidRPr="00BD39F8">
        <w:rPr>
          <w:rFonts w:ascii="Times New Roman" w:hAnsi="Times New Roman"/>
          <w:sz w:val="24"/>
          <w:szCs w:val="24"/>
        </w:rPr>
        <w:t>лора: колядки, веснянки, масленичные, летние и осенние обрядовые песни. Эстетическое значение обрядового фольк</w:t>
      </w:r>
      <w:r w:rsidRPr="00BD39F8">
        <w:rPr>
          <w:rFonts w:ascii="Times New Roman" w:hAnsi="Times New Roman"/>
          <w:sz w:val="24"/>
          <w:szCs w:val="24"/>
        </w:rPr>
        <w:softHyphen/>
        <w:t>лора.</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i/>
          <w:iCs/>
          <w:spacing w:val="-2"/>
          <w:sz w:val="24"/>
          <w:szCs w:val="24"/>
        </w:rPr>
        <w:t xml:space="preserve">Пословицы и поговорки. </w:t>
      </w:r>
      <w:r w:rsidRPr="00BD39F8">
        <w:rPr>
          <w:rFonts w:ascii="Times New Roman" w:hAnsi="Times New Roman"/>
          <w:sz w:val="24"/>
          <w:szCs w:val="24"/>
        </w:rPr>
        <w:t xml:space="preserve">Народная мудрость. Краткость и простота, меткость и выразительность. Многообразие тем. Прямой и переносный смысл пословиц и поговорок. </w:t>
      </w:r>
    </w:p>
    <w:p w:rsidR="00293C45" w:rsidRPr="00BD39F8" w:rsidRDefault="00293C45" w:rsidP="00BF21C4">
      <w:pPr>
        <w:shd w:val="clear" w:color="auto" w:fill="FFFFFF"/>
        <w:spacing w:after="0" w:line="240" w:lineRule="auto"/>
        <w:ind w:left="-567" w:firstLine="567"/>
        <w:jc w:val="both"/>
        <w:rPr>
          <w:rFonts w:ascii="Times New Roman" w:hAnsi="Times New Roman"/>
          <w:i/>
          <w:sz w:val="24"/>
          <w:szCs w:val="24"/>
        </w:rPr>
      </w:pPr>
      <w:r w:rsidRPr="00BD39F8">
        <w:rPr>
          <w:rFonts w:ascii="Times New Roman" w:hAnsi="Times New Roman"/>
          <w:i/>
          <w:sz w:val="24"/>
          <w:szCs w:val="24"/>
        </w:rPr>
        <w:t>Теория литературы. Обрядовый фольклор (началь</w:t>
      </w:r>
      <w:r w:rsidRPr="00BD39F8">
        <w:rPr>
          <w:rFonts w:ascii="Times New Roman" w:hAnsi="Times New Roman"/>
          <w:i/>
          <w:sz w:val="24"/>
          <w:szCs w:val="24"/>
        </w:rPr>
        <w:softHyphen/>
        <w:t>ные представления). Малые жанры фольклора: пословицы и поговорки.</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ИЗ ДРЕВНЕРУССКОЙ ЛИТЕРАТУРЫ (4ч.)</w:t>
      </w:r>
    </w:p>
    <w:p w:rsidR="00293C45" w:rsidRPr="00BD39F8" w:rsidRDefault="00293C45" w:rsidP="00BF21C4">
      <w:pPr>
        <w:shd w:val="clear" w:color="auto" w:fill="FFFFFF"/>
        <w:spacing w:after="0" w:line="240" w:lineRule="auto"/>
        <w:ind w:left="-567" w:right="24" w:firstLine="567"/>
        <w:jc w:val="both"/>
        <w:rPr>
          <w:rFonts w:ascii="Times New Roman" w:hAnsi="Times New Roman"/>
          <w:sz w:val="24"/>
          <w:szCs w:val="24"/>
        </w:rPr>
      </w:pPr>
      <w:r w:rsidRPr="00BD39F8">
        <w:rPr>
          <w:rFonts w:ascii="Times New Roman" w:hAnsi="Times New Roman"/>
          <w:b/>
          <w:bCs/>
          <w:i/>
          <w:iCs/>
          <w:spacing w:val="-1"/>
          <w:sz w:val="24"/>
          <w:szCs w:val="24"/>
        </w:rPr>
        <w:t xml:space="preserve">«Повесть временных лет», «Сказание о белгородском </w:t>
      </w:r>
      <w:r w:rsidRPr="00BD39F8">
        <w:rPr>
          <w:rFonts w:ascii="Times New Roman" w:hAnsi="Times New Roman"/>
          <w:b/>
          <w:bCs/>
          <w:i/>
          <w:iCs/>
          <w:sz w:val="24"/>
          <w:szCs w:val="24"/>
        </w:rPr>
        <w:t>киселе».</w:t>
      </w:r>
    </w:p>
    <w:p w:rsidR="00293C45" w:rsidRPr="00BD39F8" w:rsidRDefault="00293C45" w:rsidP="00BF21C4">
      <w:pPr>
        <w:shd w:val="clear" w:color="auto" w:fill="FFFFFF"/>
        <w:spacing w:after="0" w:line="240" w:lineRule="auto"/>
        <w:ind w:left="-567" w:right="38" w:firstLine="567"/>
        <w:jc w:val="both"/>
        <w:rPr>
          <w:rFonts w:ascii="Times New Roman" w:hAnsi="Times New Roman"/>
          <w:sz w:val="24"/>
          <w:szCs w:val="24"/>
        </w:rPr>
      </w:pPr>
      <w:r w:rsidRPr="00BD39F8">
        <w:rPr>
          <w:rFonts w:ascii="Times New Roman" w:hAnsi="Times New Roman"/>
          <w:sz w:val="24"/>
          <w:szCs w:val="24"/>
        </w:rPr>
        <w:t>Русская летопись. Отражение исторических событий и вымысел, отражение народных идеалов (патриотизма, ума находчивости).</w:t>
      </w:r>
    </w:p>
    <w:p w:rsidR="00293C45" w:rsidRPr="00BD39F8" w:rsidRDefault="00293C45" w:rsidP="00BF21C4">
      <w:pPr>
        <w:shd w:val="clear" w:color="auto" w:fill="FFFFFF"/>
        <w:spacing w:after="0" w:line="240" w:lineRule="auto"/>
        <w:ind w:left="-567" w:firstLine="567"/>
        <w:jc w:val="both"/>
        <w:rPr>
          <w:rFonts w:ascii="Times New Roman" w:hAnsi="Times New Roman"/>
          <w:bCs/>
          <w:i/>
          <w:sz w:val="24"/>
          <w:szCs w:val="24"/>
        </w:rPr>
      </w:pPr>
      <w:r w:rsidRPr="00BD39F8">
        <w:rPr>
          <w:rFonts w:ascii="Times New Roman" w:hAnsi="Times New Roman"/>
          <w:b/>
          <w:bCs/>
          <w:sz w:val="24"/>
          <w:szCs w:val="24"/>
        </w:rPr>
        <w:t xml:space="preserve"> </w:t>
      </w:r>
      <w:r w:rsidRPr="00BD39F8">
        <w:rPr>
          <w:rFonts w:ascii="Times New Roman" w:hAnsi="Times New Roman"/>
          <w:bCs/>
          <w:i/>
          <w:sz w:val="24"/>
          <w:szCs w:val="24"/>
        </w:rPr>
        <w:t>Теория литературы. Летопись (развитие представления)</w:t>
      </w:r>
    </w:p>
    <w:p w:rsidR="00293C45" w:rsidRPr="00BD39F8" w:rsidRDefault="00293C45" w:rsidP="00BF21C4">
      <w:pPr>
        <w:shd w:val="clear" w:color="auto" w:fill="FFFFFF"/>
        <w:spacing w:after="0" w:line="240" w:lineRule="auto"/>
        <w:ind w:left="-567" w:firstLine="567"/>
        <w:jc w:val="both"/>
        <w:rPr>
          <w:rFonts w:ascii="Times New Roman" w:hAnsi="Times New Roman"/>
          <w:b/>
          <w:bCs/>
          <w:sz w:val="24"/>
          <w:szCs w:val="24"/>
        </w:rPr>
      </w:pPr>
      <w:r w:rsidRPr="00BD39F8">
        <w:rPr>
          <w:rFonts w:ascii="Times New Roman" w:hAnsi="Times New Roman"/>
          <w:b/>
          <w:bCs/>
          <w:sz w:val="24"/>
          <w:szCs w:val="24"/>
        </w:rPr>
        <w:t xml:space="preserve">ИЗ РУССКОЙ ЛИТЕРАТУРЫ </w:t>
      </w:r>
      <w:r w:rsidRPr="00BD39F8">
        <w:rPr>
          <w:rFonts w:ascii="Times New Roman" w:hAnsi="Times New Roman"/>
          <w:b/>
          <w:bCs/>
          <w:sz w:val="24"/>
          <w:szCs w:val="24"/>
          <w:lang w:val="en-US"/>
        </w:rPr>
        <w:t>XIX</w:t>
      </w:r>
      <w:r>
        <w:rPr>
          <w:rFonts w:ascii="Times New Roman" w:hAnsi="Times New Roman"/>
          <w:b/>
          <w:bCs/>
          <w:sz w:val="24"/>
          <w:szCs w:val="24"/>
        </w:rPr>
        <w:t xml:space="preserve"> ВЕКА (27</w:t>
      </w:r>
      <w:r w:rsidRPr="00BD39F8">
        <w:rPr>
          <w:rFonts w:ascii="Times New Roman" w:hAnsi="Times New Roman"/>
          <w:b/>
          <w:bCs/>
          <w:sz w:val="24"/>
          <w:szCs w:val="24"/>
        </w:rPr>
        <w:t>ч.)</w:t>
      </w:r>
    </w:p>
    <w:p w:rsidR="00293C45" w:rsidRPr="00BD39F8" w:rsidRDefault="00293C45" w:rsidP="00BF21C4">
      <w:pPr>
        <w:shd w:val="clear" w:color="auto" w:fill="FFFFFF"/>
        <w:spacing w:after="0" w:line="240" w:lineRule="auto"/>
        <w:ind w:left="-567" w:firstLine="567"/>
        <w:jc w:val="both"/>
        <w:rPr>
          <w:rFonts w:ascii="Times New Roman" w:hAnsi="Times New Roman"/>
          <w:bCs/>
          <w:sz w:val="24"/>
          <w:szCs w:val="24"/>
        </w:rPr>
      </w:pPr>
      <w:r w:rsidRPr="00BD39F8">
        <w:rPr>
          <w:rFonts w:ascii="Times New Roman" w:hAnsi="Times New Roman"/>
          <w:b/>
          <w:bCs/>
          <w:sz w:val="24"/>
          <w:szCs w:val="24"/>
        </w:rPr>
        <w:t>Иван Андреевич Крылов.</w:t>
      </w:r>
      <w:r w:rsidRPr="00BD39F8">
        <w:rPr>
          <w:rFonts w:ascii="Times New Roman" w:hAnsi="Times New Roman"/>
          <w:bCs/>
          <w:sz w:val="24"/>
          <w:szCs w:val="24"/>
        </w:rPr>
        <w:t xml:space="preserve"> Краткий рассказ о писателе-баснописце.</w:t>
      </w:r>
    </w:p>
    <w:p w:rsidR="00293C45" w:rsidRPr="00BD39F8" w:rsidRDefault="00293C45" w:rsidP="00BF21C4">
      <w:pPr>
        <w:shd w:val="clear" w:color="auto" w:fill="FFFFFF"/>
        <w:spacing w:after="0" w:line="240" w:lineRule="auto"/>
        <w:ind w:left="-567" w:firstLine="567"/>
        <w:jc w:val="both"/>
        <w:rPr>
          <w:rFonts w:ascii="Times New Roman" w:hAnsi="Times New Roman"/>
          <w:bCs/>
          <w:sz w:val="24"/>
          <w:szCs w:val="24"/>
        </w:rPr>
      </w:pPr>
      <w:r w:rsidRPr="00BD39F8">
        <w:rPr>
          <w:rFonts w:ascii="Times New Roman" w:hAnsi="Times New Roman"/>
          <w:bCs/>
          <w:sz w:val="24"/>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293C45" w:rsidRPr="00BD39F8" w:rsidRDefault="00293C45" w:rsidP="00BF21C4">
      <w:pPr>
        <w:shd w:val="clear" w:color="auto" w:fill="FFFFFF"/>
        <w:spacing w:after="0" w:line="240" w:lineRule="auto"/>
        <w:ind w:left="-567" w:firstLine="567"/>
        <w:jc w:val="both"/>
        <w:rPr>
          <w:rFonts w:ascii="Times New Roman" w:hAnsi="Times New Roman"/>
          <w:bCs/>
          <w:i/>
          <w:sz w:val="24"/>
          <w:szCs w:val="24"/>
        </w:rPr>
      </w:pPr>
      <w:r w:rsidRPr="00BD39F8">
        <w:rPr>
          <w:rFonts w:ascii="Times New Roman" w:hAnsi="Times New Roman"/>
          <w:bCs/>
          <w:i/>
          <w:sz w:val="24"/>
          <w:szCs w:val="24"/>
        </w:rPr>
        <w:t>Теория литературы. Басня. Аллегория (развитие представлений).</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Александр Сергеевич Пушкин</w:t>
      </w:r>
      <w:r w:rsidRPr="00BD39F8">
        <w:rPr>
          <w:rFonts w:ascii="Times New Roman" w:hAnsi="Times New Roman"/>
          <w:bCs/>
          <w:sz w:val="24"/>
          <w:szCs w:val="24"/>
        </w:rPr>
        <w:t xml:space="preserve">. Краткий рассказ о писателе. </w:t>
      </w:r>
      <w:r w:rsidRPr="00BD39F8">
        <w:rPr>
          <w:rFonts w:ascii="Times New Roman" w:hAnsi="Times New Roman"/>
          <w:b/>
          <w:bCs/>
          <w:i/>
          <w:sz w:val="24"/>
          <w:szCs w:val="24"/>
        </w:rPr>
        <w:t>«Узник».</w:t>
      </w:r>
      <w:r w:rsidRPr="00BD39F8">
        <w:rPr>
          <w:rFonts w:ascii="Times New Roman" w:hAnsi="Times New Roman"/>
          <w:bCs/>
          <w:sz w:val="24"/>
          <w:szCs w:val="24"/>
        </w:rPr>
        <w:t xml:space="preserve"> Вольнолюбивые устремления поэта. Народно-поэтический колорит стихотворения. </w:t>
      </w:r>
      <w:r w:rsidRPr="00BD39F8">
        <w:rPr>
          <w:rFonts w:ascii="Times New Roman" w:hAnsi="Times New Roman"/>
          <w:b/>
          <w:bCs/>
          <w:i/>
          <w:sz w:val="24"/>
          <w:szCs w:val="24"/>
        </w:rPr>
        <w:t>«Зимнее утро»</w:t>
      </w:r>
      <w:r w:rsidRPr="00BD39F8">
        <w:rPr>
          <w:rFonts w:ascii="Times New Roman" w:hAnsi="Times New Roman"/>
          <w:bCs/>
          <w:sz w:val="24"/>
          <w:szCs w:val="24"/>
        </w:rPr>
        <w:t>.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BD39F8">
        <w:rPr>
          <w:rFonts w:ascii="Times New Roman" w:hAnsi="Times New Roman"/>
          <w:sz w:val="24"/>
          <w:szCs w:val="24"/>
        </w:rPr>
        <w:t xml:space="preserve">редство выражения поэтической идеи. </w:t>
      </w:r>
      <w:r w:rsidRPr="00BD39F8">
        <w:rPr>
          <w:rFonts w:ascii="Times New Roman" w:hAnsi="Times New Roman"/>
          <w:b/>
          <w:i/>
          <w:sz w:val="24"/>
          <w:szCs w:val="24"/>
        </w:rPr>
        <w:t>«Зимняя дорога»</w:t>
      </w:r>
      <w:r w:rsidRPr="00BD39F8">
        <w:rPr>
          <w:rFonts w:ascii="Times New Roman" w:hAnsi="Times New Roman"/>
          <w:sz w:val="24"/>
          <w:szCs w:val="24"/>
        </w:rPr>
        <w:t xml:space="preserve">. Приметы зимнего пейзажа, навевающие грусть. Ожидание домашнего уюта, тепла, нежности любимой подруги. Тема жизненного пути. </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i/>
          <w:iCs/>
          <w:sz w:val="24"/>
          <w:szCs w:val="24"/>
        </w:rPr>
        <w:t xml:space="preserve">«И.  И.  Пущину». </w:t>
      </w:r>
      <w:r w:rsidRPr="00BD39F8">
        <w:rPr>
          <w:rFonts w:ascii="Times New Roman" w:hAnsi="Times New Roman"/>
          <w:sz w:val="24"/>
          <w:szCs w:val="24"/>
        </w:rPr>
        <w:t xml:space="preserve">Светлое чувство дружбы — помощь в суровых испытаниях. </w:t>
      </w:r>
      <w:r w:rsidRPr="00BD39F8">
        <w:rPr>
          <w:rFonts w:ascii="Times New Roman" w:hAnsi="Times New Roman"/>
          <w:spacing w:val="-2"/>
          <w:sz w:val="24"/>
          <w:szCs w:val="24"/>
        </w:rPr>
        <w:t xml:space="preserve">Художественные особенности стихотворного послания. </w:t>
      </w:r>
      <w:r w:rsidRPr="00BD39F8">
        <w:rPr>
          <w:rFonts w:ascii="Times New Roman" w:hAnsi="Times New Roman"/>
          <w:sz w:val="24"/>
          <w:szCs w:val="24"/>
        </w:rPr>
        <w:t>Тема жизненного пути.</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i/>
          <w:iCs/>
          <w:spacing w:val="-6"/>
          <w:sz w:val="24"/>
          <w:szCs w:val="24"/>
        </w:rPr>
        <w:t xml:space="preserve">«Повести покойного Ивана Петровича Белкина». </w:t>
      </w:r>
      <w:r w:rsidRPr="00BD39F8">
        <w:rPr>
          <w:rFonts w:ascii="Times New Roman" w:hAnsi="Times New Roman"/>
          <w:spacing w:val="-6"/>
          <w:sz w:val="24"/>
          <w:szCs w:val="24"/>
        </w:rPr>
        <w:t xml:space="preserve">Книга </w:t>
      </w:r>
      <w:r w:rsidRPr="00BD39F8">
        <w:rPr>
          <w:rFonts w:ascii="Times New Roman" w:hAnsi="Times New Roman"/>
          <w:sz w:val="24"/>
          <w:szCs w:val="24"/>
        </w:rPr>
        <w:t>(цикл) повестей. Повествование от лица вымышленного автора как художественный прием.</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r w:rsidRPr="00BD39F8">
        <w:rPr>
          <w:rFonts w:ascii="Times New Roman" w:hAnsi="Times New Roman"/>
          <w:b/>
          <w:bCs/>
          <w:i/>
          <w:iCs/>
          <w:spacing w:val="-1"/>
          <w:sz w:val="24"/>
          <w:szCs w:val="24"/>
        </w:rPr>
        <w:t xml:space="preserve">«Барышня-крестьянка». </w:t>
      </w:r>
      <w:r w:rsidRPr="00BD39F8">
        <w:rPr>
          <w:rFonts w:ascii="Times New Roman" w:hAnsi="Times New Roman"/>
          <w:spacing w:val="-1"/>
          <w:sz w:val="24"/>
          <w:szCs w:val="24"/>
        </w:rPr>
        <w:t xml:space="preserve">Сюжет и герои повести. Прием </w:t>
      </w:r>
      <w:r w:rsidRPr="00BD39F8">
        <w:rPr>
          <w:rFonts w:ascii="Times New Roman" w:hAnsi="Times New Roman"/>
          <w:sz w:val="24"/>
          <w:szCs w:val="24"/>
        </w:rPr>
        <w:t>антитезы в сюжетной организации повести. Пародирование романтических тем и мотивов. Лицо и маска. Роль случая в композиции повести.</w:t>
      </w:r>
    </w:p>
    <w:p w:rsidR="00293C45" w:rsidRPr="00BD39F8" w:rsidRDefault="00293C45" w:rsidP="00BF21C4">
      <w:pPr>
        <w:shd w:val="clear" w:color="auto" w:fill="FFFFFF"/>
        <w:spacing w:after="0" w:line="240" w:lineRule="auto"/>
        <w:ind w:left="-567" w:right="14" w:firstLine="567"/>
        <w:jc w:val="both"/>
        <w:rPr>
          <w:rFonts w:ascii="Times New Roman" w:hAnsi="Times New Roman"/>
          <w:sz w:val="24"/>
          <w:szCs w:val="24"/>
        </w:rPr>
      </w:pPr>
      <w:r w:rsidRPr="00BD39F8">
        <w:rPr>
          <w:rFonts w:ascii="Times New Roman" w:hAnsi="Times New Roman"/>
          <w:b/>
          <w:bCs/>
          <w:i/>
          <w:iCs/>
          <w:sz w:val="24"/>
          <w:szCs w:val="24"/>
        </w:rPr>
        <w:t xml:space="preserve"> «Дубровский». </w:t>
      </w:r>
      <w:r w:rsidRPr="00BD39F8">
        <w:rPr>
          <w:rFonts w:ascii="Times New Roman" w:hAnsi="Times New Roman"/>
          <w:sz w:val="24"/>
          <w:szCs w:val="24"/>
        </w:rPr>
        <w:t>Изображение русского барства. Дубров</w:t>
      </w:r>
      <w:r w:rsidRPr="00BD39F8">
        <w:rPr>
          <w:rFonts w:ascii="Times New Roman" w:hAnsi="Times New Roman"/>
          <w:sz w:val="24"/>
          <w:szCs w:val="24"/>
        </w:rPr>
        <w:softHyphen/>
        <w:t>ский-старший и Троекуров. Протест Владимира Дубровско</w:t>
      </w:r>
      <w:r w:rsidRPr="00BD39F8">
        <w:rPr>
          <w:rFonts w:ascii="Times New Roman" w:hAnsi="Times New Roman"/>
          <w:sz w:val="24"/>
          <w:szCs w:val="24"/>
        </w:rPr>
        <w:softHyphen/>
        <w:t>го против беззакония и несправедливости. Бунт крестьян. Осуждение произвола и деспотизма, защита чести, незави</w:t>
      </w:r>
      <w:r w:rsidRPr="00BD39F8">
        <w:rPr>
          <w:rFonts w:ascii="Times New Roman" w:hAnsi="Times New Roman"/>
          <w:sz w:val="24"/>
          <w:szCs w:val="24"/>
        </w:rPr>
        <w:softHyphen/>
        <w:t>симости личности. Романтическая история любви Владими</w:t>
      </w:r>
      <w:r w:rsidRPr="00BD39F8">
        <w:rPr>
          <w:rFonts w:ascii="Times New Roman" w:hAnsi="Times New Roman"/>
          <w:sz w:val="24"/>
          <w:szCs w:val="24"/>
        </w:rPr>
        <w:softHyphen/>
        <w:t>ра и Маши. Авторское отношение к героям.</w:t>
      </w:r>
    </w:p>
    <w:p w:rsidR="00293C45" w:rsidRPr="00BD39F8" w:rsidRDefault="00293C45" w:rsidP="00BF21C4">
      <w:pPr>
        <w:shd w:val="clear" w:color="auto" w:fill="FFFFFF"/>
        <w:spacing w:after="0" w:line="240" w:lineRule="auto"/>
        <w:ind w:left="-567" w:right="14" w:firstLine="567"/>
        <w:jc w:val="both"/>
        <w:rPr>
          <w:rFonts w:ascii="Times New Roman" w:hAnsi="Times New Roman"/>
          <w:i/>
          <w:sz w:val="24"/>
          <w:szCs w:val="24"/>
        </w:rPr>
      </w:pPr>
      <w:r w:rsidRPr="00BD39F8">
        <w:rPr>
          <w:rFonts w:ascii="Times New Roman" w:hAnsi="Times New Roman"/>
          <w:i/>
          <w:sz w:val="24"/>
          <w:szCs w:val="24"/>
        </w:rPr>
        <w:t>Теория литературы. Эпитет, метафора, композиция (развитие понятий). Стихотворное послание (начальные представления).</w:t>
      </w:r>
    </w:p>
    <w:p w:rsidR="00293C45" w:rsidRPr="00BD39F8" w:rsidRDefault="00293C45" w:rsidP="00BF21C4">
      <w:pPr>
        <w:shd w:val="clear" w:color="auto" w:fill="FFFFFF"/>
        <w:spacing w:after="0" w:line="240" w:lineRule="auto"/>
        <w:ind w:left="-567" w:right="38" w:firstLine="567"/>
        <w:jc w:val="both"/>
        <w:rPr>
          <w:rFonts w:ascii="Times New Roman" w:hAnsi="Times New Roman"/>
          <w:sz w:val="24"/>
          <w:szCs w:val="24"/>
        </w:rPr>
      </w:pPr>
      <w:r w:rsidRPr="00BD39F8">
        <w:rPr>
          <w:rFonts w:ascii="Times New Roman" w:hAnsi="Times New Roman"/>
          <w:b/>
          <w:bCs/>
          <w:sz w:val="24"/>
          <w:szCs w:val="24"/>
        </w:rPr>
        <w:t xml:space="preserve">Михаил Юрьевич Лермонтов. </w:t>
      </w:r>
      <w:r w:rsidRPr="00BD39F8">
        <w:rPr>
          <w:rFonts w:ascii="Times New Roman" w:hAnsi="Times New Roman"/>
          <w:sz w:val="24"/>
          <w:szCs w:val="24"/>
        </w:rPr>
        <w:t xml:space="preserve">Краткий рассказ о поэте </w:t>
      </w:r>
      <w:r w:rsidRPr="00BD39F8">
        <w:rPr>
          <w:rFonts w:ascii="Times New Roman" w:hAnsi="Times New Roman"/>
          <w:b/>
          <w:bCs/>
          <w:i/>
          <w:iCs/>
          <w:sz w:val="24"/>
          <w:szCs w:val="24"/>
        </w:rPr>
        <w:t xml:space="preserve">«Тучи».  </w:t>
      </w:r>
      <w:r w:rsidRPr="00BD39F8">
        <w:rPr>
          <w:rFonts w:ascii="Times New Roman" w:hAnsi="Times New Roman"/>
          <w:sz w:val="24"/>
          <w:szCs w:val="24"/>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BD39F8">
        <w:rPr>
          <w:rFonts w:ascii="Times New Roman" w:hAnsi="Times New Roman"/>
          <w:sz w:val="24"/>
          <w:szCs w:val="24"/>
        </w:rPr>
        <w:softHyphen/>
        <w:t>нации.</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i/>
          <w:iCs/>
          <w:sz w:val="24"/>
          <w:szCs w:val="24"/>
        </w:rPr>
        <w:t>«Листок», «Утес», «Три пальмы»</w:t>
      </w:r>
      <w:r w:rsidRPr="00BD39F8">
        <w:rPr>
          <w:rFonts w:ascii="Times New Roman" w:hAnsi="Times New Roman"/>
          <w:b/>
          <w:bCs/>
          <w:spacing w:val="-20"/>
          <w:sz w:val="24"/>
          <w:szCs w:val="24"/>
        </w:rPr>
        <w:t xml:space="preserve"> </w:t>
      </w:r>
      <w:r>
        <w:rPr>
          <w:noProof/>
          <w:lang w:eastAsia="ru-RU"/>
        </w:rPr>
        <w:pict>
          <v:line id="Прямая соединительная линия 1" o:spid="_x0000_s1026" style="position:absolute;left:0;text-align:left;z-index:251658752;visibility:visible;mso-position-horizontal-relative:margin;mso-position-vertical-relative:text"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tUsPJkwCAABWBAAADgAAAAAAAAAAAAAAAAAuAgAAZHJzL2Uyb0RvYy54bWxQSwECLQAUAAYACAAA&#10;ACEA0ocQld8AAAALAQAADwAAAAAAAAAAAAAAAACmBAAAZHJzL2Rvd25yZXYueG1sUEsFBgAAAAAE&#10;AAQA8wAAALIFAAAAAA==&#10;" o:allowincell="f" strokeweight=".25pt">
            <w10:wrap anchorx="margin"/>
          </v:line>
        </w:pict>
      </w:r>
      <w:r w:rsidRPr="00BD39F8">
        <w:rPr>
          <w:rFonts w:ascii="Times New Roman" w:hAnsi="Times New Roman"/>
          <w:sz w:val="24"/>
          <w:szCs w:val="24"/>
        </w:rPr>
        <w:t>Тема красоты, гармонии человека с миром. Особенности сражения темы одиночества в лирике Лермонтова.</w:t>
      </w:r>
    </w:p>
    <w:p w:rsidR="00293C45" w:rsidRPr="00BD39F8" w:rsidRDefault="00293C45" w:rsidP="00BF21C4">
      <w:pPr>
        <w:shd w:val="clear" w:color="auto" w:fill="FFFFFF"/>
        <w:spacing w:after="0" w:line="240" w:lineRule="auto"/>
        <w:ind w:left="-567" w:firstLine="567"/>
        <w:jc w:val="both"/>
        <w:rPr>
          <w:rFonts w:ascii="Times New Roman" w:hAnsi="Times New Roman"/>
          <w:i/>
          <w:sz w:val="24"/>
          <w:szCs w:val="24"/>
        </w:rPr>
      </w:pPr>
      <w:r w:rsidRPr="00BD39F8">
        <w:rPr>
          <w:rFonts w:ascii="Times New Roman" w:hAnsi="Times New Roman"/>
          <w:i/>
          <w:sz w:val="24"/>
          <w:szCs w:val="24"/>
        </w:rPr>
        <w:t>Теория литературы. Антитеза. Двусложные (ямб, хорей) и трехсложные (дактиль, амфибрахий, анапест) раз</w:t>
      </w:r>
      <w:r w:rsidRPr="00BD39F8">
        <w:rPr>
          <w:rFonts w:ascii="Times New Roman" w:hAnsi="Times New Roman"/>
          <w:i/>
          <w:sz w:val="24"/>
          <w:szCs w:val="24"/>
        </w:rPr>
        <w:softHyphen/>
        <w:t>меры стиха (начальные понятия). Поэтическая интонация (начальные представления).</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Иван Сергеевич Тургенев. </w:t>
      </w:r>
      <w:r w:rsidRPr="00BD39F8">
        <w:rPr>
          <w:rFonts w:ascii="Times New Roman" w:hAnsi="Times New Roman"/>
          <w:sz w:val="24"/>
          <w:szCs w:val="24"/>
        </w:rPr>
        <w:t>Краткий рассказ о писателе.</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i/>
          <w:iCs/>
          <w:sz w:val="24"/>
          <w:szCs w:val="24"/>
        </w:rPr>
        <w:t xml:space="preserve">«Бежин луг». </w:t>
      </w:r>
      <w:r w:rsidRPr="00BD39F8">
        <w:rPr>
          <w:rFonts w:ascii="Times New Roman" w:hAnsi="Times New Roman"/>
          <w:sz w:val="24"/>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Федор Иванович Тютчев. </w:t>
      </w:r>
      <w:r w:rsidRPr="00BD39F8">
        <w:rPr>
          <w:rFonts w:ascii="Times New Roman" w:hAnsi="Times New Roman"/>
          <w:sz w:val="24"/>
          <w:szCs w:val="24"/>
        </w:rPr>
        <w:t>Рассказ о поэте.</w:t>
      </w:r>
    </w:p>
    <w:p w:rsidR="00293C45" w:rsidRPr="00BD39F8" w:rsidRDefault="00293C45" w:rsidP="00BF21C4">
      <w:pPr>
        <w:shd w:val="clear" w:color="auto" w:fill="FFFFFF"/>
        <w:tabs>
          <w:tab w:val="left" w:pos="3994"/>
        </w:tabs>
        <w:spacing w:after="0" w:line="240" w:lineRule="auto"/>
        <w:ind w:left="-567" w:right="5" w:firstLine="567"/>
        <w:jc w:val="both"/>
        <w:rPr>
          <w:rFonts w:ascii="Times New Roman" w:hAnsi="Times New Roman"/>
          <w:spacing w:val="-2"/>
          <w:sz w:val="24"/>
          <w:szCs w:val="24"/>
        </w:rPr>
      </w:pPr>
      <w:r w:rsidRPr="00BD39F8">
        <w:rPr>
          <w:rFonts w:ascii="Times New Roman" w:hAnsi="Times New Roman"/>
          <w:spacing w:val="-2"/>
          <w:sz w:val="24"/>
          <w:szCs w:val="24"/>
        </w:rPr>
        <w:t>Стихотворения «Листья», «Неохотно и несмело...». Передача сложных, переходных состояний природы, запечат</w:t>
      </w:r>
      <w:r w:rsidRPr="00BD39F8">
        <w:rPr>
          <w:rFonts w:ascii="Times New Roman" w:hAnsi="Times New Roman"/>
          <w:spacing w:val="-2"/>
          <w:sz w:val="24"/>
          <w:szCs w:val="24"/>
        </w:rPr>
        <w:softHyphen/>
        <w:t>левающих противоречивые чувства в душе поэта. Сочетание космического масштаба и конкретных деталей в изображе</w:t>
      </w:r>
      <w:r w:rsidRPr="00BD39F8">
        <w:rPr>
          <w:rFonts w:ascii="Times New Roman" w:hAnsi="Times New Roman"/>
          <w:spacing w:val="-2"/>
          <w:sz w:val="24"/>
          <w:szCs w:val="24"/>
        </w:rPr>
        <w:softHyphen/>
        <w:t>нии природы. «Листья» — символ краткой, но яркой жизни. «С поляны коршун поднялся...». Противопоставление су</w:t>
      </w:r>
      <w:r w:rsidRPr="00BD39F8">
        <w:rPr>
          <w:rFonts w:ascii="Times New Roman" w:hAnsi="Times New Roman"/>
          <w:spacing w:val="-2"/>
          <w:sz w:val="24"/>
          <w:szCs w:val="24"/>
        </w:rPr>
        <w:softHyphen/>
        <w:t>деб человека и коршуна: свободный полет коршуна и земная обреченность человека.</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Афанасий Афанасьевич Фет. </w:t>
      </w:r>
      <w:r w:rsidRPr="00BD39F8">
        <w:rPr>
          <w:rFonts w:ascii="Times New Roman" w:hAnsi="Times New Roman"/>
          <w:sz w:val="24"/>
          <w:szCs w:val="24"/>
        </w:rPr>
        <w:t>Рассказ о поэте.</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sz w:val="24"/>
          <w:szCs w:val="24"/>
        </w:rPr>
        <w:t xml:space="preserve">Стихотворения: </w:t>
      </w:r>
      <w:r w:rsidRPr="00BD39F8">
        <w:rPr>
          <w:rFonts w:ascii="Times New Roman" w:hAnsi="Times New Roman"/>
          <w:b/>
          <w:bCs/>
          <w:i/>
          <w:iCs/>
          <w:sz w:val="24"/>
          <w:szCs w:val="24"/>
        </w:rPr>
        <w:t>«Ель рукавом мне тропинку завеси</w:t>
      </w:r>
      <w:r w:rsidRPr="00BD39F8">
        <w:rPr>
          <w:rFonts w:ascii="Times New Roman" w:hAnsi="Times New Roman"/>
          <w:b/>
          <w:bCs/>
          <w:i/>
          <w:iCs/>
          <w:sz w:val="24"/>
          <w:szCs w:val="24"/>
        </w:rPr>
        <w:softHyphen/>
        <w:t xml:space="preserve">ла...», «Опять незримые усилья...», «Еще майская ночь», </w:t>
      </w:r>
      <w:r w:rsidRPr="00BD39F8">
        <w:rPr>
          <w:rFonts w:ascii="Times New Roman" w:hAnsi="Times New Roman"/>
          <w:b/>
          <w:bCs/>
          <w:i/>
          <w:iCs/>
          <w:spacing w:val="-2"/>
          <w:sz w:val="24"/>
          <w:szCs w:val="24"/>
        </w:rPr>
        <w:t xml:space="preserve">«Учись у них </w:t>
      </w:r>
      <w:r w:rsidRPr="00BD39F8">
        <w:rPr>
          <w:rFonts w:ascii="Times New Roman" w:hAnsi="Times New Roman"/>
          <w:b/>
          <w:bCs/>
          <w:spacing w:val="-2"/>
          <w:sz w:val="24"/>
          <w:szCs w:val="24"/>
        </w:rPr>
        <w:t xml:space="preserve">— у </w:t>
      </w:r>
      <w:r w:rsidRPr="00BD39F8">
        <w:rPr>
          <w:rFonts w:ascii="Times New Roman" w:hAnsi="Times New Roman"/>
          <w:b/>
          <w:bCs/>
          <w:i/>
          <w:iCs/>
          <w:spacing w:val="-2"/>
          <w:sz w:val="24"/>
          <w:szCs w:val="24"/>
        </w:rPr>
        <w:t xml:space="preserve">дуба, у березы...». </w:t>
      </w:r>
      <w:r w:rsidRPr="00BD39F8">
        <w:rPr>
          <w:rFonts w:ascii="Times New Roman" w:hAnsi="Times New Roman"/>
          <w:spacing w:val="-2"/>
          <w:sz w:val="24"/>
          <w:szCs w:val="24"/>
        </w:rPr>
        <w:t xml:space="preserve">Жизнеутверждающее </w:t>
      </w:r>
      <w:r w:rsidRPr="00BD39F8">
        <w:rPr>
          <w:rFonts w:ascii="Times New Roman" w:hAnsi="Times New Roman"/>
          <w:sz w:val="24"/>
          <w:szCs w:val="24"/>
        </w:rPr>
        <w:t>начало в лирике Фета. Природа как воплощение прекрас</w:t>
      </w:r>
      <w:r w:rsidRPr="00BD39F8">
        <w:rPr>
          <w:rFonts w:ascii="Times New Roman" w:hAnsi="Times New Roman"/>
          <w:sz w:val="24"/>
          <w:szCs w:val="24"/>
        </w:rPr>
        <w:softHyphen/>
        <w:t>ного. Эстетизация конкретной детали. Чувственный харак</w:t>
      </w:r>
      <w:r w:rsidRPr="00BD39F8">
        <w:rPr>
          <w:rFonts w:ascii="Times New Roman" w:hAnsi="Times New Roman"/>
          <w:sz w:val="24"/>
          <w:szCs w:val="24"/>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BD39F8">
        <w:rPr>
          <w:rFonts w:ascii="Times New Roman" w:hAnsi="Times New Roman"/>
          <w:sz w:val="24"/>
          <w:szCs w:val="24"/>
        </w:rPr>
        <w:softHyphen/>
        <w:t>зом для искусства. Гармоничность и музыкальность поэти</w:t>
      </w:r>
      <w:r w:rsidRPr="00BD39F8">
        <w:rPr>
          <w:rFonts w:ascii="Times New Roman" w:hAnsi="Times New Roman"/>
          <w:sz w:val="24"/>
          <w:szCs w:val="24"/>
        </w:rPr>
        <w:softHyphen/>
        <w:t>ческой речи Фета. Краски и звуки в пейзажной лирике.</w:t>
      </w:r>
    </w:p>
    <w:p w:rsidR="00293C45" w:rsidRPr="00BD39F8" w:rsidRDefault="00293C45" w:rsidP="00BF21C4">
      <w:pPr>
        <w:shd w:val="clear" w:color="auto" w:fill="FFFFFF"/>
        <w:spacing w:after="0" w:line="240" w:lineRule="auto"/>
        <w:ind w:left="-567" w:right="14" w:firstLine="567"/>
        <w:jc w:val="both"/>
        <w:rPr>
          <w:rFonts w:ascii="Times New Roman" w:hAnsi="Times New Roman"/>
          <w:i/>
          <w:sz w:val="24"/>
          <w:szCs w:val="24"/>
        </w:rPr>
      </w:pPr>
      <w:r w:rsidRPr="00BD39F8">
        <w:rPr>
          <w:rFonts w:ascii="Times New Roman" w:hAnsi="Times New Roman"/>
          <w:i/>
          <w:sz w:val="24"/>
          <w:szCs w:val="24"/>
        </w:rPr>
        <w:t>Теория литературы. Пейзажная лирика (развитие понятия).</w:t>
      </w:r>
    </w:p>
    <w:p w:rsidR="00293C45" w:rsidRPr="00BD39F8" w:rsidRDefault="00293C45" w:rsidP="00BF21C4">
      <w:pPr>
        <w:shd w:val="clear" w:color="auto" w:fill="FFFFFF"/>
        <w:spacing w:after="0" w:line="240" w:lineRule="auto"/>
        <w:ind w:left="-567" w:right="34" w:firstLine="567"/>
        <w:jc w:val="both"/>
        <w:rPr>
          <w:rFonts w:ascii="Times New Roman" w:hAnsi="Times New Roman"/>
          <w:sz w:val="24"/>
          <w:szCs w:val="24"/>
        </w:rPr>
      </w:pPr>
      <w:r w:rsidRPr="00BD39F8">
        <w:rPr>
          <w:rFonts w:ascii="Times New Roman" w:hAnsi="Times New Roman"/>
          <w:b/>
          <w:bCs/>
          <w:spacing w:val="-2"/>
          <w:sz w:val="24"/>
          <w:szCs w:val="24"/>
        </w:rPr>
        <w:t xml:space="preserve">Николай Алексеевич Некрасов. </w:t>
      </w:r>
      <w:r w:rsidRPr="00BD39F8">
        <w:rPr>
          <w:rFonts w:ascii="Times New Roman" w:hAnsi="Times New Roman"/>
          <w:spacing w:val="-2"/>
          <w:sz w:val="24"/>
          <w:szCs w:val="24"/>
        </w:rPr>
        <w:t>Краткий рассказ о жиз</w:t>
      </w:r>
      <w:r w:rsidRPr="00BD39F8">
        <w:rPr>
          <w:rFonts w:ascii="Times New Roman" w:hAnsi="Times New Roman"/>
          <w:spacing w:val="-2"/>
          <w:sz w:val="24"/>
          <w:szCs w:val="24"/>
        </w:rPr>
        <w:softHyphen/>
      </w:r>
      <w:r w:rsidRPr="00BD39F8">
        <w:rPr>
          <w:rFonts w:ascii="Times New Roman" w:hAnsi="Times New Roman"/>
          <w:sz w:val="24"/>
          <w:szCs w:val="24"/>
        </w:rPr>
        <w:t>ни поэта.</w:t>
      </w:r>
    </w:p>
    <w:p w:rsidR="00293C45" w:rsidRPr="00BD39F8" w:rsidRDefault="00293C45" w:rsidP="00BF21C4">
      <w:pPr>
        <w:shd w:val="clear" w:color="auto" w:fill="FFFFFF"/>
        <w:spacing w:after="0" w:line="240" w:lineRule="auto"/>
        <w:ind w:left="-567" w:right="24" w:firstLine="567"/>
        <w:jc w:val="both"/>
        <w:rPr>
          <w:rFonts w:ascii="Times New Roman" w:hAnsi="Times New Roman"/>
          <w:sz w:val="24"/>
          <w:szCs w:val="24"/>
        </w:rPr>
      </w:pPr>
      <w:r w:rsidRPr="00BD39F8">
        <w:rPr>
          <w:rFonts w:ascii="Times New Roman" w:hAnsi="Times New Roman"/>
          <w:b/>
          <w:bCs/>
          <w:i/>
          <w:iCs/>
          <w:sz w:val="24"/>
          <w:szCs w:val="24"/>
        </w:rPr>
        <w:t xml:space="preserve"> «Железная дорога». </w:t>
      </w:r>
      <w:r w:rsidRPr="00BD39F8">
        <w:rPr>
          <w:rFonts w:ascii="Times New Roman" w:hAnsi="Times New Roman"/>
          <w:sz w:val="24"/>
          <w:szCs w:val="24"/>
        </w:rPr>
        <w:t>Картины подневольного труда. На</w:t>
      </w:r>
      <w:r w:rsidRPr="00BD39F8">
        <w:rPr>
          <w:rFonts w:ascii="Times New Roman" w:hAnsi="Times New Roman"/>
          <w:sz w:val="24"/>
          <w:szCs w:val="24"/>
        </w:rPr>
        <w:softHyphen/>
        <w:t>род — созидатель духовных и материальных ценностей. Мечта поэта о «прекрасной поре» в жизни народа. Свое</w:t>
      </w:r>
      <w:r w:rsidRPr="00BD39F8">
        <w:rPr>
          <w:rFonts w:ascii="Times New Roman" w:hAnsi="Times New Roman"/>
          <w:sz w:val="24"/>
          <w:szCs w:val="24"/>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BD39F8">
        <w:rPr>
          <w:rFonts w:ascii="Times New Roman" w:hAnsi="Times New Roman"/>
          <w:sz w:val="24"/>
          <w:szCs w:val="24"/>
        </w:rPr>
        <w:softHyphen/>
        <w:t>рении.</w:t>
      </w:r>
    </w:p>
    <w:p w:rsidR="00293C45" w:rsidRPr="00BD39F8" w:rsidRDefault="00293C45" w:rsidP="00BF21C4">
      <w:pPr>
        <w:shd w:val="clear" w:color="auto" w:fill="FFFFFF"/>
        <w:spacing w:after="0" w:line="240" w:lineRule="auto"/>
        <w:ind w:left="-567" w:right="24" w:firstLine="567"/>
        <w:jc w:val="both"/>
        <w:rPr>
          <w:rFonts w:ascii="Times New Roman" w:hAnsi="Times New Roman"/>
          <w:i/>
          <w:sz w:val="24"/>
          <w:szCs w:val="24"/>
        </w:rPr>
      </w:pPr>
      <w:r w:rsidRPr="00BD39F8">
        <w:rPr>
          <w:rFonts w:ascii="Times New Roman" w:hAnsi="Times New Roman"/>
          <w:i/>
          <w:sz w:val="24"/>
          <w:szCs w:val="24"/>
        </w:rPr>
        <w:t>Теория литературы. Стихотворные размеры (закре</w:t>
      </w:r>
      <w:r w:rsidRPr="00BD39F8">
        <w:rPr>
          <w:rFonts w:ascii="Times New Roman" w:hAnsi="Times New Roman"/>
          <w:i/>
          <w:sz w:val="24"/>
          <w:szCs w:val="24"/>
        </w:rPr>
        <w:softHyphen/>
        <w:t>пление понятия). Диалог. Строфа (начальные представле</w:t>
      </w:r>
      <w:r w:rsidRPr="00BD39F8">
        <w:rPr>
          <w:rFonts w:ascii="Times New Roman" w:hAnsi="Times New Roman"/>
          <w:i/>
          <w:sz w:val="24"/>
          <w:szCs w:val="24"/>
        </w:rPr>
        <w:softHyphen/>
        <w:t>ния).</w:t>
      </w:r>
    </w:p>
    <w:p w:rsidR="00293C45" w:rsidRPr="00BD39F8" w:rsidRDefault="00293C45" w:rsidP="00BF21C4">
      <w:pPr>
        <w:shd w:val="clear" w:color="auto" w:fill="FFFFFF"/>
        <w:spacing w:after="0" w:line="240" w:lineRule="auto"/>
        <w:ind w:left="-567" w:right="29" w:firstLine="567"/>
        <w:jc w:val="both"/>
        <w:rPr>
          <w:rFonts w:ascii="Times New Roman" w:hAnsi="Times New Roman"/>
          <w:sz w:val="24"/>
          <w:szCs w:val="24"/>
        </w:rPr>
      </w:pPr>
      <w:r w:rsidRPr="00BD39F8">
        <w:rPr>
          <w:rFonts w:ascii="Times New Roman" w:hAnsi="Times New Roman"/>
          <w:b/>
          <w:bCs/>
          <w:sz w:val="24"/>
          <w:szCs w:val="24"/>
        </w:rPr>
        <w:t xml:space="preserve">Николай Семенович Лесков. </w:t>
      </w:r>
      <w:r w:rsidRPr="00BD39F8">
        <w:rPr>
          <w:rFonts w:ascii="Times New Roman" w:hAnsi="Times New Roman"/>
          <w:sz w:val="24"/>
          <w:szCs w:val="24"/>
        </w:rPr>
        <w:t>Краткий рассказ о писа</w:t>
      </w:r>
      <w:r w:rsidRPr="00BD39F8">
        <w:rPr>
          <w:rFonts w:ascii="Times New Roman" w:hAnsi="Times New Roman"/>
          <w:sz w:val="24"/>
          <w:szCs w:val="24"/>
        </w:rPr>
        <w:softHyphen/>
        <w:t>теле.</w:t>
      </w:r>
    </w:p>
    <w:p w:rsidR="00293C45" w:rsidRPr="00BD39F8" w:rsidRDefault="00293C45" w:rsidP="00BF21C4">
      <w:pPr>
        <w:shd w:val="clear" w:color="auto" w:fill="FFFFFF"/>
        <w:spacing w:after="0" w:line="240" w:lineRule="auto"/>
        <w:ind w:left="-567" w:right="14" w:firstLine="567"/>
        <w:jc w:val="both"/>
        <w:rPr>
          <w:rFonts w:ascii="Times New Roman" w:hAnsi="Times New Roman"/>
          <w:sz w:val="24"/>
          <w:szCs w:val="24"/>
        </w:rPr>
      </w:pPr>
      <w:r w:rsidRPr="00BD39F8">
        <w:rPr>
          <w:rFonts w:ascii="Times New Roman" w:hAnsi="Times New Roman"/>
          <w:b/>
          <w:bCs/>
          <w:i/>
          <w:iCs/>
          <w:spacing w:val="-1"/>
          <w:sz w:val="24"/>
          <w:szCs w:val="24"/>
        </w:rPr>
        <w:t xml:space="preserve">«Левша». </w:t>
      </w:r>
      <w:r w:rsidRPr="00BD39F8">
        <w:rPr>
          <w:rFonts w:ascii="Times New Roman" w:hAnsi="Times New Roman"/>
          <w:spacing w:val="-1"/>
          <w:sz w:val="24"/>
          <w:szCs w:val="24"/>
        </w:rPr>
        <w:t xml:space="preserve">Гордость писателя за народ, его трудолюбие, </w:t>
      </w:r>
      <w:r w:rsidRPr="00BD39F8">
        <w:rPr>
          <w:rFonts w:ascii="Times New Roman" w:hAnsi="Times New Roman"/>
          <w:sz w:val="24"/>
          <w:szCs w:val="24"/>
        </w:rPr>
        <w:t>талантливость, патриотизм. Горькое чувство от его унижен</w:t>
      </w:r>
      <w:r w:rsidRPr="00BD39F8">
        <w:rPr>
          <w:rFonts w:ascii="Times New Roman" w:hAnsi="Times New Roman"/>
          <w:sz w:val="24"/>
          <w:szCs w:val="24"/>
        </w:rPr>
        <w:softHyphen/>
        <w:t>ности и бесправия. Едкая насмешка над царскими чинов</w:t>
      </w:r>
      <w:r w:rsidRPr="00BD39F8">
        <w:rPr>
          <w:rFonts w:ascii="Times New Roman" w:hAnsi="Times New Roman"/>
          <w:sz w:val="24"/>
          <w:szCs w:val="24"/>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293C45" w:rsidRPr="00BD39F8" w:rsidRDefault="00293C45" w:rsidP="00BF21C4">
      <w:pPr>
        <w:shd w:val="clear" w:color="auto" w:fill="FFFFFF"/>
        <w:spacing w:after="0" w:line="240" w:lineRule="auto"/>
        <w:ind w:left="-567" w:right="19" w:firstLine="567"/>
        <w:jc w:val="both"/>
        <w:rPr>
          <w:rFonts w:ascii="Times New Roman" w:hAnsi="Times New Roman"/>
          <w:i/>
          <w:sz w:val="24"/>
          <w:szCs w:val="24"/>
        </w:rPr>
      </w:pPr>
      <w:r w:rsidRPr="00BD39F8">
        <w:rPr>
          <w:rFonts w:ascii="Times New Roman" w:hAnsi="Times New Roman"/>
          <w:i/>
          <w:sz w:val="24"/>
          <w:szCs w:val="24"/>
        </w:rPr>
        <w:t>Теория литературы. Сказ как форма повествования (начальные представления). Ирония (начальные представле</w:t>
      </w:r>
      <w:r w:rsidRPr="00BD39F8">
        <w:rPr>
          <w:rFonts w:ascii="Times New Roman" w:hAnsi="Times New Roman"/>
          <w:i/>
          <w:sz w:val="24"/>
          <w:szCs w:val="24"/>
        </w:rPr>
        <w:softHyphen/>
        <w:t>ния).</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Антон Павлович Чехов. </w:t>
      </w:r>
      <w:r w:rsidRPr="00BD39F8">
        <w:rPr>
          <w:rFonts w:ascii="Times New Roman" w:hAnsi="Times New Roman"/>
          <w:sz w:val="24"/>
          <w:szCs w:val="24"/>
        </w:rPr>
        <w:t>Краткий рассказ о писателе.</w:t>
      </w:r>
    </w:p>
    <w:p w:rsidR="00293C45" w:rsidRPr="00BD39F8" w:rsidRDefault="00293C45" w:rsidP="00BF21C4">
      <w:pPr>
        <w:shd w:val="clear" w:color="auto" w:fill="FFFFFF"/>
        <w:spacing w:after="0" w:line="240" w:lineRule="auto"/>
        <w:ind w:left="-567" w:right="10" w:firstLine="567"/>
        <w:jc w:val="both"/>
        <w:rPr>
          <w:rFonts w:ascii="Times New Roman" w:hAnsi="Times New Roman"/>
          <w:sz w:val="24"/>
          <w:szCs w:val="24"/>
        </w:rPr>
      </w:pPr>
      <w:r w:rsidRPr="00BD39F8">
        <w:rPr>
          <w:rFonts w:ascii="Times New Roman" w:hAnsi="Times New Roman"/>
          <w:b/>
          <w:bCs/>
          <w:i/>
          <w:iCs/>
          <w:spacing w:val="-1"/>
          <w:sz w:val="24"/>
          <w:szCs w:val="24"/>
        </w:rPr>
        <w:t xml:space="preserve">«Толстый и тонкий». </w:t>
      </w:r>
      <w:r w:rsidRPr="00BD39F8">
        <w:rPr>
          <w:rFonts w:ascii="Times New Roman" w:hAnsi="Times New Roman"/>
          <w:spacing w:val="-1"/>
          <w:sz w:val="24"/>
          <w:szCs w:val="24"/>
        </w:rPr>
        <w:t xml:space="preserve">Речь героев как источник юмора. </w:t>
      </w:r>
      <w:r w:rsidRPr="00BD39F8">
        <w:rPr>
          <w:rFonts w:ascii="Times New Roman" w:hAnsi="Times New Roman"/>
          <w:sz w:val="24"/>
          <w:szCs w:val="24"/>
        </w:rPr>
        <w:t>Юмористическая ситуация. Разоблачение лицемерия. Роль художественной детали.</w:t>
      </w:r>
    </w:p>
    <w:p w:rsidR="00293C45" w:rsidRPr="00BD39F8" w:rsidRDefault="00293C45" w:rsidP="00BF21C4">
      <w:pPr>
        <w:shd w:val="clear" w:color="auto" w:fill="FFFFFF"/>
        <w:spacing w:after="0" w:line="240" w:lineRule="auto"/>
        <w:ind w:left="-567" w:firstLine="567"/>
        <w:jc w:val="both"/>
        <w:rPr>
          <w:rFonts w:ascii="Times New Roman" w:hAnsi="Times New Roman"/>
          <w:i/>
          <w:sz w:val="24"/>
          <w:szCs w:val="24"/>
        </w:rPr>
      </w:pPr>
      <w:r w:rsidRPr="00BD39F8">
        <w:rPr>
          <w:rFonts w:ascii="Times New Roman" w:hAnsi="Times New Roman"/>
          <w:i/>
          <w:sz w:val="24"/>
          <w:szCs w:val="24"/>
        </w:rPr>
        <w:t>Теория   литературы. Юмор (развитие понятия).</w:t>
      </w:r>
    </w:p>
    <w:p w:rsidR="00293C45" w:rsidRPr="00BD39F8" w:rsidRDefault="00293C45" w:rsidP="00BF21C4">
      <w:pPr>
        <w:shd w:val="clear" w:color="auto" w:fill="FFFFFF"/>
        <w:spacing w:after="0" w:line="240" w:lineRule="auto"/>
        <w:ind w:left="-567" w:right="922" w:firstLine="567"/>
        <w:jc w:val="both"/>
        <w:rPr>
          <w:rFonts w:ascii="Times New Roman" w:hAnsi="Times New Roman"/>
          <w:sz w:val="24"/>
          <w:szCs w:val="24"/>
        </w:rPr>
      </w:pPr>
      <w:r w:rsidRPr="00BD39F8">
        <w:rPr>
          <w:rFonts w:ascii="Times New Roman" w:hAnsi="Times New Roman"/>
          <w:b/>
          <w:bCs/>
          <w:sz w:val="24"/>
          <w:szCs w:val="24"/>
        </w:rPr>
        <w:t>Родная природа в стихотворениях русских поэтов</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Я. Полонский. </w:t>
      </w:r>
      <w:r w:rsidRPr="00BD39F8">
        <w:rPr>
          <w:rFonts w:ascii="Times New Roman" w:hAnsi="Times New Roman"/>
          <w:i/>
          <w:iCs/>
          <w:sz w:val="24"/>
          <w:szCs w:val="24"/>
        </w:rPr>
        <w:t>«По горам две хмурых тучи...», «Посмот</w:t>
      </w:r>
      <w:r w:rsidRPr="00BD39F8">
        <w:rPr>
          <w:rFonts w:ascii="Times New Roman" w:hAnsi="Times New Roman"/>
          <w:i/>
          <w:iCs/>
          <w:sz w:val="24"/>
          <w:szCs w:val="24"/>
        </w:rPr>
        <w:softHyphen/>
        <w:t xml:space="preserve">ри, какая мгла...»; </w:t>
      </w:r>
      <w:r w:rsidRPr="00BD39F8">
        <w:rPr>
          <w:rFonts w:ascii="Times New Roman" w:hAnsi="Times New Roman"/>
          <w:b/>
          <w:bCs/>
          <w:sz w:val="24"/>
          <w:szCs w:val="24"/>
        </w:rPr>
        <w:t xml:space="preserve">Е. Баратынский. </w:t>
      </w:r>
      <w:r w:rsidRPr="00BD39F8">
        <w:rPr>
          <w:rFonts w:ascii="Times New Roman" w:hAnsi="Times New Roman"/>
          <w:i/>
          <w:iCs/>
          <w:sz w:val="24"/>
          <w:szCs w:val="24"/>
        </w:rPr>
        <w:t xml:space="preserve">«Весна, весна! Как воздух чист...», «Чудный град...»; </w:t>
      </w:r>
      <w:r w:rsidRPr="00BD39F8">
        <w:rPr>
          <w:rFonts w:ascii="Times New Roman" w:hAnsi="Times New Roman"/>
          <w:b/>
          <w:bCs/>
          <w:sz w:val="24"/>
          <w:szCs w:val="24"/>
        </w:rPr>
        <w:t xml:space="preserve">А. Толстой. </w:t>
      </w:r>
      <w:r w:rsidRPr="00BD39F8">
        <w:rPr>
          <w:rFonts w:ascii="Times New Roman" w:hAnsi="Times New Roman"/>
          <w:i/>
          <w:iCs/>
          <w:sz w:val="24"/>
          <w:szCs w:val="24"/>
        </w:rPr>
        <w:t>«Где гнутся над нутом лозы...».</w:t>
      </w:r>
    </w:p>
    <w:p w:rsidR="00293C45" w:rsidRPr="00BD39F8" w:rsidRDefault="00293C45" w:rsidP="00BF21C4">
      <w:pPr>
        <w:shd w:val="clear" w:color="auto" w:fill="FFFFFF"/>
        <w:spacing w:after="0" w:line="240" w:lineRule="auto"/>
        <w:ind w:left="-567" w:right="14" w:firstLine="567"/>
        <w:jc w:val="both"/>
        <w:rPr>
          <w:rFonts w:ascii="Times New Roman" w:hAnsi="Times New Roman"/>
          <w:sz w:val="24"/>
          <w:szCs w:val="24"/>
        </w:rPr>
      </w:pPr>
      <w:r w:rsidRPr="00BD39F8">
        <w:rPr>
          <w:rFonts w:ascii="Times New Roman" w:hAnsi="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293C45" w:rsidRPr="00BD39F8" w:rsidRDefault="00293C45" w:rsidP="00BF21C4">
      <w:pPr>
        <w:shd w:val="clear" w:color="auto" w:fill="FFFFFF"/>
        <w:spacing w:after="0" w:line="240" w:lineRule="auto"/>
        <w:ind w:left="-567" w:right="5" w:firstLine="567"/>
        <w:jc w:val="both"/>
        <w:rPr>
          <w:rFonts w:ascii="Times New Roman" w:hAnsi="Times New Roman"/>
          <w:i/>
          <w:sz w:val="24"/>
          <w:szCs w:val="24"/>
        </w:rPr>
      </w:pPr>
      <w:r w:rsidRPr="00BD39F8">
        <w:rPr>
          <w:rFonts w:ascii="Times New Roman" w:hAnsi="Times New Roman"/>
          <w:i/>
          <w:sz w:val="24"/>
          <w:szCs w:val="24"/>
        </w:rPr>
        <w:t>Теория литературы. Лирика как род литературы развитие представления).</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ИЗ </w:t>
      </w:r>
      <w:r>
        <w:rPr>
          <w:rFonts w:ascii="Times New Roman" w:hAnsi="Times New Roman"/>
          <w:b/>
          <w:bCs/>
          <w:sz w:val="24"/>
          <w:szCs w:val="24"/>
        </w:rPr>
        <w:t xml:space="preserve">  РУССКОЙ ЛИТЕРАТУРЫ XX ВЕКА (20</w:t>
      </w:r>
      <w:r w:rsidRPr="00BD39F8">
        <w:rPr>
          <w:rFonts w:ascii="Times New Roman" w:hAnsi="Times New Roman"/>
          <w:b/>
          <w:bCs/>
          <w:sz w:val="24"/>
          <w:szCs w:val="24"/>
        </w:rPr>
        <w:t>)</w:t>
      </w:r>
    </w:p>
    <w:p w:rsidR="00293C45" w:rsidRPr="00BD39F8" w:rsidRDefault="00293C45" w:rsidP="00BF21C4">
      <w:pPr>
        <w:shd w:val="clear" w:color="auto" w:fill="FFFFFF"/>
        <w:spacing w:after="0" w:line="240" w:lineRule="auto"/>
        <w:ind w:left="-567" w:right="14" w:firstLine="567"/>
        <w:jc w:val="both"/>
        <w:rPr>
          <w:rFonts w:ascii="Times New Roman" w:hAnsi="Times New Roman"/>
          <w:sz w:val="24"/>
          <w:szCs w:val="24"/>
        </w:rPr>
      </w:pPr>
      <w:r w:rsidRPr="00BD39F8">
        <w:rPr>
          <w:rFonts w:ascii="Times New Roman" w:hAnsi="Times New Roman"/>
          <w:b/>
          <w:bCs/>
          <w:spacing w:val="-2"/>
          <w:sz w:val="24"/>
          <w:szCs w:val="24"/>
        </w:rPr>
        <w:t xml:space="preserve">Андрей Платонович Платонов. </w:t>
      </w:r>
      <w:r w:rsidRPr="00BD39F8">
        <w:rPr>
          <w:rFonts w:ascii="Times New Roman" w:hAnsi="Times New Roman"/>
          <w:spacing w:val="-2"/>
          <w:sz w:val="24"/>
          <w:szCs w:val="24"/>
        </w:rPr>
        <w:t>Краткий рассказ о писат</w:t>
      </w:r>
      <w:r w:rsidRPr="00BD39F8">
        <w:rPr>
          <w:rFonts w:ascii="Times New Roman" w:hAnsi="Times New Roman"/>
          <w:sz w:val="24"/>
          <w:szCs w:val="24"/>
        </w:rPr>
        <w:t>еле.</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r w:rsidRPr="00BD39F8">
        <w:rPr>
          <w:rFonts w:ascii="Times New Roman" w:hAnsi="Times New Roman"/>
          <w:b/>
          <w:bCs/>
          <w:i/>
          <w:iCs/>
          <w:sz w:val="24"/>
          <w:szCs w:val="24"/>
        </w:rPr>
        <w:t xml:space="preserve">«Неизвестный цветок». </w:t>
      </w:r>
      <w:r w:rsidRPr="00BD39F8">
        <w:rPr>
          <w:rFonts w:ascii="Times New Roman" w:hAnsi="Times New Roman"/>
          <w:sz w:val="24"/>
          <w:szCs w:val="24"/>
        </w:rPr>
        <w:t>Прекрасное вокруг нас. «Ни на кого не похожие» герои А. Платонова.</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pacing w:val="-2"/>
          <w:sz w:val="24"/>
          <w:szCs w:val="24"/>
        </w:rPr>
        <w:t xml:space="preserve">Александр Степанович Грин. </w:t>
      </w:r>
      <w:r w:rsidRPr="00BD39F8">
        <w:rPr>
          <w:rFonts w:ascii="Times New Roman" w:hAnsi="Times New Roman"/>
          <w:spacing w:val="-2"/>
          <w:sz w:val="24"/>
          <w:szCs w:val="24"/>
        </w:rPr>
        <w:t>Краткий рассказ о писателе.</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r w:rsidRPr="00BD39F8">
        <w:rPr>
          <w:rFonts w:ascii="Times New Roman" w:hAnsi="Times New Roman"/>
          <w:b/>
          <w:bCs/>
          <w:i/>
          <w:iCs/>
          <w:sz w:val="24"/>
          <w:szCs w:val="24"/>
        </w:rPr>
        <w:t xml:space="preserve">«Алые паруса». </w:t>
      </w:r>
      <w:r w:rsidRPr="00BD39F8">
        <w:rPr>
          <w:rFonts w:ascii="Times New Roman" w:hAnsi="Times New Roman"/>
          <w:sz w:val="24"/>
          <w:szCs w:val="24"/>
        </w:rPr>
        <w:t>Жестокая реальность и романтическая мечта в повести. Душевная чистота главных героев. Отно</w:t>
      </w:r>
      <w:r w:rsidRPr="00BD39F8">
        <w:rPr>
          <w:rFonts w:ascii="Times New Roman" w:hAnsi="Times New Roman"/>
          <w:sz w:val="24"/>
          <w:szCs w:val="24"/>
        </w:rPr>
        <w:softHyphen/>
        <w:t>шение автора к героям.</w:t>
      </w:r>
    </w:p>
    <w:p w:rsidR="00293C45" w:rsidRPr="00BD39F8" w:rsidRDefault="00293C45" w:rsidP="00BF21C4">
      <w:pPr>
        <w:shd w:val="clear" w:color="auto" w:fill="FFFFFF"/>
        <w:spacing w:after="0" w:line="240" w:lineRule="auto"/>
        <w:ind w:left="-567" w:right="19" w:firstLine="567"/>
        <w:jc w:val="both"/>
        <w:rPr>
          <w:rFonts w:ascii="Times New Roman" w:hAnsi="Times New Roman"/>
          <w:sz w:val="24"/>
          <w:szCs w:val="24"/>
        </w:rPr>
      </w:pPr>
      <w:r w:rsidRPr="00BD39F8">
        <w:rPr>
          <w:rFonts w:ascii="Times New Roman" w:hAnsi="Times New Roman"/>
          <w:b/>
          <w:bCs/>
          <w:spacing w:val="-1"/>
          <w:sz w:val="24"/>
          <w:szCs w:val="24"/>
        </w:rPr>
        <w:t xml:space="preserve">А.И. Куприн.  </w:t>
      </w:r>
      <w:r w:rsidRPr="00BD39F8">
        <w:rPr>
          <w:rFonts w:ascii="Times New Roman" w:hAnsi="Times New Roman"/>
          <w:spacing w:val="-1"/>
          <w:sz w:val="24"/>
          <w:szCs w:val="24"/>
        </w:rPr>
        <w:t>Краткий рассказ о пи</w:t>
      </w:r>
      <w:r w:rsidRPr="00BD39F8">
        <w:rPr>
          <w:rFonts w:ascii="Times New Roman" w:hAnsi="Times New Roman"/>
          <w:spacing w:val="-1"/>
          <w:sz w:val="24"/>
          <w:szCs w:val="24"/>
        </w:rPr>
        <w:softHyphen/>
      </w:r>
      <w:r w:rsidRPr="00BD39F8">
        <w:rPr>
          <w:rFonts w:ascii="Times New Roman" w:hAnsi="Times New Roman"/>
          <w:sz w:val="24"/>
          <w:szCs w:val="24"/>
        </w:rPr>
        <w:t>сателе.</w:t>
      </w:r>
    </w:p>
    <w:p w:rsidR="00293C45" w:rsidRPr="00BF21C4" w:rsidRDefault="00293C45" w:rsidP="00BF21C4">
      <w:pPr>
        <w:shd w:val="clear" w:color="auto" w:fill="FFFFFF"/>
        <w:spacing w:after="0" w:line="240" w:lineRule="auto"/>
        <w:ind w:left="-567" w:right="10" w:firstLine="567"/>
        <w:jc w:val="both"/>
        <w:rPr>
          <w:rFonts w:ascii="Times New Roman" w:hAnsi="Times New Roman"/>
          <w:sz w:val="24"/>
          <w:szCs w:val="24"/>
        </w:rPr>
      </w:pPr>
      <w:r w:rsidRPr="00BD39F8">
        <w:rPr>
          <w:rFonts w:ascii="Times New Roman" w:hAnsi="Times New Roman"/>
          <w:sz w:val="24"/>
          <w:szCs w:val="24"/>
        </w:rPr>
        <w:t xml:space="preserve">Рождественский рассказ «Чудесный доктор». Реальная основа и содержание рассказа. Образ главного героя. Тема служения людям. </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Произведения о Великой Отечественной войне</w:t>
      </w:r>
    </w:p>
    <w:p w:rsidR="00293C45" w:rsidRPr="00BD39F8" w:rsidRDefault="00293C45" w:rsidP="00BF21C4">
      <w:pPr>
        <w:shd w:val="clear" w:color="auto" w:fill="FFFFFF"/>
        <w:spacing w:after="0" w:line="240" w:lineRule="auto"/>
        <w:ind w:left="-567" w:right="10" w:firstLine="567"/>
        <w:jc w:val="both"/>
        <w:rPr>
          <w:rFonts w:ascii="Times New Roman" w:hAnsi="Times New Roman"/>
          <w:sz w:val="24"/>
          <w:szCs w:val="24"/>
        </w:rPr>
      </w:pPr>
      <w:r w:rsidRPr="00BD39F8">
        <w:rPr>
          <w:rFonts w:ascii="Times New Roman" w:hAnsi="Times New Roman"/>
          <w:b/>
          <w:bCs/>
          <w:spacing w:val="-3"/>
          <w:sz w:val="24"/>
          <w:szCs w:val="24"/>
        </w:rPr>
        <w:t xml:space="preserve">К. М. Симонов. </w:t>
      </w:r>
      <w:r w:rsidRPr="00BD39F8">
        <w:rPr>
          <w:rFonts w:ascii="Times New Roman" w:hAnsi="Times New Roman"/>
          <w:b/>
          <w:bCs/>
          <w:i/>
          <w:iCs/>
          <w:spacing w:val="-3"/>
          <w:sz w:val="24"/>
          <w:szCs w:val="24"/>
        </w:rPr>
        <w:t>«Ты помнишь, Алеша, дороги Смолен</w:t>
      </w:r>
      <w:r w:rsidRPr="00BD39F8">
        <w:rPr>
          <w:rFonts w:ascii="Times New Roman" w:hAnsi="Times New Roman"/>
          <w:b/>
          <w:bCs/>
          <w:i/>
          <w:iCs/>
          <w:spacing w:val="-3"/>
          <w:sz w:val="24"/>
          <w:szCs w:val="24"/>
        </w:rPr>
        <w:softHyphen/>
        <w:t xml:space="preserve">щины...», </w:t>
      </w:r>
      <w:r w:rsidRPr="00BD39F8">
        <w:rPr>
          <w:rFonts w:ascii="Times New Roman" w:hAnsi="Times New Roman"/>
          <w:b/>
          <w:bCs/>
          <w:spacing w:val="-3"/>
          <w:sz w:val="24"/>
          <w:szCs w:val="24"/>
        </w:rPr>
        <w:t>Д. С. Са</w:t>
      </w:r>
      <w:r w:rsidRPr="00BD39F8">
        <w:rPr>
          <w:rFonts w:ascii="Times New Roman" w:hAnsi="Times New Roman"/>
          <w:b/>
          <w:bCs/>
          <w:spacing w:val="-3"/>
          <w:sz w:val="24"/>
          <w:szCs w:val="24"/>
        </w:rPr>
        <w:softHyphen/>
      </w:r>
      <w:r w:rsidRPr="00BD39F8">
        <w:rPr>
          <w:rFonts w:ascii="Times New Roman" w:hAnsi="Times New Roman"/>
          <w:b/>
          <w:bCs/>
          <w:sz w:val="24"/>
          <w:szCs w:val="24"/>
        </w:rPr>
        <w:t xml:space="preserve">мойлов. </w:t>
      </w:r>
      <w:r w:rsidRPr="00BD39F8">
        <w:rPr>
          <w:rFonts w:ascii="Times New Roman" w:hAnsi="Times New Roman"/>
          <w:b/>
          <w:bCs/>
          <w:i/>
          <w:iCs/>
          <w:sz w:val="24"/>
          <w:szCs w:val="24"/>
        </w:rPr>
        <w:t>«Сороковые».</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r w:rsidRPr="00BD39F8">
        <w:rPr>
          <w:rFonts w:ascii="Times New Roman" w:hAnsi="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293C45" w:rsidRPr="00BD39F8" w:rsidRDefault="00293C45" w:rsidP="00BF21C4">
      <w:pPr>
        <w:shd w:val="clear" w:color="auto" w:fill="FFFFFF"/>
        <w:spacing w:after="0" w:line="240" w:lineRule="auto"/>
        <w:jc w:val="both"/>
        <w:rPr>
          <w:rFonts w:ascii="Times New Roman" w:hAnsi="Times New Roman"/>
          <w:sz w:val="24"/>
          <w:szCs w:val="24"/>
        </w:rPr>
      </w:pPr>
      <w:r w:rsidRPr="00BD39F8">
        <w:rPr>
          <w:rFonts w:ascii="Times New Roman" w:hAnsi="Times New Roman"/>
          <w:b/>
          <w:bCs/>
          <w:spacing w:val="-1"/>
          <w:sz w:val="24"/>
          <w:szCs w:val="24"/>
        </w:rPr>
        <w:t xml:space="preserve">Виктор Петрович Астафьев. </w:t>
      </w:r>
      <w:r w:rsidRPr="00BD39F8">
        <w:rPr>
          <w:rFonts w:ascii="Times New Roman" w:hAnsi="Times New Roman"/>
          <w:spacing w:val="-1"/>
          <w:sz w:val="24"/>
          <w:szCs w:val="24"/>
        </w:rPr>
        <w:t>Краткий рассказ о писателе.</w:t>
      </w:r>
    </w:p>
    <w:p w:rsidR="00293C45" w:rsidRPr="00BD39F8" w:rsidRDefault="00293C45" w:rsidP="00BF21C4">
      <w:pPr>
        <w:shd w:val="clear" w:color="auto" w:fill="FFFFFF"/>
        <w:spacing w:after="0" w:line="240" w:lineRule="auto"/>
        <w:ind w:left="-567" w:right="10" w:firstLine="567"/>
        <w:jc w:val="both"/>
        <w:rPr>
          <w:rFonts w:ascii="Times New Roman" w:hAnsi="Times New Roman"/>
          <w:sz w:val="24"/>
          <w:szCs w:val="24"/>
        </w:rPr>
      </w:pPr>
      <w:r w:rsidRPr="00BD39F8">
        <w:rPr>
          <w:rFonts w:ascii="Times New Roman" w:hAnsi="Times New Roman"/>
          <w:b/>
          <w:bCs/>
          <w:i/>
          <w:iCs/>
          <w:sz w:val="24"/>
          <w:szCs w:val="24"/>
        </w:rPr>
        <w:t xml:space="preserve">«Конь с розовой гривой». </w:t>
      </w:r>
      <w:r w:rsidRPr="00BD39F8">
        <w:rPr>
          <w:rFonts w:ascii="Times New Roman" w:hAnsi="Times New Roman"/>
          <w:sz w:val="24"/>
          <w:szCs w:val="24"/>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BD39F8">
        <w:rPr>
          <w:rFonts w:ascii="Times New Roman" w:hAnsi="Times New Roman"/>
          <w:sz w:val="24"/>
          <w:szCs w:val="24"/>
        </w:rPr>
        <w:softHyphen/>
        <w:t>пользования народной речи.</w:t>
      </w:r>
    </w:p>
    <w:p w:rsidR="00293C45" w:rsidRPr="00BD39F8" w:rsidRDefault="00293C45" w:rsidP="00BF21C4">
      <w:pPr>
        <w:shd w:val="clear" w:color="auto" w:fill="FFFFFF"/>
        <w:spacing w:after="0" w:line="240" w:lineRule="auto"/>
        <w:ind w:left="-567" w:firstLine="567"/>
        <w:jc w:val="both"/>
        <w:rPr>
          <w:rFonts w:ascii="Times New Roman" w:hAnsi="Times New Roman"/>
          <w:i/>
          <w:sz w:val="24"/>
          <w:szCs w:val="24"/>
        </w:rPr>
      </w:pPr>
      <w:r w:rsidRPr="00BD39F8">
        <w:rPr>
          <w:rFonts w:ascii="Times New Roman" w:hAnsi="Times New Roman"/>
          <w:i/>
          <w:sz w:val="24"/>
          <w:szCs w:val="24"/>
        </w:rPr>
        <w:t>Теория   литературы. Речевая характеристика героя.</w:t>
      </w:r>
    </w:p>
    <w:p w:rsidR="00293C45" w:rsidRPr="00BD39F8" w:rsidRDefault="00293C45" w:rsidP="00BF21C4">
      <w:pPr>
        <w:shd w:val="clear" w:color="auto" w:fill="FFFFFF"/>
        <w:spacing w:after="0" w:line="240" w:lineRule="auto"/>
        <w:ind w:left="-567" w:right="14" w:firstLine="567"/>
        <w:jc w:val="both"/>
        <w:rPr>
          <w:rFonts w:ascii="Times New Roman" w:hAnsi="Times New Roman"/>
          <w:sz w:val="24"/>
          <w:szCs w:val="24"/>
        </w:rPr>
      </w:pPr>
      <w:r w:rsidRPr="00BD39F8">
        <w:rPr>
          <w:rFonts w:ascii="Times New Roman" w:hAnsi="Times New Roman"/>
          <w:b/>
          <w:bCs/>
          <w:spacing w:val="-4"/>
          <w:sz w:val="24"/>
          <w:szCs w:val="24"/>
        </w:rPr>
        <w:t xml:space="preserve">Валентин Григорьевич Распутин. </w:t>
      </w:r>
      <w:r w:rsidRPr="00BD39F8">
        <w:rPr>
          <w:rFonts w:ascii="Times New Roman" w:hAnsi="Times New Roman"/>
          <w:spacing w:val="-4"/>
          <w:sz w:val="24"/>
          <w:szCs w:val="24"/>
        </w:rPr>
        <w:t xml:space="preserve">Краткий рассказ о </w:t>
      </w:r>
      <w:r w:rsidRPr="00BD39F8">
        <w:rPr>
          <w:rFonts w:ascii="Times New Roman" w:hAnsi="Times New Roman"/>
          <w:sz w:val="24"/>
          <w:szCs w:val="24"/>
        </w:rPr>
        <w:t>писателе.</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r w:rsidRPr="00BD39F8">
        <w:rPr>
          <w:rFonts w:ascii="Times New Roman" w:hAnsi="Times New Roman"/>
          <w:b/>
          <w:bCs/>
          <w:i/>
          <w:iCs/>
          <w:spacing w:val="-1"/>
          <w:sz w:val="24"/>
          <w:szCs w:val="24"/>
        </w:rPr>
        <w:t xml:space="preserve">«Уроки французского». </w:t>
      </w:r>
      <w:r w:rsidRPr="00BD39F8">
        <w:rPr>
          <w:rFonts w:ascii="Times New Roman" w:hAnsi="Times New Roman"/>
          <w:spacing w:val="-1"/>
          <w:sz w:val="24"/>
          <w:szCs w:val="24"/>
        </w:rPr>
        <w:t xml:space="preserve">Отражение в повести трудностей </w:t>
      </w:r>
      <w:r w:rsidRPr="00BD39F8">
        <w:rPr>
          <w:rFonts w:ascii="Times New Roman" w:hAnsi="Times New Roman"/>
          <w:sz w:val="24"/>
          <w:szCs w:val="24"/>
        </w:rPr>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293C45" w:rsidRPr="00BD39F8" w:rsidRDefault="00293C45" w:rsidP="00BF21C4">
      <w:pPr>
        <w:shd w:val="clear" w:color="auto" w:fill="FFFFFF"/>
        <w:spacing w:after="0" w:line="240" w:lineRule="auto"/>
        <w:ind w:left="-567" w:right="14" w:firstLine="567"/>
        <w:jc w:val="both"/>
        <w:rPr>
          <w:rFonts w:ascii="Times New Roman" w:hAnsi="Times New Roman"/>
          <w:i/>
          <w:sz w:val="24"/>
          <w:szCs w:val="24"/>
        </w:rPr>
      </w:pPr>
      <w:r w:rsidRPr="00BD39F8">
        <w:rPr>
          <w:rFonts w:ascii="Times New Roman" w:hAnsi="Times New Roman"/>
          <w:i/>
          <w:sz w:val="24"/>
          <w:szCs w:val="24"/>
        </w:rPr>
        <w:t>Теория литературы. Рассказ, сюжет (развитие поня</w:t>
      </w:r>
      <w:r w:rsidRPr="00BD39F8">
        <w:rPr>
          <w:rFonts w:ascii="Times New Roman" w:hAnsi="Times New Roman"/>
          <w:i/>
          <w:sz w:val="24"/>
          <w:szCs w:val="24"/>
        </w:rPr>
        <w:softHyphen/>
        <w:t>тий). Герой-повествователь (развитие понятия).</w:t>
      </w:r>
    </w:p>
    <w:p w:rsidR="00293C45" w:rsidRPr="00BD39F8" w:rsidRDefault="00293C45" w:rsidP="00BF21C4">
      <w:pPr>
        <w:shd w:val="clear" w:color="auto" w:fill="FFFFFF"/>
        <w:spacing w:after="0" w:line="240" w:lineRule="auto"/>
        <w:ind w:left="-567" w:right="14" w:firstLine="567"/>
        <w:jc w:val="both"/>
        <w:rPr>
          <w:rFonts w:ascii="Times New Roman" w:hAnsi="Times New Roman"/>
          <w:sz w:val="24"/>
          <w:szCs w:val="24"/>
        </w:rPr>
      </w:pPr>
      <w:r w:rsidRPr="00BD39F8">
        <w:rPr>
          <w:rFonts w:ascii="Times New Roman" w:hAnsi="Times New Roman"/>
          <w:b/>
          <w:sz w:val="24"/>
          <w:szCs w:val="24"/>
        </w:rPr>
        <w:t xml:space="preserve">В.М. Шукшин. </w:t>
      </w:r>
      <w:r w:rsidRPr="00BD39F8">
        <w:rPr>
          <w:rFonts w:ascii="Times New Roman" w:hAnsi="Times New Roman"/>
          <w:sz w:val="24"/>
          <w:szCs w:val="24"/>
        </w:rPr>
        <w:t xml:space="preserve">Краткий рассказ о писателе. </w:t>
      </w:r>
    </w:p>
    <w:p w:rsidR="00293C45" w:rsidRPr="00BD39F8" w:rsidRDefault="00293C45" w:rsidP="00BF21C4">
      <w:pPr>
        <w:shd w:val="clear" w:color="auto" w:fill="FFFFFF"/>
        <w:spacing w:after="0" w:line="240" w:lineRule="auto"/>
        <w:ind w:left="-567" w:right="14" w:firstLine="567"/>
        <w:jc w:val="both"/>
        <w:rPr>
          <w:rFonts w:ascii="Times New Roman" w:hAnsi="Times New Roman"/>
          <w:bCs/>
          <w:sz w:val="24"/>
          <w:szCs w:val="24"/>
        </w:rPr>
      </w:pPr>
      <w:r w:rsidRPr="00BD39F8">
        <w:rPr>
          <w:rFonts w:ascii="Times New Roman" w:hAnsi="Times New Roman"/>
          <w:b/>
          <w:i/>
          <w:sz w:val="24"/>
          <w:szCs w:val="24"/>
        </w:rPr>
        <w:t>«Критики»</w:t>
      </w:r>
      <w:r w:rsidRPr="00BD39F8">
        <w:rPr>
          <w:rFonts w:ascii="Times New Roman" w:hAnsi="Times New Roman"/>
          <w:b/>
          <w:bCs/>
          <w:sz w:val="24"/>
          <w:szCs w:val="24"/>
        </w:rPr>
        <w:t xml:space="preserve">. </w:t>
      </w:r>
      <w:r w:rsidRPr="00BD39F8">
        <w:rPr>
          <w:rFonts w:ascii="Times New Roman" w:hAnsi="Times New Roman"/>
          <w:bCs/>
          <w:sz w:val="24"/>
          <w:szCs w:val="24"/>
        </w:rPr>
        <w:t xml:space="preserve">Особенности шукшиновских героев </w:t>
      </w:r>
      <w:r w:rsidRPr="00BD39F8">
        <w:rPr>
          <w:rFonts w:ascii="Times New Roman" w:hAnsi="Times New Roman"/>
          <w:b/>
          <w:bCs/>
          <w:sz w:val="24"/>
          <w:szCs w:val="24"/>
        </w:rPr>
        <w:t xml:space="preserve">– </w:t>
      </w:r>
      <w:r w:rsidRPr="00BD39F8">
        <w:rPr>
          <w:rFonts w:ascii="Times New Roman" w:hAnsi="Times New Roman"/>
          <w:bCs/>
          <w:sz w:val="24"/>
          <w:szCs w:val="24"/>
        </w:rPr>
        <w:t xml:space="preserve">правдоискателей, праведников. Человеческая открытость миру как синоним незащищенности. </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Фазиль Искандер. </w:t>
      </w:r>
      <w:r w:rsidRPr="00BD39F8">
        <w:rPr>
          <w:rFonts w:ascii="Times New Roman" w:hAnsi="Times New Roman"/>
          <w:sz w:val="24"/>
          <w:szCs w:val="24"/>
        </w:rPr>
        <w:t>Краткий рассказ о писателе.</w:t>
      </w:r>
    </w:p>
    <w:p w:rsidR="00293C45" w:rsidRPr="00BD39F8" w:rsidRDefault="00293C45" w:rsidP="00BF21C4">
      <w:pPr>
        <w:shd w:val="clear" w:color="auto" w:fill="FFFFFF"/>
        <w:spacing w:after="0" w:line="240" w:lineRule="auto"/>
        <w:ind w:left="-567" w:right="24" w:firstLine="567"/>
        <w:jc w:val="both"/>
        <w:rPr>
          <w:rFonts w:ascii="Times New Roman" w:hAnsi="Times New Roman"/>
          <w:sz w:val="24"/>
          <w:szCs w:val="24"/>
        </w:rPr>
      </w:pPr>
      <w:r w:rsidRPr="00BD39F8">
        <w:rPr>
          <w:rFonts w:ascii="Times New Roman" w:hAnsi="Times New Roman"/>
          <w:b/>
          <w:bCs/>
          <w:i/>
          <w:iCs/>
          <w:spacing w:val="-4"/>
          <w:sz w:val="24"/>
          <w:szCs w:val="24"/>
        </w:rPr>
        <w:t xml:space="preserve">«Тринадцатый подвиг Геракла». </w:t>
      </w:r>
      <w:r w:rsidRPr="00BD39F8">
        <w:rPr>
          <w:rFonts w:ascii="Times New Roman" w:hAnsi="Times New Roman"/>
          <w:spacing w:val="-4"/>
          <w:sz w:val="24"/>
          <w:szCs w:val="24"/>
        </w:rPr>
        <w:t xml:space="preserve">Влияние учителя на </w:t>
      </w:r>
      <w:r w:rsidRPr="00BD39F8">
        <w:rPr>
          <w:rFonts w:ascii="Times New Roman" w:hAnsi="Times New Roman"/>
          <w:sz w:val="24"/>
          <w:szCs w:val="24"/>
        </w:rPr>
        <w:t>формирование детского характера. Чувство юмора как одно из ценных качеств человека.</w:t>
      </w:r>
    </w:p>
    <w:p w:rsidR="00293C45" w:rsidRPr="00BD39F8" w:rsidRDefault="00293C45" w:rsidP="00BF21C4">
      <w:pPr>
        <w:shd w:val="clear" w:color="auto" w:fill="FFFFFF"/>
        <w:spacing w:after="0" w:line="240" w:lineRule="auto"/>
        <w:ind w:left="-567" w:right="922" w:firstLine="567"/>
        <w:jc w:val="both"/>
        <w:rPr>
          <w:rFonts w:ascii="Times New Roman" w:hAnsi="Times New Roman"/>
          <w:sz w:val="24"/>
          <w:szCs w:val="24"/>
        </w:rPr>
      </w:pPr>
      <w:r w:rsidRPr="00BD39F8">
        <w:rPr>
          <w:rFonts w:ascii="Times New Roman" w:hAnsi="Times New Roman"/>
          <w:b/>
          <w:bCs/>
          <w:sz w:val="24"/>
          <w:szCs w:val="24"/>
        </w:rPr>
        <w:t xml:space="preserve">Родная природа в русской поэзии </w:t>
      </w:r>
      <w:r w:rsidRPr="00BD39F8">
        <w:rPr>
          <w:rFonts w:ascii="Times New Roman" w:hAnsi="Times New Roman"/>
          <w:b/>
          <w:bCs/>
          <w:sz w:val="24"/>
          <w:szCs w:val="24"/>
          <w:lang w:val="en-US"/>
        </w:rPr>
        <w:t>XX</w:t>
      </w:r>
      <w:r w:rsidRPr="00BD39F8">
        <w:rPr>
          <w:rFonts w:ascii="Times New Roman" w:hAnsi="Times New Roman"/>
          <w:b/>
          <w:bCs/>
          <w:sz w:val="24"/>
          <w:szCs w:val="24"/>
        </w:rPr>
        <w:t xml:space="preserve"> века</w:t>
      </w:r>
    </w:p>
    <w:p w:rsidR="00293C45" w:rsidRPr="00BD39F8" w:rsidRDefault="00293C45" w:rsidP="00BF21C4">
      <w:pPr>
        <w:shd w:val="clear" w:color="auto" w:fill="FFFFFF"/>
        <w:spacing w:after="0" w:line="240" w:lineRule="auto"/>
        <w:ind w:left="-567" w:right="96" w:firstLine="567"/>
        <w:jc w:val="both"/>
        <w:rPr>
          <w:rFonts w:ascii="Times New Roman" w:hAnsi="Times New Roman"/>
          <w:sz w:val="24"/>
          <w:szCs w:val="24"/>
        </w:rPr>
      </w:pPr>
      <w:r w:rsidRPr="00BD39F8">
        <w:rPr>
          <w:rFonts w:ascii="Times New Roman" w:hAnsi="Times New Roman"/>
          <w:b/>
          <w:bCs/>
          <w:sz w:val="24"/>
          <w:szCs w:val="24"/>
        </w:rPr>
        <w:t xml:space="preserve">А. Блок. </w:t>
      </w:r>
      <w:r w:rsidRPr="00BD39F8">
        <w:rPr>
          <w:rFonts w:ascii="Times New Roman" w:hAnsi="Times New Roman"/>
          <w:i/>
          <w:iCs/>
          <w:sz w:val="24"/>
          <w:szCs w:val="24"/>
        </w:rPr>
        <w:t xml:space="preserve">«Летний вечер», «О, как безумно за окном...» </w:t>
      </w:r>
      <w:r w:rsidRPr="00BD39F8">
        <w:rPr>
          <w:rFonts w:ascii="Times New Roman" w:hAnsi="Times New Roman"/>
          <w:b/>
          <w:bCs/>
          <w:spacing w:val="-4"/>
          <w:sz w:val="24"/>
          <w:szCs w:val="24"/>
        </w:rPr>
        <w:t xml:space="preserve">С. Есенин. </w:t>
      </w:r>
      <w:r w:rsidRPr="00BD39F8">
        <w:rPr>
          <w:rFonts w:ascii="Times New Roman" w:hAnsi="Times New Roman"/>
          <w:i/>
          <w:iCs/>
          <w:spacing w:val="-4"/>
          <w:sz w:val="24"/>
          <w:szCs w:val="24"/>
        </w:rPr>
        <w:t xml:space="preserve">«Мелколесье. Степь и дали...», «Пороша»; </w:t>
      </w:r>
      <w:r w:rsidRPr="00BD39F8">
        <w:rPr>
          <w:rFonts w:ascii="Times New Roman" w:hAnsi="Times New Roman"/>
          <w:b/>
          <w:bCs/>
          <w:i/>
          <w:iCs/>
          <w:spacing w:val="-4"/>
          <w:sz w:val="24"/>
          <w:szCs w:val="24"/>
        </w:rPr>
        <w:t xml:space="preserve">А. </w:t>
      </w:r>
      <w:r w:rsidRPr="00BD39F8">
        <w:rPr>
          <w:rFonts w:ascii="Times New Roman" w:hAnsi="Times New Roman"/>
          <w:b/>
          <w:bCs/>
          <w:spacing w:val="-4"/>
          <w:sz w:val="24"/>
          <w:szCs w:val="24"/>
        </w:rPr>
        <w:t>Ах</w:t>
      </w:r>
      <w:r w:rsidRPr="00BD39F8">
        <w:rPr>
          <w:rFonts w:ascii="Times New Roman" w:hAnsi="Times New Roman"/>
          <w:b/>
          <w:bCs/>
          <w:sz w:val="24"/>
          <w:szCs w:val="24"/>
        </w:rPr>
        <w:t xml:space="preserve">матова.  </w:t>
      </w:r>
      <w:r w:rsidRPr="00BD39F8">
        <w:rPr>
          <w:rFonts w:ascii="Times New Roman" w:hAnsi="Times New Roman"/>
          <w:i/>
          <w:iCs/>
          <w:sz w:val="24"/>
          <w:szCs w:val="24"/>
        </w:rPr>
        <w:t>«Перед весной бывают дни такие...».</w:t>
      </w:r>
    </w:p>
    <w:p w:rsidR="00293C45" w:rsidRPr="00BD39F8" w:rsidRDefault="00293C45" w:rsidP="00BF21C4">
      <w:pPr>
        <w:shd w:val="clear" w:color="auto" w:fill="FFFFFF"/>
        <w:spacing w:after="0" w:line="240" w:lineRule="auto"/>
        <w:ind w:left="-567" w:right="149" w:firstLine="567"/>
        <w:jc w:val="both"/>
        <w:rPr>
          <w:rFonts w:ascii="Times New Roman" w:hAnsi="Times New Roman"/>
          <w:sz w:val="24"/>
          <w:szCs w:val="24"/>
        </w:rPr>
      </w:pPr>
      <w:r w:rsidRPr="00BD39F8">
        <w:rPr>
          <w:rFonts w:ascii="Times New Roman" w:hAnsi="Times New Roman"/>
          <w:sz w:val="24"/>
          <w:szCs w:val="24"/>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родной природы.</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Николай Михайлович Рубцов. </w:t>
      </w:r>
      <w:r w:rsidRPr="00BD39F8">
        <w:rPr>
          <w:rFonts w:ascii="Times New Roman" w:hAnsi="Times New Roman"/>
          <w:sz w:val="24"/>
          <w:szCs w:val="24"/>
        </w:rPr>
        <w:t>Краткий рассказ о поэте.</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i/>
          <w:iCs/>
          <w:spacing w:val="-5"/>
          <w:sz w:val="24"/>
          <w:szCs w:val="24"/>
        </w:rPr>
        <w:t xml:space="preserve">«Звезда полей», «Листья осенние», «В горнице». </w:t>
      </w:r>
      <w:r w:rsidRPr="00BD39F8">
        <w:rPr>
          <w:rFonts w:ascii="Times New Roman" w:hAnsi="Times New Roman"/>
          <w:spacing w:val="-5"/>
          <w:sz w:val="24"/>
          <w:szCs w:val="24"/>
        </w:rPr>
        <w:t xml:space="preserve">Тема </w:t>
      </w:r>
      <w:r w:rsidRPr="00BD39F8">
        <w:rPr>
          <w:rFonts w:ascii="Times New Roman" w:hAnsi="Times New Roman"/>
          <w:sz w:val="24"/>
          <w:szCs w:val="24"/>
        </w:rPr>
        <w:t>Родины в поэзии Рубцова. Человек и природа в «тихой» лирике Рубцова.</w:t>
      </w:r>
    </w:p>
    <w:p w:rsidR="00293C45" w:rsidRPr="00BD39F8" w:rsidRDefault="00293C45" w:rsidP="00BF21C4">
      <w:pPr>
        <w:shd w:val="clear" w:color="auto" w:fill="FFFFFF"/>
        <w:spacing w:after="0" w:line="240" w:lineRule="auto"/>
        <w:ind w:right="149"/>
        <w:jc w:val="both"/>
        <w:rPr>
          <w:rFonts w:ascii="Times New Roman" w:hAnsi="Times New Roman"/>
          <w:b/>
          <w:sz w:val="24"/>
          <w:szCs w:val="24"/>
        </w:rPr>
      </w:pPr>
      <w:r w:rsidRPr="00BD39F8">
        <w:rPr>
          <w:rFonts w:ascii="Times New Roman" w:hAnsi="Times New Roman"/>
          <w:b/>
          <w:sz w:val="24"/>
          <w:szCs w:val="24"/>
        </w:rPr>
        <w:t>Из литературы народов России</w:t>
      </w:r>
    </w:p>
    <w:p w:rsidR="00293C45" w:rsidRPr="00BD39F8" w:rsidRDefault="00293C45" w:rsidP="00BF21C4">
      <w:pPr>
        <w:shd w:val="clear" w:color="auto" w:fill="FFFFFF"/>
        <w:spacing w:after="0" w:line="240" w:lineRule="auto"/>
        <w:ind w:left="-567" w:right="149" w:firstLine="567"/>
        <w:jc w:val="both"/>
        <w:rPr>
          <w:rFonts w:ascii="Times New Roman" w:hAnsi="Times New Roman"/>
          <w:sz w:val="24"/>
          <w:szCs w:val="24"/>
        </w:rPr>
      </w:pPr>
      <w:r w:rsidRPr="00BD39F8">
        <w:rPr>
          <w:rFonts w:ascii="Times New Roman" w:hAnsi="Times New Roman"/>
          <w:b/>
          <w:sz w:val="24"/>
          <w:szCs w:val="24"/>
        </w:rPr>
        <w:t xml:space="preserve">Г. Тукай. </w:t>
      </w:r>
      <w:r w:rsidRPr="00BD39F8">
        <w:rPr>
          <w:rFonts w:ascii="Times New Roman" w:hAnsi="Times New Roman"/>
          <w:b/>
          <w:i/>
          <w:sz w:val="24"/>
          <w:szCs w:val="24"/>
        </w:rPr>
        <w:t>«Родная деревня».</w:t>
      </w:r>
      <w:r w:rsidRPr="00BD39F8">
        <w:rPr>
          <w:rFonts w:ascii="Times New Roman" w:hAnsi="Times New Roman"/>
          <w:b/>
          <w:sz w:val="24"/>
          <w:szCs w:val="24"/>
        </w:rPr>
        <w:t xml:space="preserve"> </w:t>
      </w:r>
      <w:r w:rsidRPr="00BD39F8">
        <w:rPr>
          <w:rFonts w:ascii="Times New Roman" w:hAnsi="Times New Roman"/>
          <w:sz w:val="24"/>
          <w:szCs w:val="24"/>
        </w:rPr>
        <w:t xml:space="preserve">Слово о татарском поэте. Стихотворения «Родная деревня», «Книга». Любовь к своей малой родине и к своему народу, верность обычаям, своей семье, традициям своего народа. </w:t>
      </w:r>
    </w:p>
    <w:p w:rsidR="00293C45" w:rsidRPr="00BD39F8" w:rsidRDefault="00293C45" w:rsidP="00BF21C4">
      <w:pPr>
        <w:shd w:val="clear" w:color="auto" w:fill="FFFFFF"/>
        <w:spacing w:after="0" w:line="240" w:lineRule="auto"/>
        <w:ind w:left="-567" w:right="149" w:firstLine="567"/>
        <w:jc w:val="both"/>
        <w:rPr>
          <w:rFonts w:ascii="Times New Roman" w:hAnsi="Times New Roman"/>
          <w:sz w:val="24"/>
          <w:szCs w:val="24"/>
        </w:rPr>
      </w:pPr>
      <w:r w:rsidRPr="00BD39F8">
        <w:rPr>
          <w:rFonts w:ascii="Times New Roman" w:hAnsi="Times New Roman"/>
          <w:b/>
          <w:sz w:val="24"/>
          <w:szCs w:val="24"/>
        </w:rPr>
        <w:t>К. Кулиев.</w:t>
      </w:r>
      <w:r w:rsidRPr="00BD39F8">
        <w:rPr>
          <w:rFonts w:ascii="Times New Roman" w:hAnsi="Times New Roman"/>
          <w:sz w:val="24"/>
          <w:szCs w:val="24"/>
        </w:rPr>
        <w:t xml:space="preserve"> Слово о балкарском поэте. </w:t>
      </w:r>
      <w:r w:rsidRPr="00BD39F8">
        <w:rPr>
          <w:rFonts w:ascii="Times New Roman" w:hAnsi="Times New Roman"/>
          <w:b/>
          <w:i/>
          <w:sz w:val="24"/>
          <w:szCs w:val="24"/>
        </w:rPr>
        <w:t xml:space="preserve">«Когда на меня навалилась беда…», «Каким бы я малым ни был мой народ…». </w:t>
      </w:r>
      <w:r w:rsidRPr="00BD39F8">
        <w:rPr>
          <w:rFonts w:ascii="Times New Roman" w:hAnsi="Times New Roman"/>
          <w:sz w:val="24"/>
          <w:szCs w:val="24"/>
        </w:rPr>
        <w:t xml:space="preserve">Родина как источник сил для преодоления любых испытаний и ударов судьбы. Основные поэтические образы, символизирующие Родину в стихотворении поэта. </w:t>
      </w:r>
    </w:p>
    <w:p w:rsidR="00293C45" w:rsidRPr="00BD39F8" w:rsidRDefault="00293C45" w:rsidP="00BF21C4">
      <w:pPr>
        <w:shd w:val="clear" w:color="auto" w:fill="FFFFFF"/>
        <w:spacing w:after="0" w:line="240" w:lineRule="auto"/>
        <w:ind w:left="-567" w:firstLine="567"/>
        <w:jc w:val="both"/>
        <w:rPr>
          <w:rFonts w:ascii="Times New Roman" w:hAnsi="Times New Roman"/>
          <w:b/>
          <w:bCs/>
          <w:spacing w:val="-4"/>
          <w:sz w:val="24"/>
          <w:szCs w:val="24"/>
        </w:rPr>
      </w:pPr>
      <w:r>
        <w:rPr>
          <w:rFonts w:ascii="Times New Roman" w:hAnsi="Times New Roman"/>
          <w:b/>
          <w:bCs/>
          <w:spacing w:val="-4"/>
          <w:sz w:val="24"/>
          <w:szCs w:val="24"/>
        </w:rPr>
        <w:t>ЗАРУБЕЖНАЯ ЛИТЕРАТУРА (12</w:t>
      </w:r>
      <w:r w:rsidRPr="00BD39F8">
        <w:rPr>
          <w:rFonts w:ascii="Times New Roman" w:hAnsi="Times New Roman"/>
          <w:b/>
          <w:bCs/>
          <w:spacing w:val="-4"/>
          <w:sz w:val="24"/>
          <w:szCs w:val="24"/>
        </w:rPr>
        <w:t>ч.)</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Мифы Древней Греции.  </w:t>
      </w:r>
      <w:r w:rsidRPr="00BD39F8">
        <w:rPr>
          <w:rFonts w:ascii="Times New Roman" w:hAnsi="Times New Roman"/>
          <w:b/>
          <w:bCs/>
          <w:i/>
          <w:iCs/>
          <w:sz w:val="24"/>
          <w:szCs w:val="24"/>
        </w:rPr>
        <w:t xml:space="preserve">Подвиги Геракла </w:t>
      </w:r>
      <w:r w:rsidRPr="00BD39F8">
        <w:rPr>
          <w:rFonts w:ascii="Times New Roman" w:hAnsi="Times New Roman"/>
          <w:sz w:val="24"/>
          <w:szCs w:val="24"/>
        </w:rPr>
        <w:t>(в переложе</w:t>
      </w:r>
      <w:r w:rsidRPr="00BD39F8">
        <w:rPr>
          <w:rFonts w:ascii="Times New Roman" w:hAnsi="Times New Roman"/>
          <w:sz w:val="24"/>
          <w:szCs w:val="24"/>
        </w:rPr>
        <w:softHyphen/>
        <w:t xml:space="preserve">нии Куна): </w:t>
      </w:r>
      <w:r w:rsidRPr="00BD39F8">
        <w:rPr>
          <w:rFonts w:ascii="Times New Roman" w:hAnsi="Times New Roman"/>
          <w:b/>
          <w:bCs/>
          <w:i/>
          <w:iCs/>
          <w:sz w:val="24"/>
          <w:szCs w:val="24"/>
        </w:rPr>
        <w:t xml:space="preserve">«Скотный двор царя Авгия», «Яблоки Гесперид». </w:t>
      </w:r>
      <w:r w:rsidRPr="00BD39F8">
        <w:rPr>
          <w:rFonts w:ascii="Times New Roman" w:hAnsi="Times New Roman"/>
          <w:b/>
          <w:bCs/>
          <w:sz w:val="24"/>
          <w:szCs w:val="24"/>
        </w:rPr>
        <w:t xml:space="preserve">Геродот. </w:t>
      </w:r>
      <w:r w:rsidRPr="00BD39F8">
        <w:rPr>
          <w:rFonts w:ascii="Times New Roman" w:hAnsi="Times New Roman"/>
          <w:b/>
          <w:bCs/>
          <w:i/>
          <w:iCs/>
          <w:sz w:val="24"/>
          <w:szCs w:val="24"/>
        </w:rPr>
        <w:t>«Легенда об Арионе».</w:t>
      </w:r>
    </w:p>
    <w:p w:rsidR="00293C45" w:rsidRPr="00BD39F8" w:rsidRDefault="00293C45" w:rsidP="00BF21C4">
      <w:pPr>
        <w:shd w:val="clear" w:color="auto" w:fill="FFFFFF"/>
        <w:spacing w:after="0" w:line="240" w:lineRule="auto"/>
        <w:ind w:left="-567" w:firstLine="567"/>
        <w:jc w:val="both"/>
        <w:rPr>
          <w:rFonts w:ascii="Times New Roman" w:hAnsi="Times New Roman"/>
          <w:i/>
          <w:sz w:val="24"/>
          <w:szCs w:val="24"/>
        </w:rPr>
      </w:pPr>
      <w:r w:rsidRPr="00BD39F8">
        <w:rPr>
          <w:rFonts w:ascii="Times New Roman" w:hAnsi="Times New Roman"/>
          <w:i/>
          <w:sz w:val="24"/>
          <w:szCs w:val="24"/>
        </w:rPr>
        <w:t>Теория   литературы. Миф. Отличие мифа от сказки.</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Гомер. </w:t>
      </w:r>
      <w:r w:rsidRPr="00BD39F8">
        <w:rPr>
          <w:rFonts w:ascii="Times New Roman" w:hAnsi="Times New Roman"/>
          <w:sz w:val="24"/>
          <w:szCs w:val="24"/>
        </w:rPr>
        <w:t xml:space="preserve">Краткий рассказ о Гомере. </w:t>
      </w:r>
      <w:r w:rsidRPr="00BD39F8">
        <w:rPr>
          <w:rFonts w:ascii="Times New Roman" w:hAnsi="Times New Roman"/>
          <w:b/>
          <w:bCs/>
          <w:i/>
          <w:iCs/>
          <w:sz w:val="24"/>
          <w:szCs w:val="24"/>
        </w:rPr>
        <w:t xml:space="preserve">«Одиссея», «Илиада» </w:t>
      </w:r>
      <w:r w:rsidRPr="00BD39F8">
        <w:rPr>
          <w:rFonts w:ascii="Times New Roman" w:hAnsi="Times New Roman"/>
          <w:sz w:val="24"/>
          <w:szCs w:val="24"/>
        </w:rPr>
        <w:t>как эпические поэмы. Изображение героев и героические подвиги в «Илиаде». Стихия Одиссея — борьба, преодоле</w:t>
      </w:r>
      <w:r w:rsidRPr="00BD39F8">
        <w:rPr>
          <w:rFonts w:ascii="Times New Roman" w:hAnsi="Times New Roman"/>
          <w:sz w:val="24"/>
          <w:szCs w:val="24"/>
        </w:rPr>
        <w:softHyphen/>
        <w:t>ние препятствий, познание неизвестного. Храбрость, смет</w:t>
      </w:r>
      <w:r w:rsidRPr="00BD39F8">
        <w:rPr>
          <w:rFonts w:ascii="Times New Roman" w:hAnsi="Times New Roman"/>
          <w:sz w:val="24"/>
          <w:szCs w:val="24"/>
        </w:rPr>
        <w:softHyphen/>
        <w:t>ливость (хитроумие) Одиссея. Одиссей — мудрый прави</w:t>
      </w:r>
      <w:r w:rsidRPr="00BD39F8">
        <w:rPr>
          <w:rFonts w:ascii="Times New Roman" w:hAnsi="Times New Roman"/>
          <w:sz w:val="24"/>
          <w:szCs w:val="24"/>
        </w:rPr>
        <w:softHyphen/>
        <w:t>тель, любящий муж и отец. На острове циклопов. Полифем. «Одиссея» — песня о героических подвигах, мужественных героях.</w:t>
      </w:r>
    </w:p>
    <w:p w:rsidR="00293C45" w:rsidRPr="00BF21C4" w:rsidRDefault="00293C45" w:rsidP="00BF21C4">
      <w:pPr>
        <w:shd w:val="clear" w:color="auto" w:fill="FFFFFF"/>
        <w:spacing w:after="0" w:line="240" w:lineRule="auto"/>
        <w:ind w:left="-567" w:right="5" w:firstLine="567"/>
        <w:jc w:val="both"/>
        <w:rPr>
          <w:rFonts w:ascii="Times New Roman" w:hAnsi="Times New Roman"/>
          <w:i/>
          <w:sz w:val="24"/>
          <w:szCs w:val="24"/>
        </w:rPr>
      </w:pPr>
      <w:r w:rsidRPr="00BD39F8">
        <w:rPr>
          <w:rFonts w:ascii="Times New Roman" w:hAnsi="Times New Roman"/>
          <w:i/>
          <w:sz w:val="24"/>
          <w:szCs w:val="24"/>
        </w:rPr>
        <w:t>Теория литературы. Понятие о героическом эпосе (начальные    представления).</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Фридрих Шиллер. </w:t>
      </w:r>
      <w:r w:rsidRPr="00BD39F8">
        <w:rPr>
          <w:rFonts w:ascii="Times New Roman" w:hAnsi="Times New Roman"/>
          <w:sz w:val="24"/>
          <w:szCs w:val="24"/>
        </w:rPr>
        <w:t>Рассказ о писателе.</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r w:rsidRPr="00BD39F8">
        <w:rPr>
          <w:rFonts w:ascii="Times New Roman" w:hAnsi="Times New Roman"/>
          <w:sz w:val="24"/>
          <w:szCs w:val="24"/>
        </w:rPr>
        <w:t xml:space="preserve">Баллада </w:t>
      </w:r>
      <w:r w:rsidRPr="00BD39F8">
        <w:rPr>
          <w:rFonts w:ascii="Times New Roman" w:hAnsi="Times New Roman"/>
          <w:b/>
          <w:bCs/>
          <w:i/>
          <w:iCs/>
          <w:sz w:val="24"/>
          <w:szCs w:val="24"/>
        </w:rPr>
        <w:t xml:space="preserve">«Перчатка». </w:t>
      </w:r>
      <w:r w:rsidRPr="00BD39F8">
        <w:rPr>
          <w:rFonts w:ascii="Times New Roman" w:hAnsi="Times New Roman"/>
          <w:sz w:val="24"/>
          <w:szCs w:val="24"/>
        </w:rPr>
        <w:t>Повествование о феодальных нра</w:t>
      </w:r>
      <w:r w:rsidRPr="00BD39F8">
        <w:rPr>
          <w:rFonts w:ascii="Times New Roman" w:hAnsi="Times New Roman"/>
          <w:sz w:val="24"/>
          <w:szCs w:val="24"/>
        </w:rPr>
        <w:softHyphen/>
        <w:t>вах. Любовь как благородство и своевольный, бесчеловеч</w:t>
      </w:r>
      <w:r w:rsidRPr="00BD39F8">
        <w:rPr>
          <w:rFonts w:ascii="Times New Roman" w:hAnsi="Times New Roman"/>
          <w:sz w:val="24"/>
          <w:szCs w:val="24"/>
        </w:rPr>
        <w:softHyphen/>
        <w:t>ный каприз. Рыцарь — герой, отвергающий награду и защищающий личное достоинство и честь.</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Проспер Мериме. </w:t>
      </w:r>
      <w:r w:rsidRPr="00BD39F8">
        <w:rPr>
          <w:rFonts w:ascii="Times New Roman" w:hAnsi="Times New Roman"/>
          <w:sz w:val="24"/>
          <w:szCs w:val="24"/>
        </w:rPr>
        <w:t>Рассказ о писателе.</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r w:rsidRPr="00BD39F8">
        <w:rPr>
          <w:rFonts w:ascii="Times New Roman" w:hAnsi="Times New Roman"/>
          <w:sz w:val="24"/>
          <w:szCs w:val="24"/>
        </w:rPr>
        <w:t xml:space="preserve">Новелла </w:t>
      </w:r>
      <w:r w:rsidRPr="00BD39F8">
        <w:rPr>
          <w:rFonts w:ascii="Times New Roman" w:hAnsi="Times New Roman"/>
          <w:b/>
          <w:bCs/>
          <w:i/>
          <w:iCs/>
          <w:sz w:val="24"/>
          <w:szCs w:val="24"/>
        </w:rPr>
        <w:t xml:space="preserve">«Маттео Фальконе». </w:t>
      </w:r>
      <w:r w:rsidRPr="00BD39F8">
        <w:rPr>
          <w:rFonts w:ascii="Times New Roman" w:hAnsi="Times New Roman"/>
          <w:sz w:val="24"/>
          <w:szCs w:val="24"/>
        </w:rPr>
        <w:t>Изображение дикой при</w:t>
      </w:r>
      <w:r w:rsidRPr="00BD39F8">
        <w:rPr>
          <w:rFonts w:ascii="Times New Roman" w:hAnsi="Times New Roman"/>
          <w:sz w:val="24"/>
          <w:szCs w:val="24"/>
        </w:rPr>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BD39F8">
        <w:rPr>
          <w:rFonts w:ascii="Times New Roman" w:hAnsi="Times New Roman"/>
          <w:sz w:val="24"/>
          <w:szCs w:val="24"/>
        </w:rPr>
        <w:softHyphen/>
        <w:t>ческое воплощение.</w:t>
      </w:r>
    </w:p>
    <w:p w:rsidR="00293C45" w:rsidRPr="00BD39F8" w:rsidRDefault="00293C45" w:rsidP="00BF21C4">
      <w:pPr>
        <w:shd w:val="clear" w:color="auto" w:fill="FFFFFF"/>
        <w:spacing w:after="0" w:line="240" w:lineRule="auto"/>
        <w:ind w:left="-567" w:firstLine="567"/>
        <w:jc w:val="both"/>
        <w:rPr>
          <w:rFonts w:ascii="Times New Roman" w:hAnsi="Times New Roman"/>
          <w:sz w:val="24"/>
          <w:szCs w:val="24"/>
        </w:rPr>
      </w:pPr>
      <w:r w:rsidRPr="00BD39F8">
        <w:rPr>
          <w:rFonts w:ascii="Times New Roman" w:hAnsi="Times New Roman"/>
          <w:b/>
          <w:bCs/>
          <w:sz w:val="24"/>
          <w:szCs w:val="24"/>
        </w:rPr>
        <w:t xml:space="preserve">Антуан де Сент-Экзюпери. </w:t>
      </w:r>
      <w:r w:rsidRPr="00BD39F8">
        <w:rPr>
          <w:rFonts w:ascii="Times New Roman" w:hAnsi="Times New Roman"/>
          <w:sz w:val="24"/>
          <w:szCs w:val="24"/>
        </w:rPr>
        <w:t>Рассказ о писателе.</w:t>
      </w:r>
    </w:p>
    <w:p w:rsidR="00293C45" w:rsidRPr="00BD39F8" w:rsidRDefault="00293C45" w:rsidP="00BF21C4">
      <w:pPr>
        <w:shd w:val="clear" w:color="auto" w:fill="FFFFFF"/>
        <w:spacing w:after="0" w:line="240" w:lineRule="auto"/>
        <w:ind w:left="-567" w:right="5" w:firstLine="567"/>
        <w:jc w:val="both"/>
        <w:rPr>
          <w:rFonts w:ascii="Times New Roman" w:hAnsi="Times New Roman"/>
          <w:sz w:val="24"/>
          <w:szCs w:val="24"/>
        </w:rPr>
      </w:pPr>
      <w:r w:rsidRPr="00BD39F8">
        <w:rPr>
          <w:rFonts w:ascii="Times New Roman" w:hAnsi="Times New Roman"/>
          <w:b/>
          <w:bCs/>
          <w:i/>
          <w:iCs/>
          <w:sz w:val="24"/>
          <w:szCs w:val="24"/>
        </w:rPr>
        <w:t xml:space="preserve">«Маленький принц» </w:t>
      </w:r>
      <w:r w:rsidRPr="00BD39F8">
        <w:rPr>
          <w:rFonts w:ascii="Times New Roman" w:hAnsi="Times New Roman"/>
          <w:sz w:val="24"/>
          <w:szCs w:val="24"/>
        </w:rPr>
        <w:t xml:space="preserve">как философская сказка и мудрая </w:t>
      </w:r>
      <w:r w:rsidRPr="00BD39F8">
        <w:rPr>
          <w:rFonts w:ascii="Times New Roman" w:hAnsi="Times New Roman"/>
          <w:spacing w:val="-1"/>
          <w:sz w:val="24"/>
          <w:szCs w:val="24"/>
        </w:rPr>
        <w:t xml:space="preserve">притча. Мечта о естественном отношении к вещам и людям. </w:t>
      </w:r>
      <w:r w:rsidRPr="00BD39F8">
        <w:rPr>
          <w:rFonts w:ascii="Times New Roman" w:hAnsi="Times New Roman"/>
          <w:sz w:val="24"/>
          <w:szCs w:val="24"/>
        </w:rPr>
        <w:t>Чистота восприятий мира как величайшая ценность. Утвер</w:t>
      </w:r>
      <w:r w:rsidRPr="00BD39F8">
        <w:rPr>
          <w:rFonts w:ascii="Times New Roman" w:hAnsi="Times New Roman"/>
          <w:sz w:val="24"/>
          <w:szCs w:val="24"/>
        </w:rPr>
        <w:softHyphen/>
        <w:t>ждение всечеловеческих истин. (Для внеклассного чтения).</w:t>
      </w:r>
    </w:p>
    <w:p w:rsidR="00293C45" w:rsidRPr="00BF21C4" w:rsidRDefault="00293C45" w:rsidP="00BF21C4">
      <w:pPr>
        <w:shd w:val="clear" w:color="auto" w:fill="FFFFFF"/>
        <w:spacing w:after="0" w:line="240" w:lineRule="auto"/>
        <w:ind w:left="-567" w:right="10" w:firstLine="567"/>
        <w:jc w:val="both"/>
        <w:rPr>
          <w:rFonts w:ascii="Times New Roman" w:hAnsi="Times New Roman"/>
          <w:i/>
          <w:sz w:val="24"/>
          <w:szCs w:val="24"/>
        </w:rPr>
      </w:pPr>
      <w:r w:rsidRPr="00BD39F8">
        <w:rPr>
          <w:rFonts w:ascii="Times New Roman" w:hAnsi="Times New Roman"/>
          <w:i/>
          <w:sz w:val="24"/>
          <w:szCs w:val="24"/>
        </w:rPr>
        <w:t>Теория литературы. Притча (начальные представ</w:t>
      </w:r>
      <w:r w:rsidRPr="00BD39F8">
        <w:rPr>
          <w:rFonts w:ascii="Times New Roman" w:hAnsi="Times New Roman"/>
          <w:i/>
          <w:sz w:val="24"/>
          <w:szCs w:val="24"/>
        </w:rPr>
        <w:softHyphen/>
        <w:t>ления).</w:t>
      </w:r>
    </w:p>
    <w:p w:rsidR="00293C45" w:rsidRPr="00BD39F8" w:rsidRDefault="00293C45" w:rsidP="00BF21C4">
      <w:pPr>
        <w:pStyle w:val="NormalWeb"/>
        <w:spacing w:before="0" w:beforeAutospacing="0" w:after="0" w:afterAutospacing="0"/>
        <w:ind w:left="-567" w:firstLine="567"/>
        <w:jc w:val="both"/>
      </w:pPr>
      <w:r w:rsidRPr="00BD39F8">
        <w:rPr>
          <w:b/>
        </w:rPr>
        <w:t>Мигель де Сервантес Сааведра</w:t>
      </w:r>
      <w:r w:rsidRPr="00BD39F8">
        <w:t>. Рассказ о писателе.</w:t>
      </w:r>
    </w:p>
    <w:p w:rsidR="00293C45" w:rsidRPr="00BF21C4" w:rsidRDefault="00293C45" w:rsidP="00BF21C4">
      <w:pPr>
        <w:pStyle w:val="NormalWeb"/>
        <w:spacing w:before="0" w:beforeAutospacing="0" w:after="0" w:afterAutospacing="0"/>
        <w:ind w:left="-567" w:firstLine="567"/>
        <w:jc w:val="both"/>
      </w:pPr>
      <w:r w:rsidRPr="00BD39F8">
        <w:rPr>
          <w:b/>
          <w:i/>
        </w:rPr>
        <w:t>Роман «Дон Кихот».</w:t>
      </w:r>
      <w:r w:rsidRPr="00BD39F8">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Теория литературы. «Вечные образы» в искусстве (начальные представления).</w:t>
      </w:r>
    </w:p>
    <w:p w:rsidR="00293C45" w:rsidRPr="00BD39F8" w:rsidRDefault="00293C45" w:rsidP="00BF21C4">
      <w:pPr>
        <w:pStyle w:val="NormalWeb"/>
        <w:spacing w:before="0" w:beforeAutospacing="0" w:after="0" w:afterAutospacing="0"/>
        <w:rPr>
          <w:b/>
        </w:rPr>
      </w:pPr>
      <w:r w:rsidRPr="00BD39F8">
        <w:rPr>
          <w:b/>
        </w:rPr>
        <w:t>Произведения для заучивания наизусть</w:t>
      </w:r>
    </w:p>
    <w:p w:rsidR="00293C45" w:rsidRPr="00BD39F8" w:rsidRDefault="00293C45" w:rsidP="00BF21C4">
      <w:pPr>
        <w:pStyle w:val="NormalWeb"/>
        <w:spacing w:before="0" w:beforeAutospacing="0" w:after="0" w:afterAutospacing="0"/>
      </w:pPr>
      <w:r w:rsidRPr="00BD39F8">
        <w:t>А.С. Пушкин. Узник. И.И. Пущину. Зимнее утро.</w:t>
      </w:r>
    </w:p>
    <w:p w:rsidR="00293C45" w:rsidRPr="00BD39F8" w:rsidRDefault="00293C45" w:rsidP="00BF21C4">
      <w:pPr>
        <w:pStyle w:val="NormalWeb"/>
        <w:spacing w:before="0" w:beforeAutospacing="0" w:after="0" w:afterAutospacing="0"/>
      </w:pPr>
      <w:r w:rsidRPr="00BD39F8">
        <w:t>М.Ю. Лермонтов. Парус. Тучи. «На севере диком…». Утес.</w:t>
      </w:r>
    </w:p>
    <w:p w:rsidR="00293C45" w:rsidRPr="00BD39F8" w:rsidRDefault="00293C45" w:rsidP="00BF21C4">
      <w:pPr>
        <w:pStyle w:val="NormalWeb"/>
        <w:spacing w:before="0" w:beforeAutospacing="0" w:after="0" w:afterAutospacing="0"/>
      </w:pPr>
      <w:r w:rsidRPr="00BD39F8">
        <w:t>Н.А. Некрасов «Железная дорога» (фрагменты)</w:t>
      </w:r>
    </w:p>
    <w:p w:rsidR="00293C45" w:rsidRPr="00BD39F8" w:rsidRDefault="00293C45" w:rsidP="00BF21C4">
      <w:pPr>
        <w:pStyle w:val="NormalWeb"/>
        <w:spacing w:before="0" w:beforeAutospacing="0" w:after="0" w:afterAutospacing="0"/>
      </w:pPr>
      <w:r w:rsidRPr="00BD39F8">
        <w:t>Ф.И. Тютчев. «Неохотно и несмело...»</w:t>
      </w:r>
    </w:p>
    <w:p w:rsidR="00293C45" w:rsidRPr="00BD39F8" w:rsidRDefault="00293C45" w:rsidP="00BF21C4">
      <w:pPr>
        <w:pStyle w:val="NormalWeb"/>
        <w:spacing w:before="0" w:beforeAutospacing="0" w:after="0" w:afterAutospacing="0"/>
      </w:pPr>
      <w:r w:rsidRPr="00BD39F8">
        <w:t>А.А. Фет. «Ель рукавом мне тропинку завесила…»</w:t>
      </w:r>
    </w:p>
    <w:p w:rsidR="00293C45" w:rsidRPr="00BD39F8" w:rsidRDefault="00293C45" w:rsidP="00BF21C4">
      <w:pPr>
        <w:pStyle w:val="NormalWeb"/>
        <w:spacing w:before="0" w:beforeAutospacing="0" w:after="0" w:afterAutospacing="0"/>
      </w:pPr>
      <w:r w:rsidRPr="00BD39F8">
        <w:t>А.А. Баратынский «Весна, весна! Как воздух чист…»</w:t>
      </w:r>
    </w:p>
    <w:p w:rsidR="00293C45" w:rsidRPr="00BD39F8" w:rsidRDefault="00293C45" w:rsidP="00BF21C4">
      <w:pPr>
        <w:pStyle w:val="NormalWeb"/>
        <w:spacing w:before="0" w:beforeAutospacing="0" w:after="0" w:afterAutospacing="0"/>
      </w:pPr>
      <w:r w:rsidRPr="00BD39F8">
        <w:t>А.А. Блок. Летний вечер.</w:t>
      </w:r>
    </w:p>
    <w:p w:rsidR="00293C45" w:rsidRPr="00BF21C4" w:rsidRDefault="00293C45" w:rsidP="00BF21C4">
      <w:pPr>
        <w:pStyle w:val="NormalWeb"/>
        <w:spacing w:before="0" w:beforeAutospacing="0" w:after="0" w:afterAutospacing="0"/>
      </w:pPr>
      <w:r w:rsidRPr="00BD39F8">
        <w:t>1 – 2 стихотворения по теме «Великая Отечественная война</w:t>
      </w:r>
      <w:r>
        <w:t>»</w:t>
      </w:r>
      <w:r w:rsidRPr="00BD39F8">
        <w:t>.</w:t>
      </w:r>
    </w:p>
    <w:p w:rsidR="00293C45" w:rsidRPr="00BD39F8" w:rsidRDefault="00293C45" w:rsidP="00BF21C4">
      <w:pPr>
        <w:pStyle w:val="NormalWeb"/>
        <w:spacing w:before="0" w:beforeAutospacing="0" w:after="0" w:afterAutospacing="0"/>
        <w:rPr>
          <w:b/>
        </w:rPr>
      </w:pPr>
      <w:r w:rsidRPr="00BD39F8">
        <w:rPr>
          <w:b/>
        </w:rPr>
        <w:t>Произведения для самостоятельного чтения</w:t>
      </w:r>
    </w:p>
    <w:p w:rsidR="00293C45" w:rsidRPr="00BD39F8" w:rsidRDefault="00293C45" w:rsidP="00BF21C4">
      <w:pPr>
        <w:pStyle w:val="NormalWeb"/>
        <w:spacing w:before="0" w:beforeAutospacing="0" w:after="0" w:afterAutospacing="0"/>
      </w:pPr>
      <w:r w:rsidRPr="00BD39F8">
        <w:t>Мифы, сказания, легенды народов мира.</w:t>
      </w:r>
    </w:p>
    <w:p w:rsidR="00293C45" w:rsidRPr="00BD39F8" w:rsidRDefault="00293C45" w:rsidP="00BF21C4">
      <w:pPr>
        <w:pStyle w:val="NormalWeb"/>
        <w:spacing w:before="0" w:beforeAutospacing="0" w:after="0" w:afterAutospacing="0"/>
      </w:pPr>
      <w:r w:rsidRPr="00BD39F8">
        <w:t>Гомер. «Илиада». «Одиссея».</w:t>
      </w:r>
    </w:p>
    <w:p w:rsidR="00293C45" w:rsidRPr="00BD39F8" w:rsidRDefault="00293C45" w:rsidP="00BF21C4">
      <w:pPr>
        <w:pStyle w:val="NormalWeb"/>
        <w:spacing w:before="0" w:beforeAutospacing="0" w:after="0" w:afterAutospacing="0"/>
      </w:pPr>
      <w:r w:rsidRPr="00BD39F8">
        <w:t>Русские народные сказки. Сказки народов мира.</w:t>
      </w:r>
    </w:p>
    <w:p w:rsidR="00293C45" w:rsidRPr="00BD39F8" w:rsidRDefault="00293C45" w:rsidP="00BF21C4">
      <w:pPr>
        <w:pStyle w:val="NormalWeb"/>
        <w:spacing w:before="0" w:beforeAutospacing="0" w:after="0" w:afterAutospacing="0"/>
      </w:pPr>
      <w:r w:rsidRPr="00BD39F8">
        <w:t>Из русской литературы XVIII века</w:t>
      </w:r>
    </w:p>
    <w:p w:rsidR="00293C45" w:rsidRPr="00BD39F8" w:rsidRDefault="00293C45" w:rsidP="00BF21C4">
      <w:pPr>
        <w:pStyle w:val="NormalWeb"/>
        <w:spacing w:before="0" w:beforeAutospacing="0" w:after="0" w:afterAutospacing="0"/>
      </w:pPr>
      <w:r w:rsidRPr="00BD39F8">
        <w:t>Г. Р. Державин. «Лебедь».</w:t>
      </w:r>
    </w:p>
    <w:p w:rsidR="00293C45" w:rsidRPr="00BD39F8" w:rsidRDefault="00293C45" w:rsidP="00BF21C4">
      <w:pPr>
        <w:pStyle w:val="NormalWeb"/>
        <w:spacing w:before="0" w:beforeAutospacing="0" w:after="0" w:afterAutospacing="0"/>
      </w:pPr>
      <w:r w:rsidRPr="00BD39F8">
        <w:t>Из русской литературы XIX века</w:t>
      </w:r>
    </w:p>
    <w:p w:rsidR="00293C45" w:rsidRPr="00BD39F8" w:rsidRDefault="00293C45" w:rsidP="00BF21C4">
      <w:pPr>
        <w:pStyle w:val="NormalWeb"/>
        <w:spacing w:before="0" w:beforeAutospacing="0" w:after="0" w:afterAutospacing="0"/>
      </w:pPr>
      <w:r w:rsidRPr="00BD39F8">
        <w:t>К. Н. Батюшков. «На развалинах замка в Швеции».</w:t>
      </w:r>
    </w:p>
    <w:p w:rsidR="00293C45" w:rsidRPr="00BD39F8" w:rsidRDefault="00293C45" w:rsidP="00BF21C4">
      <w:pPr>
        <w:pStyle w:val="NormalWeb"/>
        <w:spacing w:before="0" w:beforeAutospacing="0" w:after="0" w:afterAutospacing="0"/>
      </w:pPr>
      <w:r w:rsidRPr="00BD39F8">
        <w:t>Д. В. Давыдов. «Партизан».</w:t>
      </w:r>
    </w:p>
    <w:p w:rsidR="00293C45" w:rsidRPr="00BD39F8" w:rsidRDefault="00293C45" w:rsidP="00BF21C4">
      <w:pPr>
        <w:pStyle w:val="NormalWeb"/>
        <w:spacing w:before="0" w:beforeAutospacing="0" w:after="0" w:afterAutospacing="0"/>
      </w:pPr>
      <w:r w:rsidRPr="00BD39F8">
        <w:t>Ф. Н. Глинка. «Луна». «Утро вечера мудренее». «Москва2.</w:t>
      </w:r>
    </w:p>
    <w:p w:rsidR="00293C45" w:rsidRPr="00BD39F8" w:rsidRDefault="00293C45" w:rsidP="00BF21C4">
      <w:pPr>
        <w:pStyle w:val="NormalWeb"/>
        <w:spacing w:before="0" w:beforeAutospacing="0" w:after="0" w:afterAutospacing="0"/>
      </w:pPr>
      <w:r w:rsidRPr="00BD39F8">
        <w:t>А. С. Пушкин. «Жених». «Во глубине сибирских руд...». «Выстрел».</w:t>
      </w:r>
    </w:p>
    <w:p w:rsidR="00293C45" w:rsidRPr="00BD39F8" w:rsidRDefault="00293C45" w:rsidP="00BF21C4">
      <w:pPr>
        <w:pStyle w:val="NormalWeb"/>
        <w:spacing w:before="0" w:beforeAutospacing="0" w:after="0" w:afterAutospacing="0"/>
      </w:pPr>
      <w:r w:rsidRPr="00BD39F8">
        <w:t>К. Ф. Рылеев. «Державин».</w:t>
      </w:r>
    </w:p>
    <w:p w:rsidR="00293C45" w:rsidRPr="00BD39F8" w:rsidRDefault="00293C45" w:rsidP="00BF21C4">
      <w:pPr>
        <w:pStyle w:val="NormalWeb"/>
        <w:spacing w:before="0" w:beforeAutospacing="0" w:after="0" w:afterAutospacing="0"/>
      </w:pPr>
      <w:r w:rsidRPr="00BD39F8">
        <w:t>Е. А. Баратынский. «Родина».</w:t>
      </w:r>
    </w:p>
    <w:p w:rsidR="00293C45" w:rsidRPr="00BD39F8" w:rsidRDefault="00293C45" w:rsidP="00BF21C4">
      <w:pPr>
        <w:pStyle w:val="NormalWeb"/>
        <w:spacing w:before="0" w:beforeAutospacing="0" w:after="0" w:afterAutospacing="0"/>
      </w:pPr>
      <w:r w:rsidRPr="00BD39F8">
        <w:t>Н. М. Языков. «Родина». «Настоящее». «Две картины».</w:t>
      </w:r>
    </w:p>
    <w:p w:rsidR="00293C45" w:rsidRPr="00BD39F8" w:rsidRDefault="00293C45" w:rsidP="00BF21C4">
      <w:pPr>
        <w:pStyle w:val="NormalWeb"/>
        <w:spacing w:before="0" w:beforeAutospacing="0" w:after="0" w:afterAutospacing="0"/>
      </w:pPr>
      <w:r w:rsidRPr="00BD39F8">
        <w:t>Ф. И. Тютчев. «Сон на море». «Весна». «Как весел грохот летних бурь...».</w:t>
      </w:r>
    </w:p>
    <w:p w:rsidR="00293C45" w:rsidRPr="00BD39F8" w:rsidRDefault="00293C45" w:rsidP="00BF21C4">
      <w:pPr>
        <w:pStyle w:val="NormalWeb"/>
        <w:spacing w:before="0" w:beforeAutospacing="0" w:after="0" w:afterAutospacing="0"/>
      </w:pPr>
      <w:r w:rsidRPr="00BD39F8">
        <w:t>А. В. Кольцов. «Не шуми ты, рожь...». «Лес».</w:t>
      </w:r>
    </w:p>
    <w:p w:rsidR="00293C45" w:rsidRPr="00BD39F8" w:rsidRDefault="00293C45" w:rsidP="00BF21C4">
      <w:pPr>
        <w:pStyle w:val="NormalWeb"/>
        <w:spacing w:before="0" w:beforeAutospacing="0" w:after="0" w:afterAutospacing="0"/>
      </w:pPr>
      <w:r w:rsidRPr="00BD39F8">
        <w:t>М. Ю. Лермонтов. «Воздушный корабль». «Русалка». «Морская царевна».</w:t>
      </w:r>
    </w:p>
    <w:p w:rsidR="00293C45" w:rsidRPr="00BD39F8" w:rsidRDefault="00293C45" w:rsidP="00BF21C4">
      <w:pPr>
        <w:pStyle w:val="NormalWeb"/>
        <w:spacing w:before="0" w:beforeAutospacing="0" w:after="0" w:afterAutospacing="0"/>
      </w:pPr>
      <w:r w:rsidRPr="00BD39F8">
        <w:t>А. Н. Майков. «Боже мой! Вчера — ненастье...». «Сенокос». «Емшан».</w:t>
      </w:r>
    </w:p>
    <w:p w:rsidR="00293C45" w:rsidRPr="00BD39F8" w:rsidRDefault="00293C45" w:rsidP="00BF21C4">
      <w:pPr>
        <w:pStyle w:val="NormalWeb"/>
        <w:spacing w:before="0" w:beforeAutospacing="0" w:after="0" w:afterAutospacing="0"/>
      </w:pPr>
      <w:r w:rsidRPr="00BD39F8">
        <w:t>И. С. Тургенев. «Хорь и Калиныч».</w:t>
      </w:r>
    </w:p>
    <w:p w:rsidR="00293C45" w:rsidRPr="00BD39F8" w:rsidRDefault="00293C45" w:rsidP="00BF21C4">
      <w:pPr>
        <w:pStyle w:val="NormalWeb"/>
        <w:spacing w:before="0" w:beforeAutospacing="0" w:after="0" w:afterAutospacing="0"/>
      </w:pPr>
      <w:r w:rsidRPr="00BD39F8">
        <w:t>Н. А. Некрасов. «Влас».</w:t>
      </w:r>
    </w:p>
    <w:p w:rsidR="00293C45" w:rsidRPr="00BD39F8" w:rsidRDefault="00293C45" w:rsidP="00BF21C4">
      <w:pPr>
        <w:pStyle w:val="NormalWeb"/>
        <w:spacing w:before="0" w:beforeAutospacing="0" w:after="0" w:afterAutospacing="0"/>
      </w:pPr>
      <w:r w:rsidRPr="00BD39F8">
        <w:t>Ф. М. Достоевский. «Мальчик у Христа на елке».</w:t>
      </w:r>
    </w:p>
    <w:p w:rsidR="00293C45" w:rsidRPr="00BD39F8" w:rsidRDefault="00293C45" w:rsidP="00BF21C4">
      <w:pPr>
        <w:pStyle w:val="NormalWeb"/>
        <w:spacing w:before="0" w:beforeAutospacing="0" w:after="0" w:afterAutospacing="0"/>
      </w:pPr>
      <w:r w:rsidRPr="00BD39F8">
        <w:t>Н. С. Лесков. «Человек на часах».</w:t>
      </w:r>
    </w:p>
    <w:p w:rsidR="00293C45" w:rsidRPr="00BD39F8" w:rsidRDefault="00293C45" w:rsidP="00BF21C4">
      <w:pPr>
        <w:pStyle w:val="NormalWeb"/>
        <w:spacing w:before="0" w:beforeAutospacing="0" w:after="0" w:afterAutospacing="0"/>
      </w:pPr>
      <w:r w:rsidRPr="00BD39F8">
        <w:t>Л. Н. Толстой. «Хаджи-Мурат».</w:t>
      </w:r>
    </w:p>
    <w:p w:rsidR="00293C45" w:rsidRPr="00BD39F8" w:rsidRDefault="00293C45" w:rsidP="00BF21C4">
      <w:pPr>
        <w:pStyle w:val="NormalWeb"/>
        <w:spacing w:before="0" w:beforeAutospacing="0" w:after="0" w:afterAutospacing="0"/>
      </w:pPr>
      <w:r w:rsidRPr="00BD39F8">
        <w:t>А. П. Чехов. «Беззащитное существо». «Жалобная книга».</w:t>
      </w:r>
    </w:p>
    <w:p w:rsidR="00293C45" w:rsidRPr="00BD39F8" w:rsidRDefault="00293C45" w:rsidP="00BF21C4">
      <w:pPr>
        <w:pStyle w:val="NormalWeb"/>
        <w:spacing w:before="0" w:beforeAutospacing="0" w:after="0" w:afterAutospacing="0"/>
      </w:pPr>
      <w:r w:rsidRPr="00BD39F8">
        <w:t>Из русской литературы XX века</w:t>
      </w:r>
    </w:p>
    <w:p w:rsidR="00293C45" w:rsidRPr="00BD39F8" w:rsidRDefault="00293C45" w:rsidP="00BF21C4">
      <w:pPr>
        <w:pStyle w:val="NormalWeb"/>
        <w:spacing w:before="0" w:beforeAutospacing="0" w:after="0" w:afterAutospacing="0"/>
      </w:pPr>
      <w:r w:rsidRPr="00BD39F8">
        <w:t>К. Г. Паустовский. «Бакенщик». «Растрепанный воробей».</w:t>
      </w:r>
    </w:p>
    <w:p w:rsidR="00293C45" w:rsidRPr="00BD39F8" w:rsidRDefault="00293C45" w:rsidP="00BF21C4">
      <w:pPr>
        <w:pStyle w:val="NormalWeb"/>
        <w:spacing w:before="0" w:beforeAutospacing="0" w:after="0" w:afterAutospacing="0"/>
      </w:pPr>
      <w:r w:rsidRPr="00BD39F8">
        <w:t>В. К. Железников. «Чудак из шестого «Б». «Путешественник с багажом». «Хорошим людям — доброе утро».</w:t>
      </w:r>
    </w:p>
    <w:p w:rsidR="00293C45" w:rsidRPr="00BD39F8" w:rsidRDefault="00293C45" w:rsidP="00BF21C4">
      <w:pPr>
        <w:pStyle w:val="NormalWeb"/>
        <w:spacing w:before="0" w:beforeAutospacing="0" w:after="0" w:afterAutospacing="0"/>
      </w:pPr>
      <w:r w:rsidRPr="00BD39F8">
        <w:t>А. А. Лиханов. «Последние холода».</w:t>
      </w:r>
    </w:p>
    <w:p w:rsidR="00293C45" w:rsidRPr="00BD39F8" w:rsidRDefault="00293C45" w:rsidP="00BF21C4">
      <w:pPr>
        <w:pStyle w:val="NormalWeb"/>
        <w:spacing w:before="0" w:beforeAutospacing="0" w:after="0" w:afterAutospacing="0"/>
      </w:pPr>
      <w:r w:rsidRPr="00BD39F8">
        <w:t>В. П. Астафьев. «Деревья растут для всех».</w:t>
      </w:r>
    </w:p>
    <w:p w:rsidR="00293C45" w:rsidRPr="00BD39F8" w:rsidRDefault="00293C45" w:rsidP="00BF21C4">
      <w:pPr>
        <w:pStyle w:val="NormalWeb"/>
        <w:spacing w:before="0" w:beforeAutospacing="0" w:after="0" w:afterAutospacing="0"/>
      </w:pPr>
      <w:r w:rsidRPr="00BD39F8">
        <w:t>М. М. Пришвин. «Таинственный ящик». «Синий лапоть». «Лесная капель».</w:t>
      </w:r>
    </w:p>
    <w:p w:rsidR="00293C45" w:rsidRPr="00BD39F8" w:rsidRDefault="00293C45" w:rsidP="00BF21C4">
      <w:pPr>
        <w:pStyle w:val="NormalWeb"/>
        <w:spacing w:before="0" w:beforeAutospacing="0" w:after="0" w:afterAutospacing="0"/>
      </w:pPr>
      <w:r w:rsidRPr="00BD39F8">
        <w:t>В. П. Крапивин. «Брат, которому семь». «Звезды под дождем».</w:t>
      </w:r>
    </w:p>
    <w:p w:rsidR="00293C45" w:rsidRPr="00BD39F8" w:rsidRDefault="00293C45" w:rsidP="00BF21C4">
      <w:pPr>
        <w:pStyle w:val="NormalWeb"/>
        <w:spacing w:before="0" w:beforeAutospacing="0" w:after="0" w:afterAutospacing="0"/>
      </w:pPr>
      <w:r w:rsidRPr="00BD39F8">
        <w:t>Ф. Искандер. «Тринадцатый подвиг Геракла».</w:t>
      </w:r>
    </w:p>
    <w:p w:rsidR="00293C45" w:rsidRPr="00BD39F8" w:rsidRDefault="00293C45" w:rsidP="00BF21C4">
      <w:pPr>
        <w:pStyle w:val="NormalWeb"/>
        <w:spacing w:before="0" w:beforeAutospacing="0" w:after="0" w:afterAutospacing="0"/>
      </w:pPr>
      <w:r w:rsidRPr="00BD39F8">
        <w:t>Из зарубежной литературы</w:t>
      </w:r>
    </w:p>
    <w:p w:rsidR="00293C45" w:rsidRPr="00BD39F8" w:rsidRDefault="00293C45" w:rsidP="00BF21C4">
      <w:pPr>
        <w:pStyle w:val="NormalWeb"/>
        <w:spacing w:before="0" w:beforeAutospacing="0" w:after="0" w:afterAutospacing="0"/>
      </w:pPr>
      <w:r w:rsidRPr="00BD39F8">
        <w:t>Э. По. «Овальный портрет».</w:t>
      </w:r>
    </w:p>
    <w:p w:rsidR="00293C45" w:rsidRPr="00BD39F8" w:rsidRDefault="00293C45" w:rsidP="00BF21C4">
      <w:pPr>
        <w:pStyle w:val="NormalWeb"/>
        <w:spacing w:before="0" w:beforeAutospacing="0" w:after="0" w:afterAutospacing="0"/>
      </w:pPr>
      <w:r w:rsidRPr="00BD39F8">
        <w:t>М. Твен. «История с привидением».</w:t>
      </w:r>
    </w:p>
    <w:p w:rsidR="00293C45" w:rsidRPr="00BD39F8" w:rsidRDefault="00293C45" w:rsidP="00BF21C4">
      <w:pPr>
        <w:pStyle w:val="NormalWeb"/>
        <w:spacing w:before="0" w:beforeAutospacing="0" w:after="0" w:afterAutospacing="0"/>
      </w:pPr>
      <w:r w:rsidRPr="00BD39F8">
        <w:t>О. Генри. «Вождь краснокожих».</w:t>
      </w:r>
    </w:p>
    <w:p w:rsidR="00293C45" w:rsidRPr="00BD39F8" w:rsidRDefault="00293C45" w:rsidP="00BF21C4">
      <w:pPr>
        <w:pStyle w:val="NormalWeb"/>
        <w:spacing w:before="0" w:beforeAutospacing="0" w:after="0" w:afterAutospacing="0"/>
      </w:pPr>
      <w:r w:rsidRPr="00BD39F8">
        <w:t>А. Конан Дойл. «Горбун».</w:t>
      </w:r>
    </w:p>
    <w:p w:rsidR="00293C45" w:rsidRPr="00BD39F8" w:rsidRDefault="00293C45" w:rsidP="00BF21C4">
      <w:pPr>
        <w:pStyle w:val="NormalWeb"/>
        <w:spacing w:before="0" w:beforeAutospacing="0" w:after="0" w:afterAutospacing="0"/>
      </w:pPr>
      <w:r w:rsidRPr="00BD39F8">
        <w:t>Г. Честертон. «Тайна отца Брауна».</w:t>
      </w:r>
    </w:p>
    <w:p w:rsidR="00293C45" w:rsidRPr="00BD39F8" w:rsidRDefault="00293C45" w:rsidP="00BF21C4">
      <w:pPr>
        <w:pStyle w:val="NormalWeb"/>
        <w:spacing w:before="0" w:beforeAutospacing="0" w:after="0" w:afterAutospacing="0"/>
      </w:pPr>
      <w:r w:rsidRPr="00BD39F8">
        <w:t>Мигель де Сервантес Сааведра. «Дон Кихот».</w:t>
      </w:r>
    </w:p>
    <w:p w:rsidR="00293C45" w:rsidRPr="00BF21C4" w:rsidRDefault="00293C45" w:rsidP="009838A9">
      <w:pPr>
        <w:pStyle w:val="BodyText"/>
        <w:keepNext/>
        <w:keepLines/>
        <w:shd w:val="clear" w:color="auto" w:fill="auto"/>
        <w:tabs>
          <w:tab w:val="left" w:pos="-3969"/>
        </w:tabs>
        <w:spacing w:before="0" w:line="240" w:lineRule="auto"/>
        <w:contextualSpacing/>
        <w:jc w:val="left"/>
        <w:rPr>
          <w:b/>
          <w:color w:val="FF0000"/>
          <w:sz w:val="24"/>
          <w:szCs w:val="24"/>
          <w:shd w:val="clear" w:color="auto" w:fill="FFFFFF"/>
        </w:rPr>
      </w:pPr>
    </w:p>
    <w:p w:rsidR="00293C45" w:rsidRPr="00BF21C4" w:rsidRDefault="00293C45" w:rsidP="009838A9">
      <w:pPr>
        <w:pStyle w:val="BodyText"/>
        <w:keepNext/>
        <w:keepLines/>
        <w:shd w:val="clear" w:color="auto" w:fill="auto"/>
        <w:tabs>
          <w:tab w:val="left" w:pos="-3969"/>
        </w:tabs>
        <w:spacing w:before="0" w:line="240" w:lineRule="auto"/>
        <w:contextualSpacing/>
        <w:jc w:val="left"/>
        <w:rPr>
          <w:b/>
          <w:sz w:val="24"/>
          <w:szCs w:val="24"/>
          <w:u w:val="single"/>
          <w:shd w:val="clear" w:color="auto" w:fill="FFFFFF"/>
        </w:rPr>
      </w:pPr>
      <w:r w:rsidRPr="00BF21C4">
        <w:rPr>
          <w:b/>
          <w:sz w:val="24"/>
          <w:szCs w:val="24"/>
          <w:u w:val="single"/>
          <w:shd w:val="clear" w:color="auto" w:fill="FFFFFF"/>
        </w:rPr>
        <w:t>7 класс</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z w:val="24"/>
          <w:szCs w:val="24"/>
          <w:bdr w:val="none" w:sz="0" w:space="0" w:color="auto" w:frame="1"/>
        </w:rPr>
        <w:t>Введение</w:t>
      </w:r>
      <w:r w:rsidRPr="004659D0">
        <w:rPr>
          <w:rFonts w:ascii="Times New Roman" w:hAnsi="Times New Roman"/>
          <w:sz w:val="24"/>
          <w:szCs w:val="24"/>
        </w:rPr>
        <w:t xml:space="preserve"> </w:t>
      </w:r>
      <w:r w:rsidRPr="004659D0">
        <w:rPr>
          <w:rFonts w:ascii="Times New Roman" w:hAnsi="Times New Roman"/>
          <w:b/>
          <w:bCs/>
          <w:sz w:val="24"/>
          <w:szCs w:val="24"/>
          <w:bdr w:val="none" w:sz="0" w:space="0" w:color="auto" w:frame="1"/>
        </w:rPr>
        <w:t>(1 час)</w:t>
      </w:r>
    </w:p>
    <w:p w:rsidR="00293C45" w:rsidRPr="00BF21C4" w:rsidRDefault="00293C45" w:rsidP="00BF21C4">
      <w:pPr>
        <w:spacing w:after="0" w:line="240" w:lineRule="auto"/>
        <w:ind w:left="-567" w:right="-284" w:firstLine="567"/>
        <w:jc w:val="both"/>
        <w:rPr>
          <w:rFonts w:ascii="Times New Roman" w:hAnsi="Times New Roman"/>
          <w:sz w:val="24"/>
          <w:szCs w:val="24"/>
          <w:bdr w:val="none" w:sz="0" w:space="0" w:color="auto" w:frame="1"/>
        </w:rPr>
      </w:pPr>
      <w:r w:rsidRPr="004659D0">
        <w:rPr>
          <w:rFonts w:ascii="Times New Roman" w:hAnsi="Times New Roman"/>
          <w:spacing w:val="-4"/>
          <w:sz w:val="24"/>
          <w:szCs w:val="24"/>
          <w:bdr w:val="none" w:sz="0" w:space="0" w:color="auto" w:frame="1"/>
        </w:rPr>
        <w:t>Изображение человека как важнейшая идейно-нравст</w:t>
      </w:r>
      <w:r w:rsidRPr="004659D0">
        <w:rPr>
          <w:rFonts w:ascii="Times New Roman" w:hAnsi="Times New Roman"/>
          <w:spacing w:val="-4"/>
          <w:sz w:val="24"/>
          <w:szCs w:val="24"/>
          <w:bdr w:val="none" w:sz="0" w:space="0" w:color="auto" w:frame="1"/>
        </w:rPr>
        <w:softHyphen/>
        <w:t>венная проблема литературы. Взаимосвязь характеров и обстоятельств в художественном произведении. Труд пи</w:t>
      </w:r>
      <w:r w:rsidRPr="004659D0">
        <w:rPr>
          <w:rFonts w:ascii="Times New Roman" w:hAnsi="Times New Roman"/>
          <w:spacing w:val="-4"/>
          <w:sz w:val="24"/>
          <w:szCs w:val="24"/>
          <w:bdr w:val="none" w:sz="0" w:space="0" w:color="auto" w:frame="1"/>
        </w:rPr>
        <w:softHyphen/>
        <w:t>сателя, его позиция, отношение к несовершенству мира и </w:t>
      </w:r>
      <w:r w:rsidRPr="004659D0">
        <w:rPr>
          <w:rFonts w:ascii="Times New Roman" w:hAnsi="Times New Roman"/>
          <w:sz w:val="24"/>
          <w:szCs w:val="24"/>
          <w:bdr w:val="none" w:sz="0" w:space="0" w:color="auto" w:frame="1"/>
        </w:rPr>
        <w:t>стремление к нравственному и эстетическому идеалу.</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6"/>
          <w:sz w:val="24"/>
          <w:szCs w:val="24"/>
          <w:bdr w:val="none" w:sz="0" w:space="0" w:color="auto" w:frame="1"/>
        </w:rPr>
        <w:t>Устное народное творчество</w:t>
      </w:r>
      <w:r w:rsidRPr="004659D0">
        <w:rPr>
          <w:rFonts w:ascii="Times New Roman" w:hAnsi="Times New Roman"/>
          <w:sz w:val="24"/>
          <w:szCs w:val="24"/>
        </w:rPr>
        <w:t xml:space="preserve"> </w:t>
      </w:r>
      <w:r w:rsidRPr="004659D0">
        <w:rPr>
          <w:rFonts w:ascii="Times New Roman" w:hAnsi="Times New Roman"/>
          <w:b/>
          <w:bCs/>
          <w:spacing w:val="6"/>
          <w:sz w:val="24"/>
          <w:szCs w:val="24"/>
          <w:bdr w:val="none" w:sz="0" w:space="0" w:color="auto" w:frame="1"/>
        </w:rPr>
        <w:t>(7 часов)</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4"/>
          <w:sz w:val="24"/>
          <w:szCs w:val="24"/>
          <w:bdr w:val="none" w:sz="0" w:space="0" w:color="auto" w:frame="1"/>
        </w:rPr>
        <w:t>Предания. </w:t>
      </w:r>
      <w:r w:rsidRPr="004659D0">
        <w:rPr>
          <w:rFonts w:ascii="Times New Roman" w:hAnsi="Times New Roman"/>
          <w:spacing w:val="4"/>
          <w:sz w:val="24"/>
          <w:szCs w:val="24"/>
          <w:bdr w:val="none" w:sz="0" w:space="0" w:color="auto" w:frame="1"/>
        </w:rPr>
        <w:t>Поэтическая автобиография народа. </w:t>
      </w:r>
      <w:r w:rsidRPr="004659D0">
        <w:rPr>
          <w:rFonts w:ascii="Times New Roman" w:hAnsi="Times New Roman"/>
          <w:spacing w:val="-2"/>
          <w:sz w:val="24"/>
          <w:szCs w:val="24"/>
          <w:bdr w:val="none" w:sz="0" w:space="0" w:color="auto" w:frame="1"/>
        </w:rPr>
        <w:t>Устный рассказ об исторических событиях. </w:t>
      </w:r>
      <w:r w:rsidRPr="004659D0">
        <w:rPr>
          <w:rFonts w:ascii="Times New Roman" w:hAnsi="Times New Roman"/>
          <w:b/>
          <w:bCs/>
          <w:i/>
          <w:iCs/>
          <w:spacing w:val="-2"/>
          <w:sz w:val="24"/>
          <w:szCs w:val="24"/>
          <w:bdr w:val="none" w:sz="0" w:space="0" w:color="auto" w:frame="1"/>
        </w:rPr>
        <w:t>«Воцарение </w:t>
      </w:r>
      <w:r w:rsidRPr="004659D0">
        <w:rPr>
          <w:rFonts w:ascii="Times New Roman" w:hAnsi="Times New Roman"/>
          <w:b/>
          <w:bCs/>
          <w:i/>
          <w:iCs/>
          <w:spacing w:val="-11"/>
          <w:sz w:val="24"/>
          <w:szCs w:val="24"/>
          <w:bdr w:val="none" w:sz="0" w:space="0" w:color="auto" w:frame="1"/>
        </w:rPr>
        <w:t>Ивана Грозного», «Сороки-Ведьмы», «Петр и плотник».</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6"/>
          <w:sz w:val="24"/>
          <w:szCs w:val="24"/>
          <w:bdr w:val="none" w:sz="0" w:space="0" w:color="auto" w:frame="1"/>
        </w:rPr>
        <w:t>Былины. </w:t>
      </w:r>
      <w:r w:rsidRPr="004659D0">
        <w:rPr>
          <w:rFonts w:ascii="Times New Roman" w:hAnsi="Times New Roman"/>
          <w:b/>
          <w:bCs/>
          <w:i/>
          <w:iCs/>
          <w:spacing w:val="-6"/>
          <w:sz w:val="24"/>
          <w:szCs w:val="24"/>
          <w:bdr w:val="none" w:sz="0" w:space="0" w:color="auto" w:frame="1"/>
        </w:rPr>
        <w:t>«Вольга </w:t>
      </w:r>
      <w:r w:rsidRPr="004659D0">
        <w:rPr>
          <w:rFonts w:ascii="Times New Roman" w:hAnsi="Times New Roman"/>
          <w:b/>
          <w:bCs/>
          <w:spacing w:val="-6"/>
          <w:sz w:val="24"/>
          <w:szCs w:val="24"/>
          <w:bdr w:val="none" w:sz="0" w:space="0" w:color="auto" w:frame="1"/>
        </w:rPr>
        <w:t>и </w:t>
      </w:r>
      <w:r w:rsidRPr="004659D0">
        <w:rPr>
          <w:rFonts w:ascii="Times New Roman" w:hAnsi="Times New Roman"/>
          <w:b/>
          <w:bCs/>
          <w:i/>
          <w:iCs/>
          <w:spacing w:val="-6"/>
          <w:sz w:val="24"/>
          <w:szCs w:val="24"/>
          <w:bdr w:val="none" w:sz="0" w:space="0" w:color="auto" w:frame="1"/>
        </w:rPr>
        <w:t>Микула Селянинович». </w:t>
      </w:r>
      <w:r w:rsidRPr="004659D0">
        <w:rPr>
          <w:rFonts w:ascii="Times New Roman" w:hAnsi="Times New Roman"/>
          <w:bCs/>
          <w:spacing w:val="-6"/>
          <w:sz w:val="24"/>
          <w:szCs w:val="24"/>
          <w:bdr w:val="none" w:sz="0" w:space="0" w:color="auto" w:frame="1"/>
        </w:rPr>
        <w:t>Вопло</w:t>
      </w:r>
      <w:r w:rsidRPr="004659D0">
        <w:rPr>
          <w:rFonts w:ascii="Times New Roman" w:hAnsi="Times New Roman"/>
          <w:bCs/>
          <w:spacing w:val="-6"/>
          <w:sz w:val="24"/>
          <w:szCs w:val="24"/>
          <w:bdr w:val="none" w:sz="0" w:space="0" w:color="auto" w:frame="1"/>
        </w:rPr>
        <w:softHyphen/>
      </w:r>
      <w:r w:rsidRPr="004659D0">
        <w:rPr>
          <w:rFonts w:ascii="Times New Roman" w:hAnsi="Times New Roman"/>
          <w:bCs/>
          <w:spacing w:val="-3"/>
          <w:sz w:val="24"/>
          <w:szCs w:val="24"/>
          <w:bdr w:val="none" w:sz="0" w:space="0" w:color="auto" w:frame="1"/>
        </w:rPr>
        <w:t>щение </w:t>
      </w:r>
      <w:r w:rsidRPr="004659D0">
        <w:rPr>
          <w:rFonts w:ascii="Times New Roman" w:hAnsi="Times New Roman"/>
          <w:spacing w:val="-3"/>
          <w:sz w:val="24"/>
          <w:szCs w:val="24"/>
          <w:bdr w:val="none" w:sz="0" w:space="0" w:color="auto" w:frame="1"/>
        </w:rPr>
        <w:t>в былине нравственных свойств русского народа, </w:t>
      </w:r>
      <w:r w:rsidRPr="004659D0">
        <w:rPr>
          <w:rFonts w:ascii="Times New Roman" w:hAnsi="Times New Roman"/>
          <w:spacing w:val="-4"/>
          <w:sz w:val="24"/>
          <w:szCs w:val="24"/>
          <w:bdr w:val="none" w:sz="0" w:space="0" w:color="auto" w:frame="1"/>
        </w:rPr>
        <w:t>прославление мирного труда. Микула — носитель лучших </w:t>
      </w:r>
      <w:r w:rsidRPr="004659D0">
        <w:rPr>
          <w:rFonts w:ascii="Times New Roman" w:hAnsi="Times New Roman"/>
          <w:spacing w:val="-3"/>
          <w:sz w:val="24"/>
          <w:szCs w:val="24"/>
          <w:bdr w:val="none" w:sz="0" w:space="0" w:color="auto" w:frame="1"/>
        </w:rPr>
        <w:t>человеческих качеств (трудолюбие, мастерство, чувство </w:t>
      </w:r>
      <w:r w:rsidRPr="004659D0">
        <w:rPr>
          <w:rFonts w:ascii="Times New Roman" w:hAnsi="Times New Roman"/>
          <w:spacing w:val="-1"/>
          <w:sz w:val="24"/>
          <w:szCs w:val="24"/>
          <w:bdr w:val="none" w:sz="0" w:space="0" w:color="auto" w:frame="1"/>
        </w:rPr>
        <w:t>собственного достоинства, доброта, щедрость, физиче</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ская сила).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4"/>
          <w:sz w:val="24"/>
          <w:szCs w:val="24"/>
          <w:bdr w:val="none" w:sz="0" w:space="0" w:color="auto" w:frame="1"/>
        </w:rPr>
        <w:t>Киевский цикл былин. </w:t>
      </w:r>
      <w:r w:rsidRPr="004659D0">
        <w:rPr>
          <w:rFonts w:ascii="Times New Roman" w:hAnsi="Times New Roman"/>
          <w:b/>
          <w:bCs/>
          <w:i/>
          <w:iCs/>
          <w:spacing w:val="-4"/>
          <w:sz w:val="24"/>
          <w:szCs w:val="24"/>
          <w:bdr w:val="none" w:sz="0" w:space="0" w:color="auto" w:frame="1"/>
        </w:rPr>
        <w:t>«Илья Муромец и Соло</w:t>
      </w:r>
      <w:r w:rsidRPr="004659D0">
        <w:rPr>
          <w:rFonts w:ascii="Times New Roman" w:hAnsi="Times New Roman"/>
          <w:b/>
          <w:bCs/>
          <w:i/>
          <w:iCs/>
          <w:spacing w:val="-4"/>
          <w:sz w:val="24"/>
          <w:szCs w:val="24"/>
          <w:bdr w:val="none" w:sz="0" w:space="0" w:color="auto" w:frame="1"/>
        </w:rPr>
        <w:softHyphen/>
      </w:r>
      <w:r w:rsidRPr="004659D0">
        <w:rPr>
          <w:rFonts w:ascii="Times New Roman" w:hAnsi="Times New Roman"/>
          <w:b/>
          <w:bCs/>
          <w:i/>
          <w:iCs/>
          <w:sz w:val="24"/>
          <w:szCs w:val="24"/>
          <w:bdr w:val="none" w:sz="0" w:space="0" w:color="auto" w:frame="1"/>
        </w:rPr>
        <w:t>вей-разбойник». </w:t>
      </w:r>
      <w:r w:rsidRPr="004659D0">
        <w:rPr>
          <w:rFonts w:ascii="Times New Roman" w:hAnsi="Times New Roman"/>
          <w:sz w:val="24"/>
          <w:szCs w:val="24"/>
          <w:bdr w:val="none" w:sz="0" w:space="0" w:color="auto" w:frame="1"/>
        </w:rPr>
        <w:t>Бескорыстное служение Родине и на</w:t>
      </w:r>
      <w:r w:rsidRPr="004659D0">
        <w:rPr>
          <w:rFonts w:ascii="Times New Roman" w:hAnsi="Times New Roman"/>
          <w:sz w:val="24"/>
          <w:szCs w:val="24"/>
          <w:bdr w:val="none" w:sz="0" w:space="0" w:color="auto" w:frame="1"/>
        </w:rPr>
        <w:softHyphen/>
        <w:t>роду, мужество, справедливость, чувство собственного </w:t>
      </w:r>
      <w:r w:rsidRPr="004659D0">
        <w:rPr>
          <w:rFonts w:ascii="Times New Roman" w:hAnsi="Times New Roman"/>
          <w:spacing w:val="-1"/>
          <w:sz w:val="24"/>
          <w:szCs w:val="24"/>
          <w:bdr w:val="none" w:sz="0" w:space="0" w:color="auto" w:frame="1"/>
        </w:rPr>
        <w:t>достоинства — основные черты характера Ильи Муром</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ца. (Изучается одна былина по выбору.) Для внеклас</w:t>
      </w:r>
      <w:r w:rsidRPr="004659D0">
        <w:rPr>
          <w:rFonts w:ascii="Times New Roman" w:hAnsi="Times New Roman"/>
          <w:spacing w:val="2"/>
          <w:sz w:val="24"/>
          <w:szCs w:val="24"/>
          <w:bdr w:val="none" w:sz="0" w:space="0" w:color="auto" w:frame="1"/>
        </w:rPr>
        <w:softHyphen/>
        <w:t>сного чтения.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2"/>
          <w:sz w:val="24"/>
          <w:szCs w:val="24"/>
          <w:bdr w:val="none" w:sz="0" w:space="0" w:color="auto" w:frame="1"/>
        </w:rPr>
        <w:t>Новгородский цикл былин. </w:t>
      </w:r>
      <w:r w:rsidRPr="004659D0">
        <w:rPr>
          <w:rFonts w:ascii="Times New Roman" w:hAnsi="Times New Roman"/>
          <w:b/>
          <w:bCs/>
          <w:i/>
          <w:iCs/>
          <w:spacing w:val="2"/>
          <w:sz w:val="24"/>
          <w:szCs w:val="24"/>
          <w:bdr w:val="none" w:sz="0" w:space="0" w:color="auto" w:frame="1"/>
        </w:rPr>
        <w:t>«Садко». </w:t>
      </w:r>
      <w:r w:rsidRPr="004659D0">
        <w:rPr>
          <w:rFonts w:ascii="Times New Roman" w:hAnsi="Times New Roman"/>
          <w:spacing w:val="2"/>
          <w:sz w:val="24"/>
          <w:szCs w:val="24"/>
          <w:bdr w:val="none" w:sz="0" w:space="0" w:color="auto" w:frame="1"/>
        </w:rPr>
        <w:t>Своеобразие </w:t>
      </w:r>
      <w:r w:rsidRPr="004659D0">
        <w:rPr>
          <w:rFonts w:ascii="Times New Roman" w:hAnsi="Times New Roman"/>
          <w:sz w:val="24"/>
          <w:szCs w:val="24"/>
          <w:bdr w:val="none" w:sz="0" w:space="0" w:color="auto" w:frame="1"/>
        </w:rPr>
        <w:t>былины. Поэтичность. Тематическое различие Киевско</w:t>
      </w:r>
      <w:r w:rsidRPr="004659D0">
        <w:rPr>
          <w:rFonts w:ascii="Times New Roman" w:hAnsi="Times New Roman"/>
          <w:sz w:val="24"/>
          <w:szCs w:val="24"/>
          <w:bdr w:val="none" w:sz="0" w:space="0" w:color="auto" w:frame="1"/>
        </w:rPr>
        <w:softHyphen/>
      </w:r>
      <w:r w:rsidRPr="004659D0">
        <w:rPr>
          <w:rFonts w:ascii="Times New Roman" w:hAnsi="Times New Roman"/>
          <w:spacing w:val="1"/>
          <w:sz w:val="24"/>
          <w:szCs w:val="24"/>
          <w:bdr w:val="none" w:sz="0" w:space="0" w:color="auto" w:frame="1"/>
        </w:rPr>
        <w:t>го и Новгородского циклов былин. Своеобразие былин</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ного стиха. Собирание былин. Собиратели. (Для само</w:t>
      </w:r>
      <w:r w:rsidRPr="004659D0">
        <w:rPr>
          <w:rFonts w:ascii="Times New Roman" w:hAnsi="Times New Roman"/>
          <w:spacing w:val="2"/>
          <w:sz w:val="24"/>
          <w:szCs w:val="24"/>
          <w:bdr w:val="none" w:sz="0" w:space="0" w:color="auto" w:frame="1"/>
        </w:rPr>
        <w:softHyphen/>
      </w:r>
      <w:r w:rsidRPr="004659D0">
        <w:rPr>
          <w:rFonts w:ascii="Times New Roman" w:hAnsi="Times New Roman"/>
          <w:spacing w:val="1"/>
          <w:sz w:val="24"/>
          <w:szCs w:val="24"/>
          <w:bdr w:val="none" w:sz="0" w:space="0" w:color="auto" w:frame="1"/>
        </w:rPr>
        <w:t>стоятельного чтения.)</w:t>
      </w:r>
    </w:p>
    <w:p w:rsidR="00293C45" w:rsidRPr="004659D0" w:rsidRDefault="00293C45" w:rsidP="00DC09BA">
      <w:pPr>
        <w:spacing w:after="0" w:line="240" w:lineRule="auto"/>
        <w:ind w:left="-567" w:right="-284" w:firstLine="567"/>
        <w:jc w:val="both"/>
        <w:rPr>
          <w:rFonts w:ascii="Times New Roman" w:hAnsi="Times New Roman"/>
          <w:spacing w:val="-2"/>
          <w:sz w:val="24"/>
          <w:szCs w:val="24"/>
          <w:bdr w:val="none" w:sz="0" w:space="0" w:color="auto" w:frame="1"/>
        </w:rPr>
      </w:pPr>
      <w:r w:rsidRPr="004659D0">
        <w:rPr>
          <w:rFonts w:ascii="Times New Roman" w:hAnsi="Times New Roman"/>
          <w:b/>
          <w:bCs/>
          <w:i/>
          <w:iCs/>
          <w:spacing w:val="-5"/>
          <w:sz w:val="24"/>
          <w:szCs w:val="24"/>
          <w:bdr w:val="none" w:sz="0" w:space="0" w:color="auto" w:frame="1"/>
        </w:rPr>
        <w:t>«Калевала» </w:t>
      </w:r>
      <w:r w:rsidRPr="004659D0">
        <w:rPr>
          <w:rFonts w:ascii="Times New Roman" w:hAnsi="Times New Roman"/>
          <w:i/>
          <w:iCs/>
          <w:spacing w:val="-5"/>
          <w:sz w:val="24"/>
          <w:szCs w:val="24"/>
          <w:bdr w:val="none" w:sz="0" w:space="0" w:color="auto" w:frame="1"/>
        </w:rPr>
        <w:t>— </w:t>
      </w:r>
      <w:r w:rsidRPr="004659D0">
        <w:rPr>
          <w:rFonts w:ascii="Times New Roman" w:hAnsi="Times New Roman"/>
          <w:spacing w:val="-5"/>
          <w:sz w:val="24"/>
          <w:szCs w:val="24"/>
          <w:bdr w:val="none" w:sz="0" w:space="0" w:color="auto" w:frame="1"/>
        </w:rPr>
        <w:t>карело-финский мифологический эпос. </w:t>
      </w:r>
      <w:r w:rsidRPr="004659D0">
        <w:rPr>
          <w:rFonts w:ascii="Times New Roman" w:hAnsi="Times New Roman"/>
          <w:spacing w:val="2"/>
          <w:sz w:val="24"/>
          <w:szCs w:val="24"/>
          <w:bdr w:val="none" w:sz="0" w:space="0" w:color="auto" w:frame="1"/>
        </w:rPr>
        <w:t>Изображение жизни народа, его национальных тради</w:t>
      </w:r>
      <w:r w:rsidRPr="004659D0">
        <w:rPr>
          <w:rFonts w:ascii="Times New Roman" w:hAnsi="Times New Roman"/>
          <w:spacing w:val="2"/>
          <w:sz w:val="24"/>
          <w:szCs w:val="24"/>
          <w:bdr w:val="none" w:sz="0" w:space="0" w:color="auto" w:frame="1"/>
        </w:rPr>
        <w:softHyphen/>
      </w:r>
      <w:r w:rsidRPr="004659D0">
        <w:rPr>
          <w:rFonts w:ascii="Times New Roman" w:hAnsi="Times New Roman"/>
          <w:spacing w:val="-1"/>
          <w:sz w:val="24"/>
          <w:szCs w:val="24"/>
          <w:bdr w:val="none" w:sz="0" w:space="0" w:color="auto" w:frame="1"/>
        </w:rPr>
        <w:t>ций, обычаев, трудовых будней и праздников. Кузнец Ильмаринен и ведьма Лоухи как представители светлого </w:t>
      </w:r>
      <w:r w:rsidRPr="004659D0">
        <w:rPr>
          <w:rFonts w:ascii="Times New Roman" w:hAnsi="Times New Roman"/>
          <w:sz w:val="24"/>
          <w:szCs w:val="24"/>
          <w:bdr w:val="none" w:sz="0" w:space="0" w:color="auto" w:frame="1"/>
        </w:rPr>
        <w:t>и темного миров карело-финских эпических песен (Для </w:t>
      </w:r>
      <w:r w:rsidRPr="004659D0">
        <w:rPr>
          <w:rFonts w:ascii="Times New Roman" w:hAnsi="Times New Roman"/>
          <w:spacing w:val="-2"/>
          <w:sz w:val="24"/>
          <w:szCs w:val="24"/>
          <w:bdr w:val="none" w:sz="0" w:space="0" w:color="auto" w:frame="1"/>
        </w:rPr>
        <w:t>внеклассного чтения).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5"/>
          <w:sz w:val="24"/>
          <w:szCs w:val="24"/>
          <w:bdr w:val="none" w:sz="0" w:space="0" w:color="auto" w:frame="1"/>
        </w:rPr>
        <w:t xml:space="preserve">«Песнь о Роланде». </w:t>
      </w:r>
      <w:r w:rsidRPr="004659D0">
        <w:rPr>
          <w:rFonts w:ascii="Times New Roman" w:hAnsi="Times New Roman"/>
          <w:bCs/>
          <w:iCs/>
          <w:spacing w:val="-5"/>
          <w:sz w:val="24"/>
          <w:szCs w:val="24"/>
          <w:bdr w:val="none" w:sz="0" w:space="0" w:color="auto" w:frame="1"/>
        </w:rPr>
        <w:t xml:space="preserve">Французский средневековый героический эпос. Историческая основа сюжета о Роланде. Обобщенное общечеловеческое и национальное в эпосе народов мира. Роль гиперболы в создании героя. </w:t>
      </w:r>
      <w:r w:rsidRPr="004659D0">
        <w:rPr>
          <w:rFonts w:ascii="Times New Roman" w:hAnsi="Times New Roman"/>
          <w:sz w:val="24"/>
          <w:szCs w:val="24"/>
        </w:rPr>
        <w:t xml:space="preserve"> </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3"/>
          <w:sz w:val="24"/>
          <w:szCs w:val="24"/>
          <w:bdr w:val="none" w:sz="0" w:space="0" w:color="auto" w:frame="1"/>
        </w:rPr>
        <w:t>Теория литературы. Предание (развитие пред</w:t>
      </w:r>
      <w:r w:rsidRPr="004659D0">
        <w:rPr>
          <w:rFonts w:ascii="Times New Roman" w:hAnsi="Times New Roman"/>
          <w:spacing w:val="13"/>
          <w:sz w:val="24"/>
          <w:szCs w:val="24"/>
          <w:bdr w:val="none" w:sz="0" w:space="0" w:color="auto" w:frame="1"/>
        </w:rPr>
        <w:softHyphen/>
      </w:r>
      <w:r w:rsidRPr="004659D0">
        <w:rPr>
          <w:rFonts w:ascii="Times New Roman" w:hAnsi="Times New Roman"/>
          <w:spacing w:val="-6"/>
          <w:sz w:val="24"/>
          <w:szCs w:val="24"/>
          <w:bdr w:val="none" w:sz="0" w:space="0" w:color="auto" w:frame="1"/>
        </w:rPr>
        <w:t>ставлений). Гипербола (развитие представлений). Былина. </w:t>
      </w:r>
      <w:r w:rsidRPr="004659D0">
        <w:rPr>
          <w:rFonts w:ascii="Times New Roman" w:hAnsi="Times New Roman"/>
          <w:spacing w:val="-3"/>
          <w:sz w:val="24"/>
          <w:szCs w:val="24"/>
          <w:bdr w:val="none" w:sz="0" w:space="0" w:color="auto" w:frame="1"/>
        </w:rPr>
        <w:t>Руны. Мифологический эпос (начальные представления).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4"/>
          <w:sz w:val="24"/>
          <w:szCs w:val="24"/>
          <w:bdr w:val="none" w:sz="0" w:space="0" w:color="auto" w:frame="1"/>
        </w:rPr>
        <w:t>Пословицы и поговорки. </w:t>
      </w:r>
      <w:r w:rsidRPr="004659D0">
        <w:rPr>
          <w:rFonts w:ascii="Times New Roman" w:hAnsi="Times New Roman"/>
          <w:spacing w:val="-4"/>
          <w:sz w:val="24"/>
          <w:szCs w:val="24"/>
          <w:bdr w:val="none" w:sz="0" w:space="0" w:color="auto" w:frame="1"/>
        </w:rPr>
        <w:t>Народная мудрость посло</w:t>
      </w:r>
      <w:r w:rsidRPr="004659D0">
        <w:rPr>
          <w:rFonts w:ascii="Times New Roman" w:hAnsi="Times New Roman"/>
          <w:spacing w:val="-4"/>
          <w:sz w:val="24"/>
          <w:szCs w:val="24"/>
          <w:bdr w:val="none" w:sz="0" w:space="0" w:color="auto" w:frame="1"/>
        </w:rPr>
        <w:softHyphen/>
      </w:r>
      <w:r w:rsidRPr="004659D0">
        <w:rPr>
          <w:rFonts w:ascii="Times New Roman" w:hAnsi="Times New Roman"/>
          <w:spacing w:val="-3"/>
          <w:sz w:val="24"/>
          <w:szCs w:val="24"/>
          <w:bdr w:val="none" w:sz="0" w:space="0" w:color="auto" w:frame="1"/>
        </w:rPr>
        <w:t>виц и поговорок. Выражение в них духа народного языка</w:t>
      </w:r>
      <w:r w:rsidRPr="004659D0">
        <w:rPr>
          <w:rFonts w:ascii="Times New Roman" w:hAnsi="Times New Roman"/>
          <w:sz w:val="24"/>
          <w:szCs w:val="24"/>
          <w:bdr w:val="none" w:sz="0" w:space="0" w:color="auto" w:frame="1"/>
        </w:rPr>
        <w:t> Сборники пословиц. Собиратели пословиц. Меткость </w:t>
      </w:r>
      <w:r w:rsidRPr="004659D0">
        <w:rPr>
          <w:rFonts w:ascii="Times New Roman" w:hAnsi="Times New Roman"/>
          <w:bCs/>
          <w:sz w:val="24"/>
          <w:szCs w:val="24"/>
          <w:bdr w:val="none" w:sz="0" w:space="0" w:color="auto" w:frame="1"/>
        </w:rPr>
        <w:t>и </w:t>
      </w:r>
      <w:r w:rsidRPr="004659D0">
        <w:rPr>
          <w:rFonts w:ascii="Times New Roman" w:hAnsi="Times New Roman"/>
          <w:sz w:val="24"/>
          <w:szCs w:val="24"/>
          <w:bdr w:val="none" w:sz="0" w:space="0" w:color="auto" w:frame="1"/>
        </w:rPr>
        <w:t>точность языка. Краткость и выразительность. Прямой </w:t>
      </w:r>
      <w:r w:rsidRPr="004659D0">
        <w:rPr>
          <w:rFonts w:ascii="Times New Roman" w:hAnsi="Times New Roman"/>
          <w:bCs/>
          <w:sz w:val="24"/>
          <w:szCs w:val="24"/>
          <w:bdr w:val="none" w:sz="0" w:space="0" w:color="auto" w:frame="1"/>
        </w:rPr>
        <w:t>и</w:t>
      </w:r>
      <w:r w:rsidRPr="004659D0">
        <w:rPr>
          <w:rFonts w:ascii="Times New Roman" w:hAnsi="Times New Roman"/>
          <w:b/>
          <w:bCs/>
          <w:sz w:val="24"/>
          <w:szCs w:val="24"/>
          <w:bdr w:val="none" w:sz="0" w:space="0" w:color="auto" w:frame="1"/>
        </w:rPr>
        <w:t> </w:t>
      </w:r>
      <w:r w:rsidRPr="004659D0">
        <w:rPr>
          <w:rFonts w:ascii="Times New Roman" w:hAnsi="Times New Roman"/>
          <w:sz w:val="24"/>
          <w:szCs w:val="24"/>
          <w:bdr w:val="none" w:sz="0" w:space="0" w:color="auto" w:frame="1"/>
        </w:rPr>
        <w:t>переносный смысл пословиц. Пословицы народов ми</w:t>
      </w:r>
      <w:r w:rsidRPr="004659D0">
        <w:rPr>
          <w:rFonts w:ascii="Times New Roman" w:hAnsi="Times New Roman"/>
          <w:sz w:val="24"/>
          <w:szCs w:val="24"/>
          <w:bdr w:val="none" w:sz="0" w:space="0" w:color="auto" w:frame="1"/>
        </w:rPr>
        <w:softHyphen/>
      </w:r>
      <w:r w:rsidRPr="004659D0">
        <w:rPr>
          <w:rFonts w:ascii="Times New Roman" w:hAnsi="Times New Roman"/>
          <w:spacing w:val="-2"/>
          <w:sz w:val="24"/>
          <w:szCs w:val="24"/>
          <w:bdr w:val="none" w:sz="0" w:space="0" w:color="auto" w:frame="1"/>
        </w:rPr>
        <w:t>ра. Сходство и различия пословиц разных стран мира на </w:t>
      </w:r>
      <w:r w:rsidRPr="004659D0">
        <w:rPr>
          <w:rFonts w:ascii="Times New Roman" w:hAnsi="Times New Roman"/>
          <w:spacing w:val="3"/>
          <w:sz w:val="24"/>
          <w:szCs w:val="24"/>
          <w:bdr w:val="none" w:sz="0" w:space="0" w:color="auto" w:frame="1"/>
        </w:rPr>
        <w:t>одну тему (эпитеты, сравнения, метафоры).</w:t>
      </w:r>
    </w:p>
    <w:p w:rsidR="00293C45" w:rsidRPr="00BF21C4" w:rsidRDefault="00293C45" w:rsidP="00BF21C4">
      <w:pPr>
        <w:spacing w:after="0" w:line="240" w:lineRule="auto"/>
        <w:ind w:left="-567" w:right="-284" w:firstLine="567"/>
        <w:rPr>
          <w:rFonts w:ascii="Times New Roman" w:hAnsi="Times New Roman"/>
          <w:spacing w:val="2"/>
          <w:sz w:val="24"/>
          <w:szCs w:val="24"/>
          <w:bdr w:val="none" w:sz="0" w:space="0" w:color="auto" w:frame="1"/>
        </w:rPr>
      </w:pPr>
      <w:r w:rsidRPr="004659D0">
        <w:rPr>
          <w:rFonts w:ascii="Times New Roman" w:hAnsi="Times New Roman"/>
          <w:spacing w:val="14"/>
          <w:sz w:val="24"/>
          <w:szCs w:val="24"/>
          <w:bdr w:val="none" w:sz="0" w:space="0" w:color="auto" w:frame="1"/>
        </w:rPr>
        <w:t>Теория литературы. Героический эпос, афори</w:t>
      </w:r>
      <w:r w:rsidRPr="004659D0">
        <w:rPr>
          <w:rFonts w:ascii="Times New Roman" w:hAnsi="Times New Roman"/>
          <w:spacing w:val="14"/>
          <w:sz w:val="24"/>
          <w:szCs w:val="24"/>
          <w:bdr w:val="none" w:sz="0" w:space="0" w:color="auto" w:frame="1"/>
        </w:rPr>
        <w:softHyphen/>
      </w:r>
      <w:r w:rsidRPr="004659D0">
        <w:rPr>
          <w:rFonts w:ascii="Times New Roman" w:hAnsi="Times New Roman"/>
          <w:spacing w:val="2"/>
          <w:sz w:val="24"/>
          <w:szCs w:val="24"/>
          <w:bdr w:val="none" w:sz="0" w:space="0" w:color="auto" w:frame="1"/>
        </w:rPr>
        <w:t>стические жанры фольклора. Пословицы, поговорки (развитие представлений).</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7"/>
          <w:sz w:val="24"/>
          <w:szCs w:val="24"/>
          <w:bdr w:val="none" w:sz="0" w:space="0" w:color="auto" w:frame="1"/>
        </w:rPr>
        <w:t>Из древнерусской литературы</w:t>
      </w:r>
      <w:r w:rsidRPr="004659D0">
        <w:rPr>
          <w:rFonts w:ascii="Times New Roman" w:hAnsi="Times New Roman"/>
          <w:sz w:val="24"/>
          <w:szCs w:val="24"/>
        </w:rPr>
        <w:t xml:space="preserve"> </w:t>
      </w:r>
      <w:r>
        <w:rPr>
          <w:rFonts w:ascii="Times New Roman" w:hAnsi="Times New Roman"/>
          <w:b/>
          <w:bCs/>
          <w:spacing w:val="7"/>
          <w:sz w:val="24"/>
          <w:szCs w:val="24"/>
          <w:bdr w:val="none" w:sz="0" w:space="0" w:color="auto" w:frame="1"/>
        </w:rPr>
        <w:t>(4</w:t>
      </w:r>
      <w:r w:rsidRPr="004659D0">
        <w:rPr>
          <w:rFonts w:ascii="Times New Roman" w:hAnsi="Times New Roman"/>
          <w:b/>
          <w:bCs/>
          <w:spacing w:val="7"/>
          <w:sz w:val="24"/>
          <w:szCs w:val="24"/>
          <w:bdr w:val="none" w:sz="0" w:space="0" w:color="auto" w:frame="1"/>
        </w:rPr>
        <w:t xml:space="preserve"> час</w:t>
      </w:r>
      <w:r>
        <w:rPr>
          <w:rFonts w:ascii="Times New Roman" w:hAnsi="Times New Roman"/>
          <w:b/>
          <w:bCs/>
          <w:spacing w:val="7"/>
          <w:sz w:val="24"/>
          <w:szCs w:val="24"/>
          <w:bdr w:val="none" w:sz="0" w:space="0" w:color="auto" w:frame="1"/>
        </w:rPr>
        <w:t>а</w:t>
      </w:r>
      <w:r w:rsidRPr="004659D0">
        <w:rPr>
          <w:rFonts w:ascii="Times New Roman" w:hAnsi="Times New Roman"/>
          <w:b/>
          <w:bCs/>
          <w:spacing w:val="7"/>
          <w:sz w:val="24"/>
          <w:szCs w:val="24"/>
          <w:bdr w:val="none" w:sz="0" w:space="0" w:color="auto" w:frame="1"/>
        </w:rPr>
        <w:t>)</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3"/>
          <w:sz w:val="24"/>
          <w:szCs w:val="24"/>
          <w:bdr w:val="none" w:sz="0" w:space="0" w:color="auto" w:frame="1"/>
        </w:rPr>
        <w:t>«Поучение» Владимира Мономаха </w:t>
      </w:r>
      <w:r w:rsidRPr="004659D0">
        <w:rPr>
          <w:rFonts w:ascii="Times New Roman" w:hAnsi="Times New Roman"/>
          <w:b/>
          <w:bCs/>
          <w:spacing w:val="-3"/>
          <w:sz w:val="24"/>
          <w:szCs w:val="24"/>
          <w:bdr w:val="none" w:sz="0" w:space="0" w:color="auto" w:frame="1"/>
        </w:rPr>
        <w:t>(отрывок), </w:t>
      </w:r>
      <w:r w:rsidRPr="004659D0">
        <w:rPr>
          <w:rFonts w:ascii="Times New Roman" w:hAnsi="Times New Roman"/>
          <w:b/>
          <w:bCs/>
          <w:i/>
          <w:iCs/>
          <w:spacing w:val="-3"/>
          <w:sz w:val="24"/>
          <w:szCs w:val="24"/>
          <w:bdr w:val="none" w:sz="0" w:space="0" w:color="auto" w:frame="1"/>
        </w:rPr>
        <w:t>«По</w:t>
      </w:r>
      <w:r w:rsidRPr="004659D0">
        <w:rPr>
          <w:rFonts w:ascii="Times New Roman" w:hAnsi="Times New Roman"/>
          <w:b/>
          <w:bCs/>
          <w:i/>
          <w:iCs/>
          <w:spacing w:val="-3"/>
          <w:sz w:val="24"/>
          <w:szCs w:val="24"/>
          <w:bdr w:val="none" w:sz="0" w:space="0" w:color="auto" w:frame="1"/>
        </w:rPr>
        <w:softHyphen/>
        <w:t>весть о Петре и Февронии Муромских». </w:t>
      </w:r>
      <w:r w:rsidRPr="004659D0">
        <w:rPr>
          <w:rFonts w:ascii="Times New Roman" w:hAnsi="Times New Roman"/>
          <w:b/>
          <w:bCs/>
          <w:spacing w:val="-3"/>
          <w:sz w:val="24"/>
          <w:szCs w:val="24"/>
          <w:bdr w:val="none" w:sz="0" w:space="0" w:color="auto" w:frame="1"/>
        </w:rPr>
        <w:t>Нравствен</w:t>
      </w:r>
      <w:r w:rsidRPr="004659D0">
        <w:rPr>
          <w:rFonts w:ascii="Times New Roman" w:hAnsi="Times New Roman"/>
          <w:b/>
          <w:bCs/>
          <w:spacing w:val="-3"/>
          <w:sz w:val="24"/>
          <w:szCs w:val="24"/>
          <w:bdr w:val="none" w:sz="0" w:space="0" w:color="auto" w:frame="1"/>
        </w:rPr>
        <w:softHyphen/>
      </w:r>
      <w:r w:rsidRPr="004659D0">
        <w:rPr>
          <w:rFonts w:ascii="Times New Roman" w:hAnsi="Times New Roman"/>
          <w:b/>
          <w:bCs/>
          <w:spacing w:val="2"/>
          <w:sz w:val="24"/>
          <w:szCs w:val="24"/>
          <w:bdr w:val="none" w:sz="0" w:space="0" w:color="auto" w:frame="1"/>
        </w:rPr>
        <w:t>ные </w:t>
      </w:r>
      <w:r w:rsidRPr="004659D0">
        <w:rPr>
          <w:rFonts w:ascii="Times New Roman" w:hAnsi="Times New Roman"/>
          <w:spacing w:val="2"/>
          <w:sz w:val="24"/>
          <w:szCs w:val="24"/>
          <w:bdr w:val="none" w:sz="0" w:space="0" w:color="auto" w:frame="1"/>
        </w:rPr>
        <w:t>заветы Древней Руси. Внимание к личности, гимн </w:t>
      </w:r>
      <w:r w:rsidRPr="004659D0">
        <w:rPr>
          <w:rFonts w:ascii="Times New Roman" w:hAnsi="Times New Roman"/>
          <w:spacing w:val="4"/>
          <w:sz w:val="24"/>
          <w:szCs w:val="24"/>
          <w:bdr w:val="none" w:sz="0" w:space="0" w:color="auto" w:frame="1"/>
        </w:rPr>
        <w:t>любви и верности.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0"/>
          <w:sz w:val="24"/>
          <w:szCs w:val="24"/>
          <w:bdr w:val="none" w:sz="0" w:space="0" w:color="auto" w:frame="1"/>
        </w:rPr>
        <w:t>Теория литературы. Поучение (начальные пред</w:t>
      </w:r>
      <w:r w:rsidRPr="004659D0">
        <w:rPr>
          <w:rFonts w:ascii="Times New Roman" w:hAnsi="Times New Roman"/>
          <w:spacing w:val="10"/>
          <w:sz w:val="24"/>
          <w:szCs w:val="24"/>
          <w:bdr w:val="none" w:sz="0" w:space="0" w:color="auto" w:frame="1"/>
        </w:rPr>
        <w:softHyphen/>
      </w:r>
      <w:r w:rsidRPr="004659D0">
        <w:rPr>
          <w:rFonts w:ascii="Times New Roman" w:hAnsi="Times New Roman"/>
          <w:spacing w:val="-4"/>
          <w:sz w:val="24"/>
          <w:szCs w:val="24"/>
          <w:bdr w:val="none" w:sz="0" w:space="0" w:color="auto" w:frame="1"/>
        </w:rPr>
        <w:t>ставления).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3"/>
          <w:sz w:val="24"/>
          <w:szCs w:val="24"/>
          <w:bdr w:val="none" w:sz="0" w:space="0" w:color="auto" w:frame="1"/>
        </w:rPr>
        <w:t>«Повесть временных лет». </w:t>
      </w:r>
      <w:r w:rsidRPr="004659D0">
        <w:rPr>
          <w:rFonts w:ascii="Times New Roman" w:hAnsi="Times New Roman"/>
          <w:b/>
          <w:bCs/>
          <w:spacing w:val="-3"/>
          <w:sz w:val="24"/>
          <w:szCs w:val="24"/>
          <w:bdr w:val="none" w:sz="0" w:space="0" w:color="auto" w:frame="1"/>
        </w:rPr>
        <w:t>Отрывок «О пользе книг». </w:t>
      </w:r>
      <w:r w:rsidRPr="004659D0">
        <w:rPr>
          <w:rFonts w:ascii="Times New Roman" w:hAnsi="Times New Roman"/>
          <w:spacing w:val="2"/>
          <w:sz w:val="24"/>
          <w:szCs w:val="24"/>
          <w:bdr w:val="none" w:sz="0" w:space="0" w:color="auto" w:frame="1"/>
        </w:rPr>
        <w:t>Формирование традиции уважительного отношения к </w:t>
      </w:r>
      <w:r w:rsidRPr="004659D0">
        <w:rPr>
          <w:rFonts w:ascii="Times New Roman" w:hAnsi="Times New Roman"/>
          <w:spacing w:val="-2"/>
          <w:sz w:val="24"/>
          <w:szCs w:val="24"/>
          <w:bdr w:val="none" w:sz="0" w:space="0" w:color="auto" w:frame="1"/>
        </w:rPr>
        <w:t>книге.</w:t>
      </w:r>
    </w:p>
    <w:p w:rsidR="00293C45" w:rsidRPr="00BF21C4" w:rsidRDefault="00293C45" w:rsidP="00BF21C4">
      <w:pPr>
        <w:spacing w:after="0" w:line="240" w:lineRule="auto"/>
        <w:ind w:left="-567" w:right="-284" w:firstLine="567"/>
        <w:jc w:val="both"/>
        <w:rPr>
          <w:rFonts w:ascii="Times New Roman" w:hAnsi="Times New Roman"/>
          <w:spacing w:val="-2"/>
          <w:sz w:val="24"/>
          <w:szCs w:val="24"/>
          <w:bdr w:val="none" w:sz="0" w:space="0" w:color="auto" w:frame="1"/>
        </w:rPr>
      </w:pPr>
      <w:r w:rsidRPr="004659D0">
        <w:rPr>
          <w:rFonts w:ascii="Times New Roman" w:hAnsi="Times New Roman"/>
          <w:spacing w:val="16"/>
          <w:sz w:val="24"/>
          <w:szCs w:val="24"/>
          <w:bdr w:val="none" w:sz="0" w:space="0" w:color="auto" w:frame="1"/>
        </w:rPr>
        <w:t>Теория литературы. Летопись (развитие пред</w:t>
      </w:r>
      <w:r w:rsidRPr="004659D0">
        <w:rPr>
          <w:rFonts w:ascii="Times New Roman" w:hAnsi="Times New Roman"/>
          <w:spacing w:val="16"/>
          <w:sz w:val="24"/>
          <w:szCs w:val="24"/>
          <w:bdr w:val="none" w:sz="0" w:space="0" w:color="auto" w:frame="1"/>
        </w:rPr>
        <w:softHyphen/>
      </w:r>
      <w:r w:rsidRPr="004659D0">
        <w:rPr>
          <w:rFonts w:ascii="Times New Roman" w:hAnsi="Times New Roman"/>
          <w:spacing w:val="-2"/>
          <w:sz w:val="24"/>
          <w:szCs w:val="24"/>
          <w:bdr w:val="none" w:sz="0" w:space="0" w:color="auto" w:frame="1"/>
        </w:rPr>
        <w:t>ставлений).</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8"/>
          <w:sz w:val="24"/>
          <w:szCs w:val="24"/>
          <w:bdr w:val="none" w:sz="0" w:space="0" w:color="auto" w:frame="1"/>
        </w:rPr>
        <w:t>Из русской литературы </w:t>
      </w:r>
      <w:r w:rsidRPr="004659D0">
        <w:rPr>
          <w:rFonts w:ascii="Times New Roman" w:hAnsi="Times New Roman"/>
          <w:b/>
          <w:bCs/>
          <w:spacing w:val="8"/>
          <w:sz w:val="24"/>
          <w:szCs w:val="24"/>
          <w:bdr w:val="none" w:sz="0" w:space="0" w:color="auto" w:frame="1"/>
          <w:lang w:val="en-US"/>
        </w:rPr>
        <w:t>XVIII</w:t>
      </w:r>
      <w:r w:rsidRPr="004659D0">
        <w:rPr>
          <w:rFonts w:ascii="Times New Roman" w:hAnsi="Times New Roman"/>
          <w:b/>
          <w:bCs/>
          <w:spacing w:val="8"/>
          <w:sz w:val="24"/>
          <w:szCs w:val="24"/>
          <w:bdr w:val="none" w:sz="0" w:space="0" w:color="auto" w:frame="1"/>
        </w:rPr>
        <w:t> века</w:t>
      </w:r>
      <w:r w:rsidRPr="004659D0">
        <w:rPr>
          <w:rFonts w:ascii="Times New Roman" w:hAnsi="Times New Roman"/>
          <w:sz w:val="24"/>
          <w:szCs w:val="24"/>
        </w:rPr>
        <w:t xml:space="preserve"> </w:t>
      </w:r>
      <w:r>
        <w:rPr>
          <w:rFonts w:ascii="Times New Roman" w:hAnsi="Times New Roman"/>
          <w:b/>
          <w:bCs/>
          <w:spacing w:val="8"/>
          <w:sz w:val="24"/>
          <w:szCs w:val="24"/>
          <w:bdr w:val="none" w:sz="0" w:space="0" w:color="auto" w:frame="1"/>
        </w:rPr>
        <w:t xml:space="preserve">(3 </w:t>
      </w:r>
      <w:r w:rsidRPr="004659D0">
        <w:rPr>
          <w:rFonts w:ascii="Times New Roman" w:hAnsi="Times New Roman"/>
          <w:b/>
          <w:bCs/>
          <w:spacing w:val="8"/>
          <w:sz w:val="24"/>
          <w:szCs w:val="24"/>
          <w:bdr w:val="none" w:sz="0" w:space="0" w:color="auto" w:frame="1"/>
        </w:rPr>
        <w:t>часа)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2"/>
          <w:sz w:val="24"/>
          <w:szCs w:val="24"/>
          <w:bdr w:val="none" w:sz="0" w:space="0" w:color="auto" w:frame="1"/>
        </w:rPr>
        <w:t>Михаил Васильевич Ломоносов. </w:t>
      </w:r>
      <w:r w:rsidRPr="004659D0">
        <w:rPr>
          <w:rFonts w:ascii="Times New Roman" w:hAnsi="Times New Roman"/>
          <w:spacing w:val="2"/>
          <w:sz w:val="24"/>
          <w:szCs w:val="24"/>
          <w:bdr w:val="none" w:sz="0" w:space="0" w:color="auto" w:frame="1"/>
        </w:rPr>
        <w:t>Краткий рассказ </w:t>
      </w:r>
      <w:r w:rsidRPr="004659D0">
        <w:rPr>
          <w:rFonts w:ascii="Times New Roman" w:hAnsi="Times New Roman"/>
          <w:spacing w:val="5"/>
          <w:sz w:val="24"/>
          <w:szCs w:val="24"/>
          <w:bdr w:val="none" w:sz="0" w:space="0" w:color="auto" w:frame="1"/>
        </w:rPr>
        <w:t>об ученом и поэте.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5"/>
          <w:sz w:val="24"/>
          <w:szCs w:val="24"/>
          <w:bdr w:val="none" w:sz="0" w:space="0" w:color="auto" w:frame="1"/>
        </w:rPr>
        <w:t>«К статуе Петра Великого», «Ода на день вос</w:t>
      </w:r>
      <w:r w:rsidRPr="004659D0">
        <w:rPr>
          <w:rFonts w:ascii="Times New Roman" w:hAnsi="Times New Roman"/>
          <w:b/>
          <w:bCs/>
          <w:i/>
          <w:iCs/>
          <w:spacing w:val="-5"/>
          <w:sz w:val="24"/>
          <w:szCs w:val="24"/>
          <w:bdr w:val="none" w:sz="0" w:space="0" w:color="auto" w:frame="1"/>
        </w:rPr>
        <w:softHyphen/>
      </w:r>
      <w:r w:rsidRPr="004659D0">
        <w:rPr>
          <w:rFonts w:ascii="Times New Roman" w:hAnsi="Times New Roman"/>
          <w:b/>
          <w:bCs/>
          <w:i/>
          <w:iCs/>
          <w:spacing w:val="2"/>
          <w:sz w:val="24"/>
          <w:szCs w:val="24"/>
          <w:bdr w:val="none" w:sz="0" w:space="0" w:color="auto" w:frame="1"/>
        </w:rPr>
        <w:t>шествия на Всероссийский престол ея Величест</w:t>
      </w:r>
      <w:r w:rsidRPr="004659D0">
        <w:rPr>
          <w:rFonts w:ascii="Times New Roman" w:hAnsi="Times New Roman"/>
          <w:b/>
          <w:bCs/>
          <w:i/>
          <w:iCs/>
          <w:spacing w:val="2"/>
          <w:sz w:val="24"/>
          <w:szCs w:val="24"/>
          <w:bdr w:val="none" w:sz="0" w:space="0" w:color="auto" w:frame="1"/>
        </w:rPr>
        <w:softHyphen/>
      </w:r>
      <w:r w:rsidRPr="004659D0">
        <w:rPr>
          <w:rFonts w:ascii="Times New Roman" w:hAnsi="Times New Roman"/>
          <w:b/>
          <w:bCs/>
          <w:i/>
          <w:iCs/>
          <w:spacing w:val="-6"/>
          <w:sz w:val="24"/>
          <w:szCs w:val="24"/>
          <w:bdr w:val="none" w:sz="0" w:space="0" w:color="auto" w:frame="1"/>
        </w:rPr>
        <w:t>ва государыни Императрицы Елисаветы Петровны </w:t>
      </w:r>
      <w:r w:rsidRPr="004659D0">
        <w:rPr>
          <w:rFonts w:ascii="Times New Roman" w:hAnsi="Times New Roman"/>
          <w:b/>
          <w:bCs/>
          <w:i/>
          <w:iCs/>
          <w:sz w:val="24"/>
          <w:szCs w:val="24"/>
          <w:bdr w:val="none" w:sz="0" w:space="0" w:color="auto" w:frame="1"/>
        </w:rPr>
        <w:t>1747 года» </w:t>
      </w:r>
      <w:r w:rsidRPr="004659D0">
        <w:rPr>
          <w:rFonts w:ascii="Times New Roman" w:hAnsi="Times New Roman"/>
          <w:sz w:val="24"/>
          <w:szCs w:val="24"/>
          <w:bdr w:val="none" w:sz="0" w:space="0" w:color="auto" w:frame="1"/>
        </w:rPr>
        <w:t>(отрывок). Уверенность Ломоносова в буду</w:t>
      </w:r>
      <w:r w:rsidRPr="004659D0">
        <w:rPr>
          <w:rFonts w:ascii="Times New Roman" w:hAnsi="Times New Roman"/>
          <w:sz w:val="24"/>
          <w:szCs w:val="24"/>
          <w:bdr w:val="none" w:sz="0" w:space="0" w:color="auto" w:frame="1"/>
        </w:rPr>
        <w:softHyphen/>
      </w:r>
      <w:r w:rsidRPr="004659D0">
        <w:rPr>
          <w:rFonts w:ascii="Times New Roman" w:hAnsi="Times New Roman"/>
          <w:spacing w:val="5"/>
          <w:sz w:val="24"/>
          <w:szCs w:val="24"/>
          <w:bdr w:val="none" w:sz="0" w:space="0" w:color="auto" w:frame="1"/>
        </w:rPr>
        <w:t>щем русской науки и ее творцов. Патриотизм. Призыв </w:t>
      </w:r>
      <w:r w:rsidRPr="004659D0">
        <w:rPr>
          <w:rFonts w:ascii="Times New Roman" w:hAnsi="Times New Roman"/>
          <w:sz w:val="24"/>
          <w:szCs w:val="24"/>
          <w:bdr w:val="none" w:sz="0" w:space="0" w:color="auto" w:frame="1"/>
        </w:rPr>
        <w:t>к миру. Признание труда, деяний на благо Родины важ</w:t>
      </w:r>
      <w:r w:rsidRPr="004659D0">
        <w:rPr>
          <w:rFonts w:ascii="Times New Roman" w:hAnsi="Times New Roman"/>
          <w:sz w:val="24"/>
          <w:szCs w:val="24"/>
          <w:bdr w:val="none" w:sz="0" w:space="0" w:color="auto" w:frame="1"/>
        </w:rPr>
        <w:softHyphen/>
      </w:r>
      <w:r w:rsidRPr="004659D0">
        <w:rPr>
          <w:rFonts w:ascii="Times New Roman" w:hAnsi="Times New Roman"/>
          <w:spacing w:val="3"/>
          <w:sz w:val="24"/>
          <w:szCs w:val="24"/>
          <w:bdr w:val="none" w:sz="0" w:space="0" w:color="auto" w:frame="1"/>
        </w:rPr>
        <w:t>нейшей чертой гражданина.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2"/>
          <w:sz w:val="24"/>
          <w:szCs w:val="24"/>
          <w:bdr w:val="none" w:sz="0" w:space="0" w:color="auto" w:frame="1"/>
        </w:rPr>
        <w:t>Теория литературы. Ода (начальные представ</w:t>
      </w:r>
      <w:r w:rsidRPr="004659D0">
        <w:rPr>
          <w:rFonts w:ascii="Times New Roman" w:hAnsi="Times New Roman"/>
          <w:spacing w:val="12"/>
          <w:sz w:val="24"/>
          <w:szCs w:val="24"/>
          <w:bdr w:val="none" w:sz="0" w:space="0" w:color="auto" w:frame="1"/>
        </w:rPr>
        <w:softHyphen/>
      </w:r>
      <w:r w:rsidRPr="004659D0">
        <w:rPr>
          <w:rFonts w:ascii="Times New Roman" w:hAnsi="Times New Roman"/>
          <w:spacing w:val="-2"/>
          <w:sz w:val="24"/>
          <w:szCs w:val="24"/>
          <w:bdr w:val="none" w:sz="0" w:space="0" w:color="auto" w:frame="1"/>
        </w:rPr>
        <w:t>ления).</w:t>
      </w:r>
    </w:p>
    <w:p w:rsidR="00293C45" w:rsidRPr="00BF21C4" w:rsidRDefault="00293C45" w:rsidP="00BF21C4">
      <w:pPr>
        <w:spacing w:after="0" w:line="240" w:lineRule="auto"/>
        <w:ind w:left="-567" w:right="-284" w:firstLine="567"/>
        <w:rPr>
          <w:rFonts w:ascii="Times New Roman" w:hAnsi="Times New Roman"/>
          <w:spacing w:val="-2"/>
          <w:sz w:val="24"/>
          <w:szCs w:val="24"/>
          <w:bdr w:val="none" w:sz="0" w:space="0" w:color="auto" w:frame="1"/>
        </w:rPr>
      </w:pPr>
      <w:r w:rsidRPr="004659D0">
        <w:rPr>
          <w:rFonts w:ascii="Times New Roman" w:hAnsi="Times New Roman"/>
          <w:b/>
          <w:bCs/>
          <w:spacing w:val="1"/>
          <w:sz w:val="24"/>
          <w:szCs w:val="24"/>
          <w:bdr w:val="none" w:sz="0" w:space="0" w:color="auto" w:frame="1"/>
        </w:rPr>
        <w:t>Гавриил Романович Державин. </w:t>
      </w:r>
      <w:r w:rsidRPr="004659D0">
        <w:rPr>
          <w:rFonts w:ascii="Times New Roman" w:hAnsi="Times New Roman"/>
          <w:spacing w:val="1"/>
          <w:sz w:val="24"/>
          <w:szCs w:val="24"/>
          <w:bdr w:val="none" w:sz="0" w:space="0" w:color="auto" w:frame="1"/>
        </w:rPr>
        <w:t>Краткий рассказ о </w:t>
      </w:r>
      <w:r w:rsidRPr="004659D0">
        <w:rPr>
          <w:rFonts w:ascii="Times New Roman" w:hAnsi="Times New Roman"/>
          <w:b/>
          <w:bCs/>
          <w:sz w:val="24"/>
          <w:szCs w:val="24"/>
          <w:bdr w:val="none" w:sz="0" w:space="0" w:color="auto" w:frame="1"/>
        </w:rPr>
        <w:t>поэте. </w:t>
      </w:r>
      <w:r w:rsidRPr="004659D0">
        <w:rPr>
          <w:rFonts w:ascii="Times New Roman" w:hAnsi="Times New Roman"/>
          <w:b/>
          <w:bCs/>
          <w:i/>
          <w:iCs/>
          <w:sz w:val="24"/>
          <w:szCs w:val="24"/>
          <w:bdr w:val="none" w:sz="0" w:space="0" w:color="auto" w:frame="1"/>
        </w:rPr>
        <w:t>«Река времен в своем стремленьи...», «На </w:t>
      </w:r>
      <w:r w:rsidRPr="004659D0">
        <w:rPr>
          <w:rFonts w:ascii="Times New Roman" w:hAnsi="Times New Roman"/>
          <w:b/>
          <w:bCs/>
          <w:i/>
          <w:iCs/>
          <w:spacing w:val="-1"/>
          <w:sz w:val="24"/>
          <w:szCs w:val="24"/>
          <w:bdr w:val="none" w:sz="0" w:space="0" w:color="auto" w:frame="1"/>
        </w:rPr>
        <w:t>птичку...», «Признание». </w:t>
      </w:r>
      <w:r w:rsidRPr="004659D0">
        <w:rPr>
          <w:rFonts w:ascii="Times New Roman" w:hAnsi="Times New Roman"/>
          <w:spacing w:val="-1"/>
          <w:sz w:val="24"/>
          <w:szCs w:val="24"/>
          <w:bdr w:val="none" w:sz="0" w:space="0" w:color="auto" w:frame="1"/>
        </w:rPr>
        <w:t>Размышления о смысле жиз</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ни, о судьбе. Утверждение необходимости свободы </w:t>
      </w:r>
      <w:r w:rsidRPr="004659D0">
        <w:rPr>
          <w:rFonts w:ascii="Times New Roman" w:hAnsi="Times New Roman"/>
          <w:spacing w:val="-2"/>
          <w:sz w:val="24"/>
          <w:szCs w:val="24"/>
          <w:bdr w:val="none" w:sz="0" w:space="0" w:color="auto" w:frame="1"/>
        </w:rPr>
        <w:t>творчества.</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1"/>
          <w:sz w:val="24"/>
          <w:szCs w:val="24"/>
          <w:bdr w:val="none" w:sz="0" w:space="0" w:color="auto" w:frame="1"/>
        </w:rPr>
        <w:t>Из русской литературы </w:t>
      </w:r>
      <w:r w:rsidRPr="004659D0">
        <w:rPr>
          <w:rFonts w:ascii="Times New Roman" w:hAnsi="Times New Roman"/>
          <w:b/>
          <w:bCs/>
          <w:spacing w:val="-1"/>
          <w:sz w:val="24"/>
          <w:szCs w:val="24"/>
          <w:bdr w:val="none" w:sz="0" w:space="0" w:color="auto" w:frame="1"/>
          <w:lang w:val="en-US"/>
        </w:rPr>
        <w:t>XIX</w:t>
      </w:r>
      <w:r w:rsidRPr="004659D0">
        <w:rPr>
          <w:rFonts w:ascii="Times New Roman" w:hAnsi="Times New Roman"/>
          <w:b/>
          <w:bCs/>
          <w:spacing w:val="-1"/>
          <w:sz w:val="24"/>
          <w:szCs w:val="24"/>
          <w:bdr w:val="none" w:sz="0" w:space="0" w:color="auto" w:frame="1"/>
        </w:rPr>
        <w:t> века</w:t>
      </w:r>
      <w:r w:rsidRPr="004659D0">
        <w:rPr>
          <w:rFonts w:ascii="Times New Roman" w:hAnsi="Times New Roman"/>
          <w:sz w:val="24"/>
          <w:szCs w:val="24"/>
        </w:rPr>
        <w:t xml:space="preserve"> </w:t>
      </w:r>
      <w:r w:rsidRPr="004659D0">
        <w:rPr>
          <w:rFonts w:ascii="Times New Roman" w:hAnsi="Times New Roman"/>
          <w:b/>
          <w:bCs/>
          <w:spacing w:val="-1"/>
          <w:sz w:val="24"/>
          <w:szCs w:val="24"/>
          <w:bdr w:val="none" w:sz="0" w:space="0" w:color="auto" w:frame="1"/>
        </w:rPr>
        <w:t>(25 часов)</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5"/>
          <w:sz w:val="24"/>
          <w:szCs w:val="24"/>
          <w:bdr w:val="none" w:sz="0" w:space="0" w:color="auto" w:frame="1"/>
        </w:rPr>
        <w:t>Александр Сергеевич Пушкин. </w:t>
      </w:r>
      <w:r w:rsidRPr="004659D0">
        <w:rPr>
          <w:rFonts w:ascii="Times New Roman" w:hAnsi="Times New Roman"/>
          <w:spacing w:val="5"/>
          <w:sz w:val="24"/>
          <w:szCs w:val="24"/>
          <w:bdr w:val="none" w:sz="0" w:space="0" w:color="auto" w:frame="1"/>
        </w:rPr>
        <w:t>Краткий рассказ о </w:t>
      </w:r>
      <w:r w:rsidRPr="004659D0">
        <w:rPr>
          <w:rFonts w:ascii="Times New Roman" w:hAnsi="Times New Roman"/>
          <w:spacing w:val="-2"/>
          <w:sz w:val="24"/>
          <w:szCs w:val="24"/>
          <w:bdr w:val="none" w:sz="0" w:space="0" w:color="auto" w:frame="1"/>
        </w:rPr>
        <w:t>писателе.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6"/>
          <w:sz w:val="24"/>
          <w:szCs w:val="24"/>
          <w:bdr w:val="none" w:sz="0" w:space="0" w:color="auto" w:frame="1"/>
        </w:rPr>
        <w:t>«Полтава» («Полтавский бой»), «Медный всадник» </w:t>
      </w:r>
      <w:r w:rsidRPr="004659D0">
        <w:rPr>
          <w:rFonts w:ascii="Times New Roman" w:hAnsi="Times New Roman"/>
          <w:spacing w:val="-5"/>
          <w:sz w:val="24"/>
          <w:szCs w:val="24"/>
          <w:bdr w:val="none" w:sz="0" w:space="0" w:color="auto" w:frame="1"/>
        </w:rPr>
        <w:t>(вступление «На берегу пустынных волн...»), </w:t>
      </w:r>
      <w:r w:rsidRPr="004659D0">
        <w:rPr>
          <w:rFonts w:ascii="Times New Roman" w:hAnsi="Times New Roman"/>
          <w:b/>
          <w:bCs/>
          <w:i/>
          <w:iCs/>
          <w:spacing w:val="-5"/>
          <w:sz w:val="24"/>
          <w:szCs w:val="24"/>
          <w:bdr w:val="none" w:sz="0" w:space="0" w:color="auto" w:frame="1"/>
        </w:rPr>
        <w:t>«Песнь о ве</w:t>
      </w:r>
      <w:r w:rsidRPr="004659D0">
        <w:rPr>
          <w:rFonts w:ascii="Times New Roman" w:hAnsi="Times New Roman"/>
          <w:b/>
          <w:bCs/>
          <w:i/>
          <w:iCs/>
          <w:spacing w:val="-5"/>
          <w:sz w:val="24"/>
          <w:szCs w:val="24"/>
          <w:bdr w:val="none" w:sz="0" w:space="0" w:color="auto" w:frame="1"/>
        </w:rPr>
        <w:softHyphen/>
      </w:r>
      <w:r w:rsidRPr="004659D0">
        <w:rPr>
          <w:rFonts w:ascii="Times New Roman" w:hAnsi="Times New Roman"/>
          <w:b/>
          <w:bCs/>
          <w:i/>
          <w:iCs/>
          <w:spacing w:val="1"/>
          <w:sz w:val="24"/>
          <w:szCs w:val="24"/>
          <w:bdr w:val="none" w:sz="0" w:space="0" w:color="auto" w:frame="1"/>
        </w:rPr>
        <w:t>щем Олеге». </w:t>
      </w:r>
      <w:r w:rsidRPr="004659D0">
        <w:rPr>
          <w:rFonts w:ascii="Times New Roman" w:hAnsi="Times New Roman"/>
          <w:spacing w:val="1"/>
          <w:sz w:val="24"/>
          <w:szCs w:val="24"/>
          <w:bdr w:val="none" w:sz="0" w:space="0" w:color="auto" w:frame="1"/>
        </w:rPr>
        <w:t>Интерес Пушкина к истории России. Мас</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терство в изображении Полтавской битвы, прославление </w:t>
      </w:r>
      <w:r w:rsidRPr="004659D0">
        <w:rPr>
          <w:rFonts w:ascii="Times New Roman" w:hAnsi="Times New Roman"/>
          <w:sz w:val="24"/>
          <w:szCs w:val="24"/>
          <w:bdr w:val="none" w:sz="0" w:space="0" w:color="auto" w:frame="1"/>
        </w:rPr>
        <w:t>мужества и отваги русских солдат. Выражение чувства любви к Родине. Сопоставление полководцев (Петра </w:t>
      </w:r>
      <w:r w:rsidRPr="004659D0">
        <w:rPr>
          <w:rFonts w:ascii="Times New Roman" w:hAnsi="Times New Roman"/>
          <w:sz w:val="24"/>
          <w:szCs w:val="24"/>
          <w:bdr w:val="none" w:sz="0" w:space="0" w:color="auto" w:frame="1"/>
          <w:lang w:val="en-US"/>
        </w:rPr>
        <w:t>I </w:t>
      </w:r>
      <w:r w:rsidRPr="004659D0">
        <w:rPr>
          <w:rFonts w:ascii="Times New Roman" w:hAnsi="Times New Roman"/>
          <w:sz w:val="24"/>
          <w:szCs w:val="24"/>
          <w:bdr w:val="none" w:sz="0" w:space="0" w:color="auto" w:frame="1"/>
        </w:rPr>
        <w:t>и Карла </w:t>
      </w:r>
      <w:r w:rsidRPr="004659D0">
        <w:rPr>
          <w:rFonts w:ascii="Times New Roman" w:hAnsi="Times New Roman"/>
          <w:sz w:val="24"/>
          <w:szCs w:val="24"/>
          <w:bdr w:val="none" w:sz="0" w:space="0" w:color="auto" w:frame="1"/>
          <w:lang w:val="en-US"/>
        </w:rPr>
        <w:t>XII</w:t>
      </w:r>
      <w:r w:rsidRPr="004659D0">
        <w:rPr>
          <w:rFonts w:ascii="Times New Roman" w:hAnsi="Times New Roman"/>
          <w:sz w:val="24"/>
          <w:szCs w:val="24"/>
          <w:bdr w:val="none" w:sz="0" w:space="0" w:color="auto" w:frame="1"/>
        </w:rPr>
        <w:t>). Авторское отношение к героям. Летописный </w:t>
      </w:r>
      <w:r w:rsidRPr="004659D0">
        <w:rPr>
          <w:rFonts w:ascii="Times New Roman" w:hAnsi="Times New Roman"/>
          <w:spacing w:val="-1"/>
          <w:sz w:val="24"/>
          <w:szCs w:val="24"/>
          <w:bdr w:val="none" w:sz="0" w:space="0" w:color="auto" w:frame="1"/>
        </w:rPr>
        <w:t>источник «Песни о вещем Олеге». Особенности компози</w:t>
      </w:r>
      <w:r w:rsidRPr="004659D0">
        <w:rPr>
          <w:rFonts w:ascii="Times New Roman" w:hAnsi="Times New Roman"/>
          <w:spacing w:val="-1"/>
          <w:sz w:val="24"/>
          <w:szCs w:val="24"/>
          <w:bdr w:val="none" w:sz="0" w:space="0" w:color="auto" w:frame="1"/>
        </w:rPr>
        <w:softHyphen/>
      </w:r>
      <w:r w:rsidRPr="004659D0">
        <w:rPr>
          <w:rFonts w:ascii="Times New Roman" w:hAnsi="Times New Roman"/>
          <w:sz w:val="24"/>
          <w:szCs w:val="24"/>
          <w:bdr w:val="none" w:sz="0" w:space="0" w:color="auto" w:frame="1"/>
        </w:rPr>
        <w:t>ции. Своеобразие языка. Смысл сопоставления Олега и </w:t>
      </w:r>
      <w:r w:rsidRPr="004659D0">
        <w:rPr>
          <w:rFonts w:ascii="Times New Roman" w:hAnsi="Times New Roman"/>
          <w:spacing w:val="-3"/>
          <w:sz w:val="24"/>
          <w:szCs w:val="24"/>
          <w:bdr w:val="none" w:sz="0" w:space="0" w:color="auto" w:frame="1"/>
        </w:rPr>
        <w:t>волхва. Художественное воспроизведение быта и нравов </w:t>
      </w:r>
      <w:r w:rsidRPr="004659D0">
        <w:rPr>
          <w:rFonts w:ascii="Times New Roman" w:hAnsi="Times New Roman"/>
          <w:sz w:val="24"/>
          <w:szCs w:val="24"/>
          <w:bdr w:val="none" w:sz="0" w:space="0" w:color="auto" w:frame="1"/>
        </w:rPr>
        <w:t>Древней Руси.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6"/>
          <w:sz w:val="24"/>
          <w:szCs w:val="24"/>
          <w:bdr w:val="none" w:sz="0" w:space="0" w:color="auto" w:frame="1"/>
        </w:rPr>
        <w:t>Теория литературы. Баллада (развитие пред</w:t>
      </w:r>
      <w:r w:rsidRPr="004659D0">
        <w:rPr>
          <w:rFonts w:ascii="Times New Roman" w:hAnsi="Times New Roman"/>
          <w:spacing w:val="16"/>
          <w:sz w:val="24"/>
          <w:szCs w:val="24"/>
          <w:bdr w:val="none" w:sz="0" w:space="0" w:color="auto" w:frame="1"/>
        </w:rPr>
        <w:softHyphen/>
      </w:r>
      <w:r w:rsidRPr="004659D0">
        <w:rPr>
          <w:rFonts w:ascii="Times New Roman" w:hAnsi="Times New Roman"/>
          <w:spacing w:val="-2"/>
          <w:sz w:val="24"/>
          <w:szCs w:val="24"/>
          <w:bdr w:val="none" w:sz="0" w:space="0" w:color="auto" w:frame="1"/>
        </w:rPr>
        <w:t>ставлений).</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4"/>
          <w:sz w:val="24"/>
          <w:szCs w:val="24"/>
          <w:bdr w:val="none" w:sz="0" w:space="0" w:color="auto" w:frame="1"/>
        </w:rPr>
        <w:t>«Борис Годунов» </w:t>
      </w:r>
      <w:r w:rsidRPr="004659D0">
        <w:rPr>
          <w:rFonts w:ascii="Times New Roman" w:hAnsi="Times New Roman"/>
          <w:i/>
          <w:iCs/>
          <w:spacing w:val="-4"/>
          <w:sz w:val="24"/>
          <w:szCs w:val="24"/>
          <w:bdr w:val="none" w:sz="0" w:space="0" w:color="auto" w:frame="1"/>
        </w:rPr>
        <w:t>(сцена в Чудовом монастыре). </w:t>
      </w:r>
      <w:r w:rsidRPr="004659D0">
        <w:rPr>
          <w:rFonts w:ascii="Times New Roman" w:hAnsi="Times New Roman"/>
          <w:spacing w:val="-4"/>
          <w:sz w:val="24"/>
          <w:szCs w:val="24"/>
          <w:bdr w:val="none" w:sz="0" w:space="0" w:color="auto" w:frame="1"/>
        </w:rPr>
        <w:t>Об</w:t>
      </w:r>
      <w:r w:rsidRPr="004659D0">
        <w:rPr>
          <w:rFonts w:ascii="Times New Roman" w:hAnsi="Times New Roman"/>
          <w:spacing w:val="-4"/>
          <w:sz w:val="24"/>
          <w:szCs w:val="24"/>
          <w:bdr w:val="none" w:sz="0" w:space="0" w:color="auto" w:frame="1"/>
        </w:rPr>
        <w:softHyphen/>
      </w:r>
      <w:r w:rsidRPr="004659D0">
        <w:rPr>
          <w:rFonts w:ascii="Times New Roman" w:hAnsi="Times New Roman"/>
          <w:spacing w:val="1"/>
          <w:sz w:val="24"/>
          <w:szCs w:val="24"/>
          <w:bdr w:val="none" w:sz="0" w:space="0" w:color="auto" w:frame="1"/>
        </w:rPr>
        <w:t>раз летописца как образ древнерусского писателя. Мо</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нолог Пимена: размышления о труде летописца как о </w:t>
      </w:r>
      <w:r w:rsidRPr="004659D0">
        <w:rPr>
          <w:rFonts w:ascii="Times New Roman" w:hAnsi="Times New Roman"/>
          <w:spacing w:val="-1"/>
          <w:sz w:val="24"/>
          <w:szCs w:val="24"/>
          <w:bdr w:val="none" w:sz="0" w:space="0" w:color="auto" w:frame="1"/>
        </w:rPr>
        <w:t>нравственном подвиге. Истина как цель летописного по</w:t>
      </w:r>
      <w:r w:rsidRPr="004659D0">
        <w:rPr>
          <w:rFonts w:ascii="Times New Roman" w:hAnsi="Times New Roman"/>
          <w:spacing w:val="-1"/>
          <w:sz w:val="24"/>
          <w:szCs w:val="24"/>
          <w:bdr w:val="none" w:sz="0" w:space="0" w:color="auto" w:frame="1"/>
        </w:rPr>
        <w:softHyphen/>
      </w:r>
      <w:r w:rsidRPr="004659D0">
        <w:rPr>
          <w:rFonts w:ascii="Times New Roman" w:hAnsi="Times New Roman"/>
          <w:spacing w:val="4"/>
          <w:sz w:val="24"/>
          <w:szCs w:val="24"/>
          <w:bdr w:val="none" w:sz="0" w:space="0" w:color="auto" w:frame="1"/>
        </w:rPr>
        <w:t>вествования и как завет будущим поколениям.</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11"/>
          <w:sz w:val="24"/>
          <w:szCs w:val="24"/>
          <w:bdr w:val="none" w:sz="0" w:space="0" w:color="auto" w:frame="1"/>
        </w:rPr>
        <w:t>«Станционный смотритель». </w:t>
      </w:r>
      <w:r w:rsidRPr="004659D0">
        <w:rPr>
          <w:rFonts w:ascii="Times New Roman" w:hAnsi="Times New Roman"/>
          <w:spacing w:val="-11"/>
          <w:sz w:val="24"/>
          <w:szCs w:val="24"/>
          <w:bdr w:val="none" w:sz="0" w:space="0" w:color="auto" w:frame="1"/>
        </w:rPr>
        <w:t>Изображение «малень</w:t>
      </w:r>
      <w:r w:rsidRPr="004659D0">
        <w:rPr>
          <w:rFonts w:ascii="Times New Roman" w:hAnsi="Times New Roman"/>
          <w:spacing w:val="-11"/>
          <w:sz w:val="24"/>
          <w:szCs w:val="24"/>
          <w:bdr w:val="none" w:sz="0" w:space="0" w:color="auto" w:frame="1"/>
        </w:rPr>
        <w:softHyphen/>
      </w:r>
      <w:r w:rsidRPr="004659D0">
        <w:rPr>
          <w:rFonts w:ascii="Times New Roman" w:hAnsi="Times New Roman"/>
          <w:spacing w:val="-3"/>
          <w:sz w:val="24"/>
          <w:szCs w:val="24"/>
          <w:bdr w:val="none" w:sz="0" w:space="0" w:color="auto" w:frame="1"/>
        </w:rPr>
        <w:t>кого человека», его положения в обществе. Пробуждение человеческого достоинства и чувства протеста. Трагиче</w:t>
      </w:r>
      <w:r w:rsidRPr="004659D0">
        <w:rPr>
          <w:rFonts w:ascii="Times New Roman" w:hAnsi="Times New Roman"/>
          <w:spacing w:val="-3"/>
          <w:sz w:val="24"/>
          <w:szCs w:val="24"/>
          <w:bdr w:val="none" w:sz="0" w:space="0" w:color="auto" w:frame="1"/>
        </w:rPr>
        <w:softHyphen/>
      </w:r>
      <w:r w:rsidRPr="004659D0">
        <w:rPr>
          <w:rFonts w:ascii="Times New Roman" w:hAnsi="Times New Roman"/>
          <w:spacing w:val="3"/>
          <w:sz w:val="24"/>
          <w:szCs w:val="24"/>
          <w:bdr w:val="none" w:sz="0" w:space="0" w:color="auto" w:frame="1"/>
        </w:rPr>
        <w:t>ское и гуманистическое в повести.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7"/>
          <w:sz w:val="24"/>
          <w:szCs w:val="24"/>
          <w:bdr w:val="none" w:sz="0" w:space="0" w:color="auto" w:frame="1"/>
        </w:rPr>
        <w:t>Теория литературы. Повесть (развитие пред</w:t>
      </w:r>
      <w:r w:rsidRPr="004659D0">
        <w:rPr>
          <w:rFonts w:ascii="Times New Roman" w:hAnsi="Times New Roman"/>
          <w:spacing w:val="17"/>
          <w:sz w:val="24"/>
          <w:szCs w:val="24"/>
          <w:bdr w:val="none" w:sz="0" w:space="0" w:color="auto" w:frame="1"/>
        </w:rPr>
        <w:softHyphen/>
      </w:r>
      <w:r w:rsidRPr="004659D0">
        <w:rPr>
          <w:rFonts w:ascii="Times New Roman" w:hAnsi="Times New Roman"/>
          <w:spacing w:val="-2"/>
          <w:sz w:val="24"/>
          <w:szCs w:val="24"/>
          <w:bdr w:val="none" w:sz="0" w:space="0" w:color="auto" w:frame="1"/>
        </w:rPr>
        <w:t>ставлений).</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4"/>
          <w:sz w:val="24"/>
          <w:szCs w:val="24"/>
          <w:bdr w:val="none" w:sz="0" w:space="0" w:color="auto" w:frame="1"/>
        </w:rPr>
        <w:t>Михаил Юрьевич Лермонтов. </w:t>
      </w:r>
      <w:r w:rsidRPr="004659D0">
        <w:rPr>
          <w:rFonts w:ascii="Times New Roman" w:hAnsi="Times New Roman"/>
          <w:spacing w:val="4"/>
          <w:sz w:val="24"/>
          <w:szCs w:val="24"/>
          <w:bdr w:val="none" w:sz="0" w:space="0" w:color="auto" w:frame="1"/>
        </w:rPr>
        <w:t>Краткий рассказ о </w:t>
      </w:r>
      <w:r w:rsidRPr="004659D0">
        <w:rPr>
          <w:rFonts w:ascii="Times New Roman" w:hAnsi="Times New Roman"/>
          <w:spacing w:val="-2"/>
          <w:sz w:val="24"/>
          <w:szCs w:val="24"/>
          <w:bdr w:val="none" w:sz="0" w:space="0" w:color="auto" w:frame="1"/>
        </w:rPr>
        <w:t>поэте.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1"/>
          <w:sz w:val="24"/>
          <w:szCs w:val="24"/>
          <w:bdr w:val="none" w:sz="0" w:space="0" w:color="auto" w:frame="1"/>
        </w:rPr>
        <w:t>«Песня про царя Ивана Васильевича, молодого </w:t>
      </w:r>
      <w:r w:rsidRPr="004659D0">
        <w:rPr>
          <w:rFonts w:ascii="Times New Roman" w:hAnsi="Times New Roman"/>
          <w:b/>
          <w:bCs/>
          <w:i/>
          <w:iCs/>
          <w:sz w:val="24"/>
          <w:szCs w:val="24"/>
          <w:bdr w:val="none" w:sz="0" w:space="0" w:color="auto" w:frame="1"/>
        </w:rPr>
        <w:t>опричника и удалого купца Калашникова». </w:t>
      </w:r>
      <w:r w:rsidRPr="004659D0">
        <w:rPr>
          <w:rFonts w:ascii="Times New Roman" w:hAnsi="Times New Roman"/>
          <w:sz w:val="24"/>
          <w:szCs w:val="24"/>
          <w:bdr w:val="none" w:sz="0" w:space="0" w:color="auto" w:frame="1"/>
        </w:rPr>
        <w:t>Поэма об </w:t>
      </w:r>
      <w:r w:rsidRPr="004659D0">
        <w:rPr>
          <w:rFonts w:ascii="Times New Roman" w:hAnsi="Times New Roman"/>
          <w:spacing w:val="-1"/>
          <w:sz w:val="24"/>
          <w:szCs w:val="24"/>
          <w:bdr w:val="none" w:sz="0" w:space="0" w:color="auto" w:frame="1"/>
        </w:rPr>
        <w:t>историческом прошлом Руси. Картины быта </w:t>
      </w:r>
      <w:r w:rsidRPr="004659D0">
        <w:rPr>
          <w:rFonts w:ascii="Times New Roman" w:hAnsi="Times New Roman"/>
          <w:spacing w:val="-1"/>
          <w:sz w:val="24"/>
          <w:szCs w:val="24"/>
          <w:bdr w:val="none" w:sz="0" w:space="0" w:color="auto" w:frame="1"/>
          <w:lang w:val="en-US"/>
        </w:rPr>
        <w:t>XVI </w:t>
      </w:r>
      <w:r w:rsidRPr="004659D0">
        <w:rPr>
          <w:rFonts w:ascii="Times New Roman" w:hAnsi="Times New Roman"/>
          <w:spacing w:val="-1"/>
          <w:sz w:val="24"/>
          <w:szCs w:val="24"/>
          <w:bdr w:val="none" w:sz="0" w:space="0" w:color="auto" w:frame="1"/>
        </w:rPr>
        <w:t>века, их </w:t>
      </w:r>
      <w:r w:rsidRPr="004659D0">
        <w:rPr>
          <w:rFonts w:ascii="Times New Roman" w:hAnsi="Times New Roman"/>
          <w:spacing w:val="5"/>
          <w:sz w:val="24"/>
          <w:szCs w:val="24"/>
          <w:bdr w:val="none" w:sz="0" w:space="0" w:color="auto" w:frame="1"/>
        </w:rPr>
        <w:t>значение для понимания характеров и идеи поэмы. </w:t>
      </w:r>
      <w:r w:rsidRPr="004659D0">
        <w:rPr>
          <w:rFonts w:ascii="Times New Roman" w:hAnsi="Times New Roman"/>
          <w:spacing w:val="2"/>
          <w:sz w:val="24"/>
          <w:szCs w:val="24"/>
          <w:bdr w:val="none" w:sz="0" w:space="0" w:color="auto" w:frame="1"/>
        </w:rPr>
        <w:t>Смысл столкновения Калашникова с Кирибеевичем и </w:t>
      </w:r>
      <w:r w:rsidRPr="004659D0">
        <w:rPr>
          <w:rFonts w:ascii="Times New Roman" w:hAnsi="Times New Roman"/>
          <w:spacing w:val="-1"/>
          <w:sz w:val="24"/>
          <w:szCs w:val="24"/>
          <w:bdr w:val="none" w:sz="0" w:space="0" w:color="auto" w:frame="1"/>
        </w:rPr>
        <w:t>Иваном Грозным. Защита Калашниковым человеческого </w:t>
      </w:r>
      <w:r w:rsidRPr="004659D0">
        <w:rPr>
          <w:rFonts w:ascii="Times New Roman" w:hAnsi="Times New Roman"/>
          <w:spacing w:val="1"/>
          <w:sz w:val="24"/>
          <w:szCs w:val="24"/>
          <w:bdr w:val="none" w:sz="0" w:space="0" w:color="auto" w:frame="1"/>
        </w:rPr>
        <w:t>достоинства, его готовность стоять за правду до конца.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bdr w:val="none" w:sz="0" w:space="0" w:color="auto" w:frame="1"/>
        </w:rPr>
        <w:t>Особенности сюжета поэмы. Авторское отношение к </w:t>
      </w:r>
      <w:r w:rsidRPr="004659D0">
        <w:rPr>
          <w:rFonts w:ascii="Times New Roman" w:hAnsi="Times New Roman"/>
          <w:spacing w:val="1"/>
          <w:sz w:val="24"/>
          <w:szCs w:val="24"/>
          <w:bdr w:val="none" w:sz="0" w:space="0" w:color="auto" w:frame="1"/>
        </w:rPr>
        <w:t>изображаемому. Связь поэмы с произведениями устно</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го народного творчества. Оценка героев с позиций на</w:t>
      </w:r>
      <w:r w:rsidRPr="004659D0">
        <w:rPr>
          <w:rFonts w:ascii="Times New Roman" w:hAnsi="Times New Roman"/>
          <w:spacing w:val="2"/>
          <w:sz w:val="24"/>
          <w:szCs w:val="24"/>
          <w:bdr w:val="none" w:sz="0" w:space="0" w:color="auto" w:frame="1"/>
        </w:rPr>
        <w:softHyphen/>
      </w:r>
      <w:r w:rsidRPr="004659D0">
        <w:rPr>
          <w:rFonts w:ascii="Times New Roman" w:hAnsi="Times New Roman"/>
          <w:spacing w:val="5"/>
          <w:sz w:val="24"/>
          <w:szCs w:val="24"/>
          <w:bdr w:val="none" w:sz="0" w:space="0" w:color="auto" w:frame="1"/>
        </w:rPr>
        <w:t>рода. Образы гусляров. Язык и стих поэмы.</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i/>
          <w:iCs/>
          <w:spacing w:val="-4"/>
          <w:sz w:val="24"/>
          <w:szCs w:val="24"/>
          <w:bdr w:val="none" w:sz="0" w:space="0" w:color="auto" w:frame="1"/>
        </w:rPr>
        <w:t>«Когда волнуется желтеющая нива...», «Молит</w:t>
      </w:r>
      <w:r w:rsidRPr="004659D0">
        <w:rPr>
          <w:rFonts w:ascii="Times New Roman" w:hAnsi="Times New Roman"/>
          <w:b/>
          <w:bCs/>
          <w:i/>
          <w:iCs/>
          <w:spacing w:val="-4"/>
          <w:sz w:val="24"/>
          <w:szCs w:val="24"/>
          <w:bdr w:val="none" w:sz="0" w:space="0" w:color="auto" w:frame="1"/>
        </w:rPr>
        <w:softHyphen/>
        <w:t>ва», «Ангел»</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2"/>
          <w:sz w:val="24"/>
          <w:szCs w:val="24"/>
          <w:bdr w:val="none" w:sz="0" w:space="0" w:color="auto" w:frame="1"/>
        </w:rPr>
        <w:t>Стихотворение «Ангел» как воспоминание об идеаль</w:t>
      </w:r>
      <w:r w:rsidRPr="004659D0">
        <w:rPr>
          <w:rFonts w:ascii="Times New Roman" w:hAnsi="Times New Roman"/>
          <w:spacing w:val="-2"/>
          <w:sz w:val="24"/>
          <w:szCs w:val="24"/>
          <w:bdr w:val="none" w:sz="0" w:space="0" w:color="auto" w:frame="1"/>
        </w:rPr>
        <w:softHyphen/>
      </w:r>
      <w:r w:rsidRPr="004659D0">
        <w:rPr>
          <w:rFonts w:ascii="Times New Roman" w:hAnsi="Times New Roman"/>
          <w:spacing w:val="-1"/>
          <w:sz w:val="24"/>
          <w:szCs w:val="24"/>
          <w:bdr w:val="none" w:sz="0" w:space="0" w:color="auto" w:frame="1"/>
        </w:rPr>
        <w:t>ной гармонии, о «небесных» звуках, оставшихся в памя</w:t>
      </w:r>
      <w:r w:rsidRPr="004659D0">
        <w:rPr>
          <w:rFonts w:ascii="Times New Roman" w:hAnsi="Times New Roman"/>
          <w:spacing w:val="-1"/>
          <w:sz w:val="24"/>
          <w:szCs w:val="24"/>
          <w:bdr w:val="none" w:sz="0" w:space="0" w:color="auto" w:frame="1"/>
        </w:rPr>
        <w:softHyphen/>
        <w:t>ти души, переживание блаженства, полноты жизненных </w:t>
      </w:r>
      <w:r w:rsidRPr="004659D0">
        <w:rPr>
          <w:rFonts w:ascii="Times New Roman" w:hAnsi="Times New Roman"/>
          <w:spacing w:val="3"/>
          <w:sz w:val="24"/>
          <w:szCs w:val="24"/>
          <w:bdr w:val="none" w:sz="0" w:space="0" w:color="auto" w:frame="1"/>
        </w:rPr>
        <w:t>сил, связанное с красотой природы и ее проявлений. </w:t>
      </w:r>
      <w:r w:rsidRPr="004659D0">
        <w:rPr>
          <w:rFonts w:ascii="Times New Roman" w:hAnsi="Times New Roman"/>
          <w:sz w:val="24"/>
          <w:szCs w:val="24"/>
          <w:bdr w:val="none" w:sz="0" w:space="0" w:color="auto" w:frame="1"/>
        </w:rPr>
        <w:t>«Молитва» («В минуту жизни трудную...») — готовность </w:t>
      </w:r>
      <w:r w:rsidRPr="004659D0">
        <w:rPr>
          <w:rFonts w:ascii="Times New Roman" w:hAnsi="Times New Roman"/>
          <w:spacing w:val="2"/>
          <w:sz w:val="24"/>
          <w:szCs w:val="24"/>
          <w:bdr w:val="none" w:sz="0" w:space="0" w:color="auto" w:frame="1"/>
        </w:rPr>
        <w:t>ринуться навстречу знакомым гармоничным звукам, </w:t>
      </w:r>
      <w:r w:rsidRPr="004659D0">
        <w:rPr>
          <w:rFonts w:ascii="Times New Roman" w:hAnsi="Times New Roman"/>
          <w:spacing w:val="3"/>
          <w:sz w:val="24"/>
          <w:szCs w:val="24"/>
          <w:bdr w:val="none" w:sz="0" w:space="0" w:color="auto" w:frame="1"/>
        </w:rPr>
        <w:t>символизирующим ожидаемое счастье на земле.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5"/>
          <w:sz w:val="24"/>
          <w:szCs w:val="24"/>
          <w:bdr w:val="none" w:sz="0" w:space="0" w:color="auto" w:frame="1"/>
        </w:rPr>
        <w:t>Теория литературы. Фольклоризм литературы </w:t>
      </w:r>
      <w:r w:rsidRPr="004659D0">
        <w:rPr>
          <w:rFonts w:ascii="Times New Roman" w:hAnsi="Times New Roman"/>
          <w:spacing w:val="2"/>
          <w:sz w:val="24"/>
          <w:szCs w:val="24"/>
          <w:bdr w:val="none" w:sz="0" w:space="0" w:color="auto" w:frame="1"/>
        </w:rPr>
        <w:t>(развитие представлений).</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1"/>
          <w:sz w:val="24"/>
          <w:szCs w:val="24"/>
          <w:bdr w:val="none" w:sz="0" w:space="0" w:color="auto" w:frame="1"/>
        </w:rPr>
        <w:t>Николай Васильевич Гоголь. </w:t>
      </w:r>
      <w:r w:rsidRPr="004659D0">
        <w:rPr>
          <w:rFonts w:ascii="Times New Roman" w:hAnsi="Times New Roman"/>
          <w:spacing w:val="-1"/>
          <w:sz w:val="24"/>
          <w:szCs w:val="24"/>
          <w:bdr w:val="none" w:sz="0" w:space="0" w:color="auto" w:frame="1"/>
        </w:rPr>
        <w:t>Краткий рассказ о пи</w:t>
      </w:r>
      <w:r w:rsidRPr="004659D0">
        <w:rPr>
          <w:rFonts w:ascii="Times New Roman" w:hAnsi="Times New Roman"/>
          <w:spacing w:val="-1"/>
          <w:sz w:val="24"/>
          <w:szCs w:val="24"/>
          <w:bdr w:val="none" w:sz="0" w:space="0" w:color="auto" w:frame="1"/>
        </w:rPr>
        <w:softHyphen/>
      </w:r>
      <w:r w:rsidRPr="004659D0">
        <w:rPr>
          <w:rFonts w:ascii="Times New Roman" w:hAnsi="Times New Roman"/>
          <w:spacing w:val="-18"/>
          <w:sz w:val="24"/>
          <w:szCs w:val="24"/>
          <w:bdr w:val="none" w:sz="0" w:space="0" w:color="auto" w:frame="1"/>
        </w:rPr>
        <w:t>сателе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z w:val="24"/>
          <w:szCs w:val="24"/>
          <w:bdr w:val="none" w:sz="0" w:space="0" w:color="auto" w:frame="1"/>
        </w:rPr>
        <w:t>«Тарас Бульба». </w:t>
      </w:r>
      <w:r w:rsidRPr="004659D0">
        <w:rPr>
          <w:rFonts w:ascii="Times New Roman" w:hAnsi="Times New Roman"/>
          <w:sz w:val="24"/>
          <w:szCs w:val="24"/>
          <w:bdr w:val="none" w:sz="0" w:space="0" w:color="auto" w:frame="1"/>
        </w:rPr>
        <w:t>Прославление боевого товарище</w:t>
      </w:r>
      <w:r w:rsidRPr="004659D0">
        <w:rPr>
          <w:rFonts w:ascii="Times New Roman" w:hAnsi="Times New Roman"/>
          <w:sz w:val="24"/>
          <w:szCs w:val="24"/>
          <w:bdr w:val="none" w:sz="0" w:space="0" w:color="auto" w:frame="1"/>
        </w:rPr>
        <w:softHyphen/>
      </w:r>
      <w:r w:rsidRPr="004659D0">
        <w:rPr>
          <w:rFonts w:ascii="Times New Roman" w:hAnsi="Times New Roman"/>
          <w:spacing w:val="1"/>
          <w:sz w:val="24"/>
          <w:szCs w:val="24"/>
          <w:bdr w:val="none" w:sz="0" w:space="0" w:color="auto" w:frame="1"/>
        </w:rPr>
        <w:t>ства, осуждение предательства. Героизм и самоотвер</w:t>
      </w:r>
      <w:r w:rsidRPr="004659D0">
        <w:rPr>
          <w:rFonts w:ascii="Times New Roman" w:hAnsi="Times New Roman"/>
          <w:spacing w:val="1"/>
          <w:sz w:val="24"/>
          <w:szCs w:val="24"/>
          <w:bdr w:val="none" w:sz="0" w:space="0" w:color="auto" w:frame="1"/>
        </w:rPr>
        <w:softHyphen/>
      </w:r>
      <w:r w:rsidRPr="004659D0">
        <w:rPr>
          <w:rFonts w:ascii="Times New Roman" w:hAnsi="Times New Roman"/>
          <w:sz w:val="24"/>
          <w:szCs w:val="24"/>
          <w:bdr w:val="none" w:sz="0" w:space="0" w:color="auto" w:frame="1"/>
        </w:rPr>
        <w:t>женность Тараса и его товарищей-запорожцев в борьбе </w:t>
      </w:r>
      <w:r w:rsidRPr="004659D0">
        <w:rPr>
          <w:rFonts w:ascii="Times New Roman" w:hAnsi="Times New Roman"/>
          <w:spacing w:val="2"/>
          <w:sz w:val="24"/>
          <w:szCs w:val="24"/>
          <w:bdr w:val="none" w:sz="0" w:space="0" w:color="auto" w:frame="1"/>
        </w:rPr>
        <w:t>за освобождение родной земли. Противопоставление </w:t>
      </w:r>
      <w:r w:rsidRPr="004659D0">
        <w:rPr>
          <w:rFonts w:ascii="Times New Roman" w:hAnsi="Times New Roman"/>
          <w:spacing w:val="-1"/>
          <w:sz w:val="24"/>
          <w:szCs w:val="24"/>
          <w:bdr w:val="none" w:sz="0" w:space="0" w:color="auto" w:frame="1"/>
        </w:rPr>
        <w:t>Остапа Андрию, смысл этого противопоставления. Пат</w:t>
      </w:r>
      <w:r w:rsidRPr="004659D0">
        <w:rPr>
          <w:rFonts w:ascii="Times New Roman" w:hAnsi="Times New Roman"/>
          <w:spacing w:val="-1"/>
          <w:sz w:val="24"/>
          <w:szCs w:val="24"/>
          <w:bdr w:val="none" w:sz="0" w:space="0" w:color="auto" w:frame="1"/>
        </w:rPr>
        <w:softHyphen/>
      </w:r>
      <w:r w:rsidRPr="004659D0">
        <w:rPr>
          <w:rFonts w:ascii="Times New Roman" w:hAnsi="Times New Roman"/>
          <w:spacing w:val="3"/>
          <w:sz w:val="24"/>
          <w:szCs w:val="24"/>
          <w:bdr w:val="none" w:sz="0" w:space="0" w:color="auto" w:frame="1"/>
        </w:rPr>
        <w:t>риотический пафос повести.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3"/>
          <w:sz w:val="24"/>
          <w:szCs w:val="24"/>
          <w:bdr w:val="none" w:sz="0" w:space="0" w:color="auto" w:frame="1"/>
        </w:rPr>
        <w:t>Особенности изображения людей и природы в по</w:t>
      </w:r>
      <w:r w:rsidRPr="004659D0">
        <w:rPr>
          <w:rFonts w:ascii="Times New Roman" w:hAnsi="Times New Roman"/>
          <w:spacing w:val="3"/>
          <w:sz w:val="24"/>
          <w:szCs w:val="24"/>
          <w:bdr w:val="none" w:sz="0" w:space="0" w:color="auto" w:frame="1"/>
        </w:rPr>
        <w:softHyphen/>
      </w:r>
      <w:r w:rsidRPr="004659D0">
        <w:rPr>
          <w:rFonts w:ascii="Times New Roman" w:hAnsi="Times New Roman"/>
          <w:spacing w:val="-2"/>
          <w:sz w:val="24"/>
          <w:szCs w:val="24"/>
          <w:bdr w:val="none" w:sz="0" w:space="0" w:color="auto" w:frame="1"/>
        </w:rPr>
        <w:t>вести.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3"/>
          <w:sz w:val="24"/>
          <w:szCs w:val="24"/>
          <w:bdr w:val="none" w:sz="0" w:space="0" w:color="auto" w:frame="1"/>
        </w:rPr>
        <w:t>Теория литературы. Историческая и фольклор</w:t>
      </w:r>
      <w:r w:rsidRPr="004659D0">
        <w:rPr>
          <w:rFonts w:ascii="Times New Roman" w:hAnsi="Times New Roman"/>
          <w:spacing w:val="13"/>
          <w:sz w:val="24"/>
          <w:szCs w:val="24"/>
          <w:bdr w:val="none" w:sz="0" w:space="0" w:color="auto" w:frame="1"/>
        </w:rPr>
        <w:softHyphen/>
      </w:r>
      <w:r w:rsidRPr="004659D0">
        <w:rPr>
          <w:rFonts w:ascii="Times New Roman" w:hAnsi="Times New Roman"/>
          <w:sz w:val="24"/>
          <w:szCs w:val="24"/>
          <w:bdr w:val="none" w:sz="0" w:space="0" w:color="auto" w:frame="1"/>
        </w:rPr>
        <w:t>ная основа произведения. Роды литературы: эпос (раз</w:t>
      </w:r>
      <w:r w:rsidRPr="004659D0">
        <w:rPr>
          <w:rFonts w:ascii="Times New Roman" w:hAnsi="Times New Roman"/>
          <w:sz w:val="24"/>
          <w:szCs w:val="24"/>
          <w:bdr w:val="none" w:sz="0" w:space="0" w:color="auto" w:frame="1"/>
        </w:rPr>
        <w:softHyphen/>
      </w:r>
      <w:r w:rsidRPr="004659D0">
        <w:rPr>
          <w:rFonts w:ascii="Times New Roman" w:hAnsi="Times New Roman"/>
          <w:spacing w:val="1"/>
          <w:sz w:val="24"/>
          <w:szCs w:val="24"/>
          <w:bdr w:val="none" w:sz="0" w:space="0" w:color="auto" w:frame="1"/>
        </w:rPr>
        <w:t>витие понятия).</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spacing w:val="4"/>
          <w:sz w:val="24"/>
          <w:szCs w:val="24"/>
          <w:bdr w:val="none" w:sz="0" w:space="0" w:color="auto" w:frame="1"/>
        </w:rPr>
        <w:t>Литературный герой (развитие понятия).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1"/>
          <w:sz w:val="24"/>
          <w:szCs w:val="24"/>
          <w:bdr w:val="none" w:sz="0" w:space="0" w:color="auto" w:frame="1"/>
        </w:rPr>
        <w:t>Иван Сергеевич Тургенев. </w:t>
      </w:r>
      <w:r w:rsidRPr="004659D0">
        <w:rPr>
          <w:rFonts w:ascii="Times New Roman" w:hAnsi="Times New Roman"/>
          <w:spacing w:val="1"/>
          <w:sz w:val="24"/>
          <w:szCs w:val="24"/>
          <w:bdr w:val="none" w:sz="0" w:space="0" w:color="auto" w:frame="1"/>
        </w:rPr>
        <w:t>Краткий рассказ о писа</w:t>
      </w:r>
      <w:r w:rsidRPr="004659D0">
        <w:rPr>
          <w:rFonts w:ascii="Times New Roman" w:hAnsi="Times New Roman"/>
          <w:spacing w:val="1"/>
          <w:sz w:val="24"/>
          <w:szCs w:val="24"/>
          <w:bdr w:val="none" w:sz="0" w:space="0" w:color="auto" w:frame="1"/>
        </w:rPr>
        <w:softHyphen/>
      </w:r>
      <w:r w:rsidRPr="004659D0">
        <w:rPr>
          <w:rFonts w:ascii="Times New Roman" w:hAnsi="Times New Roman"/>
          <w:spacing w:val="-5"/>
          <w:sz w:val="24"/>
          <w:szCs w:val="24"/>
          <w:bdr w:val="none" w:sz="0" w:space="0" w:color="auto" w:frame="1"/>
        </w:rPr>
        <w:t>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2"/>
          <w:sz w:val="24"/>
          <w:szCs w:val="24"/>
          <w:bdr w:val="none" w:sz="0" w:space="0" w:color="auto" w:frame="1"/>
        </w:rPr>
        <w:t>«Бирюк». </w:t>
      </w:r>
      <w:r w:rsidRPr="004659D0">
        <w:rPr>
          <w:rFonts w:ascii="Times New Roman" w:hAnsi="Times New Roman"/>
          <w:spacing w:val="-2"/>
          <w:sz w:val="24"/>
          <w:szCs w:val="24"/>
          <w:bdr w:val="none" w:sz="0" w:space="0" w:color="auto" w:frame="1"/>
        </w:rPr>
        <w:t>Изображение быта крестьян, авторское от</w:t>
      </w:r>
      <w:r w:rsidRPr="004659D0">
        <w:rPr>
          <w:rFonts w:ascii="Times New Roman" w:hAnsi="Times New Roman"/>
          <w:spacing w:val="-2"/>
          <w:sz w:val="24"/>
          <w:szCs w:val="24"/>
          <w:bdr w:val="none" w:sz="0" w:space="0" w:color="auto" w:frame="1"/>
        </w:rPr>
        <w:softHyphen/>
      </w:r>
      <w:r w:rsidRPr="004659D0">
        <w:rPr>
          <w:rFonts w:ascii="Times New Roman" w:hAnsi="Times New Roman"/>
          <w:spacing w:val="2"/>
          <w:sz w:val="24"/>
          <w:szCs w:val="24"/>
          <w:bdr w:val="none" w:sz="0" w:space="0" w:color="auto" w:frame="1"/>
        </w:rPr>
        <w:t>ношение к бесправным и обездоленным. Мастерство в изображении пейзажа. Художественные особенности </w:t>
      </w:r>
      <w:r w:rsidRPr="004659D0">
        <w:rPr>
          <w:rFonts w:ascii="Times New Roman" w:hAnsi="Times New Roman"/>
          <w:sz w:val="24"/>
          <w:szCs w:val="24"/>
          <w:bdr w:val="none" w:sz="0" w:space="0" w:color="auto" w:frame="1"/>
        </w:rPr>
        <w:t>рассказа.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z w:val="24"/>
          <w:szCs w:val="24"/>
          <w:bdr w:val="none" w:sz="0" w:space="0" w:color="auto" w:frame="1"/>
        </w:rPr>
        <w:t>Стихотворения в прозе. </w:t>
      </w:r>
      <w:r w:rsidRPr="004659D0">
        <w:rPr>
          <w:rFonts w:ascii="Times New Roman" w:hAnsi="Times New Roman"/>
          <w:b/>
          <w:bCs/>
          <w:i/>
          <w:iCs/>
          <w:sz w:val="24"/>
          <w:szCs w:val="24"/>
          <w:bdr w:val="none" w:sz="0" w:space="0" w:color="auto" w:frame="1"/>
        </w:rPr>
        <w:t>«Русский язык». </w:t>
      </w:r>
      <w:r w:rsidRPr="004659D0">
        <w:rPr>
          <w:rFonts w:ascii="Times New Roman" w:hAnsi="Times New Roman"/>
          <w:sz w:val="24"/>
          <w:szCs w:val="24"/>
          <w:bdr w:val="none" w:sz="0" w:space="0" w:color="auto" w:frame="1"/>
        </w:rPr>
        <w:t>Тургенев </w:t>
      </w:r>
      <w:r w:rsidRPr="004659D0">
        <w:rPr>
          <w:rFonts w:ascii="Times New Roman" w:hAnsi="Times New Roman"/>
          <w:spacing w:val="3"/>
          <w:sz w:val="24"/>
          <w:szCs w:val="24"/>
          <w:bdr w:val="none" w:sz="0" w:space="0" w:color="auto" w:frame="1"/>
        </w:rPr>
        <w:t>о богатстве и красоте русского языка. Родной язык как </w:t>
      </w:r>
      <w:r w:rsidRPr="004659D0">
        <w:rPr>
          <w:rFonts w:ascii="Times New Roman" w:hAnsi="Times New Roman"/>
          <w:sz w:val="24"/>
          <w:szCs w:val="24"/>
          <w:bdr w:val="none" w:sz="0" w:space="0" w:color="auto" w:frame="1"/>
        </w:rPr>
        <w:t>духовная опора человека. </w:t>
      </w:r>
      <w:r w:rsidRPr="004659D0">
        <w:rPr>
          <w:rFonts w:ascii="Times New Roman" w:hAnsi="Times New Roman"/>
          <w:b/>
          <w:bCs/>
          <w:i/>
          <w:iCs/>
          <w:sz w:val="24"/>
          <w:szCs w:val="24"/>
          <w:bdr w:val="none" w:sz="0" w:space="0" w:color="auto" w:frame="1"/>
        </w:rPr>
        <w:t>«Близнецы», «Два богача».</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spacing w:val="2"/>
          <w:sz w:val="24"/>
          <w:szCs w:val="24"/>
          <w:bdr w:val="none" w:sz="0" w:space="0" w:color="auto" w:frame="1"/>
        </w:rPr>
        <w:t>Нравственность и человеческие взаимоотношения. </w:t>
      </w:r>
      <w:r w:rsidRPr="004659D0">
        <w:rPr>
          <w:rFonts w:ascii="Times New Roman" w:hAnsi="Times New Roman"/>
          <w:spacing w:val="16"/>
          <w:sz w:val="24"/>
          <w:szCs w:val="24"/>
          <w:bdr w:val="none" w:sz="0" w:space="0" w:color="auto" w:frame="1"/>
        </w:rPr>
        <w:t>Теория литературы. Стихотворения в прозе.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1"/>
          <w:sz w:val="24"/>
          <w:szCs w:val="24"/>
          <w:bdr w:val="none" w:sz="0" w:space="0" w:color="auto" w:frame="1"/>
        </w:rPr>
        <w:t>Николай Алексеевич Некрасов. </w:t>
      </w:r>
      <w:r w:rsidRPr="004659D0">
        <w:rPr>
          <w:rFonts w:ascii="Times New Roman" w:hAnsi="Times New Roman"/>
          <w:spacing w:val="1"/>
          <w:sz w:val="24"/>
          <w:szCs w:val="24"/>
          <w:bdr w:val="none" w:sz="0" w:space="0" w:color="auto" w:frame="1"/>
        </w:rPr>
        <w:t>Краткий рассказ о </w:t>
      </w:r>
      <w:r w:rsidRPr="004659D0">
        <w:rPr>
          <w:rFonts w:ascii="Times New Roman" w:hAnsi="Times New Roman"/>
          <w:spacing w:val="-3"/>
          <w:sz w:val="24"/>
          <w:szCs w:val="24"/>
          <w:bdr w:val="none" w:sz="0" w:space="0" w:color="auto" w:frame="1"/>
        </w:rPr>
        <w:t>писателе.</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i/>
          <w:iCs/>
          <w:spacing w:val="-1"/>
          <w:sz w:val="24"/>
          <w:szCs w:val="24"/>
          <w:bdr w:val="none" w:sz="0" w:space="0" w:color="auto" w:frame="1"/>
        </w:rPr>
        <w:t>«Русские женщины» </w:t>
      </w:r>
      <w:r w:rsidRPr="004659D0">
        <w:rPr>
          <w:rFonts w:ascii="Times New Roman" w:hAnsi="Times New Roman"/>
          <w:i/>
          <w:iCs/>
          <w:spacing w:val="-1"/>
          <w:sz w:val="24"/>
          <w:szCs w:val="24"/>
          <w:bdr w:val="none" w:sz="0" w:space="0" w:color="auto" w:frame="1"/>
        </w:rPr>
        <w:t>(«Княгиня Трубецкая»), </w:t>
      </w:r>
      <w:r w:rsidRPr="004659D0">
        <w:rPr>
          <w:rFonts w:ascii="Times New Roman" w:hAnsi="Times New Roman"/>
          <w:spacing w:val="-1"/>
          <w:sz w:val="24"/>
          <w:szCs w:val="24"/>
          <w:bdr w:val="none" w:sz="0" w:space="0" w:color="auto" w:frame="1"/>
        </w:rPr>
        <w:t>Исто</w:t>
      </w:r>
      <w:r w:rsidRPr="004659D0">
        <w:rPr>
          <w:rFonts w:ascii="Times New Roman" w:hAnsi="Times New Roman"/>
          <w:spacing w:val="-1"/>
          <w:sz w:val="24"/>
          <w:szCs w:val="24"/>
          <w:bdr w:val="none" w:sz="0" w:space="0" w:color="auto" w:frame="1"/>
        </w:rPr>
        <w:softHyphen/>
      </w:r>
      <w:r w:rsidRPr="004659D0">
        <w:rPr>
          <w:rFonts w:ascii="Times New Roman" w:hAnsi="Times New Roman"/>
          <w:sz w:val="24"/>
          <w:szCs w:val="24"/>
          <w:bdr w:val="none" w:sz="0" w:space="0" w:color="auto" w:frame="1"/>
        </w:rPr>
        <w:t>рическая основа поэмы. Величие духа русских женщин, </w:t>
      </w:r>
      <w:r w:rsidRPr="004659D0">
        <w:rPr>
          <w:rFonts w:ascii="Times New Roman" w:hAnsi="Times New Roman"/>
          <w:spacing w:val="2"/>
          <w:sz w:val="24"/>
          <w:szCs w:val="24"/>
          <w:bdr w:val="none" w:sz="0" w:space="0" w:color="auto" w:frame="1"/>
        </w:rPr>
        <w:t>отправившихся вслед за осужденными мужьями в Си</w:t>
      </w:r>
      <w:r w:rsidRPr="004659D0">
        <w:rPr>
          <w:rFonts w:ascii="Times New Roman" w:hAnsi="Times New Roman"/>
          <w:spacing w:val="2"/>
          <w:sz w:val="24"/>
          <w:szCs w:val="24"/>
          <w:bdr w:val="none" w:sz="0" w:space="0" w:color="auto" w:frame="1"/>
        </w:rPr>
        <w:softHyphen/>
      </w:r>
      <w:r w:rsidRPr="004659D0">
        <w:rPr>
          <w:rFonts w:ascii="Times New Roman" w:hAnsi="Times New Roman"/>
          <w:sz w:val="24"/>
          <w:szCs w:val="24"/>
          <w:bdr w:val="none" w:sz="0" w:space="0" w:color="auto" w:frame="1"/>
        </w:rPr>
        <w:t>бирь. Художественные особенности исторических поэм </w:t>
      </w:r>
      <w:r w:rsidRPr="004659D0">
        <w:rPr>
          <w:rFonts w:ascii="Times New Roman" w:hAnsi="Times New Roman"/>
          <w:spacing w:val="-2"/>
          <w:sz w:val="24"/>
          <w:szCs w:val="24"/>
          <w:bdr w:val="none" w:sz="0" w:space="0" w:color="auto" w:frame="1"/>
        </w:rPr>
        <w:t>Некрасова.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1"/>
          <w:sz w:val="24"/>
          <w:szCs w:val="24"/>
          <w:bdr w:val="none" w:sz="0" w:space="0" w:color="auto" w:frame="1"/>
        </w:rPr>
        <w:t>«Размышления у парадного подъезда». </w:t>
      </w:r>
      <w:r w:rsidRPr="004659D0">
        <w:rPr>
          <w:rFonts w:ascii="Times New Roman" w:hAnsi="Times New Roman"/>
          <w:spacing w:val="-1"/>
          <w:sz w:val="24"/>
          <w:szCs w:val="24"/>
          <w:bdr w:val="none" w:sz="0" w:space="0" w:color="auto" w:frame="1"/>
        </w:rPr>
        <w:t>Боль поэ</w:t>
      </w:r>
      <w:r w:rsidRPr="004659D0">
        <w:rPr>
          <w:rFonts w:ascii="Times New Roman" w:hAnsi="Times New Roman"/>
          <w:spacing w:val="-1"/>
          <w:sz w:val="24"/>
          <w:szCs w:val="24"/>
          <w:bdr w:val="none" w:sz="0" w:space="0" w:color="auto" w:frame="1"/>
        </w:rPr>
        <w:softHyphen/>
      </w:r>
      <w:r w:rsidRPr="004659D0">
        <w:rPr>
          <w:rFonts w:ascii="Times New Roman" w:hAnsi="Times New Roman"/>
          <w:spacing w:val="3"/>
          <w:sz w:val="24"/>
          <w:szCs w:val="24"/>
          <w:bdr w:val="none" w:sz="0" w:space="0" w:color="auto" w:frame="1"/>
        </w:rPr>
        <w:t>та за судьбу народа. Своеобразие некрасовской музы. </w:t>
      </w:r>
      <w:r w:rsidRPr="004659D0">
        <w:rPr>
          <w:rFonts w:ascii="Times New Roman" w:hAnsi="Times New Roman"/>
          <w:spacing w:val="4"/>
          <w:sz w:val="24"/>
          <w:szCs w:val="24"/>
          <w:bdr w:val="none" w:sz="0" w:space="0" w:color="auto" w:frame="1"/>
        </w:rPr>
        <w:t>(Для чтения и обсуждения.)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3"/>
          <w:sz w:val="24"/>
          <w:szCs w:val="24"/>
          <w:bdr w:val="none" w:sz="0" w:space="0" w:color="auto" w:frame="1"/>
        </w:rPr>
        <w:t>Теория литературы. Поэма (развитие понятия). </w:t>
      </w:r>
      <w:r w:rsidRPr="004659D0">
        <w:rPr>
          <w:rFonts w:ascii="Times New Roman" w:hAnsi="Times New Roman"/>
          <w:spacing w:val="3"/>
          <w:sz w:val="24"/>
          <w:szCs w:val="24"/>
          <w:bdr w:val="none" w:sz="0" w:space="0" w:color="auto" w:frame="1"/>
        </w:rPr>
        <w:t>Трехсложные размеры стиха (развитие понятия).</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z w:val="24"/>
          <w:szCs w:val="24"/>
          <w:bdr w:val="none" w:sz="0" w:space="0" w:color="auto" w:frame="1"/>
        </w:rPr>
        <w:t>Алексей Константинович Толстой. </w:t>
      </w:r>
      <w:r w:rsidRPr="004659D0">
        <w:rPr>
          <w:rFonts w:ascii="Times New Roman" w:hAnsi="Times New Roman"/>
          <w:sz w:val="24"/>
          <w:szCs w:val="24"/>
          <w:bdr w:val="none" w:sz="0" w:space="0" w:color="auto" w:frame="1"/>
        </w:rPr>
        <w:t>Слово о поэте.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
          <w:sz w:val="24"/>
          <w:szCs w:val="24"/>
          <w:bdr w:val="none" w:sz="0" w:space="0" w:color="auto" w:frame="1"/>
        </w:rPr>
        <w:t>Исторические баллады </w:t>
      </w:r>
      <w:r w:rsidRPr="004659D0">
        <w:rPr>
          <w:rFonts w:ascii="Times New Roman" w:hAnsi="Times New Roman"/>
          <w:b/>
          <w:bCs/>
          <w:i/>
          <w:iCs/>
          <w:spacing w:val="-1"/>
          <w:sz w:val="24"/>
          <w:szCs w:val="24"/>
          <w:bdr w:val="none" w:sz="0" w:space="0" w:color="auto" w:frame="1"/>
        </w:rPr>
        <w:t>«Василий Шибанов» </w:t>
      </w:r>
      <w:r w:rsidRPr="004659D0">
        <w:rPr>
          <w:rFonts w:ascii="Times New Roman" w:hAnsi="Times New Roman"/>
          <w:spacing w:val="-1"/>
          <w:sz w:val="24"/>
          <w:szCs w:val="24"/>
          <w:bdr w:val="none" w:sz="0" w:space="0" w:color="auto" w:frame="1"/>
        </w:rPr>
        <w:t>и </w:t>
      </w:r>
      <w:r w:rsidRPr="004659D0">
        <w:rPr>
          <w:rFonts w:ascii="Times New Roman" w:hAnsi="Times New Roman"/>
          <w:b/>
          <w:bCs/>
          <w:i/>
          <w:iCs/>
          <w:spacing w:val="-1"/>
          <w:sz w:val="24"/>
          <w:szCs w:val="24"/>
          <w:bdr w:val="none" w:sz="0" w:space="0" w:color="auto" w:frame="1"/>
        </w:rPr>
        <w:t>«Ми</w:t>
      </w:r>
      <w:r w:rsidRPr="004659D0">
        <w:rPr>
          <w:rFonts w:ascii="Times New Roman" w:hAnsi="Times New Roman"/>
          <w:b/>
          <w:bCs/>
          <w:i/>
          <w:iCs/>
          <w:sz w:val="24"/>
          <w:szCs w:val="24"/>
          <w:bdr w:val="none" w:sz="0" w:space="0" w:color="auto" w:frame="1"/>
        </w:rPr>
        <w:t>хайло Репнин». </w:t>
      </w:r>
      <w:r w:rsidRPr="004659D0">
        <w:rPr>
          <w:rFonts w:ascii="Times New Roman" w:hAnsi="Times New Roman"/>
          <w:sz w:val="24"/>
          <w:szCs w:val="24"/>
          <w:bdr w:val="none" w:sz="0" w:space="0" w:color="auto" w:frame="1"/>
        </w:rPr>
        <w:t>Воспроизведение исторического коло</w:t>
      </w:r>
      <w:r w:rsidRPr="004659D0">
        <w:rPr>
          <w:rFonts w:ascii="Times New Roman" w:hAnsi="Times New Roman"/>
          <w:sz w:val="24"/>
          <w:szCs w:val="24"/>
          <w:bdr w:val="none" w:sz="0" w:space="0" w:color="auto" w:frame="1"/>
        </w:rPr>
        <w:softHyphen/>
      </w:r>
      <w:r w:rsidRPr="004659D0">
        <w:rPr>
          <w:rFonts w:ascii="Times New Roman" w:hAnsi="Times New Roman"/>
          <w:spacing w:val="1"/>
          <w:sz w:val="24"/>
          <w:szCs w:val="24"/>
          <w:bdr w:val="none" w:sz="0" w:space="0" w:color="auto" w:frame="1"/>
        </w:rPr>
        <w:t>рита эпохи. Правда и вымысел. Тема древнерусского «рыцарства», противостоящего самовластию.</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5"/>
          <w:sz w:val="24"/>
          <w:szCs w:val="24"/>
          <w:bdr w:val="none" w:sz="0" w:space="0" w:color="auto" w:frame="1"/>
        </w:rPr>
        <w:t>Смех сквозь слезы, или «Уроки Щедрина»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2"/>
          <w:sz w:val="24"/>
          <w:szCs w:val="24"/>
          <w:bdr w:val="none" w:sz="0" w:space="0" w:color="auto" w:frame="1"/>
        </w:rPr>
        <w:t>Михаил Евграфович Салтыков-Щедрин. </w:t>
      </w:r>
      <w:r w:rsidRPr="004659D0">
        <w:rPr>
          <w:rFonts w:ascii="Times New Roman" w:hAnsi="Times New Roman"/>
          <w:spacing w:val="2"/>
          <w:sz w:val="24"/>
          <w:szCs w:val="24"/>
          <w:bdr w:val="none" w:sz="0" w:space="0" w:color="auto" w:frame="1"/>
        </w:rPr>
        <w:t>Краткий </w:t>
      </w:r>
      <w:r w:rsidRPr="004659D0">
        <w:rPr>
          <w:rFonts w:ascii="Times New Roman" w:hAnsi="Times New Roman"/>
          <w:spacing w:val="3"/>
          <w:sz w:val="24"/>
          <w:szCs w:val="24"/>
          <w:bdr w:val="none" w:sz="0" w:space="0" w:color="auto" w:frame="1"/>
        </w:rPr>
        <w:t>рассказ о писателе.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3"/>
          <w:sz w:val="24"/>
          <w:szCs w:val="24"/>
          <w:bdr w:val="none" w:sz="0" w:space="0" w:color="auto" w:frame="1"/>
        </w:rPr>
        <w:t>«Повесть о том, как один мужик двух генералов </w:t>
      </w:r>
      <w:r w:rsidRPr="004659D0">
        <w:rPr>
          <w:rFonts w:ascii="Times New Roman" w:hAnsi="Times New Roman"/>
          <w:b/>
          <w:bCs/>
          <w:i/>
          <w:iCs/>
          <w:spacing w:val="1"/>
          <w:sz w:val="24"/>
          <w:szCs w:val="24"/>
          <w:bdr w:val="none" w:sz="0" w:space="0" w:color="auto" w:frame="1"/>
        </w:rPr>
        <w:t>прокормил». </w:t>
      </w:r>
      <w:r w:rsidRPr="004659D0">
        <w:rPr>
          <w:rFonts w:ascii="Times New Roman" w:hAnsi="Times New Roman"/>
          <w:spacing w:val="1"/>
          <w:sz w:val="24"/>
          <w:szCs w:val="24"/>
          <w:bdr w:val="none" w:sz="0" w:space="0" w:color="auto" w:frame="1"/>
        </w:rPr>
        <w:t>Нравственные пороки общества. Парази</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тизм генералов, трудолюбие и сметливость мужика. </w:t>
      </w:r>
      <w:r w:rsidRPr="004659D0">
        <w:rPr>
          <w:rFonts w:ascii="Times New Roman" w:hAnsi="Times New Roman"/>
          <w:spacing w:val="3"/>
          <w:sz w:val="24"/>
          <w:szCs w:val="24"/>
          <w:bdr w:val="none" w:sz="0" w:space="0" w:color="auto" w:frame="1"/>
        </w:rPr>
        <w:t>Осуждение покорности мужика. Сатира в «Повести...».</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i/>
          <w:iCs/>
          <w:spacing w:val="2"/>
          <w:sz w:val="24"/>
          <w:szCs w:val="24"/>
          <w:bdr w:val="none" w:sz="0" w:space="0" w:color="auto" w:frame="1"/>
        </w:rPr>
        <w:t>«Дикий помещик». </w:t>
      </w:r>
      <w:r w:rsidRPr="004659D0">
        <w:rPr>
          <w:rFonts w:ascii="Times New Roman" w:hAnsi="Times New Roman"/>
          <w:spacing w:val="2"/>
          <w:sz w:val="24"/>
          <w:szCs w:val="24"/>
          <w:bdr w:val="none" w:sz="0" w:space="0" w:color="auto" w:frame="1"/>
        </w:rPr>
        <w:t>Для самостоятельного чтения.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3"/>
          <w:sz w:val="24"/>
          <w:szCs w:val="24"/>
          <w:bdr w:val="none" w:sz="0" w:space="0" w:color="auto" w:frame="1"/>
        </w:rPr>
        <w:t>Теория литературы. Гротеск (начальные пред</w:t>
      </w:r>
      <w:r w:rsidRPr="004659D0">
        <w:rPr>
          <w:rFonts w:ascii="Times New Roman" w:hAnsi="Times New Roman"/>
          <w:spacing w:val="13"/>
          <w:sz w:val="24"/>
          <w:szCs w:val="24"/>
          <w:bdr w:val="none" w:sz="0" w:space="0" w:color="auto" w:frame="1"/>
        </w:rPr>
        <w:softHyphen/>
      </w:r>
      <w:r w:rsidRPr="004659D0">
        <w:rPr>
          <w:rFonts w:ascii="Times New Roman" w:hAnsi="Times New Roman"/>
          <w:spacing w:val="-3"/>
          <w:sz w:val="24"/>
          <w:szCs w:val="24"/>
          <w:bdr w:val="none" w:sz="0" w:space="0" w:color="auto" w:frame="1"/>
        </w:rPr>
        <w:t>ставления).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1"/>
          <w:sz w:val="24"/>
          <w:szCs w:val="24"/>
          <w:bdr w:val="none" w:sz="0" w:space="0" w:color="auto" w:frame="1"/>
        </w:rPr>
        <w:t>Лев Николаевич Толстой. </w:t>
      </w:r>
      <w:r w:rsidRPr="004659D0">
        <w:rPr>
          <w:rFonts w:ascii="Times New Roman" w:hAnsi="Times New Roman"/>
          <w:spacing w:val="1"/>
          <w:sz w:val="24"/>
          <w:szCs w:val="24"/>
          <w:bdr w:val="none" w:sz="0" w:space="0" w:color="auto" w:frame="1"/>
        </w:rPr>
        <w:t>Краткий рассказ о писа</w:t>
      </w:r>
      <w:r w:rsidRPr="004659D0">
        <w:rPr>
          <w:rFonts w:ascii="Times New Roman" w:hAnsi="Times New Roman"/>
          <w:spacing w:val="1"/>
          <w:sz w:val="24"/>
          <w:szCs w:val="24"/>
          <w:bdr w:val="none" w:sz="0" w:space="0" w:color="auto" w:frame="1"/>
        </w:rPr>
        <w:softHyphen/>
      </w:r>
      <w:r w:rsidRPr="004659D0">
        <w:rPr>
          <w:rFonts w:ascii="Times New Roman" w:hAnsi="Times New Roman"/>
          <w:spacing w:val="-5"/>
          <w:sz w:val="24"/>
          <w:szCs w:val="24"/>
          <w:bdr w:val="none" w:sz="0" w:space="0" w:color="auto" w:frame="1"/>
        </w:rPr>
        <w:t>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7"/>
          <w:sz w:val="24"/>
          <w:szCs w:val="24"/>
          <w:bdr w:val="none" w:sz="0" w:space="0" w:color="auto" w:frame="1"/>
        </w:rPr>
        <w:t>«Детство». </w:t>
      </w:r>
      <w:r w:rsidRPr="004659D0">
        <w:rPr>
          <w:rFonts w:ascii="Times New Roman" w:hAnsi="Times New Roman"/>
          <w:spacing w:val="-7"/>
          <w:sz w:val="24"/>
          <w:szCs w:val="24"/>
          <w:bdr w:val="none" w:sz="0" w:space="0" w:color="auto" w:frame="1"/>
        </w:rPr>
        <w:t>Главы из повести: «Классы», «Наталья </w:t>
      </w:r>
      <w:r w:rsidRPr="004659D0">
        <w:rPr>
          <w:rFonts w:ascii="Times New Roman" w:hAnsi="Times New Roman"/>
          <w:spacing w:val="3"/>
          <w:sz w:val="24"/>
          <w:szCs w:val="24"/>
          <w:bdr w:val="none" w:sz="0" w:space="0" w:color="auto" w:frame="1"/>
        </w:rPr>
        <w:t>Савишна», «Маман» и др. Взаимоотношения детей и </w:t>
      </w:r>
      <w:r w:rsidRPr="004659D0">
        <w:rPr>
          <w:rFonts w:ascii="Times New Roman" w:hAnsi="Times New Roman"/>
          <w:spacing w:val="1"/>
          <w:sz w:val="24"/>
          <w:szCs w:val="24"/>
          <w:bdr w:val="none" w:sz="0" w:space="0" w:color="auto" w:frame="1"/>
        </w:rPr>
        <w:t>взрослых. Проявления чувств героя, беспощадность к </w:t>
      </w:r>
      <w:r w:rsidRPr="004659D0">
        <w:rPr>
          <w:rFonts w:ascii="Times New Roman" w:hAnsi="Times New Roman"/>
          <w:spacing w:val="3"/>
          <w:sz w:val="24"/>
          <w:szCs w:val="24"/>
          <w:bdr w:val="none" w:sz="0" w:space="0" w:color="auto" w:frame="1"/>
        </w:rPr>
        <w:t>себе, анализ собственных поступков.</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3"/>
          <w:sz w:val="24"/>
          <w:szCs w:val="24"/>
          <w:bdr w:val="none" w:sz="0" w:space="0" w:color="auto" w:frame="1"/>
        </w:rPr>
        <w:t>Теория литературы. Автобиографическое худо</w:t>
      </w:r>
      <w:r w:rsidRPr="004659D0">
        <w:rPr>
          <w:rFonts w:ascii="Times New Roman" w:hAnsi="Times New Roman"/>
          <w:spacing w:val="13"/>
          <w:sz w:val="24"/>
          <w:szCs w:val="24"/>
          <w:bdr w:val="none" w:sz="0" w:space="0" w:color="auto" w:frame="1"/>
        </w:rPr>
        <w:softHyphen/>
      </w:r>
      <w:r w:rsidRPr="004659D0">
        <w:rPr>
          <w:rFonts w:ascii="Times New Roman" w:hAnsi="Times New Roman"/>
          <w:spacing w:val="1"/>
          <w:sz w:val="24"/>
          <w:szCs w:val="24"/>
          <w:bdr w:val="none" w:sz="0" w:space="0" w:color="auto" w:frame="1"/>
        </w:rPr>
        <w:t>жественное произведение (развитие понятия). Герой-повествователь (развитие понятия).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3"/>
          <w:sz w:val="24"/>
          <w:szCs w:val="24"/>
          <w:bdr w:val="none" w:sz="0" w:space="0" w:color="auto" w:frame="1"/>
        </w:rPr>
        <w:t>Иван Алексеевич Бунин. </w:t>
      </w:r>
      <w:r w:rsidRPr="004659D0">
        <w:rPr>
          <w:rFonts w:ascii="Times New Roman" w:hAnsi="Times New Roman"/>
          <w:spacing w:val="3"/>
          <w:sz w:val="24"/>
          <w:szCs w:val="24"/>
          <w:bdr w:val="none" w:sz="0" w:space="0" w:color="auto" w:frame="1"/>
        </w:rPr>
        <w:t>Краткий рассказ о писа</w:t>
      </w:r>
      <w:r w:rsidRPr="004659D0">
        <w:rPr>
          <w:rFonts w:ascii="Times New Roman" w:hAnsi="Times New Roman"/>
          <w:spacing w:val="3"/>
          <w:sz w:val="24"/>
          <w:szCs w:val="24"/>
          <w:bdr w:val="none" w:sz="0" w:space="0" w:color="auto" w:frame="1"/>
        </w:rPr>
        <w:softHyphen/>
      </w:r>
      <w:r w:rsidRPr="004659D0">
        <w:rPr>
          <w:rFonts w:ascii="Times New Roman" w:hAnsi="Times New Roman"/>
          <w:spacing w:val="-5"/>
          <w:sz w:val="24"/>
          <w:szCs w:val="24"/>
          <w:bdr w:val="none" w:sz="0" w:space="0" w:color="auto" w:frame="1"/>
        </w:rPr>
        <w:t>теле.</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i/>
          <w:iCs/>
          <w:sz w:val="24"/>
          <w:szCs w:val="24"/>
          <w:bdr w:val="none" w:sz="0" w:space="0" w:color="auto" w:frame="1"/>
        </w:rPr>
        <w:t>«Цифры». </w:t>
      </w:r>
      <w:r w:rsidRPr="004659D0">
        <w:rPr>
          <w:rFonts w:ascii="Times New Roman" w:hAnsi="Times New Roman"/>
          <w:sz w:val="24"/>
          <w:szCs w:val="24"/>
          <w:bdr w:val="none" w:sz="0" w:space="0" w:color="auto" w:frame="1"/>
        </w:rPr>
        <w:t>Воспитание детей в семье. Герой расска</w:t>
      </w:r>
      <w:r w:rsidRPr="004659D0">
        <w:rPr>
          <w:rFonts w:ascii="Times New Roman" w:hAnsi="Times New Roman"/>
          <w:sz w:val="24"/>
          <w:szCs w:val="24"/>
          <w:bdr w:val="none" w:sz="0" w:space="0" w:color="auto" w:frame="1"/>
        </w:rPr>
        <w:softHyphen/>
      </w:r>
      <w:r w:rsidRPr="004659D0">
        <w:rPr>
          <w:rFonts w:ascii="Times New Roman" w:hAnsi="Times New Roman"/>
          <w:spacing w:val="4"/>
          <w:sz w:val="24"/>
          <w:szCs w:val="24"/>
          <w:bdr w:val="none" w:sz="0" w:space="0" w:color="auto" w:frame="1"/>
        </w:rPr>
        <w:t>за: сложность взаимопонимания детей и взрослых. </w:t>
      </w:r>
      <w:r w:rsidRPr="004659D0">
        <w:rPr>
          <w:rFonts w:ascii="Times New Roman" w:hAnsi="Times New Roman"/>
          <w:b/>
          <w:bCs/>
          <w:i/>
          <w:iCs/>
          <w:spacing w:val="-1"/>
          <w:sz w:val="24"/>
          <w:szCs w:val="24"/>
          <w:bdr w:val="none" w:sz="0" w:space="0" w:color="auto" w:frame="1"/>
        </w:rPr>
        <w:t>«Лапти». </w:t>
      </w:r>
      <w:r w:rsidRPr="004659D0">
        <w:rPr>
          <w:rFonts w:ascii="Times New Roman" w:hAnsi="Times New Roman"/>
          <w:spacing w:val="-1"/>
          <w:sz w:val="24"/>
          <w:szCs w:val="24"/>
          <w:bdr w:val="none" w:sz="0" w:space="0" w:color="auto" w:frame="1"/>
        </w:rPr>
        <w:t>Душевное богатство простого крестьянина.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5"/>
          <w:sz w:val="24"/>
          <w:szCs w:val="24"/>
          <w:bdr w:val="none" w:sz="0" w:space="0" w:color="auto" w:frame="1"/>
        </w:rPr>
        <w:t>Смешное и грустное рядом, или «Уроки Чехова» </w:t>
      </w:r>
      <w:r w:rsidRPr="004659D0">
        <w:rPr>
          <w:rFonts w:ascii="Times New Roman" w:hAnsi="Times New Roman"/>
          <w:b/>
          <w:bCs/>
          <w:spacing w:val="-2"/>
          <w:sz w:val="24"/>
          <w:szCs w:val="24"/>
          <w:bdr w:val="none" w:sz="0" w:space="0" w:color="auto" w:frame="1"/>
        </w:rPr>
        <w:t>Антон Павлович Чехов. </w:t>
      </w:r>
      <w:r w:rsidRPr="004659D0">
        <w:rPr>
          <w:rFonts w:ascii="Times New Roman" w:hAnsi="Times New Roman"/>
          <w:spacing w:val="-2"/>
          <w:sz w:val="24"/>
          <w:szCs w:val="24"/>
          <w:bdr w:val="none" w:sz="0" w:space="0" w:color="auto" w:frame="1"/>
        </w:rPr>
        <w:t>Краткий рассказ о писателе. </w:t>
      </w:r>
      <w:r w:rsidRPr="004659D0">
        <w:rPr>
          <w:rFonts w:ascii="Times New Roman" w:hAnsi="Times New Roman"/>
          <w:b/>
          <w:bCs/>
          <w:i/>
          <w:iCs/>
          <w:spacing w:val="3"/>
          <w:sz w:val="24"/>
          <w:szCs w:val="24"/>
          <w:bdr w:val="none" w:sz="0" w:space="0" w:color="auto" w:frame="1"/>
        </w:rPr>
        <w:t>«Хамелеон». </w:t>
      </w:r>
      <w:r w:rsidRPr="004659D0">
        <w:rPr>
          <w:rFonts w:ascii="Times New Roman" w:hAnsi="Times New Roman"/>
          <w:spacing w:val="3"/>
          <w:sz w:val="24"/>
          <w:szCs w:val="24"/>
          <w:bdr w:val="none" w:sz="0" w:space="0" w:color="auto" w:frame="1"/>
        </w:rPr>
        <w:t>Живая картина нравов. Осмеяние тру</w:t>
      </w:r>
      <w:r w:rsidRPr="004659D0">
        <w:rPr>
          <w:rFonts w:ascii="Times New Roman" w:hAnsi="Times New Roman"/>
          <w:spacing w:val="3"/>
          <w:sz w:val="24"/>
          <w:szCs w:val="24"/>
          <w:bdr w:val="none" w:sz="0" w:space="0" w:color="auto" w:frame="1"/>
        </w:rPr>
        <w:softHyphen/>
      </w:r>
      <w:r w:rsidRPr="004659D0">
        <w:rPr>
          <w:rFonts w:ascii="Times New Roman" w:hAnsi="Times New Roman"/>
          <w:sz w:val="24"/>
          <w:szCs w:val="24"/>
          <w:bdr w:val="none" w:sz="0" w:space="0" w:color="auto" w:frame="1"/>
        </w:rPr>
        <w:t>сости и угодничества. Смысл названия рассказа. «Гово</w:t>
      </w:r>
      <w:r w:rsidRPr="004659D0">
        <w:rPr>
          <w:rFonts w:ascii="Times New Roman" w:hAnsi="Times New Roman"/>
          <w:spacing w:val="2"/>
          <w:sz w:val="24"/>
          <w:szCs w:val="24"/>
          <w:bdr w:val="none" w:sz="0" w:space="0" w:color="auto" w:frame="1"/>
        </w:rPr>
        <w:t>рящие фамилии» как средство юмористической харак</w:t>
      </w:r>
      <w:r w:rsidRPr="004659D0">
        <w:rPr>
          <w:rFonts w:ascii="Times New Roman" w:hAnsi="Times New Roman"/>
          <w:spacing w:val="2"/>
          <w:sz w:val="24"/>
          <w:szCs w:val="24"/>
          <w:bdr w:val="none" w:sz="0" w:space="0" w:color="auto" w:frame="1"/>
        </w:rPr>
        <w:softHyphen/>
      </w:r>
      <w:r w:rsidRPr="004659D0">
        <w:rPr>
          <w:rFonts w:ascii="Times New Roman" w:hAnsi="Times New Roman"/>
          <w:spacing w:val="1"/>
          <w:sz w:val="24"/>
          <w:szCs w:val="24"/>
          <w:bdr w:val="none" w:sz="0" w:space="0" w:color="auto" w:frame="1"/>
        </w:rPr>
        <w:t>теристики.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4"/>
          <w:sz w:val="24"/>
          <w:szCs w:val="24"/>
          <w:bdr w:val="none" w:sz="0" w:space="0" w:color="auto" w:frame="1"/>
        </w:rPr>
        <w:t>«Злоумышленник». </w:t>
      </w:r>
      <w:r w:rsidRPr="004659D0">
        <w:rPr>
          <w:rFonts w:ascii="Times New Roman" w:hAnsi="Times New Roman"/>
          <w:spacing w:val="-4"/>
          <w:sz w:val="24"/>
          <w:szCs w:val="24"/>
          <w:bdr w:val="none" w:sz="0" w:space="0" w:color="auto" w:frame="1"/>
        </w:rPr>
        <w:t>Многогранность ко</w:t>
      </w:r>
      <w:r w:rsidRPr="004659D0">
        <w:rPr>
          <w:rFonts w:ascii="Times New Roman" w:hAnsi="Times New Roman"/>
          <w:spacing w:val="-4"/>
          <w:sz w:val="24"/>
          <w:szCs w:val="24"/>
          <w:bdr w:val="none" w:sz="0" w:space="0" w:color="auto" w:frame="1"/>
        </w:rPr>
        <w:softHyphen/>
      </w:r>
      <w:r w:rsidRPr="004659D0">
        <w:rPr>
          <w:rFonts w:ascii="Times New Roman" w:hAnsi="Times New Roman"/>
          <w:spacing w:val="-3"/>
          <w:sz w:val="24"/>
          <w:szCs w:val="24"/>
          <w:bdr w:val="none" w:sz="0" w:space="0" w:color="auto" w:frame="1"/>
        </w:rPr>
        <w:t>мического в рассказах А. П. Чехова. (Для чтения и обсуж</w:t>
      </w:r>
      <w:r w:rsidRPr="004659D0">
        <w:rPr>
          <w:rFonts w:ascii="Times New Roman" w:hAnsi="Times New Roman"/>
          <w:spacing w:val="-3"/>
          <w:sz w:val="24"/>
          <w:szCs w:val="24"/>
          <w:bdr w:val="none" w:sz="0" w:space="0" w:color="auto" w:frame="1"/>
        </w:rPr>
        <w:softHyphen/>
        <w:t>дения.)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4"/>
          <w:sz w:val="24"/>
          <w:szCs w:val="24"/>
          <w:bdr w:val="none" w:sz="0" w:space="0" w:color="auto" w:frame="1"/>
        </w:rPr>
        <w:t>Теория литературы. Сатира и юмор как формы </w:t>
      </w:r>
      <w:r w:rsidRPr="004659D0">
        <w:rPr>
          <w:rFonts w:ascii="Times New Roman" w:hAnsi="Times New Roman"/>
          <w:spacing w:val="3"/>
          <w:sz w:val="24"/>
          <w:szCs w:val="24"/>
          <w:bdr w:val="none" w:sz="0" w:space="0" w:color="auto" w:frame="1"/>
        </w:rPr>
        <w:t>комического (развитие представлений).</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5"/>
          <w:sz w:val="24"/>
          <w:szCs w:val="24"/>
          <w:bdr w:val="none" w:sz="0" w:space="0" w:color="auto" w:frame="1"/>
        </w:rPr>
        <w:t>«Край ты мой, родимый край!»</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
          <w:sz w:val="24"/>
          <w:szCs w:val="24"/>
          <w:bdr w:val="none" w:sz="0" w:space="0" w:color="auto" w:frame="1"/>
        </w:rPr>
        <w:t>Стихотворения русских поэтов </w:t>
      </w:r>
      <w:r w:rsidRPr="004659D0">
        <w:rPr>
          <w:rFonts w:ascii="Times New Roman" w:hAnsi="Times New Roman"/>
          <w:spacing w:val="1"/>
          <w:sz w:val="24"/>
          <w:szCs w:val="24"/>
          <w:bdr w:val="none" w:sz="0" w:space="0" w:color="auto" w:frame="1"/>
          <w:lang w:val="en-US"/>
        </w:rPr>
        <w:t>XIX </w:t>
      </w:r>
      <w:r w:rsidRPr="004659D0">
        <w:rPr>
          <w:rFonts w:ascii="Times New Roman" w:hAnsi="Times New Roman"/>
          <w:spacing w:val="1"/>
          <w:sz w:val="24"/>
          <w:szCs w:val="24"/>
          <w:bdr w:val="none" w:sz="0" w:space="0" w:color="auto" w:frame="1"/>
        </w:rPr>
        <w:t>века о родной </w:t>
      </w:r>
      <w:r w:rsidRPr="004659D0">
        <w:rPr>
          <w:rFonts w:ascii="Times New Roman" w:hAnsi="Times New Roman"/>
          <w:sz w:val="24"/>
          <w:szCs w:val="24"/>
          <w:bdr w:val="none" w:sz="0" w:space="0" w:color="auto" w:frame="1"/>
        </w:rPr>
        <w:t>природе.</w:t>
      </w:r>
    </w:p>
    <w:p w:rsidR="00293C45" w:rsidRPr="00BF21C4" w:rsidRDefault="00293C45" w:rsidP="00BF21C4">
      <w:pPr>
        <w:spacing w:after="0" w:line="240" w:lineRule="auto"/>
        <w:ind w:left="-567" w:right="-284" w:firstLine="567"/>
        <w:jc w:val="both"/>
        <w:rPr>
          <w:rFonts w:ascii="Times New Roman" w:hAnsi="Times New Roman"/>
          <w:spacing w:val="1"/>
          <w:sz w:val="24"/>
          <w:szCs w:val="24"/>
          <w:bdr w:val="none" w:sz="0" w:space="0" w:color="auto" w:frame="1"/>
        </w:rPr>
      </w:pPr>
      <w:r w:rsidRPr="004659D0">
        <w:rPr>
          <w:rFonts w:ascii="Times New Roman" w:hAnsi="Times New Roman"/>
          <w:b/>
          <w:bCs/>
          <w:spacing w:val="-3"/>
          <w:sz w:val="24"/>
          <w:szCs w:val="24"/>
          <w:bdr w:val="none" w:sz="0" w:space="0" w:color="auto" w:frame="1"/>
        </w:rPr>
        <w:t>В. Жуковский. </w:t>
      </w:r>
      <w:r w:rsidRPr="004659D0">
        <w:rPr>
          <w:rFonts w:ascii="Times New Roman" w:hAnsi="Times New Roman"/>
          <w:i/>
          <w:iCs/>
          <w:spacing w:val="-3"/>
          <w:sz w:val="24"/>
          <w:szCs w:val="24"/>
          <w:bdr w:val="none" w:sz="0" w:space="0" w:color="auto" w:frame="1"/>
        </w:rPr>
        <w:t>«Приход весны»; </w:t>
      </w:r>
      <w:r w:rsidRPr="004659D0">
        <w:rPr>
          <w:rFonts w:ascii="Times New Roman" w:hAnsi="Times New Roman"/>
          <w:b/>
          <w:bCs/>
          <w:spacing w:val="-3"/>
          <w:sz w:val="24"/>
          <w:szCs w:val="24"/>
          <w:bdr w:val="none" w:sz="0" w:space="0" w:color="auto" w:frame="1"/>
        </w:rPr>
        <w:t>И. Бунин. </w:t>
      </w:r>
      <w:r w:rsidRPr="004659D0">
        <w:rPr>
          <w:rFonts w:ascii="Times New Roman" w:hAnsi="Times New Roman"/>
          <w:i/>
          <w:iCs/>
          <w:spacing w:val="-3"/>
          <w:sz w:val="24"/>
          <w:szCs w:val="24"/>
          <w:bdr w:val="none" w:sz="0" w:space="0" w:color="auto" w:frame="1"/>
        </w:rPr>
        <w:t>«Родина»; </w:t>
      </w:r>
      <w:r w:rsidRPr="004659D0">
        <w:rPr>
          <w:rFonts w:ascii="Times New Roman" w:hAnsi="Times New Roman"/>
          <w:b/>
          <w:bCs/>
          <w:spacing w:val="-4"/>
          <w:sz w:val="24"/>
          <w:szCs w:val="24"/>
          <w:bdr w:val="none" w:sz="0" w:space="0" w:color="auto" w:frame="1"/>
        </w:rPr>
        <w:t>А. К. Толстой. </w:t>
      </w:r>
      <w:r w:rsidRPr="004659D0">
        <w:rPr>
          <w:rFonts w:ascii="Times New Roman" w:hAnsi="Times New Roman"/>
          <w:i/>
          <w:iCs/>
          <w:spacing w:val="-4"/>
          <w:sz w:val="24"/>
          <w:szCs w:val="24"/>
          <w:bdr w:val="none" w:sz="0" w:space="0" w:color="auto" w:frame="1"/>
        </w:rPr>
        <w:t>«Край ты мой, родимый край...», «Благо</w:t>
      </w:r>
      <w:r w:rsidRPr="004659D0">
        <w:rPr>
          <w:rFonts w:ascii="Times New Roman" w:hAnsi="Times New Roman"/>
          <w:i/>
          <w:iCs/>
          <w:spacing w:val="-4"/>
          <w:sz w:val="24"/>
          <w:szCs w:val="24"/>
          <w:bdr w:val="none" w:sz="0" w:space="0" w:color="auto" w:frame="1"/>
        </w:rPr>
        <w:softHyphen/>
      </w:r>
      <w:r w:rsidRPr="004659D0">
        <w:rPr>
          <w:rFonts w:ascii="Times New Roman" w:hAnsi="Times New Roman"/>
          <w:i/>
          <w:iCs/>
          <w:spacing w:val="-3"/>
          <w:sz w:val="24"/>
          <w:szCs w:val="24"/>
          <w:bdr w:val="none" w:sz="0" w:space="0" w:color="auto" w:frame="1"/>
        </w:rPr>
        <w:t xml:space="preserve">вест». </w:t>
      </w:r>
      <w:r w:rsidRPr="004659D0">
        <w:rPr>
          <w:rFonts w:ascii="Times New Roman" w:hAnsi="Times New Roman"/>
          <w:spacing w:val="-3"/>
          <w:sz w:val="24"/>
          <w:szCs w:val="24"/>
          <w:bdr w:val="none" w:sz="0" w:space="0" w:color="auto" w:frame="1"/>
        </w:rPr>
        <w:t>Поэтическое изображение родной природы и вы</w:t>
      </w:r>
      <w:r w:rsidRPr="004659D0">
        <w:rPr>
          <w:rFonts w:ascii="Times New Roman" w:hAnsi="Times New Roman"/>
          <w:spacing w:val="-3"/>
          <w:sz w:val="24"/>
          <w:szCs w:val="24"/>
          <w:bdr w:val="none" w:sz="0" w:space="0" w:color="auto" w:frame="1"/>
        </w:rPr>
        <w:softHyphen/>
      </w:r>
      <w:r w:rsidRPr="004659D0">
        <w:rPr>
          <w:rFonts w:ascii="Times New Roman" w:hAnsi="Times New Roman"/>
          <w:spacing w:val="1"/>
          <w:sz w:val="24"/>
          <w:szCs w:val="24"/>
          <w:bdr w:val="none" w:sz="0" w:space="0" w:color="auto" w:frame="1"/>
        </w:rPr>
        <w:t>ражение авторского настроения, миросозерцания.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z w:val="24"/>
          <w:szCs w:val="24"/>
          <w:bdr w:val="none" w:sz="0" w:space="0" w:color="auto" w:frame="1"/>
        </w:rPr>
        <w:t>Из русской литературы </w:t>
      </w:r>
      <w:r w:rsidRPr="004659D0">
        <w:rPr>
          <w:rFonts w:ascii="Times New Roman" w:hAnsi="Times New Roman"/>
          <w:b/>
          <w:bCs/>
          <w:spacing w:val="8"/>
          <w:sz w:val="24"/>
          <w:szCs w:val="24"/>
          <w:bdr w:val="none" w:sz="0" w:space="0" w:color="auto" w:frame="1"/>
          <w:lang w:val="en-US"/>
        </w:rPr>
        <w:t>XX</w:t>
      </w:r>
      <w:r w:rsidRPr="004659D0">
        <w:rPr>
          <w:rFonts w:ascii="Times New Roman" w:hAnsi="Times New Roman"/>
          <w:b/>
          <w:bCs/>
          <w:sz w:val="24"/>
          <w:szCs w:val="24"/>
          <w:bdr w:val="none" w:sz="0" w:space="0" w:color="auto" w:frame="1"/>
        </w:rPr>
        <w:t> века</w:t>
      </w:r>
      <w:r w:rsidRPr="004659D0">
        <w:rPr>
          <w:rFonts w:ascii="Times New Roman" w:hAnsi="Times New Roman"/>
          <w:sz w:val="24"/>
          <w:szCs w:val="24"/>
        </w:rPr>
        <w:t xml:space="preserve"> </w:t>
      </w:r>
      <w:r>
        <w:rPr>
          <w:rFonts w:ascii="Times New Roman" w:hAnsi="Times New Roman"/>
          <w:b/>
          <w:bCs/>
          <w:sz w:val="24"/>
          <w:szCs w:val="24"/>
          <w:bdr w:val="none" w:sz="0" w:space="0" w:color="auto" w:frame="1"/>
        </w:rPr>
        <w:t>(24</w:t>
      </w:r>
      <w:r w:rsidRPr="004659D0">
        <w:rPr>
          <w:rFonts w:ascii="Times New Roman" w:hAnsi="Times New Roman"/>
          <w:b/>
          <w:bCs/>
          <w:sz w:val="24"/>
          <w:szCs w:val="24"/>
          <w:bdr w:val="none" w:sz="0" w:space="0" w:color="auto" w:frame="1"/>
        </w:rPr>
        <w:t xml:space="preserve"> часа)</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5"/>
          <w:sz w:val="24"/>
          <w:szCs w:val="24"/>
          <w:bdr w:val="none" w:sz="0" w:space="0" w:color="auto" w:frame="1"/>
        </w:rPr>
        <w:t>Максим Горький. </w:t>
      </w:r>
      <w:r w:rsidRPr="004659D0">
        <w:rPr>
          <w:rFonts w:ascii="Times New Roman" w:hAnsi="Times New Roman"/>
          <w:spacing w:val="5"/>
          <w:sz w:val="24"/>
          <w:szCs w:val="24"/>
          <w:bdr w:val="none" w:sz="0" w:space="0" w:color="auto" w:frame="1"/>
        </w:rPr>
        <w:t>Краткий рассказ о писателе.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3"/>
          <w:sz w:val="24"/>
          <w:szCs w:val="24"/>
          <w:bdr w:val="none" w:sz="0" w:space="0" w:color="auto" w:frame="1"/>
        </w:rPr>
        <w:t>«Детство». </w:t>
      </w:r>
      <w:r w:rsidRPr="004659D0">
        <w:rPr>
          <w:rFonts w:ascii="Times New Roman" w:hAnsi="Times New Roman"/>
          <w:spacing w:val="-3"/>
          <w:sz w:val="24"/>
          <w:szCs w:val="24"/>
          <w:bdr w:val="none" w:sz="0" w:space="0" w:color="auto" w:frame="1"/>
        </w:rPr>
        <w:t>Автобиографический характер повести. </w:t>
      </w:r>
      <w:r w:rsidRPr="004659D0">
        <w:rPr>
          <w:rFonts w:ascii="Times New Roman" w:hAnsi="Times New Roman"/>
          <w:spacing w:val="-1"/>
          <w:sz w:val="24"/>
          <w:szCs w:val="24"/>
          <w:bdr w:val="none" w:sz="0" w:space="0" w:color="auto" w:frame="1"/>
        </w:rPr>
        <w:t>Изображение «свинцовых мерзостей жизни». Дед Каши-</w:t>
      </w:r>
      <w:r w:rsidRPr="004659D0">
        <w:rPr>
          <w:rFonts w:ascii="Times New Roman" w:hAnsi="Times New Roman"/>
          <w:spacing w:val="2"/>
          <w:sz w:val="24"/>
          <w:szCs w:val="24"/>
          <w:bdr w:val="none" w:sz="0" w:space="0" w:color="auto" w:frame="1"/>
        </w:rPr>
        <w:t>рин. «Яркое, здоровое, творческое в русской жизни» </w:t>
      </w:r>
      <w:r w:rsidRPr="004659D0">
        <w:rPr>
          <w:rFonts w:ascii="Times New Roman" w:hAnsi="Times New Roman"/>
          <w:sz w:val="24"/>
          <w:szCs w:val="24"/>
          <w:bdr w:val="none" w:sz="0" w:space="0" w:color="auto" w:frame="1"/>
        </w:rPr>
        <w:t>(Алеша, бабушка, Цыганок, Хорошее Дело). Изображе</w:t>
      </w:r>
      <w:r w:rsidRPr="004659D0">
        <w:rPr>
          <w:rFonts w:ascii="Times New Roman" w:hAnsi="Times New Roman"/>
          <w:sz w:val="24"/>
          <w:szCs w:val="24"/>
          <w:bdr w:val="none" w:sz="0" w:space="0" w:color="auto" w:frame="1"/>
        </w:rPr>
        <w:softHyphen/>
      </w:r>
      <w:r w:rsidRPr="004659D0">
        <w:rPr>
          <w:rFonts w:ascii="Times New Roman" w:hAnsi="Times New Roman"/>
          <w:spacing w:val="-2"/>
          <w:sz w:val="24"/>
          <w:szCs w:val="24"/>
          <w:bdr w:val="none" w:sz="0" w:space="0" w:color="auto" w:frame="1"/>
        </w:rPr>
        <w:t>ние быта и характеров. Вера в творческие силы народа.</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i/>
          <w:iCs/>
          <w:spacing w:val="-2"/>
          <w:sz w:val="24"/>
          <w:szCs w:val="24"/>
          <w:bdr w:val="none" w:sz="0" w:space="0" w:color="auto" w:frame="1"/>
        </w:rPr>
        <w:t>«Старуха Изергиль» </w:t>
      </w:r>
      <w:r w:rsidRPr="004659D0">
        <w:rPr>
          <w:rFonts w:ascii="Times New Roman" w:hAnsi="Times New Roman"/>
          <w:i/>
          <w:iCs/>
          <w:spacing w:val="-2"/>
          <w:sz w:val="24"/>
          <w:szCs w:val="24"/>
          <w:bdr w:val="none" w:sz="0" w:space="0" w:color="auto" w:frame="1"/>
        </w:rPr>
        <w:t>(«Легенда о Данко»).</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8"/>
          <w:sz w:val="24"/>
          <w:szCs w:val="24"/>
          <w:bdr w:val="none" w:sz="0" w:space="0" w:color="auto" w:frame="1"/>
        </w:rPr>
        <w:t>Теория литературы. Понятие о теме и идее </w:t>
      </w:r>
      <w:r w:rsidRPr="004659D0">
        <w:rPr>
          <w:rFonts w:ascii="Times New Roman" w:hAnsi="Times New Roman"/>
          <w:spacing w:val="-1"/>
          <w:sz w:val="24"/>
          <w:szCs w:val="24"/>
          <w:bdr w:val="none" w:sz="0" w:space="0" w:color="auto" w:frame="1"/>
        </w:rPr>
        <w:t>произведения (начальные представления). Портрет как </w:t>
      </w:r>
      <w:r w:rsidRPr="004659D0">
        <w:rPr>
          <w:rFonts w:ascii="Times New Roman" w:hAnsi="Times New Roman"/>
          <w:spacing w:val="4"/>
          <w:sz w:val="24"/>
          <w:szCs w:val="24"/>
          <w:bdr w:val="none" w:sz="0" w:space="0" w:color="auto" w:frame="1"/>
        </w:rPr>
        <w:t>средство характеристики героя.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3"/>
          <w:sz w:val="24"/>
          <w:szCs w:val="24"/>
          <w:bdr w:val="none" w:sz="0" w:space="0" w:color="auto" w:frame="1"/>
        </w:rPr>
        <w:t>Владимир Владимирович Маяковский. </w:t>
      </w:r>
      <w:r w:rsidRPr="004659D0">
        <w:rPr>
          <w:rFonts w:ascii="Times New Roman" w:hAnsi="Times New Roman"/>
          <w:spacing w:val="3"/>
          <w:sz w:val="24"/>
          <w:szCs w:val="24"/>
          <w:bdr w:val="none" w:sz="0" w:space="0" w:color="auto" w:frame="1"/>
        </w:rPr>
        <w:t>Краткий </w:t>
      </w:r>
      <w:r w:rsidRPr="004659D0">
        <w:rPr>
          <w:rFonts w:ascii="Times New Roman" w:hAnsi="Times New Roman"/>
          <w:spacing w:val="4"/>
          <w:sz w:val="24"/>
          <w:szCs w:val="24"/>
          <w:bdr w:val="none" w:sz="0" w:space="0" w:color="auto" w:frame="1"/>
        </w:rPr>
        <w:t>рассказ о писателе.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2"/>
          <w:sz w:val="24"/>
          <w:szCs w:val="24"/>
          <w:bdr w:val="none" w:sz="0" w:space="0" w:color="auto" w:frame="1"/>
        </w:rPr>
        <w:t>«Необычайное приключение, бывшее с Владими</w:t>
      </w:r>
      <w:r w:rsidRPr="004659D0">
        <w:rPr>
          <w:rFonts w:ascii="Times New Roman" w:hAnsi="Times New Roman"/>
          <w:b/>
          <w:bCs/>
          <w:i/>
          <w:iCs/>
          <w:spacing w:val="-2"/>
          <w:sz w:val="24"/>
          <w:szCs w:val="24"/>
          <w:bdr w:val="none" w:sz="0" w:space="0" w:color="auto" w:frame="1"/>
        </w:rPr>
        <w:softHyphen/>
      </w:r>
      <w:r w:rsidRPr="004659D0">
        <w:rPr>
          <w:rFonts w:ascii="Times New Roman" w:hAnsi="Times New Roman"/>
          <w:b/>
          <w:bCs/>
          <w:i/>
          <w:iCs/>
          <w:spacing w:val="-1"/>
          <w:sz w:val="24"/>
          <w:szCs w:val="24"/>
          <w:bdr w:val="none" w:sz="0" w:space="0" w:color="auto" w:frame="1"/>
        </w:rPr>
        <w:t>ром Маяковским летом на даче». </w:t>
      </w:r>
      <w:r w:rsidRPr="004659D0">
        <w:rPr>
          <w:rFonts w:ascii="Times New Roman" w:hAnsi="Times New Roman"/>
          <w:spacing w:val="-1"/>
          <w:sz w:val="24"/>
          <w:szCs w:val="24"/>
          <w:bdr w:val="none" w:sz="0" w:space="0" w:color="auto" w:frame="1"/>
        </w:rPr>
        <w:t>Мысли автора о ро</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ли поэзии в жизни человека и общества. Своеобразие </w:t>
      </w:r>
      <w:r w:rsidRPr="004659D0">
        <w:rPr>
          <w:rFonts w:ascii="Times New Roman" w:hAnsi="Times New Roman"/>
          <w:spacing w:val="3"/>
          <w:sz w:val="24"/>
          <w:szCs w:val="24"/>
          <w:bdr w:val="none" w:sz="0" w:space="0" w:color="auto" w:frame="1"/>
        </w:rPr>
        <w:t>стихотворного ритма, словотворчество Маяковского.</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3"/>
          <w:sz w:val="24"/>
          <w:szCs w:val="24"/>
          <w:bdr w:val="none" w:sz="0" w:space="0" w:color="auto" w:frame="1"/>
        </w:rPr>
        <w:t>«Хорошее отношение к лошадям». </w:t>
      </w:r>
      <w:r w:rsidRPr="004659D0">
        <w:rPr>
          <w:rFonts w:ascii="Times New Roman" w:hAnsi="Times New Roman"/>
          <w:spacing w:val="-3"/>
          <w:sz w:val="24"/>
          <w:szCs w:val="24"/>
          <w:bdr w:val="none" w:sz="0" w:space="0" w:color="auto" w:frame="1"/>
        </w:rPr>
        <w:t>Два взгляда на </w:t>
      </w:r>
      <w:r w:rsidRPr="004659D0">
        <w:rPr>
          <w:rFonts w:ascii="Times New Roman" w:hAnsi="Times New Roman"/>
          <w:spacing w:val="1"/>
          <w:sz w:val="24"/>
          <w:szCs w:val="24"/>
          <w:bdr w:val="none" w:sz="0" w:space="0" w:color="auto" w:frame="1"/>
        </w:rPr>
        <w:t>мир: безразличие, бессердечие мещанина и гуманизм, </w:t>
      </w:r>
      <w:r w:rsidRPr="004659D0">
        <w:rPr>
          <w:rFonts w:ascii="Times New Roman" w:hAnsi="Times New Roman"/>
          <w:spacing w:val="4"/>
          <w:sz w:val="24"/>
          <w:szCs w:val="24"/>
          <w:bdr w:val="none" w:sz="0" w:space="0" w:color="auto" w:frame="1"/>
        </w:rPr>
        <w:t>доброта, сострадание лирического героя стихотворе</w:t>
      </w:r>
      <w:r w:rsidRPr="004659D0">
        <w:rPr>
          <w:rFonts w:ascii="Times New Roman" w:hAnsi="Times New Roman"/>
          <w:spacing w:val="4"/>
          <w:sz w:val="24"/>
          <w:szCs w:val="24"/>
          <w:bdr w:val="none" w:sz="0" w:space="0" w:color="auto" w:frame="1"/>
        </w:rPr>
        <w:softHyphen/>
      </w:r>
      <w:r w:rsidRPr="004659D0">
        <w:rPr>
          <w:rFonts w:ascii="Times New Roman" w:hAnsi="Times New Roman"/>
          <w:spacing w:val="-5"/>
          <w:sz w:val="24"/>
          <w:szCs w:val="24"/>
          <w:bdr w:val="none" w:sz="0" w:space="0" w:color="auto" w:frame="1"/>
        </w:rPr>
        <w:t>ния.</w:t>
      </w:r>
    </w:p>
    <w:p w:rsidR="00293C45" w:rsidRPr="004659D0" w:rsidRDefault="00293C45" w:rsidP="00DC09BA">
      <w:pPr>
        <w:spacing w:after="0" w:line="240" w:lineRule="auto"/>
        <w:ind w:left="-567" w:right="-284" w:firstLine="567"/>
        <w:jc w:val="both"/>
        <w:rPr>
          <w:rFonts w:ascii="Times New Roman" w:hAnsi="Times New Roman"/>
          <w:b/>
          <w:bCs/>
          <w:spacing w:val="4"/>
          <w:sz w:val="24"/>
          <w:szCs w:val="24"/>
          <w:bdr w:val="none" w:sz="0" w:space="0" w:color="auto" w:frame="1"/>
        </w:rPr>
      </w:pPr>
      <w:r w:rsidRPr="004659D0">
        <w:rPr>
          <w:rFonts w:ascii="Times New Roman" w:hAnsi="Times New Roman"/>
          <w:spacing w:val="19"/>
          <w:sz w:val="24"/>
          <w:szCs w:val="24"/>
          <w:bdr w:val="none" w:sz="0" w:space="0" w:color="auto" w:frame="1"/>
        </w:rPr>
        <w:t>Теория литературы. Лирический герой (на</w:t>
      </w:r>
      <w:r w:rsidRPr="004659D0">
        <w:rPr>
          <w:rFonts w:ascii="Times New Roman" w:hAnsi="Times New Roman"/>
          <w:spacing w:val="19"/>
          <w:sz w:val="24"/>
          <w:szCs w:val="24"/>
          <w:bdr w:val="none" w:sz="0" w:space="0" w:color="auto" w:frame="1"/>
        </w:rPr>
        <w:softHyphen/>
      </w:r>
      <w:r w:rsidRPr="004659D0">
        <w:rPr>
          <w:rFonts w:ascii="Times New Roman" w:hAnsi="Times New Roman"/>
          <w:spacing w:val="-1"/>
          <w:sz w:val="24"/>
          <w:szCs w:val="24"/>
          <w:bdr w:val="none" w:sz="0" w:space="0" w:color="auto" w:frame="1"/>
        </w:rPr>
        <w:t>чальные представления). Обогащение знаний о ритме и </w:t>
      </w:r>
      <w:r w:rsidRPr="004659D0">
        <w:rPr>
          <w:rFonts w:ascii="Times New Roman" w:hAnsi="Times New Roman"/>
          <w:spacing w:val="1"/>
          <w:sz w:val="24"/>
          <w:szCs w:val="24"/>
          <w:bdr w:val="none" w:sz="0" w:space="0" w:color="auto" w:frame="1"/>
        </w:rPr>
        <w:t>рифме. Тоническое стихосложение (начальные пред</w:t>
      </w:r>
      <w:r w:rsidRPr="004659D0">
        <w:rPr>
          <w:rFonts w:ascii="Times New Roman" w:hAnsi="Times New Roman"/>
          <w:spacing w:val="1"/>
          <w:sz w:val="24"/>
          <w:szCs w:val="24"/>
          <w:bdr w:val="none" w:sz="0" w:space="0" w:color="auto" w:frame="1"/>
        </w:rPr>
        <w:softHyphen/>
      </w:r>
      <w:r w:rsidRPr="004659D0">
        <w:rPr>
          <w:rFonts w:ascii="Times New Roman" w:hAnsi="Times New Roman"/>
          <w:spacing w:val="-1"/>
          <w:sz w:val="24"/>
          <w:szCs w:val="24"/>
          <w:bdr w:val="none" w:sz="0" w:space="0" w:color="auto" w:frame="1"/>
        </w:rPr>
        <w:t>ставления)</w:t>
      </w:r>
      <w:r w:rsidRPr="004659D0">
        <w:rPr>
          <w:rFonts w:ascii="Times New Roman" w:hAnsi="Times New Roman"/>
          <w:b/>
          <w:bCs/>
          <w:spacing w:val="4"/>
          <w:sz w:val="24"/>
          <w:szCs w:val="24"/>
          <w:bdr w:val="none" w:sz="0" w:space="0" w:color="auto" w:frame="1"/>
        </w:rPr>
        <w:t> </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4"/>
          <w:sz w:val="24"/>
          <w:szCs w:val="24"/>
          <w:bdr w:val="none" w:sz="0" w:space="0" w:color="auto" w:frame="1"/>
        </w:rPr>
        <w:t>Леонид Николаевич Андреев. </w:t>
      </w:r>
      <w:r w:rsidRPr="004659D0">
        <w:rPr>
          <w:rFonts w:ascii="Times New Roman" w:hAnsi="Times New Roman"/>
          <w:spacing w:val="4"/>
          <w:sz w:val="24"/>
          <w:szCs w:val="24"/>
          <w:bdr w:val="none" w:sz="0" w:space="0" w:color="auto" w:frame="1"/>
        </w:rPr>
        <w:t>Краткий рассказ о </w:t>
      </w:r>
      <w:r w:rsidRPr="004659D0">
        <w:rPr>
          <w:rFonts w:ascii="Times New Roman" w:hAnsi="Times New Roman"/>
          <w:spacing w:val="-3"/>
          <w:sz w:val="24"/>
          <w:szCs w:val="24"/>
          <w:bdr w:val="none" w:sz="0" w:space="0" w:color="auto" w:frame="1"/>
        </w:rPr>
        <w:t>писателе.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1"/>
          <w:sz w:val="24"/>
          <w:szCs w:val="24"/>
          <w:bdr w:val="none" w:sz="0" w:space="0" w:color="auto" w:frame="1"/>
        </w:rPr>
        <w:t>«Кусака». </w:t>
      </w:r>
      <w:r w:rsidRPr="004659D0">
        <w:rPr>
          <w:rFonts w:ascii="Times New Roman" w:hAnsi="Times New Roman"/>
          <w:spacing w:val="1"/>
          <w:sz w:val="24"/>
          <w:szCs w:val="24"/>
          <w:bdr w:val="none" w:sz="0" w:space="0" w:color="auto" w:frame="1"/>
        </w:rPr>
        <w:t>Чувство сострадания к братьям нашим </w:t>
      </w:r>
      <w:r w:rsidRPr="004659D0">
        <w:rPr>
          <w:rFonts w:ascii="Times New Roman" w:hAnsi="Times New Roman"/>
          <w:sz w:val="24"/>
          <w:szCs w:val="24"/>
          <w:bdr w:val="none" w:sz="0" w:space="0" w:color="auto" w:frame="1"/>
        </w:rPr>
        <w:t>меньшим, бессердечие героев. Гуманистический пафос произведения.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3"/>
          <w:sz w:val="24"/>
          <w:szCs w:val="24"/>
          <w:bdr w:val="none" w:sz="0" w:space="0" w:color="auto" w:frame="1"/>
        </w:rPr>
        <w:t>Андрей Платонович Платонов. </w:t>
      </w:r>
      <w:r w:rsidRPr="004659D0">
        <w:rPr>
          <w:rFonts w:ascii="Times New Roman" w:hAnsi="Times New Roman"/>
          <w:spacing w:val="3"/>
          <w:sz w:val="24"/>
          <w:szCs w:val="24"/>
          <w:bdr w:val="none" w:sz="0" w:space="0" w:color="auto" w:frame="1"/>
        </w:rPr>
        <w:t>Краткий рассказ о </w:t>
      </w:r>
      <w:r w:rsidRPr="004659D0">
        <w:rPr>
          <w:rFonts w:ascii="Times New Roman" w:hAnsi="Times New Roman"/>
          <w:spacing w:val="-3"/>
          <w:sz w:val="24"/>
          <w:szCs w:val="24"/>
          <w:bdr w:val="none" w:sz="0" w:space="0" w:color="auto" w:frame="1"/>
        </w:rPr>
        <w:t>писателе.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1"/>
          <w:sz w:val="24"/>
          <w:szCs w:val="24"/>
          <w:bdr w:val="none" w:sz="0" w:space="0" w:color="auto" w:frame="1"/>
        </w:rPr>
        <w:t>«Юшка». </w:t>
      </w:r>
      <w:r w:rsidRPr="004659D0">
        <w:rPr>
          <w:rFonts w:ascii="Times New Roman" w:hAnsi="Times New Roman"/>
          <w:spacing w:val="1"/>
          <w:sz w:val="24"/>
          <w:szCs w:val="24"/>
          <w:bdr w:val="none" w:sz="0" w:space="0" w:color="auto" w:frame="1"/>
        </w:rPr>
        <w:t>Главный герой произведения, его непо</w:t>
      </w:r>
      <w:r w:rsidRPr="004659D0">
        <w:rPr>
          <w:rFonts w:ascii="Times New Roman" w:hAnsi="Times New Roman"/>
          <w:spacing w:val="1"/>
          <w:sz w:val="24"/>
          <w:szCs w:val="24"/>
          <w:bdr w:val="none" w:sz="0" w:space="0" w:color="auto" w:frame="1"/>
        </w:rPr>
        <w:softHyphen/>
        <w:t>хожесть на окружающих людей, душевная щедрость. </w:t>
      </w:r>
      <w:r w:rsidRPr="004659D0">
        <w:rPr>
          <w:rFonts w:ascii="Times New Roman" w:hAnsi="Times New Roman"/>
          <w:spacing w:val="8"/>
          <w:sz w:val="24"/>
          <w:szCs w:val="24"/>
          <w:bdr w:val="none" w:sz="0" w:space="0" w:color="auto" w:frame="1"/>
        </w:rPr>
        <w:t>Любовь и ненависть окружающих героя людей. Юш</w:t>
      </w:r>
      <w:r w:rsidRPr="004659D0">
        <w:rPr>
          <w:rFonts w:ascii="Times New Roman" w:hAnsi="Times New Roman"/>
          <w:spacing w:val="8"/>
          <w:sz w:val="24"/>
          <w:szCs w:val="24"/>
          <w:bdr w:val="none" w:sz="0" w:space="0" w:color="auto" w:frame="1"/>
        </w:rPr>
        <w:softHyphen/>
      </w:r>
      <w:r w:rsidRPr="004659D0">
        <w:rPr>
          <w:rFonts w:ascii="Times New Roman" w:hAnsi="Times New Roman"/>
          <w:spacing w:val="4"/>
          <w:sz w:val="24"/>
          <w:szCs w:val="24"/>
          <w:bdr w:val="none" w:sz="0" w:space="0" w:color="auto" w:frame="1"/>
        </w:rPr>
        <w:t>ка — незаметный герой с большим сердцем. Осозна</w:t>
      </w:r>
      <w:r w:rsidRPr="004659D0">
        <w:rPr>
          <w:rFonts w:ascii="Times New Roman" w:hAnsi="Times New Roman"/>
          <w:spacing w:val="4"/>
          <w:sz w:val="24"/>
          <w:szCs w:val="24"/>
          <w:bdr w:val="none" w:sz="0" w:space="0" w:color="auto" w:frame="1"/>
        </w:rPr>
        <w:softHyphen/>
      </w:r>
      <w:r w:rsidRPr="004659D0">
        <w:rPr>
          <w:rFonts w:ascii="Times New Roman" w:hAnsi="Times New Roman"/>
          <w:spacing w:val="3"/>
          <w:sz w:val="24"/>
          <w:szCs w:val="24"/>
          <w:bdr w:val="none" w:sz="0" w:space="0" w:color="auto" w:frame="1"/>
        </w:rPr>
        <w:t>ние необходимости сострадания и уважения к челове</w:t>
      </w:r>
      <w:r w:rsidRPr="004659D0">
        <w:rPr>
          <w:rFonts w:ascii="Times New Roman" w:hAnsi="Times New Roman"/>
          <w:spacing w:val="3"/>
          <w:sz w:val="24"/>
          <w:szCs w:val="24"/>
          <w:bdr w:val="none" w:sz="0" w:space="0" w:color="auto" w:frame="1"/>
        </w:rPr>
        <w:softHyphen/>
      </w:r>
      <w:r w:rsidRPr="004659D0">
        <w:rPr>
          <w:rFonts w:ascii="Times New Roman" w:hAnsi="Times New Roman"/>
          <w:spacing w:val="2"/>
          <w:sz w:val="24"/>
          <w:szCs w:val="24"/>
          <w:bdr w:val="none" w:sz="0" w:space="0" w:color="auto" w:frame="1"/>
        </w:rPr>
        <w:t>ку. Неповторимость и ценность каждой человеческой </w:t>
      </w:r>
      <w:r w:rsidRPr="004659D0">
        <w:rPr>
          <w:rFonts w:ascii="Times New Roman" w:hAnsi="Times New Roman"/>
          <w:spacing w:val="-1"/>
          <w:sz w:val="24"/>
          <w:szCs w:val="24"/>
          <w:bdr w:val="none" w:sz="0" w:space="0" w:color="auto" w:frame="1"/>
        </w:rPr>
        <w:t>личности.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z w:val="24"/>
          <w:szCs w:val="24"/>
          <w:bdr w:val="none" w:sz="0" w:space="0" w:color="auto" w:frame="1"/>
        </w:rPr>
        <w:t>«В прекрасном и яростном мире». </w:t>
      </w:r>
      <w:r w:rsidRPr="004659D0">
        <w:rPr>
          <w:rFonts w:ascii="Times New Roman" w:hAnsi="Times New Roman"/>
          <w:sz w:val="24"/>
          <w:szCs w:val="24"/>
          <w:bdr w:val="none" w:sz="0" w:space="0" w:color="auto" w:frame="1"/>
        </w:rPr>
        <w:t>Труд как нрав</w:t>
      </w:r>
      <w:r w:rsidRPr="004659D0">
        <w:rPr>
          <w:rFonts w:ascii="Times New Roman" w:hAnsi="Times New Roman"/>
          <w:sz w:val="24"/>
          <w:szCs w:val="24"/>
          <w:bdr w:val="none" w:sz="0" w:space="0" w:color="auto" w:frame="1"/>
        </w:rPr>
        <w:softHyphen/>
      </w:r>
      <w:r w:rsidRPr="004659D0">
        <w:rPr>
          <w:rFonts w:ascii="Times New Roman" w:hAnsi="Times New Roman"/>
          <w:spacing w:val="3"/>
          <w:sz w:val="24"/>
          <w:szCs w:val="24"/>
          <w:bdr w:val="none" w:sz="0" w:space="0" w:color="auto" w:frame="1"/>
        </w:rPr>
        <w:t>ственное содержание человеческой жизни. Идеи доб</w:t>
      </w:r>
      <w:r w:rsidRPr="004659D0">
        <w:rPr>
          <w:rFonts w:ascii="Times New Roman" w:hAnsi="Times New Roman"/>
          <w:spacing w:val="3"/>
          <w:sz w:val="24"/>
          <w:szCs w:val="24"/>
          <w:bdr w:val="none" w:sz="0" w:space="0" w:color="auto" w:frame="1"/>
        </w:rPr>
        <w:softHyphen/>
      </w:r>
      <w:r w:rsidRPr="004659D0">
        <w:rPr>
          <w:rFonts w:ascii="Times New Roman" w:hAnsi="Times New Roman"/>
          <w:spacing w:val="5"/>
          <w:sz w:val="24"/>
          <w:szCs w:val="24"/>
          <w:bdr w:val="none" w:sz="0" w:space="0" w:color="auto" w:frame="1"/>
        </w:rPr>
        <w:t>роты, взаимопонимания, жизни для других. Своеоб</w:t>
      </w:r>
      <w:r w:rsidRPr="004659D0">
        <w:rPr>
          <w:rFonts w:ascii="Times New Roman" w:hAnsi="Times New Roman"/>
          <w:spacing w:val="5"/>
          <w:sz w:val="24"/>
          <w:szCs w:val="24"/>
          <w:bdr w:val="none" w:sz="0" w:space="0" w:color="auto" w:frame="1"/>
        </w:rPr>
        <w:softHyphen/>
      </w:r>
      <w:r w:rsidRPr="004659D0">
        <w:rPr>
          <w:rFonts w:ascii="Times New Roman" w:hAnsi="Times New Roman"/>
          <w:spacing w:val="2"/>
          <w:sz w:val="24"/>
          <w:szCs w:val="24"/>
          <w:bdr w:val="none" w:sz="0" w:space="0" w:color="auto" w:frame="1"/>
        </w:rPr>
        <w:t>разие языка прозы Платонова (для самостоятельного </w:t>
      </w:r>
      <w:r w:rsidRPr="004659D0">
        <w:rPr>
          <w:rFonts w:ascii="Times New Roman" w:hAnsi="Times New Roman"/>
          <w:spacing w:val="-3"/>
          <w:sz w:val="24"/>
          <w:szCs w:val="24"/>
          <w:bdr w:val="none" w:sz="0" w:space="0" w:color="auto" w:frame="1"/>
        </w:rPr>
        <w:t>чтения).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4"/>
          <w:sz w:val="24"/>
          <w:szCs w:val="24"/>
          <w:bdr w:val="none" w:sz="0" w:space="0" w:color="auto" w:frame="1"/>
        </w:rPr>
        <w:t>Борис Леонидович Пастернак. </w:t>
      </w:r>
      <w:r w:rsidRPr="004659D0">
        <w:rPr>
          <w:rFonts w:ascii="Times New Roman" w:hAnsi="Times New Roman"/>
          <w:spacing w:val="4"/>
          <w:sz w:val="24"/>
          <w:szCs w:val="24"/>
          <w:bdr w:val="none" w:sz="0" w:space="0" w:color="auto" w:frame="1"/>
        </w:rPr>
        <w:t>Слово о поэте. </w:t>
      </w:r>
      <w:r w:rsidRPr="004659D0">
        <w:rPr>
          <w:rFonts w:ascii="Times New Roman" w:hAnsi="Times New Roman"/>
          <w:b/>
          <w:bCs/>
          <w:i/>
          <w:iCs/>
          <w:spacing w:val="1"/>
          <w:sz w:val="24"/>
          <w:szCs w:val="24"/>
          <w:bdr w:val="none" w:sz="0" w:space="0" w:color="auto" w:frame="1"/>
        </w:rPr>
        <w:t>«Июль», «Никого не будет в доме...». </w:t>
      </w:r>
      <w:r w:rsidRPr="004659D0">
        <w:rPr>
          <w:rFonts w:ascii="Times New Roman" w:hAnsi="Times New Roman"/>
          <w:spacing w:val="1"/>
          <w:sz w:val="24"/>
          <w:szCs w:val="24"/>
          <w:bdr w:val="none" w:sz="0" w:space="0" w:color="auto" w:frame="1"/>
        </w:rPr>
        <w:t>Картины при</w:t>
      </w:r>
      <w:r w:rsidRPr="004659D0">
        <w:rPr>
          <w:rFonts w:ascii="Times New Roman" w:hAnsi="Times New Roman"/>
          <w:spacing w:val="1"/>
          <w:sz w:val="24"/>
          <w:szCs w:val="24"/>
          <w:bdr w:val="none" w:sz="0" w:space="0" w:color="auto" w:frame="1"/>
        </w:rPr>
        <w:softHyphen/>
      </w:r>
      <w:r w:rsidRPr="004659D0">
        <w:rPr>
          <w:rFonts w:ascii="Times New Roman" w:hAnsi="Times New Roman"/>
          <w:spacing w:val="4"/>
          <w:sz w:val="24"/>
          <w:szCs w:val="24"/>
          <w:bdr w:val="none" w:sz="0" w:space="0" w:color="auto" w:frame="1"/>
        </w:rPr>
        <w:t>роды, преображенные поэтическим зрением Пастер</w:t>
      </w:r>
      <w:r w:rsidRPr="004659D0">
        <w:rPr>
          <w:rFonts w:ascii="Times New Roman" w:hAnsi="Times New Roman"/>
          <w:spacing w:val="4"/>
          <w:sz w:val="24"/>
          <w:szCs w:val="24"/>
          <w:bdr w:val="none" w:sz="0" w:space="0" w:color="auto" w:frame="1"/>
        </w:rPr>
        <w:softHyphen/>
      </w:r>
      <w:r w:rsidRPr="004659D0">
        <w:rPr>
          <w:rFonts w:ascii="Times New Roman" w:hAnsi="Times New Roman"/>
          <w:spacing w:val="1"/>
          <w:sz w:val="24"/>
          <w:szCs w:val="24"/>
          <w:bdr w:val="none" w:sz="0" w:space="0" w:color="auto" w:frame="1"/>
        </w:rPr>
        <w:t>нака. Сравнения и метафоры в художественном мире </w:t>
      </w:r>
      <w:r w:rsidRPr="004659D0">
        <w:rPr>
          <w:rFonts w:ascii="Times New Roman" w:hAnsi="Times New Roman"/>
          <w:spacing w:val="-3"/>
          <w:sz w:val="24"/>
          <w:szCs w:val="24"/>
          <w:bdr w:val="none" w:sz="0" w:space="0" w:color="auto" w:frame="1"/>
        </w:rPr>
        <w:t>поэта.</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3"/>
          <w:sz w:val="24"/>
          <w:szCs w:val="24"/>
          <w:bdr w:val="none" w:sz="0" w:space="0" w:color="auto" w:frame="1"/>
        </w:rPr>
        <w:t>На дорогах войны</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
          <w:sz w:val="24"/>
          <w:szCs w:val="24"/>
          <w:bdr w:val="none" w:sz="0" w:space="0" w:color="auto" w:frame="1"/>
        </w:rPr>
        <w:t>Интервью с поэтом — участником Великой Отечест</w:t>
      </w:r>
      <w:r w:rsidRPr="004659D0">
        <w:rPr>
          <w:rFonts w:ascii="Times New Roman" w:hAnsi="Times New Roman"/>
          <w:spacing w:val="-1"/>
          <w:sz w:val="24"/>
          <w:szCs w:val="24"/>
          <w:bdr w:val="none" w:sz="0" w:space="0" w:color="auto" w:frame="1"/>
        </w:rPr>
        <w:softHyphen/>
      </w:r>
      <w:r w:rsidRPr="004659D0">
        <w:rPr>
          <w:rFonts w:ascii="Times New Roman" w:hAnsi="Times New Roman"/>
          <w:spacing w:val="4"/>
          <w:sz w:val="24"/>
          <w:szCs w:val="24"/>
          <w:bdr w:val="none" w:sz="0" w:space="0" w:color="auto" w:frame="1"/>
        </w:rPr>
        <w:t>венной войны. Героизм, патриотизм, самоотвержен</w:t>
      </w:r>
      <w:r w:rsidRPr="004659D0">
        <w:rPr>
          <w:rFonts w:ascii="Times New Roman" w:hAnsi="Times New Roman"/>
          <w:spacing w:val="4"/>
          <w:sz w:val="24"/>
          <w:szCs w:val="24"/>
          <w:bdr w:val="none" w:sz="0" w:space="0" w:color="auto" w:frame="1"/>
        </w:rPr>
        <w:softHyphen/>
      </w:r>
      <w:r w:rsidRPr="004659D0">
        <w:rPr>
          <w:rFonts w:ascii="Times New Roman" w:hAnsi="Times New Roman"/>
          <w:spacing w:val="1"/>
          <w:sz w:val="24"/>
          <w:szCs w:val="24"/>
          <w:bdr w:val="none" w:sz="0" w:space="0" w:color="auto" w:frame="1"/>
        </w:rPr>
        <w:t>ность, трудности и радости грозных лет войны в стихо</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творениях поэтов — участников войны: </w:t>
      </w:r>
      <w:r w:rsidRPr="004659D0">
        <w:rPr>
          <w:rFonts w:ascii="Times New Roman" w:hAnsi="Times New Roman"/>
          <w:b/>
          <w:bCs/>
          <w:spacing w:val="2"/>
          <w:sz w:val="24"/>
          <w:szCs w:val="24"/>
          <w:bdr w:val="none" w:sz="0" w:space="0" w:color="auto" w:frame="1"/>
        </w:rPr>
        <w:t>А. Ахматовой, </w:t>
      </w:r>
      <w:r w:rsidRPr="004659D0">
        <w:rPr>
          <w:rFonts w:ascii="Times New Roman" w:hAnsi="Times New Roman"/>
          <w:b/>
          <w:bCs/>
          <w:spacing w:val="1"/>
          <w:sz w:val="24"/>
          <w:szCs w:val="24"/>
          <w:bdr w:val="none" w:sz="0" w:space="0" w:color="auto" w:frame="1"/>
        </w:rPr>
        <w:t>К. Симонова, А. Твардовского, А. Суркова, Н. Тихо</w:t>
      </w:r>
      <w:r w:rsidRPr="004659D0">
        <w:rPr>
          <w:rFonts w:ascii="Times New Roman" w:hAnsi="Times New Roman"/>
          <w:b/>
          <w:bCs/>
          <w:spacing w:val="1"/>
          <w:sz w:val="24"/>
          <w:szCs w:val="24"/>
          <w:bdr w:val="none" w:sz="0" w:space="0" w:color="auto" w:frame="1"/>
        </w:rPr>
        <w:softHyphen/>
      </w:r>
      <w:r w:rsidRPr="004659D0">
        <w:rPr>
          <w:rFonts w:ascii="Times New Roman" w:hAnsi="Times New Roman"/>
          <w:b/>
          <w:bCs/>
          <w:spacing w:val="5"/>
          <w:sz w:val="24"/>
          <w:szCs w:val="24"/>
          <w:bdr w:val="none" w:sz="0" w:space="0" w:color="auto" w:frame="1"/>
        </w:rPr>
        <w:t>нова </w:t>
      </w:r>
      <w:r w:rsidRPr="004659D0">
        <w:rPr>
          <w:rFonts w:ascii="Times New Roman" w:hAnsi="Times New Roman"/>
          <w:spacing w:val="5"/>
          <w:sz w:val="24"/>
          <w:szCs w:val="24"/>
          <w:bdr w:val="none" w:sz="0" w:space="0" w:color="auto" w:frame="1"/>
        </w:rPr>
        <w:t>и др. Ритмы и образы военной лирики.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6"/>
          <w:sz w:val="24"/>
          <w:szCs w:val="24"/>
          <w:bdr w:val="none" w:sz="0" w:space="0" w:color="auto" w:frame="1"/>
        </w:rPr>
        <w:t>Теория литературы. Публицистика. Интервью </w:t>
      </w:r>
      <w:r w:rsidRPr="004659D0">
        <w:rPr>
          <w:rFonts w:ascii="Times New Roman" w:hAnsi="Times New Roman"/>
          <w:spacing w:val="2"/>
          <w:sz w:val="24"/>
          <w:szCs w:val="24"/>
          <w:bdr w:val="none" w:sz="0" w:space="0" w:color="auto" w:frame="1"/>
        </w:rPr>
        <w:t>как жанр публицистики (начальные представления).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4"/>
          <w:sz w:val="24"/>
          <w:szCs w:val="24"/>
          <w:bdr w:val="none" w:sz="0" w:space="0" w:color="auto" w:frame="1"/>
        </w:rPr>
        <w:t>Федор Александрович Абрамов. </w:t>
      </w:r>
      <w:r w:rsidRPr="004659D0">
        <w:rPr>
          <w:rFonts w:ascii="Times New Roman" w:hAnsi="Times New Roman"/>
          <w:spacing w:val="4"/>
          <w:sz w:val="24"/>
          <w:szCs w:val="24"/>
          <w:bdr w:val="none" w:sz="0" w:space="0" w:color="auto" w:frame="1"/>
        </w:rPr>
        <w:t>Краткий рассказ </w:t>
      </w:r>
      <w:r w:rsidRPr="004659D0">
        <w:rPr>
          <w:rFonts w:ascii="Times New Roman" w:hAnsi="Times New Roman"/>
          <w:spacing w:val="-1"/>
          <w:sz w:val="24"/>
          <w:szCs w:val="24"/>
          <w:bdr w:val="none" w:sz="0" w:space="0" w:color="auto" w:frame="1"/>
        </w:rPr>
        <w:t>о писателе. </w:t>
      </w:r>
      <w:r w:rsidRPr="004659D0">
        <w:rPr>
          <w:rFonts w:ascii="Times New Roman" w:hAnsi="Times New Roman"/>
          <w:i/>
          <w:iCs/>
          <w:spacing w:val="-1"/>
          <w:sz w:val="24"/>
          <w:szCs w:val="24"/>
          <w:bdr w:val="none" w:sz="0" w:space="0" w:color="auto" w:frame="1"/>
        </w:rPr>
        <w:t>«О </w:t>
      </w:r>
      <w:r w:rsidRPr="004659D0">
        <w:rPr>
          <w:rFonts w:ascii="Times New Roman" w:hAnsi="Times New Roman"/>
          <w:b/>
          <w:bCs/>
          <w:i/>
          <w:iCs/>
          <w:spacing w:val="-1"/>
          <w:sz w:val="24"/>
          <w:szCs w:val="24"/>
          <w:bdr w:val="none" w:sz="0" w:space="0" w:color="auto" w:frame="1"/>
        </w:rPr>
        <w:t>чем плачут лошади». </w:t>
      </w:r>
      <w:r w:rsidRPr="004659D0">
        <w:rPr>
          <w:rFonts w:ascii="Times New Roman" w:hAnsi="Times New Roman"/>
          <w:spacing w:val="-1"/>
          <w:sz w:val="24"/>
          <w:szCs w:val="24"/>
          <w:bdr w:val="none" w:sz="0" w:space="0" w:color="auto" w:frame="1"/>
        </w:rPr>
        <w:t>Эстетические и </w:t>
      </w:r>
      <w:r w:rsidRPr="004659D0">
        <w:rPr>
          <w:rFonts w:ascii="Times New Roman" w:hAnsi="Times New Roman"/>
          <w:sz w:val="24"/>
          <w:szCs w:val="24"/>
          <w:bdr w:val="none" w:sz="0" w:space="0" w:color="auto" w:frame="1"/>
        </w:rPr>
        <w:t>нравственно-экологические проблемы, поднятые в рас</w:t>
      </w:r>
      <w:r w:rsidRPr="004659D0">
        <w:rPr>
          <w:rFonts w:ascii="Times New Roman" w:hAnsi="Times New Roman"/>
          <w:sz w:val="24"/>
          <w:szCs w:val="24"/>
          <w:bdr w:val="none" w:sz="0" w:space="0" w:color="auto" w:frame="1"/>
        </w:rPr>
        <w:softHyphen/>
      </w:r>
      <w:r w:rsidRPr="004659D0">
        <w:rPr>
          <w:rFonts w:ascii="Times New Roman" w:hAnsi="Times New Roman"/>
          <w:spacing w:val="-1"/>
          <w:sz w:val="24"/>
          <w:szCs w:val="24"/>
          <w:bdr w:val="none" w:sz="0" w:space="0" w:color="auto" w:frame="1"/>
        </w:rPr>
        <w:t>сказе.</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spacing w:val="17"/>
          <w:sz w:val="24"/>
          <w:szCs w:val="24"/>
          <w:bdr w:val="none" w:sz="0" w:space="0" w:color="auto" w:frame="1"/>
        </w:rPr>
        <w:t>Теория литературы. Литературные традиции.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1"/>
          <w:sz w:val="24"/>
          <w:szCs w:val="24"/>
          <w:bdr w:val="none" w:sz="0" w:space="0" w:color="auto" w:frame="1"/>
        </w:rPr>
        <w:t>Евгений Иванович Носов. </w:t>
      </w:r>
      <w:r w:rsidRPr="004659D0">
        <w:rPr>
          <w:rFonts w:ascii="Times New Roman" w:hAnsi="Times New Roman"/>
          <w:spacing w:val="1"/>
          <w:sz w:val="24"/>
          <w:szCs w:val="24"/>
          <w:bdr w:val="none" w:sz="0" w:space="0" w:color="auto" w:frame="1"/>
        </w:rPr>
        <w:t>Краткий рассказ о писа</w:t>
      </w:r>
      <w:r w:rsidRPr="004659D0">
        <w:rPr>
          <w:rFonts w:ascii="Times New Roman" w:hAnsi="Times New Roman"/>
          <w:spacing w:val="1"/>
          <w:sz w:val="24"/>
          <w:szCs w:val="24"/>
          <w:bdr w:val="none" w:sz="0" w:space="0" w:color="auto" w:frame="1"/>
        </w:rPr>
        <w:softHyphen/>
      </w:r>
      <w:r w:rsidRPr="004659D0">
        <w:rPr>
          <w:rFonts w:ascii="Times New Roman" w:hAnsi="Times New Roman"/>
          <w:spacing w:val="-3"/>
          <w:sz w:val="24"/>
          <w:szCs w:val="24"/>
          <w:bdr w:val="none" w:sz="0" w:space="0" w:color="auto" w:frame="1"/>
        </w:rPr>
        <w:t>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4"/>
          <w:sz w:val="24"/>
          <w:szCs w:val="24"/>
          <w:bdr w:val="none" w:sz="0" w:space="0" w:color="auto" w:frame="1"/>
        </w:rPr>
        <w:t>«Кукла» </w:t>
      </w:r>
      <w:r w:rsidRPr="004659D0">
        <w:rPr>
          <w:rFonts w:ascii="Times New Roman" w:hAnsi="Times New Roman"/>
          <w:spacing w:val="-4"/>
          <w:sz w:val="24"/>
          <w:szCs w:val="24"/>
          <w:bdr w:val="none" w:sz="0" w:space="0" w:color="auto" w:frame="1"/>
        </w:rPr>
        <w:t>(«Акимыч»), </w:t>
      </w:r>
      <w:r w:rsidRPr="004659D0">
        <w:rPr>
          <w:rFonts w:ascii="Times New Roman" w:hAnsi="Times New Roman"/>
          <w:b/>
          <w:bCs/>
          <w:i/>
          <w:iCs/>
          <w:spacing w:val="-4"/>
          <w:sz w:val="24"/>
          <w:szCs w:val="24"/>
          <w:bdr w:val="none" w:sz="0" w:space="0" w:color="auto" w:frame="1"/>
        </w:rPr>
        <w:t>«Живое пламя». </w:t>
      </w:r>
      <w:r w:rsidRPr="004659D0">
        <w:rPr>
          <w:rFonts w:ascii="Times New Roman" w:hAnsi="Times New Roman"/>
          <w:spacing w:val="-4"/>
          <w:sz w:val="24"/>
          <w:szCs w:val="24"/>
          <w:bdr w:val="none" w:sz="0" w:space="0" w:color="auto" w:frame="1"/>
        </w:rPr>
        <w:t>Сила внутрен</w:t>
      </w:r>
      <w:r w:rsidRPr="004659D0">
        <w:rPr>
          <w:rFonts w:ascii="Times New Roman" w:hAnsi="Times New Roman"/>
          <w:spacing w:val="-4"/>
          <w:sz w:val="24"/>
          <w:szCs w:val="24"/>
          <w:bdr w:val="none" w:sz="0" w:space="0" w:color="auto" w:frame="1"/>
        </w:rPr>
        <w:softHyphen/>
      </w:r>
      <w:r w:rsidRPr="004659D0">
        <w:rPr>
          <w:rFonts w:ascii="Times New Roman" w:hAnsi="Times New Roman"/>
          <w:spacing w:val="-1"/>
          <w:sz w:val="24"/>
          <w:szCs w:val="24"/>
          <w:bdr w:val="none" w:sz="0" w:space="0" w:color="auto" w:frame="1"/>
        </w:rPr>
        <w:t>ней, духовной красоты человека. Протест против равно</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душия, бездуховности, безразличного отношения к </w:t>
      </w:r>
      <w:r w:rsidRPr="004659D0">
        <w:rPr>
          <w:rFonts w:ascii="Times New Roman" w:hAnsi="Times New Roman"/>
          <w:spacing w:val="1"/>
          <w:sz w:val="24"/>
          <w:szCs w:val="24"/>
          <w:bdr w:val="none" w:sz="0" w:space="0" w:color="auto" w:frame="1"/>
        </w:rPr>
        <w:t>окружающим людям, природе. Осознание огромной ро</w:t>
      </w:r>
      <w:r w:rsidRPr="004659D0">
        <w:rPr>
          <w:rFonts w:ascii="Times New Roman" w:hAnsi="Times New Roman"/>
          <w:spacing w:val="1"/>
          <w:sz w:val="24"/>
          <w:szCs w:val="24"/>
          <w:bdr w:val="none" w:sz="0" w:space="0" w:color="auto" w:frame="1"/>
        </w:rPr>
        <w:softHyphen/>
        <w:t>ли прекрасного в душе человека, в окружающей приро</w:t>
      </w:r>
      <w:r w:rsidRPr="004659D0">
        <w:rPr>
          <w:rFonts w:ascii="Times New Roman" w:hAnsi="Times New Roman"/>
          <w:spacing w:val="1"/>
          <w:sz w:val="24"/>
          <w:szCs w:val="24"/>
          <w:bdr w:val="none" w:sz="0" w:space="0" w:color="auto" w:frame="1"/>
        </w:rPr>
        <w:softHyphen/>
      </w:r>
      <w:r w:rsidRPr="004659D0">
        <w:rPr>
          <w:rFonts w:ascii="Times New Roman" w:hAnsi="Times New Roman"/>
          <w:spacing w:val="4"/>
          <w:sz w:val="24"/>
          <w:szCs w:val="24"/>
          <w:bdr w:val="none" w:sz="0" w:space="0" w:color="auto" w:frame="1"/>
        </w:rPr>
        <w:t>де. Взаимосвязь природы и человека.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2"/>
          <w:sz w:val="24"/>
          <w:szCs w:val="24"/>
          <w:bdr w:val="none" w:sz="0" w:space="0" w:color="auto" w:frame="1"/>
        </w:rPr>
        <w:t>Юрий Павлович Казаков. </w:t>
      </w:r>
      <w:r w:rsidRPr="004659D0">
        <w:rPr>
          <w:rFonts w:ascii="Times New Roman" w:hAnsi="Times New Roman"/>
          <w:spacing w:val="2"/>
          <w:sz w:val="24"/>
          <w:szCs w:val="24"/>
          <w:bdr w:val="none" w:sz="0" w:space="0" w:color="auto" w:frame="1"/>
        </w:rPr>
        <w:t>Краткий рассказ о писа</w:t>
      </w:r>
      <w:r w:rsidRPr="004659D0">
        <w:rPr>
          <w:rFonts w:ascii="Times New Roman" w:hAnsi="Times New Roman"/>
          <w:spacing w:val="2"/>
          <w:sz w:val="24"/>
          <w:szCs w:val="24"/>
          <w:bdr w:val="none" w:sz="0" w:space="0" w:color="auto" w:frame="1"/>
        </w:rPr>
        <w:softHyphen/>
      </w:r>
      <w:r w:rsidRPr="004659D0">
        <w:rPr>
          <w:rFonts w:ascii="Times New Roman" w:hAnsi="Times New Roman"/>
          <w:spacing w:val="-6"/>
          <w:sz w:val="24"/>
          <w:szCs w:val="24"/>
          <w:bdr w:val="none" w:sz="0" w:space="0" w:color="auto" w:frame="1"/>
        </w:rPr>
        <w:t>теле.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2"/>
          <w:sz w:val="24"/>
          <w:szCs w:val="24"/>
          <w:bdr w:val="none" w:sz="0" w:space="0" w:color="auto" w:frame="1"/>
        </w:rPr>
        <w:t>«Тихое утро». </w:t>
      </w:r>
      <w:r w:rsidRPr="004659D0">
        <w:rPr>
          <w:rFonts w:ascii="Times New Roman" w:hAnsi="Times New Roman"/>
          <w:spacing w:val="-2"/>
          <w:sz w:val="24"/>
          <w:szCs w:val="24"/>
          <w:bdr w:val="none" w:sz="0" w:space="0" w:color="auto" w:frame="1"/>
        </w:rPr>
        <w:t>Взаимоотношения детей, взаимопо</w:t>
      </w:r>
      <w:r w:rsidRPr="004659D0">
        <w:rPr>
          <w:rFonts w:ascii="Times New Roman" w:hAnsi="Times New Roman"/>
          <w:spacing w:val="-2"/>
          <w:sz w:val="24"/>
          <w:szCs w:val="24"/>
          <w:bdr w:val="none" w:sz="0" w:space="0" w:color="auto" w:frame="1"/>
        </w:rPr>
        <w:softHyphen/>
      </w:r>
      <w:r w:rsidRPr="004659D0">
        <w:rPr>
          <w:rFonts w:ascii="Times New Roman" w:hAnsi="Times New Roman"/>
          <w:spacing w:val="7"/>
          <w:sz w:val="24"/>
          <w:szCs w:val="24"/>
          <w:bdr w:val="none" w:sz="0" w:space="0" w:color="auto" w:frame="1"/>
        </w:rPr>
        <w:t>мощь, взаимовыручка. Особенности характера геро</w:t>
      </w:r>
      <w:r w:rsidRPr="004659D0">
        <w:rPr>
          <w:rFonts w:ascii="Times New Roman" w:hAnsi="Times New Roman"/>
          <w:spacing w:val="7"/>
          <w:sz w:val="24"/>
          <w:szCs w:val="24"/>
          <w:bdr w:val="none" w:sz="0" w:space="0" w:color="auto" w:frame="1"/>
        </w:rPr>
        <w:softHyphen/>
      </w:r>
      <w:r w:rsidRPr="004659D0">
        <w:rPr>
          <w:rFonts w:ascii="Times New Roman" w:hAnsi="Times New Roman"/>
          <w:spacing w:val="3"/>
          <w:sz w:val="24"/>
          <w:szCs w:val="24"/>
          <w:bdr w:val="none" w:sz="0" w:space="0" w:color="auto" w:frame="1"/>
        </w:rPr>
        <w:t>ев — сельского и городского мальчиков, понимание окружающей природы. Подвиг мальчика и радость от </w:t>
      </w:r>
      <w:r w:rsidRPr="004659D0">
        <w:rPr>
          <w:rFonts w:ascii="Times New Roman" w:hAnsi="Times New Roman"/>
          <w:spacing w:val="4"/>
          <w:sz w:val="24"/>
          <w:szCs w:val="24"/>
          <w:bdr w:val="none" w:sz="0" w:space="0" w:color="auto" w:frame="1"/>
        </w:rPr>
        <w:t>собственного доброго поступка.</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1"/>
          <w:sz w:val="24"/>
          <w:szCs w:val="24"/>
          <w:bdr w:val="none" w:sz="0" w:space="0" w:color="auto" w:frame="1"/>
        </w:rPr>
        <w:t>«Тихая моя Родина»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2"/>
          <w:sz w:val="24"/>
          <w:szCs w:val="24"/>
          <w:bdr w:val="none" w:sz="0" w:space="0" w:color="auto" w:frame="1"/>
        </w:rPr>
        <w:t>Стихотворения о Родине, родной природе, собствен</w:t>
      </w:r>
      <w:r w:rsidRPr="004659D0">
        <w:rPr>
          <w:rFonts w:ascii="Times New Roman" w:hAnsi="Times New Roman"/>
          <w:spacing w:val="-2"/>
          <w:sz w:val="24"/>
          <w:szCs w:val="24"/>
          <w:bdr w:val="none" w:sz="0" w:space="0" w:color="auto" w:frame="1"/>
        </w:rPr>
        <w:softHyphen/>
      </w:r>
      <w:r w:rsidRPr="004659D0">
        <w:rPr>
          <w:rFonts w:ascii="Times New Roman" w:hAnsi="Times New Roman"/>
          <w:sz w:val="24"/>
          <w:szCs w:val="24"/>
          <w:bdr w:val="none" w:sz="0" w:space="0" w:color="auto" w:frame="1"/>
        </w:rPr>
        <w:t>ном восприятии окружающего </w:t>
      </w:r>
      <w:r w:rsidRPr="004659D0">
        <w:rPr>
          <w:rFonts w:ascii="Times New Roman" w:hAnsi="Times New Roman"/>
          <w:b/>
          <w:bCs/>
          <w:sz w:val="24"/>
          <w:szCs w:val="24"/>
          <w:bdr w:val="none" w:sz="0" w:space="0" w:color="auto" w:frame="1"/>
        </w:rPr>
        <w:t>(В. Брюсов, Ф. Сологуб, С. Есенин, Н. Заболоцкий, Н. Рубцов). </w:t>
      </w:r>
      <w:r w:rsidRPr="004659D0">
        <w:rPr>
          <w:rFonts w:ascii="Times New Roman" w:hAnsi="Times New Roman"/>
          <w:sz w:val="24"/>
          <w:szCs w:val="24"/>
          <w:bdr w:val="none" w:sz="0" w:space="0" w:color="auto" w:frame="1"/>
        </w:rPr>
        <w:t>Человек и при</w:t>
      </w:r>
      <w:r w:rsidRPr="004659D0">
        <w:rPr>
          <w:rFonts w:ascii="Times New Roman" w:hAnsi="Times New Roman"/>
          <w:sz w:val="24"/>
          <w:szCs w:val="24"/>
          <w:bdr w:val="none" w:sz="0" w:space="0" w:color="auto" w:frame="1"/>
        </w:rPr>
        <w:softHyphen/>
      </w:r>
      <w:r w:rsidRPr="004659D0">
        <w:rPr>
          <w:rFonts w:ascii="Times New Roman" w:hAnsi="Times New Roman"/>
          <w:spacing w:val="-3"/>
          <w:sz w:val="24"/>
          <w:szCs w:val="24"/>
          <w:bdr w:val="none" w:sz="0" w:space="0" w:color="auto" w:frame="1"/>
        </w:rPr>
        <w:t>рода. Выражение душевных настроений, состояний чело</w:t>
      </w:r>
      <w:r w:rsidRPr="004659D0">
        <w:rPr>
          <w:rFonts w:ascii="Times New Roman" w:hAnsi="Times New Roman"/>
          <w:spacing w:val="-3"/>
          <w:sz w:val="24"/>
          <w:szCs w:val="24"/>
          <w:bdr w:val="none" w:sz="0" w:space="0" w:color="auto" w:frame="1"/>
        </w:rPr>
        <w:softHyphen/>
      </w:r>
      <w:r w:rsidRPr="004659D0">
        <w:rPr>
          <w:rFonts w:ascii="Times New Roman" w:hAnsi="Times New Roman"/>
          <w:spacing w:val="-4"/>
          <w:sz w:val="24"/>
          <w:szCs w:val="24"/>
          <w:bdr w:val="none" w:sz="0" w:space="0" w:color="auto" w:frame="1"/>
        </w:rPr>
        <w:t>века через описание картин природы. Общее и индивиду</w:t>
      </w:r>
      <w:r w:rsidRPr="004659D0">
        <w:rPr>
          <w:rFonts w:ascii="Times New Roman" w:hAnsi="Times New Roman"/>
          <w:spacing w:val="-4"/>
          <w:sz w:val="24"/>
          <w:szCs w:val="24"/>
          <w:bdr w:val="none" w:sz="0" w:space="0" w:color="auto" w:frame="1"/>
        </w:rPr>
        <w:softHyphen/>
      </w:r>
      <w:r w:rsidRPr="004659D0">
        <w:rPr>
          <w:rFonts w:ascii="Times New Roman" w:hAnsi="Times New Roman"/>
          <w:spacing w:val="-3"/>
          <w:sz w:val="24"/>
          <w:szCs w:val="24"/>
          <w:bdr w:val="none" w:sz="0" w:space="0" w:color="auto" w:frame="1"/>
        </w:rPr>
        <w:t>альное в восприятии родной природы русскими поэтами.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3"/>
          <w:sz w:val="24"/>
          <w:szCs w:val="24"/>
          <w:bdr w:val="none" w:sz="0" w:space="0" w:color="auto" w:frame="1"/>
        </w:rPr>
        <w:t>Александр Трифонович Твардовский. </w:t>
      </w:r>
      <w:r w:rsidRPr="004659D0">
        <w:rPr>
          <w:rFonts w:ascii="Times New Roman" w:hAnsi="Times New Roman"/>
          <w:spacing w:val="-3"/>
          <w:sz w:val="24"/>
          <w:szCs w:val="24"/>
          <w:bdr w:val="none" w:sz="0" w:space="0" w:color="auto" w:frame="1"/>
        </w:rPr>
        <w:t>Краткий рас</w:t>
      </w:r>
      <w:r w:rsidRPr="004659D0">
        <w:rPr>
          <w:rFonts w:ascii="Times New Roman" w:hAnsi="Times New Roman"/>
          <w:spacing w:val="-3"/>
          <w:sz w:val="24"/>
          <w:szCs w:val="24"/>
          <w:bdr w:val="none" w:sz="0" w:space="0" w:color="auto" w:frame="1"/>
        </w:rPr>
        <w:softHyphen/>
      </w:r>
      <w:r w:rsidRPr="004659D0">
        <w:rPr>
          <w:rFonts w:ascii="Times New Roman" w:hAnsi="Times New Roman"/>
          <w:spacing w:val="4"/>
          <w:sz w:val="24"/>
          <w:szCs w:val="24"/>
          <w:bdr w:val="none" w:sz="0" w:space="0" w:color="auto" w:frame="1"/>
        </w:rPr>
        <w:t>сказ о поэте.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3"/>
          <w:sz w:val="24"/>
          <w:szCs w:val="24"/>
          <w:bdr w:val="none" w:sz="0" w:space="0" w:color="auto" w:frame="1"/>
        </w:rPr>
        <w:t>«Снега потемнеют синие...», «Июль </w:t>
      </w:r>
      <w:r w:rsidRPr="004659D0">
        <w:rPr>
          <w:rFonts w:ascii="Times New Roman" w:hAnsi="Times New Roman"/>
          <w:b/>
          <w:bCs/>
          <w:spacing w:val="-3"/>
          <w:sz w:val="24"/>
          <w:szCs w:val="24"/>
          <w:bdr w:val="none" w:sz="0" w:space="0" w:color="auto" w:frame="1"/>
        </w:rPr>
        <w:t>— </w:t>
      </w:r>
      <w:r w:rsidRPr="004659D0">
        <w:rPr>
          <w:rFonts w:ascii="Times New Roman" w:hAnsi="Times New Roman"/>
          <w:b/>
          <w:bCs/>
          <w:i/>
          <w:iCs/>
          <w:spacing w:val="-3"/>
          <w:sz w:val="24"/>
          <w:szCs w:val="24"/>
          <w:bdr w:val="none" w:sz="0" w:space="0" w:color="auto" w:frame="1"/>
        </w:rPr>
        <w:t>макушка </w:t>
      </w:r>
      <w:r w:rsidRPr="004659D0">
        <w:rPr>
          <w:rFonts w:ascii="Times New Roman" w:hAnsi="Times New Roman"/>
          <w:b/>
          <w:bCs/>
          <w:i/>
          <w:iCs/>
          <w:spacing w:val="2"/>
          <w:sz w:val="24"/>
          <w:szCs w:val="24"/>
          <w:bdr w:val="none" w:sz="0" w:space="0" w:color="auto" w:frame="1"/>
        </w:rPr>
        <w:t>лета...», «На дне моей жизни...». </w:t>
      </w:r>
      <w:r w:rsidRPr="004659D0">
        <w:rPr>
          <w:rFonts w:ascii="Times New Roman" w:hAnsi="Times New Roman"/>
          <w:spacing w:val="2"/>
          <w:sz w:val="24"/>
          <w:szCs w:val="24"/>
          <w:bdr w:val="none" w:sz="0" w:space="0" w:color="auto" w:frame="1"/>
        </w:rPr>
        <w:t>Размышления поэта </w:t>
      </w:r>
      <w:r w:rsidRPr="004659D0">
        <w:rPr>
          <w:rFonts w:ascii="Times New Roman" w:hAnsi="Times New Roman"/>
          <w:spacing w:val="3"/>
          <w:sz w:val="24"/>
          <w:szCs w:val="24"/>
          <w:bdr w:val="none" w:sz="0" w:space="0" w:color="auto" w:frame="1"/>
        </w:rPr>
        <w:t>о взаимосвязи человека и природы, о неразделимости </w:t>
      </w:r>
      <w:r w:rsidRPr="004659D0">
        <w:rPr>
          <w:rFonts w:ascii="Times New Roman" w:hAnsi="Times New Roman"/>
          <w:spacing w:val="2"/>
          <w:sz w:val="24"/>
          <w:szCs w:val="24"/>
          <w:bdr w:val="none" w:sz="0" w:space="0" w:color="auto" w:frame="1"/>
        </w:rPr>
        <w:t>судьбы человека и народа.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6"/>
          <w:sz w:val="24"/>
          <w:szCs w:val="24"/>
          <w:bdr w:val="none" w:sz="0" w:space="0" w:color="auto" w:frame="1"/>
        </w:rPr>
        <w:t>Теория литературы. Лирический герой (разви</w:t>
      </w:r>
      <w:r w:rsidRPr="004659D0">
        <w:rPr>
          <w:rFonts w:ascii="Times New Roman" w:hAnsi="Times New Roman"/>
          <w:spacing w:val="16"/>
          <w:sz w:val="24"/>
          <w:szCs w:val="24"/>
          <w:bdr w:val="none" w:sz="0" w:space="0" w:color="auto" w:frame="1"/>
        </w:rPr>
        <w:softHyphen/>
      </w:r>
      <w:r w:rsidRPr="004659D0">
        <w:rPr>
          <w:rFonts w:ascii="Times New Roman" w:hAnsi="Times New Roman"/>
          <w:spacing w:val="2"/>
          <w:sz w:val="24"/>
          <w:szCs w:val="24"/>
          <w:bdr w:val="none" w:sz="0" w:space="0" w:color="auto" w:frame="1"/>
        </w:rPr>
        <w:t>тие понятия).</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5"/>
          <w:sz w:val="24"/>
          <w:szCs w:val="24"/>
          <w:bdr w:val="none" w:sz="0" w:space="0" w:color="auto" w:frame="1"/>
        </w:rPr>
        <w:t>Дмитрий  Сергеевич Лихачев.   </w:t>
      </w:r>
      <w:r w:rsidRPr="004659D0">
        <w:rPr>
          <w:rFonts w:ascii="Times New Roman" w:hAnsi="Times New Roman"/>
          <w:b/>
          <w:bCs/>
          <w:i/>
          <w:iCs/>
          <w:spacing w:val="5"/>
          <w:sz w:val="24"/>
          <w:szCs w:val="24"/>
          <w:bdr w:val="none" w:sz="0" w:space="0" w:color="auto" w:frame="1"/>
        </w:rPr>
        <w:t>«Земля родная»</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spacing w:val="4"/>
          <w:sz w:val="24"/>
          <w:szCs w:val="24"/>
          <w:bdr w:val="none" w:sz="0" w:space="0" w:color="auto" w:frame="1"/>
        </w:rPr>
        <w:t>(главы из книги). Духовное напутствие молодежи.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7"/>
          <w:sz w:val="24"/>
          <w:szCs w:val="24"/>
          <w:bdr w:val="none" w:sz="0" w:space="0" w:color="auto" w:frame="1"/>
        </w:rPr>
        <w:t>Теория литературы. Публицистика (развитие </w:t>
      </w:r>
      <w:r w:rsidRPr="004659D0">
        <w:rPr>
          <w:rFonts w:ascii="Times New Roman" w:hAnsi="Times New Roman"/>
          <w:spacing w:val="2"/>
          <w:sz w:val="24"/>
          <w:szCs w:val="24"/>
          <w:bdr w:val="none" w:sz="0" w:space="0" w:color="auto" w:frame="1"/>
        </w:rPr>
        <w:t>представлений). Мемуары как публицистический жанр </w:t>
      </w:r>
      <w:r w:rsidRPr="004659D0">
        <w:rPr>
          <w:rFonts w:ascii="Times New Roman" w:hAnsi="Times New Roman"/>
          <w:sz w:val="24"/>
          <w:szCs w:val="24"/>
          <w:bdr w:val="none" w:sz="0" w:space="0" w:color="auto" w:frame="1"/>
        </w:rPr>
        <w:t>(начальные представления).</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1"/>
          <w:sz w:val="24"/>
          <w:szCs w:val="24"/>
          <w:bdr w:val="none" w:sz="0" w:space="0" w:color="auto" w:frame="1"/>
        </w:rPr>
        <w:t>Писатели улыбаются, </w:t>
      </w:r>
      <w:r w:rsidRPr="004659D0">
        <w:rPr>
          <w:rFonts w:ascii="Times New Roman" w:hAnsi="Times New Roman"/>
          <w:b/>
          <w:bCs/>
          <w:spacing w:val="5"/>
          <w:sz w:val="24"/>
          <w:szCs w:val="24"/>
          <w:bdr w:val="none" w:sz="0" w:space="0" w:color="auto" w:frame="1"/>
        </w:rPr>
        <w:t>или Смех Михаила Зощенко</w:t>
      </w:r>
    </w:p>
    <w:p w:rsidR="00293C45" w:rsidRPr="004659D0" w:rsidRDefault="00293C45" w:rsidP="00DC09BA">
      <w:pPr>
        <w:spacing w:after="0" w:line="240" w:lineRule="auto"/>
        <w:ind w:left="-567" w:right="-284" w:firstLine="567"/>
        <w:rPr>
          <w:rFonts w:ascii="Times New Roman" w:hAnsi="Times New Roman"/>
          <w:spacing w:val="2"/>
          <w:sz w:val="24"/>
          <w:szCs w:val="24"/>
          <w:bdr w:val="none" w:sz="0" w:space="0" w:color="auto" w:frame="1"/>
        </w:rPr>
      </w:pPr>
      <w:r w:rsidRPr="004659D0">
        <w:rPr>
          <w:rFonts w:ascii="Times New Roman" w:hAnsi="Times New Roman"/>
          <w:b/>
          <w:bCs/>
          <w:spacing w:val="3"/>
          <w:sz w:val="24"/>
          <w:szCs w:val="24"/>
          <w:bdr w:val="none" w:sz="0" w:space="0" w:color="auto" w:frame="1"/>
        </w:rPr>
        <w:t>М. Зощенко. </w:t>
      </w:r>
      <w:r w:rsidRPr="004659D0">
        <w:rPr>
          <w:rFonts w:ascii="Times New Roman" w:hAnsi="Times New Roman"/>
          <w:spacing w:val="3"/>
          <w:sz w:val="24"/>
          <w:szCs w:val="24"/>
          <w:bdr w:val="none" w:sz="0" w:space="0" w:color="auto" w:frame="1"/>
        </w:rPr>
        <w:t>Слово о писателе. Рассказ </w:t>
      </w:r>
      <w:r w:rsidRPr="004659D0">
        <w:rPr>
          <w:rFonts w:ascii="Times New Roman" w:hAnsi="Times New Roman"/>
          <w:b/>
          <w:bCs/>
          <w:i/>
          <w:iCs/>
          <w:spacing w:val="3"/>
          <w:sz w:val="24"/>
          <w:szCs w:val="24"/>
          <w:bdr w:val="none" w:sz="0" w:space="0" w:color="auto" w:frame="1"/>
        </w:rPr>
        <w:t>Беда». </w:t>
      </w:r>
      <w:r w:rsidRPr="004659D0">
        <w:rPr>
          <w:rFonts w:ascii="Times New Roman" w:hAnsi="Times New Roman"/>
          <w:spacing w:val="4"/>
          <w:sz w:val="24"/>
          <w:szCs w:val="24"/>
          <w:bdr w:val="none" w:sz="0" w:space="0" w:color="auto" w:frame="1"/>
        </w:rPr>
        <w:t xml:space="preserve">Смешное и грустное в рассказах писателя. </w:t>
      </w:r>
      <w:r w:rsidRPr="004659D0">
        <w:rPr>
          <w:rFonts w:ascii="Times New Roman" w:hAnsi="Times New Roman"/>
          <w:b/>
          <w:bCs/>
          <w:spacing w:val="6"/>
          <w:sz w:val="24"/>
          <w:szCs w:val="24"/>
          <w:bdr w:val="none" w:sz="0" w:space="0" w:color="auto" w:frame="1"/>
        </w:rPr>
        <w:t>Песни на слова русских поэтов</w:t>
      </w:r>
      <w:r w:rsidRPr="004659D0">
        <w:rPr>
          <w:rFonts w:ascii="Times New Roman" w:hAnsi="Times New Roman"/>
          <w:b/>
          <w:bCs/>
          <w:spacing w:val="6"/>
          <w:sz w:val="24"/>
          <w:szCs w:val="24"/>
          <w:bdr w:val="none" w:sz="0" w:space="0" w:color="auto" w:frame="1"/>
          <w:lang w:val="en-US"/>
        </w:rPr>
        <w:t>XX </w:t>
      </w:r>
      <w:r w:rsidRPr="004659D0">
        <w:rPr>
          <w:rFonts w:ascii="Times New Roman" w:hAnsi="Times New Roman"/>
          <w:b/>
          <w:bCs/>
          <w:spacing w:val="6"/>
          <w:sz w:val="24"/>
          <w:szCs w:val="24"/>
          <w:bdr w:val="none" w:sz="0" w:space="0" w:color="auto" w:frame="1"/>
        </w:rPr>
        <w:t>века </w:t>
      </w:r>
      <w:r w:rsidRPr="004659D0">
        <w:rPr>
          <w:rFonts w:ascii="Times New Roman" w:hAnsi="Times New Roman"/>
          <w:b/>
          <w:bCs/>
          <w:sz w:val="24"/>
          <w:szCs w:val="24"/>
          <w:bdr w:val="none" w:sz="0" w:space="0" w:color="auto" w:frame="1"/>
        </w:rPr>
        <w:t>А. Вертинский.   </w:t>
      </w:r>
      <w:r w:rsidRPr="004659D0">
        <w:rPr>
          <w:rFonts w:ascii="Times New Roman" w:hAnsi="Times New Roman"/>
          <w:b/>
          <w:bCs/>
          <w:i/>
          <w:iCs/>
          <w:sz w:val="24"/>
          <w:szCs w:val="24"/>
          <w:bdr w:val="none" w:sz="0" w:space="0" w:color="auto" w:frame="1"/>
        </w:rPr>
        <w:t>«Доченьки»;   </w:t>
      </w:r>
      <w:r w:rsidRPr="004659D0">
        <w:rPr>
          <w:rFonts w:ascii="Times New Roman" w:hAnsi="Times New Roman"/>
          <w:b/>
          <w:bCs/>
          <w:sz w:val="24"/>
          <w:szCs w:val="24"/>
          <w:bdr w:val="none" w:sz="0" w:space="0" w:color="auto" w:frame="1"/>
        </w:rPr>
        <w:t>И. Гофф.   </w:t>
      </w:r>
      <w:r w:rsidRPr="004659D0">
        <w:rPr>
          <w:rFonts w:ascii="Times New Roman" w:hAnsi="Times New Roman"/>
          <w:b/>
          <w:bCs/>
          <w:i/>
          <w:iCs/>
          <w:sz w:val="24"/>
          <w:szCs w:val="24"/>
          <w:bdr w:val="none" w:sz="0" w:space="0" w:color="auto" w:frame="1"/>
        </w:rPr>
        <w:t>«Русское </w:t>
      </w:r>
      <w:r w:rsidRPr="004659D0">
        <w:rPr>
          <w:rFonts w:ascii="Times New Roman" w:hAnsi="Times New Roman"/>
          <w:b/>
          <w:bCs/>
          <w:i/>
          <w:iCs/>
          <w:spacing w:val="2"/>
          <w:sz w:val="24"/>
          <w:szCs w:val="24"/>
          <w:bdr w:val="none" w:sz="0" w:space="0" w:color="auto" w:frame="1"/>
        </w:rPr>
        <w:t>поле»; </w:t>
      </w:r>
      <w:r w:rsidRPr="004659D0">
        <w:rPr>
          <w:rFonts w:ascii="Times New Roman" w:hAnsi="Times New Roman"/>
          <w:b/>
          <w:bCs/>
          <w:spacing w:val="2"/>
          <w:sz w:val="24"/>
          <w:szCs w:val="24"/>
          <w:bdr w:val="none" w:sz="0" w:space="0" w:color="auto" w:frame="1"/>
        </w:rPr>
        <w:t>Б. Окуджава. </w:t>
      </w:r>
      <w:r w:rsidRPr="004659D0">
        <w:rPr>
          <w:rFonts w:ascii="Times New Roman" w:hAnsi="Times New Roman"/>
          <w:b/>
          <w:bCs/>
          <w:i/>
          <w:iCs/>
          <w:spacing w:val="2"/>
          <w:sz w:val="24"/>
          <w:szCs w:val="24"/>
          <w:bdr w:val="none" w:sz="0" w:space="0" w:color="auto" w:frame="1"/>
        </w:rPr>
        <w:t>«По смоленской дороге...». </w:t>
      </w:r>
      <w:r w:rsidRPr="004659D0">
        <w:rPr>
          <w:rFonts w:ascii="Times New Roman" w:hAnsi="Times New Roman"/>
          <w:spacing w:val="2"/>
          <w:sz w:val="24"/>
          <w:szCs w:val="24"/>
          <w:bdr w:val="none" w:sz="0" w:space="0" w:color="auto" w:frame="1"/>
        </w:rPr>
        <w:t>Ли</w:t>
      </w:r>
      <w:r w:rsidRPr="004659D0">
        <w:rPr>
          <w:rFonts w:ascii="Times New Roman" w:hAnsi="Times New Roman"/>
          <w:spacing w:val="2"/>
          <w:sz w:val="24"/>
          <w:szCs w:val="24"/>
          <w:bdr w:val="none" w:sz="0" w:space="0" w:color="auto" w:frame="1"/>
        </w:rPr>
        <w:softHyphen/>
      </w:r>
      <w:r w:rsidRPr="004659D0">
        <w:rPr>
          <w:rFonts w:ascii="Times New Roman" w:hAnsi="Times New Roman"/>
          <w:spacing w:val="3"/>
          <w:sz w:val="24"/>
          <w:szCs w:val="24"/>
          <w:bdr w:val="none" w:sz="0" w:space="0" w:color="auto" w:frame="1"/>
        </w:rPr>
        <w:t>рические размышления о жизни, быстро текущем вре</w:t>
      </w:r>
      <w:r w:rsidRPr="004659D0">
        <w:rPr>
          <w:rFonts w:ascii="Times New Roman" w:hAnsi="Times New Roman"/>
          <w:spacing w:val="3"/>
          <w:sz w:val="24"/>
          <w:szCs w:val="24"/>
          <w:bdr w:val="none" w:sz="0" w:space="0" w:color="auto" w:frame="1"/>
        </w:rPr>
        <w:softHyphen/>
      </w:r>
      <w:r w:rsidRPr="004659D0">
        <w:rPr>
          <w:rFonts w:ascii="Times New Roman" w:hAnsi="Times New Roman"/>
          <w:spacing w:val="2"/>
          <w:sz w:val="24"/>
          <w:szCs w:val="24"/>
          <w:bdr w:val="none" w:sz="0" w:space="0" w:color="auto" w:frame="1"/>
        </w:rPr>
        <w:t>мени. Светлая грусть переживаний.</w:t>
      </w:r>
    </w:p>
    <w:p w:rsidR="00293C45" w:rsidRPr="004659D0" w:rsidRDefault="00293C45" w:rsidP="00973918">
      <w:pPr>
        <w:spacing w:after="0" w:line="240" w:lineRule="auto"/>
        <w:ind w:right="-284"/>
        <w:jc w:val="both"/>
        <w:rPr>
          <w:rFonts w:ascii="Times New Roman" w:hAnsi="Times New Roman"/>
          <w:sz w:val="24"/>
          <w:szCs w:val="24"/>
        </w:rPr>
      </w:pPr>
      <w:r w:rsidRPr="004659D0">
        <w:rPr>
          <w:rFonts w:ascii="Times New Roman" w:hAnsi="Times New Roman"/>
          <w:b/>
          <w:bCs/>
          <w:spacing w:val="3"/>
          <w:sz w:val="24"/>
          <w:szCs w:val="24"/>
          <w:bdr w:val="none" w:sz="0" w:space="0" w:color="auto" w:frame="1"/>
        </w:rPr>
        <w:t>Расул Гамзатов. </w:t>
      </w:r>
      <w:r w:rsidRPr="004659D0">
        <w:rPr>
          <w:rFonts w:ascii="Times New Roman" w:hAnsi="Times New Roman"/>
          <w:spacing w:val="3"/>
          <w:sz w:val="24"/>
          <w:szCs w:val="24"/>
          <w:bdr w:val="none" w:sz="0" w:space="0" w:color="auto" w:frame="1"/>
        </w:rPr>
        <w:t>Краткий рассказ о дагестанском </w:t>
      </w:r>
      <w:r w:rsidRPr="004659D0">
        <w:rPr>
          <w:rFonts w:ascii="Times New Roman" w:hAnsi="Times New Roman"/>
          <w:spacing w:val="-2"/>
          <w:sz w:val="24"/>
          <w:szCs w:val="24"/>
          <w:bdr w:val="none" w:sz="0" w:space="0" w:color="auto" w:frame="1"/>
        </w:rPr>
        <w:t>поэте.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z w:val="24"/>
          <w:szCs w:val="24"/>
          <w:bdr w:val="none" w:sz="0" w:space="0" w:color="auto" w:frame="1"/>
        </w:rPr>
        <w:t>«Опять за спиною родная земля...», «Я вновь </w:t>
      </w:r>
      <w:r w:rsidRPr="004659D0">
        <w:rPr>
          <w:rFonts w:ascii="Times New Roman" w:hAnsi="Times New Roman"/>
          <w:b/>
          <w:bCs/>
          <w:i/>
          <w:iCs/>
          <w:spacing w:val="5"/>
          <w:sz w:val="24"/>
          <w:szCs w:val="24"/>
          <w:bdr w:val="none" w:sz="0" w:space="0" w:color="auto" w:frame="1"/>
        </w:rPr>
        <w:t>пришел сюда и сам не верю...» </w:t>
      </w:r>
      <w:r w:rsidRPr="004659D0">
        <w:rPr>
          <w:rFonts w:ascii="Times New Roman" w:hAnsi="Times New Roman"/>
          <w:spacing w:val="5"/>
          <w:sz w:val="24"/>
          <w:szCs w:val="24"/>
          <w:bdr w:val="none" w:sz="0" w:space="0" w:color="auto" w:frame="1"/>
        </w:rPr>
        <w:t>(из цикла «Восьми</w:t>
      </w:r>
      <w:r w:rsidRPr="004659D0">
        <w:rPr>
          <w:rFonts w:ascii="Times New Roman" w:hAnsi="Times New Roman"/>
          <w:spacing w:val="5"/>
          <w:sz w:val="24"/>
          <w:szCs w:val="24"/>
          <w:bdr w:val="none" w:sz="0" w:space="0" w:color="auto" w:frame="1"/>
        </w:rPr>
        <w:softHyphen/>
      </w:r>
      <w:r w:rsidRPr="004659D0">
        <w:rPr>
          <w:rFonts w:ascii="Times New Roman" w:hAnsi="Times New Roman"/>
          <w:spacing w:val="3"/>
          <w:sz w:val="24"/>
          <w:szCs w:val="24"/>
          <w:bdr w:val="none" w:sz="0" w:space="0" w:color="auto" w:frame="1"/>
        </w:rPr>
        <w:t>стишия»), </w:t>
      </w:r>
      <w:r w:rsidRPr="004659D0">
        <w:rPr>
          <w:rFonts w:ascii="Times New Roman" w:hAnsi="Times New Roman"/>
          <w:b/>
          <w:bCs/>
          <w:i/>
          <w:iCs/>
          <w:spacing w:val="3"/>
          <w:sz w:val="24"/>
          <w:szCs w:val="24"/>
          <w:bdr w:val="none" w:sz="0" w:space="0" w:color="auto" w:frame="1"/>
        </w:rPr>
        <w:t>«О моей Родине».</w:t>
      </w:r>
    </w:p>
    <w:p w:rsidR="00293C45" w:rsidRPr="00BF21C4" w:rsidRDefault="00293C45" w:rsidP="00BF21C4">
      <w:pPr>
        <w:spacing w:after="0" w:line="240" w:lineRule="auto"/>
        <w:ind w:left="-567" w:right="-284" w:firstLine="567"/>
        <w:jc w:val="both"/>
        <w:rPr>
          <w:rFonts w:ascii="Times New Roman" w:hAnsi="Times New Roman"/>
          <w:spacing w:val="4"/>
          <w:sz w:val="24"/>
          <w:szCs w:val="24"/>
          <w:bdr w:val="none" w:sz="0" w:space="0" w:color="auto" w:frame="1"/>
        </w:rPr>
      </w:pPr>
      <w:r w:rsidRPr="004659D0">
        <w:rPr>
          <w:rFonts w:ascii="Times New Roman" w:hAnsi="Times New Roman"/>
          <w:spacing w:val="2"/>
          <w:sz w:val="24"/>
          <w:szCs w:val="24"/>
          <w:bdr w:val="none" w:sz="0" w:space="0" w:color="auto" w:frame="1"/>
        </w:rPr>
        <w:t>Возвращение к истокам, основам жизни. Осмысле</w:t>
      </w:r>
      <w:r w:rsidRPr="004659D0">
        <w:rPr>
          <w:rFonts w:ascii="Times New Roman" w:hAnsi="Times New Roman"/>
          <w:spacing w:val="2"/>
          <w:sz w:val="24"/>
          <w:szCs w:val="24"/>
          <w:bdr w:val="none" w:sz="0" w:space="0" w:color="auto" w:frame="1"/>
        </w:rPr>
        <w:softHyphen/>
      </w:r>
      <w:r w:rsidRPr="004659D0">
        <w:rPr>
          <w:rFonts w:ascii="Times New Roman" w:hAnsi="Times New Roman"/>
          <w:spacing w:val="3"/>
          <w:sz w:val="24"/>
          <w:szCs w:val="24"/>
          <w:bdr w:val="none" w:sz="0" w:space="0" w:color="auto" w:frame="1"/>
        </w:rPr>
        <w:t>ние зрелости собственного возраста, зрелости обще</w:t>
      </w:r>
      <w:r w:rsidRPr="004659D0">
        <w:rPr>
          <w:rFonts w:ascii="Times New Roman" w:hAnsi="Times New Roman"/>
          <w:spacing w:val="3"/>
          <w:sz w:val="24"/>
          <w:szCs w:val="24"/>
          <w:bdr w:val="none" w:sz="0" w:space="0" w:color="auto" w:frame="1"/>
        </w:rPr>
        <w:softHyphen/>
      </w:r>
      <w:r w:rsidRPr="004659D0">
        <w:rPr>
          <w:rFonts w:ascii="Times New Roman" w:hAnsi="Times New Roman"/>
          <w:spacing w:val="2"/>
          <w:sz w:val="24"/>
          <w:szCs w:val="24"/>
          <w:bdr w:val="none" w:sz="0" w:space="0" w:color="auto" w:frame="1"/>
        </w:rPr>
        <w:t>ства, дружеского расположения к окружающим людям </w:t>
      </w:r>
      <w:r w:rsidRPr="004659D0">
        <w:rPr>
          <w:rFonts w:ascii="Times New Roman" w:hAnsi="Times New Roman"/>
          <w:spacing w:val="-1"/>
          <w:sz w:val="24"/>
          <w:szCs w:val="24"/>
          <w:bdr w:val="none" w:sz="0" w:space="0" w:color="auto" w:frame="1"/>
        </w:rPr>
        <w:t>разных национальностей. Особенности художественной </w:t>
      </w:r>
      <w:r w:rsidRPr="004659D0">
        <w:rPr>
          <w:rFonts w:ascii="Times New Roman" w:hAnsi="Times New Roman"/>
          <w:spacing w:val="4"/>
          <w:sz w:val="24"/>
          <w:szCs w:val="24"/>
          <w:bdr w:val="none" w:sz="0" w:space="0" w:color="auto" w:frame="1"/>
        </w:rPr>
        <w:t>образности дагестанского поэта.</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7"/>
          <w:sz w:val="24"/>
          <w:szCs w:val="24"/>
          <w:bdr w:val="none" w:sz="0" w:space="0" w:color="auto" w:frame="1"/>
        </w:rPr>
        <w:t>Из зарубежной литературы</w:t>
      </w:r>
      <w:r w:rsidRPr="004659D0">
        <w:rPr>
          <w:rFonts w:ascii="Times New Roman" w:hAnsi="Times New Roman"/>
          <w:sz w:val="24"/>
          <w:szCs w:val="24"/>
        </w:rPr>
        <w:t xml:space="preserve"> </w:t>
      </w:r>
      <w:r w:rsidRPr="004659D0">
        <w:rPr>
          <w:rFonts w:ascii="Times New Roman" w:hAnsi="Times New Roman"/>
          <w:b/>
          <w:bCs/>
          <w:spacing w:val="7"/>
          <w:sz w:val="24"/>
          <w:szCs w:val="24"/>
          <w:bdr w:val="none" w:sz="0" w:space="0" w:color="auto" w:frame="1"/>
        </w:rPr>
        <w:t>(5 часов)</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3"/>
          <w:sz w:val="24"/>
          <w:szCs w:val="24"/>
          <w:bdr w:val="none" w:sz="0" w:space="0" w:color="auto" w:frame="1"/>
        </w:rPr>
        <w:t>Роберт Бернс. </w:t>
      </w:r>
      <w:r w:rsidRPr="004659D0">
        <w:rPr>
          <w:rFonts w:ascii="Times New Roman" w:hAnsi="Times New Roman"/>
          <w:spacing w:val="3"/>
          <w:sz w:val="24"/>
          <w:szCs w:val="24"/>
          <w:bdr w:val="none" w:sz="0" w:space="0" w:color="auto" w:frame="1"/>
        </w:rPr>
        <w:t>Особенности творчества.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i/>
          <w:iCs/>
          <w:spacing w:val="-6"/>
          <w:sz w:val="24"/>
          <w:szCs w:val="24"/>
          <w:bdr w:val="none" w:sz="0" w:space="0" w:color="auto" w:frame="1"/>
        </w:rPr>
        <w:t>«Честная бедность». </w:t>
      </w:r>
      <w:r w:rsidRPr="004659D0">
        <w:rPr>
          <w:rFonts w:ascii="Times New Roman" w:hAnsi="Times New Roman"/>
          <w:spacing w:val="-6"/>
          <w:sz w:val="24"/>
          <w:szCs w:val="24"/>
          <w:bdr w:val="none" w:sz="0" w:space="0" w:color="auto" w:frame="1"/>
        </w:rPr>
        <w:t>Представления народа о спра</w:t>
      </w:r>
      <w:r w:rsidRPr="004659D0">
        <w:rPr>
          <w:rFonts w:ascii="Times New Roman" w:hAnsi="Times New Roman"/>
          <w:spacing w:val="-6"/>
          <w:sz w:val="24"/>
          <w:szCs w:val="24"/>
          <w:bdr w:val="none" w:sz="0" w:space="0" w:color="auto" w:frame="1"/>
        </w:rPr>
        <w:softHyphen/>
      </w:r>
      <w:r w:rsidRPr="004659D0">
        <w:rPr>
          <w:rFonts w:ascii="Times New Roman" w:hAnsi="Times New Roman"/>
          <w:spacing w:val="-1"/>
          <w:sz w:val="24"/>
          <w:szCs w:val="24"/>
          <w:bdr w:val="none" w:sz="0" w:space="0" w:color="auto" w:frame="1"/>
        </w:rPr>
        <w:t>ведливости и честности. Народно-поэтический характер произведения.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2"/>
          <w:sz w:val="24"/>
          <w:szCs w:val="24"/>
          <w:bdr w:val="none" w:sz="0" w:space="0" w:color="auto" w:frame="1"/>
        </w:rPr>
        <w:t>Джордж Гордон Байрон. </w:t>
      </w:r>
      <w:r w:rsidRPr="004659D0">
        <w:rPr>
          <w:rFonts w:ascii="Times New Roman" w:hAnsi="Times New Roman"/>
          <w:b/>
          <w:bCs/>
          <w:i/>
          <w:iCs/>
          <w:spacing w:val="-2"/>
          <w:sz w:val="24"/>
          <w:szCs w:val="24"/>
          <w:bdr w:val="none" w:sz="0" w:space="0" w:color="auto" w:frame="1"/>
        </w:rPr>
        <w:t>«Ты кончил жизни путь, </w:t>
      </w:r>
      <w:r w:rsidRPr="004659D0">
        <w:rPr>
          <w:rFonts w:ascii="Times New Roman" w:hAnsi="Times New Roman"/>
          <w:b/>
          <w:bCs/>
          <w:i/>
          <w:iCs/>
          <w:spacing w:val="-1"/>
          <w:sz w:val="24"/>
          <w:szCs w:val="24"/>
          <w:bdr w:val="none" w:sz="0" w:space="0" w:color="auto" w:frame="1"/>
        </w:rPr>
        <w:t>герой!». </w:t>
      </w:r>
      <w:r w:rsidRPr="004659D0">
        <w:rPr>
          <w:rFonts w:ascii="Times New Roman" w:hAnsi="Times New Roman"/>
          <w:spacing w:val="-1"/>
          <w:sz w:val="24"/>
          <w:szCs w:val="24"/>
          <w:bdr w:val="none" w:sz="0" w:space="0" w:color="auto" w:frame="1"/>
        </w:rPr>
        <w:t>Гимн герою, павшему в борьбе за свободу Ро</w:t>
      </w:r>
      <w:r w:rsidRPr="004659D0">
        <w:rPr>
          <w:rFonts w:ascii="Times New Roman" w:hAnsi="Times New Roman"/>
          <w:spacing w:val="-1"/>
          <w:sz w:val="24"/>
          <w:szCs w:val="24"/>
          <w:bdr w:val="none" w:sz="0" w:space="0" w:color="auto" w:frame="1"/>
        </w:rPr>
        <w:softHyphen/>
      </w:r>
      <w:r w:rsidRPr="004659D0">
        <w:rPr>
          <w:rFonts w:ascii="Times New Roman" w:hAnsi="Times New Roman"/>
          <w:spacing w:val="-2"/>
          <w:sz w:val="24"/>
          <w:szCs w:val="24"/>
          <w:bdr w:val="none" w:sz="0" w:space="0" w:color="auto" w:frame="1"/>
        </w:rPr>
        <w:t>дины.</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2"/>
          <w:sz w:val="24"/>
          <w:szCs w:val="24"/>
          <w:bdr w:val="none" w:sz="0" w:space="0" w:color="auto" w:frame="1"/>
        </w:rPr>
        <w:t>Японские хокку </w:t>
      </w:r>
      <w:r w:rsidRPr="004659D0">
        <w:rPr>
          <w:rFonts w:ascii="Times New Roman" w:hAnsi="Times New Roman"/>
          <w:spacing w:val="2"/>
          <w:sz w:val="24"/>
          <w:szCs w:val="24"/>
          <w:bdr w:val="none" w:sz="0" w:space="0" w:color="auto" w:frame="1"/>
        </w:rPr>
        <w:t>(трехстишия). Изображение жизни </w:t>
      </w:r>
      <w:r w:rsidRPr="004659D0">
        <w:rPr>
          <w:rFonts w:ascii="Times New Roman" w:hAnsi="Times New Roman"/>
          <w:sz w:val="24"/>
          <w:szCs w:val="24"/>
          <w:bdr w:val="none" w:sz="0" w:space="0" w:color="auto" w:frame="1"/>
        </w:rPr>
        <w:t>природы и жизни человека в их нерасторжимом единст</w:t>
      </w:r>
      <w:r w:rsidRPr="004659D0">
        <w:rPr>
          <w:rFonts w:ascii="Times New Roman" w:hAnsi="Times New Roman"/>
          <w:sz w:val="24"/>
          <w:szCs w:val="24"/>
          <w:bdr w:val="none" w:sz="0" w:space="0" w:color="auto" w:frame="1"/>
        </w:rPr>
        <w:softHyphen/>
        <w:t>ве на фоне круговорота времен года. Поэтическая кар</w:t>
      </w:r>
      <w:r w:rsidRPr="004659D0">
        <w:rPr>
          <w:rFonts w:ascii="Times New Roman" w:hAnsi="Times New Roman"/>
          <w:sz w:val="24"/>
          <w:szCs w:val="24"/>
          <w:bdr w:val="none" w:sz="0" w:space="0" w:color="auto" w:frame="1"/>
        </w:rPr>
        <w:softHyphen/>
      </w:r>
      <w:r w:rsidRPr="004659D0">
        <w:rPr>
          <w:rFonts w:ascii="Times New Roman" w:hAnsi="Times New Roman"/>
          <w:spacing w:val="3"/>
          <w:sz w:val="24"/>
          <w:szCs w:val="24"/>
          <w:bdr w:val="none" w:sz="0" w:space="0" w:color="auto" w:frame="1"/>
        </w:rPr>
        <w:t>тина, нарисованная одним-двумя штрихами.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pacing w:val="16"/>
          <w:sz w:val="24"/>
          <w:szCs w:val="24"/>
          <w:bdr w:val="none" w:sz="0" w:space="0" w:color="auto" w:frame="1"/>
        </w:rPr>
        <w:t>Теория литературы. Особенности жанра хокку </w:t>
      </w:r>
      <w:r w:rsidRPr="004659D0">
        <w:rPr>
          <w:rFonts w:ascii="Times New Roman" w:hAnsi="Times New Roman"/>
          <w:spacing w:val="-3"/>
          <w:sz w:val="24"/>
          <w:szCs w:val="24"/>
          <w:bdr w:val="none" w:sz="0" w:space="0" w:color="auto" w:frame="1"/>
        </w:rPr>
        <w:t>(хайку).</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b/>
          <w:bCs/>
          <w:spacing w:val="-3"/>
          <w:sz w:val="24"/>
          <w:szCs w:val="24"/>
          <w:bdr w:val="none" w:sz="0" w:space="0" w:color="auto" w:frame="1"/>
        </w:rPr>
        <w:t>О. Генри. </w:t>
      </w:r>
      <w:r w:rsidRPr="004659D0">
        <w:rPr>
          <w:rFonts w:ascii="Times New Roman" w:hAnsi="Times New Roman"/>
          <w:b/>
          <w:bCs/>
          <w:i/>
          <w:iCs/>
          <w:spacing w:val="-3"/>
          <w:sz w:val="24"/>
          <w:szCs w:val="24"/>
          <w:bdr w:val="none" w:sz="0" w:space="0" w:color="auto" w:frame="1"/>
        </w:rPr>
        <w:t>«Дары волхвов». </w:t>
      </w:r>
      <w:r w:rsidRPr="004659D0">
        <w:rPr>
          <w:rFonts w:ascii="Times New Roman" w:hAnsi="Times New Roman"/>
          <w:spacing w:val="-3"/>
          <w:sz w:val="24"/>
          <w:szCs w:val="24"/>
          <w:bdr w:val="none" w:sz="0" w:space="0" w:color="auto" w:frame="1"/>
        </w:rPr>
        <w:t>Сила любви и преданно</w:t>
      </w:r>
      <w:r w:rsidRPr="004659D0">
        <w:rPr>
          <w:rFonts w:ascii="Times New Roman" w:hAnsi="Times New Roman"/>
          <w:spacing w:val="-3"/>
          <w:sz w:val="24"/>
          <w:szCs w:val="24"/>
          <w:bdr w:val="none" w:sz="0" w:space="0" w:color="auto" w:frame="1"/>
        </w:rPr>
        <w:softHyphen/>
      </w:r>
      <w:r w:rsidRPr="004659D0">
        <w:rPr>
          <w:rFonts w:ascii="Times New Roman" w:hAnsi="Times New Roman"/>
          <w:spacing w:val="-2"/>
          <w:sz w:val="24"/>
          <w:szCs w:val="24"/>
          <w:bdr w:val="none" w:sz="0" w:space="0" w:color="auto" w:frame="1"/>
        </w:rPr>
        <w:t>сти. Жертвенность во имя любви. Смешное и возвышен</w:t>
      </w:r>
      <w:r w:rsidRPr="004659D0">
        <w:rPr>
          <w:rFonts w:ascii="Times New Roman" w:hAnsi="Times New Roman"/>
          <w:spacing w:val="-2"/>
          <w:sz w:val="24"/>
          <w:szCs w:val="24"/>
          <w:bdr w:val="none" w:sz="0" w:space="0" w:color="auto" w:frame="1"/>
        </w:rPr>
        <w:softHyphen/>
      </w:r>
      <w:r w:rsidRPr="004659D0">
        <w:rPr>
          <w:rFonts w:ascii="Times New Roman" w:hAnsi="Times New Roman"/>
          <w:spacing w:val="4"/>
          <w:sz w:val="24"/>
          <w:szCs w:val="24"/>
          <w:bdr w:val="none" w:sz="0" w:space="0" w:color="auto" w:frame="1"/>
        </w:rPr>
        <w:t>ное в рассказе.</w:t>
      </w:r>
    </w:p>
    <w:p w:rsidR="00293C45" w:rsidRPr="004659D0" w:rsidRDefault="00293C45" w:rsidP="00DC09BA">
      <w:pPr>
        <w:spacing w:after="0" w:line="240" w:lineRule="auto"/>
        <w:ind w:left="-567" w:right="-284" w:firstLine="567"/>
        <w:rPr>
          <w:rFonts w:ascii="Times New Roman" w:hAnsi="Times New Roman"/>
          <w:sz w:val="24"/>
          <w:szCs w:val="24"/>
        </w:rPr>
      </w:pPr>
      <w:r w:rsidRPr="004659D0">
        <w:rPr>
          <w:rFonts w:ascii="Times New Roman" w:hAnsi="Times New Roman"/>
          <w:b/>
          <w:bCs/>
          <w:spacing w:val="3"/>
          <w:sz w:val="24"/>
          <w:szCs w:val="24"/>
          <w:bdr w:val="none" w:sz="0" w:space="0" w:color="auto" w:frame="1"/>
        </w:rPr>
        <w:t>Рей Дуглас Брэдбери. </w:t>
      </w:r>
      <w:r w:rsidRPr="004659D0">
        <w:rPr>
          <w:rFonts w:ascii="Times New Roman" w:hAnsi="Times New Roman"/>
          <w:b/>
          <w:bCs/>
          <w:i/>
          <w:iCs/>
          <w:spacing w:val="3"/>
          <w:sz w:val="24"/>
          <w:szCs w:val="24"/>
          <w:bdr w:val="none" w:sz="0" w:space="0" w:color="auto" w:frame="1"/>
        </w:rPr>
        <w:t>«Каникулы».</w:t>
      </w:r>
    </w:p>
    <w:p w:rsidR="00293C45" w:rsidRPr="004659D0" w:rsidRDefault="00293C45" w:rsidP="00BF21C4">
      <w:pPr>
        <w:spacing w:after="0" w:line="240" w:lineRule="auto"/>
        <w:ind w:left="-567" w:right="-284" w:firstLine="567"/>
        <w:rPr>
          <w:rFonts w:ascii="Times New Roman" w:hAnsi="Times New Roman"/>
          <w:spacing w:val="4"/>
          <w:sz w:val="24"/>
          <w:szCs w:val="24"/>
          <w:bdr w:val="none" w:sz="0" w:space="0" w:color="auto" w:frame="1"/>
        </w:rPr>
      </w:pPr>
      <w:r w:rsidRPr="004659D0">
        <w:rPr>
          <w:rFonts w:ascii="Times New Roman" w:hAnsi="Times New Roman"/>
          <w:sz w:val="24"/>
          <w:szCs w:val="24"/>
          <w:bdr w:val="none" w:sz="0" w:space="0" w:color="auto" w:frame="1"/>
        </w:rPr>
        <w:t>Фантастические рассказы Рея Брэдбери как выраже</w:t>
      </w:r>
      <w:r w:rsidRPr="004659D0">
        <w:rPr>
          <w:rFonts w:ascii="Times New Roman" w:hAnsi="Times New Roman"/>
          <w:sz w:val="24"/>
          <w:szCs w:val="24"/>
          <w:bdr w:val="none" w:sz="0" w:space="0" w:color="auto" w:frame="1"/>
        </w:rPr>
        <w:softHyphen/>
      </w:r>
      <w:r w:rsidRPr="004659D0">
        <w:rPr>
          <w:rFonts w:ascii="Times New Roman" w:hAnsi="Times New Roman"/>
          <w:spacing w:val="2"/>
          <w:sz w:val="24"/>
          <w:szCs w:val="24"/>
          <w:bdr w:val="none" w:sz="0" w:space="0" w:color="auto" w:frame="1"/>
        </w:rPr>
        <w:t>ние стремления уберечь людей от зла и опасности на </w:t>
      </w:r>
      <w:r w:rsidRPr="004659D0">
        <w:rPr>
          <w:rFonts w:ascii="Times New Roman" w:hAnsi="Times New Roman"/>
          <w:spacing w:val="4"/>
          <w:sz w:val="24"/>
          <w:szCs w:val="24"/>
          <w:bdr w:val="none" w:sz="0" w:space="0" w:color="auto" w:frame="1"/>
        </w:rPr>
        <w:t>Земле. Мечта о чудесной победе добра.</w:t>
      </w:r>
    </w:p>
    <w:p w:rsidR="00293C45" w:rsidRPr="004659D0" w:rsidRDefault="00293C45" w:rsidP="00DC09BA">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ПРОИЗВЕДЕНИЯ ДЛЯ ЗАУЧИВАНИЯ НАИЗУСТЬ</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Былины: Вольга и Микула Селянинович. Садко (отрывок по выбору учащихся).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Пословицы и поговорки (на выбор).</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М. В. Ломоносов. Ода на день восшествия на Всероссийский престол её Величества государыни Императрицы Елисаветы Петровны 1747 года (отрывок).</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A. С. Пушкин. Медный всадник (отрывок). Песнь о вещем Олеге. Борис Годунов (отрывок по выбору учащихся).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М. Ю. Лермонтов. Песня про царя Ивана Васильевича, молодого опричника и удалого купца Калашникова (фрагмент по выбору). Молитва. «Когда волнуется желтеющая нива...». Ангел (по выбору учащихся).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Н. В. Гоголь. Тарас Бульба (речь о товариществе).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 С. Тургенев. Русский язык.</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Н. А. Некрасов. Русские женщины (отрывок по выбору учащихся).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B. А. Жуковский. Приход весны. А. К. Толстой.</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«Край ты мой, родимый край...» или Благовест. И. А. Бунин. Родина (на выбор).</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B. В. Маяковский. Необычайное приключение, бывшее с Владимиром Маяковским летом на даче. Хорошее отношение к лошадям (на выбор).</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По теме «Великая Отечественная война»: 1—2 стихотворения по выбору учащихся                        (К. М. Симонов. «Ты помнишь, Алеша, дороги Смоленщины...», Е. М. Винокуров. Москвичи).</w:t>
      </w:r>
    </w:p>
    <w:p w:rsidR="00293C45" w:rsidRPr="004659D0" w:rsidRDefault="00293C45" w:rsidP="00BF21C4">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C. А. Есенин. «Топи да болота...». Н. А. Заболоцкий. «Я воспитан природой суровой...».                Н. М. Рубцов. «Тихая моя родина...» (на выбор).</w:t>
      </w:r>
    </w:p>
    <w:p w:rsidR="00293C45" w:rsidRPr="004659D0" w:rsidRDefault="00293C45" w:rsidP="00DC09BA">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ПРОИЗВЕДЕНИЯ ДЛЯ САМОСТОЯТЕЛЬНОГО ЧТЕНИЯ.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Фольклор. Василий Буслаев (и другие былины по выбору учителя и учащихся). Пословицы и поговорки народов мира.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Из древнерусской литературы</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Из «Моления Даниила Заточника». Наставление тверского епископа Семена. Из русской литературы XVIII века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A. П. Сумароков. Эпиграмма.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B. В. Капнист. На кончину Гавриила Романовича Державина.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Из русской литературы XIX века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 А. Крылов. Басни (на выбор).</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A. Ф. Мерзляков. «Среди долины ровныя...».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B. А. Жуковский. Рыцарь Тогенбург.</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Ф. Н. Глинка. К почтовому колокольчику. К. Ф. Рылеев. Петр Великий в Острогожске.                 А. С. Пушкин. Товарищам. К портрету Жуковского. Полтава. Скупой рыцарь. Н. М. Языков. Пловец.</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М. Ю. Лермонтов. Завещание. Памяти А. И. Одоевского.</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Н. А. Некрасов. Саша.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 С. Тургенев. Бурмистр.</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Ф. И. Тютчев. Летний вечер. Конь морской. Осенний вечер. «Что ты клонишь над водами...».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А. А. Фет. «Уснуло озеро...». Буря. «Я пришел к тебе с приветом...».</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А. Н. Майков. Гроза.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Я. П. Полонский. Дорога.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Л. Н. Толстой. Детство.</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А. П. Чехов. Размазня.</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A. И. Куприн. Изумруд.</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Из русской литературы XX века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 А. Бунин. Лапти.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B. Я. Брюсов. Нить Ариадны.</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А, А. Блок. «Ветер принес издалека...». «Девушка пела в церковном хоре...». «Там, в ночной завывающей стуже...».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C. А. Есенин. 3—4 стихотворения на выбор.</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А. А. Ахматова. «Я научилась просто, мудро жить...». О. Э. Мандельштам. «Только детские книги читать...». Раковина «Домби и сын». </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A. Т. Аверченко. Вечером.</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Тэффи. Свои и чужие. Модный адвокат. Дон Амин ад о. Четыре времени года. Н. С. Гумилев. Леопард. М. А. Осоргин. Земля. М. И. Цветаева. Стихи о Москве. </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Н. А. Заболоцкий. Некрасивая девочка. Я. В. Смеляков. «Если я заболею...». Хорошая девочка Лида.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B. П. Астафьев. Мальчик в белой рубашке.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В. М. Шукшин. Критики.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А. В. Вампилов. Цветы и годы (сцена). Свидание (сценка).</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Е. А. Евтушенко. «Стихотворение надел я на ветку...». «Со мною вот что происходит...».</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Р. И. Фраерман. Дикая собака динго, или Повесть о первой любви.</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В. С. Высоцкий. Песня о друге.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A. Н. Рыбаков. Трилогия о Кроше.</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B. С. Розов. В добрый час!</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Из зарубежной литературы Японские трехстишия (хокку, или хайку). Г. У. Лонгфелло. Песнь о Гайавате. Э. По. Лягушонок.</w:t>
      </w:r>
    </w:p>
    <w:p w:rsidR="00293C45" w:rsidRPr="004659D0" w:rsidRDefault="00293C45" w:rsidP="00DC09BA">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В. Гюго. Отверженные. Девяносто третий год. Дж. Лондон. На берегах Сакраменто.                                    Р. Брэдбери. Все лето в один день.</w:t>
      </w:r>
    </w:p>
    <w:p w:rsidR="00293C45" w:rsidRDefault="00293C45" w:rsidP="009838A9">
      <w:pPr>
        <w:pStyle w:val="BodyText"/>
        <w:keepNext/>
        <w:keepLines/>
        <w:shd w:val="clear" w:color="auto" w:fill="auto"/>
        <w:tabs>
          <w:tab w:val="left" w:pos="-3969"/>
        </w:tabs>
        <w:spacing w:before="0" w:line="240" w:lineRule="auto"/>
        <w:contextualSpacing/>
        <w:jc w:val="left"/>
        <w:rPr>
          <w:b/>
          <w:color w:val="FF0000"/>
          <w:sz w:val="24"/>
          <w:szCs w:val="24"/>
          <w:shd w:val="clear" w:color="auto" w:fill="FFFFFF"/>
        </w:rPr>
      </w:pPr>
    </w:p>
    <w:p w:rsidR="00293C45" w:rsidRPr="00DC09BA" w:rsidRDefault="00293C45" w:rsidP="009838A9">
      <w:pPr>
        <w:pStyle w:val="BodyText"/>
        <w:keepNext/>
        <w:keepLines/>
        <w:shd w:val="clear" w:color="auto" w:fill="auto"/>
        <w:tabs>
          <w:tab w:val="left" w:pos="-3969"/>
        </w:tabs>
        <w:spacing w:before="0" w:line="240" w:lineRule="auto"/>
        <w:contextualSpacing/>
        <w:jc w:val="left"/>
        <w:rPr>
          <w:b/>
          <w:color w:val="FF0000"/>
          <w:sz w:val="24"/>
          <w:szCs w:val="24"/>
          <w:shd w:val="clear" w:color="auto" w:fill="FFFFFF"/>
        </w:rPr>
      </w:pPr>
    </w:p>
    <w:p w:rsidR="00293C45" w:rsidRPr="009838A9" w:rsidRDefault="00293C45" w:rsidP="009838A9">
      <w:pPr>
        <w:pStyle w:val="BodyText"/>
        <w:keepNext/>
        <w:keepLines/>
        <w:shd w:val="clear" w:color="auto" w:fill="auto"/>
        <w:tabs>
          <w:tab w:val="left" w:pos="-3969"/>
        </w:tabs>
        <w:spacing w:before="0" w:line="240" w:lineRule="auto"/>
        <w:contextualSpacing/>
        <w:jc w:val="left"/>
        <w:rPr>
          <w:b/>
          <w:sz w:val="24"/>
          <w:szCs w:val="24"/>
          <w:u w:val="single"/>
          <w:shd w:val="clear" w:color="auto" w:fill="FFFFFF"/>
        </w:rPr>
      </w:pPr>
      <w:r w:rsidRPr="009838A9">
        <w:rPr>
          <w:b/>
          <w:sz w:val="24"/>
          <w:szCs w:val="24"/>
          <w:u w:val="single"/>
          <w:shd w:val="clear" w:color="auto" w:fill="FFFFFF"/>
        </w:rPr>
        <w:t>8 класс</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z w:val="24"/>
          <w:szCs w:val="24"/>
        </w:rPr>
        <w:t>Введение (1ч.)</w:t>
      </w:r>
    </w:p>
    <w:p w:rsidR="00293C45" w:rsidRPr="004862D1" w:rsidRDefault="00293C45" w:rsidP="00BF21C4">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2"/>
          <w:sz w:val="24"/>
          <w:szCs w:val="24"/>
        </w:rPr>
        <w:t>Русская литература и история. Интерес русских пи</w:t>
      </w:r>
      <w:r w:rsidRPr="00F6501D">
        <w:rPr>
          <w:rFonts w:ascii="Times New Roman" w:hAnsi="Times New Roman"/>
          <w:color w:val="000000"/>
          <w:sz w:val="24"/>
          <w:szCs w:val="24"/>
        </w:rPr>
        <w:t>сателей к историческому прошлому своего народа. Ис</w:t>
      </w:r>
      <w:r w:rsidRPr="00F6501D">
        <w:rPr>
          <w:rFonts w:ascii="Times New Roman" w:hAnsi="Times New Roman"/>
          <w:color w:val="000000"/>
          <w:spacing w:val="4"/>
          <w:sz w:val="24"/>
          <w:szCs w:val="24"/>
        </w:rPr>
        <w:t>торизм творчества классиков русской литературы.</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6"/>
          <w:sz w:val="24"/>
          <w:szCs w:val="24"/>
        </w:rPr>
        <w:t>Устное народное творчество (2ч.)</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2"/>
          <w:sz w:val="24"/>
          <w:szCs w:val="24"/>
        </w:rPr>
        <w:t xml:space="preserve">В мире русской народной песни (лирические, исторические песни). Отражение жизни народа в народной </w:t>
      </w:r>
      <w:r w:rsidRPr="00F6501D">
        <w:rPr>
          <w:rFonts w:ascii="Times New Roman" w:hAnsi="Times New Roman"/>
          <w:color w:val="000000"/>
          <w:spacing w:val="-8"/>
          <w:sz w:val="24"/>
          <w:szCs w:val="24"/>
        </w:rPr>
        <w:t xml:space="preserve">песне: </w:t>
      </w:r>
      <w:r w:rsidRPr="00F6501D">
        <w:rPr>
          <w:rFonts w:ascii="Times New Roman" w:hAnsi="Times New Roman"/>
          <w:b/>
          <w:bCs/>
          <w:i/>
          <w:iCs/>
          <w:color w:val="000000"/>
          <w:spacing w:val="-8"/>
          <w:sz w:val="24"/>
          <w:szCs w:val="24"/>
        </w:rPr>
        <w:t>«В темном лесе», «Уж ты ночка, ноченька тем</w:t>
      </w:r>
      <w:r w:rsidRPr="00F6501D">
        <w:rPr>
          <w:rFonts w:ascii="Times New Roman" w:hAnsi="Times New Roman"/>
          <w:b/>
          <w:bCs/>
          <w:i/>
          <w:iCs/>
          <w:color w:val="000000"/>
          <w:spacing w:val="-3"/>
          <w:sz w:val="24"/>
          <w:szCs w:val="24"/>
        </w:rPr>
        <w:t>ная...», «Вдоль по улице метелица метет...», «Пуга</w:t>
      </w:r>
      <w:r w:rsidRPr="00F6501D">
        <w:rPr>
          <w:rFonts w:ascii="Times New Roman" w:hAnsi="Times New Roman"/>
          <w:b/>
          <w:bCs/>
          <w:i/>
          <w:iCs/>
          <w:color w:val="000000"/>
          <w:spacing w:val="-1"/>
          <w:sz w:val="24"/>
          <w:szCs w:val="24"/>
        </w:rPr>
        <w:t>чев в темнице», «Пугачев казнен».</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2"/>
          <w:sz w:val="24"/>
          <w:szCs w:val="24"/>
        </w:rPr>
        <w:t xml:space="preserve">Частушки </w:t>
      </w:r>
      <w:r w:rsidRPr="00F6501D">
        <w:rPr>
          <w:rFonts w:ascii="Times New Roman" w:hAnsi="Times New Roman"/>
          <w:b/>
          <w:color w:val="000000"/>
          <w:spacing w:val="2"/>
          <w:sz w:val="24"/>
          <w:szCs w:val="24"/>
        </w:rPr>
        <w:t>как малый песенный жанр.</w:t>
      </w:r>
      <w:r w:rsidRPr="00F6501D">
        <w:rPr>
          <w:rFonts w:ascii="Times New Roman" w:hAnsi="Times New Roman"/>
          <w:color w:val="000000"/>
          <w:spacing w:val="2"/>
          <w:sz w:val="24"/>
          <w:szCs w:val="24"/>
        </w:rPr>
        <w:t xml:space="preserve"> Отражение </w:t>
      </w:r>
      <w:r w:rsidRPr="00F6501D">
        <w:rPr>
          <w:rFonts w:ascii="Times New Roman" w:hAnsi="Times New Roman"/>
          <w:color w:val="000000"/>
          <w:spacing w:val="1"/>
          <w:sz w:val="24"/>
          <w:szCs w:val="24"/>
        </w:rPr>
        <w:t>различных сторон жизни народа в частушках. Разнооб</w:t>
      </w:r>
      <w:r w:rsidRPr="00F6501D">
        <w:rPr>
          <w:rFonts w:ascii="Times New Roman" w:hAnsi="Times New Roman"/>
          <w:color w:val="000000"/>
          <w:spacing w:val="3"/>
          <w:sz w:val="24"/>
          <w:szCs w:val="24"/>
        </w:rPr>
        <w:t>разие тематики частушек. Поэтика частушек.</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1"/>
          <w:sz w:val="24"/>
          <w:szCs w:val="24"/>
        </w:rPr>
        <w:t xml:space="preserve">Предания </w:t>
      </w:r>
      <w:r w:rsidRPr="00F6501D">
        <w:rPr>
          <w:rFonts w:ascii="Times New Roman" w:hAnsi="Times New Roman"/>
          <w:color w:val="000000"/>
          <w:spacing w:val="1"/>
          <w:sz w:val="24"/>
          <w:szCs w:val="24"/>
        </w:rPr>
        <w:t xml:space="preserve">как исторический жанр русской народной прозы. </w:t>
      </w:r>
      <w:r w:rsidRPr="00F6501D">
        <w:rPr>
          <w:rFonts w:ascii="Times New Roman" w:hAnsi="Times New Roman"/>
          <w:b/>
          <w:bCs/>
          <w:i/>
          <w:iCs/>
          <w:color w:val="000000"/>
          <w:spacing w:val="1"/>
          <w:sz w:val="24"/>
          <w:szCs w:val="24"/>
        </w:rPr>
        <w:t>«О Пугачеве», «О покорении Сибири Ерма</w:t>
      </w:r>
      <w:r w:rsidRPr="00F6501D">
        <w:rPr>
          <w:rFonts w:ascii="Times New Roman" w:hAnsi="Times New Roman"/>
          <w:b/>
          <w:bCs/>
          <w:i/>
          <w:iCs/>
          <w:color w:val="000000"/>
          <w:spacing w:val="3"/>
          <w:sz w:val="24"/>
          <w:szCs w:val="24"/>
        </w:rPr>
        <w:t xml:space="preserve">ком...». </w:t>
      </w:r>
      <w:r w:rsidRPr="00F6501D">
        <w:rPr>
          <w:rFonts w:ascii="Times New Roman" w:hAnsi="Times New Roman"/>
          <w:color w:val="000000"/>
          <w:spacing w:val="3"/>
          <w:sz w:val="24"/>
          <w:szCs w:val="24"/>
        </w:rPr>
        <w:t xml:space="preserve">Особенности содержания и формы народных </w:t>
      </w:r>
      <w:r w:rsidRPr="00F6501D">
        <w:rPr>
          <w:rFonts w:ascii="Times New Roman" w:hAnsi="Times New Roman"/>
          <w:color w:val="000000"/>
          <w:spacing w:val="-1"/>
          <w:sz w:val="24"/>
          <w:szCs w:val="24"/>
        </w:rPr>
        <w:t>преданий.</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3"/>
          <w:sz w:val="24"/>
          <w:szCs w:val="24"/>
        </w:rPr>
        <w:t xml:space="preserve">Теория литературы. Народная песня, частушка </w:t>
      </w:r>
      <w:r w:rsidRPr="00F6501D">
        <w:rPr>
          <w:rFonts w:ascii="Times New Roman" w:hAnsi="Times New Roman"/>
          <w:color w:val="000000"/>
          <w:spacing w:val="2"/>
          <w:sz w:val="24"/>
          <w:szCs w:val="24"/>
        </w:rPr>
        <w:t>(развитие представлений). Предание (развитие пред</w:t>
      </w:r>
      <w:r w:rsidRPr="00F6501D">
        <w:rPr>
          <w:rFonts w:ascii="Times New Roman" w:hAnsi="Times New Roman"/>
          <w:color w:val="000000"/>
          <w:spacing w:val="-2"/>
          <w:sz w:val="24"/>
          <w:szCs w:val="24"/>
        </w:rPr>
        <w:t>ставлений).</w:t>
      </w:r>
    </w:p>
    <w:p w:rsidR="00293C45" w:rsidRPr="00F6501D" w:rsidRDefault="00293C45" w:rsidP="005938A7">
      <w:pPr>
        <w:shd w:val="clear" w:color="auto" w:fill="FFFFFF"/>
        <w:spacing w:after="0" w:line="240" w:lineRule="auto"/>
        <w:ind w:left="-567" w:firstLine="567"/>
        <w:jc w:val="both"/>
        <w:rPr>
          <w:rFonts w:ascii="Times New Roman" w:hAnsi="Times New Roman"/>
          <w:b/>
          <w:bCs/>
          <w:color w:val="000000"/>
          <w:spacing w:val="6"/>
          <w:sz w:val="24"/>
          <w:szCs w:val="24"/>
        </w:rPr>
      </w:pP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6"/>
          <w:sz w:val="24"/>
          <w:szCs w:val="24"/>
        </w:rPr>
        <w:t>Древнерусская литература (2ч.)</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3"/>
          <w:sz w:val="24"/>
          <w:szCs w:val="24"/>
        </w:rPr>
        <w:t xml:space="preserve">Из </w:t>
      </w:r>
      <w:r w:rsidRPr="00F6501D">
        <w:rPr>
          <w:rFonts w:ascii="Times New Roman" w:hAnsi="Times New Roman"/>
          <w:b/>
          <w:bCs/>
          <w:i/>
          <w:iCs/>
          <w:color w:val="000000"/>
          <w:spacing w:val="-3"/>
          <w:sz w:val="24"/>
          <w:szCs w:val="24"/>
        </w:rPr>
        <w:t xml:space="preserve">«Жития Александра Невского». </w:t>
      </w:r>
      <w:r w:rsidRPr="00F6501D">
        <w:rPr>
          <w:rFonts w:ascii="Times New Roman" w:hAnsi="Times New Roman"/>
          <w:color w:val="000000"/>
          <w:spacing w:val="-3"/>
          <w:sz w:val="24"/>
          <w:szCs w:val="24"/>
        </w:rPr>
        <w:t xml:space="preserve">Защита русских </w:t>
      </w:r>
      <w:r w:rsidRPr="00F6501D">
        <w:rPr>
          <w:rFonts w:ascii="Times New Roman" w:hAnsi="Times New Roman"/>
          <w:color w:val="000000"/>
          <w:spacing w:val="3"/>
          <w:sz w:val="24"/>
          <w:szCs w:val="24"/>
        </w:rPr>
        <w:t>земель от нашествий и набегов врагов. Бранные под</w:t>
      </w:r>
      <w:r w:rsidRPr="00F6501D">
        <w:rPr>
          <w:rFonts w:ascii="Times New Roman" w:hAnsi="Times New Roman"/>
          <w:color w:val="000000"/>
          <w:spacing w:val="1"/>
          <w:sz w:val="24"/>
          <w:szCs w:val="24"/>
        </w:rPr>
        <w:t>виги Александра Невского и его духовный подвиг само</w:t>
      </w:r>
      <w:r w:rsidRPr="00F6501D">
        <w:rPr>
          <w:rFonts w:ascii="Times New Roman" w:hAnsi="Times New Roman"/>
          <w:color w:val="000000"/>
          <w:spacing w:val="-1"/>
          <w:sz w:val="24"/>
          <w:szCs w:val="24"/>
        </w:rPr>
        <w:t>пожертвования.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2"/>
          <w:sz w:val="24"/>
          <w:szCs w:val="24"/>
        </w:rPr>
        <w:t xml:space="preserve">Художественные особенности воинской повести и </w:t>
      </w:r>
      <w:r w:rsidRPr="00F6501D">
        <w:rPr>
          <w:rFonts w:ascii="Times New Roman" w:hAnsi="Times New Roman"/>
          <w:color w:val="000000"/>
          <w:sz w:val="24"/>
          <w:szCs w:val="24"/>
        </w:rPr>
        <w:t>жития.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2"/>
          <w:sz w:val="24"/>
          <w:szCs w:val="24"/>
        </w:rPr>
        <w:t xml:space="preserve">«Шемякин </w:t>
      </w:r>
      <w:r w:rsidRPr="005938A7">
        <w:rPr>
          <w:rFonts w:ascii="Times New Roman" w:hAnsi="Times New Roman"/>
          <w:b/>
          <w:i/>
          <w:iCs/>
          <w:color w:val="000000"/>
          <w:spacing w:val="2"/>
          <w:sz w:val="24"/>
          <w:szCs w:val="24"/>
        </w:rPr>
        <w:t>суд»</w:t>
      </w:r>
      <w:r w:rsidRPr="00F6501D">
        <w:rPr>
          <w:rFonts w:ascii="Times New Roman" w:hAnsi="Times New Roman"/>
          <w:i/>
          <w:iCs/>
          <w:color w:val="000000"/>
          <w:spacing w:val="2"/>
          <w:sz w:val="24"/>
          <w:szCs w:val="24"/>
        </w:rPr>
        <w:t xml:space="preserve">. </w:t>
      </w:r>
      <w:r w:rsidRPr="00F6501D">
        <w:rPr>
          <w:rFonts w:ascii="Times New Roman" w:hAnsi="Times New Roman"/>
          <w:color w:val="000000"/>
          <w:spacing w:val="2"/>
          <w:sz w:val="24"/>
          <w:szCs w:val="24"/>
        </w:rPr>
        <w:t xml:space="preserve">Изображение действительных и </w:t>
      </w:r>
      <w:r w:rsidRPr="00F6501D">
        <w:rPr>
          <w:rFonts w:ascii="Times New Roman" w:hAnsi="Times New Roman"/>
          <w:color w:val="000000"/>
          <w:spacing w:val="-2"/>
          <w:sz w:val="24"/>
          <w:szCs w:val="24"/>
        </w:rPr>
        <w:t xml:space="preserve">вымышленных событий — главное новшество литературы </w:t>
      </w:r>
      <w:r w:rsidRPr="00F6501D">
        <w:rPr>
          <w:rFonts w:ascii="Times New Roman" w:hAnsi="Times New Roman"/>
          <w:color w:val="000000"/>
          <w:spacing w:val="-2"/>
          <w:sz w:val="24"/>
          <w:szCs w:val="24"/>
          <w:lang w:val="en-US"/>
        </w:rPr>
        <w:t>XVII</w:t>
      </w:r>
      <w:r w:rsidRPr="00F6501D">
        <w:rPr>
          <w:rFonts w:ascii="Times New Roman" w:hAnsi="Times New Roman"/>
          <w:color w:val="000000"/>
          <w:spacing w:val="-2"/>
          <w:sz w:val="24"/>
          <w:szCs w:val="24"/>
        </w:rPr>
        <w:t xml:space="preserve"> века. Новые литературные герои — крестьянские </w:t>
      </w:r>
      <w:r w:rsidRPr="00F6501D">
        <w:rPr>
          <w:rFonts w:ascii="Times New Roman" w:hAnsi="Times New Roman"/>
          <w:color w:val="000000"/>
          <w:sz w:val="24"/>
          <w:szCs w:val="24"/>
        </w:rPr>
        <w:t>и купеческие сыновья. Сатира на судебные порядки, ко</w:t>
      </w:r>
      <w:r w:rsidRPr="00F6501D">
        <w:rPr>
          <w:rFonts w:ascii="Times New Roman" w:hAnsi="Times New Roman"/>
          <w:color w:val="000000"/>
          <w:spacing w:val="4"/>
          <w:sz w:val="24"/>
          <w:szCs w:val="24"/>
        </w:rPr>
        <w:t>мические ситуации с двумя плутами.</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
          <w:sz w:val="24"/>
          <w:szCs w:val="24"/>
        </w:rPr>
        <w:t>«Шемякин суд» — «кривосуд» (Шемяка «посулы лю</w:t>
      </w:r>
      <w:r w:rsidRPr="00F6501D">
        <w:rPr>
          <w:rFonts w:ascii="Times New Roman" w:hAnsi="Times New Roman"/>
          <w:color w:val="000000"/>
          <w:sz w:val="24"/>
          <w:szCs w:val="24"/>
        </w:rPr>
        <w:t>бил, потому так он и судил»). Особенности поэтики бы</w:t>
      </w:r>
      <w:r w:rsidRPr="00F6501D">
        <w:rPr>
          <w:rFonts w:ascii="Times New Roman" w:hAnsi="Times New Roman"/>
          <w:color w:val="000000"/>
          <w:spacing w:val="5"/>
          <w:sz w:val="24"/>
          <w:szCs w:val="24"/>
        </w:rPr>
        <w:t>товой сатирической повести.</w:t>
      </w:r>
    </w:p>
    <w:p w:rsidR="00293C45" w:rsidRPr="00BF21C4" w:rsidRDefault="00293C45" w:rsidP="00BF21C4">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5"/>
          <w:sz w:val="24"/>
          <w:szCs w:val="24"/>
        </w:rPr>
        <w:t xml:space="preserve">Теория литературы. Летопись. Древнерусская </w:t>
      </w:r>
      <w:r w:rsidRPr="00F6501D">
        <w:rPr>
          <w:rFonts w:ascii="Times New Roman" w:hAnsi="Times New Roman"/>
          <w:color w:val="000000"/>
          <w:spacing w:val="2"/>
          <w:sz w:val="24"/>
          <w:szCs w:val="24"/>
        </w:rPr>
        <w:t>повесть (развитие представлений). Житие как жанр ли</w:t>
      </w:r>
      <w:r w:rsidRPr="00F6501D">
        <w:rPr>
          <w:rFonts w:ascii="Times New Roman" w:hAnsi="Times New Roman"/>
          <w:color w:val="000000"/>
          <w:spacing w:val="-2"/>
          <w:sz w:val="24"/>
          <w:szCs w:val="24"/>
        </w:rPr>
        <w:t>тературы (начальные представления). Сатирическая по</w:t>
      </w:r>
      <w:r w:rsidRPr="00F6501D">
        <w:rPr>
          <w:rFonts w:ascii="Times New Roman" w:hAnsi="Times New Roman"/>
          <w:color w:val="000000"/>
          <w:spacing w:val="1"/>
          <w:sz w:val="24"/>
          <w:szCs w:val="24"/>
        </w:rPr>
        <w:t xml:space="preserve">весть как жанр древнерусской литературы (начальные </w:t>
      </w:r>
      <w:r w:rsidRPr="00F6501D">
        <w:rPr>
          <w:rFonts w:ascii="Times New Roman" w:hAnsi="Times New Roman"/>
          <w:color w:val="000000"/>
          <w:spacing w:val="-1"/>
          <w:sz w:val="24"/>
          <w:szCs w:val="24"/>
        </w:rPr>
        <w:t>представления).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8"/>
          <w:sz w:val="24"/>
          <w:szCs w:val="24"/>
        </w:rPr>
        <w:t xml:space="preserve">Русская литература </w:t>
      </w:r>
      <w:r w:rsidRPr="00F6501D">
        <w:rPr>
          <w:rFonts w:ascii="Times New Roman" w:hAnsi="Times New Roman"/>
          <w:b/>
          <w:bCs/>
          <w:color w:val="000000"/>
          <w:spacing w:val="8"/>
          <w:sz w:val="24"/>
          <w:szCs w:val="24"/>
          <w:lang w:val="en-US"/>
        </w:rPr>
        <w:t>XVIII</w:t>
      </w:r>
      <w:r>
        <w:rPr>
          <w:rFonts w:ascii="Times New Roman" w:hAnsi="Times New Roman"/>
          <w:b/>
          <w:bCs/>
          <w:color w:val="000000"/>
          <w:spacing w:val="8"/>
          <w:sz w:val="24"/>
          <w:szCs w:val="24"/>
        </w:rPr>
        <w:t xml:space="preserve"> века (3</w:t>
      </w:r>
      <w:r w:rsidRPr="00F6501D">
        <w:rPr>
          <w:rFonts w:ascii="Times New Roman" w:hAnsi="Times New Roman"/>
          <w:b/>
          <w:bCs/>
          <w:color w:val="000000"/>
          <w:spacing w:val="8"/>
          <w:sz w:val="24"/>
          <w:szCs w:val="24"/>
        </w:rPr>
        <w:t>ч.)</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4"/>
          <w:sz w:val="24"/>
          <w:szCs w:val="24"/>
        </w:rPr>
        <w:t xml:space="preserve">Денис Иванович Фонвизин. </w:t>
      </w:r>
      <w:r w:rsidRPr="00F6501D">
        <w:rPr>
          <w:rFonts w:ascii="Times New Roman" w:hAnsi="Times New Roman"/>
          <w:color w:val="000000"/>
          <w:spacing w:val="4"/>
          <w:sz w:val="24"/>
          <w:szCs w:val="24"/>
        </w:rPr>
        <w:t>Слово о писателе.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3"/>
          <w:sz w:val="24"/>
          <w:szCs w:val="24"/>
        </w:rPr>
        <w:t xml:space="preserve">«Недоросль» </w:t>
      </w:r>
      <w:r w:rsidRPr="00F6501D">
        <w:rPr>
          <w:rFonts w:ascii="Times New Roman" w:hAnsi="Times New Roman"/>
          <w:color w:val="000000"/>
          <w:spacing w:val="-3"/>
          <w:sz w:val="24"/>
          <w:szCs w:val="24"/>
        </w:rPr>
        <w:t xml:space="preserve">(сцены). Сатирическая направленность </w:t>
      </w:r>
      <w:r w:rsidRPr="00F6501D">
        <w:rPr>
          <w:rFonts w:ascii="Times New Roman" w:hAnsi="Times New Roman"/>
          <w:color w:val="000000"/>
          <w:spacing w:val="1"/>
          <w:sz w:val="24"/>
          <w:szCs w:val="24"/>
        </w:rPr>
        <w:t>комедии. Проблема воспитания истинного гражданина.</w:t>
      </w:r>
    </w:p>
    <w:p w:rsidR="00293C45" w:rsidRPr="00BF21C4" w:rsidRDefault="00293C45" w:rsidP="00BF21C4">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7"/>
          <w:sz w:val="24"/>
          <w:szCs w:val="24"/>
        </w:rPr>
        <w:t xml:space="preserve">Теория литературы. Понятие о классицизме. </w:t>
      </w:r>
      <w:r w:rsidRPr="00F6501D">
        <w:rPr>
          <w:rFonts w:ascii="Times New Roman" w:hAnsi="Times New Roman"/>
          <w:color w:val="000000"/>
          <w:spacing w:val="2"/>
          <w:sz w:val="24"/>
          <w:szCs w:val="24"/>
        </w:rPr>
        <w:t>Основные правила классицизма в драматическом про</w:t>
      </w:r>
      <w:r w:rsidRPr="00F6501D">
        <w:rPr>
          <w:rFonts w:ascii="Times New Roman" w:hAnsi="Times New Roman"/>
          <w:color w:val="000000"/>
          <w:spacing w:val="-1"/>
          <w:sz w:val="24"/>
          <w:szCs w:val="24"/>
        </w:rPr>
        <w:t>изведении.</w:t>
      </w:r>
    </w:p>
    <w:p w:rsidR="00293C45" w:rsidRDefault="00293C45" w:rsidP="005938A7">
      <w:pPr>
        <w:spacing w:after="0" w:line="240" w:lineRule="auto"/>
        <w:ind w:left="-567" w:firstLine="567"/>
        <w:jc w:val="both"/>
        <w:rPr>
          <w:rFonts w:ascii="Times New Roman" w:hAnsi="Times New Roman"/>
          <w:b/>
          <w:i/>
          <w:sz w:val="24"/>
          <w:szCs w:val="24"/>
        </w:rPr>
      </w:pPr>
      <w:r w:rsidRPr="00F6501D">
        <w:rPr>
          <w:rFonts w:ascii="Times New Roman" w:hAnsi="Times New Roman"/>
          <w:b/>
          <w:bCs/>
          <w:color w:val="000000"/>
          <w:spacing w:val="9"/>
          <w:sz w:val="24"/>
          <w:szCs w:val="24"/>
        </w:rPr>
        <w:t xml:space="preserve">Русская литература </w:t>
      </w:r>
      <w:r w:rsidRPr="00F6501D">
        <w:rPr>
          <w:rFonts w:ascii="Times New Roman" w:hAnsi="Times New Roman"/>
          <w:b/>
          <w:bCs/>
          <w:color w:val="000000"/>
          <w:spacing w:val="9"/>
          <w:sz w:val="24"/>
          <w:szCs w:val="24"/>
          <w:lang w:val="en-US"/>
        </w:rPr>
        <w:t>XIX</w:t>
      </w:r>
      <w:r w:rsidRPr="00F6501D">
        <w:rPr>
          <w:rFonts w:ascii="Times New Roman" w:hAnsi="Times New Roman"/>
          <w:b/>
          <w:bCs/>
          <w:color w:val="000000"/>
          <w:spacing w:val="9"/>
          <w:sz w:val="24"/>
          <w:szCs w:val="24"/>
        </w:rPr>
        <w:t xml:space="preserve"> века </w:t>
      </w:r>
      <w:r>
        <w:rPr>
          <w:rFonts w:ascii="Times New Roman" w:hAnsi="Times New Roman"/>
          <w:b/>
          <w:i/>
          <w:sz w:val="24"/>
          <w:szCs w:val="24"/>
        </w:rPr>
        <w:t>(33ч</w:t>
      </w:r>
      <w:r w:rsidRPr="00F6501D">
        <w:rPr>
          <w:rFonts w:ascii="Times New Roman" w:hAnsi="Times New Roman"/>
          <w:b/>
          <w:i/>
          <w:sz w:val="24"/>
          <w:szCs w:val="24"/>
        </w:rPr>
        <w:t xml:space="preserve">.) </w:t>
      </w:r>
    </w:p>
    <w:p w:rsidR="00293C45" w:rsidRPr="00311A9A" w:rsidRDefault="00293C45" w:rsidP="00D33D67">
      <w:pPr>
        <w:spacing w:after="0" w:line="240" w:lineRule="auto"/>
        <w:ind w:left="-567" w:firstLine="567"/>
        <w:jc w:val="both"/>
        <w:rPr>
          <w:rFonts w:ascii="Times New Roman" w:hAnsi="Times New Roman"/>
          <w:sz w:val="24"/>
          <w:szCs w:val="24"/>
        </w:rPr>
      </w:pPr>
      <w:r w:rsidRPr="00311A9A">
        <w:rPr>
          <w:rFonts w:ascii="Times New Roman" w:hAnsi="Times New Roman"/>
          <w:b/>
          <w:sz w:val="24"/>
          <w:szCs w:val="24"/>
        </w:rPr>
        <w:t>Иван Андреевич Крылов.</w:t>
      </w:r>
      <w:r w:rsidRPr="00311A9A">
        <w:rPr>
          <w:rFonts w:ascii="Times New Roman" w:hAnsi="Times New Roman"/>
          <w:sz w:val="24"/>
          <w:szCs w:val="24"/>
        </w:rPr>
        <w:t xml:space="preserve"> Поэт и мудрец. Язвительный сатирик и баснописец. Краткий рассказ о писателе.</w:t>
      </w:r>
    </w:p>
    <w:p w:rsidR="00293C45" w:rsidRPr="00311A9A" w:rsidRDefault="00293C45" w:rsidP="00D33D67">
      <w:pPr>
        <w:spacing w:after="0" w:line="240" w:lineRule="auto"/>
        <w:ind w:left="-567" w:firstLine="567"/>
        <w:jc w:val="both"/>
        <w:rPr>
          <w:rFonts w:ascii="Times New Roman" w:hAnsi="Times New Roman"/>
          <w:sz w:val="24"/>
          <w:szCs w:val="24"/>
        </w:rPr>
      </w:pPr>
      <w:r w:rsidRPr="00311A9A">
        <w:rPr>
          <w:rFonts w:ascii="Times New Roman" w:hAnsi="Times New Roman"/>
          <w:b/>
          <w:i/>
          <w:sz w:val="24"/>
          <w:szCs w:val="24"/>
        </w:rPr>
        <w:t>«Лягушки, просящие царя</w:t>
      </w:r>
      <w:r w:rsidRPr="00311A9A">
        <w:rPr>
          <w:rFonts w:ascii="Times New Roman" w:hAnsi="Times New Roman"/>
          <w:sz w:val="24"/>
          <w:szCs w:val="24"/>
        </w:rPr>
        <w:t xml:space="preserve">». Критика «общественного договора» Ж.-Ж. Руссо. Мораль басни.  </w:t>
      </w:r>
      <w:r w:rsidRPr="00311A9A">
        <w:rPr>
          <w:rFonts w:ascii="Times New Roman" w:hAnsi="Times New Roman"/>
          <w:b/>
          <w:i/>
          <w:sz w:val="24"/>
          <w:szCs w:val="24"/>
        </w:rPr>
        <w:t>«Обоз</w:t>
      </w:r>
      <w:r w:rsidRPr="00311A9A">
        <w:rPr>
          <w:rFonts w:ascii="Times New Roman" w:hAnsi="Times New Roman"/>
          <w:sz w:val="24"/>
          <w:szCs w:val="24"/>
        </w:rPr>
        <w:t xml:space="preserve">». Критика вмешательства императора Александра </w:t>
      </w:r>
      <w:r w:rsidRPr="00311A9A">
        <w:rPr>
          <w:rFonts w:ascii="Times New Roman" w:hAnsi="Times New Roman"/>
          <w:sz w:val="24"/>
          <w:szCs w:val="24"/>
          <w:lang w:val="en-US"/>
        </w:rPr>
        <w:t>I</w:t>
      </w:r>
      <w:r w:rsidRPr="00311A9A">
        <w:rPr>
          <w:rFonts w:ascii="Times New Roman" w:hAnsi="Times New Roman"/>
          <w:sz w:val="24"/>
          <w:szCs w:val="24"/>
        </w:rPr>
        <w:t xml:space="preserve"> в стратегию и тактику Кутузова в Отечественной войне 1812 года. Мораль басни. Осмеяние пороков: самонадеянности, безответственности, зазнайства.</w:t>
      </w:r>
    </w:p>
    <w:p w:rsidR="00293C45" w:rsidRPr="00F6501D" w:rsidRDefault="00293C45" w:rsidP="00D33D67">
      <w:pPr>
        <w:spacing w:after="0" w:line="240" w:lineRule="auto"/>
        <w:ind w:left="-567" w:firstLine="567"/>
        <w:jc w:val="both"/>
        <w:rPr>
          <w:rFonts w:ascii="Times New Roman" w:hAnsi="Times New Roman"/>
          <w:sz w:val="24"/>
          <w:szCs w:val="24"/>
        </w:rPr>
      </w:pPr>
      <w:r w:rsidRPr="00311A9A">
        <w:rPr>
          <w:rFonts w:ascii="Times New Roman" w:hAnsi="Times New Roman"/>
          <w:i/>
          <w:sz w:val="24"/>
          <w:szCs w:val="24"/>
        </w:rPr>
        <w:t>Теория литературы</w:t>
      </w:r>
      <w:r w:rsidRPr="00311A9A">
        <w:rPr>
          <w:rFonts w:ascii="Times New Roman" w:hAnsi="Times New Roman"/>
          <w:sz w:val="24"/>
          <w:szCs w:val="24"/>
        </w:rPr>
        <w:t>. Басня. Мораль. Алле</w:t>
      </w:r>
      <w:r>
        <w:rPr>
          <w:rFonts w:ascii="Times New Roman" w:hAnsi="Times New Roman"/>
          <w:sz w:val="24"/>
          <w:szCs w:val="24"/>
        </w:rPr>
        <w:t>гория (развитие представлений).</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1"/>
          <w:sz w:val="24"/>
          <w:szCs w:val="24"/>
        </w:rPr>
        <w:t xml:space="preserve">Кондратий Федорович Рылеев. </w:t>
      </w:r>
      <w:r w:rsidRPr="00F6501D">
        <w:rPr>
          <w:rFonts w:ascii="Times New Roman" w:hAnsi="Times New Roman"/>
          <w:color w:val="000000"/>
          <w:spacing w:val="-1"/>
          <w:sz w:val="24"/>
          <w:szCs w:val="24"/>
        </w:rPr>
        <w:t xml:space="preserve">Автор дум и сатир. </w:t>
      </w:r>
      <w:r w:rsidRPr="00F6501D">
        <w:rPr>
          <w:rFonts w:ascii="Times New Roman" w:hAnsi="Times New Roman"/>
          <w:color w:val="000000"/>
          <w:spacing w:val="3"/>
          <w:sz w:val="24"/>
          <w:szCs w:val="24"/>
        </w:rPr>
        <w:t>Краткий рассказ о писателе. Оценка дум современни</w:t>
      </w:r>
      <w:r w:rsidRPr="00F6501D">
        <w:rPr>
          <w:rFonts w:ascii="Times New Roman" w:hAnsi="Times New Roman"/>
          <w:color w:val="000000"/>
          <w:spacing w:val="-2"/>
          <w:sz w:val="24"/>
          <w:szCs w:val="24"/>
        </w:rPr>
        <w:t>ками.</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2"/>
          <w:sz w:val="24"/>
          <w:szCs w:val="24"/>
        </w:rPr>
        <w:t xml:space="preserve">«Смерть Ермака». </w:t>
      </w:r>
      <w:r w:rsidRPr="00F6501D">
        <w:rPr>
          <w:rFonts w:ascii="Times New Roman" w:hAnsi="Times New Roman"/>
          <w:color w:val="000000"/>
          <w:spacing w:val="-2"/>
          <w:sz w:val="24"/>
          <w:szCs w:val="24"/>
        </w:rPr>
        <w:t xml:space="preserve">Историческая тема думы. Ермак </w:t>
      </w:r>
      <w:r w:rsidRPr="00F6501D">
        <w:rPr>
          <w:rFonts w:ascii="Times New Roman" w:hAnsi="Times New Roman"/>
          <w:color w:val="000000"/>
          <w:spacing w:val="-1"/>
          <w:sz w:val="24"/>
          <w:szCs w:val="24"/>
        </w:rPr>
        <w:t>Тимофеевич — главный герой думы, один из предводи</w:t>
      </w:r>
      <w:r w:rsidRPr="00F6501D">
        <w:rPr>
          <w:rFonts w:ascii="Times New Roman" w:hAnsi="Times New Roman"/>
          <w:color w:val="000000"/>
          <w:spacing w:val="1"/>
          <w:sz w:val="24"/>
          <w:szCs w:val="24"/>
        </w:rPr>
        <w:t xml:space="preserve">телей казаков. Тема расширения русских земель. Текст </w:t>
      </w:r>
      <w:r w:rsidRPr="00F6501D">
        <w:rPr>
          <w:rFonts w:ascii="Times New Roman" w:hAnsi="Times New Roman"/>
          <w:color w:val="000000"/>
          <w:spacing w:val="3"/>
          <w:sz w:val="24"/>
          <w:szCs w:val="24"/>
        </w:rPr>
        <w:t>думы К. Ф. Рылеева — основа песни о Ермаке.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6"/>
          <w:sz w:val="24"/>
          <w:szCs w:val="24"/>
        </w:rPr>
        <w:t>Теория литературы. Дума (начальное пред</w:t>
      </w:r>
      <w:r w:rsidRPr="00F6501D">
        <w:rPr>
          <w:rFonts w:ascii="Times New Roman" w:hAnsi="Times New Roman"/>
          <w:color w:val="000000"/>
          <w:spacing w:val="-2"/>
          <w:sz w:val="24"/>
          <w:szCs w:val="24"/>
        </w:rPr>
        <w:t>ставление).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2"/>
          <w:sz w:val="24"/>
          <w:szCs w:val="24"/>
        </w:rPr>
        <w:t xml:space="preserve">Александр Сергеевич Пушкин. </w:t>
      </w:r>
      <w:r w:rsidRPr="00F6501D">
        <w:rPr>
          <w:rFonts w:ascii="Times New Roman" w:hAnsi="Times New Roman"/>
          <w:color w:val="000000"/>
          <w:spacing w:val="2"/>
          <w:sz w:val="24"/>
          <w:szCs w:val="24"/>
        </w:rPr>
        <w:t xml:space="preserve">Краткий рассказ об </w:t>
      </w:r>
      <w:r w:rsidRPr="00F6501D">
        <w:rPr>
          <w:rFonts w:ascii="Times New Roman" w:hAnsi="Times New Roman"/>
          <w:color w:val="000000"/>
          <w:sz w:val="24"/>
          <w:szCs w:val="24"/>
        </w:rPr>
        <w:t>отношении поэта к истории и исторической теме в лите</w:t>
      </w:r>
      <w:r w:rsidRPr="00F6501D">
        <w:rPr>
          <w:rFonts w:ascii="Times New Roman" w:hAnsi="Times New Roman"/>
          <w:color w:val="000000"/>
          <w:spacing w:val="-4"/>
          <w:sz w:val="24"/>
          <w:szCs w:val="24"/>
        </w:rPr>
        <w:t>ратуре.</w:t>
      </w:r>
    </w:p>
    <w:p w:rsidR="00293C45" w:rsidRPr="00F6501D" w:rsidRDefault="00293C45" w:rsidP="005938A7">
      <w:pPr>
        <w:shd w:val="clear" w:color="auto" w:fill="FFFFFF"/>
        <w:spacing w:after="0" w:line="240" w:lineRule="auto"/>
        <w:ind w:left="-567" w:firstLine="567"/>
        <w:jc w:val="both"/>
        <w:rPr>
          <w:rFonts w:ascii="Times New Roman" w:hAnsi="Times New Roman"/>
          <w:b/>
          <w:bCs/>
          <w:color w:val="000000"/>
          <w:spacing w:val="4"/>
          <w:sz w:val="24"/>
          <w:szCs w:val="24"/>
        </w:rPr>
      </w:pPr>
      <w:r w:rsidRPr="00F6501D">
        <w:rPr>
          <w:rFonts w:ascii="Times New Roman" w:hAnsi="Times New Roman"/>
          <w:b/>
          <w:bCs/>
          <w:i/>
          <w:iCs/>
          <w:color w:val="000000"/>
          <w:spacing w:val="3"/>
          <w:sz w:val="24"/>
          <w:szCs w:val="24"/>
        </w:rPr>
        <w:t xml:space="preserve">«Туча». </w:t>
      </w:r>
      <w:r w:rsidRPr="00F6501D">
        <w:rPr>
          <w:rFonts w:ascii="Times New Roman" w:hAnsi="Times New Roman"/>
          <w:color w:val="000000"/>
          <w:spacing w:val="3"/>
          <w:sz w:val="24"/>
          <w:szCs w:val="24"/>
        </w:rPr>
        <w:t>Разноплановость содержания стихотворе</w:t>
      </w:r>
      <w:r w:rsidRPr="00F6501D">
        <w:rPr>
          <w:rFonts w:ascii="Times New Roman" w:hAnsi="Times New Roman"/>
          <w:color w:val="000000"/>
          <w:spacing w:val="2"/>
          <w:sz w:val="24"/>
          <w:szCs w:val="24"/>
        </w:rPr>
        <w:t>ния — зарисовка природы, отклик на десятилетие восстания декабристов.</w:t>
      </w:r>
      <w:r w:rsidRPr="00F6501D">
        <w:rPr>
          <w:rFonts w:ascii="Times New Roman" w:hAnsi="Times New Roman"/>
          <w:b/>
          <w:bCs/>
          <w:color w:val="000000"/>
          <w:spacing w:val="4"/>
          <w:sz w:val="24"/>
          <w:szCs w:val="24"/>
        </w:rPr>
        <w:t xml:space="preserve"> </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4"/>
          <w:sz w:val="24"/>
          <w:szCs w:val="24"/>
        </w:rPr>
        <w:t xml:space="preserve">К*** </w:t>
      </w:r>
      <w:r w:rsidRPr="00F6501D">
        <w:rPr>
          <w:rFonts w:ascii="Times New Roman" w:hAnsi="Times New Roman"/>
          <w:b/>
          <w:bCs/>
          <w:i/>
          <w:iCs/>
          <w:color w:val="000000"/>
          <w:spacing w:val="4"/>
          <w:sz w:val="24"/>
          <w:szCs w:val="24"/>
        </w:rPr>
        <w:t xml:space="preserve">(«Я помню чудное мгновенье...»). </w:t>
      </w:r>
      <w:r w:rsidRPr="00F6501D">
        <w:rPr>
          <w:rFonts w:ascii="Times New Roman" w:hAnsi="Times New Roman"/>
          <w:color w:val="000000"/>
          <w:spacing w:val="4"/>
          <w:sz w:val="24"/>
          <w:szCs w:val="24"/>
        </w:rPr>
        <w:t>Обогаще</w:t>
      </w:r>
      <w:r w:rsidRPr="00F6501D">
        <w:rPr>
          <w:rFonts w:ascii="Times New Roman" w:hAnsi="Times New Roman"/>
          <w:color w:val="000000"/>
          <w:spacing w:val="3"/>
          <w:sz w:val="24"/>
          <w:szCs w:val="24"/>
        </w:rPr>
        <w:t xml:space="preserve">ние любовной лирики мотивами пробуждения души к </w:t>
      </w:r>
      <w:r w:rsidRPr="00F6501D">
        <w:rPr>
          <w:rFonts w:ascii="Times New Roman" w:hAnsi="Times New Roman"/>
          <w:color w:val="000000"/>
          <w:spacing w:val="-2"/>
          <w:sz w:val="24"/>
          <w:szCs w:val="24"/>
        </w:rPr>
        <w:t>творчеству.</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z w:val="24"/>
          <w:szCs w:val="24"/>
        </w:rPr>
        <w:t xml:space="preserve">«19 октября». </w:t>
      </w:r>
      <w:r w:rsidRPr="00F6501D">
        <w:rPr>
          <w:rFonts w:ascii="Times New Roman" w:hAnsi="Times New Roman"/>
          <w:color w:val="000000"/>
          <w:sz w:val="24"/>
          <w:szCs w:val="24"/>
        </w:rPr>
        <w:t xml:space="preserve">Мотивы дружбы, прочного союза и единения друзей. Дружба как нравственный жизненный </w:t>
      </w:r>
      <w:r w:rsidRPr="00F6501D">
        <w:rPr>
          <w:rFonts w:ascii="Times New Roman" w:hAnsi="Times New Roman"/>
          <w:color w:val="000000"/>
          <w:spacing w:val="2"/>
          <w:sz w:val="24"/>
          <w:szCs w:val="24"/>
        </w:rPr>
        <w:t>стержень сообщества избранных.</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4"/>
          <w:sz w:val="24"/>
          <w:szCs w:val="24"/>
        </w:rPr>
        <w:t xml:space="preserve">«История Пугачева» </w:t>
      </w:r>
      <w:r w:rsidRPr="00F6501D">
        <w:rPr>
          <w:rFonts w:ascii="Times New Roman" w:hAnsi="Times New Roman"/>
          <w:color w:val="000000"/>
          <w:spacing w:val="4"/>
          <w:sz w:val="24"/>
          <w:szCs w:val="24"/>
        </w:rPr>
        <w:t>(отрывки). Заглавие Пушки</w:t>
      </w:r>
      <w:r w:rsidRPr="00F6501D">
        <w:rPr>
          <w:rFonts w:ascii="Times New Roman" w:hAnsi="Times New Roman"/>
          <w:color w:val="000000"/>
          <w:spacing w:val="2"/>
          <w:sz w:val="24"/>
          <w:szCs w:val="24"/>
        </w:rPr>
        <w:t xml:space="preserve">на («История Пугачева») и поправка Николая </w:t>
      </w:r>
      <w:r w:rsidRPr="00F6501D">
        <w:rPr>
          <w:rFonts w:ascii="Times New Roman" w:hAnsi="Times New Roman"/>
          <w:color w:val="000000"/>
          <w:spacing w:val="2"/>
          <w:sz w:val="24"/>
          <w:szCs w:val="24"/>
          <w:lang w:val="en-US"/>
        </w:rPr>
        <w:t>I</w:t>
      </w:r>
      <w:r w:rsidRPr="00F6501D">
        <w:rPr>
          <w:rFonts w:ascii="Times New Roman" w:hAnsi="Times New Roman"/>
          <w:color w:val="000000"/>
          <w:spacing w:val="2"/>
          <w:sz w:val="24"/>
          <w:szCs w:val="24"/>
        </w:rPr>
        <w:t xml:space="preserve"> («Исто</w:t>
      </w:r>
      <w:r w:rsidRPr="00F6501D">
        <w:rPr>
          <w:rFonts w:ascii="Times New Roman" w:hAnsi="Times New Roman"/>
          <w:color w:val="000000"/>
          <w:spacing w:val="3"/>
          <w:sz w:val="24"/>
          <w:szCs w:val="24"/>
        </w:rPr>
        <w:t>рия пугачевского бунта»), принятая Пушкиным как бо</w:t>
      </w:r>
      <w:r w:rsidRPr="00F6501D">
        <w:rPr>
          <w:rFonts w:ascii="Times New Roman" w:hAnsi="Times New Roman"/>
          <w:color w:val="000000"/>
          <w:spacing w:val="3"/>
          <w:sz w:val="24"/>
          <w:szCs w:val="24"/>
        </w:rPr>
        <w:softHyphen/>
      </w:r>
      <w:r w:rsidRPr="00F6501D">
        <w:rPr>
          <w:rFonts w:ascii="Times New Roman" w:hAnsi="Times New Roman"/>
          <w:color w:val="000000"/>
          <w:spacing w:val="-1"/>
          <w:sz w:val="24"/>
          <w:szCs w:val="24"/>
        </w:rPr>
        <w:t xml:space="preserve">лее точная. Смысловое различие. История пугачевского </w:t>
      </w:r>
      <w:r w:rsidRPr="00F6501D">
        <w:rPr>
          <w:rFonts w:ascii="Times New Roman" w:hAnsi="Times New Roman"/>
          <w:color w:val="000000"/>
          <w:sz w:val="24"/>
          <w:szCs w:val="24"/>
        </w:rPr>
        <w:t>восстания в художественном произведении и историче</w:t>
      </w:r>
      <w:r w:rsidRPr="00F6501D">
        <w:rPr>
          <w:rFonts w:ascii="Times New Roman" w:hAnsi="Times New Roman"/>
          <w:color w:val="000000"/>
          <w:sz w:val="24"/>
          <w:szCs w:val="24"/>
        </w:rPr>
        <w:softHyphen/>
      </w:r>
      <w:r w:rsidRPr="00F6501D">
        <w:rPr>
          <w:rFonts w:ascii="Times New Roman" w:hAnsi="Times New Roman"/>
          <w:color w:val="000000"/>
          <w:spacing w:val="2"/>
          <w:sz w:val="24"/>
          <w:szCs w:val="24"/>
        </w:rPr>
        <w:t xml:space="preserve">ском труде писателя и историка. Пугачев и народное </w:t>
      </w:r>
      <w:r w:rsidRPr="00F6501D">
        <w:rPr>
          <w:rFonts w:ascii="Times New Roman" w:hAnsi="Times New Roman"/>
          <w:color w:val="000000"/>
          <w:sz w:val="24"/>
          <w:szCs w:val="24"/>
        </w:rPr>
        <w:t>восстание. Отношение народа, дворян и автора к пред</w:t>
      </w:r>
      <w:r w:rsidRPr="00F6501D">
        <w:rPr>
          <w:rFonts w:ascii="Times New Roman" w:hAnsi="Times New Roman"/>
          <w:color w:val="000000"/>
          <w:spacing w:val="1"/>
          <w:sz w:val="24"/>
          <w:szCs w:val="24"/>
        </w:rPr>
        <w:t>водителю восстания. Бунт «бессмысленный и беспощадный» (А. Пушкин).</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2"/>
          <w:sz w:val="24"/>
          <w:szCs w:val="24"/>
        </w:rPr>
        <w:t xml:space="preserve">Роман </w:t>
      </w:r>
      <w:r w:rsidRPr="00F6501D">
        <w:rPr>
          <w:rFonts w:ascii="Times New Roman" w:hAnsi="Times New Roman"/>
          <w:b/>
          <w:bCs/>
          <w:i/>
          <w:iCs/>
          <w:color w:val="000000"/>
          <w:spacing w:val="-2"/>
          <w:sz w:val="24"/>
          <w:szCs w:val="24"/>
        </w:rPr>
        <w:t xml:space="preserve">«Капитанская дочка». </w:t>
      </w:r>
      <w:r w:rsidRPr="00F6501D">
        <w:rPr>
          <w:rFonts w:ascii="Times New Roman" w:hAnsi="Times New Roman"/>
          <w:color w:val="000000"/>
          <w:spacing w:val="-2"/>
          <w:sz w:val="24"/>
          <w:szCs w:val="24"/>
        </w:rPr>
        <w:t xml:space="preserve">Гринев — жизненный </w:t>
      </w:r>
      <w:r w:rsidRPr="00F6501D">
        <w:rPr>
          <w:rFonts w:ascii="Times New Roman" w:hAnsi="Times New Roman"/>
          <w:color w:val="000000"/>
          <w:spacing w:val="1"/>
          <w:sz w:val="24"/>
          <w:szCs w:val="24"/>
        </w:rPr>
        <w:t xml:space="preserve">путь героя, формирование характера («Береги честь </w:t>
      </w:r>
      <w:r w:rsidRPr="00F6501D">
        <w:rPr>
          <w:rFonts w:ascii="Times New Roman" w:hAnsi="Times New Roman"/>
          <w:color w:val="000000"/>
          <w:spacing w:val="-1"/>
          <w:sz w:val="24"/>
          <w:szCs w:val="24"/>
        </w:rPr>
        <w:t>смолоду»). Маша Миронова — нравственная красота героини. Швабрин — антигерой. Значение образа Савель</w:t>
      </w:r>
      <w:r w:rsidRPr="00F6501D">
        <w:rPr>
          <w:rFonts w:ascii="Times New Roman" w:hAnsi="Times New Roman"/>
          <w:color w:val="000000"/>
          <w:spacing w:val="3"/>
          <w:sz w:val="24"/>
          <w:szCs w:val="24"/>
        </w:rPr>
        <w:t xml:space="preserve">ича в романе. Особенности композиции. Гуманизм и </w:t>
      </w:r>
      <w:r w:rsidRPr="00F6501D">
        <w:rPr>
          <w:rFonts w:ascii="Times New Roman" w:hAnsi="Times New Roman"/>
          <w:color w:val="000000"/>
          <w:spacing w:val="2"/>
          <w:sz w:val="24"/>
          <w:szCs w:val="24"/>
        </w:rPr>
        <w:t>историзм Пушкина. Историческая правда и художест</w:t>
      </w:r>
      <w:r w:rsidRPr="00F6501D">
        <w:rPr>
          <w:rFonts w:ascii="Times New Roman" w:hAnsi="Times New Roman"/>
          <w:color w:val="000000"/>
          <w:spacing w:val="1"/>
          <w:sz w:val="24"/>
          <w:szCs w:val="24"/>
        </w:rPr>
        <w:t>венный вымысел в романе. Фольклорные мотивы в ро</w:t>
      </w:r>
      <w:r w:rsidRPr="00F6501D">
        <w:rPr>
          <w:rFonts w:ascii="Times New Roman" w:hAnsi="Times New Roman"/>
          <w:color w:val="000000"/>
          <w:sz w:val="24"/>
          <w:szCs w:val="24"/>
        </w:rPr>
        <w:t>мане. Различие авторской позиции в «Капитанской доч</w:t>
      </w:r>
      <w:r w:rsidRPr="00F6501D">
        <w:rPr>
          <w:rFonts w:ascii="Times New Roman" w:hAnsi="Times New Roman"/>
          <w:color w:val="000000"/>
          <w:spacing w:val="1"/>
          <w:sz w:val="24"/>
          <w:szCs w:val="24"/>
        </w:rPr>
        <w:t>ке» и «Истории Пугачева».</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4"/>
          <w:sz w:val="24"/>
          <w:szCs w:val="24"/>
        </w:rPr>
        <w:t xml:space="preserve">Теория литературы. Историзм художественной </w:t>
      </w:r>
      <w:r w:rsidRPr="00F6501D">
        <w:rPr>
          <w:rFonts w:ascii="Times New Roman" w:hAnsi="Times New Roman"/>
          <w:color w:val="000000"/>
          <w:spacing w:val="-3"/>
          <w:sz w:val="24"/>
          <w:szCs w:val="24"/>
        </w:rPr>
        <w:t>литературы (начальные представления). Роман (началь</w:t>
      </w:r>
      <w:r w:rsidRPr="00F6501D">
        <w:rPr>
          <w:rFonts w:ascii="Times New Roman" w:hAnsi="Times New Roman"/>
          <w:color w:val="000000"/>
          <w:spacing w:val="1"/>
          <w:sz w:val="24"/>
          <w:szCs w:val="24"/>
        </w:rPr>
        <w:t>ные представления). Реализм (начальные представ</w:t>
      </w:r>
      <w:r w:rsidRPr="00F6501D">
        <w:rPr>
          <w:rFonts w:ascii="Times New Roman" w:hAnsi="Times New Roman"/>
          <w:color w:val="000000"/>
          <w:spacing w:val="1"/>
          <w:sz w:val="24"/>
          <w:szCs w:val="24"/>
        </w:rPr>
        <w:softHyphen/>
      </w:r>
      <w:r w:rsidRPr="00F6501D">
        <w:rPr>
          <w:rFonts w:ascii="Times New Roman" w:hAnsi="Times New Roman"/>
          <w:color w:val="000000"/>
          <w:spacing w:val="-1"/>
          <w:sz w:val="24"/>
          <w:szCs w:val="24"/>
        </w:rPr>
        <w:t>ления).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1"/>
          <w:sz w:val="24"/>
          <w:szCs w:val="24"/>
        </w:rPr>
        <w:t xml:space="preserve">«Пиковая дама». </w:t>
      </w:r>
      <w:r w:rsidRPr="00F6501D">
        <w:rPr>
          <w:rFonts w:ascii="Times New Roman" w:hAnsi="Times New Roman"/>
          <w:color w:val="000000"/>
          <w:spacing w:val="-1"/>
          <w:sz w:val="24"/>
          <w:szCs w:val="24"/>
        </w:rPr>
        <w:t>Место повести в контексте творче</w:t>
      </w:r>
      <w:r w:rsidRPr="00F6501D">
        <w:rPr>
          <w:rFonts w:ascii="Times New Roman" w:hAnsi="Times New Roman"/>
          <w:color w:val="000000"/>
          <w:spacing w:val="-2"/>
          <w:sz w:val="24"/>
          <w:szCs w:val="24"/>
        </w:rPr>
        <w:t xml:space="preserve">ства Пушкина. Проблема «человек и судьба» в идейном </w:t>
      </w:r>
      <w:r w:rsidRPr="00F6501D">
        <w:rPr>
          <w:rFonts w:ascii="Times New Roman" w:hAnsi="Times New Roman"/>
          <w:color w:val="000000"/>
          <w:spacing w:val="2"/>
          <w:sz w:val="24"/>
          <w:szCs w:val="24"/>
        </w:rPr>
        <w:t xml:space="preserve">содержании произведения. Соотношение случайного и закономерного. Смысл названия повести и эпиграфа к </w:t>
      </w:r>
      <w:r w:rsidRPr="00F6501D">
        <w:rPr>
          <w:rFonts w:ascii="Times New Roman" w:hAnsi="Times New Roman"/>
          <w:color w:val="000000"/>
          <w:spacing w:val="1"/>
          <w:sz w:val="24"/>
          <w:szCs w:val="24"/>
        </w:rPr>
        <w:t>ней. Композиция повести: система предсказаний, наме</w:t>
      </w:r>
      <w:r w:rsidRPr="00F6501D">
        <w:rPr>
          <w:rFonts w:ascii="Times New Roman" w:hAnsi="Times New Roman"/>
          <w:color w:val="000000"/>
          <w:sz w:val="24"/>
          <w:szCs w:val="24"/>
        </w:rPr>
        <w:t xml:space="preserve">ков и символических соответствий. Функции эпиграфов. </w:t>
      </w:r>
      <w:r w:rsidRPr="00F6501D">
        <w:rPr>
          <w:rFonts w:ascii="Times New Roman" w:hAnsi="Times New Roman"/>
          <w:color w:val="000000"/>
          <w:spacing w:val="2"/>
          <w:sz w:val="24"/>
          <w:szCs w:val="24"/>
        </w:rPr>
        <w:t>Система образов-персонажей, сочетание в них реаль</w:t>
      </w:r>
      <w:r w:rsidRPr="00F6501D">
        <w:rPr>
          <w:rFonts w:ascii="Times New Roman" w:hAnsi="Times New Roman"/>
          <w:color w:val="000000"/>
          <w:sz w:val="24"/>
          <w:szCs w:val="24"/>
        </w:rPr>
        <w:t>ного и символического планов, значение образа Петер</w:t>
      </w:r>
      <w:r w:rsidRPr="00F6501D">
        <w:rPr>
          <w:rFonts w:ascii="Times New Roman" w:hAnsi="Times New Roman"/>
          <w:color w:val="000000"/>
          <w:spacing w:val="2"/>
          <w:sz w:val="24"/>
          <w:szCs w:val="24"/>
        </w:rPr>
        <w:t xml:space="preserve">бурга. Идейно-композиционная функция фантастики. </w:t>
      </w:r>
      <w:r w:rsidRPr="00F6501D">
        <w:rPr>
          <w:rFonts w:ascii="Times New Roman" w:hAnsi="Times New Roman"/>
          <w:color w:val="000000"/>
          <w:sz w:val="24"/>
          <w:szCs w:val="24"/>
        </w:rPr>
        <w:t xml:space="preserve">Мотив карт и карточной игры, символика чисел. Эпилог, </w:t>
      </w:r>
      <w:r w:rsidRPr="00F6501D">
        <w:rPr>
          <w:rFonts w:ascii="Times New Roman" w:hAnsi="Times New Roman"/>
          <w:color w:val="000000"/>
          <w:spacing w:val="5"/>
          <w:sz w:val="24"/>
          <w:szCs w:val="24"/>
        </w:rPr>
        <w:t>его место в философской концепции повести.</w:t>
      </w:r>
    </w:p>
    <w:p w:rsidR="00293C45" w:rsidRPr="00F6501D" w:rsidRDefault="00293C45" w:rsidP="005938A7">
      <w:pPr>
        <w:shd w:val="clear" w:color="auto" w:fill="FFFFFF"/>
        <w:spacing w:after="0" w:line="240" w:lineRule="auto"/>
        <w:ind w:left="-567" w:firstLine="567"/>
        <w:jc w:val="both"/>
        <w:rPr>
          <w:rFonts w:ascii="Times New Roman" w:hAnsi="Times New Roman"/>
          <w:noProof/>
          <w:sz w:val="24"/>
          <w:szCs w:val="24"/>
        </w:rPr>
      </w:pPr>
      <w:r w:rsidRPr="00F6501D">
        <w:rPr>
          <w:rFonts w:ascii="Times New Roman" w:hAnsi="Times New Roman"/>
          <w:b/>
          <w:bCs/>
          <w:color w:val="000000"/>
          <w:spacing w:val="4"/>
          <w:sz w:val="24"/>
          <w:szCs w:val="24"/>
        </w:rPr>
        <w:t xml:space="preserve">Михаил Юрьевич Лермонтов. </w:t>
      </w:r>
      <w:r w:rsidRPr="00F6501D">
        <w:rPr>
          <w:rFonts w:ascii="Times New Roman" w:hAnsi="Times New Roman"/>
          <w:color w:val="000000"/>
          <w:spacing w:val="4"/>
          <w:sz w:val="24"/>
          <w:szCs w:val="24"/>
        </w:rPr>
        <w:t xml:space="preserve">Краткий рассказ о </w:t>
      </w:r>
      <w:r w:rsidRPr="00F6501D">
        <w:rPr>
          <w:rFonts w:ascii="Times New Roman" w:hAnsi="Times New Roman"/>
          <w:color w:val="000000"/>
          <w:sz w:val="24"/>
          <w:szCs w:val="24"/>
        </w:rPr>
        <w:t>писателе, отношение к историческим темам и воплоще</w:t>
      </w:r>
      <w:r w:rsidRPr="00F6501D">
        <w:rPr>
          <w:rFonts w:ascii="Times New Roman" w:hAnsi="Times New Roman"/>
          <w:color w:val="000000"/>
          <w:spacing w:val="5"/>
          <w:sz w:val="24"/>
          <w:szCs w:val="24"/>
        </w:rPr>
        <w:t>ние этих тем в его творчестве.</w:t>
      </w:r>
      <w:r w:rsidRPr="00F6501D">
        <w:rPr>
          <w:rFonts w:ascii="Times New Roman" w:hAnsi="Times New Roman"/>
          <w:noProof/>
          <w:sz w:val="24"/>
          <w:szCs w:val="24"/>
        </w:rPr>
        <w:t xml:space="preserve"> </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noProof/>
          <w:sz w:val="24"/>
          <w:szCs w:val="24"/>
        </w:rPr>
        <w:t xml:space="preserve">«Мцыри». </w:t>
      </w:r>
      <w:r w:rsidRPr="00F6501D">
        <w:rPr>
          <w:rFonts w:ascii="Times New Roman" w:hAnsi="Times New Roman"/>
          <w:noProof/>
          <w:sz w:val="24"/>
          <w:szCs w:val="24"/>
        </w:rPr>
        <w:t xml:space="preserve">Особенности сюжета. Авторское отношение к изображаемому. </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8"/>
          <w:sz w:val="24"/>
          <w:szCs w:val="24"/>
        </w:rPr>
        <w:t>Теория литературы. Поэма (развитие пред</w:t>
      </w:r>
      <w:r w:rsidRPr="00F6501D">
        <w:rPr>
          <w:rFonts w:ascii="Times New Roman" w:hAnsi="Times New Roman"/>
          <w:color w:val="000000"/>
          <w:spacing w:val="-1"/>
          <w:sz w:val="24"/>
          <w:szCs w:val="24"/>
        </w:rPr>
        <w:t>ставлений). Романтический герой (начальные представ</w:t>
      </w:r>
      <w:r w:rsidRPr="00F6501D">
        <w:rPr>
          <w:rFonts w:ascii="Times New Roman" w:hAnsi="Times New Roman"/>
          <w:color w:val="000000"/>
          <w:sz w:val="24"/>
          <w:szCs w:val="24"/>
        </w:rPr>
        <w:t>ления), романтическая поэма (начальные представле</w:t>
      </w:r>
      <w:r w:rsidRPr="00F6501D">
        <w:rPr>
          <w:rFonts w:ascii="Times New Roman" w:hAnsi="Times New Roman"/>
          <w:color w:val="000000"/>
          <w:spacing w:val="-3"/>
          <w:sz w:val="24"/>
          <w:szCs w:val="24"/>
        </w:rPr>
        <w:t xml:space="preserve">ния). </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1"/>
          <w:sz w:val="24"/>
          <w:szCs w:val="24"/>
        </w:rPr>
        <w:t xml:space="preserve">Николай Васильевич Гоголь. </w:t>
      </w:r>
      <w:r w:rsidRPr="00F6501D">
        <w:rPr>
          <w:rFonts w:ascii="Times New Roman" w:hAnsi="Times New Roman"/>
          <w:color w:val="000000"/>
          <w:spacing w:val="-1"/>
          <w:sz w:val="24"/>
          <w:szCs w:val="24"/>
        </w:rPr>
        <w:t>Краткий рассказ о пи</w:t>
      </w:r>
      <w:r w:rsidRPr="00F6501D">
        <w:rPr>
          <w:rFonts w:ascii="Times New Roman" w:hAnsi="Times New Roman"/>
          <w:color w:val="000000"/>
          <w:spacing w:val="1"/>
          <w:sz w:val="24"/>
          <w:szCs w:val="24"/>
        </w:rPr>
        <w:t xml:space="preserve">сателе, его отношение к истории, исторической теме в </w:t>
      </w:r>
      <w:r w:rsidRPr="00F6501D">
        <w:rPr>
          <w:rFonts w:ascii="Times New Roman" w:hAnsi="Times New Roman"/>
          <w:color w:val="000000"/>
          <w:spacing w:val="2"/>
          <w:sz w:val="24"/>
          <w:szCs w:val="24"/>
        </w:rPr>
        <w:t>художественном произведении.</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4"/>
          <w:sz w:val="24"/>
          <w:szCs w:val="24"/>
        </w:rPr>
        <w:t xml:space="preserve">«Ревизор». </w:t>
      </w:r>
      <w:r w:rsidRPr="00F6501D">
        <w:rPr>
          <w:rFonts w:ascii="Times New Roman" w:hAnsi="Times New Roman"/>
          <w:color w:val="000000"/>
          <w:spacing w:val="4"/>
          <w:sz w:val="24"/>
          <w:szCs w:val="24"/>
        </w:rPr>
        <w:t xml:space="preserve">Комедия «со злостью и солью». История создания и история постановки комедии. Поворот </w:t>
      </w:r>
      <w:r w:rsidRPr="00F6501D">
        <w:rPr>
          <w:rFonts w:ascii="Times New Roman" w:hAnsi="Times New Roman"/>
          <w:color w:val="000000"/>
          <w:spacing w:val="2"/>
          <w:sz w:val="24"/>
          <w:szCs w:val="24"/>
        </w:rPr>
        <w:t xml:space="preserve">русской драматургии к социальной теме. Отношение </w:t>
      </w:r>
      <w:r w:rsidRPr="00F6501D">
        <w:rPr>
          <w:rFonts w:ascii="Times New Roman" w:hAnsi="Times New Roman"/>
          <w:color w:val="000000"/>
          <w:spacing w:val="3"/>
          <w:sz w:val="24"/>
          <w:szCs w:val="24"/>
        </w:rPr>
        <w:t>современной писателю критики, общественности к ко</w:t>
      </w:r>
      <w:r w:rsidRPr="00F6501D">
        <w:rPr>
          <w:rFonts w:ascii="Times New Roman" w:hAnsi="Times New Roman"/>
          <w:color w:val="000000"/>
          <w:spacing w:val="1"/>
          <w:sz w:val="24"/>
          <w:szCs w:val="24"/>
        </w:rPr>
        <w:t>медии «Ревизор». Разоблачение пороков чиновничест</w:t>
      </w:r>
      <w:r w:rsidRPr="00F6501D">
        <w:rPr>
          <w:rFonts w:ascii="Times New Roman" w:hAnsi="Times New Roman"/>
          <w:color w:val="000000"/>
          <w:spacing w:val="7"/>
          <w:sz w:val="24"/>
          <w:szCs w:val="24"/>
        </w:rPr>
        <w:t xml:space="preserve">ва. Цель автора — высмеять «все дурное в России» </w:t>
      </w:r>
      <w:r w:rsidRPr="00F6501D">
        <w:rPr>
          <w:rFonts w:ascii="Times New Roman" w:hAnsi="Times New Roman"/>
          <w:color w:val="000000"/>
          <w:sz w:val="24"/>
          <w:szCs w:val="24"/>
        </w:rPr>
        <w:t>(Н. В. Гоголь). Новизна финала, немой сцены, своеоб</w:t>
      </w:r>
      <w:r w:rsidRPr="00F6501D">
        <w:rPr>
          <w:rFonts w:ascii="Times New Roman" w:hAnsi="Times New Roman"/>
          <w:color w:val="000000"/>
          <w:spacing w:val="2"/>
          <w:sz w:val="24"/>
          <w:szCs w:val="24"/>
        </w:rPr>
        <w:t xml:space="preserve">разие действия пьесы «от начала до конца вытекает из </w:t>
      </w:r>
      <w:r w:rsidRPr="00F6501D">
        <w:rPr>
          <w:rFonts w:ascii="Times New Roman" w:hAnsi="Times New Roman"/>
          <w:color w:val="000000"/>
          <w:spacing w:val="1"/>
          <w:sz w:val="24"/>
          <w:szCs w:val="24"/>
        </w:rPr>
        <w:t xml:space="preserve">характеров» (В. И. Немирович-Данченко). Хлестаков и </w:t>
      </w:r>
      <w:r w:rsidRPr="00F6501D">
        <w:rPr>
          <w:rFonts w:ascii="Times New Roman" w:hAnsi="Times New Roman"/>
          <w:color w:val="000000"/>
          <w:sz w:val="24"/>
          <w:szCs w:val="24"/>
        </w:rPr>
        <w:t>«миражная интрига» (Ю. Манн). Хлестаковщина как об</w:t>
      </w:r>
      <w:r w:rsidRPr="00F6501D">
        <w:rPr>
          <w:rFonts w:ascii="Times New Roman" w:hAnsi="Times New Roman"/>
          <w:color w:val="000000"/>
          <w:sz w:val="24"/>
          <w:szCs w:val="24"/>
        </w:rPr>
        <w:softHyphen/>
        <w:t>щественное явление.</w:t>
      </w:r>
    </w:p>
    <w:p w:rsidR="00293C45" w:rsidRPr="00F6501D" w:rsidRDefault="00293C45" w:rsidP="005938A7">
      <w:pPr>
        <w:shd w:val="clear" w:color="auto" w:fill="FFFFFF"/>
        <w:spacing w:after="0" w:line="240" w:lineRule="auto"/>
        <w:ind w:left="-567" w:firstLine="567"/>
        <w:jc w:val="both"/>
        <w:rPr>
          <w:rFonts w:ascii="Times New Roman" w:hAnsi="Times New Roman"/>
          <w:color w:val="000000"/>
          <w:spacing w:val="1"/>
          <w:sz w:val="24"/>
          <w:szCs w:val="24"/>
        </w:rPr>
      </w:pPr>
      <w:r w:rsidRPr="00F6501D">
        <w:rPr>
          <w:rFonts w:ascii="Times New Roman" w:hAnsi="Times New Roman"/>
          <w:color w:val="000000"/>
          <w:spacing w:val="17"/>
          <w:sz w:val="24"/>
          <w:szCs w:val="24"/>
        </w:rPr>
        <w:t>Теория литературы. Комедия (развитие пред</w:t>
      </w:r>
      <w:r w:rsidRPr="00F6501D">
        <w:rPr>
          <w:rFonts w:ascii="Times New Roman" w:hAnsi="Times New Roman"/>
          <w:color w:val="000000"/>
          <w:spacing w:val="1"/>
          <w:sz w:val="24"/>
          <w:szCs w:val="24"/>
        </w:rPr>
        <w:t xml:space="preserve">ставлений). Сатира и юмор (развитие представлений). </w:t>
      </w:r>
    </w:p>
    <w:p w:rsidR="00293C45" w:rsidRPr="00F6501D" w:rsidRDefault="00293C45" w:rsidP="005938A7">
      <w:pPr>
        <w:shd w:val="clear" w:color="auto" w:fill="FFFFFF"/>
        <w:spacing w:after="0" w:line="240" w:lineRule="auto"/>
        <w:ind w:left="-567" w:firstLine="567"/>
        <w:jc w:val="both"/>
        <w:rPr>
          <w:rFonts w:ascii="Times New Roman" w:hAnsi="Times New Roman"/>
          <w:color w:val="000000"/>
          <w:spacing w:val="2"/>
          <w:sz w:val="24"/>
          <w:szCs w:val="24"/>
        </w:rPr>
      </w:pPr>
      <w:r w:rsidRPr="00F6501D">
        <w:rPr>
          <w:rFonts w:ascii="Times New Roman" w:hAnsi="Times New Roman"/>
          <w:b/>
          <w:bCs/>
          <w:i/>
          <w:iCs/>
          <w:color w:val="000000"/>
          <w:spacing w:val="-2"/>
          <w:sz w:val="24"/>
          <w:szCs w:val="24"/>
        </w:rPr>
        <w:t xml:space="preserve">«Шинель». </w:t>
      </w:r>
      <w:r w:rsidRPr="00F6501D">
        <w:rPr>
          <w:rFonts w:ascii="Times New Roman" w:hAnsi="Times New Roman"/>
          <w:color w:val="000000"/>
          <w:spacing w:val="-2"/>
          <w:sz w:val="24"/>
          <w:szCs w:val="24"/>
        </w:rPr>
        <w:t>Образ «маленького человека» в литерату</w:t>
      </w:r>
      <w:r w:rsidRPr="00F6501D">
        <w:rPr>
          <w:rFonts w:ascii="Times New Roman" w:hAnsi="Times New Roman"/>
          <w:color w:val="000000"/>
          <w:spacing w:val="1"/>
          <w:sz w:val="24"/>
          <w:szCs w:val="24"/>
        </w:rPr>
        <w:t>ре. Потеря Акакием Акакиевичем Башмачкиным лица (одиночество, косноязычие). Шинель как последняя на</w:t>
      </w:r>
      <w:r w:rsidRPr="00F6501D">
        <w:rPr>
          <w:rFonts w:ascii="Times New Roman" w:hAnsi="Times New Roman"/>
          <w:color w:val="000000"/>
          <w:sz w:val="24"/>
          <w:szCs w:val="24"/>
        </w:rPr>
        <w:t>дежда согреться в холодном мире. Тщетность этой меч</w:t>
      </w:r>
      <w:r w:rsidRPr="00F6501D">
        <w:rPr>
          <w:rFonts w:ascii="Times New Roman" w:hAnsi="Times New Roman"/>
          <w:color w:val="000000"/>
          <w:sz w:val="24"/>
          <w:szCs w:val="24"/>
        </w:rPr>
        <w:softHyphen/>
      </w:r>
      <w:r w:rsidRPr="00F6501D">
        <w:rPr>
          <w:rFonts w:ascii="Times New Roman" w:hAnsi="Times New Roman"/>
          <w:color w:val="000000"/>
          <w:spacing w:val="2"/>
          <w:sz w:val="24"/>
          <w:szCs w:val="24"/>
        </w:rPr>
        <w:t>ты. Петербург как символ вечного адского холода. Не</w:t>
      </w:r>
      <w:r w:rsidRPr="00F6501D">
        <w:rPr>
          <w:rFonts w:ascii="Times New Roman" w:hAnsi="Times New Roman"/>
          <w:color w:val="000000"/>
          <w:spacing w:val="1"/>
          <w:sz w:val="24"/>
          <w:szCs w:val="24"/>
        </w:rPr>
        <w:t xml:space="preserve">злобивость мелкого чиновника, обладающего духовной </w:t>
      </w:r>
      <w:r w:rsidRPr="00F6501D">
        <w:rPr>
          <w:rFonts w:ascii="Times New Roman" w:hAnsi="Times New Roman"/>
          <w:color w:val="000000"/>
          <w:spacing w:val="2"/>
          <w:sz w:val="24"/>
          <w:szCs w:val="24"/>
        </w:rPr>
        <w:t>силой и противостоящего бездушию общества. Роль фантастики в художественном произведении.</w:t>
      </w:r>
    </w:p>
    <w:p w:rsidR="00293C45" w:rsidRPr="00F6501D" w:rsidRDefault="00293C45" w:rsidP="005938A7">
      <w:pPr>
        <w:spacing w:after="0" w:line="240" w:lineRule="auto"/>
        <w:ind w:left="-567" w:firstLine="567"/>
        <w:jc w:val="both"/>
        <w:rPr>
          <w:rFonts w:ascii="Times New Roman" w:hAnsi="Times New Roman"/>
          <w:bCs/>
          <w:color w:val="000000"/>
          <w:sz w:val="24"/>
          <w:szCs w:val="24"/>
        </w:rPr>
      </w:pPr>
      <w:r w:rsidRPr="00F6501D">
        <w:rPr>
          <w:rFonts w:ascii="Times New Roman" w:hAnsi="Times New Roman"/>
          <w:b/>
          <w:bCs/>
          <w:color w:val="000000"/>
          <w:sz w:val="24"/>
          <w:szCs w:val="24"/>
        </w:rPr>
        <w:t xml:space="preserve">Иван Сергеевич Тургенев. </w:t>
      </w:r>
      <w:r w:rsidRPr="00F6501D">
        <w:rPr>
          <w:rFonts w:ascii="Times New Roman" w:hAnsi="Times New Roman"/>
          <w:bCs/>
          <w:color w:val="000000"/>
          <w:sz w:val="24"/>
          <w:szCs w:val="24"/>
        </w:rPr>
        <w:t xml:space="preserve">Краткий рассказ о писателе как пропагандисте русской литературы в Европе. </w:t>
      </w:r>
      <w:r w:rsidRPr="00F6501D">
        <w:rPr>
          <w:rFonts w:ascii="Times New Roman" w:hAnsi="Times New Roman"/>
          <w:sz w:val="24"/>
          <w:szCs w:val="24"/>
        </w:rPr>
        <w:t xml:space="preserve">Автобиографический характер повести </w:t>
      </w:r>
      <w:r w:rsidRPr="00F6501D">
        <w:rPr>
          <w:rFonts w:ascii="Times New Roman" w:hAnsi="Times New Roman"/>
          <w:b/>
          <w:sz w:val="24"/>
          <w:szCs w:val="24"/>
        </w:rPr>
        <w:t>«Ася».</w:t>
      </w:r>
      <w:r w:rsidRPr="00F6501D">
        <w:rPr>
          <w:rFonts w:ascii="Times New Roman" w:hAnsi="Times New Roman"/>
          <w:sz w:val="24"/>
          <w:szCs w:val="24"/>
        </w:rPr>
        <w:t xml:space="preserve"> История любви как основа сюжета повести. Мастерство пейзажных зарисовок. Образ героя-повествователя. «Тургеневская» девушка в повести. Образ Аси. Психологизм и лиризм писателя. </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1"/>
          <w:sz w:val="24"/>
          <w:szCs w:val="24"/>
        </w:rPr>
        <w:t xml:space="preserve">Михаил Евграфович Салтыков-Щедрин. </w:t>
      </w:r>
      <w:r w:rsidRPr="00F6501D">
        <w:rPr>
          <w:rFonts w:ascii="Times New Roman" w:hAnsi="Times New Roman"/>
          <w:color w:val="000000"/>
          <w:spacing w:val="1"/>
          <w:sz w:val="24"/>
          <w:szCs w:val="24"/>
        </w:rPr>
        <w:t xml:space="preserve">Краткий </w:t>
      </w:r>
      <w:r w:rsidRPr="00F6501D">
        <w:rPr>
          <w:rFonts w:ascii="Times New Roman" w:hAnsi="Times New Roman"/>
          <w:color w:val="000000"/>
          <w:spacing w:val="4"/>
          <w:sz w:val="24"/>
          <w:szCs w:val="24"/>
        </w:rPr>
        <w:t>рассказ о писателе, редакторе, издателе.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3"/>
          <w:sz w:val="24"/>
          <w:szCs w:val="24"/>
        </w:rPr>
        <w:t xml:space="preserve">«История одного города» </w:t>
      </w:r>
      <w:r w:rsidRPr="00F6501D">
        <w:rPr>
          <w:rFonts w:ascii="Times New Roman" w:hAnsi="Times New Roman"/>
          <w:color w:val="000000"/>
          <w:spacing w:val="-3"/>
          <w:sz w:val="24"/>
          <w:szCs w:val="24"/>
        </w:rPr>
        <w:t>(отрывок). Художествен</w:t>
      </w:r>
      <w:r w:rsidRPr="00F6501D">
        <w:rPr>
          <w:rFonts w:ascii="Times New Roman" w:hAnsi="Times New Roman"/>
          <w:color w:val="000000"/>
          <w:spacing w:val="2"/>
          <w:sz w:val="24"/>
          <w:szCs w:val="24"/>
        </w:rPr>
        <w:t>но-политическая сатира на современные писателю порядки. Ирония писателя-гражданина, бичующего осно</w:t>
      </w:r>
      <w:r w:rsidRPr="00F6501D">
        <w:rPr>
          <w:rFonts w:ascii="Times New Roman" w:hAnsi="Times New Roman"/>
          <w:color w:val="000000"/>
          <w:spacing w:val="2"/>
          <w:sz w:val="24"/>
          <w:szCs w:val="24"/>
        </w:rPr>
        <w:softHyphen/>
      </w:r>
      <w:r w:rsidRPr="00F6501D">
        <w:rPr>
          <w:rFonts w:ascii="Times New Roman" w:hAnsi="Times New Roman"/>
          <w:color w:val="000000"/>
          <w:spacing w:val="-1"/>
          <w:sz w:val="24"/>
          <w:szCs w:val="24"/>
        </w:rPr>
        <w:t xml:space="preserve">ванный на бесправии народа строй. Гротескные образы </w:t>
      </w:r>
      <w:r w:rsidRPr="00F6501D">
        <w:rPr>
          <w:rFonts w:ascii="Times New Roman" w:hAnsi="Times New Roman"/>
          <w:color w:val="000000"/>
          <w:sz w:val="24"/>
          <w:szCs w:val="24"/>
        </w:rPr>
        <w:t>градоначальников. Пародия на официальные историче</w:t>
      </w:r>
      <w:r w:rsidRPr="00F6501D">
        <w:rPr>
          <w:rFonts w:ascii="Times New Roman" w:hAnsi="Times New Roman"/>
          <w:color w:val="000000"/>
          <w:spacing w:val="2"/>
          <w:sz w:val="24"/>
          <w:szCs w:val="24"/>
        </w:rPr>
        <w:t xml:space="preserve">ские сочинения. </w:t>
      </w:r>
      <w:r w:rsidRPr="00F6501D">
        <w:rPr>
          <w:rFonts w:ascii="Times New Roman" w:hAnsi="Times New Roman"/>
          <w:color w:val="000000"/>
          <w:spacing w:val="16"/>
          <w:sz w:val="24"/>
          <w:szCs w:val="24"/>
        </w:rPr>
        <w:t>Теория литературы. Гипербола, гротеск (раз</w:t>
      </w:r>
      <w:r w:rsidRPr="00F6501D">
        <w:rPr>
          <w:rFonts w:ascii="Times New Roman" w:hAnsi="Times New Roman"/>
          <w:color w:val="000000"/>
          <w:spacing w:val="1"/>
          <w:sz w:val="24"/>
          <w:szCs w:val="24"/>
        </w:rPr>
        <w:t>витие представлений). Литературная пародия (началь</w:t>
      </w:r>
      <w:r w:rsidRPr="00F6501D">
        <w:rPr>
          <w:rFonts w:ascii="Times New Roman" w:hAnsi="Times New Roman"/>
          <w:color w:val="000000"/>
          <w:spacing w:val="4"/>
          <w:sz w:val="24"/>
          <w:szCs w:val="24"/>
        </w:rPr>
        <w:t>ные представления). Эзопов язык (развитие понятия).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1"/>
          <w:sz w:val="24"/>
          <w:szCs w:val="24"/>
        </w:rPr>
        <w:t xml:space="preserve">Николай Семенович Лесков. </w:t>
      </w:r>
      <w:r w:rsidRPr="00F6501D">
        <w:rPr>
          <w:rFonts w:ascii="Times New Roman" w:hAnsi="Times New Roman"/>
          <w:color w:val="000000"/>
          <w:spacing w:val="1"/>
          <w:sz w:val="24"/>
          <w:szCs w:val="24"/>
        </w:rPr>
        <w:t>Краткий рассказ о пи</w:t>
      </w:r>
      <w:r w:rsidRPr="00F6501D">
        <w:rPr>
          <w:rFonts w:ascii="Times New Roman" w:hAnsi="Times New Roman"/>
          <w:color w:val="000000"/>
          <w:spacing w:val="-4"/>
          <w:sz w:val="24"/>
          <w:szCs w:val="24"/>
        </w:rPr>
        <w:t>сателе.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3"/>
          <w:sz w:val="24"/>
          <w:szCs w:val="24"/>
        </w:rPr>
        <w:t xml:space="preserve">«Старый гений». </w:t>
      </w:r>
      <w:r w:rsidRPr="00F6501D">
        <w:rPr>
          <w:rFonts w:ascii="Times New Roman" w:hAnsi="Times New Roman"/>
          <w:color w:val="000000"/>
          <w:spacing w:val="-3"/>
          <w:sz w:val="24"/>
          <w:szCs w:val="24"/>
        </w:rPr>
        <w:t xml:space="preserve">Сатира на чиновничество. Защита </w:t>
      </w:r>
      <w:r w:rsidRPr="00F6501D">
        <w:rPr>
          <w:rFonts w:ascii="Times New Roman" w:hAnsi="Times New Roman"/>
          <w:color w:val="000000"/>
          <w:spacing w:val="3"/>
          <w:sz w:val="24"/>
          <w:szCs w:val="24"/>
        </w:rPr>
        <w:t>беззащитных. Нравственные проблемы рассказа. Де</w:t>
      </w:r>
      <w:r w:rsidRPr="00F6501D">
        <w:rPr>
          <w:rFonts w:ascii="Times New Roman" w:hAnsi="Times New Roman"/>
          <w:color w:val="000000"/>
          <w:spacing w:val="5"/>
          <w:sz w:val="24"/>
          <w:szCs w:val="24"/>
        </w:rPr>
        <w:t>таль как средство создания образа в рассказе.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7"/>
          <w:sz w:val="24"/>
          <w:szCs w:val="24"/>
        </w:rPr>
        <w:t>Теория литературы. Рассказ (развитие пред</w:t>
      </w:r>
      <w:r w:rsidRPr="00F6501D">
        <w:rPr>
          <w:rFonts w:ascii="Times New Roman" w:hAnsi="Times New Roman"/>
          <w:color w:val="000000"/>
          <w:spacing w:val="1"/>
          <w:sz w:val="24"/>
          <w:szCs w:val="24"/>
        </w:rPr>
        <w:t>ставлений). Художественная деталь (развитие пред</w:t>
      </w:r>
      <w:r w:rsidRPr="00F6501D">
        <w:rPr>
          <w:rFonts w:ascii="Times New Roman" w:hAnsi="Times New Roman"/>
          <w:color w:val="000000"/>
          <w:spacing w:val="-2"/>
          <w:sz w:val="24"/>
          <w:szCs w:val="24"/>
        </w:rPr>
        <w:t>ставлений).</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1"/>
          <w:sz w:val="24"/>
          <w:szCs w:val="24"/>
        </w:rPr>
        <w:t xml:space="preserve">Лев Николаевич Толстой. </w:t>
      </w:r>
      <w:r w:rsidRPr="00F6501D">
        <w:rPr>
          <w:rFonts w:ascii="Times New Roman" w:hAnsi="Times New Roman"/>
          <w:color w:val="000000"/>
          <w:spacing w:val="1"/>
          <w:sz w:val="24"/>
          <w:szCs w:val="24"/>
        </w:rPr>
        <w:t>Краткий рассказ о писа</w:t>
      </w:r>
      <w:r w:rsidRPr="00F6501D">
        <w:rPr>
          <w:rFonts w:ascii="Times New Roman" w:hAnsi="Times New Roman"/>
          <w:color w:val="000000"/>
          <w:spacing w:val="4"/>
          <w:sz w:val="24"/>
          <w:szCs w:val="24"/>
        </w:rPr>
        <w:t>теле. Идеал взаимной любви и согласия в обществе.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z w:val="24"/>
          <w:szCs w:val="24"/>
        </w:rPr>
        <w:t xml:space="preserve">«После бала». </w:t>
      </w:r>
      <w:r w:rsidRPr="00F6501D">
        <w:rPr>
          <w:rFonts w:ascii="Times New Roman" w:hAnsi="Times New Roman"/>
          <w:color w:val="000000"/>
          <w:sz w:val="24"/>
          <w:szCs w:val="24"/>
        </w:rPr>
        <w:t xml:space="preserve">Идея разделенности двух России. </w:t>
      </w:r>
      <w:r w:rsidRPr="00F6501D">
        <w:rPr>
          <w:rFonts w:ascii="Times New Roman" w:hAnsi="Times New Roman"/>
          <w:color w:val="000000"/>
          <w:spacing w:val="2"/>
          <w:sz w:val="24"/>
          <w:szCs w:val="24"/>
        </w:rPr>
        <w:t>Противоречие между сословиями и внутри сословий. Контраст как средство раскрытия конфликта. Психоло</w:t>
      </w:r>
      <w:r w:rsidRPr="00F6501D">
        <w:rPr>
          <w:rFonts w:ascii="Times New Roman" w:hAnsi="Times New Roman"/>
          <w:color w:val="000000"/>
          <w:spacing w:val="3"/>
          <w:sz w:val="24"/>
          <w:szCs w:val="24"/>
        </w:rPr>
        <w:t>гизм рассказа. Нравственность в основе поступков ге</w:t>
      </w:r>
      <w:r w:rsidRPr="00F6501D">
        <w:rPr>
          <w:rFonts w:ascii="Times New Roman" w:hAnsi="Times New Roman"/>
          <w:color w:val="000000"/>
          <w:spacing w:val="4"/>
          <w:sz w:val="24"/>
          <w:szCs w:val="24"/>
        </w:rPr>
        <w:t>роя. Мечта о воссоединении дворянства и народа.</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5"/>
          <w:sz w:val="24"/>
          <w:szCs w:val="24"/>
        </w:rPr>
        <w:t xml:space="preserve">Теория литературы. Художественная деталь. </w:t>
      </w:r>
      <w:r w:rsidRPr="00F6501D">
        <w:rPr>
          <w:rFonts w:ascii="Times New Roman" w:hAnsi="Times New Roman"/>
          <w:color w:val="000000"/>
          <w:spacing w:val="2"/>
          <w:sz w:val="24"/>
          <w:szCs w:val="24"/>
        </w:rPr>
        <w:t xml:space="preserve">Антитеза (развитие представлений). Композиция (развитие представлений). Роль антитезы в композиции </w:t>
      </w:r>
      <w:r w:rsidRPr="00F6501D">
        <w:rPr>
          <w:rFonts w:ascii="Times New Roman" w:hAnsi="Times New Roman"/>
          <w:color w:val="000000"/>
          <w:sz w:val="24"/>
          <w:szCs w:val="24"/>
        </w:rPr>
        <w:t>произведений.</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3"/>
          <w:sz w:val="24"/>
          <w:szCs w:val="24"/>
        </w:rPr>
        <w:t>Поэзия родной природы</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15"/>
          <w:sz w:val="24"/>
          <w:szCs w:val="24"/>
        </w:rPr>
        <w:t xml:space="preserve">А. С. Пушкин. </w:t>
      </w:r>
      <w:r w:rsidRPr="00F6501D">
        <w:rPr>
          <w:rFonts w:ascii="Times New Roman" w:hAnsi="Times New Roman"/>
          <w:b/>
          <w:bCs/>
          <w:i/>
          <w:iCs/>
          <w:color w:val="000000"/>
          <w:spacing w:val="15"/>
          <w:sz w:val="24"/>
          <w:szCs w:val="24"/>
        </w:rPr>
        <w:t xml:space="preserve">«Цветы последние милей...», </w:t>
      </w:r>
      <w:r w:rsidRPr="00F6501D">
        <w:rPr>
          <w:rFonts w:ascii="Times New Roman" w:hAnsi="Times New Roman"/>
          <w:b/>
          <w:bCs/>
          <w:color w:val="000000"/>
          <w:spacing w:val="2"/>
          <w:sz w:val="24"/>
          <w:szCs w:val="24"/>
        </w:rPr>
        <w:t xml:space="preserve">М. Ю. Лермонтов. </w:t>
      </w:r>
      <w:r w:rsidRPr="00F6501D">
        <w:rPr>
          <w:rFonts w:ascii="Times New Roman" w:hAnsi="Times New Roman"/>
          <w:b/>
          <w:bCs/>
          <w:i/>
          <w:iCs/>
          <w:color w:val="000000"/>
          <w:spacing w:val="2"/>
          <w:sz w:val="24"/>
          <w:szCs w:val="24"/>
        </w:rPr>
        <w:t xml:space="preserve">«Осень»; </w:t>
      </w:r>
      <w:r w:rsidRPr="00F6501D">
        <w:rPr>
          <w:rFonts w:ascii="Times New Roman" w:hAnsi="Times New Roman"/>
          <w:b/>
          <w:bCs/>
          <w:color w:val="000000"/>
          <w:spacing w:val="2"/>
          <w:sz w:val="24"/>
          <w:szCs w:val="24"/>
        </w:rPr>
        <w:t xml:space="preserve">Ф. И. Тютчев. </w:t>
      </w:r>
      <w:r w:rsidRPr="00F6501D">
        <w:rPr>
          <w:rFonts w:ascii="Times New Roman" w:hAnsi="Times New Roman"/>
          <w:b/>
          <w:bCs/>
          <w:i/>
          <w:iCs/>
          <w:color w:val="000000"/>
          <w:spacing w:val="2"/>
          <w:sz w:val="24"/>
          <w:szCs w:val="24"/>
        </w:rPr>
        <w:t xml:space="preserve">«Осенний </w:t>
      </w:r>
      <w:r w:rsidRPr="00F6501D">
        <w:rPr>
          <w:rFonts w:ascii="Times New Roman" w:hAnsi="Times New Roman"/>
          <w:b/>
          <w:bCs/>
          <w:i/>
          <w:iCs/>
          <w:color w:val="000000"/>
          <w:spacing w:val="-1"/>
          <w:sz w:val="24"/>
          <w:szCs w:val="24"/>
        </w:rPr>
        <w:t xml:space="preserve">вечер»; </w:t>
      </w:r>
      <w:r w:rsidRPr="00F6501D">
        <w:rPr>
          <w:rFonts w:ascii="Times New Roman" w:hAnsi="Times New Roman"/>
          <w:b/>
          <w:bCs/>
          <w:color w:val="000000"/>
          <w:spacing w:val="-1"/>
          <w:sz w:val="24"/>
          <w:szCs w:val="24"/>
        </w:rPr>
        <w:t xml:space="preserve">А. А. Фет. </w:t>
      </w:r>
      <w:r w:rsidRPr="00F6501D">
        <w:rPr>
          <w:rFonts w:ascii="Times New Roman" w:hAnsi="Times New Roman"/>
          <w:b/>
          <w:bCs/>
          <w:i/>
          <w:iCs/>
          <w:color w:val="000000"/>
          <w:spacing w:val="-1"/>
          <w:sz w:val="24"/>
          <w:szCs w:val="24"/>
        </w:rPr>
        <w:t xml:space="preserve">«Первый ландыш»; </w:t>
      </w:r>
      <w:r w:rsidRPr="00F6501D">
        <w:rPr>
          <w:rFonts w:ascii="Times New Roman" w:hAnsi="Times New Roman"/>
          <w:b/>
          <w:bCs/>
          <w:color w:val="000000"/>
          <w:spacing w:val="-1"/>
          <w:sz w:val="24"/>
          <w:szCs w:val="24"/>
        </w:rPr>
        <w:t xml:space="preserve">А. Н. Майков. </w:t>
      </w:r>
      <w:r w:rsidRPr="00F6501D">
        <w:rPr>
          <w:rFonts w:ascii="Times New Roman" w:hAnsi="Times New Roman"/>
          <w:b/>
          <w:bCs/>
          <w:i/>
          <w:iCs/>
          <w:color w:val="000000"/>
          <w:spacing w:val="-3"/>
          <w:sz w:val="24"/>
          <w:szCs w:val="24"/>
        </w:rPr>
        <w:t>«Поле зыблется цветами...».</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3"/>
          <w:sz w:val="24"/>
          <w:szCs w:val="24"/>
        </w:rPr>
        <w:t xml:space="preserve">Антон Павлович Чехов. </w:t>
      </w:r>
      <w:r w:rsidRPr="00F6501D">
        <w:rPr>
          <w:rFonts w:ascii="Times New Roman" w:hAnsi="Times New Roman"/>
          <w:color w:val="000000"/>
          <w:spacing w:val="-3"/>
          <w:sz w:val="24"/>
          <w:szCs w:val="24"/>
        </w:rPr>
        <w:t>Краткий рассказ о писателе.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i/>
          <w:iCs/>
          <w:color w:val="000000"/>
          <w:sz w:val="24"/>
          <w:szCs w:val="24"/>
        </w:rPr>
        <w:t xml:space="preserve">«О </w:t>
      </w:r>
      <w:r w:rsidRPr="00F6501D">
        <w:rPr>
          <w:rFonts w:ascii="Times New Roman" w:hAnsi="Times New Roman"/>
          <w:b/>
          <w:bCs/>
          <w:i/>
          <w:iCs/>
          <w:color w:val="000000"/>
          <w:sz w:val="24"/>
          <w:szCs w:val="24"/>
        </w:rPr>
        <w:t xml:space="preserve">любви» </w:t>
      </w:r>
      <w:r w:rsidRPr="00F6501D">
        <w:rPr>
          <w:rFonts w:ascii="Times New Roman" w:hAnsi="Times New Roman"/>
          <w:color w:val="000000"/>
          <w:sz w:val="24"/>
          <w:szCs w:val="24"/>
        </w:rPr>
        <w:t>(из трилогии). История о любви и упу</w:t>
      </w:r>
      <w:r w:rsidRPr="00F6501D">
        <w:rPr>
          <w:rFonts w:ascii="Times New Roman" w:hAnsi="Times New Roman"/>
          <w:color w:val="000000"/>
          <w:spacing w:val="1"/>
          <w:sz w:val="24"/>
          <w:szCs w:val="24"/>
        </w:rPr>
        <w:t>щенном счастье.</w:t>
      </w:r>
    </w:p>
    <w:p w:rsidR="00293C45" w:rsidRPr="00BF21C4" w:rsidRDefault="00293C45" w:rsidP="00BF21C4">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7"/>
          <w:sz w:val="24"/>
          <w:szCs w:val="24"/>
        </w:rPr>
        <w:t>Теория литературы. Психологизм художест</w:t>
      </w:r>
      <w:r w:rsidRPr="00F6501D">
        <w:rPr>
          <w:rFonts w:ascii="Times New Roman" w:hAnsi="Times New Roman"/>
          <w:color w:val="000000"/>
          <w:spacing w:val="2"/>
          <w:sz w:val="24"/>
          <w:szCs w:val="24"/>
        </w:rPr>
        <w:t>венной литературы (развитие представлений).</w:t>
      </w:r>
    </w:p>
    <w:p w:rsidR="00293C45" w:rsidRPr="00F6501D" w:rsidRDefault="00293C45" w:rsidP="005938A7">
      <w:pPr>
        <w:shd w:val="clear" w:color="auto" w:fill="FFFFFF"/>
        <w:spacing w:after="0" w:line="240" w:lineRule="auto"/>
        <w:ind w:left="-567" w:firstLine="567"/>
        <w:jc w:val="both"/>
        <w:rPr>
          <w:rFonts w:ascii="Times New Roman" w:hAnsi="Times New Roman"/>
          <w:b/>
          <w:sz w:val="24"/>
          <w:szCs w:val="24"/>
        </w:rPr>
      </w:pPr>
      <w:r w:rsidRPr="00F6501D">
        <w:rPr>
          <w:rFonts w:ascii="Times New Roman" w:hAnsi="Times New Roman"/>
          <w:b/>
          <w:color w:val="000000"/>
          <w:spacing w:val="8"/>
          <w:sz w:val="24"/>
          <w:szCs w:val="24"/>
        </w:rPr>
        <w:t xml:space="preserve">Русская литература </w:t>
      </w:r>
      <w:r w:rsidRPr="00F6501D">
        <w:rPr>
          <w:rFonts w:ascii="Times New Roman" w:hAnsi="Times New Roman"/>
          <w:b/>
          <w:color w:val="000000"/>
          <w:spacing w:val="8"/>
          <w:sz w:val="24"/>
          <w:szCs w:val="24"/>
          <w:lang w:val="en-US"/>
        </w:rPr>
        <w:t>XX</w:t>
      </w:r>
      <w:r w:rsidRPr="00F6501D">
        <w:rPr>
          <w:rFonts w:ascii="Times New Roman" w:hAnsi="Times New Roman"/>
          <w:b/>
          <w:color w:val="000000"/>
          <w:spacing w:val="8"/>
          <w:sz w:val="24"/>
          <w:szCs w:val="24"/>
        </w:rPr>
        <w:t xml:space="preserve"> века </w:t>
      </w:r>
      <w:r w:rsidRPr="00F6501D">
        <w:rPr>
          <w:rFonts w:ascii="Times New Roman" w:hAnsi="Times New Roman"/>
          <w:b/>
          <w:i/>
          <w:sz w:val="24"/>
          <w:szCs w:val="24"/>
        </w:rPr>
        <w:t>(17 ч.)</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5"/>
          <w:sz w:val="24"/>
          <w:szCs w:val="24"/>
        </w:rPr>
        <w:t xml:space="preserve">Иван Алексеевич Бунин. </w:t>
      </w:r>
      <w:r w:rsidRPr="00F6501D">
        <w:rPr>
          <w:rFonts w:ascii="Times New Roman" w:hAnsi="Times New Roman"/>
          <w:color w:val="000000"/>
          <w:spacing w:val="5"/>
          <w:sz w:val="24"/>
          <w:szCs w:val="24"/>
        </w:rPr>
        <w:t>Краткий рассказ о писа</w:t>
      </w:r>
      <w:r w:rsidRPr="00F6501D">
        <w:rPr>
          <w:rFonts w:ascii="Times New Roman" w:hAnsi="Times New Roman"/>
          <w:color w:val="000000"/>
          <w:spacing w:val="-5"/>
          <w:sz w:val="24"/>
          <w:szCs w:val="24"/>
        </w:rPr>
        <w:t>теле.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i/>
          <w:iCs/>
          <w:color w:val="000000"/>
          <w:spacing w:val="4"/>
          <w:sz w:val="24"/>
          <w:szCs w:val="24"/>
        </w:rPr>
        <w:t xml:space="preserve">«Кавказ».  </w:t>
      </w:r>
      <w:r w:rsidRPr="00F6501D">
        <w:rPr>
          <w:rFonts w:ascii="Times New Roman" w:hAnsi="Times New Roman"/>
          <w:color w:val="000000"/>
          <w:spacing w:val="4"/>
          <w:sz w:val="24"/>
          <w:szCs w:val="24"/>
        </w:rPr>
        <w:t>Повествование о любви в различных ее состояниях и в различных жизненных ситуациях. Мас</w:t>
      </w:r>
      <w:r w:rsidRPr="00F6501D">
        <w:rPr>
          <w:rFonts w:ascii="Times New Roman" w:hAnsi="Times New Roman"/>
          <w:color w:val="000000"/>
          <w:spacing w:val="3"/>
          <w:sz w:val="24"/>
          <w:szCs w:val="24"/>
        </w:rPr>
        <w:t>терство Бунина-рассказчика. Психологизм прозы писа</w:t>
      </w:r>
      <w:r w:rsidRPr="00F6501D">
        <w:rPr>
          <w:rFonts w:ascii="Times New Roman" w:hAnsi="Times New Roman"/>
          <w:color w:val="000000"/>
          <w:spacing w:val="-5"/>
          <w:sz w:val="24"/>
          <w:szCs w:val="24"/>
        </w:rPr>
        <w:t>теля.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2"/>
          <w:sz w:val="24"/>
          <w:szCs w:val="24"/>
        </w:rPr>
        <w:t xml:space="preserve">Александр Иванович Куприн. </w:t>
      </w:r>
      <w:r w:rsidRPr="00F6501D">
        <w:rPr>
          <w:rFonts w:ascii="Times New Roman" w:hAnsi="Times New Roman"/>
          <w:color w:val="000000"/>
          <w:spacing w:val="2"/>
          <w:sz w:val="24"/>
          <w:szCs w:val="24"/>
        </w:rPr>
        <w:t xml:space="preserve">Краткий рассказ о </w:t>
      </w:r>
      <w:r w:rsidRPr="00F6501D">
        <w:rPr>
          <w:rFonts w:ascii="Times New Roman" w:hAnsi="Times New Roman"/>
          <w:color w:val="000000"/>
          <w:spacing w:val="-3"/>
          <w:sz w:val="24"/>
          <w:szCs w:val="24"/>
        </w:rPr>
        <w:t>писателе.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1"/>
          <w:sz w:val="24"/>
          <w:szCs w:val="24"/>
        </w:rPr>
        <w:t xml:space="preserve">«Куст сирени». </w:t>
      </w:r>
      <w:r w:rsidRPr="00F6501D">
        <w:rPr>
          <w:rFonts w:ascii="Times New Roman" w:hAnsi="Times New Roman"/>
          <w:color w:val="000000"/>
          <w:spacing w:val="-1"/>
          <w:sz w:val="24"/>
          <w:szCs w:val="24"/>
        </w:rPr>
        <w:t>Утверждение согласия и взаимопо</w:t>
      </w:r>
      <w:r w:rsidRPr="00F6501D">
        <w:rPr>
          <w:rFonts w:ascii="Times New Roman" w:hAnsi="Times New Roman"/>
          <w:color w:val="000000"/>
          <w:spacing w:val="1"/>
          <w:sz w:val="24"/>
          <w:szCs w:val="24"/>
        </w:rPr>
        <w:t xml:space="preserve">нимания, любви и счастья в семье. Самоотверженность </w:t>
      </w:r>
      <w:r w:rsidRPr="00F6501D">
        <w:rPr>
          <w:rFonts w:ascii="Times New Roman" w:hAnsi="Times New Roman"/>
          <w:color w:val="000000"/>
          <w:spacing w:val="3"/>
          <w:sz w:val="24"/>
          <w:szCs w:val="24"/>
        </w:rPr>
        <w:t>и находчивость главной героини.</w:t>
      </w:r>
    </w:p>
    <w:p w:rsidR="00293C45" w:rsidRPr="00F6501D" w:rsidRDefault="00293C45" w:rsidP="005938A7">
      <w:pPr>
        <w:shd w:val="clear" w:color="auto" w:fill="FFFFFF"/>
        <w:spacing w:after="0" w:line="240" w:lineRule="auto"/>
        <w:ind w:left="-567" w:firstLine="567"/>
        <w:jc w:val="both"/>
        <w:rPr>
          <w:rFonts w:ascii="Times New Roman" w:hAnsi="Times New Roman"/>
          <w:color w:val="000000"/>
          <w:spacing w:val="20"/>
          <w:sz w:val="24"/>
          <w:szCs w:val="24"/>
        </w:rPr>
      </w:pPr>
      <w:r w:rsidRPr="00F6501D">
        <w:rPr>
          <w:rFonts w:ascii="Times New Roman" w:hAnsi="Times New Roman"/>
          <w:color w:val="000000"/>
          <w:spacing w:val="20"/>
          <w:sz w:val="24"/>
          <w:szCs w:val="24"/>
        </w:rPr>
        <w:t>Теория литературы. Сюжет и фабула.</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4"/>
          <w:sz w:val="24"/>
          <w:szCs w:val="24"/>
        </w:rPr>
        <w:t xml:space="preserve">Александр Александрович Блок. </w:t>
      </w:r>
      <w:r w:rsidRPr="00F6501D">
        <w:rPr>
          <w:rFonts w:ascii="Times New Roman" w:hAnsi="Times New Roman"/>
          <w:color w:val="000000"/>
          <w:spacing w:val="4"/>
          <w:sz w:val="24"/>
          <w:szCs w:val="24"/>
        </w:rPr>
        <w:t xml:space="preserve">Краткий рассказ </w:t>
      </w:r>
      <w:r w:rsidRPr="00F6501D">
        <w:rPr>
          <w:rFonts w:ascii="Times New Roman" w:hAnsi="Times New Roman"/>
          <w:color w:val="000000"/>
          <w:spacing w:val="3"/>
          <w:sz w:val="24"/>
          <w:szCs w:val="24"/>
        </w:rPr>
        <w:t>о поэте.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1"/>
          <w:sz w:val="24"/>
          <w:szCs w:val="24"/>
        </w:rPr>
        <w:t xml:space="preserve">«Россия». </w:t>
      </w:r>
      <w:r w:rsidRPr="00F6501D">
        <w:rPr>
          <w:rFonts w:ascii="Times New Roman" w:hAnsi="Times New Roman"/>
          <w:color w:val="000000"/>
          <w:spacing w:val="1"/>
          <w:sz w:val="24"/>
          <w:szCs w:val="24"/>
        </w:rPr>
        <w:t xml:space="preserve">Историческая тема в стихотворении, его </w:t>
      </w:r>
      <w:r w:rsidRPr="00F6501D">
        <w:rPr>
          <w:rFonts w:ascii="Times New Roman" w:hAnsi="Times New Roman"/>
          <w:color w:val="000000"/>
          <w:spacing w:val="3"/>
          <w:sz w:val="24"/>
          <w:szCs w:val="24"/>
        </w:rPr>
        <w:t xml:space="preserve">современное звучание и смысл. </w:t>
      </w:r>
      <w:r w:rsidRPr="00F6501D">
        <w:rPr>
          <w:rFonts w:ascii="Times New Roman" w:hAnsi="Times New Roman"/>
          <w:b/>
          <w:i/>
          <w:color w:val="000000"/>
          <w:spacing w:val="3"/>
          <w:sz w:val="24"/>
          <w:szCs w:val="24"/>
        </w:rPr>
        <w:t>«На поле Куликовом», «Мир на Куликовом поле»</w:t>
      </w:r>
    </w:p>
    <w:p w:rsidR="00293C45" w:rsidRPr="00F6501D" w:rsidRDefault="00293C45" w:rsidP="005938A7">
      <w:pPr>
        <w:shd w:val="clear" w:color="auto" w:fill="FFFFFF"/>
        <w:spacing w:after="0" w:line="240" w:lineRule="auto"/>
        <w:ind w:left="-567" w:firstLine="567"/>
        <w:jc w:val="both"/>
        <w:rPr>
          <w:rFonts w:ascii="Times New Roman" w:hAnsi="Times New Roman"/>
          <w:color w:val="000000"/>
          <w:spacing w:val="4"/>
          <w:sz w:val="24"/>
          <w:szCs w:val="24"/>
        </w:rPr>
      </w:pPr>
      <w:r w:rsidRPr="00F6501D">
        <w:rPr>
          <w:rFonts w:ascii="Times New Roman" w:hAnsi="Times New Roman"/>
          <w:b/>
          <w:bCs/>
          <w:color w:val="000000"/>
          <w:spacing w:val="1"/>
          <w:sz w:val="24"/>
          <w:szCs w:val="24"/>
        </w:rPr>
        <w:t xml:space="preserve">Сергей Александрович Есенин. </w:t>
      </w:r>
      <w:r w:rsidRPr="00F6501D">
        <w:rPr>
          <w:rFonts w:ascii="Times New Roman" w:hAnsi="Times New Roman"/>
          <w:color w:val="000000"/>
          <w:spacing w:val="1"/>
          <w:sz w:val="24"/>
          <w:szCs w:val="24"/>
        </w:rPr>
        <w:t xml:space="preserve">Краткий рассказ о </w:t>
      </w:r>
      <w:r w:rsidRPr="00F6501D">
        <w:rPr>
          <w:rFonts w:ascii="Times New Roman" w:hAnsi="Times New Roman"/>
          <w:color w:val="000000"/>
          <w:spacing w:val="4"/>
          <w:sz w:val="24"/>
          <w:szCs w:val="24"/>
        </w:rPr>
        <w:t>жизни и творчестве поэта.</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3"/>
          <w:sz w:val="24"/>
          <w:szCs w:val="24"/>
        </w:rPr>
        <w:t xml:space="preserve">«Пугачев». </w:t>
      </w:r>
      <w:r w:rsidRPr="00F6501D">
        <w:rPr>
          <w:rFonts w:ascii="Times New Roman" w:hAnsi="Times New Roman"/>
          <w:color w:val="000000"/>
          <w:spacing w:val="-3"/>
          <w:sz w:val="24"/>
          <w:szCs w:val="24"/>
        </w:rPr>
        <w:t xml:space="preserve">Поэма на историческую тему. Характер </w:t>
      </w:r>
      <w:r w:rsidRPr="00F6501D">
        <w:rPr>
          <w:rFonts w:ascii="Times New Roman" w:hAnsi="Times New Roman"/>
          <w:color w:val="000000"/>
          <w:spacing w:val="-1"/>
          <w:sz w:val="24"/>
          <w:szCs w:val="24"/>
        </w:rPr>
        <w:t>Пугачева. Сопоставление образа предводителя восстания в разных произведениях: в фольклоре, в произведе</w:t>
      </w:r>
      <w:r w:rsidRPr="00F6501D">
        <w:rPr>
          <w:rFonts w:ascii="Times New Roman" w:hAnsi="Times New Roman"/>
          <w:color w:val="000000"/>
          <w:spacing w:val="-1"/>
          <w:sz w:val="24"/>
          <w:szCs w:val="24"/>
        </w:rPr>
        <w:softHyphen/>
      </w:r>
      <w:r w:rsidRPr="00F6501D">
        <w:rPr>
          <w:rFonts w:ascii="Times New Roman" w:hAnsi="Times New Roman"/>
          <w:color w:val="000000"/>
          <w:spacing w:val="-2"/>
          <w:sz w:val="24"/>
          <w:szCs w:val="24"/>
        </w:rPr>
        <w:t>ниях А. С. Пушкина, С. А. Есенина. Современность и ис</w:t>
      </w:r>
      <w:r w:rsidRPr="00F6501D">
        <w:rPr>
          <w:rFonts w:ascii="Times New Roman" w:hAnsi="Times New Roman"/>
          <w:color w:val="000000"/>
          <w:spacing w:val="1"/>
          <w:sz w:val="24"/>
          <w:szCs w:val="24"/>
        </w:rPr>
        <w:t>торическое прошлое в драматической поэме Есенина.</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4"/>
          <w:sz w:val="24"/>
          <w:szCs w:val="24"/>
        </w:rPr>
        <w:t>Теория литературы. Драматическая поэма (на</w:t>
      </w:r>
      <w:r w:rsidRPr="00F6501D">
        <w:rPr>
          <w:rFonts w:ascii="Times New Roman" w:hAnsi="Times New Roman"/>
          <w:color w:val="000000"/>
          <w:spacing w:val="-1"/>
          <w:sz w:val="24"/>
          <w:szCs w:val="24"/>
        </w:rPr>
        <w:t>чальные представления).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2"/>
          <w:sz w:val="24"/>
          <w:szCs w:val="24"/>
        </w:rPr>
        <w:t xml:space="preserve">Иван Сергеевич Шмелев. </w:t>
      </w:r>
      <w:r w:rsidRPr="00F6501D">
        <w:rPr>
          <w:rFonts w:ascii="Times New Roman" w:hAnsi="Times New Roman"/>
          <w:color w:val="000000"/>
          <w:spacing w:val="2"/>
          <w:sz w:val="24"/>
          <w:szCs w:val="24"/>
        </w:rPr>
        <w:t>Краткий рассказ о писа</w:t>
      </w:r>
      <w:r w:rsidRPr="00F6501D">
        <w:rPr>
          <w:rFonts w:ascii="Times New Roman" w:hAnsi="Times New Roman"/>
          <w:color w:val="000000"/>
          <w:spacing w:val="-5"/>
          <w:sz w:val="24"/>
          <w:szCs w:val="24"/>
        </w:rPr>
        <w:t>теле.</w:t>
      </w:r>
    </w:p>
    <w:p w:rsidR="00293C45" w:rsidRDefault="00293C45" w:rsidP="00BF21C4">
      <w:pPr>
        <w:shd w:val="clear" w:color="auto" w:fill="FFFFFF"/>
        <w:spacing w:after="0" w:line="240" w:lineRule="auto"/>
        <w:ind w:left="-567" w:firstLine="567"/>
        <w:jc w:val="both"/>
        <w:rPr>
          <w:rFonts w:ascii="Times New Roman" w:hAnsi="Times New Roman"/>
          <w:b/>
          <w:bCs/>
          <w:color w:val="000000"/>
          <w:spacing w:val="1"/>
          <w:sz w:val="24"/>
          <w:szCs w:val="24"/>
        </w:rPr>
      </w:pPr>
      <w:r w:rsidRPr="00F6501D">
        <w:rPr>
          <w:rFonts w:ascii="Times New Roman" w:hAnsi="Times New Roman"/>
          <w:b/>
          <w:bCs/>
          <w:i/>
          <w:iCs/>
          <w:color w:val="000000"/>
          <w:spacing w:val="-3"/>
          <w:sz w:val="24"/>
          <w:szCs w:val="24"/>
        </w:rPr>
        <w:t xml:space="preserve">«Как я стал писателем». </w:t>
      </w:r>
      <w:r w:rsidRPr="00F6501D">
        <w:rPr>
          <w:rFonts w:ascii="Times New Roman" w:hAnsi="Times New Roman"/>
          <w:color w:val="000000"/>
          <w:spacing w:val="-3"/>
          <w:sz w:val="24"/>
          <w:szCs w:val="24"/>
        </w:rPr>
        <w:t>Рассказ о пути к творчест</w:t>
      </w:r>
      <w:r w:rsidRPr="00F6501D">
        <w:rPr>
          <w:rFonts w:ascii="Times New Roman" w:hAnsi="Times New Roman"/>
          <w:color w:val="000000"/>
          <w:spacing w:val="-1"/>
          <w:sz w:val="24"/>
          <w:szCs w:val="24"/>
        </w:rPr>
        <w:t>ву. Сопоставление художественного произведения с до</w:t>
      </w:r>
      <w:r w:rsidRPr="00F6501D">
        <w:rPr>
          <w:rFonts w:ascii="Times New Roman" w:hAnsi="Times New Roman"/>
          <w:color w:val="000000"/>
          <w:spacing w:val="2"/>
          <w:sz w:val="24"/>
          <w:szCs w:val="24"/>
        </w:rPr>
        <w:t>кументально-биографическими (мемуары, воспоминания, дневники)</w:t>
      </w:r>
      <w:r w:rsidRPr="00F6501D">
        <w:rPr>
          <w:rFonts w:ascii="Times New Roman" w:hAnsi="Times New Roman"/>
          <w:b/>
          <w:bCs/>
          <w:color w:val="000000"/>
          <w:spacing w:val="1"/>
          <w:sz w:val="24"/>
          <w:szCs w:val="24"/>
        </w:rPr>
        <w:t xml:space="preserve"> </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1"/>
          <w:sz w:val="24"/>
          <w:szCs w:val="24"/>
        </w:rPr>
        <w:t>Писатели улыбаются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
          <w:sz w:val="24"/>
          <w:szCs w:val="24"/>
        </w:rPr>
        <w:t xml:space="preserve">Журнал </w:t>
      </w:r>
      <w:r w:rsidRPr="00F6501D">
        <w:rPr>
          <w:rFonts w:ascii="Times New Roman" w:hAnsi="Times New Roman"/>
          <w:b/>
          <w:bCs/>
          <w:color w:val="000000"/>
          <w:spacing w:val="-1"/>
          <w:sz w:val="24"/>
          <w:szCs w:val="24"/>
        </w:rPr>
        <w:t>«Сатирикон». Тэффи, О. Дымов, А. Авер</w:t>
      </w:r>
      <w:r w:rsidRPr="00F6501D">
        <w:rPr>
          <w:rFonts w:ascii="Times New Roman" w:hAnsi="Times New Roman"/>
          <w:b/>
          <w:bCs/>
          <w:color w:val="000000"/>
          <w:spacing w:val="-3"/>
          <w:sz w:val="24"/>
          <w:szCs w:val="24"/>
        </w:rPr>
        <w:t xml:space="preserve">ченко. </w:t>
      </w:r>
      <w:r w:rsidRPr="00F6501D">
        <w:rPr>
          <w:rFonts w:ascii="Times New Roman" w:hAnsi="Times New Roman"/>
          <w:b/>
          <w:bCs/>
          <w:i/>
          <w:iCs/>
          <w:color w:val="000000"/>
          <w:spacing w:val="-3"/>
          <w:sz w:val="24"/>
          <w:szCs w:val="24"/>
        </w:rPr>
        <w:t>«Всеобщая история, обработанная „Са</w:t>
      </w:r>
      <w:r w:rsidRPr="00F6501D">
        <w:rPr>
          <w:rFonts w:ascii="Times New Roman" w:hAnsi="Times New Roman"/>
          <w:b/>
          <w:bCs/>
          <w:i/>
          <w:iCs/>
          <w:color w:val="000000"/>
          <w:sz w:val="24"/>
          <w:szCs w:val="24"/>
        </w:rPr>
        <w:t xml:space="preserve">тириконом"» </w:t>
      </w:r>
      <w:r w:rsidRPr="00F6501D">
        <w:rPr>
          <w:rFonts w:ascii="Times New Roman" w:hAnsi="Times New Roman"/>
          <w:color w:val="000000"/>
          <w:sz w:val="24"/>
          <w:szCs w:val="24"/>
        </w:rPr>
        <w:t xml:space="preserve">(отрывки). Сатирическое изображение </w:t>
      </w:r>
      <w:r w:rsidRPr="00F6501D">
        <w:rPr>
          <w:rFonts w:ascii="Times New Roman" w:hAnsi="Times New Roman"/>
          <w:color w:val="000000"/>
          <w:spacing w:val="1"/>
          <w:sz w:val="24"/>
          <w:szCs w:val="24"/>
        </w:rPr>
        <w:t>исторических событий. Приемы и способы создания са</w:t>
      </w:r>
      <w:r w:rsidRPr="00F6501D">
        <w:rPr>
          <w:rFonts w:ascii="Times New Roman" w:hAnsi="Times New Roman"/>
          <w:color w:val="000000"/>
          <w:sz w:val="24"/>
          <w:szCs w:val="24"/>
        </w:rPr>
        <w:t>тирического повествования. Смысл иронического пове</w:t>
      </w:r>
      <w:r w:rsidRPr="00F6501D">
        <w:rPr>
          <w:rFonts w:ascii="Times New Roman" w:hAnsi="Times New Roman"/>
          <w:color w:val="000000"/>
          <w:spacing w:val="3"/>
          <w:sz w:val="24"/>
          <w:szCs w:val="24"/>
        </w:rPr>
        <w:t>ствования о прошлом.</w:t>
      </w:r>
    </w:p>
    <w:p w:rsidR="00293C45" w:rsidRDefault="00293C45" w:rsidP="005938A7">
      <w:pPr>
        <w:shd w:val="clear" w:color="auto" w:fill="FFFFFF"/>
        <w:spacing w:after="0" w:line="240" w:lineRule="auto"/>
        <w:ind w:left="-567" w:firstLine="567"/>
        <w:jc w:val="both"/>
        <w:rPr>
          <w:rFonts w:ascii="Times New Roman" w:hAnsi="Times New Roman"/>
          <w:b/>
          <w:bCs/>
          <w:color w:val="000000"/>
          <w:spacing w:val="1"/>
          <w:sz w:val="24"/>
          <w:szCs w:val="24"/>
        </w:rPr>
      </w:pPr>
      <w:r w:rsidRPr="00F6501D">
        <w:rPr>
          <w:rFonts w:ascii="Times New Roman" w:hAnsi="Times New Roman"/>
          <w:b/>
          <w:bCs/>
          <w:color w:val="000000"/>
          <w:sz w:val="24"/>
          <w:szCs w:val="24"/>
        </w:rPr>
        <w:t xml:space="preserve">М. Зощенко. </w:t>
      </w:r>
      <w:r w:rsidRPr="00F6501D">
        <w:rPr>
          <w:rFonts w:ascii="Times New Roman" w:hAnsi="Times New Roman"/>
          <w:b/>
          <w:bCs/>
          <w:i/>
          <w:iCs/>
          <w:color w:val="000000"/>
          <w:sz w:val="24"/>
          <w:szCs w:val="24"/>
        </w:rPr>
        <w:t xml:space="preserve">«История болезни»; </w:t>
      </w:r>
      <w:r w:rsidRPr="00F6501D">
        <w:rPr>
          <w:rFonts w:ascii="Times New Roman" w:hAnsi="Times New Roman"/>
          <w:b/>
          <w:bCs/>
          <w:color w:val="000000"/>
          <w:sz w:val="24"/>
          <w:szCs w:val="24"/>
        </w:rPr>
        <w:t xml:space="preserve">Тэффи. </w:t>
      </w:r>
      <w:r w:rsidRPr="00F6501D">
        <w:rPr>
          <w:rFonts w:ascii="Times New Roman" w:hAnsi="Times New Roman"/>
          <w:b/>
          <w:bCs/>
          <w:i/>
          <w:iCs/>
          <w:color w:val="000000"/>
          <w:sz w:val="24"/>
          <w:szCs w:val="24"/>
        </w:rPr>
        <w:t xml:space="preserve">«Жизнь </w:t>
      </w:r>
      <w:r w:rsidRPr="00F6501D">
        <w:rPr>
          <w:rFonts w:ascii="Times New Roman" w:hAnsi="Times New Roman"/>
          <w:b/>
          <w:bCs/>
          <w:i/>
          <w:iCs/>
          <w:color w:val="000000"/>
          <w:spacing w:val="1"/>
          <w:sz w:val="24"/>
          <w:szCs w:val="24"/>
        </w:rPr>
        <w:t xml:space="preserve">и воротник». </w:t>
      </w:r>
      <w:r w:rsidRPr="00F6501D">
        <w:rPr>
          <w:rFonts w:ascii="Times New Roman" w:hAnsi="Times New Roman"/>
          <w:color w:val="000000"/>
          <w:spacing w:val="1"/>
          <w:sz w:val="24"/>
          <w:szCs w:val="24"/>
        </w:rPr>
        <w:t xml:space="preserve">Для самостоятельного чтения. </w:t>
      </w:r>
      <w:r w:rsidRPr="00F6501D">
        <w:rPr>
          <w:rFonts w:ascii="Times New Roman" w:hAnsi="Times New Roman"/>
          <w:color w:val="000000"/>
          <w:spacing w:val="5"/>
          <w:sz w:val="24"/>
          <w:szCs w:val="24"/>
        </w:rPr>
        <w:t>Сатира и юмор в рассказах сатириконцев.</w:t>
      </w:r>
      <w:r w:rsidRPr="00F6501D">
        <w:rPr>
          <w:rFonts w:ascii="Times New Roman" w:hAnsi="Times New Roman"/>
          <w:b/>
          <w:bCs/>
          <w:color w:val="000000"/>
          <w:spacing w:val="1"/>
          <w:sz w:val="24"/>
          <w:szCs w:val="24"/>
        </w:rPr>
        <w:t xml:space="preserve"> </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1"/>
          <w:sz w:val="24"/>
          <w:szCs w:val="24"/>
        </w:rPr>
        <w:t xml:space="preserve">Михаил Андреевич Осоргин. </w:t>
      </w:r>
      <w:r w:rsidRPr="00F6501D">
        <w:rPr>
          <w:rFonts w:ascii="Times New Roman" w:hAnsi="Times New Roman"/>
          <w:color w:val="000000"/>
          <w:spacing w:val="1"/>
          <w:sz w:val="24"/>
          <w:szCs w:val="24"/>
        </w:rPr>
        <w:t>Краткий рассказ о пи</w:t>
      </w:r>
      <w:r w:rsidRPr="00F6501D">
        <w:rPr>
          <w:rFonts w:ascii="Times New Roman" w:hAnsi="Times New Roman"/>
          <w:color w:val="000000"/>
          <w:spacing w:val="-4"/>
          <w:sz w:val="24"/>
          <w:szCs w:val="24"/>
        </w:rPr>
        <w:t>сателе.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z w:val="24"/>
          <w:szCs w:val="24"/>
        </w:rPr>
        <w:t xml:space="preserve">«Пенсне». </w:t>
      </w:r>
      <w:r w:rsidRPr="00F6501D">
        <w:rPr>
          <w:rFonts w:ascii="Times New Roman" w:hAnsi="Times New Roman"/>
          <w:color w:val="000000"/>
          <w:sz w:val="24"/>
          <w:szCs w:val="24"/>
        </w:rPr>
        <w:t xml:space="preserve">Сочетание фантастики и реальности в </w:t>
      </w:r>
      <w:r w:rsidRPr="00F6501D">
        <w:rPr>
          <w:rFonts w:ascii="Times New Roman" w:hAnsi="Times New Roman"/>
          <w:color w:val="000000"/>
          <w:spacing w:val="1"/>
          <w:sz w:val="24"/>
          <w:szCs w:val="24"/>
        </w:rPr>
        <w:t>рассказе. Мелочи быта и их психологическое содержа</w:t>
      </w:r>
      <w:r w:rsidRPr="00F6501D">
        <w:rPr>
          <w:rFonts w:ascii="Times New Roman" w:hAnsi="Times New Roman"/>
          <w:color w:val="000000"/>
          <w:spacing w:val="3"/>
          <w:sz w:val="24"/>
          <w:szCs w:val="24"/>
        </w:rPr>
        <w:t>ние. Для самостоятельного чтения.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3"/>
          <w:sz w:val="24"/>
          <w:szCs w:val="24"/>
        </w:rPr>
        <w:t xml:space="preserve">Александр Трифонович Твардовский. </w:t>
      </w:r>
      <w:r w:rsidRPr="00F6501D">
        <w:rPr>
          <w:rFonts w:ascii="Times New Roman" w:hAnsi="Times New Roman"/>
          <w:color w:val="000000"/>
          <w:spacing w:val="-3"/>
          <w:sz w:val="24"/>
          <w:szCs w:val="24"/>
        </w:rPr>
        <w:t>Краткий рас</w:t>
      </w:r>
      <w:r w:rsidRPr="00F6501D">
        <w:rPr>
          <w:rFonts w:ascii="Times New Roman" w:hAnsi="Times New Roman"/>
          <w:color w:val="000000"/>
          <w:spacing w:val="2"/>
          <w:sz w:val="24"/>
          <w:szCs w:val="24"/>
        </w:rPr>
        <w:t>сказ о писателе.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2"/>
          <w:sz w:val="24"/>
          <w:szCs w:val="24"/>
        </w:rPr>
        <w:t xml:space="preserve">«Василий Теркин». </w:t>
      </w:r>
      <w:r w:rsidRPr="00F6501D">
        <w:rPr>
          <w:rFonts w:ascii="Times New Roman" w:hAnsi="Times New Roman"/>
          <w:color w:val="000000"/>
          <w:spacing w:val="-2"/>
          <w:sz w:val="24"/>
          <w:szCs w:val="24"/>
        </w:rPr>
        <w:t>Жизнь народа на крутых перело</w:t>
      </w:r>
      <w:r w:rsidRPr="00F6501D">
        <w:rPr>
          <w:rFonts w:ascii="Times New Roman" w:hAnsi="Times New Roman"/>
          <w:color w:val="000000"/>
          <w:spacing w:val="-1"/>
          <w:sz w:val="24"/>
          <w:szCs w:val="24"/>
        </w:rPr>
        <w:t>мах и поворотах истории в произведениях поэта. Поэти</w:t>
      </w:r>
      <w:r w:rsidRPr="00F6501D">
        <w:rPr>
          <w:rFonts w:ascii="Times New Roman" w:hAnsi="Times New Roman"/>
          <w:color w:val="000000"/>
          <w:spacing w:val="3"/>
          <w:sz w:val="24"/>
          <w:szCs w:val="24"/>
        </w:rPr>
        <w:t xml:space="preserve">ческая энциклопедия Великой Отечественной войны. </w:t>
      </w:r>
      <w:r w:rsidRPr="00F6501D">
        <w:rPr>
          <w:rFonts w:ascii="Times New Roman" w:hAnsi="Times New Roman"/>
          <w:color w:val="000000"/>
          <w:spacing w:val="1"/>
          <w:sz w:val="24"/>
          <w:szCs w:val="24"/>
        </w:rPr>
        <w:t>Тема служения Родине.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2"/>
          <w:sz w:val="24"/>
          <w:szCs w:val="24"/>
        </w:rPr>
        <w:t xml:space="preserve">Новаторский характер Василия Теркина — сочетание </w:t>
      </w:r>
      <w:r w:rsidRPr="00F6501D">
        <w:rPr>
          <w:rFonts w:ascii="Times New Roman" w:hAnsi="Times New Roman"/>
          <w:color w:val="000000"/>
          <w:spacing w:val="2"/>
          <w:sz w:val="24"/>
          <w:szCs w:val="24"/>
        </w:rPr>
        <w:t xml:space="preserve">черт крестьянина и убеждений гражданина, защитника </w:t>
      </w:r>
      <w:r w:rsidRPr="00F6501D">
        <w:rPr>
          <w:rFonts w:ascii="Times New Roman" w:hAnsi="Times New Roman"/>
          <w:color w:val="000000"/>
          <w:spacing w:val="1"/>
          <w:sz w:val="24"/>
          <w:szCs w:val="24"/>
        </w:rPr>
        <w:t>родной страны. Картины жизни воюющего народа. Реа</w:t>
      </w:r>
      <w:r w:rsidRPr="00F6501D">
        <w:rPr>
          <w:rFonts w:ascii="Times New Roman" w:hAnsi="Times New Roman"/>
          <w:color w:val="000000"/>
          <w:spacing w:val="2"/>
          <w:sz w:val="24"/>
          <w:szCs w:val="24"/>
        </w:rPr>
        <w:t>листическая правда о войне в поэме. Юмор. Язык поэ</w:t>
      </w:r>
      <w:r w:rsidRPr="00F6501D">
        <w:rPr>
          <w:rFonts w:ascii="Times New Roman" w:hAnsi="Times New Roman"/>
          <w:color w:val="000000"/>
          <w:spacing w:val="-1"/>
          <w:sz w:val="24"/>
          <w:szCs w:val="24"/>
        </w:rPr>
        <w:t xml:space="preserve">мы. Связь фольклора и литературы. Композиция поэмы. </w:t>
      </w:r>
      <w:r w:rsidRPr="00F6501D">
        <w:rPr>
          <w:rFonts w:ascii="Times New Roman" w:hAnsi="Times New Roman"/>
          <w:color w:val="000000"/>
          <w:spacing w:val="2"/>
          <w:sz w:val="24"/>
          <w:szCs w:val="24"/>
        </w:rPr>
        <w:t xml:space="preserve">Восприятие поэмы читателями-фронтовиками. Оценка </w:t>
      </w:r>
      <w:r w:rsidRPr="00F6501D">
        <w:rPr>
          <w:rFonts w:ascii="Times New Roman" w:hAnsi="Times New Roman"/>
          <w:color w:val="000000"/>
          <w:spacing w:val="4"/>
          <w:sz w:val="24"/>
          <w:szCs w:val="24"/>
        </w:rPr>
        <w:t>поэмы в литературной критике.</w:t>
      </w:r>
    </w:p>
    <w:p w:rsidR="00293C45" w:rsidRPr="00BF21C4" w:rsidRDefault="00293C45" w:rsidP="00BF21C4">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7"/>
          <w:sz w:val="24"/>
          <w:szCs w:val="24"/>
        </w:rPr>
        <w:t xml:space="preserve">Теория литературы. Фольклор и литература </w:t>
      </w:r>
      <w:r w:rsidRPr="00F6501D">
        <w:rPr>
          <w:rFonts w:ascii="Times New Roman" w:hAnsi="Times New Roman"/>
          <w:color w:val="000000"/>
          <w:spacing w:val="-1"/>
          <w:sz w:val="24"/>
          <w:szCs w:val="24"/>
        </w:rPr>
        <w:t xml:space="preserve">(развитие понятия). Авторские отступления как элемент </w:t>
      </w:r>
      <w:r w:rsidRPr="00F6501D">
        <w:rPr>
          <w:rFonts w:ascii="Times New Roman" w:hAnsi="Times New Roman"/>
          <w:color w:val="000000"/>
          <w:spacing w:val="2"/>
          <w:sz w:val="24"/>
          <w:szCs w:val="24"/>
        </w:rPr>
        <w:t>композиции (начальные представления).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3"/>
          <w:sz w:val="24"/>
          <w:szCs w:val="24"/>
        </w:rPr>
        <w:t xml:space="preserve">Стихи и песни о Великой Отечественной войне </w:t>
      </w:r>
      <w:r w:rsidRPr="00F6501D">
        <w:rPr>
          <w:rFonts w:ascii="Times New Roman" w:hAnsi="Times New Roman"/>
          <w:b/>
          <w:bCs/>
          <w:color w:val="000000"/>
          <w:spacing w:val="7"/>
          <w:sz w:val="24"/>
          <w:szCs w:val="24"/>
        </w:rPr>
        <w:t>1941—1945 годов</w:t>
      </w:r>
    </w:p>
    <w:p w:rsidR="00293C45" w:rsidRDefault="00293C45" w:rsidP="005938A7">
      <w:pPr>
        <w:shd w:val="clear" w:color="auto" w:fill="FFFFFF"/>
        <w:spacing w:after="0" w:line="240" w:lineRule="auto"/>
        <w:ind w:left="-567" w:firstLine="567"/>
        <w:jc w:val="both"/>
        <w:rPr>
          <w:rFonts w:ascii="Times New Roman" w:hAnsi="Times New Roman"/>
          <w:noProof/>
          <w:sz w:val="24"/>
          <w:szCs w:val="24"/>
        </w:rPr>
      </w:pPr>
      <w:r w:rsidRPr="00F6501D">
        <w:rPr>
          <w:rFonts w:ascii="Times New Roman" w:hAnsi="Times New Roman"/>
          <w:color w:val="000000"/>
          <w:spacing w:val="9"/>
          <w:sz w:val="24"/>
          <w:szCs w:val="24"/>
        </w:rPr>
        <w:t>Традиции в изображении боевых подвигов наро</w:t>
      </w:r>
      <w:r w:rsidRPr="00F6501D">
        <w:rPr>
          <w:rFonts w:ascii="Times New Roman" w:hAnsi="Times New Roman"/>
          <w:color w:val="000000"/>
          <w:spacing w:val="4"/>
          <w:sz w:val="24"/>
          <w:szCs w:val="24"/>
        </w:rPr>
        <w:t xml:space="preserve">да и военных будней. Героизм воинов, защищающих </w:t>
      </w:r>
      <w:r w:rsidRPr="00F6501D">
        <w:rPr>
          <w:rFonts w:ascii="Times New Roman" w:hAnsi="Times New Roman"/>
          <w:color w:val="000000"/>
          <w:spacing w:val="-1"/>
          <w:sz w:val="24"/>
          <w:szCs w:val="24"/>
        </w:rPr>
        <w:t xml:space="preserve">свою Родину: </w:t>
      </w:r>
      <w:r w:rsidRPr="00F6501D">
        <w:rPr>
          <w:rFonts w:ascii="Times New Roman" w:hAnsi="Times New Roman"/>
          <w:b/>
          <w:bCs/>
          <w:color w:val="000000"/>
          <w:spacing w:val="-1"/>
          <w:sz w:val="24"/>
          <w:szCs w:val="24"/>
        </w:rPr>
        <w:t xml:space="preserve">М. Исаковский. </w:t>
      </w:r>
      <w:r w:rsidRPr="00F6501D">
        <w:rPr>
          <w:rFonts w:ascii="Times New Roman" w:hAnsi="Times New Roman"/>
          <w:i/>
          <w:iCs/>
          <w:color w:val="000000"/>
          <w:spacing w:val="-1"/>
          <w:sz w:val="24"/>
          <w:szCs w:val="24"/>
        </w:rPr>
        <w:t>«Катюша», «Враги со</w:t>
      </w:r>
      <w:r w:rsidRPr="00F6501D">
        <w:rPr>
          <w:rFonts w:ascii="Times New Roman" w:hAnsi="Times New Roman"/>
          <w:i/>
          <w:iCs/>
          <w:color w:val="000000"/>
          <w:spacing w:val="-5"/>
          <w:sz w:val="24"/>
          <w:szCs w:val="24"/>
        </w:rPr>
        <w:t>жгли родную хату»;</w:t>
      </w:r>
      <w:r>
        <w:rPr>
          <w:rFonts w:ascii="Times New Roman" w:hAnsi="Times New Roman"/>
          <w:i/>
          <w:iCs/>
          <w:color w:val="000000"/>
          <w:spacing w:val="-5"/>
          <w:sz w:val="24"/>
          <w:szCs w:val="24"/>
        </w:rPr>
        <w:t xml:space="preserve">                                         </w:t>
      </w:r>
      <w:r w:rsidRPr="00F6501D">
        <w:rPr>
          <w:rFonts w:ascii="Times New Roman" w:hAnsi="Times New Roman"/>
          <w:i/>
          <w:iCs/>
          <w:color w:val="000000"/>
          <w:spacing w:val="-5"/>
          <w:sz w:val="24"/>
          <w:szCs w:val="24"/>
        </w:rPr>
        <w:t xml:space="preserve"> </w:t>
      </w:r>
      <w:r w:rsidRPr="00F6501D">
        <w:rPr>
          <w:rFonts w:ascii="Times New Roman" w:hAnsi="Times New Roman"/>
          <w:b/>
          <w:bCs/>
          <w:color w:val="000000"/>
          <w:spacing w:val="-5"/>
          <w:sz w:val="24"/>
          <w:szCs w:val="24"/>
        </w:rPr>
        <w:t xml:space="preserve">Б. Окуджава. </w:t>
      </w:r>
      <w:r w:rsidRPr="00F6501D">
        <w:rPr>
          <w:rFonts w:ascii="Times New Roman" w:hAnsi="Times New Roman"/>
          <w:i/>
          <w:iCs/>
          <w:color w:val="000000"/>
          <w:spacing w:val="-5"/>
          <w:sz w:val="24"/>
          <w:szCs w:val="24"/>
        </w:rPr>
        <w:t xml:space="preserve">«Песенка о пехоте», </w:t>
      </w:r>
      <w:r w:rsidRPr="00F6501D">
        <w:rPr>
          <w:rFonts w:ascii="Times New Roman" w:hAnsi="Times New Roman"/>
          <w:i/>
          <w:iCs/>
          <w:color w:val="000000"/>
          <w:spacing w:val="-4"/>
          <w:sz w:val="24"/>
          <w:szCs w:val="24"/>
        </w:rPr>
        <w:t xml:space="preserve">«Здесь птицы не поют...»; </w:t>
      </w:r>
      <w:r w:rsidRPr="00F6501D">
        <w:rPr>
          <w:rFonts w:ascii="Times New Roman" w:hAnsi="Times New Roman"/>
          <w:b/>
          <w:bCs/>
          <w:color w:val="000000"/>
          <w:spacing w:val="-4"/>
          <w:sz w:val="24"/>
          <w:szCs w:val="24"/>
        </w:rPr>
        <w:t xml:space="preserve">А. Фатьянов. </w:t>
      </w:r>
      <w:r w:rsidRPr="00F6501D">
        <w:rPr>
          <w:rFonts w:ascii="Times New Roman" w:hAnsi="Times New Roman"/>
          <w:i/>
          <w:iCs/>
          <w:color w:val="000000"/>
          <w:spacing w:val="-4"/>
          <w:sz w:val="24"/>
          <w:szCs w:val="24"/>
        </w:rPr>
        <w:t>«Соловьи»,</w:t>
      </w:r>
      <w:r>
        <w:rPr>
          <w:rFonts w:ascii="Times New Roman" w:hAnsi="Times New Roman"/>
          <w:i/>
          <w:iCs/>
          <w:color w:val="000000"/>
          <w:spacing w:val="-4"/>
          <w:sz w:val="24"/>
          <w:szCs w:val="24"/>
        </w:rPr>
        <w:t xml:space="preserve">                           </w:t>
      </w:r>
      <w:r w:rsidRPr="00F6501D">
        <w:rPr>
          <w:rFonts w:ascii="Times New Roman" w:hAnsi="Times New Roman"/>
          <w:i/>
          <w:iCs/>
          <w:color w:val="000000"/>
          <w:spacing w:val="-4"/>
          <w:sz w:val="24"/>
          <w:szCs w:val="24"/>
        </w:rPr>
        <w:t xml:space="preserve"> </w:t>
      </w:r>
      <w:r w:rsidRPr="00F6501D">
        <w:rPr>
          <w:rFonts w:ascii="Times New Roman" w:hAnsi="Times New Roman"/>
          <w:b/>
          <w:bCs/>
          <w:color w:val="000000"/>
          <w:spacing w:val="3"/>
          <w:sz w:val="24"/>
          <w:szCs w:val="24"/>
        </w:rPr>
        <w:t xml:space="preserve">Л. Ошанин. </w:t>
      </w:r>
      <w:r w:rsidRPr="00F6501D">
        <w:rPr>
          <w:rFonts w:ascii="Times New Roman" w:hAnsi="Times New Roman"/>
          <w:i/>
          <w:iCs/>
          <w:color w:val="000000"/>
          <w:spacing w:val="3"/>
          <w:sz w:val="24"/>
          <w:szCs w:val="24"/>
        </w:rPr>
        <w:t xml:space="preserve">«Дороги» </w:t>
      </w:r>
      <w:r w:rsidRPr="00F6501D">
        <w:rPr>
          <w:rFonts w:ascii="Times New Roman" w:hAnsi="Times New Roman"/>
          <w:color w:val="000000"/>
          <w:spacing w:val="3"/>
          <w:sz w:val="24"/>
          <w:szCs w:val="24"/>
        </w:rPr>
        <w:t xml:space="preserve">и др. Лирические и героические </w:t>
      </w:r>
      <w:r w:rsidRPr="00F6501D">
        <w:rPr>
          <w:rFonts w:ascii="Times New Roman" w:hAnsi="Times New Roman"/>
          <w:color w:val="000000"/>
          <w:spacing w:val="2"/>
          <w:sz w:val="24"/>
          <w:szCs w:val="24"/>
        </w:rPr>
        <w:t>песни в годы Великой Отечественной войны. Их при</w:t>
      </w:r>
      <w:r w:rsidRPr="00F6501D">
        <w:rPr>
          <w:rFonts w:ascii="Times New Roman" w:hAnsi="Times New Roman"/>
          <w:color w:val="000000"/>
          <w:spacing w:val="1"/>
          <w:sz w:val="24"/>
          <w:szCs w:val="24"/>
        </w:rPr>
        <w:t>зывно-воодушевляющий характер. Выражение в лири</w:t>
      </w:r>
      <w:r w:rsidRPr="00F6501D">
        <w:rPr>
          <w:rFonts w:ascii="Times New Roman" w:hAnsi="Times New Roman"/>
          <w:color w:val="000000"/>
          <w:spacing w:val="2"/>
          <w:sz w:val="24"/>
          <w:szCs w:val="24"/>
        </w:rPr>
        <w:t>ческой песне сокровенных чувств и переживаний каж</w:t>
      </w:r>
      <w:r w:rsidRPr="00F6501D">
        <w:rPr>
          <w:rFonts w:ascii="Times New Roman" w:hAnsi="Times New Roman"/>
          <w:color w:val="000000"/>
          <w:spacing w:val="2"/>
          <w:sz w:val="24"/>
          <w:szCs w:val="24"/>
        </w:rPr>
        <w:softHyphen/>
      </w:r>
      <w:r w:rsidRPr="00F6501D">
        <w:rPr>
          <w:rFonts w:ascii="Times New Roman" w:hAnsi="Times New Roman"/>
          <w:color w:val="000000"/>
          <w:spacing w:val="3"/>
          <w:sz w:val="24"/>
          <w:szCs w:val="24"/>
        </w:rPr>
        <w:t>дого солдата.</w:t>
      </w:r>
      <w:r w:rsidRPr="00F6501D">
        <w:rPr>
          <w:rFonts w:ascii="Times New Roman" w:hAnsi="Times New Roman"/>
          <w:noProof/>
          <w:sz w:val="24"/>
          <w:szCs w:val="24"/>
        </w:rPr>
        <w:t xml:space="preserve"> </w:t>
      </w:r>
    </w:p>
    <w:p w:rsidR="00293C45" w:rsidRPr="00311A9A" w:rsidRDefault="00293C45" w:rsidP="00D33D67">
      <w:pPr>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2"/>
          <w:sz w:val="24"/>
          <w:szCs w:val="24"/>
        </w:rPr>
        <w:t xml:space="preserve">Виктор Петрович Астафьев. «Фотография, на которой меня нет» </w:t>
      </w:r>
      <w:r w:rsidRPr="00311A9A">
        <w:rPr>
          <w:rFonts w:ascii="Times New Roman" w:hAnsi="Times New Roman"/>
          <w:sz w:val="24"/>
          <w:szCs w:val="24"/>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293C45" w:rsidRPr="00BF21C4" w:rsidRDefault="00293C45" w:rsidP="00BF21C4">
      <w:pPr>
        <w:spacing w:after="0" w:line="240" w:lineRule="auto"/>
        <w:ind w:left="-567" w:firstLine="567"/>
        <w:jc w:val="both"/>
        <w:rPr>
          <w:rFonts w:ascii="Times New Roman" w:hAnsi="Times New Roman"/>
          <w:sz w:val="24"/>
          <w:szCs w:val="24"/>
        </w:rPr>
      </w:pPr>
      <w:r w:rsidRPr="00311A9A">
        <w:rPr>
          <w:rFonts w:ascii="Times New Roman" w:hAnsi="Times New Roman"/>
          <w:i/>
          <w:sz w:val="24"/>
          <w:szCs w:val="24"/>
        </w:rPr>
        <w:t>Теория литературы</w:t>
      </w:r>
      <w:r w:rsidRPr="00311A9A">
        <w:rPr>
          <w:rFonts w:ascii="Times New Roman" w:hAnsi="Times New Roman"/>
          <w:sz w:val="24"/>
          <w:szCs w:val="24"/>
        </w:rPr>
        <w:t>. Герой-повествователь (развитие представлений).</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6"/>
          <w:sz w:val="24"/>
          <w:szCs w:val="24"/>
        </w:rPr>
        <w:t>Русские поэты о Родине, родной природе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5"/>
          <w:sz w:val="24"/>
          <w:szCs w:val="24"/>
        </w:rPr>
        <w:t xml:space="preserve">И. Анненский. </w:t>
      </w:r>
      <w:r w:rsidRPr="00F6501D">
        <w:rPr>
          <w:rFonts w:ascii="Times New Roman" w:hAnsi="Times New Roman"/>
          <w:i/>
          <w:iCs/>
          <w:color w:val="000000"/>
          <w:spacing w:val="5"/>
          <w:sz w:val="24"/>
          <w:szCs w:val="24"/>
        </w:rPr>
        <w:t xml:space="preserve">«Снег»; </w:t>
      </w:r>
      <w:r w:rsidRPr="00F6501D">
        <w:rPr>
          <w:rFonts w:ascii="Times New Roman" w:hAnsi="Times New Roman"/>
          <w:b/>
          <w:bCs/>
          <w:color w:val="000000"/>
          <w:spacing w:val="5"/>
          <w:sz w:val="24"/>
          <w:szCs w:val="24"/>
        </w:rPr>
        <w:t xml:space="preserve">Д. Мережковский. </w:t>
      </w:r>
      <w:r w:rsidRPr="00F6501D">
        <w:rPr>
          <w:rFonts w:ascii="Times New Roman" w:hAnsi="Times New Roman"/>
          <w:i/>
          <w:iCs/>
          <w:color w:val="000000"/>
          <w:spacing w:val="5"/>
          <w:sz w:val="24"/>
          <w:szCs w:val="24"/>
        </w:rPr>
        <w:t>«Род</w:t>
      </w:r>
      <w:r w:rsidRPr="00F6501D">
        <w:rPr>
          <w:rFonts w:ascii="Times New Roman" w:hAnsi="Times New Roman"/>
          <w:i/>
          <w:iCs/>
          <w:color w:val="000000"/>
          <w:spacing w:val="7"/>
          <w:sz w:val="24"/>
          <w:szCs w:val="24"/>
        </w:rPr>
        <w:t>ное», «Не надо звуков»;</w:t>
      </w:r>
      <w:r>
        <w:rPr>
          <w:rFonts w:ascii="Times New Roman" w:hAnsi="Times New Roman"/>
          <w:i/>
          <w:iCs/>
          <w:color w:val="000000"/>
          <w:spacing w:val="7"/>
          <w:sz w:val="24"/>
          <w:szCs w:val="24"/>
        </w:rPr>
        <w:t xml:space="preserve">                                             </w:t>
      </w:r>
      <w:r w:rsidRPr="00F6501D">
        <w:rPr>
          <w:rFonts w:ascii="Times New Roman" w:hAnsi="Times New Roman"/>
          <w:i/>
          <w:iCs/>
          <w:color w:val="000000"/>
          <w:spacing w:val="7"/>
          <w:sz w:val="24"/>
          <w:szCs w:val="24"/>
        </w:rPr>
        <w:t xml:space="preserve"> </w:t>
      </w:r>
      <w:r w:rsidRPr="00F6501D">
        <w:rPr>
          <w:rFonts w:ascii="Times New Roman" w:hAnsi="Times New Roman"/>
          <w:b/>
          <w:bCs/>
          <w:color w:val="000000"/>
          <w:spacing w:val="7"/>
          <w:sz w:val="24"/>
          <w:szCs w:val="24"/>
        </w:rPr>
        <w:t xml:space="preserve">Н. Заболоцкий. </w:t>
      </w:r>
      <w:r w:rsidRPr="00F6501D">
        <w:rPr>
          <w:rFonts w:ascii="Times New Roman" w:hAnsi="Times New Roman"/>
          <w:i/>
          <w:iCs/>
          <w:color w:val="000000"/>
          <w:spacing w:val="7"/>
          <w:sz w:val="24"/>
          <w:szCs w:val="24"/>
        </w:rPr>
        <w:t xml:space="preserve">«Вечер на </w:t>
      </w:r>
      <w:r w:rsidRPr="00F6501D">
        <w:rPr>
          <w:rFonts w:ascii="Times New Roman" w:hAnsi="Times New Roman"/>
          <w:i/>
          <w:iCs/>
          <w:color w:val="000000"/>
          <w:spacing w:val="-2"/>
          <w:sz w:val="24"/>
          <w:szCs w:val="24"/>
        </w:rPr>
        <w:t xml:space="preserve">Оке». «Уступи мне, скворец, уголок...»; </w:t>
      </w:r>
      <w:r w:rsidRPr="00F6501D">
        <w:rPr>
          <w:rFonts w:ascii="Times New Roman" w:hAnsi="Times New Roman"/>
          <w:b/>
          <w:bCs/>
          <w:color w:val="000000"/>
          <w:spacing w:val="-2"/>
          <w:sz w:val="24"/>
          <w:szCs w:val="24"/>
        </w:rPr>
        <w:t xml:space="preserve">Н. Рубцов. </w:t>
      </w:r>
      <w:r w:rsidRPr="00F6501D">
        <w:rPr>
          <w:rFonts w:ascii="Times New Roman" w:hAnsi="Times New Roman"/>
          <w:i/>
          <w:iCs/>
          <w:color w:val="000000"/>
          <w:spacing w:val="-2"/>
          <w:sz w:val="24"/>
          <w:szCs w:val="24"/>
        </w:rPr>
        <w:t xml:space="preserve">«По </w:t>
      </w:r>
      <w:r w:rsidRPr="00F6501D">
        <w:rPr>
          <w:rFonts w:ascii="Times New Roman" w:hAnsi="Times New Roman"/>
          <w:i/>
          <w:iCs/>
          <w:color w:val="000000"/>
          <w:spacing w:val="-3"/>
          <w:sz w:val="24"/>
          <w:szCs w:val="24"/>
        </w:rPr>
        <w:t>вечерам», «Встреча», «Привет, Россия...».</w:t>
      </w:r>
    </w:p>
    <w:p w:rsidR="00293C45" w:rsidRPr="00BF21C4" w:rsidRDefault="00293C45" w:rsidP="00BF21C4">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2"/>
          <w:sz w:val="24"/>
          <w:szCs w:val="24"/>
        </w:rPr>
        <w:t>Поэты Русского зарубежья об оставленной ими Ро</w:t>
      </w:r>
      <w:r w:rsidRPr="00F6501D">
        <w:rPr>
          <w:rFonts w:ascii="Times New Roman" w:hAnsi="Times New Roman"/>
          <w:color w:val="000000"/>
          <w:sz w:val="24"/>
          <w:szCs w:val="24"/>
        </w:rPr>
        <w:t xml:space="preserve">дине </w:t>
      </w:r>
      <w:r w:rsidRPr="00F6501D">
        <w:rPr>
          <w:rFonts w:ascii="Times New Roman" w:hAnsi="Times New Roman"/>
          <w:b/>
          <w:bCs/>
          <w:color w:val="000000"/>
          <w:sz w:val="24"/>
          <w:szCs w:val="24"/>
        </w:rPr>
        <w:t xml:space="preserve">Н. Оцуп. </w:t>
      </w:r>
      <w:r w:rsidRPr="00F6501D">
        <w:rPr>
          <w:rFonts w:ascii="Times New Roman" w:hAnsi="Times New Roman"/>
          <w:i/>
          <w:iCs/>
          <w:color w:val="000000"/>
          <w:sz w:val="24"/>
          <w:szCs w:val="24"/>
        </w:rPr>
        <w:t xml:space="preserve">«Мне трудно без России...» </w:t>
      </w:r>
      <w:r w:rsidRPr="00F6501D">
        <w:rPr>
          <w:rFonts w:ascii="Times New Roman" w:hAnsi="Times New Roman"/>
          <w:color w:val="000000"/>
          <w:sz w:val="24"/>
          <w:szCs w:val="24"/>
        </w:rPr>
        <w:t xml:space="preserve">(отрывок); </w:t>
      </w:r>
      <w:r w:rsidRPr="00F6501D">
        <w:rPr>
          <w:rFonts w:ascii="Times New Roman" w:hAnsi="Times New Roman"/>
          <w:b/>
          <w:bCs/>
          <w:color w:val="000000"/>
          <w:spacing w:val="-1"/>
          <w:sz w:val="24"/>
          <w:szCs w:val="24"/>
        </w:rPr>
        <w:t xml:space="preserve">3. Гиппиус. </w:t>
      </w:r>
      <w:r w:rsidRPr="00F6501D">
        <w:rPr>
          <w:rFonts w:ascii="Times New Roman" w:hAnsi="Times New Roman"/>
          <w:i/>
          <w:iCs/>
          <w:color w:val="000000"/>
          <w:spacing w:val="-1"/>
          <w:sz w:val="24"/>
          <w:szCs w:val="24"/>
        </w:rPr>
        <w:t xml:space="preserve">«Знайте!», «Так и есть»; </w:t>
      </w:r>
      <w:r w:rsidRPr="00F6501D">
        <w:rPr>
          <w:rFonts w:ascii="Times New Roman" w:hAnsi="Times New Roman"/>
          <w:b/>
          <w:bCs/>
          <w:color w:val="000000"/>
          <w:spacing w:val="-1"/>
          <w:sz w:val="24"/>
          <w:szCs w:val="24"/>
        </w:rPr>
        <w:t xml:space="preserve">Дон-Аминадо. </w:t>
      </w:r>
      <w:r w:rsidRPr="00F6501D">
        <w:rPr>
          <w:rFonts w:ascii="Times New Roman" w:hAnsi="Times New Roman"/>
          <w:i/>
          <w:iCs/>
          <w:color w:val="000000"/>
          <w:spacing w:val="-5"/>
          <w:sz w:val="24"/>
          <w:szCs w:val="24"/>
        </w:rPr>
        <w:t>«Бабье лето»;</w:t>
      </w:r>
      <w:r>
        <w:rPr>
          <w:rFonts w:ascii="Times New Roman" w:hAnsi="Times New Roman"/>
          <w:i/>
          <w:iCs/>
          <w:color w:val="000000"/>
          <w:spacing w:val="-5"/>
          <w:sz w:val="24"/>
          <w:szCs w:val="24"/>
        </w:rPr>
        <w:t xml:space="preserve">                                        </w:t>
      </w:r>
      <w:r w:rsidRPr="00F6501D">
        <w:rPr>
          <w:rFonts w:ascii="Times New Roman" w:hAnsi="Times New Roman"/>
          <w:i/>
          <w:iCs/>
          <w:color w:val="000000"/>
          <w:spacing w:val="-5"/>
          <w:sz w:val="24"/>
          <w:szCs w:val="24"/>
        </w:rPr>
        <w:t xml:space="preserve"> </w:t>
      </w:r>
      <w:r w:rsidRPr="00F6501D">
        <w:rPr>
          <w:rFonts w:ascii="Times New Roman" w:hAnsi="Times New Roman"/>
          <w:b/>
          <w:bCs/>
          <w:color w:val="000000"/>
          <w:spacing w:val="-5"/>
          <w:sz w:val="24"/>
          <w:szCs w:val="24"/>
        </w:rPr>
        <w:t xml:space="preserve">И. Бунин. </w:t>
      </w:r>
      <w:r w:rsidRPr="00F6501D">
        <w:rPr>
          <w:rFonts w:ascii="Times New Roman" w:hAnsi="Times New Roman"/>
          <w:i/>
          <w:iCs/>
          <w:color w:val="000000"/>
          <w:spacing w:val="-5"/>
          <w:sz w:val="24"/>
          <w:szCs w:val="24"/>
        </w:rPr>
        <w:t xml:space="preserve">«У птицы есть гнездо...». </w:t>
      </w:r>
      <w:r w:rsidRPr="00F6501D">
        <w:rPr>
          <w:rFonts w:ascii="Times New Roman" w:hAnsi="Times New Roman"/>
          <w:color w:val="000000"/>
          <w:spacing w:val="-5"/>
          <w:sz w:val="24"/>
          <w:szCs w:val="24"/>
        </w:rPr>
        <w:t>Об</w:t>
      </w:r>
      <w:r w:rsidRPr="00F6501D">
        <w:rPr>
          <w:rFonts w:ascii="Times New Roman" w:hAnsi="Times New Roman"/>
          <w:color w:val="000000"/>
          <w:spacing w:val="-2"/>
          <w:sz w:val="24"/>
          <w:szCs w:val="24"/>
        </w:rPr>
        <w:t>щее и индивидуальное в произведениях русских поэтов.</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Pr>
          <w:rFonts w:ascii="Times New Roman" w:hAnsi="Times New Roman"/>
          <w:b/>
          <w:bCs/>
          <w:color w:val="000000"/>
          <w:spacing w:val="7"/>
          <w:sz w:val="24"/>
          <w:szCs w:val="24"/>
        </w:rPr>
        <w:t>Зарубежная литература (6</w:t>
      </w:r>
      <w:r w:rsidRPr="00F6501D">
        <w:rPr>
          <w:rFonts w:ascii="Times New Roman" w:hAnsi="Times New Roman"/>
          <w:b/>
          <w:bCs/>
          <w:color w:val="000000"/>
          <w:spacing w:val="7"/>
          <w:sz w:val="24"/>
          <w:szCs w:val="24"/>
        </w:rPr>
        <w:t>ч.)</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5"/>
          <w:sz w:val="24"/>
          <w:szCs w:val="24"/>
        </w:rPr>
        <w:t xml:space="preserve">Уильям Шекспир. </w:t>
      </w:r>
      <w:r w:rsidRPr="00F6501D">
        <w:rPr>
          <w:rFonts w:ascii="Times New Roman" w:hAnsi="Times New Roman"/>
          <w:color w:val="000000"/>
          <w:spacing w:val="5"/>
          <w:sz w:val="24"/>
          <w:szCs w:val="24"/>
        </w:rPr>
        <w:t>Краткий рассказ о писателе.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4"/>
          <w:sz w:val="24"/>
          <w:szCs w:val="24"/>
        </w:rPr>
        <w:t xml:space="preserve">«Ромео и Джульетта». </w:t>
      </w:r>
      <w:r w:rsidRPr="00F6501D">
        <w:rPr>
          <w:rFonts w:ascii="Times New Roman" w:hAnsi="Times New Roman"/>
          <w:color w:val="000000"/>
          <w:spacing w:val="-4"/>
          <w:sz w:val="24"/>
          <w:szCs w:val="24"/>
        </w:rPr>
        <w:t xml:space="preserve">Семейная вражда и любовь </w:t>
      </w:r>
      <w:r w:rsidRPr="00F6501D">
        <w:rPr>
          <w:rFonts w:ascii="Times New Roman" w:hAnsi="Times New Roman"/>
          <w:color w:val="000000"/>
          <w:spacing w:val="-1"/>
          <w:sz w:val="24"/>
          <w:szCs w:val="24"/>
        </w:rPr>
        <w:t>героев Ромео и Джульетта — символ любви и жертвен</w:t>
      </w:r>
      <w:r w:rsidRPr="00F6501D">
        <w:rPr>
          <w:rFonts w:ascii="Times New Roman" w:hAnsi="Times New Roman"/>
          <w:color w:val="000000"/>
          <w:spacing w:val="3"/>
          <w:sz w:val="24"/>
          <w:szCs w:val="24"/>
        </w:rPr>
        <w:t>ности. «Вечные проблемы» в творчестве Шекспира.</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7"/>
          <w:sz w:val="24"/>
          <w:szCs w:val="24"/>
        </w:rPr>
        <w:t>Теория литературы. Конфликт как основа сю</w:t>
      </w:r>
      <w:r w:rsidRPr="00F6501D">
        <w:rPr>
          <w:rFonts w:ascii="Times New Roman" w:hAnsi="Times New Roman"/>
          <w:color w:val="000000"/>
          <w:spacing w:val="3"/>
          <w:sz w:val="24"/>
          <w:szCs w:val="24"/>
        </w:rPr>
        <w:t>жета драматического произведения.</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6"/>
          <w:sz w:val="24"/>
          <w:szCs w:val="24"/>
        </w:rPr>
        <w:t xml:space="preserve">Сонеты — </w:t>
      </w:r>
      <w:r w:rsidRPr="00F6501D">
        <w:rPr>
          <w:rFonts w:ascii="Times New Roman" w:hAnsi="Times New Roman"/>
          <w:b/>
          <w:bCs/>
          <w:i/>
          <w:iCs/>
          <w:color w:val="000000"/>
          <w:spacing w:val="-6"/>
          <w:sz w:val="24"/>
          <w:szCs w:val="24"/>
        </w:rPr>
        <w:t>«Кто хвалится родством своим со зна</w:t>
      </w:r>
      <w:r w:rsidRPr="00F6501D">
        <w:rPr>
          <w:rFonts w:ascii="Times New Roman" w:hAnsi="Times New Roman"/>
          <w:b/>
          <w:bCs/>
          <w:i/>
          <w:iCs/>
          <w:color w:val="000000"/>
          <w:spacing w:val="-6"/>
          <w:sz w:val="24"/>
          <w:szCs w:val="24"/>
        </w:rPr>
        <w:softHyphen/>
      </w:r>
      <w:r w:rsidRPr="00F6501D">
        <w:rPr>
          <w:rFonts w:ascii="Times New Roman" w:hAnsi="Times New Roman"/>
          <w:b/>
          <w:bCs/>
          <w:i/>
          <w:iCs/>
          <w:color w:val="000000"/>
          <w:spacing w:val="-1"/>
          <w:sz w:val="24"/>
          <w:szCs w:val="24"/>
        </w:rPr>
        <w:t>тью...», «Увы, мой стих не блещет новизной...».</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2"/>
          <w:sz w:val="24"/>
          <w:szCs w:val="24"/>
        </w:rPr>
        <w:t>В строгой форме сонетов — живая мысль, подлин</w:t>
      </w:r>
      <w:r w:rsidRPr="00F6501D">
        <w:rPr>
          <w:rFonts w:ascii="Times New Roman" w:hAnsi="Times New Roman"/>
          <w:color w:val="000000"/>
          <w:sz w:val="24"/>
          <w:szCs w:val="24"/>
        </w:rPr>
        <w:t>ные горячие чувства. Воспевание поэтом любви и друж</w:t>
      </w:r>
      <w:r w:rsidRPr="00F6501D">
        <w:rPr>
          <w:rFonts w:ascii="Times New Roman" w:hAnsi="Times New Roman"/>
          <w:color w:val="000000"/>
          <w:spacing w:val="1"/>
          <w:sz w:val="24"/>
          <w:szCs w:val="24"/>
        </w:rPr>
        <w:t xml:space="preserve">бы. Сюжеты Шекспира — «богатейшая сокровищница </w:t>
      </w:r>
      <w:r w:rsidRPr="00F6501D">
        <w:rPr>
          <w:rFonts w:ascii="Times New Roman" w:hAnsi="Times New Roman"/>
          <w:color w:val="000000"/>
          <w:spacing w:val="3"/>
          <w:sz w:val="24"/>
          <w:szCs w:val="24"/>
        </w:rPr>
        <w:t>лирической поэзии» (В. Г. Белинский).</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6"/>
          <w:sz w:val="24"/>
          <w:szCs w:val="24"/>
        </w:rPr>
        <w:t>Теория литературы. Сонет как форма лириче</w:t>
      </w:r>
      <w:r w:rsidRPr="00F6501D">
        <w:rPr>
          <w:rFonts w:ascii="Times New Roman" w:hAnsi="Times New Roman"/>
          <w:color w:val="000000"/>
          <w:spacing w:val="5"/>
          <w:sz w:val="24"/>
          <w:szCs w:val="24"/>
        </w:rPr>
        <w:t>ской поэзии.</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5"/>
          <w:sz w:val="24"/>
          <w:szCs w:val="24"/>
        </w:rPr>
        <w:t xml:space="preserve">Жан Батист Мольер. </w:t>
      </w:r>
      <w:r w:rsidRPr="00F6501D">
        <w:rPr>
          <w:rFonts w:ascii="Times New Roman" w:hAnsi="Times New Roman"/>
          <w:color w:val="000000"/>
          <w:spacing w:val="5"/>
          <w:sz w:val="24"/>
          <w:szCs w:val="24"/>
        </w:rPr>
        <w:t>Слово о Мольере.</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i/>
          <w:iCs/>
          <w:color w:val="000000"/>
          <w:spacing w:val="1"/>
          <w:sz w:val="24"/>
          <w:szCs w:val="24"/>
        </w:rPr>
        <w:t xml:space="preserve">«Мещанин во дворянстве» </w:t>
      </w:r>
      <w:r w:rsidRPr="00F6501D">
        <w:rPr>
          <w:rFonts w:ascii="Times New Roman" w:hAnsi="Times New Roman"/>
          <w:color w:val="000000"/>
          <w:spacing w:val="1"/>
          <w:sz w:val="24"/>
          <w:szCs w:val="24"/>
        </w:rPr>
        <w:t>(обзор с чтением от</w:t>
      </w:r>
      <w:r w:rsidRPr="00F6501D">
        <w:rPr>
          <w:rFonts w:ascii="Times New Roman" w:hAnsi="Times New Roman"/>
          <w:color w:val="000000"/>
          <w:spacing w:val="-3"/>
          <w:sz w:val="24"/>
          <w:szCs w:val="24"/>
        </w:rPr>
        <w:t xml:space="preserve">дельных сцен). </w:t>
      </w:r>
      <w:r w:rsidRPr="00F6501D">
        <w:rPr>
          <w:rFonts w:ascii="Times New Roman" w:hAnsi="Times New Roman"/>
          <w:color w:val="000000"/>
          <w:spacing w:val="-3"/>
          <w:sz w:val="24"/>
          <w:szCs w:val="24"/>
          <w:lang w:val="en-US"/>
        </w:rPr>
        <w:t>XVII</w:t>
      </w:r>
      <w:r w:rsidRPr="00F6501D">
        <w:rPr>
          <w:rFonts w:ascii="Times New Roman" w:hAnsi="Times New Roman"/>
          <w:color w:val="000000"/>
          <w:spacing w:val="-3"/>
          <w:sz w:val="24"/>
          <w:szCs w:val="24"/>
        </w:rPr>
        <w:t xml:space="preserve"> век — эпоха расцвета классицизма в </w:t>
      </w:r>
      <w:r w:rsidRPr="00F6501D">
        <w:rPr>
          <w:rFonts w:ascii="Times New Roman" w:hAnsi="Times New Roman"/>
          <w:color w:val="000000"/>
          <w:spacing w:val="3"/>
          <w:sz w:val="24"/>
          <w:szCs w:val="24"/>
        </w:rPr>
        <w:t xml:space="preserve">искусстве Франции. Мольер — великий комедиограф </w:t>
      </w:r>
      <w:r w:rsidRPr="00F6501D">
        <w:rPr>
          <w:rFonts w:ascii="Times New Roman" w:hAnsi="Times New Roman"/>
          <w:color w:val="000000"/>
          <w:spacing w:val="-2"/>
          <w:sz w:val="24"/>
          <w:szCs w:val="24"/>
        </w:rPr>
        <w:t xml:space="preserve">эпохи классицизма. «Мещанин во дворянстве» — сатира </w:t>
      </w:r>
      <w:r w:rsidRPr="00F6501D">
        <w:rPr>
          <w:rFonts w:ascii="Times New Roman" w:hAnsi="Times New Roman"/>
          <w:color w:val="000000"/>
          <w:spacing w:val="2"/>
          <w:sz w:val="24"/>
          <w:szCs w:val="24"/>
        </w:rPr>
        <w:t>на дворянство и невежественных буржуа. Особенности</w:t>
      </w:r>
      <w:r w:rsidRPr="00F6501D">
        <w:rPr>
          <w:rFonts w:ascii="Times New Roman" w:hAnsi="Times New Roman"/>
          <w:color w:val="000000"/>
          <w:spacing w:val="1"/>
          <w:sz w:val="24"/>
          <w:szCs w:val="24"/>
        </w:rPr>
        <w:t xml:space="preserve"> классицизма в комедии. Комедийное мастерство Моль</w:t>
      </w:r>
      <w:r w:rsidRPr="00F6501D">
        <w:rPr>
          <w:rFonts w:ascii="Times New Roman" w:hAnsi="Times New Roman"/>
          <w:color w:val="000000"/>
          <w:sz w:val="24"/>
          <w:szCs w:val="24"/>
        </w:rPr>
        <w:t>ера. Народные истоки смеха Мольера. Общечеловече</w:t>
      </w:r>
      <w:r w:rsidRPr="00F6501D">
        <w:rPr>
          <w:rFonts w:ascii="Times New Roman" w:hAnsi="Times New Roman"/>
          <w:color w:val="000000"/>
          <w:spacing w:val="6"/>
          <w:sz w:val="24"/>
          <w:szCs w:val="24"/>
        </w:rPr>
        <w:t>ский смысл комедии.</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color w:val="000000"/>
          <w:spacing w:val="14"/>
          <w:sz w:val="24"/>
          <w:szCs w:val="24"/>
        </w:rPr>
        <w:t>Теория литературы. Классицизм. Сатира (раз</w:t>
      </w:r>
      <w:r w:rsidRPr="00F6501D">
        <w:rPr>
          <w:rFonts w:ascii="Times New Roman" w:hAnsi="Times New Roman"/>
          <w:color w:val="000000"/>
          <w:spacing w:val="2"/>
          <w:sz w:val="24"/>
          <w:szCs w:val="24"/>
        </w:rPr>
        <w:t>витие понятий).</w:t>
      </w:r>
    </w:p>
    <w:p w:rsidR="00293C45" w:rsidRPr="00F6501D" w:rsidRDefault="00293C45" w:rsidP="005938A7">
      <w:pPr>
        <w:shd w:val="clear" w:color="auto" w:fill="FFFFFF"/>
        <w:spacing w:after="0" w:line="240" w:lineRule="auto"/>
        <w:ind w:left="-567" w:firstLine="567"/>
        <w:jc w:val="both"/>
        <w:rPr>
          <w:rFonts w:ascii="Times New Roman" w:hAnsi="Times New Roman"/>
          <w:sz w:val="24"/>
          <w:szCs w:val="24"/>
        </w:rPr>
      </w:pPr>
      <w:r w:rsidRPr="00F6501D">
        <w:rPr>
          <w:rFonts w:ascii="Times New Roman" w:hAnsi="Times New Roman"/>
          <w:b/>
          <w:bCs/>
          <w:color w:val="000000"/>
          <w:spacing w:val="4"/>
          <w:sz w:val="24"/>
          <w:szCs w:val="24"/>
        </w:rPr>
        <w:t xml:space="preserve">Вальтер Скотт. </w:t>
      </w:r>
      <w:r w:rsidRPr="00F6501D">
        <w:rPr>
          <w:rFonts w:ascii="Times New Roman" w:hAnsi="Times New Roman"/>
          <w:color w:val="000000"/>
          <w:spacing w:val="4"/>
          <w:sz w:val="24"/>
          <w:szCs w:val="24"/>
        </w:rPr>
        <w:t>Краткий рассказ о писателе.</w:t>
      </w:r>
    </w:p>
    <w:p w:rsidR="00293C45" w:rsidRDefault="00293C45" w:rsidP="005938A7">
      <w:pPr>
        <w:shd w:val="clear" w:color="auto" w:fill="FFFFFF"/>
        <w:spacing w:after="0" w:line="240" w:lineRule="auto"/>
        <w:ind w:left="-567" w:firstLine="567"/>
        <w:jc w:val="both"/>
        <w:rPr>
          <w:rFonts w:ascii="Times New Roman" w:hAnsi="Times New Roman"/>
          <w:color w:val="000000"/>
          <w:spacing w:val="4"/>
          <w:sz w:val="24"/>
          <w:szCs w:val="24"/>
        </w:rPr>
      </w:pPr>
      <w:r w:rsidRPr="00F6501D">
        <w:rPr>
          <w:rFonts w:ascii="Times New Roman" w:hAnsi="Times New Roman"/>
          <w:b/>
          <w:bCs/>
          <w:i/>
          <w:iCs/>
          <w:color w:val="000000"/>
          <w:spacing w:val="-3"/>
          <w:sz w:val="24"/>
          <w:szCs w:val="24"/>
        </w:rPr>
        <w:t xml:space="preserve">«Айвенго». </w:t>
      </w:r>
      <w:r w:rsidRPr="00F6501D">
        <w:rPr>
          <w:rFonts w:ascii="Times New Roman" w:hAnsi="Times New Roman"/>
          <w:color w:val="000000"/>
          <w:spacing w:val="-3"/>
          <w:sz w:val="24"/>
          <w:szCs w:val="24"/>
        </w:rPr>
        <w:t>Исторический роман. Средневековая Ан</w:t>
      </w:r>
      <w:r w:rsidRPr="00F6501D">
        <w:rPr>
          <w:rFonts w:ascii="Times New Roman" w:hAnsi="Times New Roman"/>
          <w:color w:val="000000"/>
          <w:spacing w:val="-1"/>
          <w:sz w:val="24"/>
          <w:szCs w:val="24"/>
        </w:rPr>
        <w:t>глия в романе. Главные герои и события. История, изоб</w:t>
      </w:r>
      <w:r w:rsidRPr="00F6501D">
        <w:rPr>
          <w:rFonts w:ascii="Times New Roman" w:hAnsi="Times New Roman"/>
          <w:color w:val="000000"/>
          <w:spacing w:val="8"/>
          <w:sz w:val="24"/>
          <w:szCs w:val="24"/>
        </w:rPr>
        <w:t xml:space="preserve">раженная «домашним образом»: мысли и чувства </w:t>
      </w:r>
      <w:r w:rsidRPr="00F6501D">
        <w:rPr>
          <w:rFonts w:ascii="Times New Roman" w:hAnsi="Times New Roman"/>
          <w:color w:val="000000"/>
          <w:sz w:val="24"/>
          <w:szCs w:val="24"/>
        </w:rPr>
        <w:t>героев, переданные сквозь призму домашнего быта, об</w:t>
      </w:r>
      <w:r w:rsidRPr="00F6501D">
        <w:rPr>
          <w:rFonts w:ascii="Times New Roman" w:hAnsi="Times New Roman"/>
          <w:color w:val="000000"/>
          <w:spacing w:val="4"/>
          <w:sz w:val="24"/>
          <w:szCs w:val="24"/>
        </w:rPr>
        <w:t>становки, семейных устоев и отношений.</w:t>
      </w:r>
    </w:p>
    <w:p w:rsidR="00293C45" w:rsidRPr="00922BEF" w:rsidRDefault="00293C45" w:rsidP="005938A7">
      <w:pPr>
        <w:shd w:val="clear" w:color="auto" w:fill="FFFFFF"/>
        <w:spacing w:after="0" w:line="240" w:lineRule="auto"/>
        <w:ind w:left="-567" w:firstLine="567"/>
        <w:jc w:val="both"/>
        <w:rPr>
          <w:rFonts w:ascii="Times New Roman" w:hAnsi="Times New Roman"/>
          <w:b/>
          <w:i/>
          <w:color w:val="000000"/>
          <w:spacing w:val="4"/>
          <w:sz w:val="24"/>
          <w:szCs w:val="24"/>
        </w:rPr>
      </w:pPr>
      <w:r w:rsidRPr="00922BEF">
        <w:rPr>
          <w:rFonts w:ascii="Times New Roman" w:hAnsi="Times New Roman"/>
          <w:b/>
          <w:bCs/>
          <w:i/>
          <w:iCs/>
          <w:color w:val="000000"/>
          <w:spacing w:val="-3"/>
          <w:sz w:val="24"/>
          <w:szCs w:val="24"/>
        </w:rPr>
        <w:t>Заключение –</w:t>
      </w:r>
      <w:r w:rsidRPr="00922BEF">
        <w:rPr>
          <w:rFonts w:ascii="Times New Roman" w:hAnsi="Times New Roman"/>
          <w:b/>
          <w:i/>
          <w:color w:val="000000"/>
          <w:spacing w:val="4"/>
          <w:sz w:val="24"/>
          <w:szCs w:val="24"/>
        </w:rPr>
        <w:t xml:space="preserve"> 2ч. </w:t>
      </w:r>
    </w:p>
    <w:p w:rsidR="00293C45" w:rsidRPr="00922BEF" w:rsidRDefault="00293C45" w:rsidP="00922BEF">
      <w:pPr>
        <w:shd w:val="clear" w:color="auto" w:fill="FFFFFF"/>
        <w:spacing w:after="0" w:line="240" w:lineRule="auto"/>
        <w:ind w:left="-567" w:firstLine="567"/>
        <w:jc w:val="both"/>
        <w:rPr>
          <w:rFonts w:ascii="Times New Roman" w:hAnsi="Times New Roman"/>
          <w:b/>
          <w:i/>
          <w:color w:val="000000"/>
          <w:spacing w:val="4"/>
          <w:sz w:val="24"/>
          <w:szCs w:val="24"/>
        </w:rPr>
      </w:pPr>
      <w:r w:rsidRPr="00922BEF">
        <w:rPr>
          <w:rFonts w:ascii="Times New Roman" w:hAnsi="Times New Roman"/>
          <w:b/>
          <w:bCs/>
          <w:i/>
          <w:iCs/>
          <w:color w:val="000000"/>
          <w:spacing w:val="-3"/>
          <w:sz w:val="24"/>
          <w:szCs w:val="24"/>
        </w:rPr>
        <w:t>Резерв –</w:t>
      </w:r>
      <w:r w:rsidRPr="00922BEF">
        <w:rPr>
          <w:rFonts w:ascii="Times New Roman" w:hAnsi="Times New Roman"/>
          <w:b/>
          <w:i/>
          <w:color w:val="000000"/>
          <w:spacing w:val="4"/>
          <w:sz w:val="24"/>
          <w:szCs w:val="24"/>
        </w:rPr>
        <w:t xml:space="preserve"> 4ч.</w:t>
      </w:r>
    </w:p>
    <w:p w:rsidR="00293C45" w:rsidRDefault="00293C45" w:rsidP="008E6376">
      <w:pPr>
        <w:pStyle w:val="NormalWeb"/>
        <w:spacing w:before="0" w:beforeAutospacing="0" w:after="0" w:afterAutospacing="0"/>
        <w:rPr>
          <w:b/>
        </w:rPr>
      </w:pPr>
      <w:r w:rsidRPr="00BD39F8">
        <w:rPr>
          <w:b/>
        </w:rPr>
        <w:t>Произведения для заучивания наизусть</w:t>
      </w:r>
    </w:p>
    <w:p w:rsidR="00293C45" w:rsidRPr="00580648" w:rsidRDefault="00293C45" w:rsidP="00580648">
      <w:pPr>
        <w:autoSpaceDE w:val="0"/>
        <w:autoSpaceDN w:val="0"/>
        <w:adjustRightInd w:val="0"/>
        <w:spacing w:after="0" w:line="240" w:lineRule="auto"/>
        <w:ind w:left="-142" w:firstLine="142"/>
        <w:jc w:val="both"/>
        <w:rPr>
          <w:rFonts w:ascii="Times New Roman" w:hAnsi="Times New Roman"/>
          <w:color w:val="000000"/>
          <w:sz w:val="24"/>
          <w:szCs w:val="24"/>
        </w:rPr>
      </w:pPr>
      <w:r w:rsidRPr="00580648">
        <w:rPr>
          <w:rFonts w:ascii="Times New Roman" w:hAnsi="Times New Roman"/>
          <w:color w:val="000000"/>
          <w:sz w:val="24"/>
          <w:szCs w:val="24"/>
        </w:rPr>
        <w:t xml:space="preserve">Исторические песни. О Пугачеве, Ермаке (на выбор). </w:t>
      </w:r>
    </w:p>
    <w:p w:rsidR="00293C45" w:rsidRPr="00580648" w:rsidRDefault="00293C45" w:rsidP="00580648">
      <w:pPr>
        <w:autoSpaceDE w:val="0"/>
        <w:autoSpaceDN w:val="0"/>
        <w:adjustRightInd w:val="0"/>
        <w:spacing w:after="0" w:line="240" w:lineRule="auto"/>
        <w:ind w:left="-142" w:firstLine="142"/>
        <w:jc w:val="both"/>
        <w:rPr>
          <w:rFonts w:ascii="Times New Roman" w:hAnsi="Times New Roman"/>
          <w:color w:val="000000"/>
          <w:sz w:val="24"/>
          <w:szCs w:val="24"/>
        </w:rPr>
      </w:pPr>
      <w:r w:rsidRPr="00580648">
        <w:rPr>
          <w:rFonts w:ascii="Times New Roman" w:hAnsi="Times New Roman"/>
          <w:color w:val="000000"/>
          <w:sz w:val="24"/>
          <w:szCs w:val="24"/>
        </w:rPr>
        <w:t xml:space="preserve">А. С. Пушкин. Капитанская дочка (отрывок). </w:t>
      </w:r>
    </w:p>
    <w:p w:rsidR="00293C45" w:rsidRPr="00580648" w:rsidRDefault="00293C45" w:rsidP="00580648">
      <w:pPr>
        <w:autoSpaceDE w:val="0"/>
        <w:autoSpaceDN w:val="0"/>
        <w:adjustRightInd w:val="0"/>
        <w:spacing w:after="0" w:line="240" w:lineRule="auto"/>
        <w:ind w:left="-142" w:firstLine="142"/>
        <w:jc w:val="both"/>
        <w:rPr>
          <w:rFonts w:ascii="Times New Roman" w:hAnsi="Times New Roman"/>
          <w:color w:val="000000"/>
          <w:sz w:val="24"/>
          <w:szCs w:val="24"/>
        </w:rPr>
      </w:pPr>
      <w:r w:rsidRPr="00580648">
        <w:rPr>
          <w:rFonts w:ascii="Times New Roman" w:hAnsi="Times New Roman"/>
          <w:color w:val="000000"/>
          <w:sz w:val="24"/>
          <w:szCs w:val="24"/>
        </w:rPr>
        <w:t xml:space="preserve">М. Ю. Лермонтов. Мцыри (отрывки по выбору учащихся). </w:t>
      </w:r>
    </w:p>
    <w:p w:rsidR="00293C45" w:rsidRPr="00580648" w:rsidRDefault="00293C45" w:rsidP="00580648">
      <w:pPr>
        <w:autoSpaceDE w:val="0"/>
        <w:autoSpaceDN w:val="0"/>
        <w:adjustRightInd w:val="0"/>
        <w:spacing w:after="0" w:line="240" w:lineRule="auto"/>
        <w:ind w:left="-142" w:firstLine="142"/>
        <w:jc w:val="both"/>
        <w:rPr>
          <w:rFonts w:ascii="Times New Roman" w:hAnsi="Times New Roman"/>
          <w:color w:val="000000"/>
          <w:sz w:val="24"/>
          <w:szCs w:val="24"/>
        </w:rPr>
      </w:pPr>
      <w:r w:rsidRPr="00580648">
        <w:rPr>
          <w:rFonts w:ascii="Times New Roman" w:hAnsi="Times New Roman"/>
          <w:color w:val="000000"/>
          <w:sz w:val="24"/>
          <w:szCs w:val="24"/>
        </w:rPr>
        <w:t>Н. В. Гоголь. Ревизор (монолог одного из героев на вы</w:t>
      </w:r>
      <w:r w:rsidRPr="00580648">
        <w:rPr>
          <w:rFonts w:ascii="Times New Roman" w:hAnsi="Times New Roman"/>
          <w:color w:val="000000"/>
          <w:sz w:val="24"/>
          <w:szCs w:val="24"/>
        </w:rPr>
        <w:softHyphen/>
        <w:t>бор).</w:t>
      </w:r>
    </w:p>
    <w:p w:rsidR="00293C45" w:rsidRPr="00580648" w:rsidRDefault="00293C45" w:rsidP="00580648">
      <w:pPr>
        <w:autoSpaceDE w:val="0"/>
        <w:autoSpaceDN w:val="0"/>
        <w:adjustRightInd w:val="0"/>
        <w:spacing w:after="0" w:line="240" w:lineRule="auto"/>
        <w:ind w:left="-142" w:firstLine="142"/>
        <w:jc w:val="both"/>
        <w:rPr>
          <w:rFonts w:ascii="Times New Roman" w:hAnsi="Times New Roman"/>
          <w:color w:val="000000"/>
          <w:sz w:val="24"/>
          <w:szCs w:val="24"/>
        </w:rPr>
      </w:pPr>
      <w:r w:rsidRPr="00580648">
        <w:rPr>
          <w:rFonts w:ascii="Times New Roman" w:hAnsi="Times New Roman"/>
          <w:color w:val="000000"/>
          <w:sz w:val="24"/>
          <w:szCs w:val="24"/>
        </w:rPr>
        <w:t>Л. Н. Толстой. После бала (отрывок на выбор).</w:t>
      </w:r>
    </w:p>
    <w:p w:rsidR="00293C45" w:rsidRPr="00580648" w:rsidRDefault="00293C45" w:rsidP="00580648">
      <w:pPr>
        <w:autoSpaceDE w:val="0"/>
        <w:autoSpaceDN w:val="0"/>
        <w:adjustRightInd w:val="0"/>
        <w:spacing w:after="0" w:line="240" w:lineRule="auto"/>
        <w:ind w:left="-142" w:firstLine="142"/>
        <w:jc w:val="both"/>
        <w:rPr>
          <w:rFonts w:ascii="Times New Roman" w:hAnsi="Times New Roman"/>
          <w:color w:val="000000"/>
          <w:sz w:val="24"/>
          <w:szCs w:val="24"/>
        </w:rPr>
      </w:pPr>
      <w:r w:rsidRPr="00580648">
        <w:rPr>
          <w:rFonts w:ascii="Times New Roman" w:hAnsi="Times New Roman"/>
          <w:color w:val="000000"/>
          <w:sz w:val="24"/>
          <w:szCs w:val="24"/>
        </w:rPr>
        <w:t>А. Т. Твардовский. Василий Теркин (отрывок на выбор).</w:t>
      </w:r>
    </w:p>
    <w:p w:rsidR="00293C45" w:rsidRPr="00580648" w:rsidRDefault="00293C45" w:rsidP="00580648">
      <w:pPr>
        <w:autoSpaceDE w:val="0"/>
        <w:autoSpaceDN w:val="0"/>
        <w:adjustRightInd w:val="0"/>
        <w:spacing w:after="0" w:line="240" w:lineRule="auto"/>
        <w:ind w:left="-142" w:firstLine="142"/>
        <w:jc w:val="both"/>
        <w:rPr>
          <w:rFonts w:ascii="Times New Roman" w:hAnsi="Times New Roman"/>
          <w:color w:val="000000"/>
          <w:sz w:val="24"/>
          <w:szCs w:val="24"/>
        </w:rPr>
      </w:pPr>
      <w:r w:rsidRPr="00580648">
        <w:rPr>
          <w:rFonts w:ascii="Times New Roman" w:hAnsi="Times New Roman"/>
          <w:color w:val="000000"/>
          <w:sz w:val="24"/>
          <w:szCs w:val="24"/>
        </w:rPr>
        <w:t>О Родине и родной природе (2—3 стихотворения на выбор).</w:t>
      </w:r>
    </w:p>
    <w:p w:rsidR="00293C45" w:rsidRPr="00BD39F8" w:rsidRDefault="00293C45" w:rsidP="008E6376">
      <w:pPr>
        <w:pStyle w:val="NormalWeb"/>
        <w:spacing w:before="0" w:beforeAutospacing="0" w:after="0" w:afterAutospacing="0"/>
        <w:rPr>
          <w:b/>
        </w:rPr>
      </w:pPr>
    </w:p>
    <w:p w:rsidR="00293C45" w:rsidRPr="005815B5" w:rsidRDefault="00293C45" w:rsidP="005815B5">
      <w:pPr>
        <w:spacing w:after="0" w:line="240" w:lineRule="auto"/>
        <w:ind w:left="-567" w:firstLine="567"/>
        <w:rPr>
          <w:rFonts w:ascii="Times New Roman" w:hAnsi="Times New Roman"/>
          <w:b/>
          <w:sz w:val="24"/>
          <w:szCs w:val="24"/>
          <w:u w:val="single"/>
        </w:rPr>
      </w:pPr>
      <w:r w:rsidRPr="005815B5">
        <w:rPr>
          <w:rFonts w:ascii="Times New Roman" w:hAnsi="Times New Roman"/>
          <w:b/>
          <w:sz w:val="24"/>
          <w:szCs w:val="24"/>
          <w:u w:val="single"/>
        </w:rPr>
        <w:t>9 класс</w:t>
      </w:r>
    </w:p>
    <w:p w:rsidR="00293C45" w:rsidRPr="004659D0" w:rsidRDefault="00293C45" w:rsidP="005815B5">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Введение (1ч.)</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Литература и ее роль в духовной жизни человека.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Шедевры родной литературы. Формирование потребно</w:t>
      </w:r>
      <w:r w:rsidRPr="004659D0">
        <w:rPr>
          <w:rFonts w:ascii="Times New Roman" w:hAnsi="Times New Roman"/>
          <w:sz w:val="24"/>
          <w:szCs w:val="24"/>
        </w:rPr>
        <w:softHyphen/>
        <w:t>сти общения с искусством, возникновение и развитие творческой читательской самостоятельности.</w:t>
      </w:r>
    </w:p>
    <w:p w:rsidR="00293C45" w:rsidRPr="00BF21C4" w:rsidRDefault="00293C45" w:rsidP="00BF21C4">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Литература как искусство слова (углубление представлений).</w:t>
      </w:r>
    </w:p>
    <w:p w:rsidR="00293C45" w:rsidRPr="004659D0" w:rsidRDefault="00293C45" w:rsidP="005815B5">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 xml:space="preserve"> ИЗ ДРЕВНЕРУССКОЙ ЛИТЕРАТУРЫ (3ч.)</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Беседа о древнерусской литературе. Самобытный харак</w:t>
      </w:r>
      <w:r w:rsidRPr="004659D0">
        <w:rPr>
          <w:rFonts w:ascii="Times New Roman" w:hAnsi="Times New Roman"/>
          <w:sz w:val="24"/>
          <w:szCs w:val="24"/>
        </w:rPr>
        <w:softHyphen/>
        <w:t>тер древнерусской литературы. Богатство и разнообразие жанров.</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«Слово о полку Игореве».</w:t>
      </w:r>
      <w:r w:rsidRPr="004659D0">
        <w:rPr>
          <w:rFonts w:ascii="Times New Roman" w:hAnsi="Times New Roman"/>
          <w:i/>
          <w:iCs/>
          <w:sz w:val="24"/>
          <w:szCs w:val="24"/>
        </w:rPr>
        <w:t xml:space="preserve"> </w:t>
      </w:r>
      <w:r w:rsidRPr="004659D0">
        <w:rPr>
          <w:rFonts w:ascii="Times New Roman" w:hAnsi="Times New Roman"/>
          <w:sz w:val="24"/>
          <w:szCs w:val="24"/>
        </w:rPr>
        <w:t>История открытия памятника, проблема авторства. Художественные особенности произве</w:t>
      </w:r>
      <w:r w:rsidRPr="004659D0">
        <w:rPr>
          <w:rFonts w:ascii="Times New Roman" w:hAnsi="Times New Roman"/>
          <w:sz w:val="24"/>
          <w:szCs w:val="24"/>
        </w:rPr>
        <w:softHyphen/>
        <w:t>дения. Значение «Слова...» для русской литературы после</w:t>
      </w:r>
      <w:r w:rsidRPr="004659D0">
        <w:rPr>
          <w:rFonts w:ascii="Times New Roman" w:hAnsi="Times New Roman"/>
          <w:sz w:val="24"/>
          <w:szCs w:val="24"/>
        </w:rPr>
        <w:softHyphen/>
        <w:t>дующих веков.</w:t>
      </w:r>
    </w:p>
    <w:p w:rsidR="00293C45" w:rsidRPr="00BF21C4" w:rsidRDefault="00293C45" w:rsidP="00BF21C4">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Слово как жанр древнерусской литературы.</w:t>
      </w:r>
    </w:p>
    <w:p w:rsidR="00293C45" w:rsidRPr="004659D0" w:rsidRDefault="00293C45" w:rsidP="005815B5">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 xml:space="preserve">ИЗ ЛИТЕРАТУРЫ XVIII   ВЕКА </w:t>
      </w:r>
      <w:r>
        <w:rPr>
          <w:rFonts w:ascii="Times New Roman" w:hAnsi="Times New Roman"/>
          <w:b/>
          <w:sz w:val="24"/>
          <w:szCs w:val="24"/>
        </w:rPr>
        <w:t>(10</w:t>
      </w:r>
      <w:r w:rsidRPr="004659D0">
        <w:rPr>
          <w:rFonts w:ascii="Times New Roman" w:hAnsi="Times New Roman"/>
          <w:b/>
          <w:sz w:val="24"/>
          <w:szCs w:val="24"/>
        </w:rPr>
        <w:t>ч.)</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Характеристика русской литературы </w:t>
      </w:r>
      <w:r w:rsidRPr="004659D0">
        <w:rPr>
          <w:rFonts w:ascii="Times New Roman" w:hAnsi="Times New Roman"/>
          <w:sz w:val="24"/>
          <w:szCs w:val="24"/>
          <w:lang w:val="en-US"/>
        </w:rPr>
        <w:t>XVIII</w:t>
      </w:r>
      <w:r w:rsidRPr="004659D0">
        <w:rPr>
          <w:rFonts w:ascii="Times New Roman" w:hAnsi="Times New Roman"/>
          <w:sz w:val="24"/>
          <w:szCs w:val="24"/>
        </w:rPr>
        <w:t xml:space="preserve"> века. </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Граж</w:t>
      </w:r>
      <w:r w:rsidRPr="004659D0">
        <w:rPr>
          <w:rFonts w:ascii="Times New Roman" w:hAnsi="Times New Roman"/>
          <w:sz w:val="24"/>
          <w:szCs w:val="24"/>
        </w:rPr>
        <w:softHyphen/>
        <w:t>данский пафос русского классицизма.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pacing w:val="-3"/>
          <w:sz w:val="24"/>
          <w:szCs w:val="24"/>
        </w:rPr>
        <w:t>Михаил Васильевич Ломоносов.</w:t>
      </w:r>
      <w:r w:rsidRPr="004659D0">
        <w:rPr>
          <w:rFonts w:ascii="Times New Roman" w:hAnsi="Times New Roman"/>
          <w:spacing w:val="-3"/>
          <w:sz w:val="24"/>
          <w:szCs w:val="24"/>
        </w:rPr>
        <w:t xml:space="preserve"> Жизнь и творчество. </w:t>
      </w:r>
      <w:r w:rsidRPr="004659D0">
        <w:rPr>
          <w:rFonts w:ascii="Times New Roman" w:hAnsi="Times New Roman"/>
          <w:sz w:val="24"/>
          <w:szCs w:val="24"/>
        </w:rPr>
        <w:t>Ученый, поэт, реформатор русского литературного языка и стиха.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 xml:space="preserve"> </w:t>
      </w:r>
      <w:r w:rsidRPr="004659D0">
        <w:rPr>
          <w:rFonts w:ascii="Times New Roman" w:hAnsi="Times New Roman"/>
          <w:b/>
          <w:i/>
          <w:iCs/>
          <w:sz w:val="24"/>
          <w:szCs w:val="24"/>
        </w:rPr>
        <w:t>«Вечернее размышление о Божием величестве при слу</w:t>
      </w:r>
      <w:r w:rsidRPr="004659D0">
        <w:rPr>
          <w:rFonts w:ascii="Times New Roman" w:hAnsi="Times New Roman"/>
          <w:b/>
          <w:i/>
          <w:iCs/>
          <w:sz w:val="24"/>
          <w:szCs w:val="24"/>
        </w:rPr>
        <w:softHyphen/>
        <w:t xml:space="preserve">чае великого северного сияния», «Ода на день восшествия </w:t>
      </w:r>
      <w:r w:rsidRPr="004659D0">
        <w:rPr>
          <w:rFonts w:ascii="Times New Roman" w:hAnsi="Times New Roman"/>
          <w:b/>
          <w:i/>
          <w:iCs/>
          <w:spacing w:val="-6"/>
          <w:sz w:val="24"/>
          <w:szCs w:val="24"/>
        </w:rPr>
        <w:t>на Всероссийский престол её Величества государыни Им</w:t>
      </w:r>
      <w:r w:rsidRPr="004659D0">
        <w:rPr>
          <w:rFonts w:ascii="Times New Roman" w:hAnsi="Times New Roman"/>
          <w:b/>
          <w:i/>
          <w:iCs/>
          <w:spacing w:val="-6"/>
          <w:sz w:val="24"/>
          <w:szCs w:val="24"/>
        </w:rPr>
        <w:softHyphen/>
      </w:r>
      <w:r w:rsidRPr="004659D0">
        <w:rPr>
          <w:rFonts w:ascii="Times New Roman" w:hAnsi="Times New Roman"/>
          <w:b/>
          <w:i/>
          <w:iCs/>
          <w:spacing w:val="-5"/>
          <w:sz w:val="24"/>
          <w:szCs w:val="24"/>
        </w:rPr>
        <w:t>ператрицы Елисаветы Петровны 1747 года».</w:t>
      </w:r>
      <w:r w:rsidRPr="004659D0">
        <w:rPr>
          <w:rFonts w:ascii="Times New Roman" w:hAnsi="Times New Roman"/>
          <w:i/>
          <w:iCs/>
          <w:spacing w:val="-5"/>
          <w:sz w:val="24"/>
          <w:szCs w:val="24"/>
        </w:rPr>
        <w:t xml:space="preserve"> </w:t>
      </w:r>
      <w:r w:rsidRPr="004659D0">
        <w:rPr>
          <w:rFonts w:ascii="Times New Roman" w:hAnsi="Times New Roman"/>
          <w:spacing w:val="-5"/>
          <w:sz w:val="24"/>
          <w:szCs w:val="24"/>
        </w:rPr>
        <w:t>Прославле</w:t>
      </w:r>
      <w:r w:rsidRPr="004659D0">
        <w:rPr>
          <w:rFonts w:ascii="Times New Roman" w:hAnsi="Times New Roman"/>
          <w:spacing w:val="-5"/>
          <w:sz w:val="24"/>
          <w:szCs w:val="24"/>
        </w:rPr>
        <w:softHyphen/>
      </w:r>
      <w:r w:rsidRPr="004659D0">
        <w:rPr>
          <w:rFonts w:ascii="Times New Roman" w:hAnsi="Times New Roman"/>
          <w:sz w:val="24"/>
          <w:szCs w:val="24"/>
        </w:rPr>
        <w:t>ние Родины, мира, науки и просвещения в произведениях Ломоносова.</w:t>
      </w:r>
    </w:p>
    <w:p w:rsidR="00293C45" w:rsidRPr="004659D0" w:rsidRDefault="00293C45" w:rsidP="005815B5">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Ода как жанр лирической по</w:t>
      </w:r>
      <w:r w:rsidRPr="004659D0">
        <w:rPr>
          <w:rFonts w:ascii="Times New Roman" w:hAnsi="Times New Roman"/>
          <w:i/>
          <w:sz w:val="24"/>
          <w:szCs w:val="24"/>
        </w:rPr>
        <w:softHyphen/>
        <w:t>эзии.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pacing w:val="-4"/>
          <w:sz w:val="24"/>
          <w:szCs w:val="24"/>
        </w:rPr>
        <w:t>Гавриил Романович Державин</w:t>
      </w:r>
      <w:r w:rsidRPr="004659D0">
        <w:rPr>
          <w:rFonts w:ascii="Times New Roman" w:hAnsi="Times New Roman"/>
          <w:spacing w:val="-4"/>
          <w:sz w:val="24"/>
          <w:szCs w:val="24"/>
        </w:rPr>
        <w:t>. Жизнь и творчество. (Об</w:t>
      </w:r>
      <w:r w:rsidRPr="004659D0">
        <w:rPr>
          <w:rFonts w:ascii="Times New Roman" w:hAnsi="Times New Roman"/>
          <w:spacing w:val="-4"/>
          <w:sz w:val="24"/>
          <w:szCs w:val="24"/>
        </w:rPr>
        <w:softHyphen/>
      </w:r>
      <w:r w:rsidRPr="004659D0">
        <w:rPr>
          <w:rFonts w:ascii="Times New Roman" w:hAnsi="Times New Roman"/>
          <w:sz w:val="24"/>
          <w:szCs w:val="24"/>
        </w:rPr>
        <w:t>зор.)</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«Властителям и судиям».</w:t>
      </w:r>
      <w:r w:rsidRPr="004659D0">
        <w:rPr>
          <w:rFonts w:ascii="Times New Roman" w:hAnsi="Times New Roman"/>
          <w:i/>
          <w:iCs/>
          <w:sz w:val="24"/>
          <w:szCs w:val="24"/>
        </w:rPr>
        <w:t xml:space="preserve"> </w:t>
      </w:r>
      <w:r w:rsidRPr="004659D0">
        <w:rPr>
          <w:rFonts w:ascii="Times New Roman" w:hAnsi="Times New Roman"/>
          <w:sz w:val="24"/>
          <w:szCs w:val="24"/>
        </w:rPr>
        <w:t>Тема несправедливости силь</w:t>
      </w:r>
      <w:r w:rsidRPr="004659D0">
        <w:rPr>
          <w:rFonts w:ascii="Times New Roman" w:hAnsi="Times New Roman"/>
          <w:sz w:val="24"/>
          <w:szCs w:val="24"/>
        </w:rPr>
        <w:softHyphen/>
        <w:t>ных мира сего. «Высокий» слог и ораторские, декламаци</w:t>
      </w:r>
      <w:r w:rsidRPr="004659D0">
        <w:rPr>
          <w:rFonts w:ascii="Times New Roman" w:hAnsi="Times New Roman"/>
          <w:sz w:val="24"/>
          <w:szCs w:val="24"/>
        </w:rPr>
        <w:softHyphen/>
        <w:t>онные интонации.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«Памятник».</w:t>
      </w:r>
      <w:r w:rsidRPr="004659D0">
        <w:rPr>
          <w:rFonts w:ascii="Times New Roman" w:hAnsi="Times New Roman"/>
          <w:i/>
          <w:iCs/>
          <w:sz w:val="24"/>
          <w:szCs w:val="24"/>
        </w:rPr>
        <w:t xml:space="preserve"> </w:t>
      </w:r>
      <w:r w:rsidRPr="004659D0">
        <w:rPr>
          <w:rFonts w:ascii="Times New Roman" w:hAnsi="Times New Roman"/>
          <w:sz w:val="24"/>
          <w:szCs w:val="24"/>
        </w:rPr>
        <w:t>Традиции Горация. Мысль о бессмертии поэта. «Забавный русский слог» Державина и его особен</w:t>
      </w:r>
      <w:r w:rsidRPr="004659D0">
        <w:rPr>
          <w:rFonts w:ascii="Times New Roman" w:hAnsi="Times New Roman"/>
          <w:sz w:val="24"/>
          <w:szCs w:val="24"/>
        </w:rPr>
        <w:softHyphen/>
        <w:t>ности. Оценка в стихотворении собственного поэтического новаторства.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Александр Николаевич Радищев.</w:t>
      </w:r>
      <w:r w:rsidRPr="004659D0">
        <w:rPr>
          <w:rFonts w:ascii="Times New Roman" w:hAnsi="Times New Roman"/>
          <w:sz w:val="24"/>
          <w:szCs w:val="24"/>
        </w:rPr>
        <w:t xml:space="preserve"> Слово о писателе. </w:t>
      </w:r>
      <w:r w:rsidRPr="004659D0">
        <w:rPr>
          <w:rFonts w:ascii="Times New Roman" w:hAnsi="Times New Roman"/>
          <w:b/>
          <w:i/>
          <w:iCs/>
          <w:sz w:val="24"/>
          <w:szCs w:val="24"/>
        </w:rPr>
        <w:t>«Путешествие   из   Петербурга   в   Москву».</w:t>
      </w:r>
      <w:r w:rsidRPr="004659D0">
        <w:rPr>
          <w:rFonts w:ascii="Times New Roman" w:hAnsi="Times New Roman"/>
          <w:i/>
          <w:iCs/>
          <w:sz w:val="24"/>
          <w:szCs w:val="24"/>
        </w:rPr>
        <w:t xml:space="preserve">    </w:t>
      </w:r>
      <w:r w:rsidRPr="004659D0">
        <w:rPr>
          <w:rFonts w:ascii="Times New Roman" w:hAnsi="Times New Roman"/>
          <w:sz w:val="24"/>
          <w:szCs w:val="24"/>
        </w:rPr>
        <w:t>(Обзор.) Широкое изображение российской действительности. Кри</w:t>
      </w:r>
      <w:r w:rsidRPr="004659D0">
        <w:rPr>
          <w:rFonts w:ascii="Times New Roman" w:hAnsi="Times New Roman"/>
          <w:sz w:val="24"/>
          <w:szCs w:val="24"/>
        </w:rPr>
        <w:softHyphen/>
        <w:t>тика крепостничества. Автор и путешественник. Особенно</w:t>
      </w:r>
      <w:r w:rsidRPr="004659D0">
        <w:rPr>
          <w:rFonts w:ascii="Times New Roman" w:hAnsi="Times New Roman"/>
          <w:sz w:val="24"/>
          <w:szCs w:val="24"/>
        </w:rPr>
        <w:softHyphen/>
        <w:t>сти повествования. Жанр путешествия и его содержатель</w:t>
      </w:r>
      <w:r w:rsidRPr="004659D0">
        <w:rPr>
          <w:rFonts w:ascii="Times New Roman" w:hAnsi="Times New Roman"/>
          <w:sz w:val="24"/>
          <w:szCs w:val="24"/>
        </w:rPr>
        <w:softHyphen/>
        <w:t>ное наполнение. Черты сентиментализма в произведении. Теория   литературы. Жанр путешествия.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Николай Михайлович Карамзин.</w:t>
      </w:r>
      <w:r w:rsidRPr="004659D0">
        <w:rPr>
          <w:rFonts w:ascii="Times New Roman" w:hAnsi="Times New Roman"/>
          <w:sz w:val="24"/>
          <w:szCs w:val="24"/>
        </w:rPr>
        <w:t xml:space="preserve"> Слово о писателе.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Повесть </w:t>
      </w:r>
      <w:r w:rsidRPr="004659D0">
        <w:rPr>
          <w:rFonts w:ascii="Times New Roman" w:hAnsi="Times New Roman"/>
          <w:b/>
          <w:i/>
          <w:iCs/>
          <w:sz w:val="24"/>
          <w:szCs w:val="24"/>
        </w:rPr>
        <w:t>«Бедная Лиза»,</w:t>
      </w:r>
      <w:r w:rsidRPr="004659D0">
        <w:rPr>
          <w:rFonts w:ascii="Times New Roman" w:hAnsi="Times New Roman"/>
          <w:i/>
          <w:iCs/>
          <w:sz w:val="24"/>
          <w:szCs w:val="24"/>
        </w:rPr>
        <w:t xml:space="preserve"> </w:t>
      </w:r>
      <w:r w:rsidRPr="004659D0">
        <w:rPr>
          <w:rFonts w:ascii="Times New Roman" w:hAnsi="Times New Roman"/>
          <w:sz w:val="24"/>
          <w:szCs w:val="24"/>
        </w:rPr>
        <w:t xml:space="preserve">стихотворение </w:t>
      </w:r>
      <w:r w:rsidRPr="004659D0">
        <w:rPr>
          <w:rFonts w:ascii="Times New Roman" w:hAnsi="Times New Roman"/>
          <w:b/>
          <w:i/>
          <w:iCs/>
          <w:sz w:val="24"/>
          <w:szCs w:val="24"/>
        </w:rPr>
        <w:t>«Осень».</w:t>
      </w:r>
      <w:r w:rsidRPr="004659D0">
        <w:rPr>
          <w:rFonts w:ascii="Times New Roman" w:hAnsi="Times New Roman"/>
          <w:i/>
          <w:iCs/>
          <w:sz w:val="24"/>
          <w:szCs w:val="24"/>
        </w:rPr>
        <w:t xml:space="preserve"> </w:t>
      </w:r>
      <w:r w:rsidRPr="004659D0">
        <w:rPr>
          <w:rFonts w:ascii="Times New Roman" w:hAnsi="Times New Roman"/>
          <w:sz w:val="24"/>
          <w:szCs w:val="24"/>
        </w:rPr>
        <w:t>Сенти</w:t>
      </w:r>
      <w:r w:rsidRPr="004659D0">
        <w:rPr>
          <w:rFonts w:ascii="Times New Roman" w:hAnsi="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4659D0">
        <w:rPr>
          <w:rFonts w:ascii="Times New Roman" w:hAnsi="Times New Roman"/>
          <w:sz w:val="24"/>
          <w:szCs w:val="24"/>
        </w:rPr>
        <w:softHyphen/>
        <w:t>ской литературы.</w:t>
      </w:r>
    </w:p>
    <w:p w:rsidR="00293C45" w:rsidRPr="00BF21C4" w:rsidRDefault="00293C45" w:rsidP="00BF21C4">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Сентиментализм (начальные представления).</w:t>
      </w:r>
    </w:p>
    <w:p w:rsidR="00293C45" w:rsidRPr="004659D0" w:rsidRDefault="00293C45" w:rsidP="005815B5">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ИЗ   РУССКОЙ ЛИТЕРАТУРЫ XIX ВЕКА (48ч.)</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Беседа об авторах и произведениях, определивших лицо литературы </w:t>
      </w:r>
      <w:r w:rsidRPr="004659D0">
        <w:rPr>
          <w:rFonts w:ascii="Times New Roman" w:hAnsi="Times New Roman"/>
          <w:sz w:val="24"/>
          <w:szCs w:val="24"/>
          <w:lang w:val="en-US"/>
        </w:rPr>
        <w:t>XIX</w:t>
      </w:r>
      <w:r w:rsidRPr="004659D0">
        <w:rPr>
          <w:rFonts w:ascii="Times New Roman" w:hAnsi="Times New Roman"/>
          <w:sz w:val="24"/>
          <w:szCs w:val="24"/>
        </w:rPr>
        <w:t xml:space="preserve"> века. Поэзия, проза, драматургия </w:t>
      </w:r>
      <w:r w:rsidRPr="004659D0">
        <w:rPr>
          <w:rFonts w:ascii="Times New Roman" w:hAnsi="Times New Roman"/>
          <w:sz w:val="24"/>
          <w:szCs w:val="24"/>
          <w:lang w:val="en-US"/>
        </w:rPr>
        <w:t>XIX</w:t>
      </w:r>
      <w:r w:rsidRPr="004659D0">
        <w:rPr>
          <w:rFonts w:ascii="Times New Roman" w:hAnsi="Times New Roman"/>
          <w:sz w:val="24"/>
          <w:szCs w:val="24"/>
        </w:rPr>
        <w:t xml:space="preserve"> века в русской критике, публицистике, мемуарной литературе.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pacing w:val="-4"/>
          <w:sz w:val="24"/>
          <w:szCs w:val="24"/>
        </w:rPr>
        <w:t>Василий Андреевич Жуковский.</w:t>
      </w:r>
      <w:r w:rsidRPr="004659D0">
        <w:rPr>
          <w:rFonts w:ascii="Times New Roman" w:hAnsi="Times New Roman"/>
          <w:spacing w:val="-4"/>
          <w:sz w:val="24"/>
          <w:szCs w:val="24"/>
        </w:rPr>
        <w:t xml:space="preserve"> Жизнь и творчество. </w:t>
      </w:r>
      <w:r w:rsidRPr="004659D0">
        <w:rPr>
          <w:rFonts w:ascii="Times New Roman" w:hAnsi="Times New Roman"/>
          <w:sz w:val="24"/>
          <w:szCs w:val="24"/>
        </w:rPr>
        <w:t>(Обзор.)</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«Море».</w:t>
      </w:r>
      <w:r w:rsidRPr="004659D0">
        <w:rPr>
          <w:rFonts w:ascii="Times New Roman" w:hAnsi="Times New Roman"/>
          <w:i/>
          <w:iCs/>
          <w:sz w:val="24"/>
          <w:szCs w:val="24"/>
        </w:rPr>
        <w:t xml:space="preserve"> </w:t>
      </w:r>
      <w:r w:rsidRPr="004659D0">
        <w:rPr>
          <w:rFonts w:ascii="Times New Roman" w:hAnsi="Times New Roman"/>
          <w:sz w:val="24"/>
          <w:szCs w:val="24"/>
        </w:rPr>
        <w:t>Романтический образ моря.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«Невыразимое».</w:t>
      </w:r>
      <w:r w:rsidRPr="004659D0">
        <w:rPr>
          <w:rFonts w:ascii="Times New Roman" w:hAnsi="Times New Roman"/>
          <w:i/>
          <w:iCs/>
          <w:sz w:val="24"/>
          <w:szCs w:val="24"/>
        </w:rPr>
        <w:t xml:space="preserve"> </w:t>
      </w:r>
      <w:r w:rsidRPr="004659D0">
        <w:rPr>
          <w:rFonts w:ascii="Times New Roman" w:hAnsi="Times New Roman"/>
          <w:sz w:val="24"/>
          <w:szCs w:val="24"/>
        </w:rPr>
        <w:t>Границы выразимого. Возможности по</w:t>
      </w:r>
      <w:r w:rsidRPr="004659D0">
        <w:rPr>
          <w:rFonts w:ascii="Times New Roman" w:hAnsi="Times New Roman"/>
          <w:sz w:val="24"/>
          <w:szCs w:val="24"/>
        </w:rPr>
        <w:softHyphen/>
        <w:t>этического языка и трудности, встающие на пути поэта. Отношение романтика к слову.</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«Светлана».</w:t>
      </w:r>
      <w:r w:rsidRPr="004659D0">
        <w:rPr>
          <w:rFonts w:ascii="Times New Roman" w:hAnsi="Times New Roman"/>
          <w:i/>
          <w:iCs/>
          <w:sz w:val="24"/>
          <w:szCs w:val="24"/>
        </w:rPr>
        <w:t xml:space="preserve"> </w:t>
      </w:r>
      <w:r w:rsidRPr="004659D0">
        <w:rPr>
          <w:rFonts w:ascii="Times New Roman" w:hAnsi="Times New Roman"/>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4659D0">
        <w:rPr>
          <w:rFonts w:ascii="Times New Roman" w:hAnsi="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4659D0">
        <w:rPr>
          <w:rFonts w:ascii="Times New Roman" w:hAnsi="Times New Roman"/>
          <w:sz w:val="24"/>
          <w:szCs w:val="24"/>
        </w:rPr>
        <w:softHyphen/>
        <w:t>стической баллады. Нравственный мир героини как средо</w:t>
      </w:r>
      <w:r w:rsidRPr="004659D0">
        <w:rPr>
          <w:rFonts w:ascii="Times New Roman" w:hAnsi="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293C45" w:rsidRPr="004659D0" w:rsidRDefault="00293C45" w:rsidP="005815B5">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Баллада (развитие представ</w:t>
      </w:r>
      <w:r w:rsidRPr="004659D0">
        <w:rPr>
          <w:rFonts w:ascii="Times New Roman" w:hAnsi="Times New Roman"/>
          <w:i/>
          <w:sz w:val="24"/>
          <w:szCs w:val="24"/>
        </w:rPr>
        <w:softHyphen/>
        <w:t>лений).</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pacing w:val="-4"/>
          <w:sz w:val="24"/>
          <w:szCs w:val="24"/>
        </w:rPr>
        <w:t>Александр Сергеевич Грибоедов.</w:t>
      </w:r>
      <w:r w:rsidRPr="004659D0">
        <w:rPr>
          <w:rFonts w:ascii="Times New Roman" w:hAnsi="Times New Roman"/>
          <w:spacing w:val="-4"/>
          <w:sz w:val="24"/>
          <w:szCs w:val="24"/>
        </w:rPr>
        <w:t xml:space="preserve"> Жизнь и творчество. </w:t>
      </w:r>
      <w:r w:rsidRPr="004659D0">
        <w:rPr>
          <w:rFonts w:ascii="Times New Roman" w:hAnsi="Times New Roman"/>
          <w:sz w:val="24"/>
          <w:szCs w:val="24"/>
        </w:rPr>
        <w:t>(Обзор.)</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«Горе от ума».</w:t>
      </w:r>
      <w:r w:rsidRPr="004659D0">
        <w:rPr>
          <w:rFonts w:ascii="Times New Roman" w:hAnsi="Times New Roman"/>
          <w:i/>
          <w:iCs/>
          <w:sz w:val="24"/>
          <w:szCs w:val="24"/>
        </w:rPr>
        <w:t xml:space="preserve"> </w:t>
      </w:r>
      <w:r w:rsidRPr="004659D0">
        <w:rPr>
          <w:rFonts w:ascii="Times New Roman" w:hAnsi="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4659D0">
        <w:rPr>
          <w:rFonts w:ascii="Times New Roman" w:hAnsi="Times New Roman"/>
          <w:b/>
          <w:i/>
          <w:iCs/>
          <w:sz w:val="24"/>
          <w:szCs w:val="24"/>
        </w:rPr>
        <w:t>(И. А. Гончаров. «Мильон терзаний»)</w:t>
      </w:r>
      <w:r w:rsidRPr="004659D0">
        <w:rPr>
          <w:rFonts w:ascii="Times New Roman" w:hAnsi="Times New Roman"/>
          <w:i/>
          <w:iCs/>
          <w:sz w:val="24"/>
          <w:szCs w:val="24"/>
        </w:rPr>
        <w:t xml:space="preserve">. </w:t>
      </w:r>
      <w:r w:rsidRPr="004659D0">
        <w:rPr>
          <w:rFonts w:ascii="Times New Roman" w:hAnsi="Times New Roman"/>
          <w:sz w:val="24"/>
          <w:szCs w:val="24"/>
        </w:rPr>
        <w:t>Преодоление канонов классицизма в комедии.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pacing w:val="-5"/>
          <w:sz w:val="24"/>
          <w:szCs w:val="24"/>
        </w:rPr>
        <w:t>Александр Сергеевич Пушкин.</w:t>
      </w:r>
      <w:r w:rsidRPr="004659D0">
        <w:rPr>
          <w:rFonts w:ascii="Times New Roman" w:hAnsi="Times New Roman"/>
          <w:spacing w:val="-5"/>
          <w:sz w:val="24"/>
          <w:szCs w:val="24"/>
        </w:rPr>
        <w:t xml:space="preserve"> Жизнь и творчество. </w:t>
      </w:r>
      <w:r w:rsidRPr="004659D0">
        <w:rPr>
          <w:rFonts w:ascii="Times New Roman" w:hAnsi="Times New Roman"/>
          <w:sz w:val="24"/>
          <w:szCs w:val="24"/>
        </w:rPr>
        <w:t>(Обзор.)</w:t>
      </w:r>
    </w:p>
    <w:p w:rsidR="00293C45" w:rsidRPr="004659D0" w:rsidRDefault="00293C45" w:rsidP="005815B5">
      <w:pPr>
        <w:spacing w:after="0" w:line="240" w:lineRule="auto"/>
        <w:ind w:left="-567" w:right="-284" w:firstLine="567"/>
        <w:jc w:val="both"/>
        <w:rPr>
          <w:rFonts w:ascii="Times New Roman" w:hAnsi="Times New Roman"/>
          <w:b/>
          <w:sz w:val="24"/>
          <w:szCs w:val="24"/>
        </w:rPr>
      </w:pPr>
      <w:r w:rsidRPr="004659D0">
        <w:rPr>
          <w:rFonts w:ascii="Times New Roman" w:hAnsi="Times New Roman"/>
          <w:sz w:val="24"/>
          <w:szCs w:val="24"/>
        </w:rPr>
        <w:t xml:space="preserve">Стихотворения </w:t>
      </w:r>
      <w:r w:rsidRPr="004659D0">
        <w:rPr>
          <w:rFonts w:ascii="Times New Roman" w:hAnsi="Times New Roman"/>
          <w:b/>
          <w:i/>
          <w:iCs/>
          <w:sz w:val="24"/>
          <w:szCs w:val="24"/>
        </w:rPr>
        <w:t>«Бесы», «К Чаадаеву», «К морю», «Пророк», «Анчар», «На холмах Грузии лежит ночная мгла...», «Я вас любил: любовь еще, быть может...», «Я памятник себе воздвиг нерукотворный...».</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Одухотворенность, чистота, чувство любви. Дружба и друзья в лирике Пушкина. Раздумья о смысле жизни, о поэзии...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Поэма </w:t>
      </w:r>
      <w:r w:rsidRPr="004659D0">
        <w:rPr>
          <w:rFonts w:ascii="Times New Roman" w:hAnsi="Times New Roman"/>
          <w:b/>
          <w:i/>
          <w:iCs/>
          <w:sz w:val="24"/>
          <w:szCs w:val="24"/>
        </w:rPr>
        <w:t>«Цыганы».</w:t>
      </w:r>
      <w:r w:rsidRPr="004659D0">
        <w:rPr>
          <w:rFonts w:ascii="Times New Roman" w:hAnsi="Times New Roman"/>
          <w:i/>
          <w:iCs/>
          <w:sz w:val="24"/>
          <w:szCs w:val="24"/>
        </w:rPr>
        <w:t xml:space="preserve"> </w:t>
      </w:r>
      <w:r w:rsidRPr="004659D0">
        <w:rPr>
          <w:rFonts w:ascii="Times New Roman" w:hAnsi="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«Евгений Онегин».</w:t>
      </w:r>
      <w:r w:rsidRPr="004659D0">
        <w:rPr>
          <w:rFonts w:ascii="Times New Roman" w:hAnsi="Times New Roman"/>
          <w:i/>
          <w:iCs/>
          <w:sz w:val="24"/>
          <w:szCs w:val="24"/>
        </w:rPr>
        <w:t xml:space="preserve"> </w:t>
      </w:r>
      <w:r w:rsidRPr="004659D0">
        <w:rPr>
          <w:rFonts w:ascii="Times New Roman" w:hAnsi="Times New Roman"/>
          <w:sz w:val="24"/>
          <w:szCs w:val="24"/>
        </w:rPr>
        <w:t>Обзор содержания. «Евгений Оне</w:t>
      </w:r>
      <w:r w:rsidRPr="004659D0">
        <w:rPr>
          <w:rFonts w:ascii="Times New Roman" w:hAnsi="Times New Roman"/>
          <w:sz w:val="24"/>
          <w:szCs w:val="24"/>
        </w:rPr>
        <w:softHyphen/>
        <w:t>гин» — роман в стихах. Творческая история. Образы глав</w:t>
      </w:r>
      <w:r w:rsidRPr="004659D0">
        <w:rPr>
          <w:rFonts w:ascii="Times New Roman" w:hAnsi="Times New Roman"/>
          <w:sz w:val="24"/>
          <w:szCs w:val="24"/>
        </w:rPr>
        <w:softHyphen/>
        <w:t>ных героев. Основная сюжетная линия и лирические от</w:t>
      </w:r>
      <w:r w:rsidRPr="004659D0">
        <w:rPr>
          <w:rFonts w:ascii="Times New Roman" w:hAnsi="Times New Roman"/>
          <w:sz w:val="24"/>
          <w:szCs w:val="24"/>
        </w:rPr>
        <w:softHyphen/>
        <w:t>ступления.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4659D0">
        <w:rPr>
          <w:rFonts w:ascii="Times New Roman" w:hAnsi="Times New Roman"/>
          <w:sz w:val="24"/>
          <w:szCs w:val="24"/>
        </w:rPr>
        <w:softHyphen/>
        <w:t>гина. Автор как идейно-композиционный и лирический центр романа. Пушкинский роман в зеркале критики (при</w:t>
      </w:r>
      <w:r w:rsidRPr="004659D0">
        <w:rPr>
          <w:rFonts w:ascii="Times New Roman" w:hAnsi="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4659D0">
        <w:rPr>
          <w:rFonts w:ascii="Times New Roman" w:hAnsi="Times New Roman"/>
          <w:sz w:val="24"/>
          <w:szCs w:val="24"/>
          <w:lang w:val="en-US"/>
        </w:rPr>
        <w:t>XX</w:t>
      </w:r>
      <w:r w:rsidRPr="004659D0">
        <w:rPr>
          <w:rFonts w:ascii="Times New Roman" w:hAnsi="Times New Roman"/>
          <w:sz w:val="24"/>
          <w:szCs w:val="24"/>
        </w:rPr>
        <w:t xml:space="preserve"> века; писательские оценки).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pacing w:val="-2"/>
          <w:sz w:val="24"/>
          <w:szCs w:val="24"/>
        </w:rPr>
        <w:t>«Моцарт и Сальери».</w:t>
      </w:r>
      <w:r w:rsidRPr="004659D0">
        <w:rPr>
          <w:rFonts w:ascii="Times New Roman" w:hAnsi="Times New Roman"/>
          <w:i/>
          <w:iCs/>
          <w:spacing w:val="-2"/>
          <w:sz w:val="24"/>
          <w:szCs w:val="24"/>
        </w:rPr>
        <w:t xml:space="preserve"> </w:t>
      </w:r>
      <w:r w:rsidRPr="004659D0">
        <w:rPr>
          <w:rFonts w:ascii="Times New Roman" w:hAnsi="Times New Roman"/>
          <w:spacing w:val="-2"/>
          <w:sz w:val="24"/>
          <w:szCs w:val="24"/>
        </w:rPr>
        <w:t xml:space="preserve">Проблема «гения и злодейства». </w:t>
      </w:r>
      <w:r w:rsidRPr="004659D0">
        <w:rPr>
          <w:rFonts w:ascii="Times New Roman" w:hAnsi="Times New Roman"/>
          <w:sz w:val="24"/>
          <w:szCs w:val="24"/>
        </w:rPr>
        <w:t>Трагедийное начало «Моцарта и Сальери». Два типа миро</w:t>
      </w:r>
      <w:r w:rsidRPr="004659D0">
        <w:rPr>
          <w:rFonts w:ascii="Times New Roman" w:hAnsi="Times New Roman"/>
          <w:sz w:val="24"/>
          <w:szCs w:val="24"/>
        </w:rPr>
        <w:softHyphen/>
        <w:t>восприятия, олицетворенные в двух персонажах пьесы. Отражение их нравственных позиций в сфере творчества.</w:t>
      </w:r>
    </w:p>
    <w:p w:rsidR="00293C45" w:rsidRPr="004659D0" w:rsidRDefault="00293C45" w:rsidP="005815B5">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Роман в стихах (начальные пред</w:t>
      </w:r>
      <w:r w:rsidRPr="004659D0">
        <w:rPr>
          <w:rFonts w:ascii="Times New Roman" w:hAnsi="Times New Roman"/>
          <w:i/>
          <w:sz w:val="24"/>
          <w:szCs w:val="24"/>
        </w:rPr>
        <w:softHyphen/>
        <w:t>ставления). Реализм (развитие понятия). Трагедия как жанр драмы (развитие понятия).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pacing w:val="-4"/>
          <w:sz w:val="24"/>
          <w:szCs w:val="24"/>
        </w:rPr>
        <w:t>Михаил Юрьевич Лермонтов.</w:t>
      </w:r>
      <w:r w:rsidRPr="004659D0">
        <w:rPr>
          <w:rFonts w:ascii="Times New Roman" w:hAnsi="Times New Roman"/>
          <w:spacing w:val="-4"/>
          <w:sz w:val="24"/>
          <w:szCs w:val="24"/>
        </w:rPr>
        <w:t xml:space="preserve"> Жизнь и творчество. </w:t>
      </w:r>
      <w:r w:rsidRPr="004659D0">
        <w:rPr>
          <w:rFonts w:ascii="Times New Roman" w:hAnsi="Times New Roman"/>
          <w:sz w:val="24"/>
          <w:szCs w:val="24"/>
        </w:rPr>
        <w:t>(Обзор.)</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«Герой нашего времени».</w:t>
      </w:r>
      <w:r w:rsidRPr="004659D0">
        <w:rPr>
          <w:rFonts w:ascii="Times New Roman" w:hAnsi="Times New Roman"/>
          <w:i/>
          <w:iCs/>
          <w:sz w:val="24"/>
          <w:szCs w:val="24"/>
        </w:rPr>
        <w:t xml:space="preserve"> </w:t>
      </w:r>
      <w:r w:rsidRPr="004659D0">
        <w:rPr>
          <w:rFonts w:ascii="Times New Roman" w:hAnsi="Times New Roman"/>
          <w:sz w:val="24"/>
          <w:szCs w:val="24"/>
        </w:rPr>
        <w:t>Обзор содержания. «Герой на</w:t>
      </w:r>
      <w:r w:rsidRPr="004659D0">
        <w:rPr>
          <w:rFonts w:ascii="Times New Roman" w:hAnsi="Times New Roman"/>
          <w:sz w:val="24"/>
          <w:szCs w:val="24"/>
        </w:rPr>
        <w:softHyphen/>
        <w:t>шего времени» — первый психологический роман в рус</w:t>
      </w:r>
      <w:r w:rsidRPr="004659D0">
        <w:rPr>
          <w:rFonts w:ascii="Times New Roman" w:hAnsi="Times New Roman"/>
          <w:sz w:val="24"/>
          <w:szCs w:val="24"/>
        </w:rPr>
        <w:softHyphen/>
        <w:t>ской литературе, роман о незаурядной личности. Главные и второстепенные герои.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Особенности композиции. Печорин — «самый любопыт</w:t>
      </w:r>
      <w:r w:rsidRPr="004659D0">
        <w:rPr>
          <w:rFonts w:ascii="Times New Roman" w:hAnsi="Times New Roman"/>
          <w:sz w:val="24"/>
          <w:szCs w:val="24"/>
        </w:rPr>
        <w:softHyphen/>
        <w:t>ный предмет своих наблюдений»                                      (В. Г. Белинский).</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Печорин и Максим Максимыч. Печорин и доктор Вернер. Печорин и Грушницкий. Печорин и Вера. Печорин и Мери. Печорин и «ундина». Повесть </w:t>
      </w:r>
      <w:r w:rsidRPr="004659D0">
        <w:rPr>
          <w:rFonts w:ascii="Times New Roman" w:hAnsi="Times New Roman"/>
          <w:b/>
          <w:i/>
          <w:iCs/>
          <w:sz w:val="24"/>
          <w:szCs w:val="24"/>
        </w:rPr>
        <w:t>«Фаталист»</w:t>
      </w:r>
      <w:r w:rsidRPr="004659D0">
        <w:rPr>
          <w:rFonts w:ascii="Times New Roman" w:hAnsi="Times New Roman"/>
          <w:i/>
          <w:iCs/>
          <w:sz w:val="24"/>
          <w:szCs w:val="24"/>
        </w:rPr>
        <w:t xml:space="preserve"> </w:t>
      </w:r>
      <w:r w:rsidRPr="004659D0">
        <w:rPr>
          <w:rFonts w:ascii="Times New Roman" w:hAnsi="Times New Roman"/>
          <w:sz w:val="24"/>
          <w:szCs w:val="24"/>
        </w:rPr>
        <w:t>и ее философско-композиционное значение. Споры о романтиз</w:t>
      </w:r>
      <w:r w:rsidRPr="004659D0">
        <w:rPr>
          <w:rFonts w:ascii="Times New Roman" w:hAnsi="Times New Roman"/>
          <w:sz w:val="24"/>
          <w:szCs w:val="24"/>
        </w:rPr>
        <w:softHyphen/>
        <w:t>ме и реализме романа. Поэзия Лермонтова и «Герой наше</w:t>
      </w:r>
      <w:r w:rsidRPr="004659D0">
        <w:rPr>
          <w:rFonts w:ascii="Times New Roman" w:hAnsi="Times New Roman"/>
          <w:sz w:val="24"/>
          <w:szCs w:val="24"/>
        </w:rPr>
        <w:softHyphen/>
        <w:t>го времени» в критике В. Г. Белинского.</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Основные мотивы лирики. </w:t>
      </w:r>
      <w:r w:rsidRPr="004659D0">
        <w:rPr>
          <w:rFonts w:ascii="Times New Roman" w:hAnsi="Times New Roman"/>
          <w:b/>
          <w:i/>
          <w:iCs/>
          <w:sz w:val="24"/>
          <w:szCs w:val="24"/>
        </w:rPr>
        <w:t>«Смерть Поэта», «Парус», «И скучно и грустно», «Дума», «Поэт», «Родина», «Про</w:t>
      </w:r>
      <w:r w:rsidRPr="004659D0">
        <w:rPr>
          <w:rFonts w:ascii="Times New Roman" w:hAnsi="Times New Roman"/>
          <w:b/>
          <w:i/>
          <w:iCs/>
          <w:sz w:val="24"/>
          <w:szCs w:val="24"/>
        </w:rPr>
        <w:softHyphen/>
        <w:t>рок», «Нет, не тебя так пылко я люблю...».</w:t>
      </w:r>
      <w:r w:rsidRPr="004659D0">
        <w:rPr>
          <w:rFonts w:ascii="Times New Roman" w:hAnsi="Times New Roman"/>
          <w:i/>
          <w:iCs/>
          <w:sz w:val="24"/>
          <w:szCs w:val="24"/>
        </w:rPr>
        <w:t xml:space="preserve"> </w:t>
      </w:r>
      <w:r w:rsidRPr="004659D0">
        <w:rPr>
          <w:rFonts w:ascii="Times New Roman" w:hAnsi="Times New Roman"/>
          <w:sz w:val="24"/>
          <w:szCs w:val="24"/>
        </w:rPr>
        <w:t>Пафос вольности, чувство одиночества, тема любви, поэта и поэзии.</w:t>
      </w:r>
    </w:p>
    <w:p w:rsidR="00293C45" w:rsidRPr="004659D0" w:rsidRDefault="00293C45" w:rsidP="005815B5">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Понятие о романтизме (закреп</w:t>
      </w:r>
      <w:r w:rsidRPr="004659D0">
        <w:rPr>
          <w:rFonts w:ascii="Times New Roman" w:hAnsi="Times New Roman"/>
          <w:i/>
          <w:sz w:val="24"/>
          <w:szCs w:val="24"/>
        </w:rPr>
        <w:softHyphen/>
        <w:t>ление понятия). Психологизм художественной литературы (начальные представления). Психологический роман (на</w:t>
      </w:r>
      <w:r w:rsidRPr="004659D0">
        <w:rPr>
          <w:rFonts w:ascii="Times New Roman" w:hAnsi="Times New Roman"/>
          <w:i/>
          <w:sz w:val="24"/>
          <w:szCs w:val="24"/>
        </w:rPr>
        <w:softHyphen/>
        <w:t>чальные представления).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pacing w:val="-3"/>
          <w:sz w:val="24"/>
          <w:szCs w:val="24"/>
        </w:rPr>
        <w:t>Николай Васильевич Гоголь.</w:t>
      </w:r>
      <w:r w:rsidRPr="004659D0">
        <w:rPr>
          <w:rFonts w:ascii="Times New Roman" w:hAnsi="Times New Roman"/>
          <w:spacing w:val="-3"/>
          <w:sz w:val="24"/>
          <w:szCs w:val="24"/>
        </w:rPr>
        <w:t xml:space="preserve"> Жизнь и творчество. </w:t>
      </w:r>
      <w:r w:rsidRPr="004659D0">
        <w:rPr>
          <w:rFonts w:ascii="Times New Roman" w:hAnsi="Times New Roman"/>
          <w:sz w:val="24"/>
          <w:szCs w:val="24"/>
        </w:rPr>
        <w:t>(Обзор)</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«Мертвые души»</w:t>
      </w:r>
      <w:r w:rsidRPr="004659D0">
        <w:rPr>
          <w:rFonts w:ascii="Times New Roman" w:hAnsi="Times New Roman"/>
          <w:i/>
          <w:iCs/>
          <w:sz w:val="24"/>
          <w:szCs w:val="24"/>
        </w:rPr>
        <w:t xml:space="preserve"> </w:t>
      </w:r>
      <w:r w:rsidRPr="004659D0">
        <w:rPr>
          <w:rFonts w:ascii="Times New Roman" w:hAnsi="Times New Roman"/>
          <w:sz w:val="24"/>
          <w:szCs w:val="24"/>
        </w:rPr>
        <w:t>— история создания. Смысл названия поэмы. Система образов. Мертвые и живые души. Чичи</w:t>
      </w:r>
      <w:r w:rsidRPr="004659D0">
        <w:rPr>
          <w:rFonts w:ascii="Times New Roman" w:hAnsi="Times New Roman"/>
          <w:sz w:val="24"/>
          <w:szCs w:val="24"/>
        </w:rPr>
        <w:softHyphen/>
        <w:t>ков — «приобретатель», новый герой эпохи.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4659D0">
        <w:rPr>
          <w:rFonts w:ascii="Times New Roman" w:hAnsi="Times New Roman"/>
          <w:sz w:val="24"/>
          <w:szCs w:val="24"/>
        </w:rPr>
        <w:softHyphen/>
        <w:t>шенности поэмы. Чичиков как антигерой. Эволюция Чи</w:t>
      </w:r>
      <w:r w:rsidRPr="004659D0">
        <w:rPr>
          <w:rFonts w:ascii="Times New Roman" w:hAnsi="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4659D0">
        <w:rPr>
          <w:rFonts w:ascii="Times New Roman" w:hAnsi="Times New Roman"/>
          <w:sz w:val="24"/>
          <w:szCs w:val="24"/>
        </w:rPr>
        <w:softHyphen/>
        <w:t>ского.</w:t>
      </w:r>
    </w:p>
    <w:p w:rsidR="00293C45" w:rsidRPr="004659D0" w:rsidRDefault="00293C45" w:rsidP="005815B5">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4659D0">
        <w:rPr>
          <w:rFonts w:ascii="Times New Roman" w:hAnsi="Times New Roman"/>
          <w:i/>
          <w:sz w:val="24"/>
          <w:szCs w:val="24"/>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Федор Михайлович Достоевский.</w:t>
      </w:r>
      <w:r w:rsidRPr="004659D0">
        <w:rPr>
          <w:rFonts w:ascii="Times New Roman" w:hAnsi="Times New Roman"/>
          <w:sz w:val="24"/>
          <w:szCs w:val="24"/>
        </w:rPr>
        <w:t xml:space="preserve"> Слово о писателе.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«Белые ночи».</w:t>
      </w:r>
      <w:r w:rsidRPr="004659D0">
        <w:rPr>
          <w:rFonts w:ascii="Times New Roman" w:hAnsi="Times New Roman"/>
          <w:i/>
          <w:iCs/>
          <w:sz w:val="24"/>
          <w:szCs w:val="24"/>
        </w:rPr>
        <w:t xml:space="preserve"> </w:t>
      </w:r>
      <w:r w:rsidRPr="004659D0">
        <w:rPr>
          <w:rFonts w:ascii="Times New Roman" w:hAnsi="Times New Roman"/>
          <w:sz w:val="24"/>
          <w:szCs w:val="24"/>
        </w:rPr>
        <w:t>Тип «петербургского мечтателя» — жад</w:t>
      </w:r>
      <w:r w:rsidRPr="004659D0">
        <w:rPr>
          <w:rFonts w:ascii="Times New Roman" w:hAnsi="Times New Roman"/>
          <w:sz w:val="24"/>
          <w:szCs w:val="24"/>
        </w:rPr>
        <w:softHyphen/>
        <w:t>ного к жизни и одновременно нежного, доброго, несчаст</w:t>
      </w:r>
      <w:r w:rsidRPr="004659D0">
        <w:rPr>
          <w:rFonts w:ascii="Times New Roman" w:hAnsi="Times New Roman"/>
          <w:sz w:val="24"/>
          <w:szCs w:val="24"/>
        </w:rPr>
        <w:softHyphen/>
        <w:t>ного, склонного к несбыточным фантазиям. Роль истории Настеньки в романе. Содержание и смысл «сентименталь</w:t>
      </w:r>
      <w:r w:rsidRPr="004659D0">
        <w:rPr>
          <w:rFonts w:ascii="Times New Roman" w:hAnsi="Times New Roman"/>
          <w:sz w:val="24"/>
          <w:szCs w:val="24"/>
        </w:rPr>
        <w:softHyphen/>
        <w:t>ности» в понимании Достоевского.</w:t>
      </w:r>
    </w:p>
    <w:p w:rsidR="00293C45" w:rsidRPr="004659D0" w:rsidRDefault="00293C45" w:rsidP="005815B5">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Повесть (развитие понятия).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Антон Павлович Чехов.</w:t>
      </w:r>
      <w:r w:rsidRPr="004659D0">
        <w:rPr>
          <w:rFonts w:ascii="Times New Roman" w:hAnsi="Times New Roman"/>
          <w:sz w:val="24"/>
          <w:szCs w:val="24"/>
        </w:rPr>
        <w:t xml:space="preserve"> Слово о писателе.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pacing w:val="-2"/>
          <w:sz w:val="24"/>
          <w:szCs w:val="24"/>
        </w:rPr>
        <w:t>«Тоска», «Смерть чиновника».</w:t>
      </w:r>
      <w:r w:rsidRPr="004659D0">
        <w:rPr>
          <w:rFonts w:ascii="Times New Roman" w:hAnsi="Times New Roman"/>
          <w:i/>
          <w:iCs/>
          <w:spacing w:val="-2"/>
          <w:sz w:val="24"/>
          <w:szCs w:val="24"/>
        </w:rPr>
        <w:t xml:space="preserve"> </w:t>
      </w:r>
      <w:r w:rsidRPr="004659D0">
        <w:rPr>
          <w:rFonts w:ascii="Times New Roman" w:hAnsi="Times New Roman"/>
          <w:spacing w:val="-2"/>
          <w:sz w:val="24"/>
          <w:szCs w:val="24"/>
        </w:rPr>
        <w:t xml:space="preserve">Истинные и ложные </w:t>
      </w:r>
      <w:r w:rsidRPr="004659D0">
        <w:rPr>
          <w:rFonts w:ascii="Times New Roman" w:hAnsi="Times New Roman"/>
          <w:sz w:val="24"/>
          <w:szCs w:val="24"/>
        </w:rPr>
        <w:t>ценности героев рассказа.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«Смерть чиновника». Эволюция образа маленького чело</w:t>
      </w:r>
      <w:r w:rsidRPr="004659D0">
        <w:rPr>
          <w:rFonts w:ascii="Times New Roman" w:hAnsi="Times New Roman"/>
          <w:sz w:val="24"/>
          <w:szCs w:val="24"/>
        </w:rPr>
        <w:softHyphen/>
        <w:t xml:space="preserve">века в русской литературе </w:t>
      </w:r>
      <w:r w:rsidRPr="004659D0">
        <w:rPr>
          <w:rFonts w:ascii="Times New Roman" w:hAnsi="Times New Roman"/>
          <w:sz w:val="24"/>
          <w:szCs w:val="24"/>
          <w:lang w:val="en-US"/>
        </w:rPr>
        <w:t>XIX</w:t>
      </w:r>
      <w:r w:rsidRPr="004659D0">
        <w:rPr>
          <w:rFonts w:ascii="Times New Roman" w:hAnsi="Times New Roman"/>
          <w:sz w:val="24"/>
          <w:szCs w:val="24"/>
        </w:rPr>
        <w:t xml:space="preserve"> века. Чеховское отношение </w:t>
      </w:r>
      <w:r w:rsidRPr="004659D0">
        <w:rPr>
          <w:rFonts w:ascii="Times New Roman" w:hAnsi="Times New Roman"/>
          <w:spacing w:val="-1"/>
          <w:sz w:val="24"/>
          <w:szCs w:val="24"/>
        </w:rPr>
        <w:t xml:space="preserve">к маленькому человеку. Боль и негодование автора. «Тоска». </w:t>
      </w:r>
      <w:r w:rsidRPr="004659D0">
        <w:rPr>
          <w:rFonts w:ascii="Times New Roman" w:hAnsi="Times New Roman"/>
          <w:sz w:val="24"/>
          <w:szCs w:val="24"/>
        </w:rPr>
        <w:t>Тема одиночества человека в многолюдном городе.</w:t>
      </w:r>
    </w:p>
    <w:p w:rsidR="00293C45" w:rsidRPr="00BF21C4" w:rsidRDefault="00293C45" w:rsidP="00BF21C4">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Развитие представлений о жан</w:t>
      </w:r>
      <w:r w:rsidRPr="004659D0">
        <w:rPr>
          <w:rFonts w:ascii="Times New Roman" w:hAnsi="Times New Roman"/>
          <w:i/>
          <w:sz w:val="24"/>
          <w:szCs w:val="24"/>
        </w:rPr>
        <w:softHyphen/>
        <w:t>ровых особенностях рассказа.</w:t>
      </w:r>
    </w:p>
    <w:p w:rsidR="00293C45" w:rsidRPr="004659D0" w:rsidRDefault="00293C45" w:rsidP="005815B5">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 xml:space="preserve">ИЗ </w:t>
      </w:r>
      <w:r>
        <w:rPr>
          <w:rFonts w:ascii="Times New Roman" w:hAnsi="Times New Roman"/>
          <w:b/>
          <w:sz w:val="24"/>
          <w:szCs w:val="24"/>
        </w:rPr>
        <w:t xml:space="preserve">  РУССКОЙ ЛИТЕРАТУРЫ XX ВЕКА (27</w:t>
      </w:r>
      <w:r w:rsidRPr="004659D0">
        <w:rPr>
          <w:rFonts w:ascii="Times New Roman" w:hAnsi="Times New Roman"/>
          <w:b/>
          <w:sz w:val="24"/>
          <w:szCs w:val="24"/>
        </w:rPr>
        <w:t>ч.)</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Богатство и разнообразие жанров и направлений рус</w:t>
      </w:r>
      <w:r w:rsidRPr="004659D0">
        <w:rPr>
          <w:rFonts w:ascii="Times New Roman" w:hAnsi="Times New Roman"/>
          <w:sz w:val="24"/>
          <w:szCs w:val="24"/>
        </w:rPr>
        <w:softHyphen/>
        <w:t xml:space="preserve">ской литературы </w:t>
      </w:r>
      <w:r w:rsidRPr="004659D0">
        <w:rPr>
          <w:rFonts w:ascii="Times New Roman" w:hAnsi="Times New Roman"/>
          <w:sz w:val="24"/>
          <w:szCs w:val="24"/>
          <w:lang w:val="en-US"/>
        </w:rPr>
        <w:t>XX</w:t>
      </w:r>
      <w:r w:rsidRPr="004659D0">
        <w:rPr>
          <w:rFonts w:ascii="Times New Roman" w:hAnsi="Times New Roman"/>
          <w:sz w:val="24"/>
          <w:szCs w:val="24"/>
        </w:rPr>
        <w:t xml:space="preserve"> века.</w:t>
      </w:r>
    </w:p>
    <w:p w:rsidR="00293C45" w:rsidRPr="004659D0" w:rsidRDefault="00293C45" w:rsidP="005815B5">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 xml:space="preserve">Из русской прозы   </w:t>
      </w:r>
      <w:r w:rsidRPr="004659D0">
        <w:rPr>
          <w:rFonts w:ascii="Times New Roman" w:hAnsi="Times New Roman"/>
          <w:b/>
          <w:sz w:val="24"/>
          <w:szCs w:val="24"/>
          <w:lang w:val="en-US"/>
        </w:rPr>
        <w:t>XX</w:t>
      </w:r>
      <w:r w:rsidRPr="004659D0">
        <w:rPr>
          <w:rFonts w:ascii="Times New Roman" w:hAnsi="Times New Roman"/>
          <w:b/>
          <w:sz w:val="24"/>
          <w:szCs w:val="24"/>
        </w:rPr>
        <w:t xml:space="preserve"> века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Беседа о разнообразии видов и жанров прозаических произведений </w:t>
      </w:r>
      <w:r w:rsidRPr="004659D0">
        <w:rPr>
          <w:rFonts w:ascii="Times New Roman" w:hAnsi="Times New Roman"/>
          <w:sz w:val="24"/>
          <w:szCs w:val="24"/>
          <w:lang w:val="en-US"/>
        </w:rPr>
        <w:t>XX</w:t>
      </w:r>
      <w:r w:rsidRPr="004659D0">
        <w:rPr>
          <w:rFonts w:ascii="Times New Roman" w:hAnsi="Times New Roman"/>
          <w:sz w:val="24"/>
          <w:szCs w:val="24"/>
        </w:rPr>
        <w:t xml:space="preserve"> века, о ведущих прозаиках России.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Иван Алексеевич Бунин.</w:t>
      </w:r>
      <w:r w:rsidRPr="004659D0">
        <w:rPr>
          <w:rFonts w:ascii="Times New Roman" w:hAnsi="Times New Roman"/>
          <w:sz w:val="24"/>
          <w:szCs w:val="24"/>
        </w:rPr>
        <w:t xml:space="preserve"> Слово о писателе.</w:t>
      </w:r>
    </w:p>
    <w:p w:rsidR="00293C45" w:rsidRPr="00BF21C4" w:rsidRDefault="00293C45" w:rsidP="00BF21C4">
      <w:pPr>
        <w:spacing w:after="0" w:line="240" w:lineRule="auto"/>
        <w:ind w:left="-567" w:right="-284" w:firstLine="567"/>
        <w:jc w:val="both"/>
        <w:rPr>
          <w:rFonts w:ascii="Times New Roman" w:hAnsi="Times New Roman"/>
          <w:sz w:val="24"/>
          <w:szCs w:val="24"/>
        </w:rPr>
      </w:pPr>
      <w:r w:rsidRPr="004659D0">
        <w:rPr>
          <w:rFonts w:ascii="Times New Roman" w:hAnsi="Times New Roman"/>
          <w:spacing w:val="-1"/>
          <w:sz w:val="24"/>
          <w:szCs w:val="24"/>
        </w:rPr>
        <w:t xml:space="preserve">Рассказ </w:t>
      </w:r>
      <w:r w:rsidRPr="004659D0">
        <w:rPr>
          <w:rFonts w:ascii="Times New Roman" w:hAnsi="Times New Roman"/>
          <w:b/>
          <w:i/>
          <w:iCs/>
          <w:spacing w:val="-1"/>
          <w:sz w:val="24"/>
          <w:szCs w:val="24"/>
        </w:rPr>
        <w:t>«Темные аллеи».</w:t>
      </w:r>
      <w:r w:rsidRPr="004659D0">
        <w:rPr>
          <w:rFonts w:ascii="Times New Roman" w:hAnsi="Times New Roman"/>
          <w:i/>
          <w:iCs/>
          <w:spacing w:val="-1"/>
          <w:sz w:val="24"/>
          <w:szCs w:val="24"/>
        </w:rPr>
        <w:t xml:space="preserve"> </w:t>
      </w:r>
      <w:r w:rsidRPr="004659D0">
        <w:rPr>
          <w:rFonts w:ascii="Times New Roman" w:hAnsi="Times New Roman"/>
          <w:spacing w:val="-1"/>
          <w:sz w:val="24"/>
          <w:szCs w:val="24"/>
        </w:rPr>
        <w:t xml:space="preserve">Печальная история любви людей </w:t>
      </w:r>
      <w:r w:rsidRPr="004659D0">
        <w:rPr>
          <w:rFonts w:ascii="Times New Roman" w:hAnsi="Times New Roman"/>
          <w:sz w:val="24"/>
          <w:szCs w:val="24"/>
        </w:rPr>
        <w:t>из разных социальных слоев. «Поэзия» и «проза» русской усадьбы. Лиризм повествования.</w:t>
      </w:r>
    </w:p>
    <w:p w:rsidR="00293C45" w:rsidRPr="004659D0" w:rsidRDefault="00293C45" w:rsidP="005815B5">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 xml:space="preserve">Из русской поэзии </w:t>
      </w:r>
      <w:r w:rsidRPr="004659D0">
        <w:rPr>
          <w:rFonts w:ascii="Times New Roman" w:hAnsi="Times New Roman"/>
          <w:b/>
          <w:sz w:val="24"/>
          <w:szCs w:val="24"/>
          <w:lang w:val="en-US"/>
        </w:rPr>
        <w:t>XX</w:t>
      </w:r>
      <w:r w:rsidRPr="004659D0">
        <w:rPr>
          <w:rFonts w:ascii="Times New Roman" w:hAnsi="Times New Roman"/>
          <w:b/>
          <w:sz w:val="24"/>
          <w:szCs w:val="24"/>
        </w:rPr>
        <w:t xml:space="preserve"> века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Общий обзор и изучение одной из монографических тем (по выбору учителя). Поэзия Серебряного века. Много</w:t>
      </w:r>
      <w:r w:rsidRPr="004659D0">
        <w:rPr>
          <w:rFonts w:ascii="Times New Roman" w:hAnsi="Times New Roman"/>
          <w:sz w:val="24"/>
          <w:szCs w:val="24"/>
        </w:rPr>
        <w:softHyphen/>
        <w:t xml:space="preserve">образие направлений, жанров, видов лирической поэзии. Вершинные явления русской поэзии </w:t>
      </w:r>
      <w:r w:rsidRPr="004659D0">
        <w:rPr>
          <w:rFonts w:ascii="Times New Roman" w:hAnsi="Times New Roman"/>
          <w:sz w:val="24"/>
          <w:szCs w:val="24"/>
          <w:lang w:val="en-US"/>
        </w:rPr>
        <w:t>XX</w:t>
      </w:r>
      <w:r w:rsidRPr="004659D0">
        <w:rPr>
          <w:rFonts w:ascii="Times New Roman" w:hAnsi="Times New Roman"/>
          <w:sz w:val="24"/>
          <w:szCs w:val="24"/>
        </w:rPr>
        <w:t xml:space="preserve"> века.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Штрихи  к портретам.</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Александр Александрович Блок.</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«Ветер принес издалека...», «О, весна без конца и без края», «О, я хочу безумно жить… ».</w:t>
      </w:r>
      <w:r w:rsidRPr="004659D0">
        <w:rPr>
          <w:rFonts w:ascii="Times New Roman" w:hAnsi="Times New Roman"/>
          <w:i/>
          <w:iCs/>
          <w:sz w:val="24"/>
          <w:szCs w:val="24"/>
        </w:rPr>
        <w:t xml:space="preserve"> </w:t>
      </w:r>
      <w:r w:rsidRPr="004659D0">
        <w:rPr>
          <w:rFonts w:ascii="Times New Roman" w:hAnsi="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Сергей Александрович Есенин.</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«Вот уж вечер...», «Гой ты, Русь, моя родная...», «Край ты мой заброшенный...», «Разбуди меня завтра рано...», «Отговорила роща золотая...».</w:t>
      </w:r>
      <w:r w:rsidRPr="004659D0">
        <w:rPr>
          <w:rFonts w:ascii="Times New Roman" w:hAnsi="Times New Roman"/>
          <w:i/>
          <w:iCs/>
          <w:sz w:val="24"/>
          <w:szCs w:val="24"/>
        </w:rPr>
        <w:t xml:space="preserve"> </w:t>
      </w:r>
      <w:r w:rsidRPr="004659D0">
        <w:rPr>
          <w:rFonts w:ascii="Times New Roman" w:hAnsi="Times New Roman"/>
          <w:sz w:val="24"/>
          <w:szCs w:val="24"/>
        </w:rPr>
        <w:t>Тема любви в лирике поэта. Народно-песенная основа произведений по</w:t>
      </w:r>
      <w:r w:rsidRPr="004659D0">
        <w:rPr>
          <w:rFonts w:ascii="Times New Roman" w:hAnsi="Times New Roman"/>
          <w:sz w:val="24"/>
          <w:szCs w:val="24"/>
        </w:rPr>
        <w:softHyphen/>
        <w:t>эта. Сквозные образы в лирике Есенина. Тема России — главная в есенинской поэзии.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Владимир Владимирович Маяковский.</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«Послушайте!»</w:t>
      </w:r>
      <w:r w:rsidRPr="004659D0">
        <w:rPr>
          <w:rFonts w:ascii="Times New Roman" w:hAnsi="Times New Roman"/>
          <w:i/>
          <w:iCs/>
          <w:sz w:val="24"/>
          <w:szCs w:val="24"/>
        </w:rPr>
        <w:t xml:space="preserve"> </w:t>
      </w:r>
      <w:r w:rsidRPr="004659D0">
        <w:rPr>
          <w:rFonts w:ascii="Times New Roman" w:hAnsi="Times New Roman"/>
          <w:sz w:val="24"/>
          <w:szCs w:val="24"/>
        </w:rPr>
        <w:t>и другие стихотворения по выбору учи</w:t>
      </w:r>
      <w:r w:rsidRPr="004659D0">
        <w:rPr>
          <w:rFonts w:ascii="Times New Roman" w:hAnsi="Times New Roman"/>
          <w:sz w:val="24"/>
          <w:szCs w:val="24"/>
        </w:rPr>
        <w:softHyphen/>
        <w:t>теля и учащихся. Новаторство Маяковского-поэта. Своеоб</w:t>
      </w:r>
      <w:r w:rsidRPr="004659D0">
        <w:rPr>
          <w:rFonts w:ascii="Times New Roman" w:hAnsi="Times New Roman"/>
          <w:sz w:val="24"/>
          <w:szCs w:val="24"/>
        </w:rPr>
        <w:softHyphen/>
        <w:t>разие стиха, ритма, словотворчества. Маяковский о труде поэта.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Михаил Афанасьевич Булгаков.</w:t>
      </w:r>
      <w:r w:rsidRPr="004659D0">
        <w:rPr>
          <w:rFonts w:ascii="Times New Roman" w:hAnsi="Times New Roman"/>
          <w:sz w:val="24"/>
          <w:szCs w:val="24"/>
        </w:rPr>
        <w:t xml:space="preserve">  Слово о писателе.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Повесть </w:t>
      </w:r>
      <w:r w:rsidRPr="004659D0">
        <w:rPr>
          <w:rFonts w:ascii="Times New Roman" w:hAnsi="Times New Roman"/>
          <w:b/>
          <w:i/>
          <w:iCs/>
          <w:sz w:val="24"/>
          <w:szCs w:val="24"/>
        </w:rPr>
        <w:t>«Собачье сердце».</w:t>
      </w:r>
      <w:r w:rsidRPr="004659D0">
        <w:rPr>
          <w:rFonts w:ascii="Times New Roman" w:hAnsi="Times New Roman"/>
          <w:i/>
          <w:iCs/>
          <w:sz w:val="24"/>
          <w:szCs w:val="24"/>
        </w:rPr>
        <w:t xml:space="preserve"> </w:t>
      </w:r>
      <w:r w:rsidRPr="004659D0">
        <w:rPr>
          <w:rFonts w:ascii="Times New Roman" w:hAnsi="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4659D0">
        <w:rPr>
          <w:rFonts w:ascii="Times New Roman" w:hAnsi="Times New Roman"/>
          <w:sz w:val="24"/>
          <w:szCs w:val="24"/>
        </w:rPr>
        <w:softHyphen/>
        <w:t>ка Булгакова-сатирика. Прием гротеска в повести.</w:t>
      </w:r>
    </w:p>
    <w:p w:rsidR="00293C45" w:rsidRPr="004659D0" w:rsidRDefault="00293C45" w:rsidP="005815B5">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Художественная условность, фан</w:t>
      </w:r>
      <w:r w:rsidRPr="004659D0">
        <w:rPr>
          <w:rFonts w:ascii="Times New Roman" w:hAnsi="Times New Roman"/>
          <w:i/>
          <w:sz w:val="24"/>
          <w:szCs w:val="24"/>
        </w:rPr>
        <w:softHyphen/>
        <w:t>тастика, сатира (развитие понятий).</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Марина Ивановна Цветаева.</w:t>
      </w:r>
      <w:r w:rsidRPr="004659D0">
        <w:rPr>
          <w:rFonts w:ascii="Times New Roman" w:hAnsi="Times New Roman"/>
          <w:sz w:val="24"/>
          <w:szCs w:val="24"/>
        </w:rPr>
        <w:t xml:space="preserve"> Слово о поэте. </w:t>
      </w:r>
      <w:r w:rsidRPr="004659D0">
        <w:rPr>
          <w:rFonts w:ascii="Times New Roman" w:hAnsi="Times New Roman"/>
          <w:b/>
          <w:i/>
          <w:iCs/>
          <w:sz w:val="24"/>
          <w:szCs w:val="24"/>
        </w:rPr>
        <w:t>«Идешь, на меня похожий...»,   «Бабушке»,   «Мне  нра</w:t>
      </w:r>
      <w:r w:rsidRPr="004659D0">
        <w:rPr>
          <w:rFonts w:ascii="Times New Roman" w:hAnsi="Times New Roman"/>
          <w:b/>
          <w:i/>
          <w:iCs/>
          <w:sz w:val="24"/>
          <w:szCs w:val="24"/>
        </w:rPr>
        <w:softHyphen/>
        <w:t>вится,  что вы больны не мной...»,  «Стихи к Блоку»,  «Стихи о Москве».</w:t>
      </w:r>
      <w:r w:rsidRPr="004659D0">
        <w:rPr>
          <w:rFonts w:ascii="Times New Roman" w:hAnsi="Times New Roman"/>
          <w:i/>
          <w:iCs/>
          <w:sz w:val="24"/>
          <w:szCs w:val="24"/>
        </w:rPr>
        <w:t xml:space="preserve"> </w:t>
      </w:r>
      <w:r w:rsidRPr="004659D0">
        <w:rPr>
          <w:rFonts w:ascii="Times New Roman" w:hAnsi="Times New Roman"/>
          <w:sz w:val="24"/>
          <w:szCs w:val="24"/>
        </w:rPr>
        <w:t>Стихотворения о поэзии, о любви. Особенности поэтики Цветаевой. Традиции и новаторство в творческих поисках поэта.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Николай Алексеевич Заболоцкий.</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«Я не ищу гармонии в природе...», «Где-то в поле возле Магадана...», «Можжевеловый куст».</w:t>
      </w:r>
      <w:r w:rsidRPr="004659D0">
        <w:rPr>
          <w:rFonts w:ascii="Times New Roman" w:hAnsi="Times New Roman"/>
          <w:i/>
          <w:iCs/>
          <w:sz w:val="24"/>
          <w:szCs w:val="24"/>
        </w:rPr>
        <w:t xml:space="preserve"> </w:t>
      </w:r>
      <w:r w:rsidRPr="004659D0">
        <w:rPr>
          <w:rFonts w:ascii="Times New Roman" w:hAnsi="Times New Roman"/>
          <w:sz w:val="24"/>
          <w:szCs w:val="24"/>
        </w:rPr>
        <w:t>Стихотворения о че</w:t>
      </w:r>
      <w:r w:rsidRPr="004659D0">
        <w:rPr>
          <w:rFonts w:ascii="Times New Roman" w:hAnsi="Times New Roman"/>
          <w:sz w:val="24"/>
          <w:szCs w:val="24"/>
        </w:rPr>
        <w:softHyphen/>
        <w:t>ловеке и природе. Философская глубина обобщений поэта-мыслителя.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Анна Андреевна Ахматова.</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Стихотворные произведения из книг </w:t>
      </w:r>
      <w:r w:rsidRPr="004659D0">
        <w:rPr>
          <w:rFonts w:ascii="Times New Roman" w:hAnsi="Times New Roman"/>
          <w:b/>
          <w:i/>
          <w:iCs/>
          <w:sz w:val="24"/>
          <w:szCs w:val="24"/>
        </w:rPr>
        <w:t>«Четки», «Белая стая», «Вечер», «Подорожник», «</w:t>
      </w:r>
      <w:r w:rsidRPr="004659D0">
        <w:rPr>
          <w:rFonts w:ascii="Times New Roman" w:hAnsi="Times New Roman"/>
          <w:b/>
          <w:i/>
          <w:iCs/>
          <w:sz w:val="24"/>
          <w:szCs w:val="24"/>
          <w:lang w:val="en-US"/>
        </w:rPr>
        <w:t>Anno</w:t>
      </w:r>
      <w:r w:rsidRPr="004659D0">
        <w:rPr>
          <w:rFonts w:ascii="Times New Roman" w:hAnsi="Times New Roman"/>
          <w:b/>
          <w:i/>
          <w:iCs/>
          <w:sz w:val="24"/>
          <w:szCs w:val="24"/>
        </w:rPr>
        <w:t xml:space="preserve"> </w:t>
      </w:r>
      <w:r w:rsidRPr="004659D0">
        <w:rPr>
          <w:rFonts w:ascii="Times New Roman" w:hAnsi="Times New Roman"/>
          <w:b/>
          <w:i/>
          <w:iCs/>
          <w:sz w:val="24"/>
          <w:szCs w:val="24"/>
          <w:lang w:val="en-US"/>
        </w:rPr>
        <w:t>Domini</w:t>
      </w:r>
      <w:r w:rsidRPr="004659D0">
        <w:rPr>
          <w:rFonts w:ascii="Times New Roman" w:hAnsi="Times New Roman"/>
          <w:b/>
          <w:i/>
          <w:iCs/>
          <w:sz w:val="24"/>
          <w:szCs w:val="24"/>
        </w:rPr>
        <w:t>», «Трост</w:t>
      </w:r>
      <w:r w:rsidRPr="004659D0">
        <w:rPr>
          <w:rFonts w:ascii="Times New Roman" w:hAnsi="Times New Roman"/>
          <w:b/>
          <w:i/>
          <w:iCs/>
          <w:sz w:val="24"/>
          <w:szCs w:val="24"/>
        </w:rPr>
        <w:softHyphen/>
        <w:t>ник», «Бег времени».</w:t>
      </w:r>
      <w:r w:rsidRPr="004659D0">
        <w:rPr>
          <w:rFonts w:ascii="Times New Roman" w:hAnsi="Times New Roman"/>
          <w:i/>
          <w:iCs/>
          <w:sz w:val="24"/>
          <w:szCs w:val="24"/>
        </w:rPr>
        <w:t xml:space="preserve"> </w:t>
      </w:r>
      <w:r w:rsidRPr="004659D0">
        <w:rPr>
          <w:rFonts w:ascii="Times New Roman" w:hAnsi="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Михаил Александрович Шолохов.</w:t>
      </w:r>
      <w:r w:rsidRPr="004659D0">
        <w:rPr>
          <w:rFonts w:ascii="Times New Roman" w:hAnsi="Times New Roman"/>
          <w:sz w:val="24"/>
          <w:szCs w:val="24"/>
        </w:rPr>
        <w:t xml:space="preserve">  Слово о писателе.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 xml:space="preserve">Рассказ </w:t>
      </w:r>
      <w:r w:rsidRPr="004659D0">
        <w:rPr>
          <w:rFonts w:ascii="Times New Roman" w:hAnsi="Times New Roman"/>
          <w:b/>
          <w:i/>
          <w:iCs/>
          <w:sz w:val="24"/>
          <w:szCs w:val="24"/>
        </w:rPr>
        <w:t>«Судьба человека».</w:t>
      </w:r>
      <w:r w:rsidRPr="004659D0">
        <w:rPr>
          <w:rFonts w:ascii="Times New Roman" w:hAnsi="Times New Roman"/>
          <w:i/>
          <w:iCs/>
          <w:sz w:val="24"/>
          <w:szCs w:val="24"/>
        </w:rPr>
        <w:t xml:space="preserve"> </w:t>
      </w:r>
      <w:r w:rsidRPr="004659D0">
        <w:rPr>
          <w:rFonts w:ascii="Times New Roman" w:hAnsi="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4659D0">
        <w:rPr>
          <w:rFonts w:ascii="Times New Roman" w:hAnsi="Times New Roman"/>
          <w:sz w:val="24"/>
          <w:szCs w:val="24"/>
        </w:rPr>
        <w:softHyphen/>
        <w:t>женика. Автор и рассказчик в произведении. Сказовая манера повествования. Значение картины весенней приро</w:t>
      </w:r>
      <w:r w:rsidRPr="004659D0">
        <w:rPr>
          <w:rFonts w:ascii="Times New Roman" w:hAnsi="Times New Roman"/>
          <w:sz w:val="24"/>
          <w:szCs w:val="24"/>
        </w:rPr>
        <w:softHyphen/>
        <w:t>ды для раскрытия идеи рассказа. Широта типизации.</w:t>
      </w:r>
    </w:p>
    <w:p w:rsidR="00293C45" w:rsidRPr="004659D0" w:rsidRDefault="00293C45" w:rsidP="005815B5">
      <w:pPr>
        <w:spacing w:after="0" w:line="240" w:lineRule="auto"/>
        <w:ind w:left="-567" w:right="-284" w:firstLine="567"/>
        <w:jc w:val="both"/>
        <w:rPr>
          <w:rFonts w:ascii="Times New Roman" w:hAnsi="Times New Roman"/>
          <w:i/>
          <w:sz w:val="24"/>
          <w:szCs w:val="24"/>
        </w:rPr>
      </w:pPr>
      <w:r>
        <w:rPr>
          <w:noProof/>
          <w:lang w:eastAsia="ru-RU"/>
        </w:rPr>
        <w:pict>
          <v:line id="Прямая соединительная линия 4" o:spid="_x0000_s1027" style="position:absolute;left:0;text-align:left;z-index:251657728;visibility:visible;mso-position-horizontal-relative:margin" from="683.3pt,485.05pt" to="683.3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" o:allowincell="f" strokeweight=".25pt">
            <w10:wrap anchorx="margin"/>
          </v:line>
        </w:pict>
      </w:r>
      <w:r w:rsidRPr="004659D0">
        <w:rPr>
          <w:rFonts w:ascii="Times New Roman" w:hAnsi="Times New Roman"/>
          <w:i/>
          <w:sz w:val="24"/>
          <w:szCs w:val="24"/>
        </w:rPr>
        <w:t>Теория литературы. Реализм в художественной ли</w:t>
      </w:r>
      <w:r w:rsidRPr="004659D0">
        <w:rPr>
          <w:rFonts w:ascii="Times New Roman" w:hAnsi="Times New Roman"/>
          <w:i/>
          <w:sz w:val="24"/>
          <w:szCs w:val="24"/>
        </w:rPr>
        <w:softHyphen/>
        <w:t>тературе. Реалистическая типизация (углубление понятия).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Борис Леонидович Пастернак.</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«Красавица моя, вся стать...», «Перемена», «Весна в лесу», «Быть знаменитым некрасиво».</w:t>
      </w:r>
      <w:r w:rsidRPr="004659D0">
        <w:rPr>
          <w:rFonts w:ascii="Times New Roman" w:hAnsi="Times New Roman"/>
          <w:i/>
          <w:iCs/>
          <w:sz w:val="24"/>
          <w:szCs w:val="24"/>
        </w:rPr>
        <w:t xml:space="preserve"> </w:t>
      </w:r>
      <w:r w:rsidRPr="004659D0">
        <w:rPr>
          <w:rFonts w:ascii="Times New Roman" w:hAnsi="Times New Roman"/>
          <w:sz w:val="24"/>
          <w:szCs w:val="24"/>
        </w:rPr>
        <w:t>Философская глубина лирики Б. Пастернака. Одухотворенная предмет</w:t>
      </w:r>
      <w:r w:rsidRPr="004659D0">
        <w:rPr>
          <w:rFonts w:ascii="Times New Roman" w:hAnsi="Times New Roman"/>
          <w:sz w:val="24"/>
          <w:szCs w:val="24"/>
        </w:rPr>
        <w:softHyphen/>
        <w:t>ность пастернаковской поэзии. Приобщение вечных тем к современности в стихах о природе и любви.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Александр Трифонович Твардовский.</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pacing w:val="-3"/>
          <w:sz w:val="24"/>
          <w:szCs w:val="24"/>
        </w:rPr>
        <w:t>«Урожай», «Я знаю, никакой моей вины», «Весенние строчки», «Я убит подо Ржевом»</w:t>
      </w:r>
      <w:r w:rsidRPr="004659D0">
        <w:rPr>
          <w:rFonts w:ascii="Times New Roman" w:hAnsi="Times New Roman"/>
          <w:sz w:val="24"/>
          <w:szCs w:val="24"/>
        </w:rPr>
        <w:t>. Стихотворения о Родине, о природе. Интонация и стиль стихотворений.</w:t>
      </w:r>
    </w:p>
    <w:p w:rsidR="00293C45" w:rsidRPr="004659D0" w:rsidRDefault="00293C45" w:rsidP="005815B5">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Силлаботоническая и тоничес</w:t>
      </w:r>
      <w:r w:rsidRPr="004659D0">
        <w:rPr>
          <w:rFonts w:ascii="Times New Roman" w:hAnsi="Times New Roman"/>
          <w:i/>
          <w:sz w:val="24"/>
          <w:szCs w:val="24"/>
        </w:rPr>
        <w:softHyphen/>
        <w:t>кая системы стихосложения.</w:t>
      </w:r>
      <w:r w:rsidRPr="004659D0">
        <w:rPr>
          <w:rFonts w:ascii="Times New Roman" w:hAnsi="Times New Roman"/>
          <w:sz w:val="24"/>
          <w:szCs w:val="24"/>
        </w:rPr>
        <w:t xml:space="preserve"> </w:t>
      </w:r>
      <w:r w:rsidRPr="004659D0">
        <w:rPr>
          <w:rFonts w:ascii="Times New Roman" w:hAnsi="Times New Roman"/>
          <w:i/>
          <w:sz w:val="24"/>
          <w:szCs w:val="24"/>
        </w:rPr>
        <w:t>Виды рифм. Способы рифмов</w:t>
      </w:r>
      <w:r w:rsidRPr="004659D0">
        <w:rPr>
          <w:rFonts w:ascii="Times New Roman" w:hAnsi="Times New Roman"/>
          <w:i/>
          <w:sz w:val="24"/>
          <w:szCs w:val="24"/>
        </w:rPr>
        <w:softHyphen/>
        <w:t>ки (углубление представлений).</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Александр Исаевич Солженицын.</w:t>
      </w:r>
      <w:r w:rsidRPr="004659D0">
        <w:rPr>
          <w:rFonts w:ascii="Times New Roman" w:hAnsi="Times New Roman"/>
          <w:sz w:val="24"/>
          <w:szCs w:val="24"/>
        </w:rPr>
        <w:t xml:space="preserve">  Слово о писателе. Рассказ </w:t>
      </w:r>
      <w:r w:rsidRPr="004659D0">
        <w:rPr>
          <w:rFonts w:ascii="Times New Roman" w:hAnsi="Times New Roman"/>
          <w:i/>
          <w:iCs/>
          <w:sz w:val="24"/>
          <w:szCs w:val="24"/>
        </w:rPr>
        <w:t xml:space="preserve">«Матренин двор». </w:t>
      </w:r>
      <w:r w:rsidRPr="004659D0">
        <w:rPr>
          <w:rFonts w:ascii="Times New Roman" w:hAnsi="Times New Roman"/>
          <w:sz w:val="24"/>
          <w:szCs w:val="24"/>
        </w:rPr>
        <w:t>Образ праведницы. Трагизм судьбы героини. Жизненная основа притчи.</w:t>
      </w:r>
    </w:p>
    <w:p w:rsidR="00293C45" w:rsidRPr="004659D0" w:rsidRDefault="00293C45" w:rsidP="005815B5">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Притча (углубление понятия).</w:t>
      </w:r>
    </w:p>
    <w:p w:rsidR="00293C45" w:rsidRPr="004659D0" w:rsidRDefault="00293C45" w:rsidP="005815B5">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 xml:space="preserve">Песни и  романсы на стихи  поэтов </w:t>
      </w:r>
      <w:r w:rsidRPr="004659D0">
        <w:rPr>
          <w:rFonts w:ascii="Times New Roman" w:hAnsi="Times New Roman"/>
          <w:b/>
          <w:sz w:val="24"/>
          <w:szCs w:val="24"/>
          <w:lang w:val="en-US"/>
        </w:rPr>
        <w:t>XIX</w:t>
      </w:r>
      <w:r w:rsidRPr="004659D0">
        <w:rPr>
          <w:rFonts w:ascii="Times New Roman" w:hAnsi="Times New Roman"/>
          <w:b/>
          <w:sz w:val="24"/>
          <w:szCs w:val="24"/>
        </w:rPr>
        <w:t>—</w:t>
      </w:r>
      <w:r w:rsidRPr="004659D0">
        <w:rPr>
          <w:rFonts w:ascii="Times New Roman" w:hAnsi="Times New Roman"/>
          <w:b/>
          <w:sz w:val="24"/>
          <w:szCs w:val="24"/>
          <w:lang w:val="en-US"/>
        </w:rPr>
        <w:t>XX</w:t>
      </w:r>
      <w:r w:rsidRPr="004659D0">
        <w:rPr>
          <w:rFonts w:ascii="Times New Roman" w:hAnsi="Times New Roman"/>
          <w:b/>
          <w:sz w:val="24"/>
          <w:szCs w:val="24"/>
        </w:rPr>
        <w:t xml:space="preserve"> веков</w:t>
      </w:r>
    </w:p>
    <w:p w:rsidR="00293C45" w:rsidRPr="00BF21C4" w:rsidRDefault="00293C45" w:rsidP="00BF21C4">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А.С. Пушкин «Певец», Е.А. Баратынский «Разуверение», Ф.И. Тютчев «К.Б.», М.Ю. Лермонтов «Отчего», А.К. Толстой «Средь шумного бала, случайно…», А.А. Фет «Я тебе ничего не скажу», А.А. Сурков «Бьётся в тесной печурке огонь», К.М. Симонов «Жди меня,  и я вернусь…», Н.А. Заболоцкий «Признание», М.Л. Матусовский «Подмосковные вечера», Б.Ш. Окуджава «Пожелание друзьям», В.С. Высоцкий «Песня о друге», К.Я. Ваншенкин «Я люблю тебя, жизнь». Романсы и песни как синтетиче</w:t>
      </w:r>
      <w:r>
        <w:rPr>
          <w:noProof/>
          <w:lang w:eastAsia="ru-RU"/>
        </w:rPr>
        <w:pict>
          <v:line id="Прямая соединительная линия 3" o:spid="_x0000_s1028" style="position:absolute;left:0;text-align:left;z-index:251656704;visibility:visible;mso-position-horizontal-relative:margin;mso-position-vertical-relative:text" from="687.85pt,499.45pt" to="687.85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" o:allowincell="f" strokeweight=".25pt">
            <w10:wrap anchorx="margin"/>
          </v:line>
        </w:pict>
      </w:r>
      <w:r w:rsidRPr="004659D0">
        <w:rPr>
          <w:rFonts w:ascii="Times New Roman" w:hAnsi="Times New Roman"/>
          <w:sz w:val="24"/>
          <w:szCs w:val="24"/>
        </w:rPr>
        <w:t>ский жанр, посредством словесного и музыкального ис</w:t>
      </w:r>
      <w:r w:rsidRPr="004659D0">
        <w:rPr>
          <w:rFonts w:ascii="Times New Roman" w:hAnsi="Times New Roman"/>
          <w:sz w:val="24"/>
          <w:szCs w:val="24"/>
        </w:rPr>
        <w:softHyphen/>
        <w:t>кусства выражающий переживания, мысли, настроения человека.</w:t>
      </w:r>
    </w:p>
    <w:p w:rsidR="00293C45" w:rsidRPr="004659D0" w:rsidRDefault="00293C45" w:rsidP="005815B5">
      <w:pPr>
        <w:spacing w:after="0" w:line="240" w:lineRule="auto"/>
        <w:ind w:left="-567" w:right="-284" w:firstLine="567"/>
        <w:jc w:val="both"/>
        <w:rPr>
          <w:rFonts w:ascii="Times New Roman" w:hAnsi="Times New Roman"/>
          <w:b/>
          <w:spacing w:val="-2"/>
          <w:sz w:val="24"/>
          <w:szCs w:val="24"/>
        </w:rPr>
      </w:pPr>
      <w:r w:rsidRPr="004659D0">
        <w:rPr>
          <w:rFonts w:ascii="Times New Roman" w:hAnsi="Times New Roman"/>
          <w:b/>
          <w:spacing w:val="-2"/>
          <w:sz w:val="24"/>
          <w:szCs w:val="24"/>
        </w:rPr>
        <w:t>ИЗ  ЗАРУБЕЖНОЙ  ЛИТЕРАТУРЫ (8ч.)</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Античная лирика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Гай Валерий Катулл.</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pacing w:val="-5"/>
          <w:sz w:val="24"/>
          <w:szCs w:val="24"/>
        </w:rPr>
        <w:t xml:space="preserve">«Нет, ни одна средь женщин...», «Нет, не надейся </w:t>
      </w:r>
      <w:r w:rsidRPr="004659D0">
        <w:rPr>
          <w:rFonts w:ascii="Times New Roman" w:hAnsi="Times New Roman"/>
          <w:b/>
          <w:i/>
          <w:iCs/>
          <w:sz w:val="24"/>
          <w:szCs w:val="24"/>
        </w:rPr>
        <w:t>приязнь заслужить...».</w:t>
      </w:r>
      <w:r w:rsidRPr="004659D0">
        <w:rPr>
          <w:rFonts w:ascii="Times New Roman" w:hAnsi="Times New Roman"/>
          <w:i/>
          <w:iCs/>
          <w:sz w:val="24"/>
          <w:szCs w:val="24"/>
        </w:rPr>
        <w:t xml:space="preserve"> </w:t>
      </w:r>
      <w:r w:rsidRPr="004659D0">
        <w:rPr>
          <w:rFonts w:ascii="Times New Roman" w:hAnsi="Times New Roman"/>
          <w:sz w:val="24"/>
          <w:szCs w:val="24"/>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4659D0">
        <w:rPr>
          <w:rFonts w:ascii="Times New Roman" w:hAnsi="Times New Roman"/>
          <w:i/>
          <w:iCs/>
          <w:sz w:val="24"/>
          <w:szCs w:val="24"/>
        </w:rPr>
        <w:t>{«Мальчику»).</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Гораций.</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«К Мельпомене».</w:t>
      </w:r>
      <w:r w:rsidRPr="004659D0">
        <w:rPr>
          <w:rFonts w:ascii="Times New Roman" w:hAnsi="Times New Roman"/>
          <w:i/>
          <w:iCs/>
          <w:sz w:val="24"/>
          <w:szCs w:val="24"/>
        </w:rPr>
        <w:t xml:space="preserve"> </w:t>
      </w:r>
      <w:r w:rsidRPr="004659D0">
        <w:rPr>
          <w:rFonts w:ascii="Times New Roman" w:hAnsi="Times New Roman"/>
          <w:sz w:val="24"/>
          <w:szCs w:val="24"/>
        </w:rPr>
        <w:t>Поэтическое творчество в системе человеческого бытия. Мысль о поэтических заслу</w:t>
      </w:r>
      <w:r w:rsidRPr="004659D0">
        <w:rPr>
          <w:rFonts w:ascii="Times New Roman" w:hAnsi="Times New Roman"/>
          <w:sz w:val="24"/>
          <w:szCs w:val="24"/>
        </w:rPr>
        <w:softHyphen/>
        <w:t>гах — знакомство римлян с греческими лириками. Тради</w:t>
      </w:r>
      <w:r w:rsidRPr="004659D0">
        <w:rPr>
          <w:rFonts w:ascii="Times New Roman" w:hAnsi="Times New Roman"/>
          <w:sz w:val="24"/>
          <w:szCs w:val="24"/>
        </w:rPr>
        <w:softHyphen/>
        <w:t>ции горацианской оды в творчестве Державина и Пушкина.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Данте Алигьери.</w:t>
      </w:r>
      <w:r w:rsidRPr="004659D0">
        <w:rPr>
          <w:rFonts w:ascii="Times New Roman" w:hAnsi="Times New Roman"/>
          <w:sz w:val="24"/>
          <w:szCs w:val="24"/>
        </w:rPr>
        <w:t xml:space="preserve"> Слово о поэте.</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pacing w:val="-4"/>
          <w:sz w:val="24"/>
          <w:szCs w:val="24"/>
        </w:rPr>
        <w:t>«Божественная комедия»</w:t>
      </w:r>
      <w:r w:rsidRPr="004659D0">
        <w:rPr>
          <w:rFonts w:ascii="Times New Roman" w:hAnsi="Times New Roman"/>
          <w:i/>
          <w:iCs/>
          <w:spacing w:val="-4"/>
          <w:sz w:val="24"/>
          <w:szCs w:val="24"/>
        </w:rPr>
        <w:t xml:space="preserve"> </w:t>
      </w:r>
      <w:r w:rsidRPr="004659D0">
        <w:rPr>
          <w:rFonts w:ascii="Times New Roman" w:hAnsi="Times New Roman"/>
          <w:spacing w:val="-4"/>
          <w:sz w:val="24"/>
          <w:szCs w:val="24"/>
        </w:rPr>
        <w:t xml:space="preserve">(фрагменты). Множественность </w:t>
      </w:r>
      <w:r w:rsidRPr="004659D0">
        <w:rPr>
          <w:rFonts w:ascii="Times New Roman" w:hAnsi="Times New Roman"/>
          <w:spacing w:val="-1"/>
          <w:sz w:val="24"/>
          <w:szCs w:val="24"/>
        </w:rPr>
        <w:t xml:space="preserve">смыслов поэмы: буквальный (изображение загробного мира), </w:t>
      </w:r>
      <w:r w:rsidRPr="004659D0">
        <w:rPr>
          <w:rFonts w:ascii="Times New Roman" w:hAnsi="Times New Roman"/>
          <w:sz w:val="24"/>
          <w:szCs w:val="24"/>
        </w:rPr>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4659D0">
        <w:rPr>
          <w:rFonts w:ascii="Times New Roman" w:hAnsi="Times New Roman"/>
          <w:sz w:val="24"/>
          <w:szCs w:val="24"/>
        </w:rPr>
        <w:softHyphen/>
        <w:t>жественной идеи через восприятие красоты поэзии как божественного языка, хотя и сотворенного земным чело</w:t>
      </w:r>
      <w:r w:rsidRPr="004659D0">
        <w:rPr>
          <w:rFonts w:ascii="Times New Roman" w:hAnsi="Times New Roman"/>
          <w:sz w:val="24"/>
          <w:szCs w:val="24"/>
        </w:rPr>
        <w:softHyphen/>
        <w:t>веком, разумом поэта). Универсально-философский харак</w:t>
      </w:r>
      <w:r w:rsidRPr="004659D0">
        <w:rPr>
          <w:rFonts w:ascii="Times New Roman" w:hAnsi="Times New Roman"/>
          <w:sz w:val="24"/>
          <w:szCs w:val="24"/>
        </w:rPr>
        <w:softHyphen/>
        <w:t>тер поэмы.</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Уильям Шекспир.</w:t>
      </w:r>
      <w:r w:rsidRPr="004659D0">
        <w:rPr>
          <w:rFonts w:ascii="Times New Roman" w:hAnsi="Times New Roman"/>
          <w:sz w:val="24"/>
          <w:szCs w:val="24"/>
        </w:rPr>
        <w:t xml:space="preserve"> Краткие сведения о жизни и творче</w:t>
      </w:r>
      <w:r w:rsidRPr="004659D0">
        <w:rPr>
          <w:rFonts w:ascii="Times New Roman" w:hAnsi="Times New Roman"/>
          <w:sz w:val="24"/>
          <w:szCs w:val="24"/>
        </w:rPr>
        <w:softHyphen/>
        <w:t>стве Шекспира. Характеристики гуманизма эпохи Возрож</w:t>
      </w:r>
      <w:r w:rsidRPr="004659D0">
        <w:rPr>
          <w:rFonts w:ascii="Times New Roman" w:hAnsi="Times New Roman"/>
          <w:sz w:val="24"/>
          <w:szCs w:val="24"/>
        </w:rPr>
        <w:softHyphen/>
        <w:t>дения.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«Гамлет»</w:t>
      </w:r>
      <w:r w:rsidRPr="004659D0">
        <w:rPr>
          <w:rFonts w:ascii="Times New Roman" w:hAnsi="Times New Roman"/>
          <w:i/>
          <w:iCs/>
          <w:sz w:val="24"/>
          <w:szCs w:val="24"/>
        </w:rPr>
        <w:t xml:space="preserve"> </w:t>
      </w:r>
      <w:r w:rsidRPr="004659D0">
        <w:rPr>
          <w:rFonts w:ascii="Times New Roman" w:hAnsi="Times New Roman"/>
          <w:sz w:val="24"/>
          <w:szCs w:val="24"/>
        </w:rPr>
        <w:t>(обзор с чтением отдельных сцен по выбо</w:t>
      </w:r>
      <w:r w:rsidRPr="004659D0">
        <w:rPr>
          <w:rFonts w:ascii="Times New Roman" w:hAnsi="Times New Roman"/>
          <w:sz w:val="24"/>
          <w:szCs w:val="24"/>
        </w:rPr>
        <w:softHyphen/>
        <w:t>ру учителя, например: монологи Гамлета из сцены пя</w:t>
      </w:r>
      <w:r w:rsidRPr="004659D0">
        <w:rPr>
          <w:rFonts w:ascii="Times New Roman" w:hAnsi="Times New Roman"/>
          <w:sz w:val="24"/>
          <w:szCs w:val="24"/>
        </w:rPr>
        <w:softHyphen/>
        <w:t>той  (1-й акт), сцены первой (3-й акт),  сцены четвертой</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pacing w:val="-13"/>
          <w:sz w:val="24"/>
          <w:szCs w:val="24"/>
        </w:rPr>
        <w:t xml:space="preserve"> </w:t>
      </w:r>
      <w:r w:rsidRPr="004659D0">
        <w:rPr>
          <w:rFonts w:ascii="Times New Roman" w:hAnsi="Times New Roman"/>
          <w:sz w:val="24"/>
          <w:szCs w:val="24"/>
        </w:rPr>
        <w:t>(4-й акт). «Гамлет» — «пьеса на все века» (А. Аникст). Общечеловеческое значение героев Шекспира. Образ Гам</w:t>
      </w:r>
      <w:r w:rsidRPr="004659D0">
        <w:rPr>
          <w:rFonts w:ascii="Times New Roman" w:hAnsi="Times New Roman"/>
          <w:sz w:val="24"/>
          <w:szCs w:val="24"/>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4659D0">
        <w:rPr>
          <w:rFonts w:ascii="Times New Roman" w:hAnsi="Times New Roman"/>
          <w:sz w:val="24"/>
          <w:szCs w:val="24"/>
        </w:rPr>
        <w:softHyphen/>
        <w:t>тературы. Шекспир и русская литература.</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Теория литературы. Трагедия как драматический жанр (углубление понятия).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sz w:val="24"/>
          <w:szCs w:val="24"/>
        </w:rPr>
        <w:t>Иоганн Вольфганг Гете.</w:t>
      </w:r>
      <w:r w:rsidRPr="004659D0">
        <w:rPr>
          <w:rFonts w:ascii="Times New Roman" w:hAnsi="Times New Roman"/>
          <w:sz w:val="24"/>
          <w:szCs w:val="24"/>
        </w:rPr>
        <w:t xml:space="preserve"> Краткие сведения о жизни и творчестве Гете. Характеристика особенностей эпохи Про</w:t>
      </w:r>
      <w:r w:rsidRPr="004659D0">
        <w:rPr>
          <w:rFonts w:ascii="Times New Roman" w:hAnsi="Times New Roman"/>
          <w:sz w:val="24"/>
          <w:szCs w:val="24"/>
        </w:rPr>
        <w:softHyphen/>
        <w:t>свещения.</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b/>
          <w:i/>
          <w:iCs/>
          <w:sz w:val="24"/>
          <w:szCs w:val="24"/>
        </w:rPr>
        <w:t>«Фауст»</w:t>
      </w:r>
      <w:r w:rsidRPr="004659D0">
        <w:rPr>
          <w:rFonts w:ascii="Times New Roman" w:hAnsi="Times New Roman"/>
          <w:i/>
          <w:iCs/>
          <w:sz w:val="24"/>
          <w:szCs w:val="24"/>
        </w:rPr>
        <w:t xml:space="preserve"> </w:t>
      </w:r>
      <w:r w:rsidRPr="004659D0">
        <w:rPr>
          <w:rFonts w:ascii="Times New Roman" w:hAnsi="Times New Roman"/>
          <w:sz w:val="24"/>
          <w:szCs w:val="24"/>
        </w:rPr>
        <w:t xml:space="preserve">(обзор с чтением отдельных сцен по выбору учителя, например: </w:t>
      </w:r>
      <w:r w:rsidRPr="004659D0">
        <w:rPr>
          <w:rFonts w:ascii="Times New Roman" w:hAnsi="Times New Roman"/>
          <w:i/>
          <w:iCs/>
          <w:sz w:val="24"/>
          <w:szCs w:val="24"/>
        </w:rPr>
        <w:t xml:space="preserve">«Пролог на небесах», «У городских </w:t>
      </w:r>
      <w:r w:rsidRPr="004659D0">
        <w:rPr>
          <w:rFonts w:ascii="Times New Roman" w:hAnsi="Times New Roman"/>
          <w:i/>
          <w:iCs/>
          <w:spacing w:val="-7"/>
          <w:sz w:val="24"/>
          <w:szCs w:val="24"/>
        </w:rPr>
        <w:t xml:space="preserve">ворот», «Кабинет Фауста», «Сад», «Ночь. Улица перед домом </w:t>
      </w:r>
      <w:r w:rsidRPr="004659D0">
        <w:rPr>
          <w:rFonts w:ascii="Times New Roman" w:hAnsi="Times New Roman"/>
          <w:i/>
          <w:iCs/>
          <w:sz w:val="24"/>
          <w:szCs w:val="24"/>
        </w:rPr>
        <w:t xml:space="preserve">Гретхен», «Тюрьма», </w:t>
      </w:r>
      <w:r w:rsidRPr="004659D0">
        <w:rPr>
          <w:rFonts w:ascii="Times New Roman" w:hAnsi="Times New Roman"/>
          <w:sz w:val="24"/>
          <w:szCs w:val="24"/>
        </w:rPr>
        <w:t>последний монолог Фауста из второй части трагедии).</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4659D0">
        <w:rPr>
          <w:rFonts w:ascii="Times New Roman" w:hAnsi="Times New Roman"/>
          <w:sz w:val="24"/>
          <w:szCs w:val="24"/>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4659D0">
        <w:rPr>
          <w:rFonts w:ascii="Times New Roman" w:hAnsi="Times New Roman"/>
          <w:sz w:val="24"/>
          <w:szCs w:val="24"/>
        </w:rPr>
        <w:softHyphen/>
        <w:t>сах» — ключ к основной идее трагедии. Смысл противопо</w:t>
      </w:r>
      <w:r w:rsidRPr="004659D0">
        <w:rPr>
          <w:rFonts w:ascii="Times New Roman" w:hAnsi="Times New Roman"/>
          <w:sz w:val="24"/>
          <w:szCs w:val="24"/>
        </w:rPr>
        <w:softHyphen/>
        <w:t>ставления Фауста и Вагнера, творчества и схоластической рутины. Трагизм любви Фауста и Гретхен.</w:t>
      </w:r>
    </w:p>
    <w:p w:rsidR="00293C45" w:rsidRPr="004659D0" w:rsidRDefault="00293C45" w:rsidP="005815B5">
      <w:pPr>
        <w:spacing w:after="0" w:line="240" w:lineRule="auto"/>
        <w:ind w:left="-567" w:right="-284" w:firstLine="567"/>
        <w:jc w:val="both"/>
        <w:rPr>
          <w:rFonts w:ascii="Times New Roman" w:hAnsi="Times New Roman"/>
          <w:sz w:val="24"/>
          <w:szCs w:val="24"/>
        </w:rPr>
      </w:pPr>
      <w:r w:rsidRPr="004659D0">
        <w:rPr>
          <w:rFonts w:ascii="Times New Roman" w:hAnsi="Times New Roman"/>
          <w:sz w:val="24"/>
          <w:szCs w:val="24"/>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293C45" w:rsidRPr="00BF21C4" w:rsidRDefault="00293C45" w:rsidP="00BF21C4">
      <w:pPr>
        <w:spacing w:after="0" w:line="240" w:lineRule="auto"/>
        <w:ind w:left="-567" w:right="-284" w:firstLine="567"/>
        <w:jc w:val="both"/>
        <w:rPr>
          <w:rFonts w:ascii="Times New Roman" w:hAnsi="Times New Roman"/>
          <w:i/>
          <w:sz w:val="24"/>
          <w:szCs w:val="24"/>
        </w:rPr>
      </w:pPr>
      <w:r w:rsidRPr="004659D0">
        <w:rPr>
          <w:rFonts w:ascii="Times New Roman" w:hAnsi="Times New Roman"/>
          <w:i/>
          <w:sz w:val="24"/>
          <w:szCs w:val="24"/>
        </w:rPr>
        <w:t>Теория литературы. Философско-драматическая по</w:t>
      </w:r>
      <w:r w:rsidRPr="004659D0">
        <w:rPr>
          <w:rFonts w:ascii="Times New Roman" w:hAnsi="Times New Roman"/>
          <w:i/>
          <w:sz w:val="24"/>
          <w:szCs w:val="24"/>
        </w:rPr>
        <w:softHyphen/>
        <w:t>эма.</w:t>
      </w:r>
    </w:p>
    <w:p w:rsidR="00293C45" w:rsidRPr="00BF21C4" w:rsidRDefault="00293C45" w:rsidP="00BF21C4">
      <w:pPr>
        <w:spacing w:after="0" w:line="240" w:lineRule="auto"/>
        <w:ind w:left="-567" w:right="-284" w:firstLine="567"/>
        <w:jc w:val="both"/>
        <w:rPr>
          <w:rFonts w:ascii="Times New Roman" w:hAnsi="Times New Roman"/>
          <w:b/>
          <w:sz w:val="24"/>
          <w:szCs w:val="24"/>
        </w:rPr>
      </w:pPr>
      <w:r w:rsidRPr="004659D0">
        <w:rPr>
          <w:rFonts w:ascii="Times New Roman" w:hAnsi="Times New Roman"/>
          <w:b/>
          <w:sz w:val="24"/>
          <w:szCs w:val="24"/>
        </w:rPr>
        <w:t>ПРОИЗВЕДЕНИЯ ДЛЯ ЗАУЧИВАНИЯ НАИЗУСТЬ</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Слово о полку Игореве (Вступление или «Плач Ярославны»)</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М.В. Ломоносов. Вечернее размышление о Божием величестве при случае великого северного сияния (отрывок по выбору учащихся)</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Г.Р. Державин. Властителям и судьям. Памятник (на выбор)</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А.С. Грибоедов. Горе от ума (один из монологов Чацкого)</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А.С. Пушкин. К Чаадаеву. Анчар. Мадонна. Пророк. «Я вас любил…» (по выбору учащихся)</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Евгений Онегин (отрывок по выбору учащихся, например «Письмо Татьяны», «Письмо Онегина»)</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М.Ю. Лермонтов. Смерть Поэта. «И скучно и грустно». Родина. Пророк. Молитва (по выбору учащихся)</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А.А. Блок. «Ветер принес из далека…», «О, весна без конца и без краю…», «О, я хочу безумно жить…» (на выбор)</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С.А. Есенин. «Край ты мой заброшенный…», «Не жалею, не зову, не плачу…», «Разбуди меня завтра рано…», «Отговорила роща золотая…» (по выбору учащихся)</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В.В. Маяковский. Люблю (отрывок)</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М.И. Цветаева. «Идешь, на меня похожий…»,  «Мне нравится, что вы больны не мной…», Стихи о Москве. Стихи к Блоку. Из циклов «Ахматовой», «Родина» (по выбору учащихся)</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Н.А. Заболоцкий «Я не ищу гармонии в природе…», «Где-то в поле возле Магадана…». О красоте человеческих лиц. Можжевеловый куст. Завещание (по выбору)</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А.А. Ахматова. Сероглазый король. Молитва. «Не с теми я, кто бросил землю…». «Что ты бродишь неприкаянный… ». Муза. «И упало каменное слово…» (по выбору)</w:t>
      </w:r>
    </w:p>
    <w:p w:rsidR="00293C45" w:rsidRPr="004659D0" w:rsidRDefault="00293C45" w:rsidP="005815B5">
      <w:pPr>
        <w:suppressAutoHyphens/>
        <w:spacing w:after="0" w:line="240" w:lineRule="auto"/>
        <w:ind w:left="-567" w:firstLine="567"/>
        <w:jc w:val="both"/>
        <w:rPr>
          <w:rFonts w:ascii="Times New Roman" w:hAnsi="Times New Roman"/>
          <w:sz w:val="24"/>
          <w:szCs w:val="24"/>
        </w:rPr>
      </w:pPr>
      <w:r w:rsidRPr="004659D0">
        <w:rPr>
          <w:rFonts w:ascii="Times New Roman" w:hAnsi="Times New Roman"/>
          <w:sz w:val="24"/>
          <w:szCs w:val="24"/>
        </w:rPr>
        <w:t>А.Т. Твардовский. Весенние строчки. «Я убит подо Ржевом…» (отрывок)</w:t>
      </w:r>
    </w:p>
    <w:p w:rsidR="00293C45" w:rsidRDefault="00293C45" w:rsidP="00580648">
      <w:pPr>
        <w:ind w:left="-567" w:firstLine="567"/>
        <w:jc w:val="center"/>
        <w:rPr>
          <w:rFonts w:ascii="Times New Roman" w:hAnsi="Times New Roman"/>
          <w:b/>
          <w:sz w:val="28"/>
          <w:szCs w:val="28"/>
        </w:rPr>
      </w:pPr>
    </w:p>
    <w:p w:rsidR="00293C45" w:rsidRDefault="00293C45" w:rsidP="00317420">
      <w:pPr>
        <w:ind w:left="-567" w:firstLine="567"/>
        <w:jc w:val="center"/>
        <w:rPr>
          <w:rFonts w:ascii="Times New Roman" w:hAnsi="Times New Roman"/>
          <w:b/>
          <w:sz w:val="28"/>
          <w:szCs w:val="28"/>
        </w:rPr>
      </w:pPr>
      <w:r w:rsidRPr="00580648">
        <w:rPr>
          <w:rFonts w:ascii="Times New Roman" w:hAnsi="Times New Roman"/>
          <w:b/>
          <w:sz w:val="28"/>
          <w:szCs w:val="28"/>
        </w:rPr>
        <w:t>Учебно-тематический план</w:t>
      </w:r>
    </w:p>
    <w:p w:rsidR="00293C45" w:rsidRDefault="00293C45" w:rsidP="00317420">
      <w:pPr>
        <w:spacing w:after="0" w:line="240" w:lineRule="auto"/>
        <w:ind w:left="-567" w:firstLine="567"/>
        <w:jc w:val="center"/>
        <w:rPr>
          <w:rFonts w:ascii="Times New Roman" w:hAnsi="Times New Roman"/>
          <w:b/>
          <w:sz w:val="24"/>
          <w:szCs w:val="24"/>
          <w:u w:val="single"/>
        </w:rPr>
      </w:pPr>
      <w:r>
        <w:rPr>
          <w:rFonts w:ascii="Times New Roman" w:hAnsi="Times New Roman"/>
          <w:b/>
          <w:sz w:val="24"/>
          <w:szCs w:val="24"/>
          <w:u w:val="single"/>
        </w:rPr>
        <w:t>6</w:t>
      </w:r>
      <w:r w:rsidRPr="00CC5514">
        <w:rPr>
          <w:rFonts w:ascii="Times New Roman" w:hAnsi="Times New Roman"/>
          <w:b/>
          <w:sz w:val="24"/>
          <w:szCs w:val="24"/>
          <w:u w:val="single"/>
        </w:rPr>
        <w:t xml:space="preserve"> класс</w:t>
      </w:r>
    </w:p>
    <w:p w:rsidR="00293C45" w:rsidRDefault="00293C45" w:rsidP="00317420">
      <w:pPr>
        <w:spacing w:after="0" w:line="240" w:lineRule="auto"/>
        <w:ind w:left="-567" w:firstLine="567"/>
        <w:jc w:val="center"/>
        <w:rPr>
          <w:rFonts w:ascii="Times New Roman" w:hAnsi="Times New Roman"/>
          <w:b/>
          <w:sz w:val="24"/>
          <w:szCs w:val="24"/>
          <w:u w:val="single"/>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2"/>
        <w:gridCol w:w="1070"/>
        <w:gridCol w:w="944"/>
        <w:gridCol w:w="804"/>
        <w:gridCol w:w="1345"/>
        <w:gridCol w:w="1345"/>
        <w:gridCol w:w="791"/>
      </w:tblGrid>
      <w:tr w:rsidR="00293C45" w:rsidRPr="00FF0103" w:rsidTr="00FF0103">
        <w:trPr>
          <w:jc w:val="center"/>
        </w:trPr>
        <w:tc>
          <w:tcPr>
            <w:tcW w:w="3272"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Содержание</w:t>
            </w:r>
          </w:p>
        </w:tc>
        <w:tc>
          <w:tcPr>
            <w:tcW w:w="1070"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Кол-во часов</w:t>
            </w:r>
          </w:p>
        </w:tc>
        <w:tc>
          <w:tcPr>
            <w:tcW w:w="944"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 xml:space="preserve">Кол-во </w:t>
            </w:r>
          </w:p>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Р.р.</w:t>
            </w:r>
          </w:p>
        </w:tc>
        <w:tc>
          <w:tcPr>
            <w:tcW w:w="804"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Кол-во</w:t>
            </w:r>
          </w:p>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К.р.</w:t>
            </w:r>
          </w:p>
        </w:tc>
        <w:tc>
          <w:tcPr>
            <w:tcW w:w="1345"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Классное сочинение</w:t>
            </w:r>
          </w:p>
        </w:tc>
        <w:tc>
          <w:tcPr>
            <w:tcW w:w="1345"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Домашнее сочинение</w:t>
            </w:r>
          </w:p>
        </w:tc>
        <w:tc>
          <w:tcPr>
            <w:tcW w:w="791"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Кол-во</w:t>
            </w:r>
          </w:p>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Вн. чт.</w:t>
            </w:r>
          </w:p>
        </w:tc>
      </w:tr>
      <w:tr w:rsidR="00293C45" w:rsidRPr="00FF0103" w:rsidTr="00FF0103">
        <w:trPr>
          <w:jc w:val="center"/>
        </w:trPr>
        <w:tc>
          <w:tcPr>
            <w:tcW w:w="3272"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Устное народное творчество</w:t>
            </w:r>
          </w:p>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Из древнерусской литературы</w:t>
            </w:r>
          </w:p>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 Из произведений русских писателей </w:t>
            </w:r>
            <w:r w:rsidRPr="00FF0103">
              <w:rPr>
                <w:rFonts w:ascii="Times New Roman" w:hAnsi="Times New Roman"/>
                <w:sz w:val="24"/>
                <w:szCs w:val="24"/>
                <w:lang w:val="en-US" w:eastAsia="ru-RU"/>
              </w:rPr>
              <w:t>XVIII</w:t>
            </w:r>
            <w:r w:rsidRPr="00FF0103">
              <w:rPr>
                <w:rFonts w:ascii="Times New Roman" w:hAnsi="Times New Roman"/>
                <w:sz w:val="24"/>
                <w:szCs w:val="24"/>
                <w:lang w:eastAsia="ru-RU"/>
              </w:rPr>
              <w:t xml:space="preserve"> века</w:t>
            </w:r>
          </w:p>
        </w:tc>
        <w:tc>
          <w:tcPr>
            <w:tcW w:w="1070"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8</w:t>
            </w:r>
          </w:p>
        </w:tc>
        <w:tc>
          <w:tcPr>
            <w:tcW w:w="944"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804"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791"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r>
      <w:tr w:rsidR="00293C45" w:rsidRPr="00FF0103" w:rsidTr="00FF0103">
        <w:trPr>
          <w:jc w:val="center"/>
        </w:trPr>
        <w:tc>
          <w:tcPr>
            <w:tcW w:w="3272"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Из русской литературы </w:t>
            </w:r>
            <w:r w:rsidRPr="00FF0103">
              <w:rPr>
                <w:rFonts w:ascii="Times New Roman" w:hAnsi="Times New Roman"/>
                <w:sz w:val="24"/>
                <w:szCs w:val="24"/>
                <w:lang w:val="en-US" w:eastAsia="ru-RU"/>
              </w:rPr>
              <w:t>XIX</w:t>
            </w:r>
            <w:r w:rsidRPr="00FF0103">
              <w:rPr>
                <w:rFonts w:ascii="Times New Roman" w:hAnsi="Times New Roman"/>
                <w:sz w:val="24"/>
                <w:szCs w:val="24"/>
                <w:lang w:eastAsia="ru-RU"/>
              </w:rPr>
              <w:t xml:space="preserve"> века.</w:t>
            </w:r>
          </w:p>
        </w:tc>
        <w:tc>
          <w:tcPr>
            <w:tcW w:w="1070"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27</w:t>
            </w:r>
          </w:p>
        </w:tc>
        <w:tc>
          <w:tcPr>
            <w:tcW w:w="944"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w:t>
            </w:r>
          </w:p>
        </w:tc>
        <w:tc>
          <w:tcPr>
            <w:tcW w:w="804"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791"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r>
      <w:tr w:rsidR="00293C45" w:rsidRPr="00FF0103" w:rsidTr="00FF0103">
        <w:trPr>
          <w:jc w:val="center"/>
        </w:trPr>
        <w:tc>
          <w:tcPr>
            <w:tcW w:w="3272"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Из русской литературы </w:t>
            </w:r>
            <w:r w:rsidRPr="00FF0103">
              <w:rPr>
                <w:rFonts w:ascii="Times New Roman" w:hAnsi="Times New Roman"/>
                <w:sz w:val="24"/>
                <w:szCs w:val="24"/>
                <w:lang w:val="en-US" w:eastAsia="ru-RU"/>
              </w:rPr>
              <w:t>XX</w:t>
            </w:r>
            <w:r w:rsidRPr="00FF0103">
              <w:rPr>
                <w:rFonts w:ascii="Times New Roman" w:hAnsi="Times New Roman"/>
                <w:sz w:val="24"/>
                <w:szCs w:val="24"/>
                <w:lang w:eastAsia="ru-RU"/>
              </w:rPr>
              <w:t xml:space="preserve"> века.</w:t>
            </w:r>
          </w:p>
        </w:tc>
        <w:tc>
          <w:tcPr>
            <w:tcW w:w="1070"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20</w:t>
            </w:r>
          </w:p>
        </w:tc>
        <w:tc>
          <w:tcPr>
            <w:tcW w:w="944"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w:t>
            </w:r>
          </w:p>
        </w:tc>
        <w:tc>
          <w:tcPr>
            <w:tcW w:w="804"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791" w:type="dxa"/>
          </w:tcPr>
          <w:p w:rsidR="00293C45" w:rsidRPr="00FF0103" w:rsidRDefault="00293C45" w:rsidP="00FF0103">
            <w:pPr>
              <w:spacing w:after="0" w:line="240" w:lineRule="auto"/>
              <w:jc w:val="center"/>
              <w:rPr>
                <w:rFonts w:ascii="Times New Roman" w:hAnsi="Times New Roman"/>
                <w:sz w:val="24"/>
                <w:szCs w:val="24"/>
                <w:lang w:eastAsia="ru-RU"/>
              </w:rPr>
            </w:pPr>
          </w:p>
        </w:tc>
      </w:tr>
      <w:tr w:rsidR="00293C45" w:rsidRPr="00FF0103" w:rsidTr="00FF0103">
        <w:trPr>
          <w:jc w:val="center"/>
        </w:trPr>
        <w:tc>
          <w:tcPr>
            <w:tcW w:w="3272"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Зарубежная литература.</w:t>
            </w:r>
          </w:p>
        </w:tc>
        <w:tc>
          <w:tcPr>
            <w:tcW w:w="1070"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12</w:t>
            </w:r>
          </w:p>
        </w:tc>
        <w:tc>
          <w:tcPr>
            <w:tcW w:w="944"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804"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791"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w:t>
            </w:r>
          </w:p>
        </w:tc>
      </w:tr>
      <w:tr w:rsidR="00293C45" w:rsidRPr="00FF0103" w:rsidTr="00FF0103">
        <w:trPr>
          <w:jc w:val="center"/>
        </w:trPr>
        <w:tc>
          <w:tcPr>
            <w:tcW w:w="3272"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Повторение</w:t>
            </w:r>
          </w:p>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 Резерв</w:t>
            </w:r>
          </w:p>
        </w:tc>
        <w:tc>
          <w:tcPr>
            <w:tcW w:w="1070" w:type="dxa"/>
          </w:tcPr>
          <w:p w:rsidR="00293C45" w:rsidRPr="00FF0103" w:rsidRDefault="00293C45" w:rsidP="00FF0103">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3</w:t>
            </w:r>
          </w:p>
        </w:tc>
        <w:tc>
          <w:tcPr>
            <w:tcW w:w="944"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804"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1345" w:type="dxa"/>
          </w:tcPr>
          <w:p w:rsidR="00293C45" w:rsidRPr="00FF0103" w:rsidRDefault="00293C45" w:rsidP="00FF0103">
            <w:pPr>
              <w:spacing w:after="0" w:line="240" w:lineRule="auto"/>
              <w:jc w:val="center"/>
              <w:rPr>
                <w:rFonts w:ascii="Times New Roman" w:hAnsi="Times New Roman"/>
                <w:sz w:val="24"/>
                <w:szCs w:val="24"/>
                <w:lang w:eastAsia="ru-RU"/>
              </w:rPr>
            </w:pPr>
          </w:p>
        </w:tc>
        <w:tc>
          <w:tcPr>
            <w:tcW w:w="791" w:type="dxa"/>
          </w:tcPr>
          <w:p w:rsidR="00293C45" w:rsidRPr="00FF0103" w:rsidRDefault="00293C45" w:rsidP="00FF0103">
            <w:pPr>
              <w:spacing w:after="0" w:line="240" w:lineRule="auto"/>
              <w:jc w:val="center"/>
              <w:rPr>
                <w:rFonts w:ascii="Times New Roman" w:hAnsi="Times New Roman"/>
                <w:sz w:val="24"/>
                <w:szCs w:val="24"/>
                <w:lang w:eastAsia="ru-RU"/>
              </w:rPr>
            </w:pPr>
          </w:p>
        </w:tc>
      </w:tr>
      <w:tr w:rsidR="00293C45" w:rsidRPr="00FF0103" w:rsidTr="00FF0103">
        <w:trPr>
          <w:jc w:val="center"/>
        </w:trPr>
        <w:tc>
          <w:tcPr>
            <w:tcW w:w="3272" w:type="dxa"/>
          </w:tcPr>
          <w:p w:rsidR="00293C45" w:rsidRPr="00FF0103" w:rsidRDefault="00293C45" w:rsidP="00FF0103">
            <w:pPr>
              <w:spacing w:after="0" w:line="240" w:lineRule="auto"/>
              <w:jc w:val="right"/>
              <w:rPr>
                <w:rFonts w:ascii="Times New Roman" w:hAnsi="Times New Roman"/>
                <w:b/>
                <w:sz w:val="24"/>
                <w:szCs w:val="24"/>
                <w:lang w:eastAsia="ru-RU"/>
              </w:rPr>
            </w:pPr>
            <w:r w:rsidRPr="00FF0103">
              <w:rPr>
                <w:rFonts w:ascii="Times New Roman" w:hAnsi="Times New Roman"/>
                <w:b/>
                <w:sz w:val="24"/>
                <w:szCs w:val="24"/>
                <w:lang w:eastAsia="ru-RU"/>
              </w:rPr>
              <w:t>ИТОГО:</w:t>
            </w:r>
          </w:p>
        </w:tc>
        <w:tc>
          <w:tcPr>
            <w:tcW w:w="1070"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70</w:t>
            </w:r>
          </w:p>
        </w:tc>
        <w:tc>
          <w:tcPr>
            <w:tcW w:w="944"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4</w:t>
            </w:r>
          </w:p>
        </w:tc>
        <w:tc>
          <w:tcPr>
            <w:tcW w:w="804"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1</w:t>
            </w:r>
          </w:p>
        </w:tc>
        <w:tc>
          <w:tcPr>
            <w:tcW w:w="1345"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2</w:t>
            </w:r>
          </w:p>
        </w:tc>
        <w:tc>
          <w:tcPr>
            <w:tcW w:w="1345"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2</w:t>
            </w:r>
          </w:p>
        </w:tc>
        <w:tc>
          <w:tcPr>
            <w:tcW w:w="791" w:type="dxa"/>
          </w:tcPr>
          <w:p w:rsidR="00293C45" w:rsidRPr="00FF0103" w:rsidRDefault="00293C45" w:rsidP="00FF0103">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4</w:t>
            </w:r>
          </w:p>
        </w:tc>
      </w:tr>
    </w:tbl>
    <w:p w:rsidR="00293C45" w:rsidRDefault="00293C45" w:rsidP="00317420">
      <w:pPr>
        <w:spacing w:after="0" w:line="240" w:lineRule="auto"/>
        <w:ind w:left="-567" w:firstLine="567"/>
        <w:jc w:val="center"/>
        <w:rPr>
          <w:rFonts w:ascii="Times New Roman" w:hAnsi="Times New Roman"/>
          <w:b/>
          <w:sz w:val="24"/>
          <w:szCs w:val="24"/>
          <w:u w:val="single"/>
        </w:rPr>
      </w:pPr>
    </w:p>
    <w:p w:rsidR="00293C45" w:rsidRDefault="00293C45" w:rsidP="00317420">
      <w:pPr>
        <w:shd w:val="clear" w:color="auto" w:fill="FFFFFF"/>
        <w:ind w:right="10"/>
        <w:jc w:val="center"/>
        <w:rPr>
          <w:rFonts w:ascii="Times New Roman" w:hAnsi="Times New Roman"/>
          <w:b/>
          <w:sz w:val="28"/>
          <w:szCs w:val="28"/>
        </w:rPr>
      </w:pPr>
      <w:r w:rsidRPr="00580648">
        <w:rPr>
          <w:rFonts w:ascii="Times New Roman" w:hAnsi="Times New Roman"/>
          <w:b/>
          <w:sz w:val="28"/>
          <w:szCs w:val="28"/>
        </w:rPr>
        <w:t>Календарно-тематическое планирование</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93"/>
        <w:gridCol w:w="2268"/>
        <w:gridCol w:w="3686"/>
        <w:gridCol w:w="1275"/>
        <w:gridCol w:w="993"/>
      </w:tblGrid>
      <w:tr w:rsidR="00293C45" w:rsidRPr="00FF0103" w:rsidTr="00FF0103">
        <w:tc>
          <w:tcPr>
            <w:tcW w:w="567" w:type="dxa"/>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w:t>
            </w:r>
          </w:p>
        </w:tc>
        <w:tc>
          <w:tcPr>
            <w:tcW w:w="993" w:type="dxa"/>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Дата </w:t>
            </w:r>
          </w:p>
        </w:tc>
        <w:tc>
          <w:tcPr>
            <w:tcW w:w="2268" w:type="dxa"/>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Тема</w:t>
            </w:r>
          </w:p>
        </w:tc>
        <w:tc>
          <w:tcPr>
            <w:tcW w:w="3686" w:type="dxa"/>
          </w:tcPr>
          <w:p w:rsidR="00293C45" w:rsidRPr="00FF0103" w:rsidRDefault="00293C45" w:rsidP="00FF0103">
            <w:pPr>
              <w:spacing w:after="0" w:line="240" w:lineRule="auto"/>
              <w:jc w:val="center"/>
              <w:rPr>
                <w:rFonts w:ascii="Times New Roman" w:hAnsi="Times New Roman"/>
                <w:b/>
                <w:bCs/>
                <w:sz w:val="24"/>
                <w:szCs w:val="24"/>
                <w:lang w:eastAsia="ru-RU"/>
              </w:rPr>
            </w:pPr>
            <w:r w:rsidRPr="00FF0103">
              <w:rPr>
                <w:rFonts w:ascii="Times New Roman" w:hAnsi="Times New Roman"/>
                <w:b/>
                <w:bCs/>
                <w:sz w:val="24"/>
                <w:szCs w:val="24"/>
                <w:lang w:eastAsia="ru-RU"/>
              </w:rPr>
              <w:t>Характеристика основных видов деятельности учащихся</w:t>
            </w:r>
          </w:p>
          <w:p w:rsidR="00293C45" w:rsidRPr="00FF0103" w:rsidRDefault="00293C45" w:rsidP="00FF0103">
            <w:pPr>
              <w:spacing w:after="0" w:line="240" w:lineRule="auto"/>
              <w:ind w:right="10"/>
              <w:jc w:val="center"/>
              <w:rPr>
                <w:rFonts w:ascii="Times New Roman" w:hAnsi="Times New Roman"/>
                <w:b/>
                <w:sz w:val="24"/>
                <w:szCs w:val="24"/>
                <w:lang w:eastAsia="ru-RU"/>
              </w:rPr>
            </w:pPr>
          </w:p>
        </w:tc>
        <w:tc>
          <w:tcPr>
            <w:tcW w:w="1275" w:type="dxa"/>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Тип урока</w:t>
            </w:r>
          </w:p>
        </w:tc>
        <w:tc>
          <w:tcPr>
            <w:tcW w:w="993" w:type="dxa"/>
          </w:tcPr>
          <w:p w:rsidR="00293C45" w:rsidRPr="00FF0103" w:rsidRDefault="00293C45" w:rsidP="00FF0103">
            <w:pPr>
              <w:spacing w:after="0" w:line="240" w:lineRule="auto"/>
              <w:ind w:right="10"/>
              <w:jc w:val="center"/>
              <w:rPr>
                <w:rFonts w:ascii="Times New Roman" w:hAnsi="Times New Roman"/>
                <w:b/>
                <w:sz w:val="24"/>
                <w:szCs w:val="24"/>
                <w:lang w:eastAsia="ru-RU"/>
              </w:rPr>
            </w:pPr>
          </w:p>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Примечание</w:t>
            </w:r>
          </w:p>
        </w:tc>
      </w:tr>
      <w:tr w:rsidR="00293C45" w:rsidRPr="00FF0103" w:rsidTr="00FF0103">
        <w:tc>
          <w:tcPr>
            <w:tcW w:w="9782"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Устное народное творчество. Из древнерусской литературы </w:t>
            </w:r>
          </w:p>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Из произведений русских писателей </w:t>
            </w:r>
            <w:r w:rsidRPr="00FF0103">
              <w:rPr>
                <w:rFonts w:ascii="Times New Roman" w:hAnsi="Times New Roman"/>
                <w:b/>
                <w:sz w:val="24"/>
                <w:szCs w:val="24"/>
                <w:lang w:val="en-US" w:eastAsia="ru-RU"/>
              </w:rPr>
              <w:t>XVIII</w:t>
            </w:r>
            <w:r w:rsidRPr="00FF0103">
              <w:rPr>
                <w:rFonts w:ascii="Times New Roman" w:hAnsi="Times New Roman"/>
                <w:b/>
                <w:sz w:val="24"/>
                <w:szCs w:val="24"/>
                <w:lang w:eastAsia="ru-RU"/>
              </w:rPr>
              <w:t xml:space="preserve"> века (8 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04.09.</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 Знакомство со статьей учебника             «В дорогу зовущие»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о роли книги в жизни человека.</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Умеют подтверждать высказывания писателей собственными примерами.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Постановка и решение учебных задач</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w:t>
            </w:r>
          </w:p>
        </w:tc>
        <w:tc>
          <w:tcPr>
            <w:tcW w:w="993" w:type="dxa"/>
          </w:tcPr>
          <w:p w:rsidR="00293C45" w:rsidRPr="00FF0103" w:rsidRDefault="00293C45" w:rsidP="00FF0103">
            <w:pPr>
              <w:shd w:val="clear" w:color="auto" w:fill="FFFFFF"/>
              <w:spacing w:after="0" w:line="240" w:lineRule="auto"/>
              <w:rPr>
                <w:rFonts w:ascii="Times New Roman" w:hAnsi="Times New Roman"/>
                <w:spacing w:val="-3"/>
                <w:sz w:val="24"/>
                <w:szCs w:val="24"/>
                <w:lang w:eastAsia="ru-RU"/>
              </w:rPr>
            </w:pPr>
            <w:r w:rsidRPr="00FF0103">
              <w:rPr>
                <w:rFonts w:ascii="Times New Roman" w:hAnsi="Times New Roman"/>
                <w:spacing w:val="-3"/>
                <w:sz w:val="24"/>
                <w:szCs w:val="24"/>
                <w:lang w:eastAsia="ru-RU"/>
              </w:rPr>
              <w:t>07.09.</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pacing w:val="-3"/>
                <w:sz w:val="24"/>
                <w:szCs w:val="24"/>
                <w:lang w:eastAsia="ru-RU"/>
              </w:rPr>
              <w:t>Обрядовый фольклор</w:t>
            </w:r>
          </w:p>
        </w:tc>
        <w:tc>
          <w:tcPr>
            <w:tcW w:w="3686" w:type="dxa"/>
          </w:tcPr>
          <w:p w:rsidR="00293C45" w:rsidRPr="00FF0103" w:rsidRDefault="00293C45" w:rsidP="00FF0103">
            <w:pPr>
              <w:shd w:val="clear" w:color="auto" w:fill="FFFFFF"/>
              <w:spacing w:after="0" w:line="240" w:lineRule="auto"/>
              <w:ind w:firstLine="7"/>
              <w:jc w:val="both"/>
              <w:rPr>
                <w:rFonts w:ascii="Times New Roman" w:hAnsi="Times New Roman"/>
                <w:sz w:val="24"/>
                <w:szCs w:val="24"/>
                <w:lang w:eastAsia="ru-RU"/>
              </w:rPr>
            </w:pPr>
            <w:r w:rsidRPr="00FF0103">
              <w:rPr>
                <w:rFonts w:ascii="Times New Roman" w:hAnsi="Times New Roman"/>
                <w:bCs/>
                <w:sz w:val="24"/>
                <w:szCs w:val="24"/>
                <w:lang w:eastAsia="ru-RU"/>
              </w:rPr>
              <w:t xml:space="preserve">Знают </w:t>
            </w:r>
            <w:r w:rsidRPr="00FF0103">
              <w:rPr>
                <w:rFonts w:ascii="Times New Roman" w:hAnsi="Times New Roman"/>
                <w:sz w:val="24"/>
                <w:szCs w:val="24"/>
                <w:lang w:eastAsia="ru-RU"/>
              </w:rPr>
              <w:t>определе</w:t>
            </w:r>
            <w:r w:rsidRPr="00FF0103">
              <w:rPr>
                <w:rFonts w:ascii="Times New Roman" w:hAnsi="Times New Roman"/>
                <w:sz w:val="24"/>
                <w:szCs w:val="24"/>
                <w:lang w:eastAsia="ru-RU"/>
              </w:rPr>
              <w:softHyphen/>
              <w:t xml:space="preserve">ние понятий </w:t>
            </w:r>
            <w:r w:rsidRPr="00FF0103">
              <w:rPr>
                <w:rFonts w:ascii="Times New Roman" w:hAnsi="Times New Roman"/>
                <w:spacing w:val="-1"/>
                <w:sz w:val="24"/>
                <w:szCs w:val="24"/>
                <w:lang w:eastAsia="ru-RU"/>
              </w:rPr>
              <w:t>«фольклор», «об</w:t>
            </w:r>
            <w:r w:rsidRPr="00FF0103">
              <w:rPr>
                <w:rFonts w:ascii="Times New Roman" w:hAnsi="Times New Roman"/>
                <w:spacing w:val="-1"/>
                <w:sz w:val="24"/>
                <w:szCs w:val="24"/>
                <w:lang w:eastAsia="ru-RU"/>
              </w:rPr>
              <w:softHyphen/>
              <w:t>рядовый фольк</w:t>
            </w:r>
            <w:r w:rsidRPr="00FF0103">
              <w:rPr>
                <w:rFonts w:ascii="Times New Roman" w:hAnsi="Times New Roman"/>
                <w:spacing w:val="-1"/>
                <w:sz w:val="24"/>
                <w:szCs w:val="24"/>
                <w:lang w:eastAsia="ru-RU"/>
              </w:rPr>
              <w:softHyphen/>
            </w:r>
            <w:r w:rsidRPr="00FF0103">
              <w:rPr>
                <w:rFonts w:ascii="Times New Roman" w:hAnsi="Times New Roman"/>
                <w:sz w:val="24"/>
                <w:szCs w:val="24"/>
                <w:lang w:eastAsia="ru-RU"/>
              </w:rPr>
              <w:t>лор», виды обря</w:t>
            </w:r>
            <w:r w:rsidRPr="00FF0103">
              <w:rPr>
                <w:rFonts w:ascii="Times New Roman" w:hAnsi="Times New Roman"/>
                <w:sz w:val="24"/>
                <w:szCs w:val="24"/>
                <w:lang w:eastAsia="ru-RU"/>
              </w:rPr>
              <w:softHyphen/>
              <w:t xml:space="preserve">довых песен; </w:t>
            </w:r>
            <w:r w:rsidRPr="00FF0103">
              <w:rPr>
                <w:rFonts w:ascii="Times New Roman" w:hAnsi="Times New Roman"/>
                <w:bCs/>
                <w:spacing w:val="-3"/>
                <w:sz w:val="24"/>
                <w:szCs w:val="24"/>
                <w:lang w:eastAsia="ru-RU"/>
              </w:rPr>
              <w:t xml:space="preserve">понимают </w:t>
            </w:r>
            <w:r w:rsidRPr="00FF0103">
              <w:rPr>
                <w:rFonts w:ascii="Times New Roman" w:hAnsi="Times New Roman"/>
                <w:spacing w:val="-3"/>
                <w:sz w:val="24"/>
                <w:szCs w:val="24"/>
                <w:lang w:eastAsia="ru-RU"/>
              </w:rPr>
              <w:t>их эсте</w:t>
            </w:r>
            <w:r w:rsidRPr="00FF0103">
              <w:rPr>
                <w:rFonts w:ascii="Times New Roman" w:hAnsi="Times New Roman"/>
                <w:spacing w:val="-3"/>
                <w:sz w:val="24"/>
                <w:szCs w:val="24"/>
                <w:lang w:eastAsia="ru-RU"/>
              </w:rPr>
              <w:softHyphen/>
              <w:t>тическую и художе</w:t>
            </w:r>
            <w:r w:rsidRPr="00FF0103">
              <w:rPr>
                <w:rFonts w:ascii="Times New Roman" w:hAnsi="Times New Roman"/>
                <w:spacing w:val="-3"/>
                <w:sz w:val="24"/>
                <w:szCs w:val="24"/>
                <w:lang w:eastAsia="ru-RU"/>
              </w:rPr>
              <w:softHyphen/>
              <w:t xml:space="preserve">ственную ценность, </w:t>
            </w:r>
            <w:r w:rsidRPr="00FF0103">
              <w:rPr>
                <w:rFonts w:ascii="Times New Roman" w:hAnsi="Times New Roman"/>
                <w:spacing w:val="-2"/>
                <w:sz w:val="24"/>
                <w:szCs w:val="24"/>
                <w:lang w:eastAsia="ru-RU"/>
              </w:rPr>
              <w:t xml:space="preserve">как различаются </w:t>
            </w:r>
            <w:r w:rsidRPr="00FF0103">
              <w:rPr>
                <w:rFonts w:ascii="Times New Roman" w:hAnsi="Times New Roman"/>
                <w:spacing w:val="-1"/>
                <w:sz w:val="24"/>
                <w:szCs w:val="24"/>
                <w:lang w:eastAsia="ru-RU"/>
              </w:rPr>
              <w:t>песни по содержа</w:t>
            </w:r>
            <w:r w:rsidRPr="00FF0103">
              <w:rPr>
                <w:rFonts w:ascii="Times New Roman" w:hAnsi="Times New Roman"/>
                <w:spacing w:val="-1"/>
                <w:sz w:val="24"/>
                <w:szCs w:val="24"/>
                <w:lang w:eastAsia="ru-RU"/>
              </w:rPr>
              <w:softHyphen/>
            </w:r>
            <w:r w:rsidRPr="00FF0103">
              <w:rPr>
                <w:rFonts w:ascii="Times New Roman" w:hAnsi="Times New Roman"/>
                <w:sz w:val="24"/>
                <w:szCs w:val="24"/>
                <w:lang w:eastAsia="ru-RU"/>
              </w:rPr>
              <w:t xml:space="preserve">нию, характеру </w:t>
            </w:r>
            <w:r w:rsidRPr="00FF0103">
              <w:rPr>
                <w:rFonts w:ascii="Times New Roman" w:hAnsi="Times New Roman"/>
                <w:spacing w:val="-2"/>
                <w:sz w:val="24"/>
                <w:szCs w:val="24"/>
                <w:lang w:eastAsia="ru-RU"/>
              </w:rPr>
              <w:t xml:space="preserve">исполнения, ритму, </w:t>
            </w:r>
            <w:r w:rsidRPr="00FF0103">
              <w:rPr>
                <w:rFonts w:ascii="Times New Roman" w:hAnsi="Times New Roman"/>
                <w:sz w:val="24"/>
                <w:szCs w:val="24"/>
                <w:lang w:eastAsia="ru-RU"/>
              </w:rPr>
              <w:t>мелодии.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bCs/>
                <w:spacing w:val="-2"/>
                <w:sz w:val="24"/>
                <w:szCs w:val="24"/>
                <w:lang w:eastAsia="ru-RU"/>
              </w:rPr>
              <w:t xml:space="preserve">Умеют </w:t>
            </w:r>
            <w:r w:rsidRPr="00FF0103">
              <w:rPr>
                <w:rFonts w:ascii="Times New Roman" w:hAnsi="Times New Roman"/>
                <w:spacing w:val="-2"/>
                <w:sz w:val="24"/>
                <w:szCs w:val="24"/>
                <w:lang w:eastAsia="ru-RU"/>
              </w:rPr>
              <w:t xml:space="preserve">соотносить </w:t>
            </w:r>
            <w:r w:rsidRPr="00FF0103">
              <w:rPr>
                <w:rFonts w:ascii="Times New Roman" w:hAnsi="Times New Roman"/>
                <w:sz w:val="24"/>
                <w:szCs w:val="24"/>
                <w:lang w:eastAsia="ru-RU"/>
              </w:rPr>
              <w:t>календарно-</w:t>
            </w:r>
            <w:r w:rsidRPr="00FF0103">
              <w:rPr>
                <w:rFonts w:ascii="Times New Roman" w:hAnsi="Times New Roman"/>
                <w:spacing w:val="-3"/>
                <w:sz w:val="24"/>
                <w:szCs w:val="24"/>
                <w:lang w:eastAsia="ru-RU"/>
              </w:rPr>
              <w:t xml:space="preserve">обрядовые песни с </w:t>
            </w:r>
            <w:r w:rsidRPr="00FF0103">
              <w:rPr>
                <w:rFonts w:ascii="Times New Roman" w:hAnsi="Times New Roman"/>
                <w:spacing w:val="-1"/>
                <w:sz w:val="24"/>
                <w:szCs w:val="24"/>
                <w:lang w:eastAsia="ru-RU"/>
              </w:rPr>
              <w:t>событиями народ</w:t>
            </w:r>
            <w:r w:rsidRPr="00FF0103">
              <w:rPr>
                <w:rFonts w:ascii="Times New Roman" w:hAnsi="Times New Roman"/>
                <w:spacing w:val="-1"/>
                <w:sz w:val="24"/>
                <w:szCs w:val="24"/>
                <w:lang w:eastAsia="ru-RU"/>
              </w:rPr>
              <w:softHyphen/>
            </w:r>
            <w:r w:rsidRPr="00FF0103">
              <w:rPr>
                <w:rFonts w:ascii="Times New Roman" w:hAnsi="Times New Roman"/>
                <w:spacing w:val="-2"/>
                <w:sz w:val="24"/>
                <w:szCs w:val="24"/>
                <w:lang w:eastAsia="ru-RU"/>
              </w:rPr>
              <w:t xml:space="preserve">ного календаря, </w:t>
            </w:r>
            <w:r w:rsidRPr="00FF0103">
              <w:rPr>
                <w:rFonts w:ascii="Times New Roman" w:hAnsi="Times New Roman"/>
                <w:spacing w:val="-1"/>
                <w:sz w:val="24"/>
                <w:szCs w:val="24"/>
                <w:lang w:eastAsia="ru-RU"/>
              </w:rPr>
              <w:t xml:space="preserve">анализируют их </w:t>
            </w:r>
            <w:r w:rsidRPr="00FF0103">
              <w:rPr>
                <w:rFonts w:ascii="Times New Roman" w:hAnsi="Times New Roman"/>
                <w:sz w:val="24"/>
                <w:szCs w:val="24"/>
                <w:lang w:eastAsia="ru-RU"/>
              </w:rPr>
              <w:t>тематику.</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 ла</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w:t>
            </w:r>
          </w:p>
        </w:tc>
        <w:tc>
          <w:tcPr>
            <w:tcW w:w="993" w:type="dxa"/>
          </w:tcPr>
          <w:p w:rsidR="00293C45" w:rsidRPr="00FF0103" w:rsidRDefault="00293C45" w:rsidP="00FF0103">
            <w:pPr>
              <w:spacing w:after="0" w:line="240" w:lineRule="auto"/>
              <w:ind w:right="10"/>
              <w:jc w:val="both"/>
              <w:rPr>
                <w:rFonts w:ascii="Times New Roman" w:hAnsi="Times New Roman"/>
                <w:spacing w:val="-2"/>
                <w:sz w:val="24"/>
                <w:szCs w:val="24"/>
                <w:lang w:eastAsia="ru-RU"/>
              </w:rPr>
            </w:pPr>
            <w:r w:rsidRPr="00FF0103">
              <w:rPr>
                <w:rFonts w:ascii="Times New Roman" w:hAnsi="Times New Roman"/>
                <w:spacing w:val="-2"/>
                <w:sz w:val="24"/>
                <w:szCs w:val="24"/>
                <w:lang w:eastAsia="ru-RU"/>
              </w:rPr>
              <w:t>11.09.</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pacing w:val="-2"/>
                <w:sz w:val="24"/>
                <w:szCs w:val="24"/>
                <w:lang w:eastAsia="ru-RU"/>
              </w:rPr>
              <w:t xml:space="preserve">Пословицы и </w:t>
            </w:r>
            <w:r w:rsidRPr="00FF0103">
              <w:rPr>
                <w:rFonts w:ascii="Times New Roman" w:hAnsi="Times New Roman"/>
                <w:sz w:val="24"/>
                <w:szCs w:val="24"/>
                <w:lang w:eastAsia="ru-RU"/>
              </w:rPr>
              <w:t xml:space="preserve">поговорки </w:t>
            </w:r>
          </w:p>
          <w:p w:rsidR="00293C45" w:rsidRPr="00FF0103" w:rsidRDefault="00293C45" w:rsidP="00FF0103">
            <w:pPr>
              <w:spacing w:after="0" w:line="240" w:lineRule="auto"/>
              <w:ind w:right="10"/>
              <w:jc w:val="both"/>
              <w:rPr>
                <w:rFonts w:ascii="Times New Roman" w:hAnsi="Times New Roman"/>
                <w:sz w:val="24"/>
                <w:szCs w:val="24"/>
                <w:lang w:eastAsia="ru-RU"/>
              </w:rPr>
            </w:pP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bCs/>
                <w:spacing w:val="-1"/>
                <w:sz w:val="24"/>
                <w:szCs w:val="24"/>
                <w:lang w:eastAsia="ru-RU"/>
              </w:rPr>
              <w:t xml:space="preserve">Знают </w:t>
            </w:r>
            <w:r w:rsidRPr="00FF0103">
              <w:rPr>
                <w:rFonts w:ascii="Times New Roman" w:hAnsi="Times New Roman"/>
                <w:spacing w:val="-1"/>
                <w:sz w:val="24"/>
                <w:szCs w:val="24"/>
                <w:lang w:eastAsia="ru-RU"/>
              </w:rPr>
              <w:t>определе</w:t>
            </w:r>
            <w:r w:rsidRPr="00FF0103">
              <w:rPr>
                <w:rFonts w:ascii="Times New Roman" w:hAnsi="Times New Roman"/>
                <w:spacing w:val="-1"/>
                <w:sz w:val="24"/>
                <w:szCs w:val="24"/>
                <w:lang w:eastAsia="ru-RU"/>
              </w:rPr>
              <w:softHyphen/>
            </w:r>
            <w:r w:rsidRPr="00FF0103">
              <w:rPr>
                <w:rFonts w:ascii="Times New Roman" w:hAnsi="Times New Roman"/>
                <w:spacing w:val="-2"/>
                <w:sz w:val="24"/>
                <w:szCs w:val="24"/>
                <w:lang w:eastAsia="ru-RU"/>
              </w:rPr>
              <w:t>ние понятий «ма</w:t>
            </w:r>
            <w:r w:rsidRPr="00FF0103">
              <w:rPr>
                <w:rFonts w:ascii="Times New Roman" w:hAnsi="Times New Roman"/>
                <w:spacing w:val="-2"/>
                <w:sz w:val="24"/>
                <w:szCs w:val="24"/>
                <w:lang w:eastAsia="ru-RU"/>
              </w:rPr>
              <w:softHyphen/>
            </w:r>
            <w:r w:rsidRPr="00FF0103">
              <w:rPr>
                <w:rFonts w:ascii="Times New Roman" w:hAnsi="Times New Roman"/>
                <w:spacing w:val="-3"/>
                <w:sz w:val="24"/>
                <w:szCs w:val="24"/>
                <w:lang w:eastAsia="ru-RU"/>
              </w:rPr>
              <w:t>лые жанры фольк</w:t>
            </w:r>
            <w:r w:rsidRPr="00FF0103">
              <w:rPr>
                <w:rFonts w:ascii="Times New Roman" w:hAnsi="Times New Roman"/>
                <w:spacing w:val="-3"/>
                <w:sz w:val="24"/>
                <w:szCs w:val="24"/>
                <w:lang w:eastAsia="ru-RU"/>
              </w:rPr>
              <w:softHyphen/>
            </w:r>
            <w:r w:rsidRPr="00FF0103">
              <w:rPr>
                <w:rFonts w:ascii="Times New Roman" w:hAnsi="Times New Roman"/>
                <w:sz w:val="24"/>
                <w:szCs w:val="24"/>
                <w:lang w:eastAsia="ru-RU"/>
              </w:rPr>
              <w:t>лора», «послови</w:t>
            </w:r>
            <w:r w:rsidRPr="00FF0103">
              <w:rPr>
                <w:rFonts w:ascii="Times New Roman" w:hAnsi="Times New Roman"/>
                <w:sz w:val="24"/>
                <w:szCs w:val="24"/>
                <w:lang w:eastAsia="ru-RU"/>
              </w:rPr>
              <w:softHyphen/>
            </w:r>
            <w:r w:rsidRPr="00FF0103">
              <w:rPr>
                <w:rFonts w:ascii="Times New Roman" w:hAnsi="Times New Roman"/>
                <w:spacing w:val="-2"/>
                <w:sz w:val="24"/>
                <w:szCs w:val="24"/>
                <w:lang w:eastAsia="ru-RU"/>
              </w:rPr>
              <w:t xml:space="preserve">ца», «поговорка»; </w:t>
            </w:r>
            <w:r w:rsidRPr="00FF0103">
              <w:rPr>
                <w:rFonts w:ascii="Times New Roman" w:hAnsi="Times New Roman"/>
                <w:spacing w:val="-1"/>
                <w:sz w:val="24"/>
                <w:szCs w:val="24"/>
                <w:lang w:eastAsia="ru-RU"/>
              </w:rPr>
              <w:t>их отличительные особенности, «за</w:t>
            </w:r>
            <w:r w:rsidRPr="00FF0103">
              <w:rPr>
                <w:rFonts w:ascii="Times New Roman" w:hAnsi="Times New Roman"/>
                <w:spacing w:val="-1"/>
                <w:sz w:val="24"/>
                <w:szCs w:val="24"/>
                <w:lang w:eastAsia="ru-RU"/>
              </w:rPr>
              <w:softHyphen/>
            </w:r>
            <w:r w:rsidRPr="00FF0103">
              <w:rPr>
                <w:rFonts w:ascii="Times New Roman" w:hAnsi="Times New Roman"/>
                <w:spacing w:val="-4"/>
                <w:sz w:val="24"/>
                <w:szCs w:val="24"/>
                <w:lang w:eastAsia="ru-RU"/>
              </w:rPr>
              <w:t xml:space="preserve">коны», по которым </w:t>
            </w:r>
            <w:r w:rsidRPr="00FF0103">
              <w:rPr>
                <w:rFonts w:ascii="Times New Roman" w:hAnsi="Times New Roman"/>
                <w:sz w:val="24"/>
                <w:szCs w:val="24"/>
                <w:lang w:eastAsia="ru-RU"/>
              </w:rPr>
              <w:t xml:space="preserve">они строятся, </w:t>
            </w:r>
            <w:r w:rsidRPr="00FF0103">
              <w:rPr>
                <w:rFonts w:ascii="Times New Roman" w:hAnsi="Times New Roman"/>
                <w:spacing w:val="-1"/>
                <w:sz w:val="24"/>
                <w:szCs w:val="24"/>
                <w:lang w:eastAsia="ru-RU"/>
              </w:rPr>
              <w:t>средства художе</w:t>
            </w:r>
            <w:r w:rsidRPr="00FF0103">
              <w:rPr>
                <w:rFonts w:ascii="Times New Roman" w:hAnsi="Times New Roman"/>
                <w:spacing w:val="-1"/>
                <w:sz w:val="24"/>
                <w:szCs w:val="24"/>
                <w:lang w:eastAsia="ru-RU"/>
              </w:rPr>
              <w:softHyphen/>
              <w:t>ственной вырази</w:t>
            </w:r>
            <w:r w:rsidRPr="00FF0103">
              <w:rPr>
                <w:rFonts w:ascii="Times New Roman" w:hAnsi="Times New Roman"/>
                <w:spacing w:val="-1"/>
                <w:sz w:val="24"/>
                <w:szCs w:val="24"/>
                <w:lang w:eastAsia="ru-RU"/>
              </w:rPr>
              <w:softHyphen/>
            </w:r>
            <w:r w:rsidRPr="00FF0103">
              <w:rPr>
                <w:rFonts w:ascii="Times New Roman" w:hAnsi="Times New Roman"/>
                <w:sz w:val="24"/>
                <w:szCs w:val="24"/>
                <w:lang w:eastAsia="ru-RU"/>
              </w:rPr>
              <w:t>тельности.</w:t>
            </w:r>
            <w:r w:rsidRPr="00FF0103">
              <w:rPr>
                <w:rFonts w:ascii="Times New Roman" w:hAnsi="Times New Roman"/>
                <w:bCs/>
                <w:spacing w:val="-1"/>
                <w:sz w:val="24"/>
                <w:szCs w:val="24"/>
                <w:lang w:eastAsia="ru-RU"/>
              </w:rPr>
              <w:t xml:space="preserve"> Понимать </w:t>
            </w:r>
            <w:r w:rsidRPr="00FF0103">
              <w:rPr>
                <w:rFonts w:ascii="Times New Roman" w:hAnsi="Times New Roman"/>
                <w:spacing w:val="-1"/>
                <w:sz w:val="24"/>
                <w:szCs w:val="24"/>
                <w:lang w:eastAsia="ru-RU"/>
              </w:rPr>
              <w:t>образ</w:t>
            </w:r>
            <w:r w:rsidRPr="00FF0103">
              <w:rPr>
                <w:rFonts w:ascii="Times New Roman" w:hAnsi="Times New Roman"/>
                <w:spacing w:val="-1"/>
                <w:sz w:val="24"/>
                <w:szCs w:val="24"/>
                <w:lang w:eastAsia="ru-RU"/>
              </w:rPr>
              <w:softHyphen/>
              <w:t xml:space="preserve">ный язык народной </w:t>
            </w:r>
            <w:r w:rsidRPr="00FF0103">
              <w:rPr>
                <w:rFonts w:ascii="Times New Roman" w:hAnsi="Times New Roman"/>
                <w:spacing w:val="-3"/>
                <w:sz w:val="24"/>
                <w:szCs w:val="24"/>
                <w:lang w:eastAsia="ru-RU"/>
              </w:rPr>
              <w:t xml:space="preserve">мудрости: прямой и </w:t>
            </w:r>
            <w:r w:rsidRPr="00FF0103">
              <w:rPr>
                <w:rFonts w:ascii="Times New Roman" w:hAnsi="Times New Roman"/>
                <w:spacing w:val="-1"/>
                <w:sz w:val="24"/>
                <w:szCs w:val="24"/>
                <w:lang w:eastAsia="ru-RU"/>
              </w:rPr>
              <w:t>переносный смысл пословиц и погово</w:t>
            </w:r>
            <w:r w:rsidRPr="00FF0103">
              <w:rPr>
                <w:rFonts w:ascii="Times New Roman" w:hAnsi="Times New Roman"/>
                <w:spacing w:val="-1"/>
                <w:sz w:val="24"/>
                <w:szCs w:val="24"/>
                <w:lang w:eastAsia="ru-RU"/>
              </w:rPr>
              <w:softHyphen/>
              <w:t>рок, афористич</w:t>
            </w:r>
            <w:r w:rsidRPr="00FF0103">
              <w:rPr>
                <w:rFonts w:ascii="Times New Roman" w:hAnsi="Times New Roman"/>
                <w:spacing w:val="-1"/>
                <w:sz w:val="24"/>
                <w:szCs w:val="24"/>
                <w:lang w:eastAsia="ru-RU"/>
              </w:rPr>
              <w:softHyphen/>
              <w:t xml:space="preserve">ность, меткость и выразительность слога. </w:t>
            </w:r>
            <w:r w:rsidRPr="00FF0103">
              <w:rPr>
                <w:rFonts w:ascii="Times New Roman" w:hAnsi="Times New Roman"/>
                <w:bCs/>
                <w:spacing w:val="-1"/>
                <w:sz w:val="24"/>
                <w:szCs w:val="24"/>
                <w:lang w:eastAsia="ru-RU"/>
              </w:rPr>
              <w:t xml:space="preserve">Умеют </w:t>
            </w:r>
            <w:r w:rsidRPr="00FF0103">
              <w:rPr>
                <w:rFonts w:ascii="Times New Roman" w:hAnsi="Times New Roman"/>
                <w:spacing w:val="-1"/>
                <w:sz w:val="24"/>
                <w:szCs w:val="24"/>
                <w:lang w:eastAsia="ru-RU"/>
              </w:rPr>
              <w:t>объ</w:t>
            </w:r>
            <w:r w:rsidRPr="00FF0103">
              <w:rPr>
                <w:rFonts w:ascii="Times New Roman" w:hAnsi="Times New Roman"/>
                <w:spacing w:val="-1"/>
                <w:sz w:val="24"/>
                <w:szCs w:val="24"/>
                <w:lang w:eastAsia="ru-RU"/>
              </w:rPr>
              <w:softHyphen/>
            </w:r>
            <w:r w:rsidRPr="00FF0103">
              <w:rPr>
                <w:rFonts w:ascii="Times New Roman" w:hAnsi="Times New Roman"/>
                <w:sz w:val="24"/>
                <w:szCs w:val="24"/>
                <w:lang w:eastAsia="ru-RU"/>
              </w:rPr>
              <w:t xml:space="preserve">яснить смысл и </w:t>
            </w:r>
            <w:r w:rsidRPr="00FF0103">
              <w:rPr>
                <w:rFonts w:ascii="Times New Roman" w:hAnsi="Times New Roman"/>
                <w:spacing w:val="-2"/>
                <w:sz w:val="24"/>
                <w:szCs w:val="24"/>
                <w:lang w:eastAsia="ru-RU"/>
              </w:rPr>
              <w:t xml:space="preserve">толковать значение </w:t>
            </w:r>
            <w:r w:rsidRPr="00FF0103">
              <w:rPr>
                <w:rFonts w:ascii="Times New Roman" w:hAnsi="Times New Roman"/>
                <w:spacing w:val="-1"/>
                <w:sz w:val="24"/>
                <w:szCs w:val="24"/>
                <w:lang w:eastAsia="ru-RU"/>
              </w:rPr>
              <w:t>пословиц и погово</w:t>
            </w:r>
            <w:r w:rsidRPr="00FF0103">
              <w:rPr>
                <w:rFonts w:ascii="Times New Roman" w:hAnsi="Times New Roman"/>
                <w:spacing w:val="-1"/>
                <w:sz w:val="24"/>
                <w:szCs w:val="24"/>
                <w:lang w:eastAsia="ru-RU"/>
              </w:rPr>
              <w:softHyphen/>
            </w:r>
            <w:r w:rsidRPr="00FF0103">
              <w:rPr>
                <w:rFonts w:ascii="Times New Roman" w:hAnsi="Times New Roman"/>
                <w:sz w:val="24"/>
                <w:szCs w:val="24"/>
                <w:lang w:eastAsia="ru-RU"/>
              </w:rPr>
              <w:t>рок, уместно упот</w:t>
            </w:r>
            <w:r w:rsidRPr="00FF0103">
              <w:rPr>
                <w:rFonts w:ascii="Times New Roman" w:hAnsi="Times New Roman"/>
                <w:sz w:val="24"/>
                <w:szCs w:val="24"/>
                <w:lang w:eastAsia="ru-RU"/>
              </w:rPr>
              <w:softHyphen/>
            </w:r>
            <w:r w:rsidRPr="00FF0103">
              <w:rPr>
                <w:rFonts w:ascii="Times New Roman" w:hAnsi="Times New Roman"/>
                <w:spacing w:val="-1"/>
                <w:sz w:val="24"/>
                <w:szCs w:val="24"/>
                <w:lang w:eastAsia="ru-RU"/>
              </w:rPr>
              <w:t>ребляют их в соб</w:t>
            </w:r>
            <w:r w:rsidRPr="00FF0103">
              <w:rPr>
                <w:rFonts w:ascii="Times New Roman" w:hAnsi="Times New Roman"/>
                <w:spacing w:val="-1"/>
                <w:sz w:val="24"/>
                <w:szCs w:val="24"/>
                <w:lang w:eastAsia="ru-RU"/>
              </w:rPr>
              <w:softHyphen/>
            </w:r>
            <w:r w:rsidRPr="00FF0103">
              <w:rPr>
                <w:rFonts w:ascii="Times New Roman" w:hAnsi="Times New Roman"/>
                <w:sz w:val="24"/>
                <w:szCs w:val="24"/>
                <w:lang w:eastAsia="ru-RU"/>
              </w:rPr>
              <w:t>ственной речи.</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 ла</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w:t>
            </w:r>
          </w:p>
        </w:tc>
        <w:tc>
          <w:tcPr>
            <w:tcW w:w="993"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15.09.</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Русская летопись. «Повесть временных лет». «Сказание о белгородском киселе». Отражение исторических событий и вымысел</w:t>
            </w:r>
          </w:p>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народных идеалов (патриотизма, ума находчивости)</w:t>
            </w:r>
            <w:r w:rsidRPr="00FF0103">
              <w:rPr>
                <w:rFonts w:ascii="Times New Roman" w:hAnsi="Times New Roman"/>
                <w:sz w:val="27"/>
                <w:szCs w:val="27"/>
                <w:lang w:eastAsia="ru-RU"/>
              </w:rPr>
              <w:t>.</w:t>
            </w:r>
          </w:p>
          <w:p w:rsidR="00293C45" w:rsidRPr="00FF0103" w:rsidRDefault="00293C45" w:rsidP="00FF0103">
            <w:pPr>
              <w:shd w:val="clear" w:color="auto" w:fill="FFFFFF"/>
              <w:spacing w:after="0" w:line="240" w:lineRule="auto"/>
              <w:rPr>
                <w:rFonts w:ascii="Times New Roman" w:hAnsi="Times New Roman"/>
                <w:sz w:val="24"/>
                <w:szCs w:val="24"/>
                <w:lang w:eastAsia="ru-RU"/>
              </w:rPr>
            </w:pPr>
          </w:p>
        </w:tc>
        <w:tc>
          <w:tcPr>
            <w:tcW w:w="3686" w:type="dxa"/>
          </w:tcPr>
          <w:p w:rsidR="00293C45" w:rsidRPr="00FF0103" w:rsidRDefault="00293C45" w:rsidP="00FF0103">
            <w:pPr>
              <w:shd w:val="clear" w:color="auto" w:fill="FFFFFF"/>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 xml:space="preserve">Знают </w:t>
            </w:r>
            <w:r w:rsidRPr="00FF0103">
              <w:rPr>
                <w:rFonts w:ascii="Times New Roman" w:hAnsi="Times New Roman"/>
                <w:sz w:val="24"/>
                <w:szCs w:val="24"/>
                <w:lang w:eastAsia="ru-RU"/>
              </w:rPr>
              <w:t xml:space="preserve">определение понятий «древнерусская литература», «летопись», «летописание», «летописец», «сказание», исторические сведения о принятии на Руси христианства, характерные черты литературы Древней Руси, содержание статьи учебника. </w:t>
            </w:r>
            <w:r w:rsidRPr="00FF0103">
              <w:rPr>
                <w:rFonts w:ascii="Times New Roman" w:hAnsi="Times New Roman"/>
                <w:bCs/>
                <w:sz w:val="24"/>
                <w:szCs w:val="24"/>
                <w:lang w:eastAsia="ru-RU"/>
              </w:rPr>
              <w:t xml:space="preserve">Понимают </w:t>
            </w:r>
            <w:r w:rsidRPr="00FF0103">
              <w:rPr>
                <w:rFonts w:ascii="Times New Roman" w:hAnsi="Times New Roman"/>
                <w:sz w:val="24"/>
                <w:szCs w:val="24"/>
                <w:lang w:eastAsia="ru-RU"/>
              </w:rPr>
              <w:t xml:space="preserve">значение летописи в формировании всей русской литературы, насколько интересны летописи современному читателю. </w:t>
            </w:r>
            <w:r w:rsidRPr="00FF0103">
              <w:rPr>
                <w:rFonts w:ascii="Times New Roman" w:hAnsi="Times New Roman"/>
                <w:bCs/>
                <w:sz w:val="24"/>
                <w:szCs w:val="24"/>
                <w:lang w:eastAsia="ru-RU"/>
              </w:rPr>
              <w:t xml:space="preserve"> </w:t>
            </w:r>
            <w:r w:rsidRPr="00FF0103">
              <w:rPr>
                <w:rFonts w:ascii="Times New Roman" w:hAnsi="Times New Roman"/>
                <w:sz w:val="24"/>
                <w:szCs w:val="24"/>
                <w:lang w:eastAsia="ru-RU"/>
              </w:rPr>
              <w:t>Отличают летописные сказа</w:t>
            </w:r>
            <w:r w:rsidRPr="00FF0103">
              <w:rPr>
                <w:rFonts w:ascii="Times New Roman" w:hAnsi="Times New Roman"/>
                <w:sz w:val="24"/>
                <w:szCs w:val="24"/>
                <w:lang w:eastAsia="ru-RU"/>
              </w:rPr>
              <w:softHyphen/>
              <w:t>ния от произведе</w:t>
            </w:r>
            <w:r w:rsidRPr="00FF0103">
              <w:rPr>
                <w:rFonts w:ascii="Times New Roman" w:hAnsi="Times New Roman"/>
                <w:sz w:val="24"/>
                <w:szCs w:val="24"/>
                <w:lang w:eastAsia="ru-RU"/>
              </w:rPr>
              <w:softHyphen/>
              <w:t>ний устного народ</w:t>
            </w:r>
            <w:r w:rsidRPr="00FF0103">
              <w:rPr>
                <w:rFonts w:ascii="Times New Roman" w:hAnsi="Times New Roman"/>
                <w:sz w:val="24"/>
                <w:szCs w:val="24"/>
                <w:lang w:eastAsia="ru-RU"/>
              </w:rPr>
              <w:softHyphen/>
              <w:t>ного творчества</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 ла</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center"/>
              <w:rPr>
                <w:rFonts w:ascii="Times New Roman" w:hAnsi="Times New Roman"/>
                <w:sz w:val="24"/>
                <w:szCs w:val="24"/>
                <w:lang w:eastAsia="ru-RU"/>
              </w:rPr>
            </w:pPr>
            <w:r w:rsidRPr="00FF0103">
              <w:rPr>
                <w:rFonts w:ascii="Times New Roman" w:hAnsi="Times New Roman"/>
                <w:sz w:val="24"/>
                <w:szCs w:val="24"/>
                <w:lang w:eastAsia="ru-RU"/>
              </w:rPr>
              <w:t>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18.09.</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Русская басня.                                     Рассказ о                              И.И. Дмитриеве. Противопоставле- ние труда и безделья в басне «Муха». Особенности литературного языка </w:t>
            </w:r>
            <w:r w:rsidRPr="00FF0103">
              <w:rPr>
                <w:rFonts w:ascii="Times New Roman" w:hAnsi="Times New Roman"/>
                <w:sz w:val="24"/>
                <w:szCs w:val="24"/>
                <w:lang w:val="en-US" w:eastAsia="ru-RU"/>
              </w:rPr>
              <w:t>XVIII</w:t>
            </w:r>
            <w:r w:rsidRPr="00FF0103">
              <w:rPr>
                <w:rFonts w:ascii="Times New Roman" w:hAnsi="Times New Roman"/>
                <w:sz w:val="24"/>
                <w:szCs w:val="24"/>
                <w:lang w:eastAsia="ru-RU"/>
              </w:rPr>
              <w:t xml:space="preserve"> века. </w:t>
            </w:r>
          </w:p>
        </w:tc>
        <w:tc>
          <w:tcPr>
            <w:tcW w:w="3686"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Знают понятие басня, структуру басни; художественные приёмы, используемые в баснях.</w:t>
            </w:r>
          </w:p>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Умеют анализировать басню, определяют проблематику произведения.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center"/>
              <w:rPr>
                <w:rFonts w:ascii="Times New Roman" w:hAnsi="Times New Roman"/>
                <w:sz w:val="24"/>
                <w:szCs w:val="24"/>
                <w:lang w:eastAsia="ru-RU"/>
              </w:rPr>
            </w:pPr>
            <w:r w:rsidRPr="00FF0103">
              <w:rPr>
                <w:rFonts w:ascii="Times New Roman" w:hAnsi="Times New Roman"/>
                <w:sz w:val="24"/>
                <w:szCs w:val="24"/>
                <w:lang w:eastAsia="ru-RU"/>
              </w:rPr>
              <w:t>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22.09.</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Краткий рассказ о писателе-баснописце       И.А. Крылове. Басня «Листы и корни». </w:t>
            </w:r>
          </w:p>
        </w:tc>
        <w:tc>
          <w:tcPr>
            <w:tcW w:w="3686"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Знают понятие басня, структуру басни; художественные приёмы, используемые в баснях.</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Умеют анализировать басню, определяют проблематику произведения.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center"/>
              <w:rPr>
                <w:rFonts w:ascii="Times New Roman" w:hAnsi="Times New Roman"/>
                <w:sz w:val="24"/>
                <w:szCs w:val="24"/>
                <w:lang w:eastAsia="ru-RU"/>
              </w:rPr>
            </w:pPr>
            <w:r w:rsidRPr="00FF0103">
              <w:rPr>
                <w:rFonts w:ascii="Times New Roman" w:hAnsi="Times New Roman"/>
                <w:sz w:val="24"/>
                <w:szCs w:val="24"/>
                <w:lang w:eastAsia="ru-RU"/>
              </w:rPr>
              <w:t>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25.09.</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Пример критики «мнимого мудреца» и неумелого хвастуна в басне И.А. Крылова «Ларчик». Комическое изображение невежественного судьи, глухого к произведениям истинного искусства в басне «Осел и Соловей». </w:t>
            </w:r>
          </w:p>
        </w:tc>
        <w:tc>
          <w:tcPr>
            <w:tcW w:w="3686"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Знают понятие басня, структуру басни; художественные приёмы, используемые в баснях.</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Умеют анализировать басню, определяют проблематику произведения.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center"/>
              <w:rPr>
                <w:rFonts w:ascii="Times New Roman" w:hAnsi="Times New Roman"/>
                <w:sz w:val="24"/>
                <w:szCs w:val="24"/>
                <w:lang w:eastAsia="ru-RU"/>
              </w:rPr>
            </w:pPr>
            <w:r w:rsidRPr="00FF0103">
              <w:rPr>
                <w:rFonts w:ascii="Times New Roman" w:hAnsi="Times New Roman"/>
                <w:sz w:val="24"/>
                <w:szCs w:val="24"/>
                <w:lang w:eastAsia="ru-RU"/>
              </w:rPr>
              <w:t>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28.09.</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b/>
                <w:sz w:val="24"/>
                <w:szCs w:val="24"/>
                <w:lang w:eastAsia="ru-RU"/>
              </w:rPr>
              <w:t>Вн. чт. 1</w:t>
            </w:r>
            <w:r w:rsidRPr="00FF0103">
              <w:rPr>
                <w:rFonts w:ascii="Times New Roman" w:hAnsi="Times New Roman"/>
                <w:sz w:val="24"/>
                <w:szCs w:val="24"/>
                <w:lang w:eastAsia="ru-RU"/>
              </w:rPr>
              <w:t xml:space="preserve"> «Веселое лукавство ума». Жизнь и творчество И.А. Крылова. </w:t>
            </w:r>
            <w:r w:rsidRPr="00FF0103">
              <w:rPr>
                <w:rFonts w:ascii="Times New Roman" w:hAnsi="Times New Roman"/>
                <w:b/>
                <w:i/>
                <w:sz w:val="24"/>
                <w:szCs w:val="24"/>
                <w:lang w:eastAsia="ru-RU"/>
              </w:rPr>
              <w:t>Тестирование.</w:t>
            </w:r>
            <w:r w:rsidRPr="00FF0103">
              <w:rPr>
                <w:rFonts w:ascii="Times New Roman" w:hAnsi="Times New Roman"/>
                <w:sz w:val="24"/>
                <w:szCs w:val="24"/>
                <w:lang w:eastAsia="ru-RU"/>
              </w:rPr>
              <w:t xml:space="preserve"> </w:t>
            </w:r>
          </w:p>
        </w:tc>
        <w:tc>
          <w:tcPr>
            <w:tcW w:w="3686"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биографию И.А. Крылова;</w:t>
            </w:r>
          </w:p>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Жанровые признаки басни (мораль, аллегория, сатирическое изображение, олицетворение и др.); термины (басня, аллегория, мораль, басенный стих);</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Умеют работать со статьей учебника, определяют жанровые признаки басни, читают по ролям.</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закрепле-ния знаний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782" w:type="dxa"/>
            <w:gridSpan w:val="6"/>
          </w:tcPr>
          <w:p w:rsidR="00293C45" w:rsidRPr="00FF0103" w:rsidRDefault="00293C45" w:rsidP="00FF0103">
            <w:pPr>
              <w:spacing w:after="0" w:line="240" w:lineRule="auto"/>
              <w:ind w:right="10"/>
              <w:jc w:val="center"/>
              <w:rPr>
                <w:rFonts w:ascii="Times New Roman" w:hAnsi="Times New Roman"/>
                <w:sz w:val="24"/>
                <w:szCs w:val="24"/>
                <w:lang w:eastAsia="ru-RU"/>
              </w:rPr>
            </w:pPr>
            <w:r w:rsidRPr="00FF0103">
              <w:rPr>
                <w:rFonts w:ascii="Times New Roman" w:hAnsi="Times New Roman"/>
                <w:b/>
                <w:sz w:val="24"/>
                <w:szCs w:val="24"/>
                <w:lang w:eastAsia="ru-RU"/>
              </w:rPr>
              <w:t xml:space="preserve">Из русской литературы </w:t>
            </w:r>
            <w:r w:rsidRPr="00FF0103">
              <w:rPr>
                <w:rFonts w:ascii="Times New Roman" w:hAnsi="Times New Roman"/>
                <w:b/>
                <w:sz w:val="24"/>
                <w:szCs w:val="24"/>
                <w:lang w:val="en-US" w:eastAsia="ru-RU"/>
              </w:rPr>
              <w:t>XIX</w:t>
            </w:r>
            <w:r w:rsidRPr="00FF0103">
              <w:rPr>
                <w:rFonts w:ascii="Times New Roman" w:hAnsi="Times New Roman"/>
                <w:b/>
                <w:sz w:val="24"/>
                <w:szCs w:val="24"/>
                <w:lang w:eastAsia="ru-RU"/>
              </w:rPr>
              <w:t xml:space="preserve"> века (13 часов)</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02.10</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Краткий рассказ об А.С. Пушкине. Лицейские годы. Вольнолюбивые устремления поэта в стихотворении «Узник». Светлое чувство дружбы — помощь в суровых испытаниях в стихотворении      «И.И. Пущину». Художественные особенности стихотворного послания</w:t>
            </w:r>
          </w:p>
        </w:tc>
        <w:tc>
          <w:tcPr>
            <w:tcW w:w="3686" w:type="dxa"/>
          </w:tcPr>
          <w:p w:rsidR="00293C45" w:rsidRPr="00FF0103" w:rsidRDefault="00293C45" w:rsidP="00FF0103">
            <w:pPr>
              <w:shd w:val="clear" w:color="auto" w:fill="FFFFFF"/>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 xml:space="preserve">Знают </w:t>
            </w:r>
            <w:r w:rsidRPr="00FF0103">
              <w:rPr>
                <w:rFonts w:ascii="Times New Roman" w:hAnsi="Times New Roman"/>
                <w:sz w:val="24"/>
                <w:szCs w:val="24"/>
                <w:lang w:eastAsia="ru-RU"/>
              </w:rPr>
              <w:t>факты биографии                         А.С. Пушкина и периоды его творчества, историю создания стихотворения, посвященного лицейскому другу, художественные особенности жанра стихотворного послания, определение понятия «эпитет».  Понимают, что светлое чувство дружбы – помощь в суровых жизненных испытаниях. Умеют определять средства художественной выразительности и их роль, находят в стихотворении признаки жанра послания, прослеживают эволюцию чувств лирического героя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06.10.</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Мотивы единства красоты человека, природы и жизни в стихотворении                     А.С. Пушкина «Зимние утро».  Роль антитезы в композиции. Интонация как средство выражения поэтической идеи. Двусложные размеры стиха.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Имеют представление об антитезе, о пейзажной лирике, об интонации как средстве выражения идеи произведения. Владеют навыками анализа стихотворения. Знают определение понятий: «ямб» и «хорей», «ударение», «ритм», «слог», «стопа», «стих». Умеют оп</w:t>
            </w:r>
            <w:r w:rsidRPr="00FF0103">
              <w:rPr>
                <w:rFonts w:ascii="Times New Roman" w:hAnsi="Times New Roman"/>
                <w:sz w:val="24"/>
                <w:szCs w:val="24"/>
                <w:lang w:eastAsia="ru-RU"/>
              </w:rPr>
              <w:softHyphen/>
              <w:t>ределять размер, расставляя ударе</w:t>
            </w:r>
            <w:r w:rsidRPr="00FF0103">
              <w:rPr>
                <w:rFonts w:ascii="Times New Roman" w:hAnsi="Times New Roman"/>
                <w:sz w:val="24"/>
                <w:szCs w:val="24"/>
                <w:lang w:eastAsia="ru-RU"/>
              </w:rPr>
              <w:softHyphen/>
              <w:t>ния в отдельной строке стихотворе</w:t>
            </w:r>
            <w:r w:rsidRPr="00FF0103">
              <w:rPr>
                <w:rFonts w:ascii="Times New Roman" w:hAnsi="Times New Roman"/>
                <w:sz w:val="24"/>
                <w:szCs w:val="24"/>
                <w:lang w:eastAsia="ru-RU"/>
              </w:rPr>
              <w:softHyphen/>
              <w:t>ния, определяя ударные и без</w:t>
            </w:r>
            <w:r w:rsidRPr="00FF0103">
              <w:rPr>
                <w:rFonts w:ascii="Times New Roman" w:hAnsi="Times New Roman"/>
                <w:sz w:val="24"/>
                <w:szCs w:val="24"/>
                <w:lang w:eastAsia="ru-RU"/>
              </w:rPr>
              <w:softHyphen/>
              <w:t>ударные слоги. Со</w:t>
            </w:r>
            <w:r w:rsidRPr="00FF0103">
              <w:rPr>
                <w:rFonts w:ascii="Times New Roman" w:hAnsi="Times New Roman"/>
                <w:sz w:val="24"/>
                <w:szCs w:val="24"/>
                <w:lang w:eastAsia="ru-RU"/>
              </w:rPr>
              <w:softHyphen/>
              <w:t>ставляют схему расположения ударных и без</w:t>
            </w:r>
            <w:r w:rsidRPr="00FF0103">
              <w:rPr>
                <w:rFonts w:ascii="Times New Roman" w:hAnsi="Times New Roman"/>
                <w:sz w:val="24"/>
                <w:szCs w:val="24"/>
                <w:lang w:eastAsia="ru-RU"/>
              </w:rPr>
              <w:softHyphen/>
              <w:t>ударных слогов в строках и строфе стихотворения.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09.10.</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Приметы зимнего пейзажа, навевающее грусть, ожидание домашнего уюта, тепла, нежности любимой подруги в стихотворении «Зимняя дорога» А.С. Пушкина.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и находят приметы пейзажной лирики, неизвестные средства художественной выразительности в поэтическом тексте, объясняют назначение средств художественной выразительности.</w:t>
            </w:r>
          </w:p>
          <w:p w:rsidR="00293C45" w:rsidRPr="00FF0103" w:rsidRDefault="00293C45" w:rsidP="00FF0103">
            <w:pPr>
              <w:spacing w:after="0" w:line="240" w:lineRule="auto"/>
              <w:ind w:right="10"/>
              <w:jc w:val="both"/>
              <w:rPr>
                <w:rFonts w:ascii="Times New Roman" w:hAnsi="Times New Roman"/>
                <w:sz w:val="24"/>
                <w:szCs w:val="24"/>
                <w:lang w:eastAsia="ru-RU"/>
              </w:rPr>
            </w:pPr>
          </w:p>
          <w:p w:rsidR="00293C45" w:rsidRPr="00FF0103" w:rsidRDefault="00293C45" w:rsidP="00FF0103">
            <w:pPr>
              <w:spacing w:after="0" w:line="240" w:lineRule="auto"/>
              <w:ind w:right="10"/>
              <w:jc w:val="both"/>
              <w:rPr>
                <w:rFonts w:ascii="Times New Roman" w:hAnsi="Times New Roman"/>
                <w:sz w:val="24"/>
                <w:szCs w:val="24"/>
                <w:lang w:eastAsia="ru-RU"/>
              </w:rPr>
            </w:pP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13.10.</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b/>
                <w:sz w:val="24"/>
                <w:szCs w:val="24"/>
                <w:lang w:eastAsia="ru-RU"/>
              </w:rPr>
              <w:t>Вн. чт. 2</w:t>
            </w:r>
            <w:r w:rsidRPr="00FF0103">
              <w:rPr>
                <w:rFonts w:ascii="Times New Roman" w:hAnsi="Times New Roman"/>
                <w:sz w:val="24"/>
                <w:szCs w:val="24"/>
                <w:lang w:eastAsia="ru-RU"/>
              </w:rPr>
              <w:t xml:space="preserve"> «Приветствую тебя, пустынный уголок!» (по повести                                А.С. Пушкина «Барышня-крестьянка»)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сюжет и героев повести Пушкина. Имеют представление об отличии автора от повествователя. Выявляют своеобразие писательского мастерства, художественно значимые изобразительно-выразительные средства языка, определяют их роль в произведении. Владеют навыками анализа произведения в единстве содержания и формы.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16.10.</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Изображение русского барства. Дубровский- старший и Троекуров в романе                                 А.С. Пушкина «Дубровский».</w:t>
            </w:r>
          </w:p>
        </w:tc>
        <w:tc>
          <w:tcPr>
            <w:tcW w:w="3686"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Знакомятся с романом как жанром литературы, с его особенностями.</w:t>
            </w:r>
          </w:p>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Умеют читать и анализировать произведение по вопросам учебника.</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историю создания романа; понимают зависимость поведения человека от социальной среды. Умеют составлять план в соответствии с рассказом; сравнивают образы главных героев, правильно оценивают поведение героев.</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20.10.</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Протест Владимира Дубровского против беззакония и несправедливости. Бунт крестьян в романе                              А.С. Пушкина «Дубровский»</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анализируемых глав; анализируют эпизод как часть целого, объясняют его роль в романе.</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23.10.</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Осуждение произвола и деспотизма, защита чести, независимости личности в романе А.С. Пушкина «Дубровский».</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навыками анализа произведения в единстве содержания и формы, дают сравнительную характеристику героям, создают словесный портрет на основе полученных знаний. Выявляют своеобразие писательского мастерства, стиля писателя.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03.11</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Романтическая история любви Владимира и Маши в романе                           А.С. Пушкина «Дубровский». Авторское отношение к героям.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анализируемых глав; понимают причины отказа Владимира от мести Троекурову, отношение автора к своим героям. Составляют устное описание портрета героя, включая в него цитаты из романа.</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17</w:t>
            </w:r>
          </w:p>
        </w:tc>
        <w:tc>
          <w:tcPr>
            <w:tcW w:w="993" w:type="dxa"/>
          </w:tcPr>
          <w:p w:rsidR="00293C45" w:rsidRPr="00FF0103" w:rsidRDefault="00293C45" w:rsidP="00FF0103">
            <w:pPr>
              <w:spacing w:after="0" w:line="240" w:lineRule="auto"/>
              <w:ind w:right="10"/>
              <w:jc w:val="both"/>
              <w:rPr>
                <w:rFonts w:ascii="Times New Roman" w:hAnsi="Times New Roman"/>
                <w:bCs/>
                <w:sz w:val="24"/>
                <w:szCs w:val="24"/>
                <w:lang w:eastAsia="ru-RU"/>
              </w:rPr>
            </w:pPr>
            <w:r w:rsidRPr="00FF0103">
              <w:rPr>
                <w:rFonts w:ascii="Times New Roman" w:hAnsi="Times New Roman"/>
                <w:bCs/>
                <w:sz w:val="24"/>
                <w:szCs w:val="24"/>
                <w:lang w:eastAsia="ru-RU"/>
              </w:rPr>
              <w:t>06.11</w:t>
            </w:r>
          </w:p>
        </w:tc>
        <w:tc>
          <w:tcPr>
            <w:tcW w:w="2268" w:type="dxa"/>
          </w:tcPr>
          <w:p w:rsidR="00293C45" w:rsidRPr="00FF0103" w:rsidRDefault="00293C45" w:rsidP="00FF0103">
            <w:pPr>
              <w:spacing w:after="0" w:line="240" w:lineRule="auto"/>
              <w:ind w:right="10"/>
              <w:rPr>
                <w:rFonts w:ascii="Times New Roman" w:hAnsi="Times New Roman"/>
                <w:b/>
                <w:sz w:val="24"/>
                <w:szCs w:val="24"/>
                <w:lang w:eastAsia="ru-RU"/>
              </w:rPr>
            </w:pPr>
            <w:r w:rsidRPr="00FF0103">
              <w:rPr>
                <w:rFonts w:ascii="Times New Roman" w:hAnsi="Times New Roman"/>
                <w:b/>
                <w:bCs/>
                <w:sz w:val="24"/>
                <w:szCs w:val="24"/>
                <w:lang w:eastAsia="ru-RU"/>
              </w:rPr>
              <w:t>Р.р. №1 Классное сочинение по роману                            А.С. Пушкина</w:t>
            </w:r>
            <w:r w:rsidRPr="00FF0103">
              <w:rPr>
                <w:rFonts w:ascii="Times New Roman" w:hAnsi="Times New Roman"/>
                <w:b/>
                <w:sz w:val="24"/>
                <w:szCs w:val="24"/>
                <w:lang w:eastAsia="ru-RU"/>
              </w:rPr>
              <w:t xml:space="preserve"> «Дубровский» </w:t>
            </w:r>
          </w:p>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«Защита человеческой личности в романе                      А.   С.     Пушкина «Дубровский» «Какие обстоятельства заставили Дубровского стать разбойником?»</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Знать содержание романа, последо</w:t>
            </w:r>
            <w:r w:rsidRPr="00FF0103">
              <w:rPr>
                <w:rFonts w:ascii="Times New Roman" w:hAnsi="Times New Roman"/>
                <w:sz w:val="24"/>
                <w:szCs w:val="24"/>
                <w:lang w:eastAsia="ru-RU"/>
              </w:rPr>
              <w:softHyphen/>
              <w:t>вательность рас</w:t>
            </w:r>
            <w:r w:rsidRPr="00FF0103">
              <w:rPr>
                <w:rFonts w:ascii="Times New Roman" w:hAnsi="Times New Roman"/>
                <w:sz w:val="24"/>
                <w:szCs w:val="24"/>
                <w:lang w:eastAsia="ru-RU"/>
              </w:rPr>
              <w:softHyphen/>
              <w:t>крытия темы; уметь находить в тексте описания помещиков, отби</w:t>
            </w:r>
            <w:r w:rsidRPr="00FF0103">
              <w:rPr>
                <w:rFonts w:ascii="Times New Roman" w:hAnsi="Times New Roman"/>
                <w:sz w:val="24"/>
                <w:szCs w:val="24"/>
                <w:lang w:eastAsia="ru-RU"/>
              </w:rPr>
              <w:softHyphen/>
              <w:t>рать материал для сочинения (воз</w:t>
            </w:r>
            <w:r w:rsidRPr="00FF0103">
              <w:rPr>
                <w:rFonts w:ascii="Times New Roman" w:hAnsi="Times New Roman"/>
                <w:sz w:val="24"/>
                <w:szCs w:val="24"/>
                <w:lang w:eastAsia="ru-RU"/>
              </w:rPr>
              <w:softHyphen/>
              <w:t>раст, сословие, воспитание, семья, поместье, образ жизни, поступки, отношение к дру</w:t>
            </w:r>
            <w:r w:rsidRPr="00FF0103">
              <w:rPr>
                <w:rFonts w:ascii="Times New Roman" w:hAnsi="Times New Roman"/>
                <w:sz w:val="24"/>
                <w:szCs w:val="24"/>
                <w:lang w:eastAsia="ru-RU"/>
              </w:rPr>
              <w:softHyphen/>
              <w:t>гим людям, черты характера); делать вывод: чего боль</w:t>
            </w:r>
            <w:r w:rsidRPr="00FF0103">
              <w:rPr>
                <w:rFonts w:ascii="Times New Roman" w:hAnsi="Times New Roman"/>
                <w:sz w:val="24"/>
                <w:szCs w:val="24"/>
                <w:lang w:eastAsia="ru-RU"/>
              </w:rPr>
              <w:softHyphen/>
              <w:t>ше между двумя помещиками: сход</w:t>
            </w:r>
            <w:r w:rsidRPr="00FF0103">
              <w:rPr>
                <w:rFonts w:ascii="Times New Roman" w:hAnsi="Times New Roman"/>
                <w:sz w:val="24"/>
                <w:szCs w:val="24"/>
                <w:lang w:eastAsia="ru-RU"/>
              </w:rPr>
              <w:softHyphen/>
              <w:t>ства или различий; определять цель сравнения и осно</w:t>
            </w:r>
            <w:r w:rsidRPr="00FF0103">
              <w:rPr>
                <w:rFonts w:ascii="Times New Roman" w:hAnsi="Times New Roman"/>
                <w:sz w:val="24"/>
                <w:szCs w:val="24"/>
                <w:lang w:eastAsia="ru-RU"/>
              </w:rPr>
              <w:softHyphen/>
              <w:t>вание для сравне</w:t>
            </w:r>
            <w:r w:rsidRPr="00FF0103">
              <w:rPr>
                <w:rFonts w:ascii="Times New Roman" w:hAnsi="Times New Roman"/>
                <w:sz w:val="24"/>
                <w:szCs w:val="24"/>
                <w:lang w:eastAsia="ru-RU"/>
              </w:rPr>
              <w:softHyphen/>
              <w:t>ния; анализировать варианты вступле</w:t>
            </w:r>
            <w:r w:rsidRPr="00FF0103">
              <w:rPr>
                <w:rFonts w:ascii="Times New Roman" w:hAnsi="Times New Roman"/>
                <w:sz w:val="24"/>
                <w:szCs w:val="24"/>
                <w:lang w:eastAsia="ru-RU"/>
              </w:rPr>
              <w:softHyphen/>
              <w:t>ния и заключения сочинения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10.11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Краткий рассказ о М.Ю. Лермонтове. Ученические годы поэта. Чувство одиночества и тоски, любовь поэта-изгнанника к оставляемой им Родине в стихотворении «Тучи». Двусложные и трехсложные размеры стиха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факты  биогра</w:t>
            </w:r>
            <w:r w:rsidRPr="00FF0103">
              <w:rPr>
                <w:rFonts w:ascii="Times New Roman" w:hAnsi="Times New Roman"/>
                <w:sz w:val="24"/>
                <w:szCs w:val="24"/>
                <w:lang w:eastAsia="ru-RU"/>
              </w:rPr>
              <w:softHyphen/>
              <w:t>фии автора и творческой деятельности ука</w:t>
            </w:r>
            <w:r w:rsidRPr="00FF0103">
              <w:rPr>
                <w:rFonts w:ascii="Times New Roman" w:hAnsi="Times New Roman"/>
                <w:sz w:val="24"/>
                <w:szCs w:val="24"/>
                <w:lang w:eastAsia="ru-RU"/>
              </w:rPr>
              <w:softHyphen/>
              <w:t>занного периода, историю появления стихотворения «Тучи», определе</w:t>
            </w:r>
            <w:r w:rsidRPr="00FF0103">
              <w:rPr>
                <w:rFonts w:ascii="Times New Roman" w:hAnsi="Times New Roman"/>
                <w:sz w:val="24"/>
                <w:szCs w:val="24"/>
                <w:lang w:eastAsia="ru-RU"/>
              </w:rPr>
              <w:softHyphen/>
              <w:t>ние понятий «эпи</w:t>
            </w:r>
            <w:r w:rsidRPr="00FF0103">
              <w:rPr>
                <w:rFonts w:ascii="Times New Roman" w:hAnsi="Times New Roman"/>
                <w:sz w:val="24"/>
                <w:szCs w:val="24"/>
                <w:lang w:eastAsia="ru-RU"/>
              </w:rPr>
              <w:softHyphen/>
              <w:t>тет», «художест</w:t>
            </w:r>
            <w:r w:rsidRPr="00FF0103">
              <w:rPr>
                <w:rFonts w:ascii="Times New Roman" w:hAnsi="Times New Roman"/>
                <w:sz w:val="24"/>
                <w:szCs w:val="24"/>
                <w:lang w:eastAsia="ru-RU"/>
              </w:rPr>
              <w:softHyphen/>
              <w:t>венное сравне</w:t>
            </w:r>
            <w:r w:rsidRPr="00FF0103">
              <w:rPr>
                <w:rFonts w:ascii="Times New Roman" w:hAnsi="Times New Roman"/>
                <w:sz w:val="24"/>
                <w:szCs w:val="24"/>
                <w:lang w:eastAsia="ru-RU"/>
              </w:rPr>
              <w:softHyphen/>
              <w:t>ние», «антитеза», «инверсия», «лек</w:t>
            </w:r>
            <w:r w:rsidRPr="00FF0103">
              <w:rPr>
                <w:rFonts w:ascii="Times New Roman" w:hAnsi="Times New Roman"/>
                <w:sz w:val="24"/>
                <w:szCs w:val="24"/>
                <w:lang w:eastAsia="ru-RU"/>
              </w:rPr>
              <w:softHyphen/>
              <w:t>сический повтор». Понимают в чем поэт находит сход</w:t>
            </w:r>
            <w:r w:rsidRPr="00FF0103">
              <w:rPr>
                <w:rFonts w:ascii="Times New Roman" w:hAnsi="Times New Roman"/>
                <w:sz w:val="24"/>
                <w:szCs w:val="24"/>
                <w:lang w:eastAsia="ru-RU"/>
              </w:rPr>
              <w:softHyphen/>
              <w:t>ство своей участи с «судьбой» тучек; как меняется ха</w:t>
            </w:r>
            <w:r w:rsidRPr="00FF0103">
              <w:rPr>
                <w:rFonts w:ascii="Times New Roman" w:hAnsi="Times New Roman"/>
                <w:sz w:val="24"/>
                <w:szCs w:val="24"/>
                <w:lang w:eastAsia="ru-RU"/>
              </w:rPr>
              <w:softHyphen/>
              <w:t>рактер отношения лирического героя к тучам; каковы осо</w:t>
            </w:r>
            <w:r w:rsidRPr="00FF0103">
              <w:rPr>
                <w:rFonts w:ascii="Times New Roman" w:hAnsi="Times New Roman"/>
                <w:sz w:val="24"/>
                <w:szCs w:val="24"/>
                <w:lang w:eastAsia="ru-RU"/>
              </w:rPr>
              <w:softHyphen/>
              <w:t>бенности компози</w:t>
            </w:r>
            <w:r w:rsidRPr="00FF0103">
              <w:rPr>
                <w:rFonts w:ascii="Times New Roman" w:hAnsi="Times New Roman"/>
                <w:sz w:val="24"/>
                <w:szCs w:val="24"/>
                <w:lang w:eastAsia="ru-RU"/>
              </w:rPr>
              <w:softHyphen/>
              <w:t>ции стихотворения, настроение и ком</w:t>
            </w:r>
            <w:r w:rsidRPr="00FF0103">
              <w:rPr>
                <w:rFonts w:ascii="Times New Roman" w:hAnsi="Times New Roman"/>
                <w:sz w:val="24"/>
                <w:szCs w:val="24"/>
                <w:lang w:eastAsia="ru-RU"/>
              </w:rPr>
              <w:softHyphen/>
              <w:t>позицию стихотво</w:t>
            </w:r>
            <w:r w:rsidRPr="00FF0103">
              <w:rPr>
                <w:rFonts w:ascii="Times New Roman" w:hAnsi="Times New Roman"/>
                <w:sz w:val="24"/>
                <w:szCs w:val="24"/>
                <w:lang w:eastAsia="ru-RU"/>
              </w:rPr>
              <w:softHyphen/>
              <w:t>рения. Умеют связно рас</w:t>
            </w:r>
            <w:r w:rsidRPr="00FF0103">
              <w:rPr>
                <w:rFonts w:ascii="Times New Roman" w:hAnsi="Times New Roman"/>
                <w:sz w:val="24"/>
                <w:szCs w:val="24"/>
                <w:lang w:eastAsia="ru-RU"/>
              </w:rPr>
              <w:softHyphen/>
              <w:t>сказывать о поэте, выразительно чи</w:t>
            </w:r>
            <w:r w:rsidRPr="00FF0103">
              <w:rPr>
                <w:rFonts w:ascii="Times New Roman" w:hAnsi="Times New Roman"/>
                <w:sz w:val="24"/>
                <w:szCs w:val="24"/>
                <w:lang w:eastAsia="ru-RU"/>
              </w:rPr>
              <w:softHyphen/>
              <w:t>тают, определяют художественные средства языка, указывая их роль в поэтическом тек</w:t>
            </w:r>
            <w:r w:rsidRPr="00FF0103">
              <w:rPr>
                <w:rFonts w:ascii="Times New Roman" w:hAnsi="Times New Roman"/>
                <w:sz w:val="24"/>
                <w:szCs w:val="24"/>
                <w:lang w:eastAsia="ru-RU"/>
              </w:rPr>
              <w:softHyphen/>
              <w:t>сте, отмечают осо</w:t>
            </w:r>
            <w:r w:rsidRPr="00FF0103">
              <w:rPr>
                <w:rFonts w:ascii="Times New Roman" w:hAnsi="Times New Roman"/>
                <w:sz w:val="24"/>
                <w:szCs w:val="24"/>
                <w:lang w:eastAsia="ru-RU"/>
              </w:rPr>
              <w:softHyphen/>
              <w:t>бенности поэтиче</w:t>
            </w:r>
            <w:r w:rsidRPr="00FF0103">
              <w:rPr>
                <w:rFonts w:ascii="Times New Roman" w:hAnsi="Times New Roman"/>
                <w:sz w:val="24"/>
                <w:szCs w:val="24"/>
                <w:lang w:eastAsia="ru-RU"/>
              </w:rPr>
              <w:softHyphen/>
              <w:t>ской интонации стихотворения.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13.11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Краткий рассказ о М.Ю. Лермонтове. Ученические годы поэта. Чувство одиночества и тоски, любовь поэта-изгнанника к оставляемой им Родине в стихотворении «Тучи». Двусложные и трехсложные размеры стиха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факты  биогра</w:t>
            </w:r>
            <w:r w:rsidRPr="00FF0103">
              <w:rPr>
                <w:rFonts w:ascii="Times New Roman" w:hAnsi="Times New Roman"/>
                <w:sz w:val="24"/>
                <w:szCs w:val="24"/>
                <w:lang w:eastAsia="ru-RU"/>
              </w:rPr>
              <w:softHyphen/>
              <w:t>фии автора и творческой деятельности ука</w:t>
            </w:r>
            <w:r w:rsidRPr="00FF0103">
              <w:rPr>
                <w:rFonts w:ascii="Times New Roman" w:hAnsi="Times New Roman"/>
                <w:sz w:val="24"/>
                <w:szCs w:val="24"/>
                <w:lang w:eastAsia="ru-RU"/>
              </w:rPr>
              <w:softHyphen/>
              <w:t>занного периода, историю появления стихотворения «Тучи», определе</w:t>
            </w:r>
            <w:r w:rsidRPr="00FF0103">
              <w:rPr>
                <w:rFonts w:ascii="Times New Roman" w:hAnsi="Times New Roman"/>
                <w:sz w:val="24"/>
                <w:szCs w:val="24"/>
                <w:lang w:eastAsia="ru-RU"/>
              </w:rPr>
              <w:softHyphen/>
              <w:t>ние понятий «эпи</w:t>
            </w:r>
            <w:r w:rsidRPr="00FF0103">
              <w:rPr>
                <w:rFonts w:ascii="Times New Roman" w:hAnsi="Times New Roman"/>
                <w:sz w:val="24"/>
                <w:szCs w:val="24"/>
                <w:lang w:eastAsia="ru-RU"/>
              </w:rPr>
              <w:softHyphen/>
              <w:t>тет», «художест</w:t>
            </w:r>
            <w:r w:rsidRPr="00FF0103">
              <w:rPr>
                <w:rFonts w:ascii="Times New Roman" w:hAnsi="Times New Roman"/>
                <w:sz w:val="24"/>
                <w:szCs w:val="24"/>
                <w:lang w:eastAsia="ru-RU"/>
              </w:rPr>
              <w:softHyphen/>
              <w:t>венное сравне</w:t>
            </w:r>
            <w:r w:rsidRPr="00FF0103">
              <w:rPr>
                <w:rFonts w:ascii="Times New Roman" w:hAnsi="Times New Roman"/>
                <w:sz w:val="24"/>
                <w:szCs w:val="24"/>
                <w:lang w:eastAsia="ru-RU"/>
              </w:rPr>
              <w:softHyphen/>
              <w:t>ние», «антитеза», «инверсия», «лек</w:t>
            </w:r>
            <w:r w:rsidRPr="00FF0103">
              <w:rPr>
                <w:rFonts w:ascii="Times New Roman" w:hAnsi="Times New Roman"/>
                <w:sz w:val="24"/>
                <w:szCs w:val="24"/>
                <w:lang w:eastAsia="ru-RU"/>
              </w:rPr>
              <w:softHyphen/>
              <w:t>сический повтор». Понимают в чем поэт находит сход</w:t>
            </w:r>
            <w:r w:rsidRPr="00FF0103">
              <w:rPr>
                <w:rFonts w:ascii="Times New Roman" w:hAnsi="Times New Roman"/>
                <w:sz w:val="24"/>
                <w:szCs w:val="24"/>
                <w:lang w:eastAsia="ru-RU"/>
              </w:rPr>
              <w:softHyphen/>
              <w:t>ство своей участи с «судьбой» тучек; как меняется ха</w:t>
            </w:r>
            <w:r w:rsidRPr="00FF0103">
              <w:rPr>
                <w:rFonts w:ascii="Times New Roman" w:hAnsi="Times New Roman"/>
                <w:sz w:val="24"/>
                <w:szCs w:val="24"/>
                <w:lang w:eastAsia="ru-RU"/>
              </w:rPr>
              <w:softHyphen/>
              <w:t>рактер отношения лирического героя к тучам; каковы осо</w:t>
            </w:r>
            <w:r w:rsidRPr="00FF0103">
              <w:rPr>
                <w:rFonts w:ascii="Times New Roman" w:hAnsi="Times New Roman"/>
                <w:sz w:val="24"/>
                <w:szCs w:val="24"/>
                <w:lang w:eastAsia="ru-RU"/>
              </w:rPr>
              <w:softHyphen/>
              <w:t>бенности компози</w:t>
            </w:r>
            <w:r w:rsidRPr="00FF0103">
              <w:rPr>
                <w:rFonts w:ascii="Times New Roman" w:hAnsi="Times New Roman"/>
                <w:sz w:val="24"/>
                <w:szCs w:val="24"/>
                <w:lang w:eastAsia="ru-RU"/>
              </w:rPr>
              <w:softHyphen/>
              <w:t>ции стихотворения, настроение и ком</w:t>
            </w:r>
            <w:r w:rsidRPr="00FF0103">
              <w:rPr>
                <w:rFonts w:ascii="Times New Roman" w:hAnsi="Times New Roman"/>
                <w:sz w:val="24"/>
                <w:szCs w:val="24"/>
                <w:lang w:eastAsia="ru-RU"/>
              </w:rPr>
              <w:softHyphen/>
              <w:t>позицию стихотво</w:t>
            </w:r>
            <w:r w:rsidRPr="00FF0103">
              <w:rPr>
                <w:rFonts w:ascii="Times New Roman" w:hAnsi="Times New Roman"/>
                <w:sz w:val="24"/>
                <w:szCs w:val="24"/>
                <w:lang w:eastAsia="ru-RU"/>
              </w:rPr>
              <w:softHyphen/>
              <w:t>рения. Умеют связно рас</w:t>
            </w:r>
            <w:r w:rsidRPr="00FF0103">
              <w:rPr>
                <w:rFonts w:ascii="Times New Roman" w:hAnsi="Times New Roman"/>
                <w:sz w:val="24"/>
                <w:szCs w:val="24"/>
                <w:lang w:eastAsia="ru-RU"/>
              </w:rPr>
              <w:softHyphen/>
              <w:t>сказывать о поэте, выразительно чи</w:t>
            </w:r>
            <w:r w:rsidRPr="00FF0103">
              <w:rPr>
                <w:rFonts w:ascii="Times New Roman" w:hAnsi="Times New Roman"/>
                <w:sz w:val="24"/>
                <w:szCs w:val="24"/>
                <w:lang w:eastAsia="ru-RU"/>
              </w:rPr>
              <w:softHyphen/>
              <w:t>тают, определяют художественные средства языка, указывая их роль в поэтическом тек</w:t>
            </w:r>
            <w:r w:rsidRPr="00FF0103">
              <w:rPr>
                <w:rFonts w:ascii="Times New Roman" w:hAnsi="Times New Roman"/>
                <w:sz w:val="24"/>
                <w:szCs w:val="24"/>
                <w:lang w:eastAsia="ru-RU"/>
              </w:rPr>
              <w:softHyphen/>
              <w:t>сте, отмечают осо</w:t>
            </w:r>
            <w:r w:rsidRPr="00FF0103">
              <w:rPr>
                <w:rFonts w:ascii="Times New Roman" w:hAnsi="Times New Roman"/>
                <w:sz w:val="24"/>
                <w:szCs w:val="24"/>
                <w:lang w:eastAsia="ru-RU"/>
              </w:rPr>
              <w:softHyphen/>
              <w:t>бенности поэтиче</w:t>
            </w:r>
            <w:r w:rsidRPr="00FF0103">
              <w:rPr>
                <w:rFonts w:ascii="Times New Roman" w:hAnsi="Times New Roman"/>
                <w:sz w:val="24"/>
                <w:szCs w:val="24"/>
                <w:lang w:eastAsia="ru-RU"/>
              </w:rPr>
              <w:softHyphen/>
              <w:t>ской интонации стихотворения.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17.11.</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 Особенности сражения темы одиночества и красоты в стихотворениях М.Ю. Лермонтова  «Листок», «Утес», «Три пальмы».</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знаниями о творчестве                              М.Ю. Лермонтова как великого русского поэта. Различают образ лирического героя и автора в лирике. Выявляют в поэтическом тесте художественно значимые изобразительно-выразительные средства языка.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19.11.</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 Особенности сражения темы одиночества и красоты в стихотворениях М.Ю. Лермонтова  «Листок», «Утес», «Три пальмы».</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знаниями о творчестве                              М.Ю. Лермонтова как великого русского поэта. Различают образ лирического героя и автора в лирике. Выявляют в поэтическом тесте художественно значимые изобразительно-выразительные средства языка.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782" w:type="dxa"/>
            <w:gridSpan w:val="6"/>
          </w:tcPr>
          <w:p w:rsidR="00293C45" w:rsidRPr="00FF0103" w:rsidRDefault="00293C45" w:rsidP="00FF0103">
            <w:pPr>
              <w:spacing w:after="0" w:line="240" w:lineRule="auto"/>
              <w:ind w:right="10"/>
              <w:jc w:val="center"/>
              <w:rPr>
                <w:rFonts w:ascii="Times New Roman" w:hAnsi="Times New Roman"/>
                <w:sz w:val="24"/>
                <w:szCs w:val="24"/>
                <w:lang w:eastAsia="ru-RU"/>
              </w:rPr>
            </w:pPr>
            <w:r w:rsidRPr="00FF0103">
              <w:rPr>
                <w:rFonts w:ascii="Times New Roman" w:hAnsi="Times New Roman"/>
                <w:b/>
                <w:sz w:val="24"/>
                <w:szCs w:val="24"/>
                <w:lang w:eastAsia="ru-RU"/>
              </w:rPr>
              <w:t xml:space="preserve">Из русской литературы </w:t>
            </w:r>
            <w:r w:rsidRPr="00FF0103">
              <w:rPr>
                <w:rFonts w:ascii="Times New Roman" w:hAnsi="Times New Roman"/>
                <w:b/>
                <w:sz w:val="24"/>
                <w:szCs w:val="24"/>
                <w:lang w:val="en-US" w:eastAsia="ru-RU"/>
              </w:rPr>
              <w:t>XIX</w:t>
            </w:r>
            <w:r w:rsidRPr="00FF0103">
              <w:rPr>
                <w:rFonts w:ascii="Times New Roman" w:hAnsi="Times New Roman"/>
                <w:b/>
                <w:sz w:val="24"/>
                <w:szCs w:val="24"/>
                <w:lang w:eastAsia="ru-RU"/>
              </w:rPr>
              <w:t xml:space="preserve"> века (14 часов)</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20.11.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Краткий рассказ о И.С. Тургеневе. Сочувственное отношение к крестьянским детям в рассказе «Бежин луг».</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Имеют представления о жизни и творчестве И.С. Тургенева, находят в художественном тексте изобразительно-выразительные средства языка. Умеют создавать словесный портрет на основе полученных знаний.</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24.11.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Портреты и рассказы мальчиков, их духовный мир. Пытливость, любознательность, впечатлительность в рассказе </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И.С. Тургенева «Бежин луг»</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знания о жизни и творчестве И.С. Тургенева, умеют отличать образ автора-повествователя от рассказчика в «Записках охотника». Владеют навыками составления устной и письменной характеристики героя, работают со словарем литературоведческих терминов. Находят в тексте изобразительно-выразительные средства языка.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27.11.</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 Рассказ о                               Ф.И. Тютчеве. </w:t>
            </w:r>
          </w:p>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Передача сложных, переходных состояний природы, запечатлевающих противоречивые чувства в душе поэта в стихотворениях «Неохотно и несмело…», «Листья».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о жизни и творчестве                                 Ф.И. Тютчева, великого русского поэта, круге его друзей и современников. Различают образы лирического героя и автора в лирике. Выявляют изобразительно-выразительные средства языка.</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01.12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Переплетение и взаимодействие тем природы и любви в стихотворениях       А.А. Фета  «Ель мне тропинку завесила…», «Еще майская ночь». «Учись у них – у дуба, у берёзы...».</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Имеют знания о жизни и творчестве А.А. Фета. Владеют навыками анализа поэтического произведения. Умеют различать образ лирического героя и автора в лирике. Умеют «видеть» в поэтическом тексте изобразительно-выразительные средства языка.</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04.12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Переплетение и взаимодействие тем природы и любви в стихотворениях       А.А. Фета  «Ель мне тропинку завесила…», «Еще майская ночь». «Учись у них – у дуба, у берёзы...».</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Имеют знания о жизни и творчестве А.А. Фета. Владеют навыками анализа поэтического произведения. Умеют различать образ лирического героя и автора в лирике. Умеют «видеть» в поэтическом тексте изобразительно-выразительные средства языка.</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08.12</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Краткий рассказ о жизни                                    Н.А. Некрасова. Своеобразие композиции, значение эпиграфа,  </w:t>
            </w:r>
          </w:p>
          <w:p w:rsidR="00293C45" w:rsidRPr="00FF0103" w:rsidRDefault="00293C45" w:rsidP="00FF0103">
            <w:pPr>
              <w:spacing w:after="0" w:line="240" w:lineRule="auto"/>
              <w:ind w:right="10"/>
              <w:rPr>
                <w:rFonts w:ascii="Times New Roman" w:hAnsi="Times New Roman"/>
                <w:b/>
                <w:sz w:val="24"/>
                <w:szCs w:val="24"/>
                <w:lang w:eastAsia="ru-RU"/>
              </w:rPr>
            </w:pPr>
            <w:r w:rsidRPr="00FF0103">
              <w:rPr>
                <w:rFonts w:ascii="Times New Roman" w:hAnsi="Times New Roman"/>
                <w:sz w:val="24"/>
                <w:szCs w:val="24"/>
                <w:lang w:eastAsia="ru-RU"/>
              </w:rPr>
              <w:t>роль пейзажа в стихотворении «Железная дорога».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Знать автора и факты его биогра</w:t>
            </w:r>
            <w:r w:rsidRPr="00FF0103">
              <w:rPr>
                <w:rFonts w:ascii="Times New Roman" w:hAnsi="Times New Roman"/>
                <w:sz w:val="24"/>
                <w:szCs w:val="24"/>
                <w:lang w:eastAsia="ru-RU"/>
              </w:rPr>
              <w:softHyphen/>
              <w:t xml:space="preserve">фии. Выявляют своеобразие композиции стихотворения. Знают известные средства художественной выразительности. Определяют виды рифм, способы рифмовки, размер стиха.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11.12</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Краткий рассказ о жизни                                    Н.А. Некрасова. Своеобразие композиции, значение эпиграфа,  </w:t>
            </w:r>
          </w:p>
          <w:p w:rsidR="00293C45" w:rsidRPr="00FF0103" w:rsidRDefault="00293C45" w:rsidP="00FF0103">
            <w:pPr>
              <w:spacing w:after="0" w:line="240" w:lineRule="auto"/>
              <w:ind w:right="10"/>
              <w:rPr>
                <w:rFonts w:ascii="Times New Roman" w:hAnsi="Times New Roman"/>
                <w:b/>
                <w:sz w:val="24"/>
                <w:szCs w:val="24"/>
                <w:lang w:eastAsia="ru-RU"/>
              </w:rPr>
            </w:pPr>
            <w:r w:rsidRPr="00FF0103">
              <w:rPr>
                <w:rFonts w:ascii="Times New Roman" w:hAnsi="Times New Roman"/>
                <w:sz w:val="24"/>
                <w:szCs w:val="24"/>
                <w:lang w:eastAsia="ru-RU"/>
              </w:rPr>
              <w:t>роль пейзажа в стихотворении «Железная дорога».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Знать автора и факты его биогра</w:t>
            </w:r>
            <w:r w:rsidRPr="00FF0103">
              <w:rPr>
                <w:rFonts w:ascii="Times New Roman" w:hAnsi="Times New Roman"/>
                <w:sz w:val="24"/>
                <w:szCs w:val="24"/>
                <w:lang w:eastAsia="ru-RU"/>
              </w:rPr>
              <w:softHyphen/>
              <w:t xml:space="preserve">фии. Выявляют своеобразие композиции стихотворения. Знают известные средства художественной выразительности. Определяют виды рифм, способы рифмовки, размер стиха.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15.12.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Картины подневольного труда в стихотворении                  Н.А. Некрасова «Железная дорога». Народ – созидатель духовных и материальных ценностей. Мечта поэта о прекрасной поре в жизни народа.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знаниями о мастерстве поэта. Умеют различать образ лирического героя и автора в лирике. Выявляют в поэтическом тексте художественно значимые изобразительно-выразительные средства языка. Владеют устным словесным рисованием на основе полученных знаний.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 ла</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18.12.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Краткий рассказ о Н.С. Лескове.   Знакомство с героями сказа «Левша».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знаниями и жизни и творчестве Н.С. Лескова. Знакомятся с героями сказа. Определяют жанровые особенности сказа, устанавливают его связь с устным народным творчеством. Умеют различать рассказчика и автора-повествователя в произведении.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22.12.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Секрет тульских мастеров. Царь Николай Павлович, его окружение. Платонов и Левша в сказе Н.С. Лескова «Левша»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знаниями и жизни и творчестве Н.С. Лескова. Различают рассказчика и автора-повествователя в произведении. Создают словесный портрет на основе полученных знаний и представлений.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25.12.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Гордость писателя за народ, его трудолюбие, талантливость, патриотизм. Судьба мастера в сказе                   Н.С. Лескова «Левша»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знаниями и жизни и творчестве Н.С. Лескова. Различают рассказчика и автора-повествователя в произведении. Создают словесный портрет на основе полученных знаний и представлений. Выявляют в тексте художественно значимые изобразительно-выразительные средства языка.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12.01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b/>
                <w:sz w:val="24"/>
                <w:szCs w:val="24"/>
                <w:lang w:eastAsia="ru-RU"/>
              </w:rPr>
              <w:t xml:space="preserve">Р.р. 2 Подготовка к домашнему сочинению по стихотворению Н.А. Некрасова «Железная дорога» и  сказу               Н.С. Лескова «Левша» </w:t>
            </w:r>
            <w:r w:rsidRPr="00FF0103">
              <w:rPr>
                <w:rFonts w:ascii="Times New Roman" w:hAnsi="Times New Roman"/>
                <w:sz w:val="24"/>
                <w:szCs w:val="24"/>
                <w:lang w:eastAsia="ru-RU"/>
              </w:rPr>
              <w:t xml:space="preserve">Какие лучшие качества русского народа изображены в стихотворении     Н.А. Некрасова «Железная дорога» и  сказе                                    Н.С. Лескова «Левша».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Понимают роль простонародных и новых каламбур</w:t>
            </w:r>
            <w:r w:rsidRPr="00FF0103">
              <w:rPr>
                <w:rFonts w:ascii="Times New Roman" w:hAnsi="Times New Roman"/>
                <w:sz w:val="24"/>
                <w:szCs w:val="24"/>
                <w:lang w:eastAsia="ru-RU"/>
              </w:rPr>
              <w:softHyphen/>
              <w:t>ных слов и оборо</w:t>
            </w:r>
            <w:r w:rsidRPr="00FF0103">
              <w:rPr>
                <w:rFonts w:ascii="Times New Roman" w:hAnsi="Times New Roman"/>
                <w:sz w:val="24"/>
                <w:szCs w:val="24"/>
                <w:lang w:eastAsia="ru-RU"/>
              </w:rPr>
              <w:softHyphen/>
              <w:t>тов в сказе, свое</w:t>
            </w:r>
            <w:r w:rsidRPr="00FF0103">
              <w:rPr>
                <w:rFonts w:ascii="Times New Roman" w:hAnsi="Times New Roman"/>
                <w:sz w:val="24"/>
                <w:szCs w:val="24"/>
                <w:lang w:eastAsia="ru-RU"/>
              </w:rPr>
              <w:softHyphen/>
              <w:t>образие его сюже</w:t>
            </w:r>
            <w:r w:rsidRPr="00FF0103">
              <w:rPr>
                <w:rFonts w:ascii="Times New Roman" w:hAnsi="Times New Roman"/>
                <w:sz w:val="24"/>
                <w:szCs w:val="24"/>
                <w:lang w:eastAsia="ru-RU"/>
              </w:rPr>
              <w:softHyphen/>
              <w:t>та и композиции. Умеют выделять приемы сказочного повествования, оп</w:t>
            </w:r>
            <w:r w:rsidRPr="00FF0103">
              <w:rPr>
                <w:rFonts w:ascii="Times New Roman" w:hAnsi="Times New Roman"/>
                <w:sz w:val="24"/>
                <w:szCs w:val="24"/>
                <w:lang w:eastAsia="ru-RU"/>
              </w:rPr>
              <w:softHyphen/>
              <w:t>ределяют их роль в произведении.</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14.01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Краткий рассказ об А.П. Чехове. Речь героев как источник юмора в рассказе «Толстый и тонкий» Юмористическая ситуация. Разоблачение лицемерия. Роль художественной детали.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факты биографии писателя, содержание рассказа, определение понятий «юмор», «художественная деталь», «антоним». Понимают смысл названия рассказа. Умеют делать наблюдения над речью героев, внешним обликом, поведением, выделяя художественные детали описания.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15.01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Краткий рассказ об А.П. Чехове. Речь героев как источник юмора в рассказе «Толстый и тонкий» Юмористическая ситуация. Разоблачение лицемерия. Роль художественной детали.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факты биографии писателя, содержание рассказа, определение понятий «юмор», «художественная деталь», «антоним». Понимают смысл названия рассказа. Умеют делать наблюдения над речью героев, внешним обликом, поведением, выделяя художественные детали описания.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782"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Произведения русских писателей </w:t>
            </w:r>
            <w:r w:rsidRPr="00FF0103">
              <w:rPr>
                <w:rFonts w:ascii="Times New Roman" w:hAnsi="Times New Roman"/>
                <w:b/>
                <w:sz w:val="24"/>
                <w:szCs w:val="24"/>
                <w:lang w:val="en-US" w:eastAsia="ru-RU"/>
              </w:rPr>
              <w:t>XX</w:t>
            </w:r>
            <w:r w:rsidRPr="00FF0103">
              <w:rPr>
                <w:rFonts w:ascii="Times New Roman" w:hAnsi="Times New Roman"/>
                <w:b/>
                <w:sz w:val="24"/>
                <w:szCs w:val="24"/>
                <w:lang w:eastAsia="ru-RU"/>
              </w:rPr>
              <w:t xml:space="preserve"> века. </w:t>
            </w:r>
          </w:p>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Произведения о Великой Отечественной войне (11 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36</w:t>
            </w:r>
          </w:p>
        </w:tc>
        <w:tc>
          <w:tcPr>
            <w:tcW w:w="993"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18.01</w:t>
            </w:r>
          </w:p>
        </w:tc>
        <w:tc>
          <w:tcPr>
            <w:tcW w:w="2268"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Родная природа в стихотворениях рус</w:t>
            </w:r>
            <w:r w:rsidRPr="00FF0103">
              <w:rPr>
                <w:rFonts w:ascii="Times New Roman" w:hAnsi="Times New Roman"/>
                <w:sz w:val="24"/>
                <w:szCs w:val="24"/>
                <w:lang w:eastAsia="ru-RU"/>
              </w:rPr>
              <w:softHyphen/>
              <w:t>ских поэтов XIX века:                                      Я. П. Полонского, Е.А. Баратынского, А.К. Толстого.  Художе</w:t>
            </w:r>
            <w:r w:rsidRPr="00FF0103">
              <w:rPr>
                <w:rFonts w:ascii="Times New Roman" w:hAnsi="Times New Roman"/>
                <w:sz w:val="24"/>
                <w:szCs w:val="24"/>
                <w:lang w:eastAsia="ru-RU"/>
              </w:rPr>
              <w:softHyphen/>
              <w:t>ственные средства, пе</w:t>
            </w:r>
            <w:r w:rsidRPr="00FF0103">
              <w:rPr>
                <w:rFonts w:ascii="Times New Roman" w:hAnsi="Times New Roman"/>
                <w:sz w:val="24"/>
                <w:szCs w:val="24"/>
                <w:lang w:eastAsia="ru-RU"/>
              </w:rPr>
              <w:softHyphen/>
              <w:t>редающие состояния природы и человека в пейзажной лирике.</w:t>
            </w:r>
          </w:p>
        </w:tc>
        <w:tc>
          <w:tcPr>
            <w:tcW w:w="3686"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художественные средства, передающие различные состояния в пейзажной лирике. Умеют   определять средства художе</w:t>
            </w:r>
            <w:r w:rsidRPr="00FF0103">
              <w:rPr>
                <w:rFonts w:ascii="Times New Roman" w:hAnsi="Times New Roman"/>
                <w:sz w:val="24"/>
                <w:szCs w:val="24"/>
                <w:lang w:eastAsia="ru-RU"/>
              </w:rPr>
              <w:softHyphen/>
              <w:t>ственной вырази</w:t>
            </w:r>
            <w:r w:rsidRPr="00FF0103">
              <w:rPr>
                <w:rFonts w:ascii="Times New Roman" w:hAnsi="Times New Roman"/>
                <w:sz w:val="24"/>
                <w:szCs w:val="24"/>
                <w:lang w:eastAsia="ru-RU"/>
              </w:rPr>
              <w:softHyphen/>
              <w:t>тельности и объяс</w:t>
            </w:r>
            <w:r w:rsidRPr="00FF0103">
              <w:rPr>
                <w:rFonts w:ascii="Times New Roman" w:hAnsi="Times New Roman"/>
                <w:sz w:val="24"/>
                <w:szCs w:val="24"/>
                <w:lang w:eastAsia="ru-RU"/>
              </w:rPr>
              <w:softHyphen/>
              <w:t>няют их роль в сти</w:t>
            </w:r>
            <w:r w:rsidRPr="00FF0103">
              <w:rPr>
                <w:rFonts w:ascii="Times New Roman" w:hAnsi="Times New Roman"/>
                <w:sz w:val="24"/>
                <w:szCs w:val="24"/>
                <w:lang w:eastAsia="ru-RU"/>
              </w:rPr>
              <w:softHyphen/>
              <w:t>хотворении, выразительно читают стихотворения.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19.01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Реальная основа и содержание рассказа                       А.И. Куприна   «Чудесный доктор»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Владеют знаниями о жизни и творчестве Куприна, знают героев произведения, жанровые особенности рождественского рассказа, различают образ рассказчика и автора в произведении. Выявляют в тексте художественно значимые изобразительно-выразительные средства языка.</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22.01.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Краткий рассказ о А.С. Грине.  Жестокая реальность и романтическая мечта в повести «Алые паруса».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автора, факты его биографии, творческой деятельности; объясняют смысл понятия «феерия»; умеют составлять тезисный план прочитанной ста</w:t>
            </w:r>
            <w:r w:rsidRPr="00FF0103">
              <w:rPr>
                <w:rFonts w:ascii="Times New Roman" w:hAnsi="Times New Roman"/>
                <w:sz w:val="24"/>
                <w:szCs w:val="24"/>
                <w:lang w:eastAsia="ru-RU"/>
              </w:rPr>
              <w:softHyphen/>
              <w:t>тьи, находят в ро</w:t>
            </w:r>
            <w:r w:rsidRPr="00FF0103">
              <w:rPr>
                <w:rFonts w:ascii="Times New Roman" w:hAnsi="Times New Roman"/>
                <w:sz w:val="24"/>
                <w:szCs w:val="24"/>
                <w:lang w:eastAsia="ru-RU"/>
              </w:rPr>
              <w:softHyphen/>
              <w:t>мане яркие, не</w:t>
            </w:r>
            <w:r w:rsidRPr="00FF0103">
              <w:rPr>
                <w:rFonts w:ascii="Times New Roman" w:hAnsi="Times New Roman"/>
                <w:sz w:val="24"/>
                <w:szCs w:val="24"/>
                <w:lang w:eastAsia="ru-RU"/>
              </w:rPr>
              <w:softHyphen/>
              <w:t>обычные события, элементы фанта</w:t>
            </w:r>
            <w:r w:rsidRPr="00FF0103">
              <w:rPr>
                <w:rFonts w:ascii="Times New Roman" w:hAnsi="Times New Roman"/>
                <w:sz w:val="24"/>
                <w:szCs w:val="24"/>
                <w:lang w:eastAsia="ru-RU"/>
              </w:rPr>
              <w:softHyphen/>
              <w:t>стики, образы-символы; анализи</w:t>
            </w:r>
            <w:r w:rsidRPr="00FF0103">
              <w:rPr>
                <w:rFonts w:ascii="Times New Roman" w:hAnsi="Times New Roman"/>
                <w:sz w:val="24"/>
                <w:szCs w:val="24"/>
                <w:lang w:eastAsia="ru-RU"/>
              </w:rPr>
              <w:softHyphen/>
              <w:t>руют авторский стиль, отмечая его ритмичность, музы</w:t>
            </w:r>
            <w:r w:rsidRPr="00FF0103">
              <w:rPr>
                <w:rFonts w:ascii="Times New Roman" w:hAnsi="Times New Roman"/>
                <w:sz w:val="24"/>
                <w:szCs w:val="24"/>
                <w:lang w:eastAsia="ru-RU"/>
              </w:rPr>
              <w:softHyphen/>
              <w:t>кальность, обилие эпитетов, метафор, сравнений и т.д.</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25.01.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Душевная чистота героев. Отношение автора к героям в повести А.С. Грина «Алые паруса»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представление о повести «Алые паруса» в оценке критики, об отличии автора от повествователя-рассказчика. Выявляют своеобразие писательского мастерства, художественно значимые изобразительно-выразительные средства языка в тексте. Владеют навыками анализа произведения в единстве содержания и формы. Умеют рисовать картину, создают портрет на основе личных впечатлений.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26.01.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Краткий рассказ об А.П. Платонове. Прекрасное вокруг нас в рассказе</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«Неизвестный цветок».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знаниями о жизни и творчестве А.П. Платонов, писателя, «опережающего время»,  навыками анализа текста, устанавливают взаимосвязь человека и природы. Выявляют признаки жанра сказки-были. Находят в художественном тексте изобразительно-выразительные средства языка.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29.01.</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К.М. Симонов «Ты помнишь, Алеша, дороги Смоленщины…».                                  Д.С. Самойлов «Сороковые».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знаниями о творчестве                                    К. Симонова и Д. Самойлова, поэтов, участников Великой Отечественной войны; иметь представление о значении поэзии в годы войны, о песнях в суровое военное время и патриотическом звучании песен о войне в наше время, о том, как высокие патриотические чувства в годы войны соединились с глубоко личными переживаниями. Умеют различать голос лирического героя и автора-повествователя в произведении, своеобразие изображения русского национального характера в стихотворении К. Симонова и                                 Д. Самойлова.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02.02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Краткий рассказ об В.П. Астафьеве.  Изображение быта и жизни сибирской деревни в предвоенные годы в рассказе </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«Конь с розовой гривой».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Владеют знаниями о жизни и творчестве В.П. Астафьева, современного русского писателя, фактах его биографии. Выявляют своеобразие композиции и языка рассказа «Конь с розовой гривой», изображения русского национального характера. Определяют приметы послевоенного времени. Умеют различать рассказчика и автора-повествователя в произведении.</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05.02.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Нравственные проблемы рассказа: честность, доброта, понятие долга в рассказе                                     В.П. Астафьева «Конь с розовой гривой»</w:t>
            </w:r>
          </w:p>
        </w:tc>
        <w:tc>
          <w:tcPr>
            <w:tcW w:w="3686"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Владеют знаниями о жизни и творческом почерке художника слова                                                                       В.П. Астафьева. Знают содержание рассказа; определение поня</w:t>
            </w:r>
            <w:r w:rsidRPr="00FF0103">
              <w:rPr>
                <w:rFonts w:ascii="Times New Roman" w:hAnsi="Times New Roman"/>
                <w:sz w:val="24"/>
                <w:szCs w:val="24"/>
                <w:lang w:eastAsia="ru-RU"/>
              </w:rPr>
              <w:softHyphen/>
              <w:t>тий «эпизод», «фабула»; понимают, каково авторское отноше</w:t>
            </w:r>
            <w:r w:rsidRPr="00FF0103">
              <w:rPr>
                <w:rFonts w:ascii="Times New Roman" w:hAnsi="Times New Roman"/>
                <w:sz w:val="24"/>
                <w:szCs w:val="24"/>
                <w:lang w:eastAsia="ru-RU"/>
              </w:rPr>
              <w:softHyphen/>
              <w:t>ние к героям рас</w:t>
            </w:r>
            <w:r w:rsidRPr="00FF0103">
              <w:rPr>
                <w:rFonts w:ascii="Times New Roman" w:hAnsi="Times New Roman"/>
                <w:sz w:val="24"/>
                <w:szCs w:val="24"/>
                <w:lang w:eastAsia="ru-RU"/>
              </w:rPr>
              <w:softHyphen/>
              <w:t>сказа;</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Умеют выборочно рассказывать о детстве героев, анализируют эпизоды, просле</w:t>
            </w:r>
            <w:r w:rsidRPr="00FF0103">
              <w:rPr>
                <w:rFonts w:ascii="Times New Roman" w:hAnsi="Times New Roman"/>
                <w:sz w:val="24"/>
                <w:szCs w:val="24"/>
                <w:lang w:eastAsia="ru-RU"/>
              </w:rPr>
              <w:softHyphen/>
              <w:t>живают развитие действия, отбирают наиболее яркие эпизоды, отвечают на проблемные во</w:t>
            </w:r>
            <w:r w:rsidRPr="00FF0103">
              <w:rPr>
                <w:rFonts w:ascii="Times New Roman" w:hAnsi="Times New Roman"/>
                <w:sz w:val="24"/>
                <w:szCs w:val="24"/>
                <w:lang w:eastAsia="ru-RU"/>
              </w:rPr>
              <w:softHyphen/>
              <w:t>просы</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09.02.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 Краткий рассказ о В.Г. Распутине.   Отражение в рассказе трудностей послевоенного времени. Жажда знаний, нравственная стойкость, чувство собственного достоинства, свойственные юному герою рассказе «Уроки французского».  </w:t>
            </w:r>
          </w:p>
        </w:tc>
        <w:tc>
          <w:tcPr>
            <w:tcW w:w="3686"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автора, содержание рассказа; понятия: «герой-повествователь»,</w:t>
            </w:r>
          </w:p>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«рассказ», «посвящение», «предисловие», «приемы характеристики героя». Понимают, в каких трудных послево</w:t>
            </w:r>
            <w:r w:rsidRPr="00FF0103">
              <w:rPr>
                <w:rFonts w:ascii="Times New Roman" w:hAnsi="Times New Roman"/>
                <w:sz w:val="24"/>
                <w:szCs w:val="24"/>
                <w:lang w:eastAsia="ru-RU"/>
              </w:rPr>
              <w:softHyphen/>
              <w:t>енных обстоятельствах развиваются события рассказа, какие испытания выпадают на долю главного героя. Умеют анализиро</w:t>
            </w:r>
            <w:r w:rsidRPr="00FF0103">
              <w:rPr>
                <w:rFonts w:ascii="Times New Roman" w:hAnsi="Times New Roman"/>
                <w:sz w:val="24"/>
                <w:szCs w:val="24"/>
                <w:lang w:eastAsia="ru-RU"/>
              </w:rPr>
              <w:softHyphen/>
              <w:t>вать и сопостав</w:t>
            </w:r>
            <w:r w:rsidRPr="00FF0103">
              <w:rPr>
                <w:rFonts w:ascii="Times New Roman" w:hAnsi="Times New Roman"/>
                <w:sz w:val="24"/>
                <w:szCs w:val="24"/>
                <w:lang w:eastAsia="ru-RU"/>
              </w:rPr>
              <w:softHyphen/>
              <w:t>лять эпизоды, де</w:t>
            </w:r>
            <w:r w:rsidRPr="00FF0103">
              <w:rPr>
                <w:rFonts w:ascii="Times New Roman" w:hAnsi="Times New Roman"/>
                <w:sz w:val="24"/>
                <w:szCs w:val="24"/>
                <w:lang w:eastAsia="ru-RU"/>
              </w:rPr>
              <w:softHyphen/>
              <w:t>лают выводы, как пейзажная зари</w:t>
            </w:r>
            <w:r w:rsidRPr="00FF0103">
              <w:rPr>
                <w:rFonts w:ascii="Times New Roman" w:hAnsi="Times New Roman"/>
                <w:sz w:val="24"/>
                <w:szCs w:val="24"/>
                <w:lang w:eastAsia="ru-RU"/>
              </w:rPr>
              <w:softHyphen/>
              <w:t>совка помогает по</w:t>
            </w:r>
            <w:r w:rsidRPr="00FF0103">
              <w:rPr>
                <w:rFonts w:ascii="Times New Roman" w:hAnsi="Times New Roman"/>
                <w:sz w:val="24"/>
                <w:szCs w:val="24"/>
                <w:lang w:eastAsia="ru-RU"/>
              </w:rPr>
              <w:softHyphen/>
              <w:t>нять характер ге</w:t>
            </w:r>
            <w:r w:rsidRPr="00FF0103">
              <w:rPr>
                <w:rFonts w:ascii="Times New Roman" w:hAnsi="Times New Roman"/>
                <w:sz w:val="24"/>
                <w:szCs w:val="24"/>
                <w:lang w:eastAsia="ru-RU"/>
              </w:rPr>
              <w:softHyphen/>
              <w:t>роя.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12.02.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Душевная щедрость учительницы, ее роль в жизни мальчика в рассказе В.Г. Распутина «Уроки французского». Нравственная проблематика произведения.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представление о жизни и творчестве В.Г. Распутина. Видят своеобразие изображения цельных характеров героев, способных на душевную щедрость и бескорыстие. Анализируют произведение в единстве содержания и формы.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46</w:t>
            </w:r>
          </w:p>
        </w:tc>
        <w:tc>
          <w:tcPr>
            <w:tcW w:w="993"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16.02.</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b/>
                <w:sz w:val="24"/>
                <w:szCs w:val="24"/>
                <w:lang w:eastAsia="ru-RU"/>
              </w:rPr>
              <w:t>Р.р. №3. Классное сочинение по произведениям                                                           В.П. Астафьева,                                     В.Г. Распутина.</w:t>
            </w:r>
            <w:r w:rsidRPr="00FF0103">
              <w:rPr>
                <w:rFonts w:ascii="Times New Roman" w:hAnsi="Times New Roman"/>
                <w:sz w:val="24"/>
                <w:szCs w:val="24"/>
                <w:lang w:eastAsia="ru-RU"/>
              </w:rPr>
              <w:t xml:space="preserve"> «Нравственный выбор моего ровесника в произведениях Астафьева и Распутина».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Знать трехчастную композицию сочи</w:t>
            </w:r>
            <w:r w:rsidRPr="00FF0103">
              <w:rPr>
                <w:rFonts w:ascii="Times New Roman" w:hAnsi="Times New Roman"/>
                <w:sz w:val="24"/>
                <w:szCs w:val="24"/>
                <w:lang w:eastAsia="ru-RU"/>
              </w:rPr>
              <w:softHyphen/>
              <w:t>нения (вступление, основная часть, заключение), уметь создавать собст</w:t>
            </w:r>
            <w:r w:rsidRPr="00FF0103">
              <w:rPr>
                <w:rFonts w:ascii="Times New Roman" w:hAnsi="Times New Roman"/>
                <w:sz w:val="24"/>
                <w:szCs w:val="24"/>
                <w:lang w:eastAsia="ru-RU"/>
              </w:rPr>
              <w:softHyphen/>
              <w:t>венное высказыва</w:t>
            </w:r>
            <w:r w:rsidRPr="00FF0103">
              <w:rPr>
                <w:rFonts w:ascii="Times New Roman" w:hAnsi="Times New Roman"/>
                <w:sz w:val="24"/>
                <w:szCs w:val="24"/>
                <w:lang w:eastAsia="ru-RU"/>
              </w:rPr>
              <w:softHyphen/>
              <w:t>ние на заданную тему в соответст</w:t>
            </w:r>
            <w:r w:rsidRPr="00FF0103">
              <w:rPr>
                <w:rFonts w:ascii="Times New Roman" w:hAnsi="Times New Roman"/>
                <w:sz w:val="24"/>
                <w:szCs w:val="24"/>
                <w:lang w:eastAsia="ru-RU"/>
              </w:rPr>
              <w:softHyphen/>
              <w:t>вии с темой и ос</w:t>
            </w:r>
            <w:r w:rsidRPr="00FF0103">
              <w:rPr>
                <w:rFonts w:ascii="Times New Roman" w:hAnsi="Times New Roman"/>
                <w:sz w:val="24"/>
                <w:szCs w:val="24"/>
                <w:lang w:eastAsia="ru-RU"/>
              </w:rPr>
              <w:softHyphen/>
              <w:t>новной мыслью.</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развития речи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782"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Писатели улыбаются </w:t>
            </w:r>
          </w:p>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Родная природа в стихотворениях поэтов </w:t>
            </w:r>
            <w:r w:rsidRPr="00FF0103">
              <w:rPr>
                <w:rFonts w:ascii="Times New Roman" w:hAnsi="Times New Roman"/>
                <w:b/>
                <w:sz w:val="24"/>
                <w:szCs w:val="24"/>
                <w:lang w:val="en-US" w:eastAsia="ru-RU"/>
              </w:rPr>
              <w:t>XX</w:t>
            </w:r>
            <w:r w:rsidRPr="00FF0103">
              <w:rPr>
                <w:rFonts w:ascii="Times New Roman" w:hAnsi="Times New Roman"/>
                <w:b/>
                <w:sz w:val="24"/>
                <w:szCs w:val="24"/>
                <w:lang w:eastAsia="ru-RU"/>
              </w:rPr>
              <w:t xml:space="preserve"> века </w:t>
            </w:r>
          </w:p>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Литература народов России (9 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19.02.</w:t>
            </w:r>
          </w:p>
        </w:tc>
        <w:tc>
          <w:tcPr>
            <w:tcW w:w="2268"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Слово о                         В.М. Шукшине. Особенности шукшиновских героев в рассказе «Критики»</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Имеют представление о жизни и творчестве В.М. Шукшина как выдающегося русского писателя, фактах его биографии,  о том, что такое юмористическая ситуация. Владеют навыками анализа текста, речи герое как источника юмора. Выявляют в тексте художественно значимые изобразительно-выразительные средства языка.</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24.02.</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Краткий рассказ о Фазиле Искандере.  Влияние учителя на формирование детского характера в рассказе «Тринадцатый подвиг Геракла».</w:t>
            </w:r>
          </w:p>
        </w:tc>
        <w:tc>
          <w:tcPr>
            <w:tcW w:w="3686"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Имеют представление о жизни и творчестве Фазиля Искандера. Знают   сюжет рассказа; понимают смысл названия рассказа, нравственный и философский смысл шутки учи</w:t>
            </w:r>
            <w:r w:rsidRPr="00FF0103">
              <w:rPr>
                <w:rFonts w:ascii="Times New Roman" w:hAnsi="Times New Roman"/>
                <w:sz w:val="24"/>
                <w:szCs w:val="24"/>
                <w:lang w:eastAsia="ru-RU"/>
              </w:rPr>
              <w:softHyphen/>
              <w:t>теля: как смешно и жалко может смот</w:t>
            </w:r>
            <w:r w:rsidRPr="00FF0103">
              <w:rPr>
                <w:rFonts w:ascii="Times New Roman" w:hAnsi="Times New Roman"/>
                <w:sz w:val="24"/>
                <w:szCs w:val="24"/>
                <w:lang w:eastAsia="ru-RU"/>
              </w:rPr>
              <w:softHyphen/>
              <w:t>реться человек, не понимающий раз</w:t>
            </w:r>
            <w:r w:rsidRPr="00FF0103">
              <w:rPr>
                <w:rFonts w:ascii="Times New Roman" w:hAnsi="Times New Roman"/>
                <w:sz w:val="24"/>
                <w:szCs w:val="24"/>
                <w:lang w:eastAsia="ru-RU"/>
              </w:rPr>
              <w:softHyphen/>
              <w:t>личия между тем, что он думает сам о себе и каковым является на самом деле.</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Умеют выражать впечатления от прочитанного, ана</w:t>
            </w:r>
            <w:r w:rsidRPr="00FF0103">
              <w:rPr>
                <w:rFonts w:ascii="Times New Roman" w:hAnsi="Times New Roman"/>
                <w:sz w:val="24"/>
                <w:szCs w:val="24"/>
                <w:lang w:eastAsia="ru-RU"/>
              </w:rPr>
              <w:softHyphen/>
              <w:t>лизировать юмори</w:t>
            </w:r>
            <w:r w:rsidRPr="00FF0103">
              <w:rPr>
                <w:rFonts w:ascii="Times New Roman" w:hAnsi="Times New Roman"/>
                <w:sz w:val="24"/>
                <w:szCs w:val="24"/>
                <w:lang w:eastAsia="ru-RU"/>
              </w:rPr>
              <w:softHyphen/>
              <w:t>стические эпизоды повествования, психологический поединок двух пер</w:t>
            </w:r>
            <w:r w:rsidRPr="00FF0103">
              <w:rPr>
                <w:rFonts w:ascii="Times New Roman" w:hAnsi="Times New Roman"/>
                <w:sz w:val="24"/>
                <w:szCs w:val="24"/>
                <w:lang w:eastAsia="ru-RU"/>
              </w:rPr>
              <w:softHyphen/>
              <w:t>сонажей, языковые средства иронии.</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26.02. </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b/>
                <w:sz w:val="24"/>
                <w:szCs w:val="24"/>
                <w:lang w:eastAsia="ru-RU"/>
              </w:rPr>
              <w:t>Р.р. №4 Подготовка к домашнему сочинению по рассказу «Тринадцатый подвиг Геракла» Фазиля Искандера.</w:t>
            </w:r>
            <w:r w:rsidRPr="00FF0103">
              <w:rPr>
                <w:rFonts w:ascii="Times New Roman" w:hAnsi="Times New Roman"/>
                <w:sz w:val="24"/>
                <w:szCs w:val="24"/>
                <w:lang w:eastAsia="ru-RU"/>
              </w:rPr>
              <w:t xml:space="preserve"> «Каким я представляю себе рассказчика?»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Владеют навыками и умениями раскрытия темы, речевого оформления, соблюдения орфографических, пунктуационных и языковых норм, работают над простым и сложным планом. Конструируют, систематизируют, обобщают материал.</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01.03</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Родная природа в</w:t>
            </w:r>
            <w:r w:rsidRPr="00FF0103">
              <w:rPr>
                <w:rFonts w:ascii="Times New Roman" w:hAnsi="Times New Roman"/>
                <w:b/>
                <w:i/>
                <w:sz w:val="24"/>
                <w:szCs w:val="24"/>
                <w:lang w:eastAsia="ru-RU"/>
              </w:rPr>
              <w:t xml:space="preserve"> </w:t>
            </w:r>
            <w:r w:rsidRPr="00FF0103">
              <w:rPr>
                <w:rFonts w:ascii="Times New Roman" w:hAnsi="Times New Roman"/>
                <w:sz w:val="24"/>
                <w:szCs w:val="24"/>
                <w:lang w:eastAsia="ru-RU"/>
              </w:rPr>
              <w:t>русской поэзии XX века. Слово об А.А. Блоке.  Поэтизация родной природы. Средства создания поэтических образов в стихотворениях «Летний вечер», «О, как безумно за окном...».</w:t>
            </w:r>
          </w:p>
        </w:tc>
        <w:tc>
          <w:tcPr>
            <w:tcW w:w="3686"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автора, оп</w:t>
            </w:r>
            <w:r w:rsidRPr="00FF0103">
              <w:rPr>
                <w:rFonts w:ascii="Times New Roman" w:hAnsi="Times New Roman"/>
                <w:sz w:val="24"/>
                <w:szCs w:val="24"/>
                <w:lang w:eastAsia="ru-RU"/>
              </w:rPr>
              <w:softHyphen/>
              <w:t>ределение понятий «лирический ге</w:t>
            </w:r>
            <w:r w:rsidRPr="00FF0103">
              <w:rPr>
                <w:rFonts w:ascii="Times New Roman" w:hAnsi="Times New Roman"/>
                <w:sz w:val="24"/>
                <w:szCs w:val="24"/>
                <w:lang w:eastAsia="ru-RU"/>
              </w:rPr>
              <w:softHyphen/>
              <w:t>рой», «эпитет», «художественный образ», «антите</w:t>
            </w:r>
            <w:r w:rsidRPr="00FF0103">
              <w:rPr>
                <w:rFonts w:ascii="Times New Roman" w:hAnsi="Times New Roman"/>
                <w:sz w:val="24"/>
                <w:szCs w:val="24"/>
                <w:lang w:eastAsia="ru-RU"/>
              </w:rPr>
              <w:softHyphen/>
              <w:t>за»; понимают, как ли</w:t>
            </w:r>
            <w:r w:rsidRPr="00FF0103">
              <w:rPr>
                <w:rFonts w:ascii="Times New Roman" w:hAnsi="Times New Roman"/>
                <w:sz w:val="24"/>
                <w:szCs w:val="24"/>
                <w:lang w:eastAsia="ru-RU"/>
              </w:rPr>
              <w:softHyphen/>
              <w:t>рика А. Блока пере</w:t>
            </w:r>
            <w:r w:rsidRPr="00FF0103">
              <w:rPr>
                <w:rFonts w:ascii="Times New Roman" w:hAnsi="Times New Roman"/>
                <w:sz w:val="24"/>
                <w:szCs w:val="24"/>
                <w:lang w:eastAsia="ru-RU"/>
              </w:rPr>
              <w:softHyphen/>
              <w:t>дает трагическое мироощущение человека начала 20 века. Умеют находить в стихотворениях поэта художест</w:t>
            </w:r>
            <w:r w:rsidRPr="00FF0103">
              <w:rPr>
                <w:rFonts w:ascii="Times New Roman" w:hAnsi="Times New Roman"/>
                <w:sz w:val="24"/>
                <w:szCs w:val="24"/>
                <w:lang w:eastAsia="ru-RU"/>
              </w:rPr>
              <w:softHyphen/>
              <w:t>венные средства языка, передают состояние души лирического героя, определяют ключе</w:t>
            </w:r>
            <w:r w:rsidRPr="00FF0103">
              <w:rPr>
                <w:rFonts w:ascii="Times New Roman" w:hAnsi="Times New Roman"/>
                <w:sz w:val="24"/>
                <w:szCs w:val="24"/>
                <w:lang w:eastAsia="ru-RU"/>
              </w:rPr>
              <w:softHyphen/>
              <w:t>вые слова, харак</w:t>
            </w:r>
            <w:r w:rsidRPr="00FF0103">
              <w:rPr>
                <w:rFonts w:ascii="Times New Roman" w:hAnsi="Times New Roman"/>
                <w:sz w:val="24"/>
                <w:szCs w:val="24"/>
                <w:lang w:eastAsia="ru-RU"/>
              </w:rPr>
              <w:softHyphen/>
              <w:t>теризующие                  мироощущение героя (печаль, сожале</w:t>
            </w:r>
            <w:r w:rsidRPr="00FF0103">
              <w:rPr>
                <w:rFonts w:ascii="Times New Roman" w:hAnsi="Times New Roman"/>
                <w:sz w:val="24"/>
                <w:szCs w:val="24"/>
                <w:lang w:eastAsia="ru-RU"/>
              </w:rPr>
              <w:softHyphen/>
              <w:t>ние, забота и проч.), вырази</w:t>
            </w:r>
            <w:r w:rsidRPr="00FF0103">
              <w:rPr>
                <w:rFonts w:ascii="Times New Roman" w:hAnsi="Times New Roman"/>
                <w:sz w:val="24"/>
                <w:szCs w:val="24"/>
                <w:lang w:eastAsia="ru-RU"/>
              </w:rPr>
              <w:softHyphen/>
              <w:t>тельно читают сти</w:t>
            </w:r>
            <w:r w:rsidRPr="00FF0103">
              <w:rPr>
                <w:rFonts w:ascii="Times New Roman" w:hAnsi="Times New Roman"/>
                <w:sz w:val="24"/>
                <w:szCs w:val="24"/>
                <w:lang w:eastAsia="ru-RU"/>
              </w:rPr>
              <w:softHyphen/>
              <w:t>хотворения, инто</w:t>
            </w:r>
            <w:r w:rsidRPr="00FF0103">
              <w:rPr>
                <w:rFonts w:ascii="Times New Roman" w:hAnsi="Times New Roman"/>
                <w:sz w:val="24"/>
                <w:szCs w:val="24"/>
                <w:lang w:eastAsia="ru-RU"/>
              </w:rPr>
              <w:softHyphen/>
              <w:t>национно переда</w:t>
            </w:r>
            <w:r w:rsidRPr="00FF0103">
              <w:rPr>
                <w:rFonts w:ascii="Times New Roman" w:hAnsi="Times New Roman"/>
                <w:sz w:val="24"/>
                <w:szCs w:val="24"/>
                <w:lang w:eastAsia="ru-RU"/>
              </w:rPr>
              <w:softHyphen/>
              <w:t>вая настроение и чувства лирическо</w:t>
            </w:r>
            <w:r w:rsidRPr="00FF0103">
              <w:rPr>
                <w:rFonts w:ascii="Times New Roman" w:hAnsi="Times New Roman"/>
                <w:sz w:val="24"/>
                <w:szCs w:val="24"/>
                <w:lang w:eastAsia="ru-RU"/>
              </w:rPr>
              <w:softHyphen/>
              <w:t>го героя.</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04.03.</w:t>
            </w:r>
          </w:p>
        </w:tc>
        <w:tc>
          <w:tcPr>
            <w:tcW w:w="2268"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Родная природа в</w:t>
            </w:r>
            <w:r w:rsidRPr="00FF0103">
              <w:rPr>
                <w:rFonts w:ascii="Times New Roman" w:hAnsi="Times New Roman"/>
                <w:b/>
                <w:i/>
                <w:sz w:val="24"/>
                <w:szCs w:val="24"/>
                <w:lang w:eastAsia="ru-RU"/>
              </w:rPr>
              <w:t xml:space="preserve"> </w:t>
            </w:r>
            <w:r w:rsidRPr="00FF0103">
              <w:rPr>
                <w:rFonts w:ascii="Times New Roman" w:hAnsi="Times New Roman"/>
                <w:sz w:val="24"/>
                <w:szCs w:val="24"/>
                <w:lang w:eastAsia="ru-RU"/>
              </w:rPr>
              <w:t>русской поэзии XX века. Слово о                      С.А. Есенине. Чувство любви к родной природе и Родине в стихотворениях «Мелколесье. Степь и дали...», «Пороша».</w:t>
            </w:r>
          </w:p>
        </w:tc>
        <w:tc>
          <w:tcPr>
            <w:tcW w:w="3686"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автора стихотворении, определение понятий «образ», «фольклорный образ», «сравнение», «олицетворение», «аллитерация»; понимают и чувствуют незатейливость изображаемого пейзажа, чуждого ярких красок, близость стихотво</w:t>
            </w:r>
            <w:r w:rsidRPr="00FF0103">
              <w:rPr>
                <w:rFonts w:ascii="Times New Roman" w:hAnsi="Times New Roman"/>
                <w:sz w:val="24"/>
                <w:szCs w:val="24"/>
                <w:lang w:eastAsia="ru-RU"/>
              </w:rPr>
              <w:softHyphen/>
              <w:t>рений С.Есенина к произведениям устного народного творчества. Умеют по ключе</w:t>
            </w:r>
            <w:r w:rsidRPr="00FF0103">
              <w:rPr>
                <w:rFonts w:ascii="Times New Roman" w:hAnsi="Times New Roman"/>
                <w:sz w:val="24"/>
                <w:szCs w:val="24"/>
                <w:lang w:eastAsia="ru-RU"/>
              </w:rPr>
              <w:softHyphen/>
              <w:t>вым словам стихо</w:t>
            </w:r>
            <w:r w:rsidRPr="00FF0103">
              <w:rPr>
                <w:rFonts w:ascii="Times New Roman" w:hAnsi="Times New Roman"/>
                <w:sz w:val="24"/>
                <w:szCs w:val="24"/>
                <w:lang w:eastAsia="ru-RU"/>
              </w:rPr>
              <w:softHyphen/>
              <w:t>творений опреде</w:t>
            </w:r>
            <w:r w:rsidRPr="00FF0103">
              <w:rPr>
                <w:rFonts w:ascii="Times New Roman" w:hAnsi="Times New Roman"/>
                <w:sz w:val="24"/>
                <w:szCs w:val="24"/>
                <w:lang w:eastAsia="ru-RU"/>
              </w:rPr>
              <w:softHyphen/>
              <w:t>лять, какие фразы показывают лю</w:t>
            </w:r>
            <w:r w:rsidRPr="00FF0103">
              <w:rPr>
                <w:rFonts w:ascii="Times New Roman" w:hAnsi="Times New Roman"/>
                <w:sz w:val="24"/>
                <w:szCs w:val="24"/>
                <w:lang w:eastAsia="ru-RU"/>
              </w:rPr>
              <w:softHyphen/>
              <w:t>бовь поэта к «чахленькой местно</w:t>
            </w:r>
            <w:r w:rsidRPr="00FF0103">
              <w:rPr>
                <w:rFonts w:ascii="Times New Roman" w:hAnsi="Times New Roman"/>
                <w:sz w:val="24"/>
                <w:szCs w:val="24"/>
                <w:lang w:eastAsia="ru-RU"/>
              </w:rPr>
              <w:softHyphen/>
              <w:t>сти», находят фольклорные об</w:t>
            </w:r>
            <w:r w:rsidRPr="00FF0103">
              <w:rPr>
                <w:rFonts w:ascii="Times New Roman" w:hAnsi="Times New Roman"/>
                <w:sz w:val="24"/>
                <w:szCs w:val="24"/>
                <w:lang w:eastAsia="ru-RU"/>
              </w:rPr>
              <w:softHyphen/>
              <w:t>разы, средства художественной изобразительности, определяют их роль; выразитель</w:t>
            </w:r>
            <w:r w:rsidRPr="00FF0103">
              <w:rPr>
                <w:rFonts w:ascii="Times New Roman" w:hAnsi="Times New Roman"/>
                <w:sz w:val="24"/>
                <w:szCs w:val="24"/>
                <w:lang w:eastAsia="ru-RU"/>
              </w:rPr>
              <w:softHyphen/>
              <w:t>но читают стихо</w:t>
            </w:r>
            <w:r w:rsidRPr="00FF0103">
              <w:rPr>
                <w:rFonts w:ascii="Times New Roman" w:hAnsi="Times New Roman"/>
                <w:sz w:val="24"/>
                <w:szCs w:val="24"/>
                <w:lang w:eastAsia="ru-RU"/>
              </w:rPr>
              <w:softHyphen/>
              <w:t>творения, интона</w:t>
            </w:r>
            <w:r w:rsidRPr="00FF0103">
              <w:rPr>
                <w:rFonts w:ascii="Times New Roman" w:hAnsi="Times New Roman"/>
                <w:sz w:val="24"/>
                <w:szCs w:val="24"/>
                <w:lang w:eastAsia="ru-RU"/>
              </w:rPr>
              <w:softHyphen/>
              <w:t>ционно передавая мотив грусти, оп</w:t>
            </w:r>
            <w:r w:rsidRPr="00FF0103">
              <w:rPr>
                <w:rFonts w:ascii="Times New Roman" w:hAnsi="Times New Roman"/>
                <w:sz w:val="24"/>
                <w:szCs w:val="24"/>
                <w:lang w:eastAsia="ru-RU"/>
              </w:rPr>
              <w:softHyphen/>
              <w:t>ределяют особен</w:t>
            </w:r>
            <w:r w:rsidRPr="00FF0103">
              <w:rPr>
                <w:rFonts w:ascii="Times New Roman" w:hAnsi="Times New Roman"/>
                <w:sz w:val="24"/>
                <w:szCs w:val="24"/>
                <w:lang w:eastAsia="ru-RU"/>
              </w:rPr>
              <w:softHyphen/>
              <w:t>ности лирики С. Есенина (лиризм, напевность, мело</w:t>
            </w:r>
            <w:r w:rsidRPr="00FF0103">
              <w:rPr>
                <w:rFonts w:ascii="Times New Roman" w:hAnsi="Times New Roman"/>
                <w:sz w:val="24"/>
                <w:szCs w:val="24"/>
                <w:lang w:eastAsia="ru-RU"/>
              </w:rPr>
              <w:softHyphen/>
              <w:t>дичность).</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09.03.</w:t>
            </w:r>
          </w:p>
        </w:tc>
        <w:tc>
          <w:tcPr>
            <w:tcW w:w="2268"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Слово об                                     А.А. Ахматовой.</w:t>
            </w:r>
            <w:r w:rsidRPr="00FF0103">
              <w:rPr>
                <w:rFonts w:ascii="Times New Roman" w:hAnsi="Times New Roman"/>
                <w:b/>
                <w:i/>
                <w:sz w:val="24"/>
                <w:szCs w:val="24"/>
                <w:lang w:eastAsia="ru-RU"/>
              </w:rPr>
              <w:t xml:space="preserve"> </w:t>
            </w:r>
            <w:r w:rsidRPr="00FF0103">
              <w:rPr>
                <w:rFonts w:ascii="Times New Roman" w:hAnsi="Times New Roman"/>
                <w:sz w:val="24"/>
                <w:szCs w:val="24"/>
                <w:lang w:eastAsia="ru-RU"/>
              </w:rPr>
              <w:t>Поэтизация родной природы в стихотворении «Перед весной бывают дни такие...». Слово о                                        Н.М. Рубцове   Тема Родины в стихотворениях  «Звезда полей», «Листья осенние», «В горнице».</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представления о вехах жизни А.А. Ахматовой и                        Н.М. Рубцова, тематике и своеобразии их поэтического творчества. Владеют навыками анализа лирического стихотворения. Выявляют в тексте художественно значимые изобразительно-выразительные средства, видят проблематику стихотворений. </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11.03.</w:t>
            </w:r>
          </w:p>
        </w:tc>
        <w:tc>
          <w:tcPr>
            <w:tcW w:w="2268"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Слово об                                     А.А. Ахматовой.</w:t>
            </w:r>
            <w:r w:rsidRPr="00FF0103">
              <w:rPr>
                <w:rFonts w:ascii="Times New Roman" w:hAnsi="Times New Roman"/>
                <w:b/>
                <w:i/>
                <w:sz w:val="24"/>
                <w:szCs w:val="24"/>
                <w:lang w:eastAsia="ru-RU"/>
              </w:rPr>
              <w:t xml:space="preserve"> </w:t>
            </w:r>
            <w:r w:rsidRPr="00FF0103">
              <w:rPr>
                <w:rFonts w:ascii="Times New Roman" w:hAnsi="Times New Roman"/>
                <w:sz w:val="24"/>
                <w:szCs w:val="24"/>
                <w:lang w:eastAsia="ru-RU"/>
              </w:rPr>
              <w:t>Поэтизация родной природы в стихотворении «Перед весной бывают дни такие...». Слово о                                        Н.М. Рубцове   Тема Родины в стихотворениях  «Звезда полей», «Листья осенние», «В горнице».</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представления о вехах жизни А.А. Ахматовой и                        Н.М. Рубцова, тематике и своеобразии их поэтического творчества. Владеют навыками анализа лирического стихотворения. Выявляют в тексте художественно значимые изобразительно-выразительные средства, видят проблематику стихотворений. </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54</w:t>
            </w:r>
          </w:p>
        </w:tc>
        <w:tc>
          <w:tcPr>
            <w:tcW w:w="993" w:type="dxa"/>
          </w:tcPr>
          <w:p w:rsidR="00293C45" w:rsidRPr="00FF0103" w:rsidRDefault="00293C45" w:rsidP="00FF0103">
            <w:pPr>
              <w:shd w:val="clear" w:color="auto" w:fill="FFFFFF"/>
              <w:spacing w:after="0" w:line="240" w:lineRule="auto"/>
              <w:ind w:right="149"/>
              <w:jc w:val="both"/>
              <w:rPr>
                <w:rFonts w:ascii="Times New Roman" w:hAnsi="Times New Roman"/>
                <w:sz w:val="24"/>
                <w:szCs w:val="24"/>
                <w:lang w:eastAsia="ru-RU"/>
              </w:rPr>
            </w:pPr>
            <w:r w:rsidRPr="00FF0103">
              <w:rPr>
                <w:rFonts w:ascii="Times New Roman" w:hAnsi="Times New Roman"/>
                <w:sz w:val="24"/>
                <w:szCs w:val="24"/>
                <w:lang w:eastAsia="ru-RU"/>
              </w:rPr>
              <w:t>15.03.</w:t>
            </w:r>
          </w:p>
        </w:tc>
        <w:tc>
          <w:tcPr>
            <w:tcW w:w="2268" w:type="dxa"/>
          </w:tcPr>
          <w:p w:rsidR="00293C45" w:rsidRPr="00FF0103" w:rsidRDefault="00293C45" w:rsidP="00FF0103">
            <w:pPr>
              <w:shd w:val="clear" w:color="auto" w:fill="FFFFFF"/>
              <w:spacing w:after="0" w:line="240" w:lineRule="auto"/>
              <w:ind w:right="149"/>
              <w:rPr>
                <w:rFonts w:ascii="Times New Roman" w:hAnsi="Times New Roman"/>
                <w:sz w:val="24"/>
                <w:szCs w:val="24"/>
                <w:lang w:eastAsia="ru-RU"/>
              </w:rPr>
            </w:pPr>
            <w:r w:rsidRPr="00FF0103">
              <w:rPr>
                <w:rFonts w:ascii="Times New Roman" w:hAnsi="Times New Roman"/>
                <w:sz w:val="24"/>
                <w:szCs w:val="24"/>
                <w:lang w:eastAsia="ru-RU"/>
              </w:rPr>
              <w:t>Слово о татарском поэте                      И. Гаспринском. Лирика. Любовь к своей малой родине и к своему родному краю, верность обычаям, своей семье, традициям своего народа. Особенности развития национальной культуры народов Крыма.</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Владеют различными видами пересказов. Умеют давать устные ответы на вопросы (с использованием цитирования). Участвуют в коллективном диалоге. Защищают собственные иллюстрации. Подбирают ключевых цитат к теме «Образ родины», иллюстрирующих общечеловеческое и национальное в творчестве крымскотатарского поэта.</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55</w:t>
            </w:r>
          </w:p>
        </w:tc>
        <w:tc>
          <w:tcPr>
            <w:tcW w:w="993" w:type="dxa"/>
          </w:tcPr>
          <w:p w:rsidR="00293C45" w:rsidRPr="00FF0103" w:rsidRDefault="00293C45" w:rsidP="00FF0103">
            <w:pPr>
              <w:shd w:val="clear" w:color="auto" w:fill="FFFFFF"/>
              <w:spacing w:after="0" w:line="240" w:lineRule="auto"/>
              <w:ind w:right="149"/>
              <w:jc w:val="both"/>
              <w:rPr>
                <w:rFonts w:ascii="Times New Roman" w:hAnsi="Times New Roman"/>
                <w:sz w:val="24"/>
                <w:szCs w:val="24"/>
                <w:lang w:eastAsia="ru-RU"/>
              </w:rPr>
            </w:pPr>
            <w:r w:rsidRPr="00FF0103">
              <w:rPr>
                <w:rFonts w:ascii="Times New Roman" w:hAnsi="Times New Roman"/>
                <w:sz w:val="24"/>
                <w:szCs w:val="24"/>
                <w:lang w:eastAsia="ru-RU"/>
              </w:rPr>
              <w:t>18.03.</w:t>
            </w:r>
          </w:p>
        </w:tc>
        <w:tc>
          <w:tcPr>
            <w:tcW w:w="2268" w:type="dxa"/>
          </w:tcPr>
          <w:p w:rsidR="00293C45" w:rsidRPr="00FF0103" w:rsidRDefault="00293C45" w:rsidP="00FF0103">
            <w:pPr>
              <w:shd w:val="clear" w:color="auto" w:fill="FFFFFF"/>
              <w:spacing w:after="0" w:line="240" w:lineRule="auto"/>
              <w:ind w:right="149"/>
              <w:jc w:val="both"/>
              <w:rPr>
                <w:rFonts w:ascii="Times New Roman" w:hAnsi="Times New Roman"/>
                <w:sz w:val="24"/>
                <w:szCs w:val="24"/>
                <w:lang w:eastAsia="ru-RU"/>
              </w:rPr>
            </w:pPr>
            <w:r w:rsidRPr="00FF0103">
              <w:rPr>
                <w:rFonts w:ascii="Times New Roman" w:hAnsi="Times New Roman"/>
                <w:sz w:val="24"/>
                <w:szCs w:val="24"/>
                <w:lang w:eastAsia="ru-RU"/>
              </w:rPr>
              <w:t>Слово о балкарском поэте К. Кулиеве.  Родина как источник сил для преодоления любых испытаний и ударов судьбы в стихотворениях «Когда на меня навалилась беда…», «Каким бы я малым ни был мой народ…».</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Выявляют основные поэтические образы, символизирующие Родину, в стихотворениях Кайсына Кулиева. Выявляют художественно значимые изобразительно-выразительные средства языка. Владеют навыками анализа стихотворения.</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9782"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Произведения зарубежных писателей (11 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56</w:t>
            </w:r>
          </w:p>
        </w:tc>
        <w:tc>
          <w:tcPr>
            <w:tcW w:w="993"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22.03.</w:t>
            </w:r>
          </w:p>
        </w:tc>
        <w:tc>
          <w:tcPr>
            <w:tcW w:w="2268"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Мифы Древней Греции</w:t>
            </w:r>
            <w:r w:rsidRPr="00FF0103">
              <w:rPr>
                <w:rFonts w:ascii="Times New Roman" w:hAnsi="Times New Roman"/>
                <w:b/>
                <w:i/>
                <w:sz w:val="24"/>
                <w:szCs w:val="24"/>
                <w:lang w:eastAsia="ru-RU"/>
              </w:rPr>
              <w:t xml:space="preserve"> </w:t>
            </w:r>
            <w:r w:rsidRPr="00FF0103">
              <w:rPr>
                <w:rFonts w:ascii="Times New Roman" w:hAnsi="Times New Roman"/>
                <w:sz w:val="24"/>
                <w:szCs w:val="24"/>
                <w:lang w:eastAsia="ru-RU"/>
              </w:rPr>
              <w:t>Понятие о мифе. Подвиги Геракла: «Скотный двор царя Авгия».</w:t>
            </w:r>
          </w:p>
        </w:tc>
        <w:tc>
          <w:tcPr>
            <w:tcW w:w="3686"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Знают определе</w:t>
            </w:r>
            <w:r w:rsidRPr="00FF0103">
              <w:rPr>
                <w:rFonts w:ascii="Times New Roman" w:hAnsi="Times New Roman"/>
                <w:sz w:val="24"/>
                <w:szCs w:val="24"/>
                <w:lang w:eastAsia="ru-RU"/>
              </w:rPr>
              <w:softHyphen/>
              <w:t>ние понятий «миф», «мифоло</w:t>
            </w:r>
            <w:r w:rsidRPr="00FF0103">
              <w:rPr>
                <w:rFonts w:ascii="Times New Roman" w:hAnsi="Times New Roman"/>
                <w:sz w:val="24"/>
                <w:szCs w:val="24"/>
                <w:lang w:eastAsia="ru-RU"/>
              </w:rPr>
              <w:softHyphen/>
              <w:t>гия», «герой в древнегреческой мифологии», «ки</w:t>
            </w:r>
            <w:r w:rsidRPr="00FF0103">
              <w:rPr>
                <w:rFonts w:ascii="Times New Roman" w:hAnsi="Times New Roman"/>
                <w:sz w:val="24"/>
                <w:szCs w:val="24"/>
                <w:lang w:eastAsia="ru-RU"/>
              </w:rPr>
              <w:softHyphen/>
              <w:t>фара», «певцы-рапсоды»; время появления мифов; о фразеологизмах древнегреческого происхождения; авторов Н.А.Куна и Р.Грейвса, англий</w:t>
            </w:r>
            <w:r w:rsidRPr="00FF0103">
              <w:rPr>
                <w:rFonts w:ascii="Times New Roman" w:hAnsi="Times New Roman"/>
                <w:sz w:val="24"/>
                <w:szCs w:val="24"/>
                <w:lang w:eastAsia="ru-RU"/>
              </w:rPr>
              <w:softHyphen/>
              <w:t>ского поэта и ми</w:t>
            </w:r>
            <w:r w:rsidRPr="00FF0103">
              <w:rPr>
                <w:rFonts w:ascii="Times New Roman" w:hAnsi="Times New Roman"/>
                <w:sz w:val="24"/>
                <w:szCs w:val="24"/>
                <w:lang w:eastAsia="ru-RU"/>
              </w:rPr>
              <w:softHyphen/>
              <w:t>фолога. Понимают смысл мифов, образ иде</w:t>
            </w:r>
            <w:r w:rsidRPr="00FF0103">
              <w:rPr>
                <w:rFonts w:ascii="Times New Roman" w:hAnsi="Times New Roman"/>
                <w:sz w:val="24"/>
                <w:szCs w:val="24"/>
                <w:lang w:eastAsia="ru-RU"/>
              </w:rPr>
              <w:softHyphen/>
              <w:t>ального героя: му</w:t>
            </w:r>
            <w:r w:rsidRPr="00FF0103">
              <w:rPr>
                <w:rFonts w:ascii="Times New Roman" w:hAnsi="Times New Roman"/>
                <w:sz w:val="24"/>
                <w:szCs w:val="24"/>
                <w:lang w:eastAsia="ru-RU"/>
              </w:rPr>
              <w:softHyphen/>
              <w:t>жественного, вы</w:t>
            </w:r>
            <w:r w:rsidRPr="00FF0103">
              <w:rPr>
                <w:rFonts w:ascii="Times New Roman" w:hAnsi="Times New Roman"/>
                <w:sz w:val="24"/>
                <w:szCs w:val="24"/>
                <w:lang w:eastAsia="ru-RU"/>
              </w:rPr>
              <w:softHyphen/>
              <w:t>носливого, изобре</w:t>
            </w:r>
            <w:r w:rsidRPr="00FF0103">
              <w:rPr>
                <w:rFonts w:ascii="Times New Roman" w:hAnsi="Times New Roman"/>
                <w:sz w:val="24"/>
                <w:szCs w:val="24"/>
                <w:lang w:eastAsia="ru-RU"/>
              </w:rPr>
              <w:softHyphen/>
              <w:t>тательного, уважающего волю богов; мировосприя</w:t>
            </w:r>
            <w:r w:rsidRPr="00FF0103">
              <w:rPr>
                <w:rFonts w:ascii="Times New Roman" w:hAnsi="Times New Roman"/>
                <w:sz w:val="24"/>
                <w:szCs w:val="24"/>
                <w:lang w:eastAsia="ru-RU"/>
              </w:rPr>
              <w:softHyphen/>
              <w:t>тие древнего чело</w:t>
            </w:r>
            <w:r w:rsidRPr="00FF0103">
              <w:rPr>
                <w:rFonts w:ascii="Times New Roman" w:hAnsi="Times New Roman"/>
                <w:sz w:val="24"/>
                <w:szCs w:val="24"/>
                <w:lang w:eastAsia="ru-RU"/>
              </w:rPr>
              <w:softHyphen/>
              <w:t>века, его понима</w:t>
            </w:r>
            <w:r w:rsidRPr="00FF0103">
              <w:rPr>
                <w:rFonts w:ascii="Times New Roman" w:hAnsi="Times New Roman"/>
                <w:sz w:val="24"/>
                <w:szCs w:val="24"/>
                <w:lang w:eastAsia="ru-RU"/>
              </w:rPr>
              <w:softHyphen/>
              <w:t>ние добра и зла. Отличают миф от сказки; умеют давать ха</w:t>
            </w:r>
            <w:r w:rsidRPr="00FF0103">
              <w:rPr>
                <w:rFonts w:ascii="Times New Roman" w:hAnsi="Times New Roman"/>
                <w:sz w:val="24"/>
                <w:szCs w:val="24"/>
                <w:lang w:eastAsia="ru-RU"/>
              </w:rPr>
              <w:softHyphen/>
              <w:t>рактеристику ге</w:t>
            </w:r>
            <w:r w:rsidRPr="00FF0103">
              <w:rPr>
                <w:rFonts w:ascii="Times New Roman" w:hAnsi="Times New Roman"/>
                <w:sz w:val="24"/>
                <w:szCs w:val="24"/>
                <w:lang w:eastAsia="ru-RU"/>
              </w:rPr>
              <w:softHyphen/>
              <w:t>рою, анализируют его поступки.</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57</w:t>
            </w:r>
          </w:p>
        </w:tc>
        <w:tc>
          <w:tcPr>
            <w:tcW w:w="993"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25.03</w:t>
            </w:r>
          </w:p>
        </w:tc>
        <w:tc>
          <w:tcPr>
            <w:tcW w:w="2268"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Мифы Древней Греции. Подвиги Геракла: «Яблоки Гесперид».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Знакомятся с мифом «Яблоки Гесперид» (сюжетная линия, поступки героев); владеют навыками анализа текста мифа.</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58</w:t>
            </w:r>
          </w:p>
        </w:tc>
        <w:tc>
          <w:tcPr>
            <w:tcW w:w="993"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05.04.</w:t>
            </w:r>
          </w:p>
        </w:tc>
        <w:tc>
          <w:tcPr>
            <w:tcW w:w="2268"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Геродот. Слово о писателе и историке. «Легенда об Арионе». Отличие мифа от сказки.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представление о мифах и мифологии, о понятии «легенда». Находят общее и различное в понятиях «миф» и «легенда», владеют навыками анализа текста. </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08.04.</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Гомер «Одиссея». Стихия Одиссея – борьба, преодоление препятствий, познание неизвестного. Храбрость, сметливость Одиссея. «Одиссей на острове циклопов. Полифем». «Одиссея» - песня о героических подвигах, мужественных героях.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главы «Одиссей на острове циклопов. Полифем». Имеют представление о своеобразии творчества Гомера. Владеют навыками анализа поэмы. Выявляют художественно значимые изобразительно-выразительные средства языка.</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12.04.</w:t>
            </w:r>
          </w:p>
        </w:tc>
        <w:tc>
          <w:tcPr>
            <w:tcW w:w="2268"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 xml:space="preserve"> Гомер «Одиссея». Стихия Одиссея – борьба, преодоление препятствий, познание неизвестного. Храбрость, сметливость Одиссея. «Одиссей на острове циклопов. Полифем». «Одиссея» - песня о героических подвигах, мужественных героях.</w:t>
            </w:r>
          </w:p>
        </w:tc>
        <w:tc>
          <w:tcPr>
            <w:tcW w:w="3686"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Имеют представление о героическом эпосе.</w:t>
            </w:r>
            <w:r w:rsidRPr="00FF0103">
              <w:rPr>
                <w:rFonts w:ascii="Times New Roman" w:hAnsi="Times New Roman"/>
                <w:b/>
                <w:sz w:val="24"/>
                <w:szCs w:val="24"/>
                <w:lang w:eastAsia="ru-RU"/>
              </w:rPr>
              <w:t xml:space="preserve"> </w:t>
            </w:r>
            <w:r w:rsidRPr="00FF0103">
              <w:rPr>
                <w:rFonts w:ascii="Times New Roman" w:hAnsi="Times New Roman"/>
                <w:sz w:val="24"/>
                <w:szCs w:val="24"/>
                <w:lang w:eastAsia="ru-RU"/>
              </w:rPr>
              <w:t>Владеют навыками анализа поэмы. Выявляют художественно значимые изобразительно-выразительные средства языка.</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 xml:space="preserve">Урок усвоения новых знаний </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15.04.</w:t>
            </w:r>
          </w:p>
        </w:tc>
        <w:tc>
          <w:tcPr>
            <w:tcW w:w="2268" w:type="dxa"/>
          </w:tcPr>
          <w:p w:rsidR="00293C45" w:rsidRPr="00FF0103" w:rsidRDefault="00293C45" w:rsidP="00FF0103">
            <w:pPr>
              <w:spacing w:after="0" w:line="240" w:lineRule="auto"/>
              <w:ind w:right="10"/>
              <w:rPr>
                <w:rFonts w:ascii="Times New Roman" w:hAnsi="Times New Roman"/>
                <w:b/>
                <w:sz w:val="24"/>
                <w:szCs w:val="24"/>
                <w:lang w:eastAsia="ru-RU"/>
              </w:rPr>
            </w:pPr>
            <w:r w:rsidRPr="00FF0103">
              <w:rPr>
                <w:rFonts w:ascii="Times New Roman" w:hAnsi="Times New Roman"/>
                <w:b/>
                <w:sz w:val="24"/>
                <w:szCs w:val="24"/>
                <w:lang w:eastAsia="ru-RU"/>
              </w:rPr>
              <w:t>Вн. чт. №3.</w:t>
            </w:r>
            <w:r w:rsidRPr="00FF0103">
              <w:rPr>
                <w:rFonts w:ascii="Times New Roman" w:hAnsi="Times New Roman"/>
                <w:sz w:val="24"/>
                <w:szCs w:val="24"/>
                <w:lang w:eastAsia="ru-RU"/>
              </w:rPr>
              <w:t xml:space="preserve">                                  Слово о                                      М. Сервантесе Сааведра.</w:t>
            </w:r>
            <w:r w:rsidRPr="00FF0103">
              <w:rPr>
                <w:rFonts w:ascii="Times New Roman" w:hAnsi="Times New Roman"/>
                <w:b/>
                <w:i/>
                <w:sz w:val="24"/>
                <w:szCs w:val="24"/>
                <w:lang w:eastAsia="ru-RU"/>
              </w:rPr>
              <w:t xml:space="preserve"> </w:t>
            </w:r>
            <w:r w:rsidRPr="00FF0103">
              <w:rPr>
                <w:rFonts w:ascii="Times New Roman" w:hAnsi="Times New Roman"/>
                <w:sz w:val="24"/>
                <w:szCs w:val="24"/>
                <w:lang w:eastAsia="ru-RU"/>
              </w:rPr>
              <w:t xml:space="preserve">Проблема истинных и ложных идеалов в романе «Дон Кихот». Герой, живущий в воображаемом мире.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представление о жизни Мигеля де Сервантеса Сааведра, своеобразии его творчества, жанре романа. Владеют навыками анализа эпизода. Умеют давать устную характеристику героя, рисовать его портрет. </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19.04.</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b/>
                <w:sz w:val="24"/>
                <w:szCs w:val="24"/>
                <w:lang w:eastAsia="ru-RU"/>
              </w:rPr>
              <w:t>Вн. чт.  №4.</w:t>
            </w:r>
            <w:r w:rsidRPr="00FF0103">
              <w:rPr>
                <w:rFonts w:ascii="Times New Roman" w:hAnsi="Times New Roman"/>
                <w:sz w:val="24"/>
                <w:szCs w:val="24"/>
                <w:lang w:eastAsia="ru-RU"/>
              </w:rPr>
              <w:t xml:space="preserve"> «Дон Кихот»                                        М. Сервантеса как пародия на рыцарские романы. Мастерство Сервантеса-романиста. Дон Кихот как «вечный» образ мировой литературы.                        </w:t>
            </w:r>
          </w:p>
        </w:tc>
        <w:tc>
          <w:tcPr>
            <w:tcW w:w="3686"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Имеют представление о жизни Мигеля де Сервантеса Сааведра, своеобразии его творчества, жанре романа. Владеют навыками анализа эпизода. Умеют давать устную характеристику героя, рисовать его портрет.</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22.04.</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Рассказ о Фридрихе Шиллере Повествование о феодальных нравах. Любовь как благородство и своевольный, бесчеловечный каприз в балладе «Перчатка».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представление о вехах жизни Иоганна Фридриха Шиллера, тематике и своеобразии его поэтического творчества, о балладе и ее особенностях, о жанре рассказа, повести. Владеют навыками анализа лирического стихотворения. Умеют различать образ поэта и лирического героя в стихотворении. Выявляют проблематику баллады «Перчатка». </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26.04.</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Рассказ о Проспер Мериме. Изображение дикой природы. Превосходство естественной, «простой» жизни и исторически сложившихся устоев над цивилизованной с ее порочными нравами в новелле «Маттео Фальконе».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представление о вехах жизни Проспера Мериме, тематике и своеобразии его новеллистического творчества, жанре новеллы. Владеют навыками анализа произведения.  </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29.04</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Рассказ Антуане де Сент-Экзюпери.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w:t>
            </w:r>
          </w:p>
        </w:tc>
        <w:tc>
          <w:tcPr>
            <w:tcW w:w="3686"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 xml:space="preserve">Имеют представление о вехах жизни Сент-Экзюпери, его мировоззрении и литературном творчестве, жанре философской сказки и притчи. Владеют навыками анализа эпизода. Умеют различать образ автора и рассказчика в произведении. </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06.05.</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Рассказ Антуане де Сент-Экзюпери.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w:t>
            </w:r>
          </w:p>
        </w:tc>
        <w:tc>
          <w:tcPr>
            <w:tcW w:w="3686"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 xml:space="preserve">Имеют представление о вехах жизни Сент-Экзюпери, его мировоззрении и литературном творчестве, жанре философской сказки и притчи. Владеют навыками анализа эпизода. Умеют различать образ автора и рассказчика в произведении. </w:t>
            </w:r>
          </w:p>
        </w:tc>
        <w:tc>
          <w:tcPr>
            <w:tcW w:w="1275" w:type="dxa"/>
          </w:tcPr>
          <w:p w:rsidR="00293C45" w:rsidRPr="00FF0103" w:rsidRDefault="00293C45" w:rsidP="00FF0103">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усвоения новых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10.05.</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b/>
                <w:sz w:val="24"/>
                <w:szCs w:val="24"/>
                <w:lang w:eastAsia="ru-RU"/>
              </w:rPr>
              <w:t>Итоговая контрольная работа № 1</w:t>
            </w:r>
            <w:r w:rsidRPr="00FF0103">
              <w:rPr>
                <w:rFonts w:ascii="Times New Roman" w:hAnsi="Times New Roman"/>
                <w:sz w:val="24"/>
                <w:szCs w:val="24"/>
                <w:lang w:eastAsia="ru-RU"/>
              </w:rPr>
              <w:t xml:space="preserve"> Тестирование, развернутые ответы на проблемные вопросы</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Умеют уверенно отвечать на вопросы теста.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проверки и оценки знаний</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13.05.</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Путешествие по стране Литературии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Владеют знаниями, полученными в ходе изучения литературы. </w:t>
            </w: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комплекс-ного примене-ния знаний </w:t>
            </w: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17.05.</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Резерв </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20.05</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Резерв</w:t>
            </w:r>
          </w:p>
        </w:tc>
        <w:tc>
          <w:tcPr>
            <w:tcW w:w="3686"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c>
          <w:tcPr>
            <w:tcW w:w="1275"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c>
          <w:tcPr>
            <w:tcW w:w="993" w:type="dxa"/>
          </w:tcPr>
          <w:p w:rsidR="00293C45" w:rsidRPr="00FF0103" w:rsidRDefault="00293C45" w:rsidP="00FF0103">
            <w:pPr>
              <w:spacing w:after="0" w:line="240" w:lineRule="auto"/>
              <w:ind w:right="10"/>
              <w:jc w:val="both"/>
              <w:rPr>
                <w:rFonts w:ascii="Times New Roman" w:hAnsi="Times New Roman"/>
                <w:b/>
                <w:sz w:val="24"/>
                <w:szCs w:val="24"/>
                <w:lang w:eastAsia="ru-RU"/>
              </w:rPr>
            </w:pPr>
          </w:p>
        </w:tc>
      </w:tr>
    </w:tbl>
    <w:p w:rsidR="00293C45" w:rsidRDefault="00293C45" w:rsidP="00317420">
      <w:pPr>
        <w:shd w:val="clear" w:color="auto" w:fill="FFFFFF"/>
        <w:ind w:right="10"/>
        <w:jc w:val="center"/>
        <w:rPr>
          <w:rFonts w:ascii="Times New Roman" w:hAnsi="Times New Roman"/>
          <w:b/>
          <w:sz w:val="28"/>
          <w:szCs w:val="28"/>
        </w:rPr>
      </w:pPr>
    </w:p>
    <w:p w:rsidR="00293C45" w:rsidRDefault="00293C45" w:rsidP="00E8654A">
      <w:pPr>
        <w:jc w:val="center"/>
        <w:rPr>
          <w:rFonts w:ascii="Times New Roman" w:hAnsi="Times New Roman"/>
          <w:b/>
          <w:sz w:val="28"/>
          <w:szCs w:val="28"/>
        </w:rPr>
      </w:pPr>
      <w:r w:rsidRPr="00580648">
        <w:rPr>
          <w:rFonts w:ascii="Times New Roman" w:hAnsi="Times New Roman"/>
          <w:b/>
          <w:sz w:val="28"/>
          <w:szCs w:val="28"/>
        </w:rPr>
        <w:t>Учебно-тематический план</w:t>
      </w:r>
    </w:p>
    <w:p w:rsidR="00293C45" w:rsidRDefault="00293C45" w:rsidP="00317420">
      <w:pPr>
        <w:spacing w:after="0" w:line="240" w:lineRule="auto"/>
        <w:ind w:left="-567" w:firstLine="567"/>
        <w:jc w:val="center"/>
        <w:rPr>
          <w:rFonts w:ascii="Times New Roman" w:hAnsi="Times New Roman"/>
          <w:b/>
          <w:sz w:val="24"/>
          <w:szCs w:val="24"/>
          <w:u w:val="single"/>
        </w:rPr>
      </w:pPr>
      <w:r>
        <w:rPr>
          <w:rFonts w:ascii="Times New Roman" w:hAnsi="Times New Roman"/>
          <w:b/>
          <w:sz w:val="24"/>
          <w:szCs w:val="24"/>
          <w:u w:val="single"/>
        </w:rPr>
        <w:t>7</w:t>
      </w:r>
      <w:r w:rsidRPr="00CC5514">
        <w:rPr>
          <w:rFonts w:ascii="Times New Roman" w:hAnsi="Times New Roman"/>
          <w:b/>
          <w:sz w:val="24"/>
          <w:szCs w:val="24"/>
          <w:u w:val="single"/>
        </w:rPr>
        <w:t xml:space="preserve"> класс</w:t>
      </w:r>
    </w:p>
    <w:p w:rsidR="00293C45" w:rsidRDefault="00293C45" w:rsidP="00317420">
      <w:pPr>
        <w:spacing w:after="0" w:line="240" w:lineRule="auto"/>
        <w:ind w:left="-567" w:firstLine="567"/>
        <w:jc w:val="center"/>
        <w:rPr>
          <w:rFonts w:ascii="Times New Roman" w:hAnsi="Times New Roman"/>
          <w:b/>
          <w:sz w:val="24"/>
          <w:szCs w:val="24"/>
          <w:u w:val="single"/>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4"/>
        <w:gridCol w:w="1269"/>
        <w:gridCol w:w="1122"/>
        <w:gridCol w:w="1122"/>
        <w:gridCol w:w="725"/>
      </w:tblGrid>
      <w:tr w:rsidR="00293C45" w:rsidRPr="00FF0103" w:rsidTr="00EB54FB">
        <w:trPr>
          <w:jc w:val="center"/>
        </w:trPr>
        <w:tc>
          <w:tcPr>
            <w:tcW w:w="5424"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Содержание</w:t>
            </w:r>
          </w:p>
        </w:tc>
        <w:tc>
          <w:tcPr>
            <w:tcW w:w="1269"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Кол-во часов</w:t>
            </w:r>
          </w:p>
        </w:tc>
        <w:tc>
          <w:tcPr>
            <w:tcW w:w="1122"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 xml:space="preserve">Кол-во </w:t>
            </w:r>
          </w:p>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Р.Р.</w:t>
            </w:r>
          </w:p>
        </w:tc>
        <w:tc>
          <w:tcPr>
            <w:tcW w:w="1122"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Кол-во</w:t>
            </w:r>
          </w:p>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К.Р.</w:t>
            </w:r>
          </w:p>
        </w:tc>
        <w:tc>
          <w:tcPr>
            <w:tcW w:w="725"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Кол-во</w:t>
            </w:r>
          </w:p>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 xml:space="preserve">ВЧ </w:t>
            </w: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Введение. </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Устное народное творчество.</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7</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w:t>
            </w: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Из древнерусской литературы.</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4</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Из русской литературы </w:t>
            </w:r>
            <w:r w:rsidRPr="00FF0103">
              <w:rPr>
                <w:rFonts w:ascii="Times New Roman" w:hAnsi="Times New Roman"/>
                <w:sz w:val="24"/>
                <w:szCs w:val="24"/>
                <w:lang w:val="en-US" w:eastAsia="ru-RU"/>
              </w:rPr>
              <w:t>XVIII</w:t>
            </w:r>
            <w:r w:rsidRPr="00FF0103">
              <w:rPr>
                <w:rFonts w:ascii="Times New Roman" w:hAnsi="Times New Roman"/>
                <w:sz w:val="24"/>
                <w:szCs w:val="24"/>
                <w:lang w:eastAsia="ru-RU"/>
              </w:rPr>
              <w:t xml:space="preserve"> века</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3</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Из русской литературы </w:t>
            </w:r>
            <w:r w:rsidRPr="00FF0103">
              <w:rPr>
                <w:rFonts w:ascii="Times New Roman" w:hAnsi="Times New Roman"/>
                <w:sz w:val="24"/>
                <w:szCs w:val="24"/>
                <w:lang w:val="en-US" w:eastAsia="ru-RU"/>
              </w:rPr>
              <w:t>XIX</w:t>
            </w:r>
            <w:r w:rsidRPr="00FF0103">
              <w:rPr>
                <w:rFonts w:ascii="Times New Roman" w:hAnsi="Times New Roman"/>
                <w:sz w:val="24"/>
                <w:szCs w:val="24"/>
                <w:lang w:eastAsia="ru-RU"/>
              </w:rPr>
              <w:t xml:space="preserve"> века.</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25</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Из русской литературы </w:t>
            </w:r>
            <w:r w:rsidRPr="00FF0103">
              <w:rPr>
                <w:rFonts w:ascii="Times New Roman" w:hAnsi="Times New Roman"/>
                <w:sz w:val="24"/>
                <w:szCs w:val="24"/>
                <w:lang w:val="en-US" w:eastAsia="ru-RU"/>
              </w:rPr>
              <w:t>XX</w:t>
            </w:r>
            <w:r w:rsidRPr="00FF0103">
              <w:rPr>
                <w:rFonts w:ascii="Times New Roman" w:hAnsi="Times New Roman"/>
                <w:sz w:val="24"/>
                <w:szCs w:val="24"/>
                <w:lang w:eastAsia="ru-RU"/>
              </w:rPr>
              <w:t xml:space="preserve"> века.</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24</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Зарубежная литература.</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5</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Повторение </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jc w:val="right"/>
              <w:rPr>
                <w:rFonts w:ascii="Times New Roman" w:hAnsi="Times New Roman"/>
                <w:b/>
                <w:sz w:val="24"/>
                <w:szCs w:val="24"/>
                <w:lang w:eastAsia="ru-RU"/>
              </w:rPr>
            </w:pPr>
            <w:r w:rsidRPr="00FF0103">
              <w:rPr>
                <w:rFonts w:ascii="Times New Roman" w:hAnsi="Times New Roman"/>
                <w:b/>
                <w:sz w:val="24"/>
                <w:szCs w:val="24"/>
                <w:lang w:eastAsia="ru-RU"/>
              </w:rPr>
              <w:t>ИТОГО:</w:t>
            </w:r>
          </w:p>
        </w:tc>
        <w:tc>
          <w:tcPr>
            <w:tcW w:w="1269"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70</w:t>
            </w:r>
          </w:p>
        </w:tc>
        <w:tc>
          <w:tcPr>
            <w:tcW w:w="1122"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5</w:t>
            </w:r>
          </w:p>
        </w:tc>
        <w:tc>
          <w:tcPr>
            <w:tcW w:w="1122"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1</w:t>
            </w:r>
          </w:p>
        </w:tc>
        <w:tc>
          <w:tcPr>
            <w:tcW w:w="725"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4</w:t>
            </w:r>
          </w:p>
        </w:tc>
      </w:tr>
    </w:tbl>
    <w:p w:rsidR="00293C45" w:rsidRDefault="00293C45" w:rsidP="00317420">
      <w:pPr>
        <w:spacing w:after="0" w:line="240" w:lineRule="auto"/>
        <w:ind w:left="-567" w:firstLine="567"/>
        <w:jc w:val="center"/>
        <w:rPr>
          <w:rFonts w:ascii="Times New Roman" w:hAnsi="Times New Roman"/>
          <w:b/>
          <w:sz w:val="24"/>
          <w:szCs w:val="24"/>
          <w:u w:val="single"/>
        </w:rPr>
      </w:pPr>
    </w:p>
    <w:p w:rsidR="00293C45" w:rsidRDefault="00293C45" w:rsidP="00317420">
      <w:pPr>
        <w:shd w:val="clear" w:color="auto" w:fill="FFFFFF"/>
        <w:ind w:right="10"/>
        <w:jc w:val="center"/>
        <w:rPr>
          <w:rFonts w:ascii="Times New Roman" w:hAnsi="Times New Roman"/>
          <w:b/>
          <w:sz w:val="28"/>
          <w:szCs w:val="28"/>
        </w:rPr>
      </w:pPr>
      <w:r w:rsidRPr="00580648">
        <w:rPr>
          <w:rFonts w:ascii="Times New Roman" w:hAnsi="Times New Roman"/>
          <w:b/>
          <w:sz w:val="28"/>
          <w:szCs w:val="28"/>
        </w:rPr>
        <w:t>Календарно-тематическое планирование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880"/>
        <w:gridCol w:w="2268"/>
        <w:gridCol w:w="3686"/>
        <w:gridCol w:w="1275"/>
        <w:gridCol w:w="992"/>
      </w:tblGrid>
      <w:tr w:rsidR="00293C45" w:rsidRPr="00FF0103" w:rsidTr="00297277">
        <w:tc>
          <w:tcPr>
            <w:tcW w:w="680"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w:t>
            </w:r>
          </w:p>
        </w:tc>
        <w:tc>
          <w:tcPr>
            <w:tcW w:w="880"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Дата</w:t>
            </w:r>
          </w:p>
        </w:tc>
        <w:tc>
          <w:tcPr>
            <w:tcW w:w="2268"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Тема</w:t>
            </w:r>
          </w:p>
        </w:tc>
        <w:tc>
          <w:tcPr>
            <w:tcW w:w="3686" w:type="dxa"/>
          </w:tcPr>
          <w:p w:rsidR="00293C45" w:rsidRPr="00FF0103" w:rsidRDefault="00293C45" w:rsidP="00EB54FB">
            <w:pPr>
              <w:spacing w:after="0" w:line="240" w:lineRule="auto"/>
              <w:jc w:val="center"/>
              <w:rPr>
                <w:rFonts w:ascii="Times New Roman" w:hAnsi="Times New Roman"/>
                <w:b/>
                <w:bCs/>
                <w:sz w:val="24"/>
                <w:szCs w:val="24"/>
                <w:lang w:eastAsia="ru-RU"/>
              </w:rPr>
            </w:pPr>
            <w:r w:rsidRPr="00FF0103">
              <w:rPr>
                <w:rFonts w:ascii="Times New Roman" w:hAnsi="Times New Roman"/>
                <w:b/>
                <w:bCs/>
                <w:sz w:val="24"/>
                <w:szCs w:val="24"/>
                <w:lang w:eastAsia="ru-RU"/>
              </w:rPr>
              <w:t>Характеристика основных видов деятельности учащихся</w:t>
            </w:r>
          </w:p>
          <w:p w:rsidR="00293C45" w:rsidRPr="00FF0103" w:rsidRDefault="00293C45" w:rsidP="00EB54FB">
            <w:pPr>
              <w:spacing w:after="0" w:line="240" w:lineRule="auto"/>
              <w:ind w:right="10"/>
              <w:jc w:val="center"/>
              <w:rPr>
                <w:rFonts w:ascii="Times New Roman" w:hAnsi="Times New Roman"/>
                <w:b/>
                <w:sz w:val="24"/>
                <w:szCs w:val="24"/>
                <w:lang w:eastAsia="ru-RU"/>
              </w:rPr>
            </w:pPr>
          </w:p>
        </w:tc>
        <w:tc>
          <w:tcPr>
            <w:tcW w:w="1275"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Тип урока </w:t>
            </w:r>
          </w:p>
        </w:tc>
        <w:tc>
          <w:tcPr>
            <w:tcW w:w="992"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Примечание </w:t>
            </w:r>
          </w:p>
        </w:tc>
      </w:tr>
      <w:tr w:rsidR="00293C45" w:rsidRPr="00FF0103" w:rsidTr="00297277">
        <w:tc>
          <w:tcPr>
            <w:tcW w:w="9781" w:type="dxa"/>
            <w:gridSpan w:val="6"/>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Устное народное творчество (8 ч.)</w:t>
            </w: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02.09</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Знакомство со статьей учебника «Читайте не торопясь…» </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Знакомятся с метафористической природой художественного образа, его обобщающим и оценочным значениями, с разными видами художественных образов.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Вводный урок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w:t>
            </w:r>
          </w:p>
        </w:tc>
        <w:tc>
          <w:tcPr>
            <w:tcW w:w="880" w:type="dxa"/>
          </w:tcPr>
          <w:p w:rsidR="00293C45" w:rsidRPr="00FF0103" w:rsidRDefault="00293C45" w:rsidP="00EB54FB">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04.09</w:t>
            </w:r>
          </w:p>
        </w:tc>
        <w:tc>
          <w:tcPr>
            <w:tcW w:w="2268" w:type="dxa"/>
          </w:tcPr>
          <w:p w:rsidR="00293C45" w:rsidRPr="00FF0103" w:rsidRDefault="00293C45" w:rsidP="00EB54FB">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Предания </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определение понятия «предание»;</w:t>
            </w:r>
          </w:p>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понимают своеобразие преданий как поэтической автобиографии русского народа; умеют пересказывать текст, объяснять особенности жанра предания.</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07.09</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Былины и их исполнители. </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Былина «Вольга и Микула Селянинович»</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Знакомятся со статей учебника, с главными героями былин, с композицией, художественными особенностями, собиранием и исполнением былины, с темами былин, их циклами. Воспринимают смысл познавательных текстов. Знают определение понятия «былина», своеобразие былин как героических песен эпического характера. Умеют составлять характеристику героя, определять художественные особенности былинного жанра и его отличие от сказки, тему былины, роль гиперболы и постоянных эпитетов; выразительно читают, сохраняя напевность, торжественность повествования.</w:t>
            </w:r>
          </w:p>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09.09</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Своеобразие былины «Садко». Поэтичность языка</w:t>
            </w:r>
            <w:r w:rsidRPr="00FF0103">
              <w:rPr>
                <w:rFonts w:ascii="Times New Roman" w:hAnsi="Times New Roman"/>
                <w:sz w:val="27"/>
                <w:szCs w:val="27"/>
                <w:lang w:eastAsia="ru-RU"/>
              </w:rPr>
              <w:t>.</w:t>
            </w:r>
            <w:r w:rsidRPr="00FF0103">
              <w:rPr>
                <w:rFonts w:ascii="Times New Roman" w:hAnsi="Times New Roman"/>
                <w:sz w:val="24"/>
                <w:szCs w:val="24"/>
                <w:lang w:eastAsia="ru-RU"/>
              </w:rPr>
              <w:t xml:space="preserve"> </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Знакомятся с главными героями былины «Садко», с ее композицией, художественными особенностями. </w:t>
            </w:r>
            <w:r w:rsidRPr="00FF0103">
              <w:rPr>
                <w:rFonts w:ascii="Times New Roman" w:hAnsi="Times New Roman"/>
                <w:lang w:eastAsia="ru-RU"/>
              </w:rPr>
              <w:t>Умеют составлять характеристику героя, определять художественные особенности былинного жанра и его отличие от сказки, тему былины, роль гиперболы и постоянных эпитетов; выразительно читают, сохраняя напевность, торжественность повествования.</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11.09</w:t>
            </w:r>
          </w:p>
        </w:tc>
        <w:tc>
          <w:tcPr>
            <w:tcW w:w="2268"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b/>
                <w:sz w:val="24"/>
                <w:szCs w:val="24"/>
                <w:lang w:eastAsia="ru-RU"/>
              </w:rPr>
              <w:t xml:space="preserve">Вн. чт. 1 </w:t>
            </w:r>
            <w:r w:rsidRPr="00FF0103">
              <w:rPr>
                <w:rFonts w:ascii="Times New Roman" w:hAnsi="Times New Roman"/>
                <w:sz w:val="24"/>
                <w:szCs w:val="24"/>
                <w:lang w:eastAsia="ru-RU"/>
              </w:rPr>
              <w:t>Героическое содержание и патриотический смысл былины «Илья Муромец и Соловей-разбойник»</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lang w:eastAsia="ru-RU"/>
              </w:rPr>
            </w:pPr>
            <w:r w:rsidRPr="00FF0103">
              <w:rPr>
                <w:rFonts w:ascii="Times New Roman" w:hAnsi="Times New Roman"/>
                <w:lang w:eastAsia="ru-RU"/>
              </w:rPr>
              <w:t>Понимают,</w:t>
            </w:r>
            <w:r w:rsidRPr="00FF0103">
              <w:rPr>
                <w:rFonts w:ascii="Times New Roman" w:hAnsi="Times New Roman"/>
                <w:b/>
                <w:lang w:eastAsia="ru-RU"/>
              </w:rPr>
              <w:t xml:space="preserve"> </w:t>
            </w:r>
            <w:r w:rsidRPr="00FF0103">
              <w:rPr>
                <w:rFonts w:ascii="Times New Roman" w:hAnsi="Times New Roman"/>
                <w:lang w:eastAsia="ru-RU"/>
              </w:rPr>
              <w:t>какие приемы способствуют раскрытию величия, доблести подвигов русского богатыря. Умеют воспринимать и анализировать поэтику былин, определять отношение авторов-рассказчиков к Илье Муромцу, подтверждать ответ текстом (выделять сцены, языковые средства, описания портрета, снаряжения и др.)</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14.09</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Изображение жизни народа, его национальных традиций, обычаев, трудовых будней и праздников в  карело-финском мифологическом эпосе - «Калевала»</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Познакомятся с произведением карело-финского эпоса, с его главными героями и художественными особенностями.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изучения новых знаний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16.09</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b/>
                <w:sz w:val="24"/>
                <w:szCs w:val="24"/>
                <w:lang w:eastAsia="ru-RU"/>
              </w:rPr>
              <w:t xml:space="preserve">Вн. чт. 2 </w:t>
            </w:r>
            <w:r w:rsidRPr="00FF0103">
              <w:rPr>
                <w:rFonts w:ascii="Times New Roman" w:hAnsi="Times New Roman"/>
                <w:sz w:val="24"/>
                <w:szCs w:val="24"/>
                <w:lang w:eastAsia="ru-RU"/>
              </w:rPr>
              <w:t>«Песнь о Роланде» - вершина французского эпоса</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Имеют представление о средневековом французском военном эпосе. </w:t>
            </w:r>
            <w:r w:rsidRPr="00FF0103">
              <w:rPr>
                <w:rFonts w:ascii="Times New Roman" w:hAnsi="Times New Roman"/>
                <w:lang w:eastAsia="ru-RU"/>
              </w:rPr>
              <w:t>Знают текстов песни, умеют ориентироваться в содержании.</w:t>
            </w:r>
            <w:r w:rsidRPr="00FF0103">
              <w:rPr>
                <w:rFonts w:ascii="Times New Roman" w:hAnsi="Times New Roman"/>
                <w:sz w:val="24"/>
                <w:szCs w:val="24"/>
                <w:lang w:eastAsia="ru-RU"/>
              </w:rPr>
              <w:t xml:space="preserve">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8</w:t>
            </w:r>
          </w:p>
        </w:tc>
        <w:tc>
          <w:tcPr>
            <w:tcW w:w="880" w:type="dxa"/>
          </w:tcPr>
          <w:p w:rsidR="00293C45" w:rsidRPr="00FF0103" w:rsidRDefault="00293C45" w:rsidP="00EB54FB">
            <w:pPr>
              <w:spacing w:after="0" w:line="240" w:lineRule="auto"/>
              <w:ind w:right="10"/>
              <w:jc w:val="both"/>
              <w:rPr>
                <w:rFonts w:ascii="Times New Roman" w:hAnsi="Times New Roman"/>
                <w:color w:val="000000"/>
                <w:sz w:val="24"/>
                <w:szCs w:val="24"/>
                <w:lang w:eastAsia="ru-RU"/>
              </w:rPr>
            </w:pPr>
            <w:r w:rsidRPr="00FF0103">
              <w:rPr>
                <w:rFonts w:ascii="Times New Roman" w:hAnsi="Times New Roman"/>
                <w:color w:val="000000"/>
                <w:sz w:val="24"/>
                <w:szCs w:val="24"/>
                <w:lang w:eastAsia="ru-RU"/>
              </w:rPr>
              <w:t>18.09</w:t>
            </w:r>
          </w:p>
        </w:tc>
        <w:tc>
          <w:tcPr>
            <w:tcW w:w="2268" w:type="dxa"/>
          </w:tcPr>
          <w:p w:rsidR="00293C45" w:rsidRPr="00FF0103" w:rsidRDefault="00293C45" w:rsidP="00EB54FB">
            <w:pPr>
              <w:spacing w:after="0" w:line="240" w:lineRule="auto"/>
              <w:ind w:right="10"/>
              <w:jc w:val="both"/>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Пословицы и поговорки </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определение понятий «пословицы» и «поговорки», пословицы и поговорки народов мира. Понимают жанровые особенности пословиц и поговорок. Умеют объяснять прямой и переносный смысл, видеть богатство, точность, выразительность языка пословиц и поговорок, воспринимать точность их оценок, безусловность суждений, свободно включать их в разговорную повседневную речь.</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9781" w:type="dxa"/>
            <w:gridSpan w:val="6"/>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Из древнерусской литературы (4ч.) Из произведений русских писателей </w:t>
            </w:r>
            <w:r w:rsidRPr="00FF0103">
              <w:rPr>
                <w:rFonts w:ascii="Times New Roman" w:hAnsi="Times New Roman"/>
                <w:b/>
                <w:sz w:val="24"/>
                <w:szCs w:val="24"/>
                <w:lang w:val="en-US" w:eastAsia="ru-RU"/>
              </w:rPr>
              <w:t>XVIII</w:t>
            </w:r>
            <w:r w:rsidRPr="00FF0103">
              <w:rPr>
                <w:rFonts w:ascii="Times New Roman" w:hAnsi="Times New Roman"/>
                <w:b/>
                <w:sz w:val="24"/>
                <w:szCs w:val="24"/>
                <w:lang w:eastAsia="ru-RU"/>
              </w:rPr>
              <w:t xml:space="preserve"> века (3 ч.)</w:t>
            </w: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p>
        </w:tc>
        <w:tc>
          <w:tcPr>
            <w:tcW w:w="880" w:type="dxa"/>
          </w:tcPr>
          <w:p w:rsidR="00293C45" w:rsidRPr="00FF0103" w:rsidRDefault="00293C45" w:rsidP="00EB54FB">
            <w:pPr>
              <w:shd w:val="clear" w:color="auto" w:fill="FFFFFF"/>
              <w:spacing w:after="0" w:line="240" w:lineRule="auto"/>
              <w:rPr>
                <w:rFonts w:ascii="Times New Roman" w:hAnsi="Times New Roman"/>
                <w:sz w:val="24"/>
                <w:szCs w:val="24"/>
                <w:lang w:val="en-US" w:eastAsia="ru-RU"/>
              </w:rPr>
            </w:pPr>
            <w:r w:rsidRPr="00FF0103">
              <w:rPr>
                <w:rFonts w:ascii="Times New Roman" w:hAnsi="Times New Roman"/>
                <w:sz w:val="24"/>
                <w:szCs w:val="24"/>
                <w:lang w:val="en-US" w:eastAsia="ru-RU"/>
              </w:rPr>
              <w:t>21</w:t>
            </w:r>
            <w:r w:rsidRPr="00FF0103">
              <w:rPr>
                <w:rFonts w:ascii="Times New Roman" w:hAnsi="Times New Roman"/>
                <w:sz w:val="24"/>
                <w:szCs w:val="24"/>
                <w:lang w:eastAsia="ru-RU"/>
              </w:rPr>
              <w:t>.</w:t>
            </w:r>
            <w:r w:rsidRPr="00FF0103">
              <w:rPr>
                <w:rFonts w:ascii="Times New Roman" w:hAnsi="Times New Roman"/>
                <w:sz w:val="24"/>
                <w:szCs w:val="24"/>
                <w:lang w:val="en-US" w:eastAsia="ru-RU"/>
              </w:rPr>
              <w:t>09</w:t>
            </w:r>
          </w:p>
        </w:tc>
        <w:tc>
          <w:tcPr>
            <w:tcW w:w="2268" w:type="dxa"/>
          </w:tcPr>
          <w:p w:rsidR="00293C45" w:rsidRPr="00FF0103" w:rsidRDefault="00293C45" w:rsidP="00EB54FB">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«Повесть временных лет» (отрывок «Из похвалы князю Ярославу и книгам»). Нравственные заветы Древней Руси в «Поучение» Владимира Мономаха (отрывок) </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понятия «летопись», «житие», особенности поучения как жанра литературы. Понимают смысл поучения Владимира Мономаха. Умеют выразительно читать текст, определять, какое развитие получили фольклорные традиции в древнерусской литературе.</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color w:val="FF0000"/>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w:t>
            </w:r>
          </w:p>
        </w:tc>
        <w:tc>
          <w:tcPr>
            <w:tcW w:w="880" w:type="dxa"/>
          </w:tcPr>
          <w:p w:rsidR="00293C45" w:rsidRPr="00FF0103" w:rsidRDefault="00293C45" w:rsidP="00EB54FB">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25.09</w:t>
            </w:r>
          </w:p>
        </w:tc>
        <w:tc>
          <w:tcPr>
            <w:tcW w:w="2268" w:type="dxa"/>
          </w:tcPr>
          <w:p w:rsidR="00293C45" w:rsidRPr="00FF0103" w:rsidRDefault="00293C45" w:rsidP="00EB54FB">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Нравственные идеалы и заветы Древней Руси в «Повесть о Петре и Февронии Муромских»</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повести, нравственные законы, которым следуют ее главные герои. Умеют воспринимать и анализировать древнерусский текст, учитывая особую стилистику произведений, отмечая красоту и силу главных героев.  Понимают, какое воплощение нашел в повести синтез фольклорных и житийных традиций.</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color w:val="FF0000"/>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w:t>
            </w:r>
          </w:p>
        </w:tc>
        <w:tc>
          <w:tcPr>
            <w:tcW w:w="880" w:type="dxa"/>
          </w:tcPr>
          <w:p w:rsidR="00293C45" w:rsidRPr="00FF0103" w:rsidRDefault="00293C45" w:rsidP="00EB54FB">
            <w:pPr>
              <w:shd w:val="clear" w:color="auto" w:fill="FFFFFF"/>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28.09</w:t>
            </w:r>
          </w:p>
        </w:tc>
        <w:tc>
          <w:tcPr>
            <w:tcW w:w="2268" w:type="dxa"/>
          </w:tcPr>
          <w:p w:rsidR="00293C45" w:rsidRPr="00FF0103" w:rsidRDefault="00293C45" w:rsidP="00EB54FB">
            <w:pPr>
              <w:shd w:val="clear" w:color="auto" w:fill="FFFFFF"/>
              <w:spacing w:after="0" w:line="240" w:lineRule="auto"/>
              <w:jc w:val="both"/>
              <w:rPr>
                <w:rFonts w:ascii="Times New Roman" w:hAnsi="Times New Roman"/>
                <w:b/>
                <w:color w:val="0070C0"/>
                <w:sz w:val="24"/>
                <w:szCs w:val="24"/>
                <w:lang w:eastAsia="ru-RU"/>
              </w:rPr>
            </w:pPr>
            <w:r w:rsidRPr="00FF0103">
              <w:rPr>
                <w:rFonts w:ascii="Times New Roman" w:hAnsi="Times New Roman"/>
                <w:sz w:val="24"/>
                <w:szCs w:val="24"/>
                <w:lang w:eastAsia="ru-RU"/>
              </w:rPr>
              <w:t xml:space="preserve"> </w:t>
            </w:r>
            <w:r w:rsidRPr="00FF0103">
              <w:rPr>
                <w:rFonts w:ascii="Times New Roman" w:hAnsi="Times New Roman"/>
                <w:b/>
                <w:color w:val="0070C0"/>
                <w:sz w:val="24"/>
                <w:szCs w:val="24"/>
                <w:lang w:eastAsia="ru-RU"/>
              </w:rPr>
              <w:t>Р.р. 1 Классное сочинение по разделам «Устное народное творчество»,</w:t>
            </w:r>
            <w:r w:rsidRPr="00FF0103">
              <w:rPr>
                <w:rFonts w:ascii="Times New Roman" w:hAnsi="Times New Roman"/>
                <w:b/>
                <w:i/>
                <w:color w:val="0070C0"/>
                <w:sz w:val="24"/>
                <w:szCs w:val="24"/>
                <w:lang w:eastAsia="ru-RU"/>
              </w:rPr>
              <w:t xml:space="preserve"> «</w:t>
            </w:r>
            <w:r w:rsidRPr="00FF0103">
              <w:rPr>
                <w:rFonts w:ascii="Times New Roman" w:hAnsi="Times New Roman"/>
                <w:b/>
                <w:color w:val="0070C0"/>
                <w:sz w:val="24"/>
                <w:szCs w:val="24"/>
                <w:lang w:eastAsia="ru-RU"/>
              </w:rPr>
              <w:t>Древнерусская литература»</w:t>
            </w:r>
          </w:p>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b/>
                <w:sz w:val="24"/>
                <w:szCs w:val="24"/>
                <w:lang w:eastAsia="ru-RU"/>
              </w:rPr>
              <w:t>Сочинение на одну из тем:</w:t>
            </w:r>
          </w:p>
          <w:p w:rsidR="00293C45" w:rsidRPr="00FF0103" w:rsidRDefault="00293C45" w:rsidP="00EB54FB">
            <w:pPr>
              <w:shd w:val="clear" w:color="auto" w:fill="FFFFFF"/>
              <w:tabs>
                <w:tab w:val="left" w:pos="293"/>
              </w:tabs>
              <w:suppressAutoHyphens/>
              <w:spacing w:after="0" w:line="240" w:lineRule="auto"/>
              <w:ind w:firstLine="19"/>
              <w:jc w:val="both"/>
              <w:rPr>
                <w:rFonts w:ascii="Times New Roman" w:hAnsi="Times New Roman"/>
                <w:sz w:val="24"/>
                <w:szCs w:val="24"/>
                <w:lang w:eastAsia="ru-RU"/>
              </w:rPr>
            </w:pPr>
            <w:r w:rsidRPr="00FF0103">
              <w:rPr>
                <w:rFonts w:ascii="Times New Roman" w:hAnsi="Times New Roman"/>
                <w:sz w:val="24"/>
                <w:szCs w:val="24"/>
                <w:lang w:eastAsia="ru-RU"/>
              </w:rPr>
              <w:t>1. Какое воплощение нашла народная   мудрость в произведениях устного</w:t>
            </w:r>
            <w:r w:rsidRPr="00FF0103">
              <w:rPr>
                <w:rFonts w:ascii="Times New Roman" w:hAnsi="Times New Roman"/>
                <w:sz w:val="24"/>
                <w:szCs w:val="24"/>
                <w:lang w:eastAsia="ru-RU"/>
              </w:rPr>
              <w:br/>
              <w:t>народного творчества?</w:t>
            </w:r>
          </w:p>
          <w:p w:rsidR="00293C45" w:rsidRPr="00FF0103" w:rsidRDefault="00293C45" w:rsidP="00EB54FB">
            <w:pPr>
              <w:shd w:val="clear" w:color="auto" w:fill="FFFFFF"/>
              <w:tabs>
                <w:tab w:val="left" w:pos="293"/>
              </w:tabs>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w:t>
            </w:r>
            <w:r w:rsidRPr="00FF0103">
              <w:rPr>
                <w:rFonts w:ascii="Times New Roman" w:hAnsi="Times New Roman"/>
                <w:sz w:val="24"/>
                <w:szCs w:val="24"/>
                <w:lang w:eastAsia="ru-RU"/>
              </w:rPr>
              <w:tab/>
              <w:t>Что воспевает народ в героическом эпосе?</w:t>
            </w:r>
          </w:p>
          <w:p w:rsidR="00293C45" w:rsidRPr="00FF0103" w:rsidRDefault="00293C45" w:rsidP="00EB54FB">
            <w:pPr>
              <w:shd w:val="clear" w:color="auto" w:fill="FFFFFF"/>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3.В чем значение древнерусской</w:t>
            </w:r>
            <w:r w:rsidRPr="00FF0103">
              <w:rPr>
                <w:rFonts w:ascii="Times New Roman" w:hAnsi="Times New Roman"/>
                <w:sz w:val="24"/>
                <w:szCs w:val="24"/>
                <w:lang w:eastAsia="ru-RU"/>
              </w:rPr>
              <w:br/>
              <w:t>литературы для современного читателя?</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особенности композиции сочинения-рассуждения. Умеют выбрать жанр сочинения, составить план, определить идею, подобрать цитаты; оформлять устное высказывание в письменной форме (сочинение), четко ответив на поставленный вопрос, используя текст изученных произведений.</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center"/>
              <w:rPr>
                <w:rFonts w:ascii="Times New Roman" w:hAnsi="Times New Roman"/>
                <w:sz w:val="24"/>
                <w:szCs w:val="24"/>
                <w:lang w:eastAsia="ru-RU"/>
              </w:rPr>
            </w:pPr>
            <w:r w:rsidRPr="00FF0103">
              <w:rPr>
                <w:rFonts w:ascii="Times New Roman" w:hAnsi="Times New Roman"/>
                <w:sz w:val="24"/>
                <w:szCs w:val="24"/>
                <w:lang w:eastAsia="ru-RU"/>
              </w:rPr>
              <w:t>12</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02.10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Знакомство с жизнью и деятельностью                                        М.В. Ломоносова, с его стихотворениями, с реформой в языке</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факты биографии и творческого пути М.В. Ломоносова, его роль в развитии русской литературы, «теорию трех штилей», определение понятия оды. Понимают особенности поэтического языка М.В. Ломоносова, его роль в развитии русской литературы. Умеют выразительно читать и анализировать поэтический текст, определять особенности жанра оды (высокий слог, эмоциональность, торжественность, использование ораторских приемов)</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center"/>
              <w:rPr>
                <w:rFonts w:ascii="Times New Roman" w:hAnsi="Times New Roman"/>
                <w:sz w:val="24"/>
                <w:szCs w:val="24"/>
                <w:lang w:eastAsia="ru-RU"/>
              </w:rPr>
            </w:pPr>
            <w:r w:rsidRPr="00FF0103">
              <w:rPr>
                <w:rFonts w:ascii="Times New Roman" w:hAnsi="Times New Roman"/>
                <w:sz w:val="24"/>
                <w:szCs w:val="24"/>
                <w:lang w:eastAsia="ru-RU"/>
              </w:rPr>
              <w:t>13</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05.10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Знакомство с жизнью и деятельность                           Г.Р. Державина, его сатирическими произведениями</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факты жизни и литературной деятельности поэта, содержание стихотворений. Понимают философский и иносказательный смысл стихотворений. Умеют определять идею стихотворений, объяснять новаторство Державина в поэзии.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center"/>
              <w:rPr>
                <w:rFonts w:ascii="Times New Roman" w:hAnsi="Times New Roman"/>
                <w:sz w:val="24"/>
                <w:szCs w:val="24"/>
                <w:lang w:eastAsia="ru-RU"/>
              </w:rPr>
            </w:pPr>
            <w:r>
              <w:rPr>
                <w:rFonts w:ascii="Times New Roman" w:hAnsi="Times New Roman"/>
                <w:sz w:val="24"/>
                <w:szCs w:val="24"/>
                <w:lang w:eastAsia="ru-RU"/>
              </w:rPr>
              <w:t>14</w:t>
            </w:r>
          </w:p>
        </w:tc>
        <w:tc>
          <w:tcPr>
            <w:tcW w:w="880" w:type="dxa"/>
          </w:tcPr>
          <w:p w:rsidR="00293C45" w:rsidRPr="00FF0103" w:rsidRDefault="00293C45" w:rsidP="00B44448">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05.10</w:t>
            </w:r>
          </w:p>
        </w:tc>
        <w:tc>
          <w:tcPr>
            <w:tcW w:w="2268" w:type="dxa"/>
          </w:tcPr>
          <w:p w:rsidR="00293C45" w:rsidRPr="00FF0103" w:rsidRDefault="00293C45" w:rsidP="00B44448">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Знакомство с жизнью и деятельность                           Г.Р. Державина, его сатирическими произведениями</w:t>
            </w:r>
          </w:p>
        </w:tc>
        <w:tc>
          <w:tcPr>
            <w:tcW w:w="3686" w:type="dxa"/>
          </w:tcPr>
          <w:p w:rsidR="00293C45" w:rsidRPr="00FF0103" w:rsidRDefault="00293C45" w:rsidP="00B44448">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факты жизни и литературной деятельности поэта, содержание стихотворений. Понимают философский и иносказательный смысл стихотворений. Умеют определять идею стихотворений, объяснять новаторство Державина в поэзии. </w:t>
            </w:r>
          </w:p>
        </w:tc>
        <w:tc>
          <w:tcPr>
            <w:tcW w:w="1275" w:type="dxa"/>
          </w:tcPr>
          <w:p w:rsidR="00293C45" w:rsidRPr="00FF0103" w:rsidRDefault="00293C45" w:rsidP="00B44448">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B44448">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Default="00293C45" w:rsidP="00EB54FB">
            <w:pPr>
              <w:spacing w:after="0" w:line="240" w:lineRule="auto"/>
              <w:ind w:right="10"/>
              <w:jc w:val="center"/>
              <w:rPr>
                <w:rFonts w:ascii="Times New Roman" w:hAnsi="Times New Roman"/>
                <w:sz w:val="24"/>
                <w:szCs w:val="24"/>
                <w:lang w:eastAsia="ru-RU"/>
              </w:rPr>
            </w:pPr>
            <w:r>
              <w:rPr>
                <w:rFonts w:ascii="Times New Roman" w:hAnsi="Times New Roman"/>
                <w:sz w:val="24"/>
                <w:szCs w:val="24"/>
                <w:lang w:eastAsia="ru-RU"/>
              </w:rPr>
              <w:t>15</w:t>
            </w:r>
          </w:p>
        </w:tc>
        <w:tc>
          <w:tcPr>
            <w:tcW w:w="880" w:type="dxa"/>
          </w:tcPr>
          <w:p w:rsidR="00293C45" w:rsidRPr="00FF0103" w:rsidRDefault="00293C45" w:rsidP="00B44448">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09.10</w:t>
            </w:r>
          </w:p>
        </w:tc>
        <w:tc>
          <w:tcPr>
            <w:tcW w:w="2268" w:type="dxa"/>
          </w:tcPr>
          <w:p w:rsidR="00293C45" w:rsidRPr="00FF0103" w:rsidRDefault="00293C45" w:rsidP="00B44448">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Сатирические произведения Г.Р. Державина. Устный опрос</w:t>
            </w:r>
          </w:p>
        </w:tc>
        <w:tc>
          <w:tcPr>
            <w:tcW w:w="3686" w:type="dxa"/>
          </w:tcPr>
          <w:p w:rsidR="00293C45" w:rsidRPr="00FF0103" w:rsidRDefault="00293C45" w:rsidP="00B44448">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факты жизни и литературной деятельности поэта, содержание стихотворений. Понимают философский и иносказательный смысл стихотворений. Умеют определять идею стихотворений, объяснять новаторство Державина в поэзии.</w:t>
            </w:r>
          </w:p>
        </w:tc>
        <w:tc>
          <w:tcPr>
            <w:tcW w:w="1275" w:type="dxa"/>
          </w:tcPr>
          <w:p w:rsidR="00293C45" w:rsidRPr="00FF0103" w:rsidRDefault="00293C45" w:rsidP="00785F6D">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785F6D">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9781" w:type="dxa"/>
            <w:gridSpan w:val="6"/>
          </w:tcPr>
          <w:p w:rsidR="00293C45" w:rsidRPr="00FF0103" w:rsidRDefault="00293C45" w:rsidP="00EB54FB">
            <w:pPr>
              <w:spacing w:after="0" w:line="240" w:lineRule="auto"/>
              <w:ind w:right="10"/>
              <w:jc w:val="center"/>
              <w:rPr>
                <w:rFonts w:ascii="Times New Roman" w:hAnsi="Times New Roman"/>
                <w:sz w:val="24"/>
                <w:szCs w:val="24"/>
                <w:lang w:eastAsia="ru-RU"/>
              </w:rPr>
            </w:pPr>
            <w:r w:rsidRPr="00FF0103">
              <w:rPr>
                <w:rFonts w:ascii="Times New Roman" w:hAnsi="Times New Roman"/>
                <w:b/>
                <w:sz w:val="24"/>
                <w:szCs w:val="24"/>
                <w:lang w:eastAsia="ru-RU"/>
              </w:rPr>
              <w:t xml:space="preserve">Из русской литературы </w:t>
            </w:r>
            <w:r w:rsidRPr="00FF0103">
              <w:rPr>
                <w:rFonts w:ascii="Times New Roman" w:hAnsi="Times New Roman"/>
                <w:b/>
                <w:sz w:val="24"/>
                <w:szCs w:val="24"/>
                <w:lang w:val="en-US" w:eastAsia="ru-RU"/>
              </w:rPr>
              <w:t>XIX</w:t>
            </w:r>
            <w:r>
              <w:rPr>
                <w:rFonts w:ascii="Times New Roman" w:hAnsi="Times New Roman"/>
                <w:b/>
                <w:sz w:val="24"/>
                <w:szCs w:val="24"/>
                <w:lang w:eastAsia="ru-RU"/>
              </w:rPr>
              <w:t xml:space="preserve"> века (13</w:t>
            </w:r>
            <w:r w:rsidRPr="00FF0103">
              <w:rPr>
                <w:rFonts w:ascii="Times New Roman" w:hAnsi="Times New Roman"/>
                <w:b/>
                <w:sz w:val="24"/>
                <w:szCs w:val="24"/>
                <w:lang w:eastAsia="ru-RU"/>
              </w:rPr>
              <w:t xml:space="preserve"> часов)</w:t>
            </w: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16</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09.10</w:t>
            </w:r>
          </w:p>
        </w:tc>
        <w:tc>
          <w:tcPr>
            <w:tcW w:w="2268" w:type="dxa"/>
          </w:tcPr>
          <w:p w:rsidR="00293C45" w:rsidRPr="00FF0103" w:rsidRDefault="00293C45" w:rsidP="00EB54FB">
            <w:pPr>
              <w:spacing w:after="0" w:line="240" w:lineRule="auto"/>
              <w:ind w:right="10"/>
              <w:rPr>
                <w:rFonts w:ascii="Times New Roman" w:hAnsi="Times New Roman"/>
                <w:sz w:val="24"/>
                <w:szCs w:val="24"/>
                <w:lang w:eastAsia="ru-RU"/>
              </w:rPr>
            </w:pPr>
            <w:r w:rsidRPr="00FF0103">
              <w:rPr>
                <w:rFonts w:ascii="Times New Roman" w:hAnsi="Times New Roman"/>
                <w:color w:val="000000"/>
                <w:sz w:val="24"/>
                <w:szCs w:val="24"/>
                <w:lang w:eastAsia="ru-RU"/>
              </w:rPr>
              <w:t xml:space="preserve">Сведения о жизни и творчестве                                    А. С. Пушкина. </w:t>
            </w:r>
            <w:r w:rsidRPr="00FF0103">
              <w:rPr>
                <w:rFonts w:ascii="Times New Roman" w:hAnsi="Times New Roman"/>
                <w:sz w:val="24"/>
                <w:szCs w:val="24"/>
                <w:lang w:eastAsia="ru-RU"/>
              </w:rPr>
              <w:t>Образы поэмы «Полтава».</w:t>
            </w:r>
          </w:p>
        </w:tc>
        <w:tc>
          <w:tcPr>
            <w:tcW w:w="3686" w:type="dxa"/>
          </w:tcPr>
          <w:p w:rsidR="00293C45" w:rsidRPr="00FF0103" w:rsidRDefault="00293C45" w:rsidP="00EB54FB">
            <w:pPr>
              <w:shd w:val="clear" w:color="auto" w:fill="FFFFFF"/>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факты жизни и литературной деятельности поэта, содержание поэмы. Умеют </w:t>
            </w:r>
            <w:r w:rsidRPr="00FF0103">
              <w:rPr>
                <w:rFonts w:ascii="Times New Roman" w:hAnsi="Times New Roman"/>
                <w:lang w:eastAsia="ru-RU"/>
              </w:rPr>
              <w:t>воспринимать и анализировать поэтический текст. Находят средства художественной выразительности.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17</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Отрывок из поэмы                                    А.С. Пушкина «Медный всадник»</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Знакомятся с отрывком из поэмы                      А.С. Пушкина, образами Петербурга и Петра </w:t>
            </w:r>
            <w:r w:rsidRPr="00FF0103">
              <w:rPr>
                <w:rFonts w:ascii="Times New Roman" w:hAnsi="Times New Roman"/>
                <w:sz w:val="24"/>
                <w:szCs w:val="24"/>
                <w:lang w:val="en-US" w:eastAsia="ru-RU"/>
              </w:rPr>
              <w:t>I</w:t>
            </w:r>
            <w:r w:rsidRPr="00FF0103">
              <w:rPr>
                <w:rFonts w:ascii="Times New Roman" w:hAnsi="Times New Roman"/>
                <w:sz w:val="24"/>
                <w:szCs w:val="24"/>
                <w:lang w:eastAsia="ru-RU"/>
              </w:rPr>
              <w:t xml:space="preserve">. Умеют </w:t>
            </w:r>
            <w:r w:rsidRPr="00FF0103">
              <w:rPr>
                <w:rFonts w:ascii="Times New Roman" w:hAnsi="Times New Roman"/>
                <w:lang w:eastAsia="ru-RU"/>
              </w:rPr>
              <w:t>воспринимать и анализировать поэтический текст.                     Находят средства художественной выразительности.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16.10</w:t>
            </w: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 Изображение быта и нравов Киевской Руси в «Песне о вещем Олеге» А.С. Пушкина. </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Тема судьбы в балладе</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3686" w:type="dxa"/>
          </w:tcPr>
          <w:p w:rsidR="00293C45" w:rsidRPr="00FF0103" w:rsidRDefault="00293C45" w:rsidP="00EB54FB">
            <w:pPr>
              <w:shd w:val="clear" w:color="auto" w:fill="FFFFFF"/>
              <w:suppressAutoHyphens/>
              <w:spacing w:after="0" w:line="240" w:lineRule="auto"/>
              <w:ind w:firstLine="24"/>
              <w:jc w:val="both"/>
              <w:rPr>
                <w:rFonts w:ascii="Times New Roman" w:hAnsi="Times New Roman"/>
                <w:sz w:val="24"/>
                <w:szCs w:val="24"/>
                <w:lang w:eastAsia="ru-RU"/>
              </w:rPr>
            </w:pPr>
            <w:r w:rsidRPr="00FF0103">
              <w:rPr>
                <w:rFonts w:ascii="Times New Roman" w:hAnsi="Times New Roman"/>
                <w:sz w:val="24"/>
                <w:szCs w:val="24"/>
                <w:lang w:eastAsia="ru-RU"/>
              </w:rPr>
              <w:t>Знают историческую основу «Песни», определение понятия «баллада», особенности содержания, формы и композиции, своеобразие языка. Умеют воспринимать и анализировать поэтический текст, давать сравнительную характеристику героев, определяют особенности жанра баллады, находят средства художественной выразительности (эпитеты, метафоры, олицетворения, сравнения, устаревшие слова), определяют их роль в художественном тексте для описания характера Олега и волхва, оценивают отношение автора к изображаемому.</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А.С. Пушкин «Борис Годунов»</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произведение А.С. Пушкина, главных героев, композицию, художественные особенности. Умеют воспринимать и анализировать поэтический текст. Находят средства художественной выразительности (эпитеты, метафоры, олицетворения, сравнения, устаревшие слова), определяют их роль в художественном тексте.</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20</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23.10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А.С. Пушкин - повесть о «маленьком» человеке «Станционный смотритель»                           </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повести, определение понятий «образ маленького человека» в русской литературе. Понимают ее идейный замысел, тему, роль автора и рассказчика в повести; причину трагедии Самсона Вырина. Умеют объяснить способы выражения авторской позиции (эпиграф, имя главного героя, роль символической детали в описании жилища станционного смотрителя и т.д.)</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02.11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Краткий рассказ о М.Ю. Лермонтове. Знакомство с героями «Песни про… купца Калашникова»                     </w:t>
            </w:r>
          </w:p>
        </w:tc>
        <w:tc>
          <w:tcPr>
            <w:tcW w:w="3686"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Знают причины обращения поэта к давно минувшим временам, историю создания «Песни...», содержание поэмы, особенности сюжета, его историческую основу, главных героев. Понимают содержание и форму произведения в соответствии с жанром, близость «Песни...» к фольклорной основе. Умеют</w:t>
            </w:r>
            <w:r w:rsidRPr="00FF0103">
              <w:rPr>
                <w:rFonts w:ascii="Times New Roman" w:hAnsi="Times New Roman"/>
                <w:b/>
                <w:sz w:val="24"/>
                <w:szCs w:val="24"/>
                <w:lang w:eastAsia="ru-RU"/>
              </w:rPr>
              <w:t xml:space="preserve"> </w:t>
            </w:r>
            <w:r w:rsidRPr="00FF0103">
              <w:rPr>
                <w:rFonts w:ascii="Times New Roman" w:hAnsi="Times New Roman"/>
                <w:sz w:val="24"/>
                <w:szCs w:val="24"/>
                <w:lang w:eastAsia="ru-RU"/>
              </w:rPr>
              <w:t>отмечать в ней фольклорные элементы, отражение народной сказовой манеры повествования, находить исторические детали и объяснять их художественную роль, анализировать текст, язык поэмы.</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05.11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color w:val="000000"/>
                <w:sz w:val="24"/>
                <w:szCs w:val="24"/>
                <w:lang w:eastAsia="ru-RU"/>
              </w:rPr>
              <w:t xml:space="preserve">Особенности сюжета поэмы, авторское отношение к изображаемому в </w:t>
            </w:r>
            <w:r w:rsidRPr="00FF0103">
              <w:rPr>
                <w:rFonts w:ascii="Times New Roman" w:hAnsi="Times New Roman"/>
                <w:sz w:val="24"/>
                <w:szCs w:val="24"/>
                <w:lang w:eastAsia="ru-RU"/>
              </w:rPr>
              <w:t xml:space="preserve"> «Песни про… купца Калашникова»         М.Ю. Лермонтова.</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нравственную проблематику произведения, жанровое своеобразие «Песни про царя Ивана Васильевича, молодого опричника и удалого купца Калашникова». Понимают основной конфликт, определивший драматизм событий и характеры героев. Умеют</w:t>
            </w:r>
            <w:r w:rsidRPr="00FF0103">
              <w:rPr>
                <w:rFonts w:ascii="Times New Roman" w:hAnsi="Times New Roman"/>
                <w:b/>
                <w:sz w:val="24"/>
                <w:szCs w:val="24"/>
                <w:lang w:eastAsia="ru-RU"/>
              </w:rPr>
              <w:t xml:space="preserve"> </w:t>
            </w:r>
            <w:r w:rsidRPr="00FF0103">
              <w:rPr>
                <w:rFonts w:ascii="Times New Roman" w:hAnsi="Times New Roman"/>
                <w:sz w:val="24"/>
                <w:szCs w:val="24"/>
                <w:lang w:eastAsia="ru-RU"/>
              </w:rPr>
              <w:t>составлять характеристику литературного героя, сравнивать главных героев, объяснять роль пейзажа, определять изобразительные средства, отношение автора к изображаемому, оценку морали и поведения героев поэтом и народом.</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23</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09.11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Лирика М.Ю. Лермонтова. Стихотворения «Молитва», «Ангел», «Когда волнуется желтеющая нива…». Самостоятельная работа. </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лирические произведения поэта, умеют определять тему стихотворений, выразительно читают, видят в поэтическом тексте изобразительно-выразительные средства языка, создают словесный портрет на основе полученных знаний и представлений.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24</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13.11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Сведения о                               Н.В. Гоголе. Повесть «Тарас Бульба». Знакомство с содержанием повести, ее героями, бытом казаков, их взглядами на жизнь </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lang w:eastAsia="ru-RU"/>
              </w:rPr>
            </w:pPr>
            <w:r w:rsidRPr="00FF0103">
              <w:rPr>
                <w:rFonts w:ascii="Times New Roman" w:hAnsi="Times New Roman"/>
                <w:lang w:eastAsia="ru-RU"/>
              </w:rPr>
              <w:t>Знают факты жизни и творческой деятельности Н.В. Гоголя, место повести в творчестве Н.В. Гоголя, замысел писателя.</w:t>
            </w:r>
          </w:p>
          <w:p w:rsidR="00293C45" w:rsidRPr="00FF0103" w:rsidRDefault="00293C45" w:rsidP="00EB54FB">
            <w:pPr>
              <w:shd w:val="clear" w:color="auto" w:fill="FFFFFF"/>
              <w:suppressAutoHyphens/>
              <w:spacing w:after="0" w:line="240" w:lineRule="auto"/>
              <w:jc w:val="both"/>
              <w:rPr>
                <w:rFonts w:ascii="Times New Roman" w:hAnsi="Times New Roman"/>
                <w:lang w:eastAsia="ru-RU"/>
              </w:rPr>
            </w:pPr>
            <w:r w:rsidRPr="00FF0103">
              <w:rPr>
                <w:rFonts w:ascii="Times New Roman" w:hAnsi="Times New Roman"/>
                <w:lang w:eastAsia="ru-RU"/>
              </w:rPr>
              <w:t>Понимают роль исторического фона в повествовании. Отмечают значение товарищества, силу воли и духа запорожцев.</w:t>
            </w:r>
            <w:r w:rsidRPr="00FF0103">
              <w:rPr>
                <w:rFonts w:ascii="Times New Roman" w:hAnsi="Times New Roman"/>
                <w:b/>
                <w:lang w:eastAsia="ru-RU"/>
              </w:rPr>
              <w:t xml:space="preserve">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16.11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Запорожская Сечь. </w:t>
            </w:r>
            <w:r w:rsidRPr="00FF0103">
              <w:rPr>
                <w:rFonts w:ascii="Times New Roman" w:hAnsi="Times New Roman"/>
                <w:color w:val="000000"/>
                <w:sz w:val="24"/>
                <w:szCs w:val="24"/>
                <w:lang w:eastAsia="ru-RU"/>
              </w:rPr>
              <w:t xml:space="preserve">Удаль, самоотверженность Тараса и его сподвижников </w:t>
            </w:r>
            <w:r w:rsidRPr="00FF0103">
              <w:rPr>
                <w:rFonts w:ascii="Times New Roman" w:hAnsi="Times New Roman"/>
                <w:sz w:val="24"/>
                <w:szCs w:val="24"/>
                <w:lang w:eastAsia="ru-RU"/>
              </w:rPr>
              <w:t>в повести Н.В. Гоголя «Тарас Бульба»</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основное содержание глав. Понимают глубину и трагизм конфликта отца и сына, отношение автора к героям. Умеют отбирать материал для сравнительной характеристики героев, оценивать их поступки.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26</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20.11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color w:val="000000"/>
                <w:sz w:val="24"/>
                <w:szCs w:val="24"/>
                <w:lang w:eastAsia="ru-RU"/>
              </w:rPr>
              <w:t xml:space="preserve">Эмоциональная напряженность повествования. Особенности изображения людей и природы в повести                           </w:t>
            </w:r>
            <w:r w:rsidRPr="00FF0103">
              <w:rPr>
                <w:rFonts w:ascii="Times New Roman" w:hAnsi="Times New Roman"/>
                <w:sz w:val="24"/>
                <w:szCs w:val="24"/>
                <w:lang w:eastAsia="ru-RU"/>
              </w:rPr>
              <w:t xml:space="preserve">Н. В. Гоголя «Тарас Бульба».  </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основное содержание глав. Умеют отбирать материал для индивидуальной характеристики героев, оценивать их поступки, делать выводы, проводить наблюдения над языком (битва, гл.9, особенности повторов боевых кличей, обращение автора к воинам, величавые сравнения).</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Знакомятся с психологическим обликом героев на основе анализа текста, усваивают значение товарищества и братства запорожцев. Совершенствуют навыки аналитической работы с текстом.</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27</w:t>
            </w:r>
          </w:p>
        </w:tc>
        <w:tc>
          <w:tcPr>
            <w:tcW w:w="880" w:type="dxa"/>
          </w:tcPr>
          <w:p w:rsidR="00293C45" w:rsidRPr="00FF0103" w:rsidRDefault="00293C45" w:rsidP="00EB54FB">
            <w:pPr>
              <w:spacing w:after="0" w:line="240" w:lineRule="auto"/>
              <w:ind w:right="10"/>
              <w:jc w:val="both"/>
              <w:rPr>
                <w:rFonts w:ascii="Times New Roman" w:hAnsi="Times New Roman"/>
                <w:color w:val="0070C0"/>
                <w:sz w:val="24"/>
                <w:szCs w:val="24"/>
                <w:lang w:eastAsia="ru-RU"/>
              </w:rPr>
            </w:pPr>
            <w:r w:rsidRPr="00FF0103">
              <w:rPr>
                <w:rFonts w:ascii="Times New Roman" w:hAnsi="Times New Roman"/>
                <w:color w:val="0070C0"/>
                <w:sz w:val="24"/>
                <w:szCs w:val="24"/>
                <w:lang w:eastAsia="ru-RU"/>
              </w:rPr>
              <w:t>23.11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b/>
                <w:color w:val="0070C0"/>
                <w:sz w:val="24"/>
                <w:szCs w:val="24"/>
                <w:lang w:eastAsia="ru-RU"/>
              </w:rPr>
              <w:t>Р.Р. 2</w:t>
            </w:r>
            <w:r w:rsidRPr="00FF0103">
              <w:rPr>
                <w:rFonts w:ascii="Times New Roman" w:hAnsi="Times New Roman"/>
                <w:sz w:val="24"/>
                <w:szCs w:val="24"/>
                <w:lang w:eastAsia="ru-RU"/>
              </w:rPr>
              <w:t xml:space="preserve"> Сравнительная характеристика Остапа и Андрия, Тараса Бульбы по повести Н.Г. Гоголя «Тарас Бульба»</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содержание прочитанного произведения. Понимают нравственную проблематику повести. Умеют анализировать особенности характеров героев, подобрать цитатный материал.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28</w:t>
            </w:r>
          </w:p>
        </w:tc>
        <w:tc>
          <w:tcPr>
            <w:tcW w:w="880" w:type="dxa"/>
          </w:tcPr>
          <w:p w:rsidR="00293C45" w:rsidRPr="00FF0103" w:rsidRDefault="00293C45" w:rsidP="00EB54FB">
            <w:pPr>
              <w:spacing w:after="0" w:line="240" w:lineRule="auto"/>
              <w:ind w:right="10"/>
              <w:jc w:val="both"/>
              <w:rPr>
                <w:rFonts w:ascii="Times New Roman" w:hAnsi="Times New Roman"/>
                <w:color w:val="0070C0"/>
                <w:sz w:val="24"/>
                <w:szCs w:val="24"/>
                <w:lang w:eastAsia="ru-RU"/>
              </w:rPr>
            </w:pPr>
            <w:r w:rsidRPr="00FF0103">
              <w:rPr>
                <w:rFonts w:ascii="Times New Roman" w:hAnsi="Times New Roman"/>
                <w:color w:val="0070C0"/>
                <w:sz w:val="24"/>
                <w:szCs w:val="24"/>
                <w:lang w:eastAsia="ru-RU"/>
              </w:rPr>
              <w:t>27.11</w:t>
            </w:r>
          </w:p>
        </w:tc>
        <w:tc>
          <w:tcPr>
            <w:tcW w:w="2268" w:type="dxa"/>
          </w:tcPr>
          <w:p w:rsidR="00293C45" w:rsidRPr="00FF0103" w:rsidRDefault="00293C45" w:rsidP="00EB54FB">
            <w:pPr>
              <w:spacing w:after="0" w:line="240" w:lineRule="auto"/>
              <w:ind w:right="10"/>
              <w:jc w:val="both"/>
              <w:rPr>
                <w:rFonts w:ascii="Times New Roman" w:hAnsi="Times New Roman"/>
                <w:b/>
                <w:color w:val="0070C0"/>
                <w:sz w:val="24"/>
                <w:szCs w:val="24"/>
                <w:lang w:eastAsia="ru-RU"/>
              </w:rPr>
            </w:pPr>
            <w:r w:rsidRPr="00FF0103">
              <w:rPr>
                <w:rFonts w:ascii="Times New Roman" w:hAnsi="Times New Roman"/>
                <w:b/>
                <w:color w:val="0070C0"/>
                <w:sz w:val="24"/>
                <w:szCs w:val="24"/>
                <w:lang w:eastAsia="ru-RU"/>
              </w:rPr>
              <w:t xml:space="preserve">Р.р. 3 Подготовка к домашнему сочинению о Тарасе Бульбе </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Анализируют особенности характеров героев повести Н.В. Гоголя, ориентируются в справочной литературе, отвечают на вопросы учителя. Умеют сравнивать и делают выводы.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F2706C">
        <w:tc>
          <w:tcPr>
            <w:tcW w:w="9781" w:type="dxa"/>
            <w:gridSpan w:val="6"/>
          </w:tcPr>
          <w:p w:rsidR="00293C45" w:rsidRPr="00FF0103" w:rsidRDefault="00293C45" w:rsidP="00A035B3">
            <w:pPr>
              <w:spacing w:after="0" w:line="240" w:lineRule="auto"/>
              <w:ind w:right="10"/>
              <w:jc w:val="center"/>
              <w:rPr>
                <w:rFonts w:ascii="Times New Roman" w:hAnsi="Times New Roman"/>
                <w:sz w:val="24"/>
                <w:szCs w:val="24"/>
                <w:lang w:eastAsia="ru-RU"/>
              </w:rPr>
            </w:pPr>
            <w:r w:rsidRPr="00FF0103">
              <w:rPr>
                <w:rFonts w:ascii="Times New Roman" w:hAnsi="Times New Roman"/>
                <w:b/>
                <w:sz w:val="24"/>
                <w:szCs w:val="24"/>
                <w:lang w:eastAsia="ru-RU"/>
              </w:rPr>
              <w:t xml:space="preserve">Из русской литературы </w:t>
            </w:r>
            <w:r w:rsidRPr="00FF0103">
              <w:rPr>
                <w:rFonts w:ascii="Times New Roman" w:hAnsi="Times New Roman"/>
                <w:b/>
                <w:sz w:val="24"/>
                <w:szCs w:val="24"/>
                <w:lang w:val="en-US" w:eastAsia="ru-RU"/>
              </w:rPr>
              <w:t>XIX</w:t>
            </w:r>
            <w:r>
              <w:rPr>
                <w:rFonts w:ascii="Times New Roman" w:hAnsi="Times New Roman"/>
                <w:b/>
                <w:sz w:val="24"/>
                <w:szCs w:val="24"/>
                <w:lang w:eastAsia="ru-RU"/>
              </w:rPr>
              <w:t xml:space="preserve"> века (12</w:t>
            </w:r>
            <w:r w:rsidRPr="00FF0103">
              <w:rPr>
                <w:rFonts w:ascii="Times New Roman" w:hAnsi="Times New Roman"/>
                <w:b/>
                <w:sz w:val="24"/>
                <w:szCs w:val="24"/>
                <w:lang w:eastAsia="ru-RU"/>
              </w:rPr>
              <w:t xml:space="preserve"> часов)</w:t>
            </w: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29</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30.11</w:t>
            </w:r>
          </w:p>
        </w:tc>
        <w:tc>
          <w:tcPr>
            <w:tcW w:w="2268" w:type="dxa"/>
          </w:tcPr>
          <w:p w:rsidR="00293C45" w:rsidRPr="00FF0103" w:rsidRDefault="00293C45" w:rsidP="00EB54FB">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Рассказ                                И.С. Тургенева  «Бирюк» как произведение о бесправных и обездоленных</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факты жизни и творческой деятельности писателя, содержание рассказа «Бирюк». Умеют определять основную тему, идею рассказа, его конфликт, видеть авторскую позицию в тексте, составлять план и тезисы прочитанного, объяснять роль пейзажа в повествовании как важнейшего средства характеристики персонажей.</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30</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04.12</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Стихотворения в прозе                                    И.С. Тургенева.  «Русский язык», «Близнецы», «Два богача»</w:t>
            </w:r>
          </w:p>
        </w:tc>
        <w:tc>
          <w:tcPr>
            <w:tcW w:w="3686"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определение понятия «стихотворение в прозе», время создания стихотворений, тематику стихотворений в прозе, жанровые особенности. Понимают нравственный смысл стихотворений в прозе. Умеют определять специфические черты жанра, анализировать стихотворения в прозе, уметь грамотно формулировать основную мысль и тему стихотворения в прозе, определять художественные приемы.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31</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07.12</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Н.А. Некрасов. «Русские женщины»:</w:t>
            </w:r>
            <w:r w:rsidRPr="00FF0103">
              <w:rPr>
                <w:rFonts w:ascii="Times New Roman" w:hAnsi="Times New Roman"/>
                <w:lang w:eastAsia="ru-RU"/>
              </w:rPr>
              <w:t xml:space="preserve"> «Княгиня Трубецкая». Величие духа русской женщины </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факты жизни и творческой деятельности Некрасова, историческую основу поэмы, содержание поэмы «Русские женщины» («Княгиня Трубецкая»), жанровые особенности поэмы. Умеют определять тему и идею поэмы, жанровые особенности произведения, давать характеристику генералу и княгине, объяснять позицию автора, в процессе выразительного чтения показать предельное напряжение диалога генерала и княгини, нравственную силу героини.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32</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11.12</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Боль поэта за судьбу народа в стихотворении                        Н.А. Некрасова «Размышления у парадного подъезда»</w:t>
            </w:r>
          </w:p>
        </w:tc>
        <w:tc>
          <w:tcPr>
            <w:tcW w:w="3686" w:type="dxa"/>
          </w:tcPr>
          <w:p w:rsidR="00293C45" w:rsidRPr="00FF0103" w:rsidRDefault="00293C45" w:rsidP="00EB54FB">
            <w:pPr>
              <w:shd w:val="clear" w:color="auto" w:fill="FFFFFF"/>
              <w:suppressAutoHyphens/>
              <w:spacing w:after="0" w:line="240" w:lineRule="auto"/>
              <w:ind w:left="5" w:hanging="5"/>
              <w:jc w:val="both"/>
              <w:rPr>
                <w:rFonts w:ascii="Times New Roman" w:hAnsi="Times New Roman"/>
                <w:sz w:val="24"/>
                <w:szCs w:val="24"/>
                <w:lang w:eastAsia="ru-RU"/>
              </w:rPr>
            </w:pPr>
            <w:r w:rsidRPr="00FF0103">
              <w:rPr>
                <w:rFonts w:ascii="Times New Roman" w:hAnsi="Times New Roman"/>
                <w:sz w:val="24"/>
                <w:szCs w:val="24"/>
                <w:lang w:eastAsia="ru-RU"/>
              </w:rPr>
              <w:t>Знают</w:t>
            </w:r>
            <w:r w:rsidRPr="00FF0103">
              <w:rPr>
                <w:rFonts w:ascii="Times New Roman" w:hAnsi="Times New Roman"/>
                <w:b/>
                <w:sz w:val="24"/>
                <w:szCs w:val="24"/>
                <w:lang w:eastAsia="ru-RU"/>
              </w:rPr>
              <w:t xml:space="preserve"> </w:t>
            </w:r>
            <w:r w:rsidRPr="00FF0103">
              <w:rPr>
                <w:rFonts w:ascii="Times New Roman" w:hAnsi="Times New Roman"/>
                <w:sz w:val="24"/>
                <w:szCs w:val="24"/>
                <w:lang w:eastAsia="ru-RU"/>
              </w:rPr>
              <w:t>рождение замысла стихотворения, содержание стихотворения, художественные приемы изображения действительности. Умеют воспринимать и анализировать поэтический текст, объяснять композицию, развитие сюжета, авторское отношение к изображенному; находить художественные приемы фольклора, использованные Некрасовым, объяснять художественные особенности стихотворения, роль в нем приема антитезы.</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33</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14.12</w:t>
            </w: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color w:val="000000"/>
                <w:sz w:val="24"/>
                <w:szCs w:val="24"/>
                <w:lang w:eastAsia="ru-RU"/>
              </w:rPr>
              <w:t xml:space="preserve">Тема древнерусского «рыцарства», противостоящего самовластию в </w:t>
            </w:r>
            <w:r w:rsidRPr="00FF0103">
              <w:rPr>
                <w:rFonts w:ascii="Times New Roman" w:hAnsi="Times New Roman"/>
                <w:sz w:val="24"/>
                <w:szCs w:val="24"/>
                <w:lang w:eastAsia="ru-RU"/>
              </w:rPr>
              <w:t>исторических</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балладах</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 А.К. Толстого «Василий</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Шибанов» и «Михайло Репнин»</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факты жизни и творческой деятельности А.К. Толстого, жанровое своеобразие исторических баллад. Умеют анализировать поэтический текст, определяют нравственную проблематику произведений, композиции баллад, эпизоды, важные для характеристики главных героев. Выделяют художественные приемы, использованные автором для характеристики героев и описания событий, сопоставляют художественные произведения.</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34</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18.12</w:t>
            </w: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Страшная сила сатиры в «Повести о том, как один мужик двух генералов прокормил»         М. Салтыкова-Щедрина </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автора, сведения о его жизни и творческой деятельности, содержание сказки «Повесть о том, как один мужик двух генералов прокормил», определение теоретических понятий, необходимых для работы с текстом (гротеск, гипербола, аллегория, фантастика). Умеют составить рассказ о писателе, анализировать текст с учетом специфики жанра, оценивать поступки героев, определять фольклорные мотивы в повествовании, объяснять отличие смеха писателя, направленного против генералов и мужика, находить жанровые признаки повести, сказки и басни в произведении М.Е. Салтыкова-Щедрина.</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усвоения новых знаний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35</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21.12</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b/>
                <w:sz w:val="24"/>
                <w:szCs w:val="24"/>
                <w:lang w:eastAsia="ru-RU"/>
              </w:rPr>
              <w:t xml:space="preserve">Вн.чт. 3 </w:t>
            </w:r>
            <w:r w:rsidRPr="00FF0103">
              <w:rPr>
                <w:rFonts w:ascii="Times New Roman" w:hAnsi="Times New Roman"/>
                <w:sz w:val="24"/>
                <w:szCs w:val="24"/>
                <w:lang w:eastAsia="ru-RU"/>
              </w:rPr>
              <w:t>Обличение нравственных пороков общества в сказке                        М.Е. Салтыкова- Щедрина «Дикий помещик»</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b/>
                <w:i/>
                <w:sz w:val="24"/>
                <w:szCs w:val="24"/>
                <w:lang w:eastAsia="ru-RU"/>
              </w:rPr>
              <w:t xml:space="preserve">Тестирование </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сказки «Дикий помещик». Понимают идейно-тематическое содержание сказки. Умеют находить в сказке черты сатирического произведения, объяснять приемы иносказания, отношение автора к героям, событиям, определять реальное и фантастическое в сказке.</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36</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25.12</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Сложность взаимоотношений детей и взрослых в повести                           Л.Н. Толстого «Детство» (главы)</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отдельные факты биографии писателя, определение понятия «автобиографическое произведение», понимают, почему для Толстого так важна была Ясная Поляна. Умеют</w:t>
            </w:r>
            <w:r w:rsidRPr="00FF0103">
              <w:rPr>
                <w:rFonts w:ascii="Times New Roman" w:hAnsi="Times New Roman"/>
                <w:b/>
                <w:sz w:val="24"/>
                <w:szCs w:val="24"/>
                <w:lang w:eastAsia="ru-RU"/>
              </w:rPr>
              <w:t xml:space="preserve"> </w:t>
            </w:r>
            <w:r w:rsidRPr="00FF0103">
              <w:rPr>
                <w:rFonts w:ascii="Times New Roman" w:hAnsi="Times New Roman"/>
                <w:sz w:val="24"/>
                <w:szCs w:val="24"/>
                <w:lang w:eastAsia="ru-RU"/>
              </w:rPr>
              <w:t>анализировать отдельные главы, вникая во внутренний мир героя, передавая сложность его чувств                   и переживаний. Понимают взаимоотношения взрослых и детей, умеют оценить общую атмосферу, окружающую ребенка в дворянской семье.</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37</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Главы «Классы», «Детство» из повести                    Л.Н. Толстого</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нравственную проблематику повести. Умеют участвовать в диалоге по прочитанному произведению, оценивать героя по его поступкам, давать характеристику героя, отражая особенности его характера (постоянное внутреннее движение, противоречия, смена чувств). Понимают особенности повествовательной манеры писателя, оценивают язык Толстого («толстовские» эпитеты, их роль в произведении).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38</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Сведения об                               А.П. Чехове. Живая картина нравов в рассказе «Хамелеон».   Смысл названия. </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сюжет и образную систему рассказа. Понимают тему и идею произведения, алогизм сюжета (частное происшествие, превратившиеся для обывателей в значительное событие), авторскую иронию в использовании разностилевой лексики, синтаксической несогласованности речи героев. Умеют оценивать действия героев, объяснять значение диалога и художественной детали в раскрытии характеров героев.</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39</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Два лица России в рассказе                   А.П. Чехова «Злоумышленник»</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рассказа, понимают и умеют объяснить особенности композиции рассказа и ее смысл. Понимают идейно-тематическую направленность произведения. Умеют анализировать произведение, видеть «смех и слезы» автора, раскрывать роль художественной детали и особенности речи, выразительно читать, передавая при помощи интонации характер героев, комический эффект рассказа.</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40</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Стихотворения о родной природе   В.А. Жуковского, А.К. Толстого, И.А. Бунина                   </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план анализа лирического произведения, основные поэтические тропы. Умеют анализировать небольшое стихотворение, объясняют, каким настроением оно проникнуто, какие изобразительно-выразительные средства создают художественные образы; выразительно читают, подбирая правильный темп и ритм, выбирают нужную интонацию. Определяют для каждого автора особенности тематики и поэтического языка.</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9781" w:type="dxa"/>
            <w:gridSpan w:val="6"/>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Произведения русских писателей </w:t>
            </w:r>
            <w:r w:rsidRPr="00FF0103">
              <w:rPr>
                <w:rFonts w:ascii="Times New Roman" w:hAnsi="Times New Roman"/>
                <w:b/>
                <w:sz w:val="24"/>
                <w:szCs w:val="24"/>
                <w:lang w:val="en-US" w:eastAsia="ru-RU"/>
              </w:rPr>
              <w:t>XX</w:t>
            </w:r>
            <w:r>
              <w:rPr>
                <w:rFonts w:ascii="Times New Roman" w:hAnsi="Times New Roman"/>
                <w:b/>
                <w:sz w:val="24"/>
                <w:szCs w:val="24"/>
                <w:lang w:eastAsia="ru-RU"/>
              </w:rPr>
              <w:t xml:space="preserve"> века (13</w:t>
            </w:r>
            <w:r w:rsidRPr="00FF0103">
              <w:rPr>
                <w:rFonts w:ascii="Times New Roman" w:hAnsi="Times New Roman"/>
                <w:b/>
                <w:sz w:val="24"/>
                <w:szCs w:val="24"/>
                <w:lang w:eastAsia="ru-RU"/>
              </w:rPr>
              <w:t>ч.)</w:t>
            </w: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41</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Судьба и творчество                И.А. Бунина. Сложность взаимопонимания детей и взрослых в рассказе «Цифры»</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сведения о жизни И.А. Бунина, его литературной судьбе; содержание рассказа, его проблематику. Умеют составлять план рассказа, оценивать героев по их поступкам, определять отношение рассказчика к героям и описываемым событиям, сопоставлять произведения со сходными сюжетами, общими темами.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42</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Краткие сведения о           М. Горьком. Автобиографический характер повести «Детство» (главы).</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автобиографический характер повести, ее содержание, причины поступков героев. Умеют делать художественный пересказ частей сюжета, выделять те события, которые произвели на душу ребенка (героя и читателя) особо тяжкие впечатления. Определяют отношение автора к изображаемым событиям и оценивают их. Находят художественные средства, изображающие враждебную обстановку в доме деда. Умеют делать выводы о нравственном значении, смысле событий.</w:t>
            </w:r>
          </w:p>
        </w:tc>
        <w:tc>
          <w:tcPr>
            <w:tcW w:w="1275"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43</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 Повесть                      М. Горького «Детство» </w:t>
            </w:r>
          </w:p>
        </w:tc>
        <w:tc>
          <w:tcPr>
            <w:tcW w:w="3686" w:type="dxa"/>
          </w:tcPr>
          <w:p w:rsidR="00293C45" w:rsidRPr="00FF0103" w:rsidRDefault="00293C45" w:rsidP="00EB54FB">
            <w:pPr>
              <w:shd w:val="clear" w:color="auto" w:fill="FFFFFF"/>
              <w:suppressAutoHyphens/>
              <w:spacing w:after="0" w:line="240" w:lineRule="auto"/>
              <w:ind w:left="5" w:hanging="5"/>
              <w:jc w:val="both"/>
              <w:rPr>
                <w:rFonts w:ascii="Times New Roman" w:hAnsi="Times New Roman"/>
                <w:sz w:val="24"/>
                <w:szCs w:val="24"/>
                <w:lang w:eastAsia="ru-RU"/>
              </w:rPr>
            </w:pPr>
            <w:r w:rsidRPr="00FF0103">
              <w:rPr>
                <w:rFonts w:ascii="Times New Roman" w:hAnsi="Times New Roman"/>
                <w:sz w:val="24"/>
                <w:szCs w:val="24"/>
                <w:lang w:eastAsia="ru-RU"/>
              </w:rPr>
              <w:t>Знают текст произведения. Умеют видеть авторскую позицию по отношению к героям, дают характеристику литературному герою, объясняют поступки героев, их характеры, взаимоотношения друг с другом.</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44</w:t>
            </w:r>
          </w:p>
        </w:tc>
        <w:tc>
          <w:tcPr>
            <w:tcW w:w="880"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color w:val="0070C0"/>
                <w:sz w:val="24"/>
                <w:szCs w:val="24"/>
                <w:lang w:eastAsia="ru-RU"/>
              </w:rPr>
            </w:pPr>
          </w:p>
        </w:tc>
        <w:tc>
          <w:tcPr>
            <w:tcW w:w="2268"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color w:val="0070C0"/>
                <w:sz w:val="24"/>
                <w:szCs w:val="24"/>
                <w:lang w:eastAsia="ru-RU"/>
              </w:rPr>
            </w:pPr>
            <w:r w:rsidRPr="00FF0103">
              <w:rPr>
                <w:rFonts w:ascii="Times New Roman" w:hAnsi="Times New Roman"/>
                <w:b/>
                <w:color w:val="0070C0"/>
                <w:sz w:val="24"/>
                <w:szCs w:val="24"/>
                <w:lang w:eastAsia="ru-RU"/>
              </w:rPr>
              <w:t>Р.р.4 Подготовка к домашнему сочинению по повести                            М. Горького «Детство».</w:t>
            </w:r>
            <w:r w:rsidRPr="00FF0103">
              <w:rPr>
                <w:rFonts w:ascii="Times New Roman" w:hAnsi="Times New Roman"/>
                <w:color w:val="0070C0"/>
                <w:sz w:val="24"/>
                <w:szCs w:val="24"/>
                <w:lang w:eastAsia="ru-RU"/>
              </w:rPr>
              <w:t xml:space="preserve"> </w:t>
            </w:r>
            <w:r w:rsidRPr="00FF0103">
              <w:rPr>
                <w:rFonts w:ascii="Times New Roman" w:hAnsi="Times New Roman"/>
                <w:sz w:val="24"/>
                <w:szCs w:val="24"/>
                <w:lang w:eastAsia="ru-RU"/>
              </w:rPr>
              <w:t>Характеристика героев повести</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специфические черты характера, присущие отдельным героям повести: бабушке, Алеше, деду, Цыганку, Хорошему Делу;</w:t>
            </w:r>
          </w:p>
          <w:p w:rsidR="00293C45" w:rsidRPr="00FF0103" w:rsidRDefault="00293C45" w:rsidP="00EB54FB">
            <w:pPr>
              <w:shd w:val="clear" w:color="auto" w:fill="FFFFFF"/>
              <w:suppressAutoHyphens/>
              <w:spacing w:after="0" w:line="240" w:lineRule="auto"/>
              <w:ind w:firstLine="14"/>
              <w:jc w:val="both"/>
              <w:rPr>
                <w:rFonts w:ascii="Times New Roman" w:hAnsi="Times New Roman"/>
                <w:i/>
                <w:sz w:val="24"/>
                <w:szCs w:val="24"/>
                <w:lang w:eastAsia="ru-RU"/>
              </w:rPr>
            </w:pPr>
            <w:r w:rsidRPr="00FF0103">
              <w:rPr>
                <w:rFonts w:ascii="Times New Roman" w:hAnsi="Times New Roman"/>
                <w:sz w:val="24"/>
                <w:szCs w:val="24"/>
                <w:lang w:eastAsia="ru-RU"/>
              </w:rPr>
              <w:t>Дают характеристику персонажам, прослеживают динамику их чувств, поведения, оценивают особенности речи, выявляют присутствие автора (прямое и опосредованное).</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45</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«Легенда о Данко» из рассказа                            М. Горького «Старуха Изергиль». Романтический характер легенды</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легенды, жанровое своеобразие произведения. Умеют оценивать художественное значение сюжетных несовпадений легенд, поступок литературного героя и его нравственный мотив, его чувства к людям и их отношение к герою.</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46</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Нравственные проблемы в </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рассказе                       Л.Н. Андреева «Кусака»</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сведения о жизни и творческом пути писателя, содержание произведения, нравственную проблематику произведения. Умеют сформулировать собственное отношение к событиям и героям, владеют различными видами пересказа.</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47</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Роль поэзии в жизни человека и общества в стихотворении                В.В. Маяковского «Необычное приключение, бывшее с Владимиром Маяковским летом на даче».</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факты жизни и творческого пути поэта, своеобразие художественной формы стихотворения, определение понятия «сатира». Понимают роль фантастических картин в произведении, роль поэта в обществе. Умеют выразительно читать стихотворение, выделять смысловые части художественного текста, определяют художественное своеобразие стихотворения, приемы создания образов, оценивают язык поэта.</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48</w:t>
            </w:r>
          </w:p>
        </w:tc>
        <w:tc>
          <w:tcPr>
            <w:tcW w:w="880"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Два взгляда на мир в стихотворении          В.В. Маяковского</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«Хорошее отношение к лошадям»</w:t>
            </w:r>
          </w:p>
        </w:tc>
        <w:tc>
          <w:tcPr>
            <w:tcW w:w="3686" w:type="dxa"/>
          </w:tcPr>
          <w:p w:rsidR="00293C45" w:rsidRPr="00FF0103" w:rsidRDefault="00293C45" w:rsidP="00EB54FB">
            <w:pPr>
              <w:shd w:val="clear" w:color="auto" w:fill="FFFFFF"/>
              <w:suppressAutoHyphens/>
              <w:spacing w:after="0" w:line="240" w:lineRule="auto"/>
              <w:ind w:firstLine="14"/>
              <w:jc w:val="both"/>
              <w:rPr>
                <w:rFonts w:ascii="Times New Roman" w:hAnsi="Times New Roman"/>
                <w:sz w:val="24"/>
                <w:szCs w:val="24"/>
                <w:lang w:eastAsia="ru-RU"/>
              </w:rPr>
            </w:pPr>
            <w:r w:rsidRPr="00FF0103">
              <w:rPr>
                <w:rFonts w:ascii="Times New Roman" w:hAnsi="Times New Roman"/>
                <w:sz w:val="24"/>
                <w:szCs w:val="24"/>
                <w:lang w:eastAsia="ru-RU"/>
              </w:rPr>
              <w:t>Знают понятие о лирическом герое, понимают тонкости внутреннего мира лирического героя, главную тему стихотворения. Умеют видеть идейную позицию автора, способного сопереживать, сочувствовать; определяют главную мысль стихотворения, наблюдают над ритмом, лексикой, звукописью, строфикой стихотворения.</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49</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Призыв к состраданию и уважению к человеку в рассказе                         А. Платонова «Юшка»</w:t>
            </w:r>
          </w:p>
        </w:tc>
        <w:tc>
          <w:tcPr>
            <w:tcW w:w="3686"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Знают сведения о жизни и творческой деятельности писателя, сюжет рассказа, его идейно-тематическое содержание Умеют анализировать текст по вопросам, давать оценку действиям героев.</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50</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Вечные нравственные ценности в рассказе  А. Платонова «В прекрасном и яростном мире».</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прочитанного произведения, особенности языка писателя. Понимают идейное своеобразие прозы Платонова, отражение в ней мечты о доброте, взаимопонимании, жизни для других.  Умеют воспринимать и анализировать художественный текст, выражать свое отношение к прочитанному.</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51</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Краткие сведения о Б.Л. Пастернаке. Стихотворения  «Июль», «Никого не будет в доме…» </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стихотворных текстов. Умеют анализировать стихотворения, объясняют, каким настроением оно проникнуто, какие изобразительно-выразительные средства создают художественные образы; выразительно читают, подбирая правильный темп и ритм, выбирают нужную интонацию.</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52</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Философские проблемы в лирике А.Т. Твардовского. Пейзажная лирика. Стихотворения «Снега потемнеют синие…», «Июль – матушка лета…»</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w:t>
            </w:r>
            <w:r w:rsidRPr="00FF0103">
              <w:rPr>
                <w:rFonts w:ascii="Times New Roman" w:hAnsi="Times New Roman"/>
                <w:b/>
                <w:lang w:eastAsia="ru-RU"/>
              </w:rPr>
              <w:t xml:space="preserve"> </w:t>
            </w:r>
            <w:r w:rsidRPr="00FF0103">
              <w:rPr>
                <w:rFonts w:ascii="Times New Roman" w:hAnsi="Times New Roman"/>
                <w:lang w:eastAsia="ru-RU"/>
              </w:rPr>
              <w:t xml:space="preserve">сведения о жизни и творческом пути автора, план </w:t>
            </w:r>
            <w:r w:rsidRPr="00FF0103">
              <w:rPr>
                <w:rFonts w:ascii="Times New Roman" w:hAnsi="Times New Roman"/>
                <w:sz w:val="24"/>
                <w:szCs w:val="24"/>
                <w:lang w:eastAsia="ru-RU"/>
              </w:rPr>
              <w:t>анализа лирического произведения, основные поэтические тропы, понятие о лирическом герое.</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Умеют выразительно читать стихотворение, анализировать лирическое произведение, определять тематику пейзажной лирики Твардовского, ее главные мотивы, отмечать литературные приемы, особенности лексики, размер, высказывают свое впечатление от стихотворения.</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усвоения новых знаний </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53</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Философские проблемы в лирике А.Т. Твардовского. Пейзажная лирика. Стихотворения «Снега потемнеют синие…», «Июль – матушка лета…»</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Умеют выразительно читать стихотворение, анализировать лирическое произведение, определять тематику пейзажной лирики Твардовского, ее главные мотивы, отмечать литературные приемы, особенности лексики, размер, высказывают свое впечатление от стихотворения.</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9781" w:type="dxa"/>
            <w:gridSpan w:val="6"/>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Произведения русских писателей </w:t>
            </w:r>
            <w:r w:rsidRPr="00FF0103">
              <w:rPr>
                <w:rFonts w:ascii="Times New Roman" w:hAnsi="Times New Roman"/>
                <w:b/>
                <w:sz w:val="24"/>
                <w:szCs w:val="24"/>
                <w:lang w:val="en-US" w:eastAsia="ru-RU"/>
              </w:rPr>
              <w:t>XX</w:t>
            </w:r>
            <w:r>
              <w:rPr>
                <w:rFonts w:ascii="Times New Roman" w:hAnsi="Times New Roman"/>
                <w:b/>
                <w:sz w:val="24"/>
                <w:szCs w:val="24"/>
                <w:lang w:eastAsia="ru-RU"/>
              </w:rPr>
              <w:t xml:space="preserve"> века (11</w:t>
            </w:r>
            <w:r w:rsidRPr="00FF0103">
              <w:rPr>
                <w:rFonts w:ascii="Times New Roman" w:hAnsi="Times New Roman"/>
                <w:b/>
                <w:sz w:val="24"/>
                <w:szCs w:val="24"/>
                <w:lang w:eastAsia="ru-RU"/>
              </w:rPr>
              <w:t>ч.)</w:t>
            </w: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54</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b/>
                <w:sz w:val="24"/>
                <w:szCs w:val="24"/>
                <w:lang w:eastAsia="ru-RU"/>
              </w:rPr>
              <w:t xml:space="preserve">Вн.чт. 4 </w:t>
            </w:r>
            <w:r w:rsidRPr="00FF0103">
              <w:rPr>
                <w:rFonts w:ascii="Times New Roman" w:hAnsi="Times New Roman"/>
                <w:sz w:val="24"/>
                <w:szCs w:val="24"/>
                <w:lang w:eastAsia="ru-RU"/>
              </w:rPr>
              <w:t xml:space="preserve"> Час мужества (интервью с участником Великой Отечественной войны)</w:t>
            </w:r>
          </w:p>
        </w:tc>
        <w:tc>
          <w:tcPr>
            <w:tcW w:w="3686"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Знают особенности поэтических текстов о Великой Отечественной войне. Умеют выразительно читать стихотворения патриотической направленности.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55</w:t>
            </w:r>
          </w:p>
        </w:tc>
        <w:tc>
          <w:tcPr>
            <w:tcW w:w="880"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Эстетические и нравственно-экологические проблемы в рассказе                 Ф.А. Абрамова «О чем плачут лошади».</w:t>
            </w:r>
          </w:p>
          <w:p w:rsidR="00293C45" w:rsidRPr="00FF0103" w:rsidRDefault="00293C45" w:rsidP="00EB54FB">
            <w:pPr>
              <w:shd w:val="clear" w:color="auto" w:fill="FFFFFF"/>
              <w:suppressAutoHyphens/>
              <w:spacing w:after="0" w:line="240" w:lineRule="auto"/>
              <w:jc w:val="both"/>
              <w:rPr>
                <w:rFonts w:ascii="Times New Roman" w:hAnsi="Times New Roman"/>
                <w:b/>
                <w:color w:val="0070C0"/>
                <w:sz w:val="24"/>
                <w:szCs w:val="24"/>
                <w:lang w:eastAsia="ru-RU"/>
              </w:rPr>
            </w:pPr>
          </w:p>
        </w:tc>
        <w:tc>
          <w:tcPr>
            <w:tcW w:w="3686"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Знают факты жизни и творческой биографии писателя, сюжет и проблематику рассказа, роль сказочных элементов, понятие литературной традиции. Умеют анализировать небольшое эпическое произведение, объяснять, какими средствами автору удается вызвать сочувствие и сопереживание у читателей, определять особенности жанра, композиции, темы произведения.</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56</w:t>
            </w:r>
          </w:p>
        </w:tc>
        <w:tc>
          <w:tcPr>
            <w:tcW w:w="880"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Нравственные проблемы в </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рассказе                         Е.И. Носова «Кукла».</w:t>
            </w:r>
          </w:p>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сведения о жизни и творческой деятельности писателя, содержание рассказа, понятия «тема» и «идея», план анализа эпического произведения. </w:t>
            </w:r>
          </w:p>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Умеют анализировать небольшое произведение, сравнивать тексты, находя сходство и различие. Объясняют роль пейзажа, определяют средства художественной выразительности для воссоздания психологического состояния героя.</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57</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Герои и их поступки в рассказе                       Ю.П. Казакова «Тихое утро».</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сведения из жизни писателя, план характеристики героев. Понимают нравственную проблематику рассказа. Умеют давать характеристику героям, оценивать их поступки, понимать внутренний мир героев, их взаимоотношения; оценивать пересказы своих одноклассников; создавать сравнительную характеристику Яшки и Володи, отмечать общее и различное в поведении и характерах героев.</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58</w:t>
            </w:r>
          </w:p>
        </w:tc>
        <w:tc>
          <w:tcPr>
            <w:tcW w:w="880" w:type="dxa"/>
          </w:tcPr>
          <w:p w:rsidR="00293C45" w:rsidRPr="00FF0103" w:rsidRDefault="00293C45" w:rsidP="00EB54FB">
            <w:pPr>
              <w:spacing w:after="0" w:line="240" w:lineRule="auto"/>
              <w:ind w:right="10"/>
              <w:jc w:val="both"/>
              <w:rPr>
                <w:rFonts w:ascii="Times New Roman" w:hAnsi="Times New Roman"/>
                <w:color w:val="0070C0"/>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b/>
                <w:color w:val="0070C0"/>
                <w:sz w:val="24"/>
                <w:szCs w:val="24"/>
                <w:lang w:eastAsia="ru-RU"/>
              </w:rPr>
              <w:t>Р.Р. 5 Классное сочинение</w:t>
            </w:r>
            <w:r w:rsidRPr="00FF0103">
              <w:rPr>
                <w:rFonts w:ascii="Times New Roman" w:hAnsi="Times New Roman"/>
                <w:color w:val="0070C0"/>
                <w:sz w:val="24"/>
                <w:szCs w:val="24"/>
                <w:lang w:eastAsia="ru-RU"/>
              </w:rPr>
              <w:t xml:space="preserve"> </w:t>
            </w:r>
            <w:r w:rsidRPr="00FF0103">
              <w:rPr>
                <w:rFonts w:ascii="Times New Roman" w:hAnsi="Times New Roman"/>
                <w:sz w:val="24"/>
                <w:szCs w:val="24"/>
                <w:lang w:eastAsia="ru-RU"/>
              </w:rPr>
              <w:t xml:space="preserve">«Яшка – верный товарищ» </w:t>
            </w:r>
            <w:r w:rsidRPr="00FF0103">
              <w:rPr>
                <w:rFonts w:ascii="Times New Roman" w:hAnsi="Times New Roman"/>
                <w:b/>
                <w:color w:val="0070C0"/>
                <w:sz w:val="24"/>
                <w:szCs w:val="24"/>
                <w:lang w:eastAsia="ru-RU"/>
              </w:rPr>
              <w:t>по произведению Ю.П. Казакова «Тихое утро»</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Умеют отбирать языковой материал к сочинению, точно и выразительно излагать свои мысли.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59</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Д.С. Лихачев «Земля родная» (главы) как духовное напутствие молодежи</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автора, биографические сведения о нем, определение понятий «публицистика» (развитие понятия), «мемуары» (начальное представление).</w:t>
            </w:r>
          </w:p>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Умеют выстраивать устный и письменный ответы (рассуждать) на поставленные вопросы, определять жанровые признаки произведений Умеют оценивать отношение автора к прочитанному.</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60</w:t>
            </w:r>
          </w:p>
        </w:tc>
        <w:tc>
          <w:tcPr>
            <w:tcW w:w="880" w:type="dxa"/>
          </w:tcPr>
          <w:p w:rsidR="00293C45" w:rsidRPr="00FF0103" w:rsidRDefault="00293C45" w:rsidP="00EB54FB">
            <w:pPr>
              <w:shd w:val="clear" w:color="auto" w:fill="FFFFFF"/>
              <w:spacing w:after="0" w:line="240" w:lineRule="auto"/>
              <w:ind w:right="149"/>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pacing w:after="0" w:line="240" w:lineRule="auto"/>
              <w:ind w:right="149"/>
              <w:jc w:val="both"/>
              <w:rPr>
                <w:rFonts w:ascii="Times New Roman" w:hAnsi="Times New Roman"/>
                <w:sz w:val="24"/>
                <w:szCs w:val="24"/>
                <w:lang w:eastAsia="ru-RU"/>
              </w:rPr>
            </w:pPr>
            <w:r w:rsidRPr="00FF0103">
              <w:rPr>
                <w:rFonts w:ascii="Times New Roman" w:hAnsi="Times New Roman"/>
                <w:sz w:val="24"/>
                <w:szCs w:val="24"/>
                <w:lang w:eastAsia="ru-RU"/>
              </w:rPr>
              <w:t>Смех Михаила Зощенко (по рассказу «Беда»)</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автора и сведения о его биографии, творчестве, содержание рассказа, авторскую позицию в оценке поступков героев. Умеют видеть смешное и грустное в произведении, «сочетание иронии и правды чувств», «пестрый бисер лексикона» (М. Горький), передают содержание в соответствии с речевыми особенностями произведения (просторечная лексика героев).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61</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Стихотворения русских поэтов </w:t>
            </w:r>
            <w:r w:rsidRPr="00FF0103">
              <w:rPr>
                <w:rFonts w:ascii="Times New Roman" w:hAnsi="Times New Roman"/>
                <w:sz w:val="24"/>
                <w:szCs w:val="24"/>
                <w:lang w:val="en-US" w:eastAsia="ru-RU"/>
              </w:rPr>
              <w:t>XX</w:t>
            </w:r>
            <w:r w:rsidRPr="00FF0103">
              <w:rPr>
                <w:rFonts w:ascii="Times New Roman" w:hAnsi="Times New Roman"/>
                <w:sz w:val="24"/>
                <w:szCs w:val="24"/>
                <w:lang w:eastAsia="ru-RU"/>
              </w:rPr>
              <w:t xml:space="preserve"> века о природе.        В. Брюсов, Ф. Сологуб </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план анализа поэтического произведения, особенности восприятия родной природы русскими поэтами. Умеют воспринимать и анализировать поэтический текст, чувствовать</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настроение автора, определять художественные средства: эпитеты, сравнения, метафоры и пр., передавать настроение автора при чтении.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62</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Стихотворения о природе.                     С. Есенин,                                Н. Рубцов,                                Н. Заболоцкий </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план анализа поэтического произведения, особенности восприятия родной природы русскими поэтами. Умеют воспринимать и анализировать поэтический текст, чувствовать</w:t>
            </w:r>
          </w:p>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настроение автора, определять художественные средства: эпитеты, сравнения, метафоры и пр., передавать настроение автора при чтении.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63</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color w:val="000000"/>
                <w:sz w:val="27"/>
                <w:szCs w:val="27"/>
                <w:lang w:eastAsia="ru-RU"/>
              </w:rPr>
              <w:t xml:space="preserve"> </w:t>
            </w:r>
            <w:r w:rsidRPr="00FF0103">
              <w:rPr>
                <w:rFonts w:ascii="Times New Roman" w:hAnsi="Times New Roman"/>
                <w:color w:val="000000"/>
                <w:sz w:val="24"/>
                <w:szCs w:val="24"/>
                <w:lang w:eastAsia="ru-RU"/>
              </w:rPr>
              <w:t>Песни на слова русских поэтов XX века.                              А. Вертинский «Доченьки»,                           И. Гофф. «Русское поле»,                            Б. Окуджава. «По Смоленской дороге...».</w:t>
            </w:r>
          </w:p>
        </w:tc>
        <w:tc>
          <w:tcPr>
            <w:tcW w:w="3686"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факты жизни и творческого пути поэтов, план анализа лирического произведения.  Понимают особенности художественной образности   поэтов. </w:t>
            </w:r>
          </w:p>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Умеют выразительно читать стихотворения, анализировать поэтический текст.</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64</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Р. Гамзатов «Земля как будто стала шире…», «Опять за спиною родная земля…»</w:t>
            </w:r>
          </w:p>
        </w:tc>
        <w:tc>
          <w:tcPr>
            <w:tcW w:w="3686"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лирику дагестанского поэта.  Понимают особенности художественной образности   поэта. </w:t>
            </w:r>
          </w:p>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Умеют выразительно читать стихотворения, анализировать поэтический текст.</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9781" w:type="dxa"/>
            <w:gridSpan w:val="6"/>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Прои</w:t>
            </w:r>
            <w:r>
              <w:rPr>
                <w:rFonts w:ascii="Times New Roman" w:hAnsi="Times New Roman"/>
                <w:b/>
                <w:sz w:val="24"/>
                <w:szCs w:val="24"/>
                <w:lang w:eastAsia="ru-RU"/>
              </w:rPr>
              <w:t>зведения зарубежных писателей (5</w:t>
            </w:r>
            <w:r w:rsidRPr="00FF0103">
              <w:rPr>
                <w:rFonts w:ascii="Times New Roman" w:hAnsi="Times New Roman"/>
                <w:b/>
                <w:sz w:val="24"/>
                <w:szCs w:val="24"/>
                <w:lang w:eastAsia="ru-RU"/>
              </w:rPr>
              <w:t xml:space="preserve"> ч.)</w:t>
            </w: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65</w:t>
            </w:r>
          </w:p>
        </w:tc>
        <w:tc>
          <w:tcPr>
            <w:tcW w:w="880" w:type="dxa"/>
          </w:tcPr>
          <w:p w:rsidR="00293C45" w:rsidRPr="00FF0103" w:rsidRDefault="00293C45" w:rsidP="00EB54FB">
            <w:pPr>
              <w:shd w:val="clear" w:color="auto" w:fill="FFFFFF"/>
              <w:suppressAutoHyphens/>
              <w:spacing w:after="0" w:line="240" w:lineRule="auto"/>
              <w:ind w:firstLine="19"/>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ind w:firstLine="19"/>
              <w:jc w:val="both"/>
              <w:rPr>
                <w:rFonts w:ascii="Times New Roman" w:hAnsi="Times New Roman"/>
                <w:sz w:val="24"/>
                <w:szCs w:val="24"/>
                <w:lang w:eastAsia="ru-RU"/>
              </w:rPr>
            </w:pPr>
            <w:r w:rsidRPr="00FF0103">
              <w:rPr>
                <w:rFonts w:ascii="Times New Roman" w:hAnsi="Times New Roman"/>
                <w:sz w:val="24"/>
                <w:szCs w:val="24"/>
                <w:lang w:eastAsia="ru-RU"/>
              </w:rPr>
              <w:t xml:space="preserve">Представления поэта о справедливости и честности в стихотворении               Р. Бернса «Честная бедность». </w:t>
            </w:r>
          </w:p>
          <w:p w:rsidR="00293C45" w:rsidRPr="00FF0103" w:rsidRDefault="00293C45" w:rsidP="00EB54FB">
            <w:pPr>
              <w:shd w:val="clear" w:color="auto" w:fill="FFFFFF"/>
              <w:suppressAutoHyphens/>
              <w:spacing w:after="0" w:line="240" w:lineRule="auto"/>
              <w:ind w:firstLine="19"/>
              <w:jc w:val="both"/>
              <w:rPr>
                <w:rFonts w:ascii="Times New Roman" w:hAnsi="Times New Roman"/>
                <w:sz w:val="24"/>
                <w:szCs w:val="24"/>
                <w:lang w:eastAsia="ru-RU"/>
              </w:rPr>
            </w:pPr>
            <w:r w:rsidRPr="00FF0103">
              <w:rPr>
                <w:rFonts w:ascii="Times New Roman" w:hAnsi="Times New Roman"/>
                <w:sz w:val="24"/>
                <w:szCs w:val="24"/>
                <w:lang w:eastAsia="ru-RU"/>
              </w:rPr>
              <w:t>Дж. Байрон «Ты кончил жизни путь, герой!..»</w:t>
            </w:r>
          </w:p>
        </w:tc>
        <w:tc>
          <w:tcPr>
            <w:tcW w:w="3686" w:type="dxa"/>
          </w:tcPr>
          <w:p w:rsidR="00293C45" w:rsidRPr="00FF0103" w:rsidRDefault="00293C45" w:rsidP="00EB54FB">
            <w:pPr>
              <w:shd w:val="clear" w:color="auto" w:fill="FFFFFF"/>
              <w:suppressAutoHyphens/>
              <w:spacing w:after="0" w:line="240" w:lineRule="auto"/>
              <w:ind w:firstLine="10"/>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авторов, сведения о их жизни и творческой деятельности, темы их творчества. Умеют выразительно читать стихотворение.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66</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Японские трехстишия (хокку). Мацуо Басе, Кобаяси Исса</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народное творчество Японии, особенности и своеобразие японского хокку.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67</w:t>
            </w:r>
          </w:p>
        </w:tc>
        <w:tc>
          <w:tcPr>
            <w:tcW w:w="880" w:type="dxa"/>
          </w:tcPr>
          <w:p w:rsidR="00293C45" w:rsidRPr="00FF0103" w:rsidRDefault="00293C45" w:rsidP="00EB54FB">
            <w:pPr>
              <w:shd w:val="clear" w:color="auto" w:fill="FFFFFF"/>
              <w:suppressAutoHyphens/>
              <w:spacing w:after="0" w:line="240" w:lineRule="auto"/>
              <w:ind w:firstLine="14"/>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ind w:firstLine="14"/>
              <w:jc w:val="both"/>
              <w:rPr>
                <w:rFonts w:ascii="Times New Roman" w:hAnsi="Times New Roman"/>
                <w:sz w:val="24"/>
                <w:szCs w:val="24"/>
                <w:lang w:eastAsia="ru-RU"/>
              </w:rPr>
            </w:pPr>
            <w:r w:rsidRPr="00FF0103">
              <w:rPr>
                <w:rFonts w:ascii="Times New Roman" w:hAnsi="Times New Roman"/>
                <w:sz w:val="24"/>
                <w:szCs w:val="24"/>
                <w:lang w:eastAsia="ru-RU"/>
              </w:rPr>
              <w:t>Преданность и жертвенность во имя любви в новелле           0. Генри «Дары волхвов».</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sz w:val="24"/>
                <w:szCs w:val="24"/>
                <w:lang w:eastAsia="ru-RU"/>
              </w:rPr>
              <w:t>Знают автора, факты жизни и творческого пути писателя, содержание рассказа, нравственную проблематику произведения. Умеют видеть гуманизм и легкий юмор в рассказах писателя.</w:t>
            </w:r>
          </w:p>
        </w:tc>
        <w:tc>
          <w:tcPr>
            <w:tcW w:w="1275"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68</w:t>
            </w:r>
          </w:p>
        </w:tc>
        <w:tc>
          <w:tcPr>
            <w:tcW w:w="880" w:type="dxa"/>
          </w:tcPr>
          <w:p w:rsidR="00293C45" w:rsidRPr="00FF0103" w:rsidRDefault="00293C45" w:rsidP="00EB54FB">
            <w:pPr>
              <w:shd w:val="clear" w:color="auto" w:fill="FFFFFF"/>
              <w:suppressAutoHyphens/>
              <w:spacing w:after="0" w:line="240" w:lineRule="auto"/>
              <w:ind w:firstLine="19"/>
              <w:jc w:val="both"/>
              <w:rPr>
                <w:rFonts w:ascii="Times New Roman" w:hAnsi="Times New Roman"/>
                <w:sz w:val="24"/>
                <w:szCs w:val="24"/>
                <w:lang w:eastAsia="ru-RU"/>
              </w:rPr>
            </w:pPr>
          </w:p>
        </w:tc>
        <w:tc>
          <w:tcPr>
            <w:tcW w:w="2268" w:type="dxa"/>
          </w:tcPr>
          <w:p w:rsidR="00293C45" w:rsidRPr="00FF0103" w:rsidRDefault="00293C45" w:rsidP="00EB54FB">
            <w:pPr>
              <w:shd w:val="clear" w:color="auto" w:fill="FFFFFF"/>
              <w:suppressAutoHyphens/>
              <w:spacing w:after="0" w:line="240" w:lineRule="auto"/>
              <w:ind w:firstLine="19"/>
              <w:jc w:val="both"/>
              <w:rPr>
                <w:rFonts w:ascii="Times New Roman" w:hAnsi="Times New Roman"/>
                <w:sz w:val="24"/>
                <w:szCs w:val="24"/>
                <w:lang w:eastAsia="ru-RU"/>
              </w:rPr>
            </w:pPr>
            <w:r w:rsidRPr="00FF0103">
              <w:rPr>
                <w:rFonts w:ascii="Times New Roman" w:hAnsi="Times New Roman"/>
                <w:sz w:val="24"/>
                <w:szCs w:val="24"/>
                <w:lang w:eastAsia="ru-RU"/>
              </w:rPr>
              <w:t>Мечта о чудесной победе добра в рассказе Р.Д. Брэдбери «Каникулы»</w:t>
            </w:r>
          </w:p>
        </w:tc>
        <w:tc>
          <w:tcPr>
            <w:tcW w:w="3686" w:type="dxa"/>
          </w:tcPr>
          <w:p w:rsidR="00293C45" w:rsidRPr="00FF0103" w:rsidRDefault="00293C45" w:rsidP="00EB54FB">
            <w:pPr>
              <w:shd w:val="clear" w:color="auto" w:fill="FFFFFF"/>
              <w:suppressAutoHyphens/>
              <w:spacing w:after="0" w:line="240" w:lineRule="auto"/>
              <w:ind w:firstLine="14"/>
              <w:jc w:val="both"/>
              <w:rPr>
                <w:rFonts w:ascii="Times New Roman" w:hAnsi="Times New Roman"/>
                <w:sz w:val="24"/>
                <w:szCs w:val="24"/>
                <w:lang w:eastAsia="ru-RU"/>
              </w:rPr>
            </w:pPr>
            <w:r w:rsidRPr="00FF0103">
              <w:rPr>
                <w:rFonts w:ascii="Times New Roman" w:hAnsi="Times New Roman"/>
                <w:sz w:val="24"/>
                <w:szCs w:val="24"/>
                <w:lang w:eastAsia="ru-RU"/>
              </w:rPr>
              <w:t>Знают биографические сведения о                     Р. Брэдбери, понятие «фантастический рассказ-предупреждение». Умеют объяснять смысл названия рассказа, фольклорные традиции, понимают внутреннее состояние героев, роль авторских ремарок и приемов фантастики.</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ла</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69</w:t>
            </w:r>
          </w:p>
        </w:tc>
        <w:tc>
          <w:tcPr>
            <w:tcW w:w="880" w:type="dxa"/>
          </w:tcPr>
          <w:p w:rsidR="00293C45" w:rsidRPr="00FF0103" w:rsidRDefault="00293C45" w:rsidP="00EB54FB">
            <w:pPr>
              <w:shd w:val="clear" w:color="auto" w:fill="FFFFFF"/>
              <w:suppressAutoHyphens/>
              <w:spacing w:after="0" w:line="240" w:lineRule="auto"/>
              <w:ind w:firstLine="19"/>
              <w:jc w:val="both"/>
              <w:rPr>
                <w:rFonts w:ascii="Times New Roman" w:hAnsi="Times New Roman"/>
                <w:color w:val="FF0000"/>
                <w:sz w:val="24"/>
                <w:szCs w:val="24"/>
                <w:lang w:eastAsia="ru-RU"/>
              </w:rPr>
            </w:pPr>
          </w:p>
        </w:tc>
        <w:tc>
          <w:tcPr>
            <w:tcW w:w="2268" w:type="dxa"/>
          </w:tcPr>
          <w:p w:rsidR="00293C45" w:rsidRPr="00FF0103" w:rsidRDefault="00293C45" w:rsidP="00EB54FB">
            <w:pPr>
              <w:shd w:val="clear" w:color="auto" w:fill="FFFFFF"/>
              <w:suppressAutoHyphens/>
              <w:spacing w:after="0" w:line="240" w:lineRule="auto"/>
              <w:ind w:firstLine="19"/>
              <w:jc w:val="both"/>
              <w:rPr>
                <w:rFonts w:ascii="Times New Roman" w:hAnsi="Times New Roman"/>
                <w:sz w:val="24"/>
                <w:szCs w:val="24"/>
                <w:lang w:eastAsia="ru-RU"/>
              </w:rPr>
            </w:pPr>
            <w:r w:rsidRPr="00FF0103">
              <w:rPr>
                <w:rFonts w:ascii="Times New Roman" w:hAnsi="Times New Roman"/>
                <w:b/>
                <w:color w:val="FF0000"/>
                <w:sz w:val="24"/>
                <w:szCs w:val="24"/>
                <w:lang w:eastAsia="ru-RU"/>
              </w:rPr>
              <w:t>Итоговая контрольная работа № 1</w:t>
            </w:r>
            <w:r w:rsidRPr="00FF0103">
              <w:rPr>
                <w:rFonts w:ascii="Times New Roman" w:hAnsi="Times New Roman"/>
                <w:sz w:val="24"/>
                <w:szCs w:val="24"/>
                <w:lang w:eastAsia="ru-RU"/>
              </w:rPr>
              <w:t xml:space="preserve"> Тестирование, развернутые ответы на проблемные вопросы</w:t>
            </w:r>
          </w:p>
        </w:tc>
        <w:tc>
          <w:tcPr>
            <w:tcW w:w="3686" w:type="dxa"/>
          </w:tcPr>
          <w:p w:rsidR="00293C45" w:rsidRPr="00FF0103" w:rsidRDefault="00293C45" w:rsidP="00EB54FB">
            <w:pPr>
              <w:shd w:val="clear" w:color="auto" w:fill="FFFFFF"/>
              <w:suppressAutoHyphens/>
              <w:spacing w:after="0" w:line="240" w:lineRule="auto"/>
              <w:ind w:firstLine="14"/>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содержание и героев произведения. Понимают роль изобразительно-выразительных средств, отношение авторов к изображаемому, пафос произведения. Умеют пересказывать сюжеты, отдельные эпизоды прочитанных произведений. Анализируют прозаические и поэтические тексты, определяют их тему и идеи. Строят  развернутые высказывания на основе прочитанного, характеризуют героев и их поступки.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проверки и оценки знаний </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297277">
        <w:tc>
          <w:tcPr>
            <w:tcW w:w="680"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70</w:t>
            </w:r>
          </w:p>
        </w:tc>
        <w:tc>
          <w:tcPr>
            <w:tcW w:w="880"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Итоговый урок. В гостях у книги </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Получат возможность научиться внимательно и вдумчиво читать, владеть особой эмоциональной лексикой воспоминания и соответствующими речевыми конструкциями. </w:t>
            </w:r>
          </w:p>
        </w:tc>
        <w:tc>
          <w:tcPr>
            <w:tcW w:w="1275"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комплекс-ного примене- ния знаний </w:t>
            </w:r>
          </w:p>
        </w:tc>
        <w:tc>
          <w:tcPr>
            <w:tcW w:w="992"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bl>
    <w:p w:rsidR="00293C45" w:rsidRPr="004659D0" w:rsidRDefault="00293C45" w:rsidP="00297277">
      <w:pPr>
        <w:shd w:val="clear" w:color="auto" w:fill="FFFFFF"/>
        <w:spacing w:after="0" w:line="240" w:lineRule="auto"/>
        <w:ind w:left="-567" w:right="10" w:firstLine="567"/>
        <w:jc w:val="both"/>
        <w:rPr>
          <w:rFonts w:ascii="Times New Roman" w:hAnsi="Times New Roman"/>
          <w:b/>
        </w:rPr>
      </w:pPr>
    </w:p>
    <w:p w:rsidR="00293C45" w:rsidRDefault="00293C45" w:rsidP="00317420">
      <w:pPr>
        <w:ind w:left="-567" w:firstLine="567"/>
        <w:jc w:val="center"/>
        <w:rPr>
          <w:rFonts w:ascii="Times New Roman" w:hAnsi="Times New Roman"/>
          <w:b/>
          <w:sz w:val="28"/>
          <w:szCs w:val="28"/>
        </w:rPr>
      </w:pPr>
    </w:p>
    <w:p w:rsidR="00293C45" w:rsidRDefault="00293C45" w:rsidP="00317420">
      <w:pPr>
        <w:ind w:left="-567" w:firstLine="567"/>
        <w:jc w:val="center"/>
        <w:rPr>
          <w:rFonts w:ascii="Times New Roman" w:hAnsi="Times New Roman"/>
          <w:b/>
          <w:sz w:val="28"/>
          <w:szCs w:val="28"/>
        </w:rPr>
      </w:pPr>
      <w:r w:rsidRPr="00580648">
        <w:rPr>
          <w:rFonts w:ascii="Times New Roman" w:hAnsi="Times New Roman"/>
          <w:b/>
          <w:sz w:val="28"/>
          <w:szCs w:val="28"/>
        </w:rPr>
        <w:t>Учебно-тематический план</w:t>
      </w:r>
    </w:p>
    <w:p w:rsidR="00293C45" w:rsidRDefault="00293C45" w:rsidP="00CC5514">
      <w:pPr>
        <w:spacing w:after="0" w:line="240" w:lineRule="auto"/>
        <w:ind w:left="-567" w:firstLine="567"/>
        <w:jc w:val="center"/>
        <w:rPr>
          <w:rFonts w:ascii="Times New Roman" w:hAnsi="Times New Roman"/>
          <w:b/>
          <w:sz w:val="24"/>
          <w:szCs w:val="24"/>
          <w:u w:val="single"/>
        </w:rPr>
      </w:pPr>
      <w:r w:rsidRPr="00CC5514">
        <w:rPr>
          <w:rFonts w:ascii="Times New Roman" w:hAnsi="Times New Roman"/>
          <w:b/>
          <w:sz w:val="24"/>
          <w:szCs w:val="24"/>
          <w:u w:val="single"/>
        </w:rPr>
        <w:t>8 класс</w:t>
      </w:r>
    </w:p>
    <w:p w:rsidR="00293C45" w:rsidRPr="00CC5514" w:rsidRDefault="00293C45" w:rsidP="00CC5514">
      <w:pPr>
        <w:spacing w:after="0" w:line="240" w:lineRule="auto"/>
        <w:ind w:left="-567" w:firstLine="567"/>
        <w:jc w:val="center"/>
        <w:rPr>
          <w:rFonts w:ascii="Times New Roman" w:hAnsi="Times New Roman"/>
          <w:b/>
          <w:sz w:val="24"/>
          <w:szCs w:val="24"/>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1003"/>
        <w:gridCol w:w="1654"/>
        <w:gridCol w:w="1693"/>
        <w:gridCol w:w="1699"/>
      </w:tblGrid>
      <w:tr w:rsidR="00293C45" w:rsidRPr="00FF0103" w:rsidTr="00580648">
        <w:trPr>
          <w:trHeight w:val="612"/>
          <w:jc w:val="center"/>
        </w:trPr>
        <w:tc>
          <w:tcPr>
            <w:tcW w:w="3794" w:type="dxa"/>
          </w:tcPr>
          <w:p w:rsidR="00293C45" w:rsidRPr="00FF0103" w:rsidRDefault="00293C45" w:rsidP="00580648">
            <w:pPr>
              <w:spacing w:after="0" w:line="240" w:lineRule="auto"/>
              <w:ind w:left="29"/>
              <w:jc w:val="both"/>
              <w:rPr>
                <w:rFonts w:ascii="Times New Roman" w:hAnsi="Times New Roman"/>
                <w:b/>
                <w:sz w:val="24"/>
                <w:szCs w:val="24"/>
              </w:rPr>
            </w:pPr>
            <w:r w:rsidRPr="00FF0103">
              <w:rPr>
                <w:rFonts w:ascii="Times New Roman" w:hAnsi="Times New Roman"/>
                <w:b/>
                <w:sz w:val="24"/>
                <w:szCs w:val="24"/>
              </w:rPr>
              <w:t>Содержание</w:t>
            </w:r>
          </w:p>
        </w:tc>
        <w:tc>
          <w:tcPr>
            <w:tcW w:w="1023" w:type="dxa"/>
          </w:tcPr>
          <w:p w:rsidR="00293C45" w:rsidRPr="00FF0103" w:rsidRDefault="00293C45" w:rsidP="00580648">
            <w:pPr>
              <w:spacing w:after="0" w:line="240" w:lineRule="auto"/>
              <w:ind w:left="29"/>
              <w:jc w:val="both"/>
              <w:rPr>
                <w:rFonts w:ascii="Times New Roman" w:hAnsi="Times New Roman"/>
                <w:b/>
                <w:sz w:val="24"/>
                <w:szCs w:val="24"/>
              </w:rPr>
            </w:pPr>
            <w:r w:rsidRPr="00FF0103">
              <w:rPr>
                <w:rFonts w:ascii="Times New Roman" w:hAnsi="Times New Roman"/>
                <w:b/>
                <w:sz w:val="24"/>
                <w:szCs w:val="24"/>
              </w:rPr>
              <w:t>Кол-во часов</w:t>
            </w:r>
          </w:p>
        </w:tc>
        <w:tc>
          <w:tcPr>
            <w:tcW w:w="1701" w:type="dxa"/>
          </w:tcPr>
          <w:p w:rsidR="00293C45" w:rsidRPr="00FF0103" w:rsidRDefault="00293C45" w:rsidP="00580648">
            <w:pPr>
              <w:spacing w:after="0" w:line="240" w:lineRule="auto"/>
              <w:ind w:left="29"/>
              <w:jc w:val="both"/>
              <w:rPr>
                <w:rFonts w:ascii="Times New Roman" w:hAnsi="Times New Roman"/>
                <w:b/>
                <w:sz w:val="24"/>
                <w:szCs w:val="24"/>
              </w:rPr>
            </w:pPr>
            <w:r w:rsidRPr="00FF0103">
              <w:rPr>
                <w:rFonts w:ascii="Times New Roman" w:hAnsi="Times New Roman"/>
                <w:b/>
                <w:sz w:val="24"/>
                <w:szCs w:val="24"/>
              </w:rPr>
              <w:t xml:space="preserve">Развитие </w:t>
            </w:r>
          </w:p>
          <w:p w:rsidR="00293C45" w:rsidRPr="00FF0103" w:rsidRDefault="00293C45" w:rsidP="00580648">
            <w:pPr>
              <w:spacing w:after="0" w:line="240" w:lineRule="auto"/>
              <w:ind w:left="29"/>
              <w:jc w:val="both"/>
              <w:rPr>
                <w:rFonts w:ascii="Times New Roman" w:hAnsi="Times New Roman"/>
                <w:b/>
                <w:sz w:val="24"/>
                <w:szCs w:val="24"/>
              </w:rPr>
            </w:pPr>
            <w:r w:rsidRPr="00FF0103">
              <w:rPr>
                <w:rFonts w:ascii="Times New Roman" w:hAnsi="Times New Roman"/>
                <w:b/>
                <w:sz w:val="24"/>
                <w:szCs w:val="24"/>
              </w:rPr>
              <w:t>речи</w:t>
            </w:r>
          </w:p>
        </w:tc>
        <w:tc>
          <w:tcPr>
            <w:tcW w:w="1701" w:type="dxa"/>
          </w:tcPr>
          <w:p w:rsidR="00293C45" w:rsidRPr="00FF0103" w:rsidRDefault="00293C45" w:rsidP="00580648">
            <w:pPr>
              <w:spacing w:after="0" w:line="240" w:lineRule="auto"/>
              <w:ind w:left="29"/>
              <w:jc w:val="both"/>
              <w:rPr>
                <w:rFonts w:ascii="Times New Roman" w:hAnsi="Times New Roman"/>
                <w:b/>
                <w:sz w:val="24"/>
                <w:szCs w:val="24"/>
              </w:rPr>
            </w:pPr>
            <w:r w:rsidRPr="00FF0103">
              <w:rPr>
                <w:rFonts w:ascii="Times New Roman" w:hAnsi="Times New Roman"/>
                <w:b/>
                <w:sz w:val="24"/>
                <w:szCs w:val="24"/>
              </w:rPr>
              <w:t>Внеклассное чтение</w:t>
            </w:r>
          </w:p>
        </w:tc>
        <w:tc>
          <w:tcPr>
            <w:tcW w:w="1415" w:type="dxa"/>
          </w:tcPr>
          <w:p w:rsidR="00293C45" w:rsidRPr="00FF0103" w:rsidRDefault="00293C45" w:rsidP="00580648">
            <w:pPr>
              <w:spacing w:after="0" w:line="240" w:lineRule="auto"/>
              <w:ind w:left="29"/>
              <w:jc w:val="both"/>
              <w:rPr>
                <w:rFonts w:ascii="Times New Roman" w:hAnsi="Times New Roman"/>
                <w:b/>
                <w:sz w:val="24"/>
                <w:szCs w:val="24"/>
              </w:rPr>
            </w:pPr>
            <w:r w:rsidRPr="00FF0103">
              <w:rPr>
                <w:rFonts w:ascii="Times New Roman" w:hAnsi="Times New Roman"/>
                <w:b/>
                <w:sz w:val="24"/>
                <w:szCs w:val="24"/>
              </w:rPr>
              <w:t>Контрольная работа</w:t>
            </w:r>
          </w:p>
        </w:tc>
      </w:tr>
      <w:tr w:rsidR="00293C45" w:rsidRPr="00FF0103" w:rsidTr="00580648">
        <w:trPr>
          <w:trHeight w:val="301"/>
          <w:jc w:val="center"/>
        </w:trPr>
        <w:tc>
          <w:tcPr>
            <w:tcW w:w="3794" w:type="dxa"/>
          </w:tcPr>
          <w:p w:rsidR="00293C45" w:rsidRPr="00FF0103" w:rsidRDefault="00293C45" w:rsidP="00580648">
            <w:pPr>
              <w:spacing w:after="0" w:line="240" w:lineRule="auto"/>
              <w:ind w:left="29"/>
              <w:jc w:val="both"/>
              <w:rPr>
                <w:rFonts w:ascii="Times New Roman" w:hAnsi="Times New Roman"/>
                <w:sz w:val="24"/>
                <w:szCs w:val="24"/>
              </w:rPr>
            </w:pPr>
            <w:r w:rsidRPr="00FF0103">
              <w:rPr>
                <w:rFonts w:ascii="Times New Roman" w:hAnsi="Times New Roman"/>
                <w:sz w:val="24"/>
                <w:szCs w:val="24"/>
              </w:rPr>
              <w:t>Введение</w:t>
            </w:r>
          </w:p>
        </w:tc>
        <w:tc>
          <w:tcPr>
            <w:tcW w:w="1023"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1</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415"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r>
      <w:tr w:rsidR="00293C45" w:rsidRPr="00FF0103" w:rsidTr="00580648">
        <w:trPr>
          <w:jc w:val="center"/>
        </w:trPr>
        <w:tc>
          <w:tcPr>
            <w:tcW w:w="3794" w:type="dxa"/>
          </w:tcPr>
          <w:p w:rsidR="00293C45" w:rsidRPr="00FF0103" w:rsidRDefault="00293C45" w:rsidP="00580648">
            <w:pPr>
              <w:spacing w:after="0" w:line="240" w:lineRule="auto"/>
              <w:ind w:left="29"/>
              <w:jc w:val="both"/>
              <w:rPr>
                <w:rFonts w:ascii="Times New Roman" w:hAnsi="Times New Roman"/>
                <w:sz w:val="24"/>
                <w:szCs w:val="24"/>
              </w:rPr>
            </w:pPr>
            <w:r w:rsidRPr="00FF0103">
              <w:rPr>
                <w:rFonts w:ascii="Times New Roman" w:hAnsi="Times New Roman"/>
                <w:sz w:val="24"/>
                <w:szCs w:val="24"/>
              </w:rPr>
              <w:t>Устное народное творчество</w:t>
            </w:r>
          </w:p>
        </w:tc>
        <w:tc>
          <w:tcPr>
            <w:tcW w:w="1023"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2</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415"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r>
      <w:tr w:rsidR="00293C45" w:rsidRPr="00FF0103" w:rsidTr="00580648">
        <w:trPr>
          <w:jc w:val="center"/>
        </w:trPr>
        <w:tc>
          <w:tcPr>
            <w:tcW w:w="3794" w:type="dxa"/>
          </w:tcPr>
          <w:p w:rsidR="00293C45" w:rsidRPr="00FF0103" w:rsidRDefault="00293C45" w:rsidP="00580648">
            <w:pPr>
              <w:spacing w:after="0" w:line="240" w:lineRule="auto"/>
              <w:ind w:left="29"/>
              <w:jc w:val="both"/>
              <w:rPr>
                <w:rFonts w:ascii="Times New Roman" w:hAnsi="Times New Roman"/>
                <w:sz w:val="24"/>
                <w:szCs w:val="24"/>
              </w:rPr>
            </w:pPr>
            <w:r w:rsidRPr="00FF0103">
              <w:rPr>
                <w:rFonts w:ascii="Times New Roman" w:hAnsi="Times New Roman"/>
                <w:sz w:val="24"/>
                <w:szCs w:val="24"/>
              </w:rPr>
              <w:t>Из древнерусской литературы</w:t>
            </w:r>
          </w:p>
        </w:tc>
        <w:tc>
          <w:tcPr>
            <w:tcW w:w="1023"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2</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415"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r>
      <w:tr w:rsidR="00293C45" w:rsidRPr="00FF0103" w:rsidTr="00580648">
        <w:trPr>
          <w:jc w:val="center"/>
        </w:trPr>
        <w:tc>
          <w:tcPr>
            <w:tcW w:w="3794" w:type="dxa"/>
          </w:tcPr>
          <w:p w:rsidR="00293C45" w:rsidRPr="00FF0103" w:rsidRDefault="00293C45" w:rsidP="00580648">
            <w:pPr>
              <w:spacing w:after="0" w:line="240" w:lineRule="auto"/>
              <w:ind w:left="29"/>
              <w:jc w:val="both"/>
              <w:rPr>
                <w:rFonts w:ascii="Times New Roman" w:hAnsi="Times New Roman"/>
                <w:sz w:val="24"/>
                <w:szCs w:val="24"/>
              </w:rPr>
            </w:pPr>
            <w:r w:rsidRPr="00FF0103">
              <w:rPr>
                <w:rFonts w:ascii="Times New Roman" w:hAnsi="Times New Roman"/>
                <w:sz w:val="24"/>
                <w:szCs w:val="24"/>
              </w:rPr>
              <w:t xml:space="preserve">Из русской литературы </w:t>
            </w:r>
            <w:r w:rsidRPr="00FF0103">
              <w:rPr>
                <w:rFonts w:ascii="Times New Roman" w:hAnsi="Times New Roman"/>
                <w:sz w:val="24"/>
                <w:szCs w:val="24"/>
                <w:lang w:val="en-US"/>
              </w:rPr>
              <w:t>XVIII</w:t>
            </w:r>
            <w:r w:rsidRPr="00FF0103">
              <w:rPr>
                <w:rFonts w:ascii="Times New Roman" w:hAnsi="Times New Roman"/>
                <w:sz w:val="24"/>
                <w:szCs w:val="24"/>
              </w:rPr>
              <w:t xml:space="preserve"> века</w:t>
            </w:r>
          </w:p>
        </w:tc>
        <w:tc>
          <w:tcPr>
            <w:tcW w:w="1023"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3</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1</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415"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r>
      <w:tr w:rsidR="00293C45" w:rsidRPr="00FF0103" w:rsidTr="00580648">
        <w:trPr>
          <w:jc w:val="center"/>
        </w:trPr>
        <w:tc>
          <w:tcPr>
            <w:tcW w:w="3794" w:type="dxa"/>
          </w:tcPr>
          <w:p w:rsidR="00293C45" w:rsidRPr="00FF0103" w:rsidRDefault="00293C45" w:rsidP="00580648">
            <w:pPr>
              <w:spacing w:after="0" w:line="240" w:lineRule="auto"/>
              <w:ind w:left="29"/>
              <w:jc w:val="both"/>
              <w:rPr>
                <w:rFonts w:ascii="Times New Roman" w:hAnsi="Times New Roman"/>
                <w:sz w:val="24"/>
                <w:szCs w:val="24"/>
              </w:rPr>
            </w:pPr>
            <w:r w:rsidRPr="00FF0103">
              <w:rPr>
                <w:rFonts w:ascii="Times New Roman" w:hAnsi="Times New Roman"/>
                <w:sz w:val="24"/>
                <w:szCs w:val="24"/>
              </w:rPr>
              <w:t xml:space="preserve">Из русской литературы </w:t>
            </w:r>
            <w:r w:rsidRPr="00FF0103">
              <w:rPr>
                <w:rFonts w:ascii="Times New Roman" w:hAnsi="Times New Roman"/>
                <w:sz w:val="24"/>
                <w:szCs w:val="24"/>
                <w:lang w:val="en-US"/>
              </w:rPr>
              <w:t>XIX</w:t>
            </w:r>
            <w:r w:rsidRPr="00FF0103">
              <w:rPr>
                <w:rFonts w:ascii="Times New Roman" w:hAnsi="Times New Roman"/>
                <w:sz w:val="24"/>
                <w:szCs w:val="24"/>
              </w:rPr>
              <w:t xml:space="preserve"> века</w:t>
            </w:r>
          </w:p>
        </w:tc>
        <w:tc>
          <w:tcPr>
            <w:tcW w:w="1023"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33</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3</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2</w:t>
            </w:r>
          </w:p>
        </w:tc>
        <w:tc>
          <w:tcPr>
            <w:tcW w:w="1415"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2 р.р.</w:t>
            </w:r>
          </w:p>
        </w:tc>
      </w:tr>
      <w:tr w:rsidR="00293C45" w:rsidRPr="00FF0103" w:rsidTr="00580648">
        <w:trPr>
          <w:jc w:val="center"/>
        </w:trPr>
        <w:tc>
          <w:tcPr>
            <w:tcW w:w="3794" w:type="dxa"/>
          </w:tcPr>
          <w:p w:rsidR="00293C45" w:rsidRPr="00FF0103" w:rsidRDefault="00293C45" w:rsidP="00580648">
            <w:pPr>
              <w:spacing w:after="0" w:line="240" w:lineRule="auto"/>
              <w:ind w:left="29"/>
              <w:jc w:val="both"/>
              <w:rPr>
                <w:rFonts w:ascii="Times New Roman" w:hAnsi="Times New Roman"/>
                <w:sz w:val="24"/>
                <w:szCs w:val="24"/>
              </w:rPr>
            </w:pPr>
            <w:r w:rsidRPr="00FF0103">
              <w:rPr>
                <w:rFonts w:ascii="Times New Roman" w:hAnsi="Times New Roman"/>
                <w:sz w:val="24"/>
                <w:szCs w:val="24"/>
              </w:rPr>
              <w:t xml:space="preserve">Из русской литературы </w:t>
            </w:r>
            <w:r w:rsidRPr="00FF0103">
              <w:rPr>
                <w:rFonts w:ascii="Times New Roman" w:hAnsi="Times New Roman"/>
                <w:sz w:val="24"/>
                <w:szCs w:val="24"/>
                <w:lang w:val="en-US"/>
              </w:rPr>
              <w:t>XX</w:t>
            </w:r>
            <w:r w:rsidRPr="00FF0103">
              <w:rPr>
                <w:rFonts w:ascii="Times New Roman" w:hAnsi="Times New Roman"/>
                <w:sz w:val="24"/>
                <w:szCs w:val="24"/>
              </w:rPr>
              <w:t xml:space="preserve"> века</w:t>
            </w:r>
          </w:p>
        </w:tc>
        <w:tc>
          <w:tcPr>
            <w:tcW w:w="1023"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17</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2</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1</w:t>
            </w:r>
          </w:p>
        </w:tc>
        <w:tc>
          <w:tcPr>
            <w:tcW w:w="1415"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2 р.р. +1</w:t>
            </w:r>
          </w:p>
        </w:tc>
      </w:tr>
      <w:tr w:rsidR="00293C45" w:rsidRPr="00FF0103" w:rsidTr="00580648">
        <w:trPr>
          <w:jc w:val="center"/>
        </w:trPr>
        <w:tc>
          <w:tcPr>
            <w:tcW w:w="3794" w:type="dxa"/>
          </w:tcPr>
          <w:p w:rsidR="00293C45" w:rsidRPr="00FF0103" w:rsidRDefault="00293C45" w:rsidP="00580648">
            <w:pPr>
              <w:spacing w:after="0" w:line="240" w:lineRule="auto"/>
              <w:ind w:left="29"/>
              <w:jc w:val="both"/>
              <w:rPr>
                <w:rFonts w:ascii="Times New Roman" w:hAnsi="Times New Roman"/>
                <w:sz w:val="24"/>
                <w:szCs w:val="24"/>
              </w:rPr>
            </w:pPr>
            <w:r w:rsidRPr="00FF0103">
              <w:rPr>
                <w:rFonts w:ascii="Times New Roman" w:hAnsi="Times New Roman"/>
                <w:sz w:val="24"/>
                <w:szCs w:val="24"/>
              </w:rPr>
              <w:t>Зарубежная литература</w:t>
            </w:r>
          </w:p>
        </w:tc>
        <w:tc>
          <w:tcPr>
            <w:tcW w:w="1023"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6</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415"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r>
      <w:tr w:rsidR="00293C45" w:rsidRPr="00FF0103" w:rsidTr="00580648">
        <w:trPr>
          <w:jc w:val="center"/>
        </w:trPr>
        <w:tc>
          <w:tcPr>
            <w:tcW w:w="3794" w:type="dxa"/>
          </w:tcPr>
          <w:p w:rsidR="00293C45" w:rsidRPr="00FF0103" w:rsidRDefault="00293C45" w:rsidP="00580648">
            <w:pPr>
              <w:spacing w:after="0" w:line="240" w:lineRule="auto"/>
              <w:ind w:left="29"/>
              <w:jc w:val="both"/>
              <w:rPr>
                <w:rFonts w:ascii="Times New Roman" w:hAnsi="Times New Roman"/>
                <w:sz w:val="24"/>
                <w:szCs w:val="24"/>
              </w:rPr>
            </w:pPr>
            <w:r w:rsidRPr="00FF0103">
              <w:rPr>
                <w:rFonts w:ascii="Times New Roman" w:hAnsi="Times New Roman"/>
                <w:sz w:val="24"/>
                <w:szCs w:val="24"/>
              </w:rPr>
              <w:t>Заключение</w:t>
            </w:r>
          </w:p>
        </w:tc>
        <w:tc>
          <w:tcPr>
            <w:tcW w:w="1023"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2</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415"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r>
      <w:tr w:rsidR="00293C45" w:rsidRPr="00FF0103" w:rsidTr="00580648">
        <w:trPr>
          <w:jc w:val="center"/>
        </w:trPr>
        <w:tc>
          <w:tcPr>
            <w:tcW w:w="3794" w:type="dxa"/>
          </w:tcPr>
          <w:p w:rsidR="00293C45" w:rsidRPr="00FF0103" w:rsidRDefault="00293C45" w:rsidP="00580648">
            <w:pPr>
              <w:spacing w:after="0" w:line="240" w:lineRule="auto"/>
              <w:ind w:left="29"/>
              <w:jc w:val="both"/>
              <w:rPr>
                <w:rFonts w:ascii="Times New Roman" w:hAnsi="Times New Roman"/>
                <w:sz w:val="24"/>
                <w:szCs w:val="24"/>
              </w:rPr>
            </w:pPr>
            <w:r w:rsidRPr="00FF0103">
              <w:rPr>
                <w:rFonts w:ascii="Times New Roman" w:hAnsi="Times New Roman"/>
                <w:sz w:val="24"/>
                <w:szCs w:val="24"/>
              </w:rPr>
              <w:t xml:space="preserve">Резерв </w:t>
            </w:r>
          </w:p>
        </w:tc>
        <w:tc>
          <w:tcPr>
            <w:tcW w:w="1023"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4</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701"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c>
          <w:tcPr>
            <w:tcW w:w="1415" w:type="dxa"/>
          </w:tcPr>
          <w:p w:rsidR="00293C45" w:rsidRPr="00FF0103" w:rsidRDefault="00293C45" w:rsidP="007F01B3">
            <w:pPr>
              <w:spacing w:after="0" w:line="240" w:lineRule="auto"/>
              <w:ind w:left="29"/>
              <w:jc w:val="center"/>
              <w:rPr>
                <w:rFonts w:ascii="Times New Roman" w:hAnsi="Times New Roman"/>
                <w:sz w:val="24"/>
                <w:szCs w:val="24"/>
              </w:rPr>
            </w:pPr>
            <w:r w:rsidRPr="00FF0103">
              <w:rPr>
                <w:rFonts w:ascii="Times New Roman" w:hAnsi="Times New Roman"/>
                <w:sz w:val="24"/>
                <w:szCs w:val="24"/>
              </w:rPr>
              <w:t>-</w:t>
            </w:r>
          </w:p>
        </w:tc>
      </w:tr>
      <w:tr w:rsidR="00293C45" w:rsidRPr="00FF0103" w:rsidTr="00580648">
        <w:trPr>
          <w:jc w:val="center"/>
        </w:trPr>
        <w:tc>
          <w:tcPr>
            <w:tcW w:w="3794" w:type="dxa"/>
          </w:tcPr>
          <w:p w:rsidR="00293C45" w:rsidRPr="00FF0103" w:rsidRDefault="00293C45" w:rsidP="007F01B3">
            <w:pPr>
              <w:spacing w:after="0" w:line="240" w:lineRule="auto"/>
              <w:ind w:left="29"/>
              <w:jc w:val="right"/>
              <w:rPr>
                <w:rFonts w:ascii="Times New Roman" w:hAnsi="Times New Roman"/>
                <w:b/>
                <w:sz w:val="24"/>
                <w:szCs w:val="24"/>
              </w:rPr>
            </w:pPr>
            <w:r w:rsidRPr="00FF0103">
              <w:rPr>
                <w:rFonts w:ascii="Times New Roman" w:hAnsi="Times New Roman"/>
                <w:b/>
                <w:sz w:val="24"/>
                <w:szCs w:val="24"/>
              </w:rPr>
              <w:t>Всего</w:t>
            </w:r>
          </w:p>
        </w:tc>
        <w:tc>
          <w:tcPr>
            <w:tcW w:w="1023" w:type="dxa"/>
          </w:tcPr>
          <w:p w:rsidR="00293C45" w:rsidRPr="00FF0103" w:rsidRDefault="00293C45" w:rsidP="00922BEF">
            <w:pPr>
              <w:spacing w:after="0" w:line="240" w:lineRule="auto"/>
              <w:ind w:left="29"/>
              <w:jc w:val="center"/>
              <w:rPr>
                <w:rFonts w:ascii="Times New Roman" w:hAnsi="Times New Roman"/>
                <w:b/>
                <w:sz w:val="24"/>
                <w:szCs w:val="24"/>
              </w:rPr>
            </w:pPr>
            <w:r w:rsidRPr="00FF0103">
              <w:rPr>
                <w:rFonts w:ascii="Times New Roman" w:hAnsi="Times New Roman"/>
                <w:b/>
                <w:sz w:val="24"/>
                <w:szCs w:val="24"/>
              </w:rPr>
              <w:t>70</w:t>
            </w:r>
          </w:p>
        </w:tc>
        <w:tc>
          <w:tcPr>
            <w:tcW w:w="1701" w:type="dxa"/>
          </w:tcPr>
          <w:p w:rsidR="00293C45" w:rsidRPr="00FF0103" w:rsidRDefault="00293C45" w:rsidP="00922BEF">
            <w:pPr>
              <w:spacing w:after="0" w:line="240" w:lineRule="auto"/>
              <w:ind w:left="29"/>
              <w:jc w:val="center"/>
              <w:rPr>
                <w:rFonts w:ascii="Times New Roman" w:hAnsi="Times New Roman"/>
                <w:b/>
                <w:sz w:val="24"/>
                <w:szCs w:val="24"/>
              </w:rPr>
            </w:pPr>
            <w:r w:rsidRPr="00FF0103">
              <w:rPr>
                <w:rFonts w:ascii="Times New Roman" w:hAnsi="Times New Roman"/>
                <w:b/>
                <w:sz w:val="24"/>
                <w:szCs w:val="24"/>
              </w:rPr>
              <w:t>6</w:t>
            </w:r>
          </w:p>
        </w:tc>
        <w:tc>
          <w:tcPr>
            <w:tcW w:w="1701" w:type="dxa"/>
          </w:tcPr>
          <w:p w:rsidR="00293C45" w:rsidRPr="00FF0103" w:rsidRDefault="00293C45" w:rsidP="00922BEF">
            <w:pPr>
              <w:spacing w:after="0" w:line="240" w:lineRule="auto"/>
              <w:ind w:left="29"/>
              <w:jc w:val="center"/>
              <w:rPr>
                <w:rFonts w:ascii="Times New Roman" w:hAnsi="Times New Roman"/>
                <w:b/>
                <w:sz w:val="24"/>
                <w:szCs w:val="24"/>
              </w:rPr>
            </w:pPr>
            <w:r w:rsidRPr="00FF0103">
              <w:rPr>
                <w:rFonts w:ascii="Times New Roman" w:hAnsi="Times New Roman"/>
                <w:b/>
                <w:sz w:val="24"/>
                <w:szCs w:val="24"/>
              </w:rPr>
              <w:t>3</w:t>
            </w:r>
          </w:p>
        </w:tc>
        <w:tc>
          <w:tcPr>
            <w:tcW w:w="1415" w:type="dxa"/>
          </w:tcPr>
          <w:p w:rsidR="00293C45" w:rsidRPr="00FF0103" w:rsidRDefault="00293C45" w:rsidP="00922BEF">
            <w:pPr>
              <w:spacing w:after="0" w:line="240" w:lineRule="auto"/>
              <w:ind w:left="29"/>
              <w:jc w:val="center"/>
              <w:rPr>
                <w:rFonts w:ascii="Times New Roman" w:hAnsi="Times New Roman"/>
                <w:b/>
                <w:sz w:val="24"/>
                <w:szCs w:val="24"/>
              </w:rPr>
            </w:pPr>
            <w:r w:rsidRPr="00FF0103">
              <w:rPr>
                <w:rFonts w:ascii="Times New Roman" w:hAnsi="Times New Roman"/>
                <w:b/>
                <w:sz w:val="24"/>
                <w:szCs w:val="24"/>
              </w:rPr>
              <w:t>5</w:t>
            </w:r>
          </w:p>
        </w:tc>
      </w:tr>
    </w:tbl>
    <w:p w:rsidR="00293C45" w:rsidRDefault="00293C45" w:rsidP="00922BEF">
      <w:pPr>
        <w:shd w:val="clear" w:color="auto" w:fill="FFFFFF"/>
        <w:ind w:right="10"/>
        <w:jc w:val="center"/>
        <w:rPr>
          <w:rFonts w:ascii="Times New Roman" w:hAnsi="Times New Roman"/>
          <w:b/>
          <w:sz w:val="28"/>
          <w:szCs w:val="28"/>
        </w:rPr>
      </w:pPr>
    </w:p>
    <w:p w:rsidR="00293C45" w:rsidRDefault="00293C45" w:rsidP="00922BEF">
      <w:pPr>
        <w:shd w:val="clear" w:color="auto" w:fill="FFFFFF"/>
        <w:ind w:right="10"/>
        <w:jc w:val="center"/>
        <w:rPr>
          <w:rFonts w:ascii="Times New Roman" w:hAnsi="Times New Roman"/>
          <w:b/>
          <w:sz w:val="28"/>
          <w:szCs w:val="28"/>
        </w:rPr>
      </w:pPr>
      <w:r w:rsidRPr="00580648">
        <w:rPr>
          <w:rFonts w:ascii="Times New Roman" w:hAnsi="Times New Roman"/>
          <w:b/>
          <w:sz w:val="28"/>
          <w:szCs w:val="28"/>
        </w:rPr>
        <w:t>Календарно-тематическое планирование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93"/>
        <w:gridCol w:w="2268"/>
        <w:gridCol w:w="3827"/>
        <w:gridCol w:w="1417"/>
        <w:gridCol w:w="851"/>
      </w:tblGrid>
      <w:tr w:rsidR="00293C45" w:rsidRPr="00FF0103" w:rsidTr="00FF0103">
        <w:tc>
          <w:tcPr>
            <w:tcW w:w="567" w:type="dxa"/>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w:t>
            </w:r>
          </w:p>
        </w:tc>
        <w:tc>
          <w:tcPr>
            <w:tcW w:w="993" w:type="dxa"/>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Дата </w:t>
            </w:r>
          </w:p>
        </w:tc>
        <w:tc>
          <w:tcPr>
            <w:tcW w:w="2268" w:type="dxa"/>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Тема</w:t>
            </w:r>
          </w:p>
        </w:tc>
        <w:tc>
          <w:tcPr>
            <w:tcW w:w="3827" w:type="dxa"/>
          </w:tcPr>
          <w:p w:rsidR="00293C45" w:rsidRPr="00FF0103" w:rsidRDefault="00293C45" w:rsidP="00FF0103">
            <w:pPr>
              <w:spacing w:after="0" w:line="240" w:lineRule="auto"/>
              <w:jc w:val="center"/>
              <w:rPr>
                <w:rFonts w:ascii="Times New Roman" w:hAnsi="Times New Roman"/>
                <w:b/>
                <w:bCs/>
                <w:sz w:val="24"/>
                <w:szCs w:val="24"/>
                <w:lang w:eastAsia="ru-RU"/>
              </w:rPr>
            </w:pPr>
            <w:r w:rsidRPr="00FF0103">
              <w:rPr>
                <w:rFonts w:ascii="Times New Roman" w:hAnsi="Times New Roman"/>
                <w:b/>
                <w:bCs/>
                <w:sz w:val="24"/>
                <w:szCs w:val="24"/>
                <w:lang w:eastAsia="ru-RU"/>
              </w:rPr>
              <w:t>Характеристика основных видов деятельности учащихся</w:t>
            </w:r>
          </w:p>
          <w:p w:rsidR="00293C45" w:rsidRPr="00FF0103" w:rsidRDefault="00293C45" w:rsidP="00FF0103">
            <w:pPr>
              <w:spacing w:after="0" w:line="240" w:lineRule="auto"/>
              <w:ind w:right="10"/>
              <w:jc w:val="center"/>
              <w:rPr>
                <w:rFonts w:ascii="Times New Roman" w:hAnsi="Times New Roman"/>
                <w:b/>
                <w:sz w:val="24"/>
                <w:szCs w:val="24"/>
                <w:lang w:eastAsia="ru-RU"/>
              </w:rPr>
            </w:pPr>
          </w:p>
        </w:tc>
        <w:tc>
          <w:tcPr>
            <w:tcW w:w="1417" w:type="dxa"/>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Тип урока</w:t>
            </w:r>
          </w:p>
        </w:tc>
        <w:tc>
          <w:tcPr>
            <w:tcW w:w="851" w:type="dxa"/>
          </w:tcPr>
          <w:p w:rsidR="00293C45" w:rsidRPr="00FF0103" w:rsidRDefault="00293C45" w:rsidP="00FF0103">
            <w:pPr>
              <w:spacing w:after="0" w:line="240" w:lineRule="auto"/>
              <w:ind w:right="10"/>
              <w:rPr>
                <w:rFonts w:ascii="Times New Roman" w:hAnsi="Times New Roman"/>
                <w:b/>
                <w:sz w:val="24"/>
                <w:szCs w:val="24"/>
                <w:lang w:eastAsia="ru-RU"/>
              </w:rPr>
            </w:pPr>
            <w:r w:rsidRPr="00FF0103">
              <w:rPr>
                <w:rFonts w:ascii="Times New Roman" w:hAnsi="Times New Roman"/>
                <w:b/>
                <w:sz w:val="24"/>
                <w:szCs w:val="24"/>
                <w:lang w:eastAsia="ru-RU"/>
              </w:rPr>
              <w:t>Примечание</w:t>
            </w: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Введение (1ч.)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03.09.</w:t>
            </w:r>
          </w:p>
        </w:tc>
        <w:tc>
          <w:tcPr>
            <w:tcW w:w="2268"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Русская литература и история.</w:t>
            </w:r>
          </w:p>
        </w:tc>
        <w:tc>
          <w:tcPr>
            <w:tcW w:w="3827"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 xml:space="preserve">Знать статью учебника.  Лекцию учителя.  Историзм классиков русской литературы. Уметь устно отвечать на вопросы учителя. Участвовать в коллективном обсуждении изучаемой темы. </w:t>
            </w:r>
            <w:r w:rsidRPr="00FF0103">
              <w:rPr>
                <w:rFonts w:ascii="Times New Roman" w:hAnsi="Times New Roman"/>
                <w:color w:val="000000"/>
                <w:sz w:val="24"/>
                <w:szCs w:val="24"/>
                <w:lang w:eastAsia="ru-RU"/>
              </w:rPr>
              <w:t>Выявлять связи литературных сюжетов и героев с историческим процессом.</w:t>
            </w:r>
          </w:p>
        </w:tc>
        <w:tc>
          <w:tcPr>
            <w:tcW w:w="1417"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Постанов-ка и решение учебных задач</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Устное народное творчество (2ч.)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07.09.</w:t>
            </w:r>
          </w:p>
        </w:tc>
        <w:tc>
          <w:tcPr>
            <w:tcW w:w="2268"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Жанры фольклора. Русские народные песни (лирические, исторические). </w:t>
            </w:r>
          </w:p>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Частушки</w:t>
            </w:r>
            <w:r w:rsidRPr="00FF0103">
              <w:rPr>
                <w:rFonts w:ascii="Times New Roman" w:hAnsi="Times New Roman"/>
                <w:color w:val="000000"/>
                <w:sz w:val="24"/>
                <w:szCs w:val="24"/>
                <w:lang w:eastAsia="ru-RU"/>
              </w:rPr>
              <w:t xml:space="preserve"> как малый песенный</w:t>
            </w:r>
            <w:r w:rsidRPr="00FF0103">
              <w:rPr>
                <w:rFonts w:ascii="Times New Roman" w:hAnsi="Times New Roman"/>
                <w:b/>
                <w:color w:val="000000"/>
                <w:sz w:val="24"/>
                <w:szCs w:val="24"/>
                <w:lang w:eastAsia="ru-RU"/>
              </w:rPr>
              <w:t xml:space="preserve"> </w:t>
            </w:r>
            <w:r w:rsidRPr="00FF0103">
              <w:rPr>
                <w:rFonts w:ascii="Times New Roman" w:hAnsi="Times New Roman"/>
                <w:color w:val="000000"/>
                <w:sz w:val="24"/>
                <w:szCs w:val="24"/>
                <w:lang w:eastAsia="ru-RU"/>
              </w:rPr>
              <w:t>жанр.</w:t>
            </w:r>
          </w:p>
        </w:tc>
        <w:tc>
          <w:tcPr>
            <w:tcW w:w="3827"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bCs/>
                <w:color w:val="000000"/>
                <w:sz w:val="24"/>
                <w:szCs w:val="24"/>
                <w:lang w:eastAsia="ru-RU"/>
              </w:rPr>
              <w:t>Знать о</w:t>
            </w:r>
            <w:r w:rsidRPr="00FF0103">
              <w:rPr>
                <w:rFonts w:ascii="Times New Roman" w:hAnsi="Times New Roman"/>
                <w:sz w:val="24"/>
                <w:szCs w:val="24"/>
                <w:lang w:eastAsia="ru-RU"/>
              </w:rPr>
              <w:t xml:space="preserve"> жизни народа в народной песне: «В тёмном лесе», «Уж ты ночка…», «Вдоль по улице метелица метёт…»; «Пугачёв в темнице», «Пугачёв казнён»; об отражении различных сторон жизни народа в частушках. Разнообразие тематики частушек. Поэтика частушек. </w:t>
            </w:r>
            <w:r w:rsidRPr="00FF0103">
              <w:rPr>
                <w:rFonts w:ascii="Times New Roman" w:hAnsi="Times New Roman"/>
                <w:bCs/>
                <w:color w:val="000000"/>
                <w:sz w:val="24"/>
                <w:szCs w:val="24"/>
                <w:lang w:eastAsia="ru-RU"/>
              </w:rPr>
              <w:t>Подбирать цитатные примеры, иллюстрирующие понятия «народная песня», «частушка», «предание». Работать со словарём литературоведческих терминов. Участвовать в коллективном диалоге на заданную тему. Коллективно работать в группах с выполнением заданий.</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10.09.</w:t>
            </w:r>
          </w:p>
        </w:tc>
        <w:tc>
          <w:tcPr>
            <w:tcW w:w="2268"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Предания как исторический жанр русской народной прозы: </w:t>
            </w:r>
          </w:p>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«О Пугачеве». </w:t>
            </w:r>
          </w:p>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«О покорении Сибири Ермаком…»</w:t>
            </w:r>
          </w:p>
        </w:tc>
        <w:tc>
          <w:tcPr>
            <w:tcW w:w="3827" w:type="dxa"/>
          </w:tcPr>
          <w:p w:rsidR="00293C45" w:rsidRPr="00FF0103" w:rsidRDefault="00293C45" w:rsidP="00FF0103">
            <w:pPr>
              <w:spacing w:after="0" w:line="240" w:lineRule="auto"/>
              <w:ind w:right="10"/>
              <w:rPr>
                <w:rFonts w:ascii="Times New Roman" w:hAnsi="Times New Roman"/>
                <w:bCs/>
                <w:color w:val="000000"/>
                <w:sz w:val="24"/>
                <w:szCs w:val="24"/>
                <w:lang w:eastAsia="ru-RU"/>
              </w:rPr>
            </w:pPr>
            <w:r w:rsidRPr="00FF0103">
              <w:rPr>
                <w:rFonts w:ascii="Times New Roman" w:hAnsi="Times New Roman"/>
                <w:sz w:val="24"/>
                <w:szCs w:val="24"/>
                <w:lang w:eastAsia="ru-RU"/>
              </w:rPr>
              <w:t>Знать об особенностях содержания и формы народных преданий</w:t>
            </w:r>
            <w:r w:rsidRPr="00FF0103">
              <w:rPr>
                <w:rFonts w:ascii="Times New Roman" w:hAnsi="Times New Roman"/>
                <w:b/>
                <w:sz w:val="24"/>
                <w:szCs w:val="24"/>
                <w:lang w:eastAsia="ru-RU"/>
              </w:rPr>
              <w:t xml:space="preserve">. </w:t>
            </w:r>
            <w:r w:rsidRPr="00FF0103">
              <w:rPr>
                <w:rFonts w:ascii="Times New Roman" w:hAnsi="Times New Roman"/>
                <w:bCs/>
                <w:color w:val="000000"/>
                <w:sz w:val="24"/>
                <w:szCs w:val="24"/>
                <w:lang w:eastAsia="ru-RU"/>
              </w:rPr>
              <w:t xml:space="preserve">Работать с текстами песен, частушек, преданий. Воспринимать </w:t>
            </w:r>
            <w:r w:rsidRPr="00FF0103">
              <w:rPr>
                <w:rFonts w:ascii="Times New Roman" w:hAnsi="Times New Roman"/>
                <w:color w:val="000000"/>
                <w:sz w:val="24"/>
                <w:szCs w:val="24"/>
                <w:lang w:eastAsia="ru-RU"/>
              </w:rPr>
              <w:t xml:space="preserve">тексты народных песен, частушек, преданий, выразительно их читать. </w:t>
            </w:r>
            <w:r w:rsidRPr="00FF0103">
              <w:rPr>
                <w:rFonts w:ascii="Times New Roman" w:hAnsi="Times New Roman"/>
                <w:bCs/>
                <w:color w:val="000000"/>
                <w:sz w:val="24"/>
                <w:szCs w:val="24"/>
                <w:lang w:eastAsia="ru-RU"/>
              </w:rPr>
              <w:t>Иметь представление о народной песне, частушке, предании. Работать в группах с выполнением заданий. Подбирать цитатные примеры, иллюстрирующие понятия «народная песня», «частушка», «предание».</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Из древнерусской литературы (2ч.)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14.09.</w:t>
            </w:r>
          </w:p>
        </w:tc>
        <w:tc>
          <w:tcPr>
            <w:tcW w:w="2268"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Житие Александра Невского».</w:t>
            </w:r>
            <w:r w:rsidRPr="00FF0103">
              <w:rPr>
                <w:rFonts w:ascii="Times New Roman" w:hAnsi="Times New Roman"/>
                <w:color w:val="000000"/>
                <w:sz w:val="24"/>
                <w:szCs w:val="24"/>
                <w:lang w:eastAsia="ru-RU"/>
              </w:rPr>
              <w:t xml:space="preserve"> Защита русских земель от нашествий и набегов врагов.</w:t>
            </w:r>
          </w:p>
        </w:tc>
        <w:tc>
          <w:tcPr>
            <w:tcW w:w="3827"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Знать художественные</w:t>
            </w:r>
            <w:r w:rsidRPr="00FF0103">
              <w:rPr>
                <w:rFonts w:ascii="Times New Roman" w:hAnsi="Times New Roman"/>
                <w:color w:val="000000"/>
                <w:sz w:val="24"/>
                <w:szCs w:val="24"/>
                <w:lang w:eastAsia="ru-RU"/>
              </w:rPr>
              <w:t xml:space="preserve"> особенности воинской повести и жития, о бранных подвигах Александра Невского и о его духовном подвиге самопожертвования. </w:t>
            </w:r>
            <w:r w:rsidRPr="00FF0103">
              <w:rPr>
                <w:rFonts w:ascii="Times New Roman" w:hAnsi="Times New Roman"/>
                <w:bCs/>
                <w:color w:val="000000"/>
                <w:sz w:val="24"/>
                <w:szCs w:val="24"/>
                <w:lang w:eastAsia="ru-RU"/>
              </w:rPr>
              <w:t xml:space="preserve">Работать с текстом. Выразительно читать фрагменты </w:t>
            </w:r>
            <w:r w:rsidRPr="00FF0103">
              <w:rPr>
                <w:rFonts w:ascii="Times New Roman" w:hAnsi="Times New Roman"/>
                <w:color w:val="000000"/>
                <w:sz w:val="24"/>
                <w:szCs w:val="24"/>
                <w:lang w:eastAsia="ru-RU"/>
              </w:rPr>
              <w:t>произведений древнерусской житийной литературы.</w:t>
            </w:r>
            <w:r w:rsidRPr="00FF0103">
              <w:rPr>
                <w:rFonts w:ascii="Times New Roman" w:hAnsi="Times New Roman"/>
                <w:bCs/>
                <w:color w:val="000000"/>
                <w:sz w:val="24"/>
                <w:szCs w:val="24"/>
                <w:lang w:eastAsia="ru-RU"/>
              </w:rPr>
              <w:t xml:space="preserve"> Анализировать текст с позиций жанра. Выявлять </w:t>
            </w:r>
            <w:r w:rsidRPr="00FF0103">
              <w:rPr>
                <w:rFonts w:ascii="Times New Roman" w:hAnsi="Times New Roman"/>
                <w:color w:val="000000"/>
                <w:sz w:val="24"/>
                <w:szCs w:val="24"/>
                <w:lang w:eastAsia="ru-RU"/>
              </w:rPr>
              <w:t xml:space="preserve">характерные для произведений русской литературы </w:t>
            </w:r>
            <w:r w:rsidRPr="00FF0103">
              <w:rPr>
                <w:rFonts w:ascii="Times New Roman" w:hAnsi="Times New Roman"/>
                <w:color w:val="000000"/>
                <w:sz w:val="24"/>
                <w:szCs w:val="24"/>
                <w:lang w:val="en-US" w:eastAsia="ru-RU"/>
              </w:rPr>
              <w:t>XVII</w:t>
            </w:r>
            <w:r w:rsidRPr="00FF0103">
              <w:rPr>
                <w:rFonts w:ascii="Times New Roman" w:hAnsi="Times New Roman"/>
                <w:color w:val="000000"/>
                <w:sz w:val="24"/>
                <w:szCs w:val="24"/>
                <w:lang w:eastAsia="ru-RU"/>
              </w:rPr>
              <w:t xml:space="preserve"> в. Темы, образы и приемы изображения человека, особенностей языка произведения. Отвечать на формулируемые вопросы по тексту произведений. Характеризовать героев русской литературы XVII века с нравственной оценкой.</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17.09.</w:t>
            </w:r>
          </w:p>
        </w:tc>
        <w:tc>
          <w:tcPr>
            <w:tcW w:w="2268"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«Шемякин суд». Изображение действительных и вымышленных событий – главное новшество литературы </w:t>
            </w:r>
            <w:r w:rsidRPr="00FF0103">
              <w:rPr>
                <w:rFonts w:ascii="Times New Roman" w:hAnsi="Times New Roman"/>
                <w:sz w:val="24"/>
                <w:szCs w:val="24"/>
                <w:lang w:val="en-US" w:eastAsia="ru-RU"/>
              </w:rPr>
              <w:t>XVII</w:t>
            </w:r>
            <w:r w:rsidRPr="00FF0103">
              <w:rPr>
                <w:rFonts w:ascii="Times New Roman" w:hAnsi="Times New Roman"/>
                <w:sz w:val="24"/>
                <w:szCs w:val="24"/>
                <w:lang w:eastAsia="ru-RU"/>
              </w:rPr>
              <w:t xml:space="preserve"> века.</w:t>
            </w:r>
          </w:p>
        </w:tc>
        <w:tc>
          <w:tcPr>
            <w:tcW w:w="3827" w:type="dxa"/>
          </w:tcPr>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Знать о новых литературных героях, сатире на судебные порядки; особенностях поэтики бытовой сатирической повести.</w:t>
            </w:r>
          </w:p>
          <w:p w:rsidR="00293C45" w:rsidRPr="00FF0103" w:rsidRDefault="00293C45" w:rsidP="00FF0103">
            <w:pPr>
              <w:spacing w:after="0" w:line="240" w:lineRule="auto"/>
              <w:ind w:right="10"/>
              <w:rPr>
                <w:rFonts w:ascii="Times New Roman" w:hAnsi="Times New Roman"/>
                <w:sz w:val="24"/>
                <w:szCs w:val="24"/>
                <w:lang w:eastAsia="ru-RU"/>
              </w:rPr>
            </w:pPr>
            <w:r w:rsidRPr="00FF0103">
              <w:rPr>
                <w:rFonts w:ascii="Times New Roman" w:hAnsi="Times New Roman"/>
                <w:bCs/>
                <w:color w:val="000000"/>
                <w:sz w:val="24"/>
                <w:szCs w:val="24"/>
                <w:lang w:eastAsia="ru-RU"/>
              </w:rPr>
              <w:t xml:space="preserve">Работать с текстом. Выразительно читать фрагменты </w:t>
            </w:r>
            <w:r w:rsidRPr="00FF0103">
              <w:rPr>
                <w:rFonts w:ascii="Times New Roman" w:hAnsi="Times New Roman"/>
                <w:color w:val="000000"/>
                <w:sz w:val="24"/>
                <w:szCs w:val="24"/>
                <w:lang w:eastAsia="ru-RU"/>
              </w:rPr>
              <w:t>произведений древнерусской житийной литературы.</w:t>
            </w:r>
            <w:r w:rsidRPr="00FF0103">
              <w:rPr>
                <w:rFonts w:ascii="Times New Roman" w:hAnsi="Times New Roman"/>
                <w:bCs/>
                <w:color w:val="000000"/>
                <w:sz w:val="24"/>
                <w:szCs w:val="24"/>
                <w:lang w:eastAsia="ru-RU"/>
              </w:rPr>
              <w:t xml:space="preserve"> Анализировать текст с позиций жанра. Выявлять </w:t>
            </w:r>
            <w:r w:rsidRPr="00FF0103">
              <w:rPr>
                <w:rFonts w:ascii="Times New Roman" w:hAnsi="Times New Roman"/>
                <w:color w:val="000000"/>
                <w:sz w:val="24"/>
                <w:szCs w:val="24"/>
                <w:lang w:eastAsia="ru-RU"/>
              </w:rPr>
              <w:t xml:space="preserve">характерные для произведений русской литературы </w:t>
            </w:r>
            <w:r w:rsidRPr="00FF0103">
              <w:rPr>
                <w:rFonts w:ascii="Times New Roman" w:hAnsi="Times New Roman"/>
                <w:color w:val="000000"/>
                <w:sz w:val="24"/>
                <w:szCs w:val="24"/>
                <w:lang w:val="en-US" w:eastAsia="ru-RU"/>
              </w:rPr>
              <w:t>XVII</w:t>
            </w:r>
            <w:r w:rsidRPr="00FF0103">
              <w:rPr>
                <w:rFonts w:ascii="Times New Roman" w:hAnsi="Times New Roman"/>
                <w:color w:val="000000"/>
                <w:sz w:val="24"/>
                <w:szCs w:val="24"/>
                <w:lang w:eastAsia="ru-RU"/>
              </w:rPr>
              <w:t xml:space="preserve"> в. Темы, образы и приемы изображения человека, особенностей языка произведения. Отвечать на формулируемые вопросы по тексту произведений. Характеризовать героев русской литературы XVII века с нравственной оценкой.</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Из русской литературы </w:t>
            </w:r>
            <w:r w:rsidRPr="00FF0103">
              <w:rPr>
                <w:rFonts w:ascii="Times New Roman" w:hAnsi="Times New Roman"/>
                <w:b/>
                <w:sz w:val="24"/>
                <w:szCs w:val="24"/>
                <w:lang w:val="en-US" w:eastAsia="ru-RU"/>
              </w:rPr>
              <w:t>XVIII</w:t>
            </w:r>
            <w:r w:rsidRPr="00FF0103">
              <w:rPr>
                <w:rFonts w:ascii="Times New Roman" w:hAnsi="Times New Roman"/>
                <w:b/>
                <w:sz w:val="24"/>
                <w:szCs w:val="24"/>
                <w:lang w:eastAsia="ru-RU"/>
              </w:rPr>
              <w:t xml:space="preserve"> века (3ч.)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21.09.</w:t>
            </w:r>
          </w:p>
        </w:tc>
        <w:tc>
          <w:tcPr>
            <w:tcW w:w="2268"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color w:val="000000"/>
                <w:sz w:val="24"/>
                <w:szCs w:val="24"/>
                <w:lang w:eastAsia="ru-RU"/>
              </w:rPr>
              <w:t xml:space="preserve">Денис Иванович Фонвизин. Слово о писателе. </w:t>
            </w:r>
            <w:r w:rsidRPr="00FF0103">
              <w:rPr>
                <w:rFonts w:ascii="Times New Roman" w:hAnsi="Times New Roman"/>
                <w:sz w:val="24"/>
                <w:szCs w:val="24"/>
                <w:lang w:eastAsia="ru-RU"/>
              </w:rPr>
              <w:t>«Недоросль» (сцены).</w:t>
            </w: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Знать об авторе, сатирическую направленность комедии. Проблемы воспитания и образования истинного гражданина. Понятие о классицизме. Основные правила классицизма в драматическом произведении. </w:t>
            </w:r>
            <w:r w:rsidRPr="00FF0103">
              <w:rPr>
                <w:rFonts w:ascii="Times New Roman" w:hAnsi="Times New Roman"/>
                <w:bCs/>
                <w:color w:val="000000"/>
                <w:sz w:val="24"/>
                <w:szCs w:val="24"/>
                <w:lang w:eastAsia="ru-RU"/>
              </w:rPr>
              <w:t xml:space="preserve">Подбирать </w:t>
            </w:r>
            <w:r w:rsidRPr="00FF0103">
              <w:rPr>
                <w:rFonts w:ascii="Times New Roman" w:hAnsi="Times New Roman"/>
                <w:color w:val="000000"/>
                <w:sz w:val="24"/>
                <w:szCs w:val="24"/>
                <w:lang w:eastAsia="ru-RU"/>
              </w:rPr>
              <w:t>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293C45" w:rsidRPr="00FF0103" w:rsidRDefault="00293C45" w:rsidP="00FF0103">
            <w:pPr>
              <w:shd w:val="clear" w:color="auto" w:fill="FFFFFF"/>
              <w:autoSpaceDE w:val="0"/>
              <w:autoSpaceDN w:val="0"/>
              <w:adjustRightInd w:val="0"/>
              <w:spacing w:after="0" w:line="240" w:lineRule="auto"/>
              <w:rPr>
                <w:rFonts w:ascii="Times New Roman" w:hAnsi="Times New Roman"/>
                <w:bCs/>
                <w:color w:val="000000"/>
                <w:sz w:val="24"/>
                <w:szCs w:val="24"/>
                <w:lang w:eastAsia="ru-RU"/>
              </w:rPr>
            </w:pPr>
            <w:r w:rsidRPr="00FF0103">
              <w:rPr>
                <w:rFonts w:ascii="Times New Roman" w:hAnsi="Times New Roman"/>
                <w:bCs/>
                <w:color w:val="000000"/>
                <w:sz w:val="24"/>
                <w:szCs w:val="24"/>
                <w:lang w:eastAsia="ru-RU"/>
              </w:rPr>
              <w:t xml:space="preserve">Читать текст комедии по ролям. Характеризовать героя комедии. Отвечать на проблемные вопросы. Анализировать </w:t>
            </w:r>
            <w:r w:rsidRPr="00FF0103">
              <w:rPr>
                <w:rFonts w:ascii="Times New Roman" w:hAnsi="Times New Roman"/>
                <w:color w:val="000000"/>
                <w:sz w:val="24"/>
                <w:szCs w:val="24"/>
                <w:lang w:eastAsia="ru-RU"/>
              </w:rPr>
              <w:t>содержание произведения с учетом принципов классицизма в изображении жизни и человека.</w:t>
            </w:r>
          </w:p>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bCs/>
                <w:color w:val="000000"/>
                <w:sz w:val="24"/>
                <w:szCs w:val="24"/>
                <w:lang w:eastAsia="ru-RU"/>
              </w:rPr>
              <w:t xml:space="preserve">Выявлять </w:t>
            </w:r>
            <w:r w:rsidRPr="00FF0103">
              <w:rPr>
                <w:rFonts w:ascii="Times New Roman" w:hAnsi="Times New Roman"/>
                <w:color w:val="000000"/>
                <w:sz w:val="24"/>
                <w:szCs w:val="24"/>
                <w:lang w:eastAsia="ru-RU"/>
              </w:rPr>
              <w:t xml:space="preserve">характерные для произведений русской литературы </w:t>
            </w:r>
            <w:r w:rsidRPr="00FF0103">
              <w:rPr>
                <w:rFonts w:ascii="Times New Roman" w:hAnsi="Times New Roman"/>
                <w:color w:val="000000"/>
                <w:sz w:val="24"/>
                <w:szCs w:val="24"/>
                <w:lang w:val="en-US" w:eastAsia="ru-RU"/>
              </w:rPr>
              <w:t>XVIII</w:t>
            </w:r>
            <w:r w:rsidRPr="00FF0103">
              <w:rPr>
                <w:rFonts w:ascii="Times New Roman" w:hAnsi="Times New Roman"/>
                <w:color w:val="000000"/>
                <w:sz w:val="24"/>
                <w:szCs w:val="24"/>
                <w:lang w:eastAsia="ru-RU"/>
              </w:rPr>
              <w:t xml:space="preserve"> в. Тем, образы и приемы изображения человека. </w:t>
            </w:r>
            <w:r w:rsidRPr="00FF0103">
              <w:rPr>
                <w:rFonts w:ascii="Times New Roman" w:hAnsi="Times New Roman"/>
                <w:bCs/>
                <w:color w:val="000000"/>
                <w:sz w:val="24"/>
                <w:szCs w:val="24"/>
                <w:lang w:eastAsia="ru-RU"/>
              </w:rPr>
              <w:t xml:space="preserve">Составлять </w:t>
            </w:r>
            <w:r w:rsidRPr="00FF0103">
              <w:rPr>
                <w:rFonts w:ascii="Times New Roman" w:hAnsi="Times New Roman"/>
                <w:color w:val="000000"/>
                <w:sz w:val="24"/>
                <w:szCs w:val="24"/>
                <w:lang w:eastAsia="ru-RU"/>
              </w:rPr>
              <w:t>план, в том числе цитатный, литературного произведения.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Урок-лекция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val="en-US" w:eastAsia="ru-RU"/>
              </w:rPr>
            </w:pPr>
            <w:r w:rsidRPr="00FF0103">
              <w:rPr>
                <w:rFonts w:ascii="Times New Roman" w:hAnsi="Times New Roman"/>
                <w:sz w:val="24"/>
                <w:szCs w:val="24"/>
                <w:lang w:val="en-US" w:eastAsia="ru-RU"/>
              </w:rPr>
              <w:t>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25.09.</w:t>
            </w:r>
          </w:p>
        </w:tc>
        <w:tc>
          <w:tcPr>
            <w:tcW w:w="2268"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FF0103">
              <w:rPr>
                <w:rFonts w:ascii="Times New Roman" w:hAnsi="Times New Roman"/>
                <w:color w:val="0070C0"/>
                <w:sz w:val="24"/>
                <w:szCs w:val="24"/>
                <w:lang w:eastAsia="ru-RU"/>
              </w:rPr>
              <w:t xml:space="preserve">Р.р. Социальная и нравственная проблематика комедии                        Д.И. Фонвизина «Недоросль». </w:t>
            </w:r>
            <w:r w:rsidRPr="00FF0103">
              <w:rPr>
                <w:rFonts w:ascii="Times New Roman" w:hAnsi="Times New Roman"/>
                <w:sz w:val="24"/>
                <w:szCs w:val="24"/>
                <w:lang w:eastAsia="ru-RU"/>
              </w:rPr>
              <w:t xml:space="preserve">Говорящие фамилии и имена. </w:t>
            </w: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bCs/>
                <w:color w:val="000000"/>
                <w:sz w:val="24"/>
                <w:szCs w:val="24"/>
                <w:lang w:eastAsia="ru-RU"/>
              </w:rPr>
            </w:pPr>
            <w:r w:rsidRPr="00FF0103">
              <w:rPr>
                <w:rFonts w:ascii="Times New Roman" w:hAnsi="Times New Roman"/>
                <w:sz w:val="24"/>
                <w:szCs w:val="24"/>
                <w:lang w:eastAsia="ru-RU"/>
              </w:rPr>
              <w:t xml:space="preserve">Знать о речевых характеристиках персонажей как о средстве создания комической ситуации. </w:t>
            </w:r>
            <w:r w:rsidRPr="00FF0103">
              <w:rPr>
                <w:rFonts w:ascii="Times New Roman" w:hAnsi="Times New Roman"/>
                <w:bCs/>
                <w:color w:val="000000"/>
                <w:sz w:val="24"/>
                <w:szCs w:val="24"/>
                <w:lang w:eastAsia="ru-RU"/>
              </w:rPr>
              <w:t xml:space="preserve">Читать текст комедии по ролям. Характеризовать героя комедии. Отвечать на проблемные вопросы. Анализировать </w:t>
            </w:r>
            <w:r w:rsidRPr="00FF0103">
              <w:rPr>
                <w:rFonts w:ascii="Times New Roman" w:hAnsi="Times New Roman"/>
                <w:color w:val="000000"/>
                <w:sz w:val="24"/>
                <w:szCs w:val="24"/>
                <w:lang w:eastAsia="ru-RU"/>
              </w:rPr>
              <w:t>содержание произведения с учетом принципов классицизма в изображении жизни и человека.</w:t>
            </w:r>
          </w:p>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bCs/>
                <w:color w:val="000000"/>
                <w:sz w:val="24"/>
                <w:szCs w:val="24"/>
                <w:lang w:eastAsia="ru-RU"/>
              </w:rPr>
              <w:t xml:space="preserve">Выявлять </w:t>
            </w:r>
            <w:r w:rsidRPr="00FF0103">
              <w:rPr>
                <w:rFonts w:ascii="Times New Roman" w:hAnsi="Times New Roman"/>
                <w:color w:val="000000"/>
                <w:sz w:val="24"/>
                <w:szCs w:val="24"/>
                <w:lang w:eastAsia="ru-RU"/>
              </w:rPr>
              <w:t xml:space="preserve">характерные для произведений русской литературы </w:t>
            </w:r>
            <w:r w:rsidRPr="00FF0103">
              <w:rPr>
                <w:rFonts w:ascii="Times New Roman" w:hAnsi="Times New Roman"/>
                <w:color w:val="000000"/>
                <w:sz w:val="24"/>
                <w:szCs w:val="24"/>
                <w:lang w:val="en-US" w:eastAsia="ru-RU"/>
              </w:rPr>
              <w:t>XVIII</w:t>
            </w:r>
            <w:r w:rsidRPr="00FF0103">
              <w:rPr>
                <w:rFonts w:ascii="Times New Roman" w:hAnsi="Times New Roman"/>
                <w:color w:val="000000"/>
                <w:sz w:val="24"/>
                <w:szCs w:val="24"/>
                <w:lang w:eastAsia="ru-RU"/>
              </w:rPr>
              <w:t xml:space="preserve"> в. Тем, образы и приемы изображения человека. </w:t>
            </w:r>
            <w:r w:rsidRPr="00FF0103">
              <w:rPr>
                <w:rFonts w:ascii="Times New Roman" w:hAnsi="Times New Roman"/>
                <w:bCs/>
                <w:color w:val="000000"/>
                <w:sz w:val="24"/>
                <w:szCs w:val="24"/>
                <w:lang w:eastAsia="ru-RU"/>
              </w:rPr>
              <w:t xml:space="preserve">Составлять </w:t>
            </w:r>
            <w:r w:rsidRPr="00FF0103">
              <w:rPr>
                <w:rFonts w:ascii="Times New Roman" w:hAnsi="Times New Roman"/>
                <w:color w:val="000000"/>
                <w:sz w:val="24"/>
                <w:szCs w:val="24"/>
                <w:lang w:eastAsia="ru-RU"/>
              </w:rPr>
              <w:t>план, в том числе цитатный, литературного произведения.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развития речи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28.09.</w:t>
            </w:r>
          </w:p>
        </w:tc>
        <w:tc>
          <w:tcPr>
            <w:tcW w:w="2268"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color w:val="0070C0"/>
                <w:sz w:val="24"/>
                <w:szCs w:val="24"/>
                <w:lang w:eastAsia="ru-RU"/>
              </w:rPr>
            </w:pPr>
            <w:r w:rsidRPr="00FF0103">
              <w:rPr>
                <w:rFonts w:ascii="Times New Roman" w:hAnsi="Times New Roman"/>
                <w:bCs/>
                <w:sz w:val="24"/>
                <w:szCs w:val="24"/>
                <w:lang w:eastAsia="ru-RU"/>
              </w:rPr>
              <w:t xml:space="preserve">Д. И. Фонвизин. «Недоросль». </w:t>
            </w:r>
            <w:r w:rsidRPr="00FF0103">
              <w:rPr>
                <w:rFonts w:ascii="Times New Roman" w:hAnsi="Times New Roman"/>
                <w:sz w:val="24"/>
                <w:szCs w:val="24"/>
                <w:lang w:eastAsia="ru-RU"/>
              </w:rPr>
              <w:t>Понятие о классицизме. Основные правила классицизма в драматическом произведении. Особенности анализа эпизода драматического произведения</w:t>
            </w: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color w:val="000000"/>
                <w:sz w:val="24"/>
                <w:szCs w:val="24"/>
                <w:lang w:eastAsia="ru-RU"/>
              </w:rPr>
              <w:t>Чтение статьи учебника «Фонвизин и классицизм» и выявление в комедии канонов классицизма, национальной самобытности русского классицизма. Работа со словарём литературоведческих терминов. Поиск примеров, иллюстрирующих понятие «классицизм». Выявление в комедии характерных для произведений русской литературы XVIII века тем, образов и приёмов изображения человека. Составление таблицы «Основные правила классицизма в драме».</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Из русской литературы </w:t>
            </w:r>
            <w:r w:rsidRPr="00FF0103">
              <w:rPr>
                <w:rFonts w:ascii="Times New Roman" w:hAnsi="Times New Roman"/>
                <w:b/>
                <w:sz w:val="24"/>
                <w:szCs w:val="24"/>
                <w:lang w:val="en-US" w:eastAsia="ru-RU"/>
              </w:rPr>
              <w:t>XIX</w:t>
            </w:r>
            <w:r w:rsidRPr="00FF0103">
              <w:rPr>
                <w:rFonts w:ascii="Times New Roman" w:hAnsi="Times New Roman"/>
                <w:b/>
                <w:sz w:val="24"/>
                <w:szCs w:val="24"/>
                <w:lang w:eastAsia="ru-RU"/>
              </w:rPr>
              <w:t xml:space="preserve"> века (33ч.)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01.10.</w:t>
            </w:r>
          </w:p>
        </w:tc>
        <w:tc>
          <w:tcPr>
            <w:tcW w:w="2268"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b/>
                <w:sz w:val="24"/>
                <w:szCs w:val="24"/>
                <w:lang w:eastAsia="ru-RU"/>
              </w:rPr>
            </w:pPr>
            <w:r w:rsidRPr="00FF0103">
              <w:rPr>
                <w:rFonts w:ascii="Times New Roman" w:hAnsi="Times New Roman"/>
                <w:sz w:val="24"/>
                <w:szCs w:val="24"/>
                <w:lang w:eastAsia="ru-RU"/>
              </w:rPr>
              <w:t xml:space="preserve">И. А. Крылов. Слово о баснописце. Басни «Лягушки, просящие царя», «Обоз». </w:t>
            </w:r>
          </w:p>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b/>
                <w:sz w:val="24"/>
                <w:szCs w:val="24"/>
                <w:lang w:eastAsia="ru-RU"/>
              </w:rPr>
            </w:pP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Знать основные сведения о писателе, черты жанра басни, определение понятий «мораль», «аллегория»; уметь определять тему и идею басен, понимать иносказательный смысл басен и их мораль. </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05.10.</w:t>
            </w:r>
          </w:p>
        </w:tc>
        <w:tc>
          <w:tcPr>
            <w:tcW w:w="2268"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Кондратий Федорович Рылеев. Автор дум и сатир. Краткий рассказ о писателе. Оценка дум современниками. «Смерть Ермака»</w:t>
            </w: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Знать историческую тему думы, тему расширения русских земель; биографию писателя. Выполнять тезисные записи в тетради. Иметь </w:t>
            </w:r>
            <w:r w:rsidRPr="00FF0103">
              <w:rPr>
                <w:rFonts w:ascii="Times New Roman" w:hAnsi="Times New Roman"/>
                <w:color w:val="000000"/>
                <w:sz w:val="24"/>
                <w:szCs w:val="24"/>
                <w:lang w:eastAsia="ru-RU"/>
              </w:rPr>
              <w:t>начальное представление об историзме художественной литературы, думе. Выразительно читать произведения.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08.10.</w:t>
            </w:r>
          </w:p>
        </w:tc>
        <w:tc>
          <w:tcPr>
            <w:tcW w:w="2268"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Александр Сергеевич Пушкин. Слово о поэте. «Туча».</w:t>
            </w: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Знать Об авторе, о разноплановости содержания стихотворения- зарисовки природы, об отклике  на десятилетие восстания декабристов. </w:t>
            </w:r>
            <w:r w:rsidRPr="00FF0103">
              <w:rPr>
                <w:rFonts w:ascii="Times New Roman" w:hAnsi="Times New Roman"/>
                <w:bCs/>
                <w:color w:val="000000"/>
                <w:sz w:val="24"/>
                <w:szCs w:val="24"/>
                <w:lang w:eastAsia="ru-RU"/>
              </w:rPr>
              <w:t xml:space="preserve">Делать сообщения. Выразительно читать стихотворения. Отвечать на вопросы по тексту. Формулировать вопросы по тексту. Характеризовать сюжет </w:t>
            </w:r>
            <w:r w:rsidRPr="00FF0103">
              <w:rPr>
                <w:rFonts w:ascii="Times New Roman" w:hAnsi="Times New Roman"/>
                <w:color w:val="000000"/>
                <w:sz w:val="24"/>
                <w:szCs w:val="24"/>
                <w:lang w:eastAsia="ru-RU"/>
              </w:rPr>
              <w:t>произведения, его тематику.</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12.10.</w:t>
            </w:r>
          </w:p>
        </w:tc>
        <w:tc>
          <w:tcPr>
            <w:tcW w:w="2268"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А.С. Пушкин                               «К ***» («Я помню чудное мгновение»). Обогащение любовной лирики мотивами пробуждения души к творчеству. </w:t>
            </w:r>
          </w:p>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А.С. Пушкин «19 октября». Дружба как нравственный жизненный стержень сообщества избранных.</w:t>
            </w: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bCs/>
                <w:color w:val="000000"/>
                <w:sz w:val="24"/>
                <w:szCs w:val="24"/>
                <w:lang w:eastAsia="ru-RU"/>
              </w:rPr>
              <w:t>Знать стихотворения Пушкина, их идейно-художественный анализ. Выразительно читать стихотворения. Анализировать стихотворения. Выявлять признаки лирического рода в стихотворениях. Отвечать на вопросы по тексту.</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15.10.</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А.С. Пушкин </w:t>
            </w:r>
            <w:r w:rsidRPr="00FF0103">
              <w:rPr>
                <w:rFonts w:ascii="Times New Roman" w:hAnsi="Times New Roman"/>
                <w:sz w:val="24"/>
                <w:szCs w:val="24"/>
                <w:shd w:val="clear" w:color="auto" w:fill="FFFFFF"/>
                <w:lang w:eastAsia="ru-RU"/>
              </w:rPr>
              <w:t>«История Пугачева»</w:t>
            </w: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bCs/>
                <w:color w:val="000000"/>
                <w:sz w:val="24"/>
                <w:szCs w:val="24"/>
                <w:lang w:eastAsia="ru-RU"/>
              </w:rPr>
            </w:pPr>
            <w:r w:rsidRPr="00FF0103">
              <w:rPr>
                <w:rFonts w:ascii="Times New Roman" w:hAnsi="Times New Roman"/>
                <w:bCs/>
                <w:color w:val="000000"/>
                <w:sz w:val="24"/>
                <w:szCs w:val="24"/>
                <w:lang w:eastAsia="ru-RU"/>
              </w:rPr>
              <w:t xml:space="preserve">Знать об </w:t>
            </w:r>
            <w:r w:rsidRPr="00FF0103">
              <w:rPr>
                <w:rFonts w:ascii="Times New Roman" w:hAnsi="Times New Roman"/>
                <w:sz w:val="24"/>
                <w:szCs w:val="24"/>
                <w:lang w:eastAsia="ru-RU"/>
              </w:rPr>
              <w:t xml:space="preserve">истории пугачёвского восстания в художественном произведении и историческом труде писателя. Отношение народа, дворян и автора к предводителю восстания. </w:t>
            </w:r>
            <w:r w:rsidRPr="00FF0103">
              <w:rPr>
                <w:rFonts w:ascii="Times New Roman" w:hAnsi="Times New Roman"/>
                <w:bCs/>
                <w:color w:val="000000"/>
                <w:sz w:val="24"/>
                <w:szCs w:val="24"/>
                <w:lang w:eastAsia="ru-RU"/>
              </w:rPr>
              <w:t xml:space="preserve">Сообщения об истории пугачевского восстания. Отвечать на вопросы по содержанию текста. Выражать читательскую позицию по отношению к прочитанному. Характеризовать сюжет </w:t>
            </w:r>
            <w:r w:rsidRPr="00FF0103">
              <w:rPr>
                <w:rFonts w:ascii="Times New Roman" w:hAnsi="Times New Roman"/>
                <w:color w:val="000000"/>
                <w:sz w:val="24"/>
                <w:szCs w:val="24"/>
                <w:lang w:eastAsia="ru-RU"/>
              </w:rPr>
              <w:t>произведения, его тематику.</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19.10.</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А. С. Пушкин. «Капитанская дочка». История создания произведения</w:t>
            </w: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bCs/>
                <w:color w:val="000000"/>
                <w:sz w:val="24"/>
                <w:szCs w:val="24"/>
                <w:lang w:eastAsia="ru-RU"/>
              </w:rPr>
            </w:pPr>
            <w:r w:rsidRPr="00FF0103">
              <w:rPr>
                <w:rFonts w:ascii="Times New Roman" w:hAnsi="Times New Roman"/>
                <w:sz w:val="24"/>
                <w:szCs w:val="24"/>
                <w:lang w:eastAsia="ru-RU"/>
              </w:rPr>
              <w:t xml:space="preserve">Знать творческую историю романа «Капитанская дочка»; понимать, чем был вызван интерес Пушкина к эпохе Екатерины </w:t>
            </w:r>
            <w:r w:rsidRPr="00FF0103">
              <w:rPr>
                <w:rFonts w:ascii="Times New Roman" w:hAnsi="Times New Roman"/>
                <w:sz w:val="24"/>
                <w:szCs w:val="24"/>
                <w:lang w:val="en-US" w:eastAsia="ru-RU"/>
              </w:rPr>
              <w:t>II</w:t>
            </w:r>
            <w:r w:rsidRPr="00FF0103">
              <w:rPr>
                <w:rFonts w:ascii="Times New Roman" w:hAnsi="Times New Roman"/>
                <w:sz w:val="24"/>
                <w:szCs w:val="24"/>
                <w:lang w:eastAsia="ru-RU"/>
              </w:rPr>
              <w:t>; уметь определять тематику романа, сопоставлять художественный текст с историческим трудом писателя, объяснять отношение народа, дворян и автора к предводителю восстания по «Истории Пугачева»</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22.10.</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Гринев: жизненный путь героя. Нравственная оценка его личности. Гринев и Швабрин.</w:t>
            </w:r>
          </w:p>
        </w:tc>
        <w:tc>
          <w:tcPr>
            <w:tcW w:w="3827" w:type="dxa"/>
          </w:tcPr>
          <w:p w:rsidR="00293C45" w:rsidRPr="00FF0103" w:rsidRDefault="00293C45" w:rsidP="00FF0103">
            <w:pPr>
              <w:shd w:val="clear" w:color="auto" w:fill="FFFFFF"/>
              <w:autoSpaceDE w:val="0"/>
              <w:autoSpaceDN w:val="0"/>
              <w:adjustRightInd w:val="0"/>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Понимать особенности жанра, роль эпиграфов; уметь выделять сцены, рисующие формирование личности рассказчика до «неожиданных происшествий», имевших большое влияние на всю его жизнь и приведших к серьезным изменениям и потрясениям; что самостоятельная жизнь Гринева - это путь утраты многих иллюзий, предрассудков, обогащение его внутреннего мира; уметь анализировать текст, оценивая непрерывную цепь испытаний чести героя и человеческой порядочности, давать сравнительную характеристику героям</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p w:rsidR="00293C45" w:rsidRPr="00FF0103" w:rsidRDefault="00293C45" w:rsidP="00FF0103">
            <w:pPr>
              <w:spacing w:after="0" w:line="240" w:lineRule="auto"/>
              <w:ind w:right="10"/>
              <w:jc w:val="both"/>
              <w:rPr>
                <w:rFonts w:ascii="Times New Roman" w:hAnsi="Times New Roman"/>
                <w:sz w:val="24"/>
                <w:szCs w:val="24"/>
                <w:lang w:eastAsia="ru-RU"/>
              </w:rPr>
            </w:pP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02.11.</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Семья капитана Миронова. Маша Миронова – нравственный идеал Пушкина</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Понимать отношение автора и других действующих лиц к героине, роль Маши в судьбе Гринева и смысл образа Маши Мироновой в поэтике романа; уметь анализировать текст художественного произведения, объяснять смысл названия романа</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05.11.</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Пугачев и народное восстание в романе и в историческом труде Пушкина</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Уметь объяснять, как изображен восставший народ в романе, отношение автора к проблеме народного восстания, как к «бунту, бессмысленному и беспощадному», масштаб и сложность личности Пугачева, роль Пугачева в жизни героя; сравнивать изображение Пугачева в «Капитанской дочке» и в «Истории пугачевского бунта», сравнивать Пугачева и Екатерину </w:t>
            </w:r>
            <w:r w:rsidRPr="00FF0103">
              <w:rPr>
                <w:rFonts w:ascii="Times New Roman" w:hAnsi="Times New Roman"/>
                <w:sz w:val="24"/>
                <w:szCs w:val="24"/>
                <w:lang w:val="en-US" w:eastAsia="ru-RU"/>
              </w:rPr>
              <w:t>II</w:t>
            </w:r>
            <w:r w:rsidRPr="00FF0103">
              <w:rPr>
                <w:rFonts w:ascii="Times New Roman" w:hAnsi="Times New Roman"/>
                <w:sz w:val="24"/>
                <w:szCs w:val="24"/>
                <w:lang w:eastAsia="ru-RU"/>
              </w:rPr>
              <w:t>; оценивать сложность и противоречивость человеческого облика Пугачева, мотив превращения в создании образа Пугачева, пришедший из фольклора</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09.11.</w:t>
            </w:r>
          </w:p>
        </w:tc>
        <w:tc>
          <w:tcPr>
            <w:tcW w:w="2268" w:type="dxa"/>
          </w:tcPr>
          <w:p w:rsidR="00293C45" w:rsidRPr="00FF0103" w:rsidRDefault="00293C45" w:rsidP="00FF0103">
            <w:pPr>
              <w:spacing w:after="0" w:line="240" w:lineRule="auto"/>
              <w:rPr>
                <w:rFonts w:ascii="Times New Roman" w:hAnsi="Times New Roman"/>
                <w:b/>
                <w:sz w:val="24"/>
                <w:szCs w:val="24"/>
                <w:lang w:eastAsia="ru-RU"/>
              </w:rPr>
            </w:pPr>
            <w:r w:rsidRPr="00FF0103">
              <w:rPr>
                <w:rFonts w:ascii="Times New Roman" w:hAnsi="Times New Roman"/>
                <w:sz w:val="24"/>
                <w:szCs w:val="24"/>
                <w:lang w:eastAsia="ru-RU"/>
              </w:rPr>
              <w:t>Гуманизм и историзм                                    А.</w:t>
            </w:r>
            <w:r w:rsidRPr="00FF0103">
              <w:rPr>
                <w:rFonts w:ascii="Times New Roman" w:hAnsi="Times New Roman"/>
                <w:sz w:val="24"/>
                <w:szCs w:val="24"/>
                <w:lang w:val="en-US" w:eastAsia="ru-RU"/>
              </w:rPr>
              <w:t> </w:t>
            </w:r>
            <w:r w:rsidRPr="00FF0103">
              <w:rPr>
                <w:rFonts w:ascii="Times New Roman" w:hAnsi="Times New Roman"/>
                <w:sz w:val="24"/>
                <w:szCs w:val="24"/>
                <w:lang w:eastAsia="ru-RU"/>
              </w:rPr>
              <w:t>С. Пушкина в романе «Капитанская дочка»</w:t>
            </w:r>
          </w:p>
        </w:tc>
        <w:tc>
          <w:tcPr>
            <w:tcW w:w="3827" w:type="dxa"/>
          </w:tcPr>
          <w:p w:rsidR="00293C45" w:rsidRPr="00FF0103" w:rsidRDefault="00293C45" w:rsidP="00FF0103">
            <w:pPr>
              <w:shd w:val="clear" w:color="auto" w:fill="FFFFFF"/>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почему роман «Капитанская дочка» называют поэтическим завещанием Пушкина; как соотносится в произведении историческая правда и художественный вымысел; понимать особенности жанра, идейно-художественное содержание романа, место обычного человека в великих исторических событиях; уметь находить и объяснять приметы романа в его композиции, смысл эпиграфов, различать историческую правду и художественный вымысел, анализировать роль пословиц и поговорок, пейзажа, деталей в описании событий и в раскрытии характеров героев</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 системати-зации и обобщения изученного</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12.11.</w:t>
            </w:r>
          </w:p>
        </w:tc>
        <w:tc>
          <w:tcPr>
            <w:tcW w:w="2268" w:type="dxa"/>
          </w:tcPr>
          <w:p w:rsidR="00293C45" w:rsidRPr="00FF0103" w:rsidRDefault="00293C45" w:rsidP="00FF0103">
            <w:pPr>
              <w:spacing w:after="0" w:line="240" w:lineRule="auto"/>
              <w:jc w:val="both"/>
              <w:rPr>
                <w:rFonts w:ascii="Times New Roman" w:hAnsi="Times New Roman"/>
                <w:color w:val="0070C0"/>
                <w:sz w:val="24"/>
                <w:szCs w:val="24"/>
                <w:lang w:eastAsia="ru-RU"/>
              </w:rPr>
            </w:pPr>
            <w:r w:rsidRPr="00FF0103">
              <w:rPr>
                <w:rFonts w:ascii="Times New Roman" w:hAnsi="Times New Roman"/>
                <w:b/>
                <w:color w:val="0070C0"/>
                <w:sz w:val="24"/>
                <w:szCs w:val="24"/>
                <w:lang w:eastAsia="ru-RU"/>
              </w:rPr>
              <w:t xml:space="preserve">Р.р. Подготовка к домашнему сочинению по повести                       А.С. Пушкина «Капитанская дочка». </w:t>
            </w:r>
          </w:p>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«Пугачев – злодей или добродетель?», </w:t>
            </w:r>
            <w:r w:rsidRPr="00FF0103">
              <w:rPr>
                <w:rFonts w:ascii="Times New Roman" w:hAnsi="Times New Roman"/>
                <w:color w:val="000000"/>
                <w:sz w:val="24"/>
                <w:szCs w:val="24"/>
                <w:lang w:eastAsia="ru-RU"/>
              </w:rPr>
              <w:t>«</w:t>
            </w:r>
            <w:hyperlink r:id="rId7" w:tooltip="Сочинение - Образ Маши Мироновой в повести А. С. Пушкина " w:history="1">
              <w:r w:rsidRPr="00FF0103">
                <w:rPr>
                  <w:rFonts w:ascii="Times New Roman" w:hAnsi="Times New Roman"/>
                  <w:color w:val="000000"/>
                  <w:sz w:val="24"/>
                  <w:szCs w:val="24"/>
                  <w:lang w:eastAsia="ru-RU"/>
                </w:rPr>
                <w:t>Образ Маши Мироновой в повести                                      А. С. Пушкина «Капитанская дочка»</w:t>
              </w:r>
            </w:hyperlink>
            <w:r w:rsidRPr="00FF0103">
              <w:rPr>
                <w:rFonts w:ascii="Times New Roman" w:hAnsi="Times New Roman"/>
                <w:color w:val="000000"/>
                <w:sz w:val="24"/>
                <w:szCs w:val="24"/>
                <w:lang w:eastAsia="ru-RU"/>
              </w:rPr>
              <w:t>, «</w:t>
            </w:r>
            <w:hyperlink r:id="rId8" w:tooltip="Сочинение - Судьба и образ Петра Гринёва в повести " w:history="1">
              <w:r w:rsidRPr="00FF0103">
                <w:rPr>
                  <w:rFonts w:ascii="Times New Roman" w:hAnsi="Times New Roman"/>
                  <w:color w:val="000000"/>
                  <w:sz w:val="24"/>
                  <w:szCs w:val="24"/>
                  <w:lang w:eastAsia="ru-RU"/>
                </w:rPr>
                <w:t>Судьба и образ Петра Гринёва в повести «Капитанская дочка»</w:t>
              </w:r>
            </w:hyperlink>
            <w:r w:rsidRPr="00FF0103">
              <w:rPr>
                <w:rFonts w:ascii="Times New Roman" w:hAnsi="Times New Roman"/>
                <w:color w:val="000000"/>
                <w:sz w:val="24"/>
                <w:szCs w:val="24"/>
                <w:lang w:eastAsia="ru-RU"/>
              </w:rPr>
              <w:t xml:space="preserve"> и др.</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Знать изученный материал. Сбирать материал к сочинению, его систематизировать. Составлять план сочинения. Писать домашнее сочинение </w:t>
            </w:r>
            <w:r w:rsidRPr="00FF0103">
              <w:rPr>
                <w:rFonts w:ascii="Times New Roman" w:hAnsi="Times New Roman"/>
                <w:color w:val="000000"/>
                <w:sz w:val="24"/>
                <w:szCs w:val="24"/>
                <w:lang w:eastAsia="ru-RU"/>
              </w:rPr>
              <w:t>на литературном материале и с использованием собственного жизненного и читательского опыта.</w:t>
            </w:r>
          </w:p>
          <w:p w:rsidR="00293C45" w:rsidRPr="00FF0103" w:rsidRDefault="00293C45" w:rsidP="00FF0103">
            <w:pPr>
              <w:shd w:val="clear" w:color="auto" w:fill="FFFFFF"/>
              <w:spacing w:after="0" w:line="240" w:lineRule="auto"/>
              <w:rPr>
                <w:rFonts w:ascii="Times New Roman" w:hAnsi="Times New Roman"/>
                <w:sz w:val="24"/>
                <w:szCs w:val="24"/>
                <w:lang w:eastAsia="ru-RU"/>
              </w:rPr>
            </w:pP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развития речи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16.11.</w:t>
            </w:r>
          </w:p>
        </w:tc>
        <w:tc>
          <w:tcPr>
            <w:tcW w:w="2268" w:type="dxa"/>
          </w:tcPr>
          <w:p w:rsidR="00293C45" w:rsidRPr="00FF0103" w:rsidRDefault="00293C45" w:rsidP="00FF0103">
            <w:pPr>
              <w:spacing w:after="0" w:line="240" w:lineRule="auto"/>
              <w:rPr>
                <w:rFonts w:ascii="Times New Roman" w:hAnsi="Times New Roman"/>
                <w:b/>
                <w:sz w:val="24"/>
                <w:szCs w:val="24"/>
                <w:lang w:eastAsia="ru-RU"/>
              </w:rPr>
            </w:pPr>
            <w:r w:rsidRPr="00FF0103">
              <w:rPr>
                <w:rFonts w:ascii="Times New Roman" w:hAnsi="Times New Roman"/>
                <w:b/>
                <w:sz w:val="24"/>
                <w:szCs w:val="24"/>
                <w:lang w:eastAsia="ru-RU"/>
              </w:rPr>
              <w:t xml:space="preserve">Вн. чт.            </w:t>
            </w:r>
          </w:p>
          <w:p w:rsidR="00293C45" w:rsidRPr="00FF0103" w:rsidRDefault="00293C45" w:rsidP="00FF0103">
            <w:pPr>
              <w:spacing w:after="0" w:line="240" w:lineRule="auto"/>
              <w:rPr>
                <w:rFonts w:ascii="Times New Roman" w:hAnsi="Times New Roman"/>
                <w:b/>
                <w:color w:val="0070C0"/>
                <w:sz w:val="24"/>
                <w:szCs w:val="24"/>
                <w:lang w:eastAsia="ru-RU"/>
              </w:rPr>
            </w:pPr>
            <w:r w:rsidRPr="00FF0103">
              <w:rPr>
                <w:rFonts w:ascii="Times New Roman" w:hAnsi="Times New Roman"/>
                <w:sz w:val="24"/>
                <w:szCs w:val="24"/>
                <w:lang w:eastAsia="ru-RU"/>
              </w:rPr>
              <w:t>А.С. Пушкин «Пиковая дама». Проблема человека и судьбы.</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Знать форму и содержание литературного произведения: композицию, систему образов. Мотив карт и символику чисел, их место в философской концепции повести. Систему образов персонажей в повести. Образ Петербурга. Готовить сообщение. Анализировать отдельные эпизоды повести. Выразительно читать фрагменты текста, отвечать на вопросы по тексту. </w:t>
            </w:r>
            <w:r w:rsidRPr="00FF0103">
              <w:rPr>
                <w:rFonts w:ascii="Times New Roman" w:hAnsi="Times New Roman"/>
                <w:bCs/>
                <w:color w:val="000000"/>
                <w:sz w:val="24"/>
                <w:szCs w:val="24"/>
                <w:lang w:eastAsia="ru-RU"/>
              </w:rPr>
              <w:t xml:space="preserve">Характеризовать сюжет </w:t>
            </w:r>
            <w:r w:rsidRPr="00FF0103">
              <w:rPr>
                <w:rFonts w:ascii="Times New Roman" w:hAnsi="Times New Roman"/>
                <w:color w:val="000000"/>
                <w:sz w:val="24"/>
                <w:szCs w:val="24"/>
                <w:lang w:eastAsia="ru-RU"/>
              </w:rPr>
              <w:t xml:space="preserve">произведения, его тематику, идейно-эмоциональное содержание. Делать сравнительный анализ главных героев двух повестей. </w:t>
            </w:r>
            <w:r w:rsidRPr="00FF0103">
              <w:rPr>
                <w:rFonts w:ascii="Times New Roman" w:hAnsi="Times New Roman"/>
                <w:sz w:val="24"/>
                <w:szCs w:val="24"/>
                <w:lang w:eastAsia="ru-RU"/>
              </w:rPr>
              <w:t>Работать со словарем литературоведческих терминов.</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19.11.</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b/>
                <w:color w:val="0070C0"/>
                <w:sz w:val="24"/>
                <w:szCs w:val="24"/>
                <w:lang w:eastAsia="ru-RU"/>
              </w:rPr>
              <w:t>Р.р.</w:t>
            </w:r>
            <w:r w:rsidRPr="00FF0103">
              <w:rPr>
                <w:rFonts w:ascii="Times New Roman" w:hAnsi="Times New Roman"/>
                <w:color w:val="0070C0"/>
                <w:sz w:val="24"/>
                <w:szCs w:val="24"/>
                <w:lang w:eastAsia="ru-RU"/>
              </w:rPr>
              <w:t xml:space="preserve"> Анализ сочинений. Работа над ошибками</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Умение выполнять работу над ошибками, выделять в отдельные случаи группы фактических, стилистических, речевых и грамматических ошибок. Анализ сочинений, работа над ошибками.</w:t>
            </w:r>
          </w:p>
        </w:tc>
        <w:tc>
          <w:tcPr>
            <w:tcW w:w="1417" w:type="dxa"/>
          </w:tcPr>
          <w:p w:rsidR="00293C45" w:rsidRPr="00FF0103" w:rsidRDefault="00293C45" w:rsidP="000C7639">
            <w:pPr>
              <w:pStyle w:val="ParagraphStyle"/>
              <w:rPr>
                <w:rFonts w:ascii="Times New Roman" w:hAnsi="Times New Roman" w:cs="Times New Roman"/>
                <w:lang w:eastAsia="ru-RU"/>
              </w:rPr>
            </w:pPr>
            <w:r w:rsidRPr="00FF0103">
              <w:rPr>
                <w:rFonts w:ascii="Times New Roman" w:hAnsi="Times New Roman" w:cs="Times New Roman"/>
                <w:lang w:eastAsia="ru-RU"/>
              </w:rPr>
              <w:t xml:space="preserve">Урок развития речи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23.11.</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bCs/>
                <w:color w:val="000000"/>
                <w:sz w:val="24"/>
                <w:szCs w:val="24"/>
                <w:lang w:eastAsia="ru-RU"/>
              </w:rPr>
              <w:t>Михаил Юрьевич Лермонтов. Краткий рассказ о писателе, отношение к историческим темам и воплощение этих тем в его творчестве.</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bCs/>
                <w:color w:val="000000"/>
                <w:sz w:val="24"/>
                <w:szCs w:val="24"/>
                <w:lang w:eastAsia="ru-RU"/>
              </w:rPr>
              <w:t xml:space="preserve">Знать о писателе; об его отношении к историческим темам и воплощение этих тем в его творчестве. </w:t>
            </w:r>
            <w:r w:rsidRPr="00FF0103">
              <w:rPr>
                <w:rFonts w:ascii="Times New Roman" w:hAnsi="Times New Roman"/>
                <w:sz w:val="24"/>
                <w:szCs w:val="24"/>
                <w:lang w:eastAsia="ru-RU"/>
              </w:rPr>
              <w:t>Готовить сообщения. Выразительно читать произведение с учетом его жанровой специфики. Подробно пересказывать содержание художественного произведения с максимальным использованием характерных для стиля писателя слов, выражений, конструкций. Выражать собственную читательскую позицию. Отвечать на вопросы. Работать со словарем литературоведческих терминов.</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26.11.</w:t>
            </w:r>
          </w:p>
        </w:tc>
        <w:tc>
          <w:tcPr>
            <w:tcW w:w="2268" w:type="dxa"/>
          </w:tcPr>
          <w:p w:rsidR="00293C45" w:rsidRPr="00FF0103" w:rsidRDefault="00293C45" w:rsidP="00FF0103">
            <w:pPr>
              <w:spacing w:after="0" w:line="240" w:lineRule="auto"/>
              <w:rPr>
                <w:rFonts w:ascii="Times New Roman" w:hAnsi="Times New Roman"/>
                <w:bCs/>
                <w:color w:val="000000"/>
                <w:sz w:val="24"/>
                <w:szCs w:val="24"/>
                <w:lang w:eastAsia="ru-RU"/>
              </w:rPr>
            </w:pPr>
            <w:r w:rsidRPr="00FF0103">
              <w:rPr>
                <w:rFonts w:ascii="Times New Roman" w:hAnsi="Times New Roman"/>
                <w:sz w:val="24"/>
                <w:szCs w:val="24"/>
                <w:lang w:eastAsia="ru-RU"/>
              </w:rPr>
              <w:t xml:space="preserve">Михаил Юрьевич Лермонтов </w:t>
            </w:r>
            <w:r w:rsidRPr="00FF0103">
              <w:rPr>
                <w:rFonts w:ascii="Times New Roman" w:hAnsi="Times New Roman"/>
                <w:noProof/>
                <w:sz w:val="24"/>
                <w:szCs w:val="24"/>
                <w:lang w:eastAsia="ru-RU"/>
              </w:rPr>
              <w:t>«Мцыри».</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noProof/>
                <w:sz w:val="24"/>
                <w:szCs w:val="24"/>
                <w:lang w:eastAsia="ru-RU"/>
              </w:rPr>
              <w:t xml:space="preserve">Знать поэму. </w:t>
            </w:r>
            <w:r w:rsidRPr="00FF0103">
              <w:rPr>
                <w:rFonts w:ascii="Times New Roman" w:hAnsi="Times New Roman"/>
                <w:sz w:val="24"/>
                <w:szCs w:val="24"/>
                <w:lang w:eastAsia="ru-RU"/>
              </w:rPr>
              <w:t>Готовить сообщения. Выразительно читать произведения с учетом его жанровой специфики. Подробно пересказывать содержание художественного произведения с максимальным использованием характерных для стиля писателя слов, выражений, конструкций. Выражать собственную читательскую позицию. Отвечать на вопросы. Работать со словарем литературоведческих терминов.</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30.11.</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noProof/>
                <w:sz w:val="24"/>
                <w:szCs w:val="24"/>
                <w:lang w:eastAsia="ru-RU"/>
              </w:rPr>
              <w:t>Особенности сюжета поэмы. Авторское отношение к изображаемому. Язык поэмы.</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noProof/>
                <w:sz w:val="24"/>
                <w:szCs w:val="24"/>
                <w:lang w:eastAsia="ru-RU"/>
              </w:rPr>
              <w:t xml:space="preserve">Знать об отношении автора к изображаемому; язык поэмы. </w:t>
            </w:r>
            <w:r w:rsidRPr="00FF0103">
              <w:rPr>
                <w:rFonts w:ascii="Times New Roman" w:hAnsi="Times New Roman"/>
                <w:sz w:val="24"/>
                <w:szCs w:val="24"/>
                <w:lang w:eastAsia="ru-RU"/>
              </w:rPr>
              <w:t>Выразительно читать произведения с учетом его жанровой специфики. Подробно пересказывать содержание художественного произведения с максимальным использованием характерных для стиля писателя слов, выражений, конструкций. Выражать собственную читательскую позицию. Отвечать на вопросы. Работать со словарем литературоведческих терминов.</w:t>
            </w:r>
          </w:p>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noProof/>
                <w:sz w:val="24"/>
                <w:szCs w:val="24"/>
                <w:lang w:eastAsia="ru-RU"/>
              </w:rPr>
            </w:pP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03.12.</w:t>
            </w:r>
          </w:p>
        </w:tc>
        <w:tc>
          <w:tcPr>
            <w:tcW w:w="2268" w:type="dxa"/>
          </w:tcPr>
          <w:p w:rsidR="00293C45" w:rsidRPr="00FF0103" w:rsidRDefault="00293C45" w:rsidP="00FF0103">
            <w:pPr>
              <w:spacing w:after="0" w:line="240" w:lineRule="auto"/>
              <w:rPr>
                <w:rFonts w:ascii="Times New Roman" w:hAnsi="Times New Roman"/>
                <w:noProof/>
                <w:sz w:val="24"/>
                <w:szCs w:val="24"/>
                <w:lang w:eastAsia="ru-RU"/>
              </w:rPr>
            </w:pPr>
            <w:r w:rsidRPr="00FF0103">
              <w:rPr>
                <w:rFonts w:ascii="Times New Roman" w:hAnsi="Times New Roman"/>
                <w:sz w:val="24"/>
                <w:szCs w:val="24"/>
                <w:lang w:eastAsia="ru-RU"/>
              </w:rPr>
              <w:t>Николай Васильевич Гоголь. «Ревизор» - «комедия со злостью и солью».</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noProof/>
                <w:sz w:val="24"/>
                <w:szCs w:val="24"/>
                <w:lang w:eastAsia="ru-RU"/>
              </w:rPr>
            </w:pPr>
            <w:r w:rsidRPr="00FF0103">
              <w:rPr>
                <w:rFonts w:ascii="Times New Roman" w:hAnsi="Times New Roman"/>
                <w:sz w:val="24"/>
                <w:szCs w:val="24"/>
                <w:lang w:eastAsia="ru-RU"/>
              </w:rPr>
              <w:t>Знать о писателе; его отношении к исторической теме в художественном произведении. Готовить сообщения. Выразительно читать произведения с учетом его жанровой специфики. Подробно пересказывать содержание художественного произведения с максимальным использованием характерных для стиля писателя слов, выражений, конструкций.</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07.12.</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«Ревизор». История создание и история постановки комедии.</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об интересе русских писателей к проблеме народа; о цели автора - высмеять «всё дурное в России». Работать с выписками из критических статей о комедии. Отвечать на вопросы. Самостоятельно задавать вопросы. Выражать собственную точку зрения.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Урок-лекция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10.12.</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Хлестаков и «миражная интрига» в пьесе.</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Знать литературные роды и жанры: комедия. Сатира и юмор. Хлестаковщина как общественное явление. Работать с иллюстративным материалом. Выполнять предложенные задания. </w:t>
            </w:r>
          </w:p>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Пересказывать отдельные эпизоды.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14.12.</w:t>
            </w:r>
          </w:p>
        </w:tc>
        <w:tc>
          <w:tcPr>
            <w:tcW w:w="2268" w:type="dxa"/>
          </w:tcPr>
          <w:p w:rsidR="00293C45" w:rsidRPr="00FF0103" w:rsidRDefault="00293C45" w:rsidP="00FF0103">
            <w:pPr>
              <w:spacing w:after="0" w:line="240" w:lineRule="auto"/>
              <w:rPr>
                <w:rFonts w:ascii="Times New Roman" w:hAnsi="Times New Roman"/>
                <w:sz w:val="18"/>
                <w:szCs w:val="18"/>
                <w:lang w:eastAsia="ru-RU"/>
              </w:rPr>
            </w:pPr>
            <w:r w:rsidRPr="00FF0103">
              <w:rPr>
                <w:rFonts w:ascii="Times New Roman" w:hAnsi="Times New Roman"/>
                <w:sz w:val="24"/>
                <w:szCs w:val="24"/>
                <w:lang w:eastAsia="ru-RU"/>
              </w:rPr>
              <w:t>Разоблачение пороков чиновничества в пьесе.</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Знать приёмы сатирического изображения чиновников. Работать с иллюстративным материалом. Выполнять предложенные задания. </w:t>
            </w:r>
          </w:p>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Пересказывать отдельные эпизоды.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17.12.</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Форма и содержание литературного произведения: композиция.</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о новизне финала, роли немой сцены. Работать с иллюстративным материалом. Выполнять предложенные задания. Пересказывать отдельные эпизоды.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21.12.</w:t>
            </w:r>
          </w:p>
        </w:tc>
        <w:tc>
          <w:tcPr>
            <w:tcW w:w="2268" w:type="dxa"/>
          </w:tcPr>
          <w:p w:rsidR="00293C45" w:rsidRPr="00FF0103" w:rsidRDefault="00293C45" w:rsidP="00FF0103">
            <w:pPr>
              <w:spacing w:after="0" w:line="240" w:lineRule="auto"/>
              <w:rPr>
                <w:rFonts w:ascii="Times New Roman" w:hAnsi="Times New Roman"/>
                <w:sz w:val="24"/>
                <w:szCs w:val="24"/>
                <w:lang w:eastAsia="ru-RU"/>
              </w:rPr>
            </w:pPr>
            <w:r w:rsidRPr="00FF0103">
              <w:rPr>
                <w:rFonts w:ascii="Times New Roman" w:hAnsi="Times New Roman"/>
                <w:color w:val="0070C0"/>
                <w:sz w:val="24"/>
                <w:szCs w:val="24"/>
                <w:lang w:eastAsia="ru-RU"/>
              </w:rPr>
              <w:t xml:space="preserve">Р.р. Подготовка к контрольному классному сочинению по комедии                                Н.В. Гоголя «Ревизор»  </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изученный материал. Систематизировать материал к сочинению. Составлять план сочинения. Писать сочинение.</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24.12.</w:t>
            </w:r>
          </w:p>
        </w:tc>
        <w:tc>
          <w:tcPr>
            <w:tcW w:w="2268" w:type="dxa"/>
          </w:tcPr>
          <w:p w:rsidR="00293C45" w:rsidRPr="00FF0103" w:rsidRDefault="00293C45" w:rsidP="00FF0103">
            <w:pPr>
              <w:spacing w:after="0" w:line="240" w:lineRule="auto"/>
              <w:rPr>
                <w:rFonts w:ascii="Times New Roman" w:hAnsi="Times New Roman"/>
                <w:color w:val="0070C0"/>
                <w:sz w:val="24"/>
                <w:szCs w:val="24"/>
                <w:lang w:eastAsia="ru-RU"/>
              </w:rPr>
            </w:pPr>
            <w:r w:rsidRPr="00FF0103">
              <w:rPr>
                <w:rFonts w:ascii="Times New Roman" w:hAnsi="Times New Roman"/>
                <w:color w:val="0070C0"/>
                <w:sz w:val="24"/>
                <w:szCs w:val="24"/>
                <w:lang w:eastAsia="ru-RU"/>
              </w:rPr>
              <w:t xml:space="preserve">Р.р. Контрольное классное сочинение по комедии                                Н.В. Гоголя «Ревизор»  </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изученный материал. Систематизировать материал к сочинению. Составлять план сочинения. Писать сочинение.</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11.01.</w:t>
            </w:r>
          </w:p>
        </w:tc>
        <w:tc>
          <w:tcPr>
            <w:tcW w:w="2268" w:type="dxa"/>
          </w:tcPr>
          <w:p w:rsidR="00293C45" w:rsidRPr="00FF0103" w:rsidRDefault="00293C45" w:rsidP="00FF0103">
            <w:pPr>
              <w:spacing w:after="0" w:line="240" w:lineRule="auto"/>
              <w:rPr>
                <w:rFonts w:ascii="Times New Roman" w:hAnsi="Times New Roman"/>
                <w:b/>
                <w:color w:val="0070C0"/>
                <w:sz w:val="24"/>
                <w:szCs w:val="24"/>
                <w:lang w:eastAsia="ru-RU"/>
              </w:rPr>
            </w:pPr>
            <w:r w:rsidRPr="00FF0103">
              <w:rPr>
                <w:rFonts w:ascii="Times New Roman" w:hAnsi="Times New Roman"/>
                <w:b/>
                <w:sz w:val="24"/>
                <w:szCs w:val="24"/>
                <w:lang w:eastAsia="ru-RU"/>
              </w:rPr>
              <w:t xml:space="preserve">Вн. чт. </w:t>
            </w:r>
            <w:r w:rsidRPr="00FF0103">
              <w:rPr>
                <w:rFonts w:ascii="Times New Roman" w:hAnsi="Times New Roman"/>
                <w:sz w:val="24"/>
                <w:szCs w:val="24"/>
                <w:lang w:eastAsia="ru-RU"/>
              </w:rPr>
              <w:t>Н.В. Гоголь «Шинель». Тема «маленького» человека и её развитие.</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о роли фантастики в художественном произведении; незлобивости мелкого чиновника, обладающего духовной силой и противостоящего бездушию общества; Петербурге как символе вечного адского холода; Шинеле как последней надежде согреться в холодном мире. Тщетность этой мечты. Выразительно читать отдельные эпизоды. Комментировать и аргументировать читательскую позицию. Отвечать на предложенные вопросы и задания.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внекласс-ного чтения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14.01.</w:t>
            </w:r>
          </w:p>
        </w:tc>
        <w:tc>
          <w:tcPr>
            <w:tcW w:w="2268" w:type="dxa"/>
          </w:tcPr>
          <w:p w:rsidR="00293C45" w:rsidRPr="00FF0103" w:rsidRDefault="00293C45" w:rsidP="00FF0103">
            <w:pPr>
              <w:spacing w:after="0" w:line="240" w:lineRule="auto"/>
              <w:rPr>
                <w:rFonts w:ascii="Times New Roman" w:hAnsi="Times New Roman"/>
                <w:color w:val="FF0000"/>
                <w:sz w:val="24"/>
                <w:szCs w:val="24"/>
                <w:lang w:eastAsia="ru-RU"/>
              </w:rPr>
            </w:pPr>
            <w:r w:rsidRPr="00FF0103">
              <w:rPr>
                <w:rFonts w:ascii="Times New Roman" w:hAnsi="Times New Roman"/>
                <w:sz w:val="24"/>
                <w:szCs w:val="24"/>
                <w:lang w:eastAsia="ru-RU"/>
              </w:rPr>
              <w:t xml:space="preserve">Иван Сергеевич Тургенев. </w:t>
            </w:r>
            <w:r w:rsidRPr="00FF0103">
              <w:rPr>
                <w:rFonts w:ascii="Times New Roman" w:hAnsi="Times New Roman"/>
                <w:bCs/>
                <w:color w:val="000000"/>
                <w:sz w:val="24"/>
                <w:szCs w:val="24"/>
                <w:lang w:eastAsia="ru-RU"/>
              </w:rPr>
              <w:t>А</w:t>
            </w:r>
            <w:r w:rsidRPr="00FF0103">
              <w:rPr>
                <w:rFonts w:ascii="Times New Roman" w:hAnsi="Times New Roman"/>
                <w:sz w:val="24"/>
                <w:szCs w:val="24"/>
                <w:lang w:eastAsia="ru-RU"/>
              </w:rPr>
              <w:t>втобиографический характер повести «Ася».</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bCs/>
                <w:color w:val="000000"/>
                <w:sz w:val="24"/>
                <w:szCs w:val="24"/>
                <w:lang w:eastAsia="ru-RU"/>
              </w:rPr>
              <w:t>Знать о писателе как пропагандисте русской литературы в Европе; а</w:t>
            </w:r>
            <w:r w:rsidRPr="00FF0103">
              <w:rPr>
                <w:rFonts w:ascii="Times New Roman" w:hAnsi="Times New Roman"/>
                <w:sz w:val="24"/>
                <w:szCs w:val="24"/>
                <w:lang w:eastAsia="ru-RU"/>
              </w:rPr>
              <w:t>втобиографический характер повести «Ася». История любви как основа сюжета повести. Готовить сообщения. Уметь записывать основные положения лекционного материала. Отвечать на вопросы.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Урок-лекция</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18.01.</w:t>
            </w:r>
          </w:p>
        </w:tc>
        <w:tc>
          <w:tcPr>
            <w:tcW w:w="2268" w:type="dxa"/>
          </w:tcPr>
          <w:p w:rsidR="00293C45" w:rsidRPr="00FF0103" w:rsidRDefault="00293C45" w:rsidP="00FF0103">
            <w:pPr>
              <w:shd w:val="clear" w:color="auto" w:fill="FFFFFF"/>
              <w:spacing w:after="0" w:line="240" w:lineRule="auto"/>
              <w:ind w:firstLine="34"/>
              <w:jc w:val="both"/>
              <w:rPr>
                <w:rFonts w:ascii="Times New Roman" w:hAnsi="Times New Roman"/>
                <w:sz w:val="24"/>
                <w:szCs w:val="24"/>
                <w:lang w:eastAsia="ru-RU"/>
              </w:rPr>
            </w:pPr>
            <w:r w:rsidRPr="00FF0103">
              <w:rPr>
                <w:rFonts w:ascii="Times New Roman" w:hAnsi="Times New Roman"/>
                <w:sz w:val="24"/>
                <w:szCs w:val="24"/>
                <w:lang w:eastAsia="ru-RU"/>
              </w:rPr>
              <w:t xml:space="preserve">Мастерство пейзажных зарисовок. Образ героя-повествователя. </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bCs/>
                <w:color w:val="000000"/>
                <w:sz w:val="24"/>
                <w:szCs w:val="24"/>
                <w:lang w:eastAsia="ru-RU"/>
              </w:rPr>
            </w:pPr>
            <w:r w:rsidRPr="00FF0103">
              <w:rPr>
                <w:rFonts w:ascii="Times New Roman" w:hAnsi="Times New Roman"/>
                <w:sz w:val="24"/>
                <w:szCs w:val="24"/>
                <w:lang w:eastAsia="ru-RU"/>
              </w:rPr>
              <w:t>Выразительно читать произведения с учетом его жанровой специфики. Выборочно пересказывать отдельные эпизоды. Отвечать на вопросы. Самостоятельно задавать проблемные вопросы. Работать в группах. Коллективно обсуждать заданную тему.</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материала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21.01.</w:t>
            </w:r>
          </w:p>
        </w:tc>
        <w:tc>
          <w:tcPr>
            <w:tcW w:w="2268" w:type="dxa"/>
          </w:tcPr>
          <w:p w:rsidR="00293C45" w:rsidRPr="00FF0103" w:rsidRDefault="00293C45" w:rsidP="00FF0103">
            <w:pPr>
              <w:spacing w:after="0" w:line="240" w:lineRule="auto"/>
              <w:jc w:val="both"/>
              <w:rPr>
                <w:rFonts w:ascii="Times New Roman" w:hAnsi="Times New Roman"/>
                <w:bCs/>
                <w:color w:val="000000"/>
                <w:sz w:val="24"/>
                <w:szCs w:val="24"/>
                <w:lang w:eastAsia="ru-RU"/>
              </w:rPr>
            </w:pPr>
            <w:r w:rsidRPr="00FF0103">
              <w:rPr>
                <w:rFonts w:ascii="Times New Roman" w:hAnsi="Times New Roman"/>
                <w:sz w:val="24"/>
                <w:szCs w:val="24"/>
                <w:lang w:eastAsia="ru-RU"/>
              </w:rPr>
              <w:t xml:space="preserve"> «Тургеневская» девушка в повести. Образ Аси. </w:t>
            </w:r>
          </w:p>
          <w:p w:rsidR="00293C45" w:rsidRPr="00FF0103" w:rsidRDefault="00293C45" w:rsidP="00FF0103">
            <w:pPr>
              <w:shd w:val="clear" w:color="auto" w:fill="FFFFFF"/>
              <w:spacing w:after="0" w:line="240" w:lineRule="auto"/>
              <w:ind w:firstLine="34"/>
              <w:jc w:val="both"/>
              <w:rPr>
                <w:rFonts w:ascii="Times New Roman" w:hAnsi="Times New Roman"/>
                <w:sz w:val="24"/>
                <w:szCs w:val="24"/>
                <w:lang w:eastAsia="ru-RU"/>
              </w:rPr>
            </w:pP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bCs/>
                <w:color w:val="000000"/>
                <w:sz w:val="24"/>
                <w:szCs w:val="24"/>
                <w:lang w:eastAsia="ru-RU"/>
              </w:rPr>
            </w:pPr>
            <w:r w:rsidRPr="00FF0103">
              <w:rPr>
                <w:rFonts w:ascii="Times New Roman" w:hAnsi="Times New Roman"/>
                <w:sz w:val="24"/>
                <w:szCs w:val="24"/>
                <w:lang w:eastAsia="ru-RU"/>
              </w:rPr>
              <w:t>Знать об образе Аси; психологизме и лиризме писателя. Выразительно читать произведения с учетом его жанровой специфики. Выборочно пересказывать отдельные эпизоды. Отвечать на вопросы. Самостоятельно задавать проблемные вопросы. Работать в группах. Коллективно обсуждать заданную тему.</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25.01.</w:t>
            </w:r>
          </w:p>
        </w:tc>
        <w:tc>
          <w:tcPr>
            <w:tcW w:w="2268"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bCs/>
                <w:color w:val="000000"/>
                <w:sz w:val="24"/>
                <w:szCs w:val="24"/>
                <w:lang w:eastAsia="ru-RU"/>
              </w:rPr>
              <w:t>Михаил Евграфович Салтыков-Щедрин. Краткий рассказ о писателе, редакторе, издателе.</w:t>
            </w:r>
            <w:r w:rsidRPr="00FF0103">
              <w:rPr>
                <w:rFonts w:ascii="Times New Roman" w:hAnsi="Times New Roman"/>
                <w:color w:val="000000"/>
                <w:sz w:val="24"/>
                <w:szCs w:val="24"/>
                <w:lang w:eastAsia="ru-RU"/>
              </w:rPr>
              <w:t xml:space="preserve"> «История одного города» (отрывок)..</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Об авторе</w:t>
            </w:r>
            <w:r w:rsidRPr="00FF0103">
              <w:rPr>
                <w:rFonts w:ascii="Times New Roman" w:hAnsi="Times New Roman"/>
                <w:color w:val="000000"/>
                <w:sz w:val="24"/>
                <w:szCs w:val="24"/>
                <w:lang w:eastAsia="ru-RU"/>
              </w:rPr>
              <w:t xml:space="preserve">. Художественно-политическая сатира на современные для писателя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 </w:t>
            </w:r>
            <w:r w:rsidRPr="00FF0103">
              <w:rPr>
                <w:rFonts w:ascii="Times New Roman" w:hAnsi="Times New Roman"/>
                <w:sz w:val="24"/>
                <w:szCs w:val="24"/>
                <w:lang w:eastAsia="ru-RU"/>
              </w:rPr>
              <w:t>Пересказывать эпизоды. Отвечать на предложенные вопросы и задания. Работать со словарем литературоведческих терминов.</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28.01.</w:t>
            </w:r>
          </w:p>
        </w:tc>
        <w:tc>
          <w:tcPr>
            <w:tcW w:w="2268" w:type="dxa"/>
          </w:tcPr>
          <w:p w:rsidR="00293C45" w:rsidRPr="00FF0103" w:rsidRDefault="00293C45" w:rsidP="00FF0103">
            <w:pPr>
              <w:spacing w:after="0" w:line="240" w:lineRule="auto"/>
              <w:jc w:val="both"/>
              <w:rPr>
                <w:rFonts w:ascii="Times New Roman" w:hAnsi="Times New Roman"/>
                <w:bCs/>
                <w:color w:val="000000"/>
                <w:sz w:val="24"/>
                <w:szCs w:val="24"/>
                <w:lang w:eastAsia="ru-RU"/>
              </w:rPr>
            </w:pPr>
            <w:r w:rsidRPr="00FF0103">
              <w:rPr>
                <w:rFonts w:ascii="Times New Roman" w:hAnsi="Times New Roman"/>
                <w:sz w:val="24"/>
                <w:szCs w:val="24"/>
                <w:lang w:eastAsia="ru-RU"/>
              </w:rPr>
              <w:t xml:space="preserve">Николай Семенович Лесков. </w:t>
            </w:r>
            <w:r w:rsidRPr="00FF0103">
              <w:rPr>
                <w:rFonts w:ascii="Times New Roman" w:hAnsi="Times New Roman"/>
                <w:bCs/>
                <w:color w:val="000000"/>
                <w:sz w:val="24"/>
                <w:szCs w:val="24"/>
                <w:lang w:eastAsia="ru-RU"/>
              </w:rPr>
              <w:t>Краткий рассказ о писателе</w:t>
            </w:r>
            <w:r w:rsidRPr="00FF0103">
              <w:rPr>
                <w:rFonts w:ascii="Times New Roman" w:hAnsi="Times New Roman"/>
                <w:color w:val="000000"/>
                <w:sz w:val="24"/>
                <w:szCs w:val="24"/>
                <w:lang w:eastAsia="ru-RU"/>
              </w:rPr>
              <w:t>. «Старый гений»</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коротко о писателе; о н</w:t>
            </w:r>
            <w:r w:rsidRPr="00FF0103">
              <w:rPr>
                <w:rFonts w:ascii="Times New Roman" w:hAnsi="Times New Roman"/>
                <w:color w:val="000000"/>
                <w:sz w:val="24"/>
                <w:szCs w:val="24"/>
                <w:lang w:eastAsia="ru-RU"/>
              </w:rPr>
              <w:t xml:space="preserve">равственных проблемах рассказа; сатире на чиновничество; детали как средстве создания образа в рассказе. </w:t>
            </w:r>
            <w:r w:rsidRPr="00FF0103">
              <w:rPr>
                <w:rFonts w:ascii="Times New Roman" w:hAnsi="Times New Roman"/>
                <w:sz w:val="24"/>
                <w:szCs w:val="24"/>
                <w:lang w:eastAsia="ru-RU"/>
              </w:rPr>
              <w:t>Выразительно читать отдельные эпизоды. Комментировать и аргументировать читательскую позицию. Отвечать на предложенные вопросы и задания.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01.02.</w:t>
            </w:r>
          </w:p>
        </w:tc>
        <w:tc>
          <w:tcPr>
            <w:tcW w:w="2268" w:type="dxa"/>
          </w:tcPr>
          <w:p w:rsidR="00293C45" w:rsidRPr="00FF0103" w:rsidRDefault="00293C45" w:rsidP="00FF0103">
            <w:pPr>
              <w:autoSpaceDE w:val="0"/>
              <w:autoSpaceDN w:val="0"/>
              <w:adjustRightInd w:val="0"/>
              <w:spacing w:after="0" w:line="240" w:lineRule="auto"/>
              <w:jc w:val="both"/>
              <w:rPr>
                <w:rFonts w:ascii="Times New Roman" w:hAnsi="Times New Roman"/>
                <w:color w:val="000000"/>
                <w:sz w:val="24"/>
                <w:szCs w:val="24"/>
                <w:lang w:eastAsia="ru-RU"/>
              </w:rPr>
            </w:pPr>
            <w:r w:rsidRPr="00FF0103">
              <w:rPr>
                <w:rFonts w:ascii="Times New Roman" w:hAnsi="Times New Roman"/>
                <w:bCs/>
                <w:color w:val="000000"/>
                <w:sz w:val="24"/>
                <w:szCs w:val="24"/>
                <w:lang w:eastAsia="ru-RU"/>
              </w:rPr>
              <w:t xml:space="preserve">JI. Н. Толстой. «После бала»: проблемы и герои. </w:t>
            </w:r>
          </w:p>
          <w:p w:rsidR="00293C45" w:rsidRPr="00FF0103" w:rsidRDefault="00293C45" w:rsidP="00FF0103">
            <w:pPr>
              <w:autoSpaceDE w:val="0"/>
              <w:autoSpaceDN w:val="0"/>
              <w:adjustRightInd w:val="0"/>
              <w:spacing w:after="0" w:line="240" w:lineRule="auto"/>
              <w:jc w:val="both"/>
              <w:rPr>
                <w:rFonts w:ascii="Times New Roman" w:hAnsi="Times New Roman"/>
                <w:bCs/>
                <w:color w:val="000000"/>
                <w:sz w:val="24"/>
                <w:szCs w:val="24"/>
                <w:lang w:eastAsia="ru-RU"/>
              </w:rPr>
            </w:pP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color w:val="000000"/>
                <w:sz w:val="24"/>
                <w:szCs w:val="24"/>
                <w:lang w:eastAsia="ru-RU"/>
              </w:rPr>
            </w:pPr>
            <w:r w:rsidRPr="00FF0103">
              <w:rPr>
                <w:rFonts w:ascii="Times New Roman" w:hAnsi="Times New Roman"/>
                <w:sz w:val="24"/>
                <w:szCs w:val="24"/>
                <w:lang w:eastAsia="ru-RU"/>
              </w:rPr>
              <w:t xml:space="preserve">Знать факты жизни и творческого пути писателя, историю создания рассказа, его содержание; перекличку двух эпох, изображенных писателем: 40-е годы 19 века (время Николая </w:t>
            </w:r>
            <w:r w:rsidRPr="00FF0103">
              <w:rPr>
                <w:rFonts w:ascii="Times New Roman" w:hAnsi="Times New Roman"/>
                <w:sz w:val="24"/>
                <w:szCs w:val="24"/>
                <w:lang w:val="en-US" w:eastAsia="ru-RU"/>
              </w:rPr>
              <w:t>I</w:t>
            </w:r>
            <w:r w:rsidRPr="00FF0103">
              <w:rPr>
                <w:rFonts w:ascii="Times New Roman" w:hAnsi="Times New Roman"/>
                <w:sz w:val="24"/>
                <w:szCs w:val="24"/>
                <w:lang w:eastAsia="ru-RU"/>
              </w:rPr>
              <w:t>) и 900-е годы; объяснять причину обращения писателя к давно прошедшим событиям, понимать обличительную силу рассказа, «срывание масок» с людей, нарушающих законы добра и милосердия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04.02.</w:t>
            </w:r>
          </w:p>
        </w:tc>
        <w:tc>
          <w:tcPr>
            <w:tcW w:w="2268" w:type="dxa"/>
          </w:tcPr>
          <w:p w:rsidR="00293C45" w:rsidRPr="00FF0103" w:rsidRDefault="00293C45" w:rsidP="00FF0103">
            <w:pPr>
              <w:autoSpaceDE w:val="0"/>
              <w:autoSpaceDN w:val="0"/>
              <w:adjustRightInd w:val="0"/>
              <w:spacing w:after="0" w:line="240" w:lineRule="auto"/>
              <w:jc w:val="both"/>
              <w:rPr>
                <w:rFonts w:ascii="Times New Roman" w:hAnsi="Times New Roman"/>
                <w:color w:val="000000"/>
                <w:sz w:val="24"/>
                <w:szCs w:val="24"/>
                <w:lang w:eastAsia="ru-RU"/>
              </w:rPr>
            </w:pPr>
            <w:r w:rsidRPr="00FF0103">
              <w:rPr>
                <w:rFonts w:ascii="Times New Roman" w:hAnsi="Times New Roman"/>
                <w:bCs/>
                <w:color w:val="000000"/>
                <w:sz w:val="24"/>
                <w:szCs w:val="24"/>
                <w:lang w:eastAsia="ru-RU"/>
              </w:rPr>
              <w:t xml:space="preserve">JI. Н. Толстой. «После бала»: особенности композиции и поэтика рассказа. </w:t>
            </w:r>
          </w:p>
          <w:p w:rsidR="00293C45" w:rsidRPr="00FF0103" w:rsidRDefault="00293C45" w:rsidP="00FF0103">
            <w:pPr>
              <w:autoSpaceDE w:val="0"/>
              <w:autoSpaceDN w:val="0"/>
              <w:adjustRightInd w:val="0"/>
              <w:spacing w:after="0" w:line="240" w:lineRule="auto"/>
              <w:jc w:val="both"/>
              <w:rPr>
                <w:rFonts w:ascii="Times New Roman" w:hAnsi="Times New Roman"/>
                <w:bCs/>
                <w:color w:val="000000"/>
                <w:sz w:val="24"/>
                <w:szCs w:val="24"/>
                <w:lang w:eastAsia="ru-RU"/>
              </w:rPr>
            </w:pP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color w:val="000000"/>
                <w:sz w:val="24"/>
                <w:szCs w:val="24"/>
                <w:lang w:eastAsia="ru-RU"/>
              </w:rPr>
            </w:pPr>
            <w:r w:rsidRPr="00FF0103">
              <w:rPr>
                <w:rFonts w:ascii="Times New Roman" w:hAnsi="Times New Roman"/>
                <w:sz w:val="24"/>
                <w:szCs w:val="24"/>
                <w:lang w:eastAsia="ru-RU"/>
              </w:rPr>
              <w:t>Знать тему и идею рассказа; уметь определять раскрытие жизненных противоречий и позиции писателя, значение элементов сюжета, композиции, изобразительно-выразительных средств, художественных деталей для характеристики героев в разных ситуациях, роль антитезы как способа построения рассказа</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08.02.</w:t>
            </w:r>
          </w:p>
        </w:tc>
        <w:tc>
          <w:tcPr>
            <w:tcW w:w="2268" w:type="dxa"/>
          </w:tcPr>
          <w:p w:rsidR="00293C45" w:rsidRPr="00FF0103" w:rsidRDefault="00293C45" w:rsidP="00FF0103">
            <w:pPr>
              <w:shd w:val="clear" w:color="auto" w:fill="FFFFFF"/>
              <w:spacing w:after="0" w:line="240" w:lineRule="auto"/>
              <w:ind w:firstLine="34"/>
              <w:jc w:val="both"/>
              <w:rPr>
                <w:rFonts w:ascii="Times New Roman" w:hAnsi="Times New Roman"/>
                <w:color w:val="0070C0"/>
                <w:sz w:val="24"/>
                <w:szCs w:val="24"/>
                <w:lang w:eastAsia="ru-RU"/>
              </w:rPr>
            </w:pPr>
            <w:r w:rsidRPr="00FF0103">
              <w:rPr>
                <w:rFonts w:ascii="Times New Roman" w:hAnsi="Times New Roman"/>
                <w:color w:val="0070C0"/>
                <w:sz w:val="24"/>
                <w:szCs w:val="24"/>
                <w:lang w:eastAsia="ru-RU"/>
              </w:rPr>
              <w:t xml:space="preserve">Р.р. </w:t>
            </w:r>
            <w:r w:rsidRPr="00FF0103">
              <w:rPr>
                <w:rFonts w:ascii="Times New Roman" w:hAnsi="Times New Roman"/>
                <w:bCs/>
                <w:color w:val="0070C0"/>
                <w:spacing w:val="3"/>
                <w:sz w:val="24"/>
                <w:szCs w:val="24"/>
                <w:lang w:eastAsia="ru-RU"/>
              </w:rPr>
              <w:t>Поэзия родной природы</w:t>
            </w:r>
          </w:p>
          <w:p w:rsidR="00293C45" w:rsidRPr="00FF0103" w:rsidRDefault="00293C45" w:rsidP="00FF0103">
            <w:pPr>
              <w:autoSpaceDE w:val="0"/>
              <w:autoSpaceDN w:val="0"/>
              <w:adjustRightInd w:val="0"/>
              <w:spacing w:after="0" w:line="240" w:lineRule="auto"/>
              <w:jc w:val="both"/>
              <w:rPr>
                <w:rFonts w:ascii="Times New Roman" w:hAnsi="Times New Roman"/>
                <w:bCs/>
                <w:color w:val="000000"/>
                <w:sz w:val="24"/>
                <w:szCs w:val="24"/>
                <w:lang w:eastAsia="ru-RU"/>
              </w:rPr>
            </w:pPr>
            <w:r w:rsidRPr="00FF0103">
              <w:rPr>
                <w:rFonts w:ascii="Times New Roman" w:hAnsi="Times New Roman"/>
                <w:bCs/>
                <w:color w:val="000000"/>
                <w:spacing w:val="15"/>
                <w:sz w:val="24"/>
                <w:szCs w:val="24"/>
                <w:lang w:eastAsia="ru-RU"/>
              </w:rPr>
              <w:t xml:space="preserve">А. С. Пушкин. </w:t>
            </w:r>
            <w:r w:rsidRPr="00FF0103">
              <w:rPr>
                <w:rFonts w:ascii="Times New Roman" w:hAnsi="Times New Roman"/>
                <w:bCs/>
                <w:iCs/>
                <w:color w:val="000000"/>
                <w:spacing w:val="15"/>
                <w:sz w:val="24"/>
                <w:szCs w:val="24"/>
                <w:lang w:eastAsia="ru-RU"/>
              </w:rPr>
              <w:t xml:space="preserve">«Цветы последние милей...», </w:t>
            </w:r>
            <w:r w:rsidRPr="00FF0103">
              <w:rPr>
                <w:rFonts w:ascii="Times New Roman" w:hAnsi="Times New Roman"/>
                <w:bCs/>
                <w:color w:val="000000"/>
                <w:spacing w:val="2"/>
                <w:sz w:val="24"/>
                <w:szCs w:val="24"/>
                <w:lang w:eastAsia="ru-RU"/>
              </w:rPr>
              <w:t xml:space="preserve">М. Ю. Лермонтов. </w:t>
            </w:r>
            <w:r w:rsidRPr="00FF0103">
              <w:rPr>
                <w:rFonts w:ascii="Times New Roman" w:hAnsi="Times New Roman"/>
                <w:bCs/>
                <w:iCs/>
                <w:color w:val="000000"/>
                <w:spacing w:val="2"/>
                <w:sz w:val="24"/>
                <w:szCs w:val="24"/>
                <w:lang w:eastAsia="ru-RU"/>
              </w:rPr>
              <w:t xml:space="preserve">«Осень»; </w:t>
            </w:r>
            <w:r w:rsidRPr="00FF0103">
              <w:rPr>
                <w:rFonts w:ascii="Times New Roman" w:hAnsi="Times New Roman"/>
                <w:bCs/>
                <w:color w:val="000000"/>
                <w:spacing w:val="2"/>
                <w:sz w:val="24"/>
                <w:szCs w:val="24"/>
                <w:lang w:eastAsia="ru-RU"/>
              </w:rPr>
              <w:t xml:space="preserve">Ф. И. Тютчев. </w:t>
            </w:r>
            <w:r w:rsidRPr="00FF0103">
              <w:rPr>
                <w:rFonts w:ascii="Times New Roman" w:hAnsi="Times New Roman"/>
                <w:bCs/>
                <w:iCs/>
                <w:color w:val="000000"/>
                <w:spacing w:val="2"/>
                <w:sz w:val="24"/>
                <w:szCs w:val="24"/>
                <w:lang w:eastAsia="ru-RU"/>
              </w:rPr>
              <w:t xml:space="preserve">«Осенний </w:t>
            </w:r>
            <w:r w:rsidRPr="00FF0103">
              <w:rPr>
                <w:rFonts w:ascii="Times New Roman" w:hAnsi="Times New Roman"/>
                <w:bCs/>
                <w:iCs/>
                <w:color w:val="000000"/>
                <w:spacing w:val="-1"/>
                <w:sz w:val="24"/>
                <w:szCs w:val="24"/>
                <w:lang w:eastAsia="ru-RU"/>
              </w:rPr>
              <w:t xml:space="preserve">вечер»; </w:t>
            </w:r>
            <w:r w:rsidRPr="00FF0103">
              <w:rPr>
                <w:rFonts w:ascii="Times New Roman" w:hAnsi="Times New Roman"/>
                <w:bCs/>
                <w:color w:val="000000"/>
                <w:spacing w:val="-1"/>
                <w:sz w:val="24"/>
                <w:szCs w:val="24"/>
                <w:lang w:eastAsia="ru-RU"/>
              </w:rPr>
              <w:t xml:space="preserve">А. А. Фет. </w:t>
            </w:r>
            <w:r w:rsidRPr="00FF0103">
              <w:rPr>
                <w:rFonts w:ascii="Times New Roman" w:hAnsi="Times New Roman"/>
                <w:bCs/>
                <w:iCs/>
                <w:color w:val="000000"/>
                <w:spacing w:val="-1"/>
                <w:sz w:val="24"/>
                <w:szCs w:val="24"/>
                <w:lang w:eastAsia="ru-RU"/>
              </w:rPr>
              <w:t xml:space="preserve">«Первый ландыш»; </w:t>
            </w:r>
            <w:r w:rsidRPr="00FF0103">
              <w:rPr>
                <w:rFonts w:ascii="Times New Roman" w:hAnsi="Times New Roman"/>
                <w:bCs/>
                <w:color w:val="000000"/>
                <w:spacing w:val="-1"/>
                <w:sz w:val="24"/>
                <w:szCs w:val="24"/>
                <w:lang w:eastAsia="ru-RU"/>
              </w:rPr>
              <w:t xml:space="preserve">А. Н. Майков. </w:t>
            </w:r>
            <w:r w:rsidRPr="00FF0103">
              <w:rPr>
                <w:rFonts w:ascii="Times New Roman" w:hAnsi="Times New Roman"/>
                <w:bCs/>
                <w:iCs/>
                <w:color w:val="000000"/>
                <w:spacing w:val="-3"/>
                <w:sz w:val="24"/>
                <w:szCs w:val="24"/>
                <w:lang w:eastAsia="ru-RU"/>
              </w:rPr>
              <w:t xml:space="preserve">«Поле зыблется цветами...». </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Уметь выразительно читать стихотворение, подчеркивая эмоциональный пафос, объяснять состояние души лирического героя, чувство родной земли в пейзажной лирике; определять роль изобразительно–выразительных средств в раскрытии идеи произведения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развития речи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rPr>
          <w:trHeight w:val="2022"/>
        </w:trPr>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11.02.</w:t>
            </w:r>
          </w:p>
        </w:tc>
        <w:tc>
          <w:tcPr>
            <w:tcW w:w="2268" w:type="dxa"/>
          </w:tcPr>
          <w:p w:rsidR="00293C45" w:rsidRPr="00FF0103" w:rsidRDefault="00293C45" w:rsidP="00FF0103">
            <w:pPr>
              <w:shd w:val="clear" w:color="auto" w:fill="FFFFFF"/>
              <w:spacing w:after="0" w:line="240" w:lineRule="auto"/>
              <w:ind w:firstLine="34"/>
              <w:jc w:val="both"/>
              <w:rPr>
                <w:rFonts w:ascii="Times New Roman" w:hAnsi="Times New Roman"/>
                <w:color w:val="0070C0"/>
                <w:sz w:val="24"/>
                <w:szCs w:val="24"/>
                <w:lang w:eastAsia="ru-RU"/>
              </w:rPr>
            </w:pPr>
            <w:r w:rsidRPr="00FF0103">
              <w:rPr>
                <w:rFonts w:ascii="Times New Roman" w:hAnsi="Times New Roman"/>
                <w:sz w:val="24"/>
                <w:szCs w:val="24"/>
                <w:lang w:eastAsia="ru-RU"/>
              </w:rPr>
              <w:t xml:space="preserve">Антон Павлович Чехов </w:t>
            </w:r>
            <w:r w:rsidRPr="00FF0103">
              <w:rPr>
                <w:rFonts w:ascii="Times New Roman" w:hAnsi="Times New Roman"/>
                <w:bCs/>
                <w:color w:val="000000"/>
                <w:sz w:val="24"/>
                <w:szCs w:val="24"/>
                <w:lang w:eastAsia="ru-RU"/>
              </w:rPr>
              <w:t>Краткий рассказ о писателе</w:t>
            </w:r>
            <w:r w:rsidRPr="00FF0103">
              <w:rPr>
                <w:rFonts w:ascii="Times New Roman" w:hAnsi="Times New Roman"/>
                <w:color w:val="000000"/>
                <w:sz w:val="24"/>
                <w:szCs w:val="24"/>
                <w:lang w:eastAsia="ru-RU"/>
              </w:rPr>
              <w:t>. Рассказ «О любви» как история об упущенном счастье.</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биографию автора, содержание произведения. Беседовать по содержанию произведения с элементами диспута. Комментировать и аргументировать авторскую и читательскую позицию. Отвечать на вопросы.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Из литературы </w:t>
            </w:r>
            <w:r w:rsidRPr="00FF0103">
              <w:rPr>
                <w:rFonts w:ascii="Times New Roman" w:hAnsi="Times New Roman"/>
                <w:b/>
                <w:sz w:val="24"/>
                <w:szCs w:val="24"/>
                <w:lang w:val="en-US" w:eastAsia="ru-RU"/>
              </w:rPr>
              <w:t>XX</w:t>
            </w:r>
            <w:r w:rsidRPr="00FF0103">
              <w:rPr>
                <w:rFonts w:ascii="Times New Roman" w:hAnsi="Times New Roman"/>
                <w:b/>
                <w:sz w:val="24"/>
                <w:szCs w:val="24"/>
                <w:lang w:eastAsia="ru-RU"/>
              </w:rPr>
              <w:t xml:space="preserve"> века (17ч.)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15.02.</w:t>
            </w:r>
          </w:p>
        </w:tc>
        <w:tc>
          <w:tcPr>
            <w:tcW w:w="2268" w:type="dxa"/>
          </w:tcPr>
          <w:p w:rsidR="00293C45" w:rsidRPr="00FF0103" w:rsidRDefault="00293C45" w:rsidP="00FF0103">
            <w:pPr>
              <w:shd w:val="clear" w:color="auto" w:fill="FFFFFF"/>
              <w:spacing w:after="0" w:line="240" w:lineRule="auto"/>
              <w:rPr>
                <w:rFonts w:ascii="Times New Roman" w:hAnsi="Times New Roman"/>
                <w:color w:val="FF0000"/>
                <w:sz w:val="24"/>
                <w:szCs w:val="24"/>
                <w:lang w:eastAsia="ru-RU"/>
              </w:rPr>
            </w:pPr>
            <w:r w:rsidRPr="00FF0103">
              <w:rPr>
                <w:rFonts w:ascii="Times New Roman" w:hAnsi="Times New Roman"/>
                <w:sz w:val="24"/>
                <w:szCs w:val="24"/>
                <w:lang w:eastAsia="ru-RU"/>
              </w:rPr>
              <w:t xml:space="preserve">Иван Алексеевич Бунин. </w:t>
            </w:r>
            <w:r w:rsidRPr="00FF0103">
              <w:rPr>
                <w:rFonts w:ascii="Times New Roman" w:hAnsi="Times New Roman"/>
                <w:bCs/>
                <w:color w:val="000000"/>
                <w:sz w:val="24"/>
                <w:szCs w:val="24"/>
                <w:lang w:eastAsia="ru-RU"/>
              </w:rPr>
              <w:t>Краткий рассказ о писателе</w:t>
            </w:r>
            <w:r w:rsidRPr="00FF0103">
              <w:rPr>
                <w:rFonts w:ascii="Times New Roman" w:hAnsi="Times New Roman"/>
                <w:color w:val="000000"/>
                <w:sz w:val="24"/>
                <w:szCs w:val="24"/>
                <w:lang w:eastAsia="ru-RU"/>
              </w:rPr>
              <w:t>. «Кавказ». Повествование о любви в различных её состояниях и жизненных ситуациях. Мастерство Бунина-рассказчика.</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биографию автора, содержание произведения «Кавказ»; п</w:t>
            </w:r>
            <w:r w:rsidRPr="00FF0103">
              <w:rPr>
                <w:rFonts w:ascii="Times New Roman" w:hAnsi="Times New Roman"/>
                <w:color w:val="000000"/>
                <w:sz w:val="24"/>
                <w:szCs w:val="24"/>
                <w:lang w:eastAsia="ru-RU"/>
              </w:rPr>
              <w:t xml:space="preserve">сихологизм прозы писателя. </w:t>
            </w:r>
            <w:r w:rsidRPr="00FF0103">
              <w:rPr>
                <w:rFonts w:ascii="Times New Roman" w:hAnsi="Times New Roman"/>
                <w:sz w:val="24"/>
                <w:szCs w:val="24"/>
                <w:lang w:eastAsia="ru-RU"/>
              </w:rPr>
              <w:t>Обсуждать рассказ. Задавать проблемные вопросы. Размышлять над ситуацией, взаимоотношениями людей. Работать со словарем литературоведческих терминов.</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18.02.</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Александр Иванович Куприн. Краткий рассказ о писателе. «Куст сирени». </w:t>
            </w:r>
            <w:r w:rsidRPr="00FF0103">
              <w:rPr>
                <w:rFonts w:ascii="Times New Roman" w:hAnsi="Times New Roman"/>
                <w:color w:val="000000"/>
                <w:sz w:val="24"/>
                <w:szCs w:val="24"/>
                <w:lang w:eastAsia="ru-RU"/>
              </w:rPr>
              <w:t>Утверждение согласия и взаимопонимания, любви и счастья в семье.</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Знать биографию автора, содержание произведения «Куст сирени».   </w:t>
            </w:r>
            <w:r w:rsidRPr="00FF0103">
              <w:rPr>
                <w:rFonts w:ascii="Times New Roman" w:hAnsi="Times New Roman"/>
                <w:color w:val="000000"/>
                <w:sz w:val="24"/>
                <w:szCs w:val="24"/>
                <w:lang w:eastAsia="ru-RU"/>
              </w:rPr>
              <w:t xml:space="preserve">Знать о самоотверженности и находчивости главной героини. </w:t>
            </w:r>
            <w:r w:rsidRPr="00FF0103">
              <w:rPr>
                <w:rFonts w:ascii="Times New Roman" w:hAnsi="Times New Roman"/>
                <w:sz w:val="24"/>
                <w:szCs w:val="24"/>
                <w:lang w:eastAsia="ru-RU"/>
              </w:rPr>
              <w:t>Сопоставлять сюжет произведения с сюжетом новеллы О. Генри «Дары волхвов». Работать в группах. Обсуждать поставленные проблемы в произведении. Отвечать на вопросы.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22.02.</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color w:val="0070C0"/>
                <w:sz w:val="24"/>
                <w:szCs w:val="24"/>
                <w:lang w:eastAsia="ru-RU"/>
              </w:rPr>
              <w:t>Р.р.  «Что значит быть счастливым?»</w:t>
            </w:r>
            <w:r w:rsidRPr="00FF0103">
              <w:rPr>
                <w:rFonts w:ascii="Times New Roman" w:hAnsi="Times New Roman"/>
                <w:b/>
                <w:color w:val="0070C0"/>
                <w:sz w:val="24"/>
                <w:szCs w:val="24"/>
                <w:lang w:eastAsia="ru-RU"/>
              </w:rPr>
              <w:t xml:space="preserve"> </w:t>
            </w:r>
            <w:r w:rsidRPr="00FF0103">
              <w:rPr>
                <w:rFonts w:ascii="Times New Roman" w:hAnsi="Times New Roman"/>
                <w:sz w:val="24"/>
                <w:szCs w:val="24"/>
                <w:lang w:eastAsia="ru-RU"/>
              </w:rPr>
              <w:t>Классное сочинение по произведениям Н.С. Лескова,                   Л.Н. Толстого,           А.П. Чехова,                  И.А. Бунина,                   А.И. Куприна.</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изученный материал. Составлять план сочинения. Писать сочинение.</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развития речи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25.02.</w:t>
            </w:r>
          </w:p>
        </w:tc>
        <w:tc>
          <w:tcPr>
            <w:tcW w:w="2268" w:type="dxa"/>
          </w:tcPr>
          <w:p w:rsidR="00293C45" w:rsidRPr="00FF0103" w:rsidRDefault="00293C45" w:rsidP="00FF0103">
            <w:pPr>
              <w:shd w:val="clear" w:color="auto" w:fill="FFFFFF"/>
              <w:spacing w:after="0" w:line="240" w:lineRule="auto"/>
              <w:rPr>
                <w:rFonts w:ascii="Times New Roman" w:hAnsi="Times New Roman"/>
                <w:color w:val="0070C0"/>
                <w:sz w:val="24"/>
                <w:szCs w:val="24"/>
                <w:lang w:eastAsia="ru-RU"/>
              </w:rPr>
            </w:pPr>
            <w:r w:rsidRPr="00FF0103">
              <w:rPr>
                <w:rFonts w:ascii="Times New Roman" w:hAnsi="Times New Roman"/>
                <w:sz w:val="24"/>
                <w:szCs w:val="24"/>
                <w:lang w:eastAsia="ru-RU"/>
              </w:rPr>
              <w:t xml:space="preserve">Александр Александрович Блок. </w:t>
            </w:r>
            <w:r w:rsidRPr="00FF0103">
              <w:rPr>
                <w:rFonts w:ascii="Times New Roman" w:hAnsi="Times New Roman"/>
                <w:bCs/>
                <w:color w:val="000000"/>
                <w:sz w:val="24"/>
                <w:szCs w:val="24"/>
                <w:lang w:eastAsia="ru-RU"/>
              </w:rPr>
              <w:t>Краткий рассказ о поэте</w:t>
            </w:r>
            <w:r w:rsidRPr="00FF0103">
              <w:rPr>
                <w:rFonts w:ascii="Times New Roman" w:hAnsi="Times New Roman"/>
                <w:color w:val="000000"/>
                <w:sz w:val="24"/>
                <w:szCs w:val="24"/>
                <w:lang w:eastAsia="ru-RU"/>
              </w:rPr>
              <w:t>. «Россия», «На поле Куликовом», «Мир на Куликовом поле»</w:t>
            </w:r>
          </w:p>
        </w:tc>
        <w:tc>
          <w:tcPr>
            <w:tcW w:w="3827" w:type="dxa"/>
          </w:tcPr>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Знать биографию автора и об </w:t>
            </w:r>
            <w:r w:rsidRPr="00FF0103">
              <w:rPr>
                <w:rFonts w:ascii="Times New Roman" w:hAnsi="Times New Roman"/>
                <w:color w:val="000000"/>
                <w:sz w:val="24"/>
                <w:szCs w:val="24"/>
                <w:lang w:eastAsia="ru-RU"/>
              </w:rPr>
              <w:t xml:space="preserve">исторической теме в стихотворении, её современное звучание и смысл. </w:t>
            </w:r>
            <w:r w:rsidRPr="00FF0103">
              <w:rPr>
                <w:rFonts w:ascii="Times New Roman" w:hAnsi="Times New Roman"/>
                <w:sz w:val="24"/>
                <w:szCs w:val="24"/>
                <w:lang w:eastAsia="ru-RU"/>
              </w:rPr>
              <w:t>Готовить презентации по жизни и творчеству писателя. Выразительно читать стихотворения. Отвечать на вопросы в ходе аналитической беседы. Формулировать вопросы по тексту произведения. Характеризовать сюжет произведения, его тематику, проблематику, идейно-эмоциональное содержание.</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29.02.</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Сергей Александрович Есенин. </w:t>
            </w:r>
            <w:r w:rsidRPr="00FF0103">
              <w:rPr>
                <w:rFonts w:ascii="Times New Roman" w:hAnsi="Times New Roman"/>
                <w:bCs/>
                <w:color w:val="000000"/>
                <w:sz w:val="24"/>
                <w:szCs w:val="24"/>
                <w:lang w:eastAsia="ru-RU"/>
              </w:rPr>
              <w:t>Краткий рассказ о жизни и творчестве поэта. «Пугачёв». Поэма на историческую тему. Характер Пугачёва. Сопоставление образа предводителя восстания в разных произведениях: в фольклоре, у                    А.С. Пушкина, у С.А. Есенина</w:t>
            </w:r>
          </w:p>
        </w:tc>
        <w:tc>
          <w:tcPr>
            <w:tcW w:w="3827" w:type="dxa"/>
          </w:tcPr>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биографию автора, содержание поэмы «Пугачев».</w:t>
            </w:r>
            <w:r w:rsidRPr="00FF0103">
              <w:rPr>
                <w:rFonts w:ascii="Times New Roman" w:hAnsi="Times New Roman"/>
                <w:bCs/>
                <w:color w:val="000000"/>
                <w:sz w:val="24"/>
                <w:szCs w:val="24"/>
                <w:lang w:eastAsia="ru-RU"/>
              </w:rPr>
              <w:t xml:space="preserve"> Современность и историческое прошлое в драматической поэме Есенина. </w:t>
            </w:r>
            <w:r w:rsidRPr="00FF0103">
              <w:rPr>
                <w:rFonts w:ascii="Times New Roman" w:hAnsi="Times New Roman"/>
                <w:sz w:val="24"/>
                <w:szCs w:val="24"/>
                <w:lang w:eastAsia="ru-RU"/>
              </w:rPr>
              <w:t xml:space="preserve">Готовить презентации о жизни и творчеству писателя. Выразительно читать стихотворения поэта с последующим обсуждением. Работать в группах. Сопоставлять изображения Пугачева в преданиях, народных песнях, в «Капитанской дочке» с поэмой Сергея Есенина. Работать со статьей учебника. </w:t>
            </w:r>
          </w:p>
          <w:p w:rsidR="00293C45" w:rsidRPr="00FF0103" w:rsidRDefault="00293C45" w:rsidP="00FF0103">
            <w:pPr>
              <w:autoSpaceDE w:val="0"/>
              <w:autoSpaceDN w:val="0"/>
              <w:adjustRightInd w:val="0"/>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Выразительно читать отрывки, характеристику героя с подтверждением своих суждений цитатами.</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03.03.</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Иван Сергеевич Шмелев. Краткий рассказ о писателе (детство, юность, начало творческого пути). «Как я стал писателем». </w:t>
            </w:r>
            <w:r w:rsidRPr="00FF0103">
              <w:rPr>
                <w:rFonts w:ascii="Times New Roman" w:hAnsi="Times New Roman"/>
                <w:color w:val="000000"/>
                <w:sz w:val="24"/>
                <w:szCs w:val="24"/>
                <w:lang w:eastAsia="ru-RU"/>
              </w:rPr>
              <w:t>Рассказ о пути к творчеству.</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Знать биографию автора, содержание произведения. Работать со словарем литературоведческих терминов. Пересказывать текст (кратко, подробно, выборочно). </w:t>
            </w:r>
            <w:r w:rsidRPr="00FF0103">
              <w:rPr>
                <w:rFonts w:ascii="Times New Roman" w:hAnsi="Times New Roman"/>
                <w:color w:val="000000"/>
                <w:sz w:val="24"/>
                <w:szCs w:val="24"/>
                <w:lang w:eastAsia="ru-RU"/>
              </w:rPr>
              <w:t>Сопоставлять художественное произведение с документально-биографическими (мемуары, воспоминания, дневники).</w:t>
            </w:r>
          </w:p>
          <w:p w:rsidR="00293C45" w:rsidRPr="00FF0103" w:rsidRDefault="00293C45" w:rsidP="00FF0103">
            <w:pPr>
              <w:shd w:val="clear" w:color="auto" w:fill="FFFFFF"/>
              <w:autoSpaceDE w:val="0"/>
              <w:autoSpaceDN w:val="0"/>
              <w:adjustRightInd w:val="0"/>
              <w:spacing w:after="0" w:line="240" w:lineRule="auto"/>
              <w:jc w:val="both"/>
              <w:rPr>
                <w:rFonts w:ascii="Times New Roman" w:hAnsi="Times New Roman"/>
                <w:sz w:val="24"/>
                <w:szCs w:val="24"/>
                <w:lang w:eastAsia="ru-RU"/>
              </w:rPr>
            </w:pP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07.03.</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Михаил Андреевич Осоргин. Сочетание фантастики и реальности в рассказе «Пенсне».</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биографию автора, содержание произведения. Знать о сочетании фантастики и реальности в рассказе «Пенсне»; о мелочах быта и их психологическом содержании. Работать со словарем литературоведческих терминов.  Выразительно читать рассказ вслух. Выполнять творческие задания. Отвечать на вопросы.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Писатели улыбаются </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10.03.</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color w:val="000000"/>
                <w:sz w:val="24"/>
                <w:szCs w:val="24"/>
                <w:lang w:eastAsia="ru-RU"/>
              </w:rPr>
              <w:t>Журнал «Сатирикон».</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color w:val="000000"/>
                <w:sz w:val="24"/>
                <w:szCs w:val="24"/>
                <w:lang w:eastAsia="ru-RU"/>
              </w:rPr>
              <w:t xml:space="preserve">Знать сатирическое изображение исторических событий; приёмы и способы создания сатирического повествования; смысл иронического повествования о прошлом и современности. </w:t>
            </w:r>
            <w:r w:rsidRPr="00FF0103">
              <w:rPr>
                <w:rFonts w:ascii="Times New Roman" w:hAnsi="Times New Roman"/>
                <w:sz w:val="24"/>
                <w:szCs w:val="24"/>
                <w:lang w:eastAsia="ru-RU"/>
              </w:rPr>
              <w:t>Работать со словарем литературоведческих терминов. Выразительно читать вслух отрывки из «Сатирикона». Отвечать на вопросы учебника. Определять средства, за счет которых автор создает юмористический эффект пересказа исторического прошлого человечества. Пересказывать или инсценировать отдельные эпизоды произведений.</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14.03.</w:t>
            </w:r>
          </w:p>
        </w:tc>
        <w:tc>
          <w:tcPr>
            <w:tcW w:w="2268" w:type="dxa"/>
          </w:tcPr>
          <w:p w:rsidR="00293C45" w:rsidRPr="00FF0103" w:rsidRDefault="00293C45" w:rsidP="00FF0103">
            <w:pPr>
              <w:shd w:val="clear" w:color="auto" w:fill="FFFFFF"/>
              <w:spacing w:after="0" w:line="240" w:lineRule="auto"/>
              <w:rPr>
                <w:rFonts w:ascii="Times New Roman" w:hAnsi="Times New Roman"/>
                <w:color w:val="000000"/>
                <w:sz w:val="24"/>
                <w:szCs w:val="24"/>
                <w:lang w:eastAsia="ru-RU"/>
              </w:rPr>
            </w:pPr>
            <w:r w:rsidRPr="00FF0103">
              <w:rPr>
                <w:rFonts w:ascii="Times New Roman" w:hAnsi="Times New Roman"/>
                <w:b/>
                <w:sz w:val="24"/>
                <w:szCs w:val="24"/>
                <w:lang w:eastAsia="ru-RU"/>
              </w:rPr>
              <w:t xml:space="preserve">Вн. чт. </w:t>
            </w:r>
            <w:r w:rsidRPr="00FF0103">
              <w:rPr>
                <w:rFonts w:ascii="Times New Roman" w:hAnsi="Times New Roman"/>
                <w:sz w:val="24"/>
                <w:szCs w:val="24"/>
                <w:lang w:eastAsia="ru-RU"/>
              </w:rPr>
              <w:t xml:space="preserve"> Тэффи «Жизнь и воротник»,                                  </w:t>
            </w:r>
            <w:r w:rsidRPr="00FF0103">
              <w:rPr>
                <w:rFonts w:ascii="Times New Roman" w:hAnsi="Times New Roman"/>
                <w:color w:val="000000"/>
                <w:sz w:val="24"/>
                <w:szCs w:val="24"/>
                <w:lang w:eastAsia="ru-RU"/>
              </w:rPr>
              <w:t>М. Зощенко «История болезни». Сатира и юмор в рассказах.</w:t>
            </w:r>
          </w:p>
        </w:tc>
        <w:tc>
          <w:tcPr>
            <w:tcW w:w="3827" w:type="dxa"/>
          </w:tcPr>
          <w:p w:rsidR="00293C45" w:rsidRPr="00FF0103" w:rsidRDefault="00293C45" w:rsidP="00FF0103">
            <w:pPr>
              <w:spacing w:after="0" w:line="240" w:lineRule="auto"/>
              <w:jc w:val="both"/>
              <w:rPr>
                <w:rFonts w:ascii="Times New Roman" w:hAnsi="Times New Roman"/>
                <w:color w:val="000000"/>
                <w:sz w:val="24"/>
                <w:szCs w:val="24"/>
                <w:lang w:eastAsia="ru-RU"/>
              </w:rPr>
            </w:pPr>
            <w:r w:rsidRPr="00FF0103">
              <w:rPr>
                <w:rFonts w:ascii="Times New Roman" w:hAnsi="Times New Roman"/>
                <w:sz w:val="24"/>
                <w:szCs w:val="24"/>
                <w:lang w:eastAsia="ru-RU"/>
              </w:rPr>
              <w:t>Знать биографию автора, содержание произведения. Работать со словарем литературоведческих терминов. Пересказывать текст.</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внекласс-ного чтения</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17.03.</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Александр Трифонович Твардовский. </w:t>
            </w:r>
            <w:r w:rsidRPr="00FF0103">
              <w:rPr>
                <w:rFonts w:ascii="Times New Roman" w:hAnsi="Times New Roman"/>
                <w:bCs/>
                <w:color w:val="000000"/>
                <w:sz w:val="24"/>
                <w:szCs w:val="24"/>
                <w:lang w:eastAsia="ru-RU"/>
              </w:rPr>
              <w:t>Краткий рассказ о писателе.</w:t>
            </w:r>
            <w:r w:rsidRPr="00FF0103">
              <w:rPr>
                <w:rFonts w:ascii="Times New Roman" w:hAnsi="Times New Roman"/>
                <w:color w:val="000000"/>
                <w:sz w:val="24"/>
                <w:szCs w:val="24"/>
                <w:lang w:eastAsia="ru-RU"/>
              </w:rPr>
              <w:t xml:space="preserve"> «Василий Теркин». Тема служения Родине.</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Знать биографию автора, содержание произведения. </w:t>
            </w:r>
            <w:r w:rsidRPr="00FF0103">
              <w:rPr>
                <w:rFonts w:ascii="Times New Roman" w:hAnsi="Times New Roman"/>
                <w:color w:val="000000"/>
                <w:sz w:val="24"/>
                <w:szCs w:val="24"/>
                <w:lang w:eastAsia="ru-RU"/>
              </w:rPr>
              <w:t xml:space="preserve">Знать о жизне народа на крутых переломах и поворотах истории в произведениях поэта; поэтической энциклопедии Великой Отечественной войны. </w:t>
            </w:r>
            <w:r w:rsidRPr="00FF0103">
              <w:rPr>
                <w:rFonts w:ascii="Times New Roman" w:hAnsi="Times New Roman"/>
                <w:sz w:val="24"/>
                <w:szCs w:val="24"/>
                <w:lang w:eastAsia="ru-RU"/>
              </w:rPr>
              <w:t>Готовить презентации о жизни и творчеству писателя. Работать с дневниковыми записями писателя. Выразительно читать произведения. Работать с фрагментами статей о творчестве писателя. Делать художественный анализ стиха. Отвечать на вопросы.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21.03.</w:t>
            </w:r>
          </w:p>
        </w:tc>
        <w:tc>
          <w:tcPr>
            <w:tcW w:w="2268" w:type="dxa"/>
          </w:tcPr>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color w:val="000000"/>
                <w:sz w:val="24"/>
                <w:szCs w:val="24"/>
                <w:lang w:eastAsia="ru-RU"/>
              </w:rPr>
              <w:t>Новаторский характер В.Тёркина – сочетание черт крестьянина и убеждений гражданина, защитника родной страны.</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color w:val="000000"/>
                <w:sz w:val="24"/>
                <w:szCs w:val="24"/>
                <w:lang w:eastAsia="ru-RU"/>
              </w:rPr>
              <w:t xml:space="preserve">Знать о реалистической правде о войне в поэме. Юмор. Композиция и язык поэмы. Связь фольклора и литературы. Восприятие поэмы читателями-фронтовиками. Оценка поэмы в литературной критике. </w:t>
            </w:r>
            <w:r w:rsidRPr="00FF0103">
              <w:rPr>
                <w:rFonts w:ascii="Times New Roman" w:hAnsi="Times New Roman"/>
                <w:sz w:val="24"/>
                <w:szCs w:val="24"/>
                <w:lang w:eastAsia="ru-RU"/>
              </w:rPr>
              <w:t>Работать с дневниковыми записями писателя. Выразительно читать произведения. Работать с фрагментами статей о творчестве писателя. Делать художественный анализ стиха. Отвечать на вопросы.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Стихи и песни о Великой Отечественной войне 1941-1945 годов</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24.03.</w:t>
            </w:r>
          </w:p>
        </w:tc>
        <w:tc>
          <w:tcPr>
            <w:tcW w:w="2268" w:type="dxa"/>
          </w:tcPr>
          <w:p w:rsidR="00293C45" w:rsidRPr="00FF0103" w:rsidRDefault="00293C45" w:rsidP="00FF0103">
            <w:pPr>
              <w:shd w:val="clear" w:color="auto" w:fill="FFFFFF"/>
              <w:spacing w:after="0" w:line="240" w:lineRule="auto"/>
              <w:rPr>
                <w:rFonts w:ascii="Times New Roman" w:hAnsi="Times New Roman"/>
                <w:color w:val="00B050"/>
                <w:sz w:val="24"/>
                <w:szCs w:val="24"/>
                <w:lang w:eastAsia="ru-RU"/>
              </w:rPr>
            </w:pPr>
            <w:r w:rsidRPr="00FF0103">
              <w:rPr>
                <w:rFonts w:ascii="Times New Roman" w:hAnsi="Times New Roman"/>
                <w:color w:val="0070C0"/>
                <w:sz w:val="24"/>
                <w:szCs w:val="24"/>
                <w:lang w:eastAsia="ru-RU"/>
              </w:rPr>
              <w:t>Р.р. Стихи и песни о Великой Отечественной войне 1941-1945 годов.</w:t>
            </w:r>
            <w:r w:rsidRPr="00FF0103">
              <w:rPr>
                <w:rFonts w:ascii="Times New Roman" w:hAnsi="Times New Roman"/>
                <w:color w:val="00B050"/>
                <w:sz w:val="24"/>
                <w:szCs w:val="24"/>
                <w:lang w:eastAsia="ru-RU"/>
              </w:rPr>
              <w:t xml:space="preserve"> </w:t>
            </w:r>
          </w:p>
          <w:p w:rsidR="00293C45" w:rsidRPr="00FF0103" w:rsidRDefault="00293C45" w:rsidP="00FF0103">
            <w:pPr>
              <w:shd w:val="clear" w:color="auto" w:fill="FFFFFF"/>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М. Исаковский. «Катюша», «Враги сожгли родину»; </w:t>
            </w:r>
          </w:p>
          <w:p w:rsidR="00293C45" w:rsidRPr="00FF0103" w:rsidRDefault="00293C45" w:rsidP="00FF0103">
            <w:pPr>
              <w:shd w:val="clear" w:color="auto" w:fill="FFFFFF"/>
              <w:spacing w:after="0" w:line="240" w:lineRule="auto"/>
              <w:rPr>
                <w:rFonts w:ascii="Times New Roman" w:hAnsi="Times New Roman"/>
                <w:color w:val="000000"/>
                <w:sz w:val="24"/>
                <w:szCs w:val="24"/>
                <w:lang w:eastAsia="ru-RU"/>
              </w:rPr>
            </w:pPr>
            <w:r w:rsidRPr="00FF0103">
              <w:rPr>
                <w:rFonts w:ascii="Times New Roman" w:hAnsi="Times New Roman"/>
                <w:bCs/>
                <w:color w:val="000000"/>
                <w:spacing w:val="-5"/>
                <w:sz w:val="24"/>
                <w:szCs w:val="24"/>
                <w:lang w:eastAsia="ru-RU"/>
              </w:rPr>
              <w:t xml:space="preserve">Б. Окуджава. </w:t>
            </w:r>
            <w:r w:rsidRPr="00FF0103">
              <w:rPr>
                <w:rFonts w:ascii="Times New Roman" w:hAnsi="Times New Roman"/>
                <w:iCs/>
                <w:color w:val="000000"/>
                <w:spacing w:val="-5"/>
                <w:sz w:val="24"/>
                <w:szCs w:val="24"/>
                <w:lang w:eastAsia="ru-RU"/>
              </w:rPr>
              <w:t xml:space="preserve">«Песенка о пехоте», </w:t>
            </w:r>
            <w:r w:rsidRPr="00FF0103">
              <w:rPr>
                <w:rFonts w:ascii="Times New Roman" w:hAnsi="Times New Roman"/>
                <w:iCs/>
                <w:color w:val="000000"/>
                <w:spacing w:val="-4"/>
                <w:sz w:val="24"/>
                <w:szCs w:val="24"/>
                <w:lang w:eastAsia="ru-RU"/>
              </w:rPr>
              <w:t>«Здесь птицы не поют...»;</w:t>
            </w:r>
            <w:r w:rsidRPr="00FF0103">
              <w:rPr>
                <w:rFonts w:ascii="Times New Roman" w:hAnsi="Times New Roman"/>
                <w:bCs/>
                <w:color w:val="000000"/>
                <w:spacing w:val="-4"/>
                <w:sz w:val="24"/>
                <w:szCs w:val="24"/>
                <w:lang w:eastAsia="ru-RU"/>
              </w:rPr>
              <w:t xml:space="preserve"> </w:t>
            </w:r>
            <w:r w:rsidRPr="00FF0103">
              <w:rPr>
                <w:rFonts w:ascii="Times New Roman" w:hAnsi="Times New Roman"/>
                <w:sz w:val="24"/>
                <w:szCs w:val="24"/>
                <w:lang w:eastAsia="ru-RU"/>
              </w:rPr>
              <w:t>А. Фатьянов. «Соловьи»,                       Л. Ошанин. «Дороги»</w:t>
            </w:r>
            <w:r w:rsidRPr="00FF0103">
              <w:rPr>
                <w:rFonts w:ascii="Times New Roman" w:hAnsi="Times New Roman"/>
                <w:iCs/>
                <w:color w:val="000000"/>
                <w:spacing w:val="3"/>
                <w:sz w:val="24"/>
                <w:szCs w:val="24"/>
                <w:lang w:eastAsia="ru-RU"/>
              </w:rPr>
              <w:t xml:space="preserve"> </w:t>
            </w:r>
            <w:r w:rsidRPr="00FF0103">
              <w:rPr>
                <w:rFonts w:ascii="Times New Roman" w:hAnsi="Times New Roman"/>
                <w:color w:val="000000"/>
                <w:spacing w:val="3"/>
                <w:sz w:val="24"/>
                <w:szCs w:val="24"/>
                <w:lang w:eastAsia="ru-RU"/>
              </w:rPr>
              <w:t xml:space="preserve">и др. </w:t>
            </w:r>
            <w:r w:rsidRPr="00FF0103">
              <w:rPr>
                <w:rFonts w:ascii="Times New Roman" w:hAnsi="Times New Roman"/>
                <w:color w:val="000000"/>
                <w:sz w:val="24"/>
                <w:szCs w:val="24"/>
                <w:lang w:eastAsia="ru-RU"/>
              </w:rPr>
              <w:t xml:space="preserve"> </w:t>
            </w:r>
          </w:p>
        </w:tc>
        <w:tc>
          <w:tcPr>
            <w:tcW w:w="3827" w:type="dxa"/>
          </w:tcPr>
          <w:p w:rsidR="00293C45" w:rsidRPr="00FF0103" w:rsidRDefault="00293C45" w:rsidP="00FF0103">
            <w:pPr>
              <w:spacing w:after="0" w:line="240" w:lineRule="auto"/>
              <w:jc w:val="both"/>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Знать о традициях в изображении боевых подвигов народа и военных будней; героизме воинов, защищающих свою Родину. Знать лирические и героические песни времён войны, их призывно-воодушевляющий характер, о выражении сокровенных чувств и переживаний солдат в лирических песнях. </w:t>
            </w:r>
            <w:r w:rsidRPr="00FF0103">
              <w:rPr>
                <w:rFonts w:ascii="Times New Roman" w:hAnsi="Times New Roman"/>
                <w:sz w:val="24"/>
                <w:szCs w:val="24"/>
                <w:lang w:eastAsia="ru-RU"/>
              </w:rPr>
              <w:t xml:space="preserve">Готовить рассказ об авторе и читать стихотворения этих авторов. Выразительно читать вслух. </w:t>
            </w:r>
            <w:r w:rsidRPr="00FF0103">
              <w:rPr>
                <w:rFonts w:ascii="Times New Roman" w:hAnsi="Times New Roman"/>
                <w:bCs/>
                <w:color w:val="000000"/>
                <w:sz w:val="24"/>
                <w:szCs w:val="24"/>
                <w:lang w:eastAsia="ru-RU"/>
              </w:rPr>
              <w:t xml:space="preserve">Делать характеристику сюжетов </w:t>
            </w:r>
            <w:r w:rsidRPr="00FF0103">
              <w:rPr>
                <w:rFonts w:ascii="Times New Roman" w:hAnsi="Times New Roman"/>
                <w:color w:val="000000"/>
                <w:sz w:val="24"/>
                <w:szCs w:val="24"/>
                <w:lang w:eastAsia="ru-RU"/>
              </w:rPr>
              <w:t>произведений, их тематики. Отвечать на вопросы по тексту произведений. Аргументировать авторскую и читательскую позицию.</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развития речи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04.04.</w:t>
            </w:r>
          </w:p>
        </w:tc>
        <w:tc>
          <w:tcPr>
            <w:tcW w:w="2268" w:type="dxa"/>
          </w:tcPr>
          <w:p w:rsidR="00293C45" w:rsidRPr="00FF0103" w:rsidRDefault="00293C45" w:rsidP="00FF0103">
            <w:pPr>
              <w:shd w:val="clear" w:color="auto" w:fill="FFFFFF"/>
              <w:spacing w:after="0" w:line="240" w:lineRule="auto"/>
              <w:rPr>
                <w:rFonts w:ascii="Times New Roman" w:hAnsi="Times New Roman"/>
                <w:color w:val="0070C0"/>
                <w:sz w:val="24"/>
                <w:szCs w:val="24"/>
                <w:lang w:eastAsia="ru-RU"/>
              </w:rPr>
            </w:pPr>
            <w:r w:rsidRPr="00FF0103">
              <w:rPr>
                <w:rFonts w:ascii="Times New Roman" w:hAnsi="Times New Roman"/>
                <w:sz w:val="24"/>
                <w:szCs w:val="24"/>
                <w:lang w:eastAsia="ru-RU"/>
              </w:rPr>
              <w:t>Виктор Петрович Астафьев. «Фотография, на которой меня нет»</w:t>
            </w:r>
          </w:p>
        </w:tc>
        <w:tc>
          <w:tcPr>
            <w:tcW w:w="3827" w:type="dxa"/>
          </w:tcPr>
          <w:p w:rsidR="00293C45" w:rsidRPr="00FF0103" w:rsidRDefault="00293C45" w:rsidP="00FF0103">
            <w:pPr>
              <w:spacing w:after="0" w:line="240" w:lineRule="auto"/>
              <w:jc w:val="both"/>
              <w:rPr>
                <w:rFonts w:ascii="Times New Roman" w:hAnsi="Times New Roman"/>
                <w:color w:val="000000"/>
                <w:sz w:val="24"/>
                <w:szCs w:val="24"/>
                <w:lang w:eastAsia="ru-RU"/>
              </w:rPr>
            </w:pPr>
            <w:r w:rsidRPr="00FF0103">
              <w:rPr>
                <w:rFonts w:ascii="Times New Roman" w:hAnsi="Times New Roman"/>
                <w:sz w:val="24"/>
                <w:szCs w:val="24"/>
                <w:lang w:eastAsia="ru-RU"/>
              </w:rPr>
              <w:t>Знать биографию автора, содержание произведения. Готовить презентации о жизни и творчеству писателя. Читать статьи о нем в учебнике. Задавать вопросы к лекционному материалу. Пересказывать и обсуждать рассказ.</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Русские поэты </w:t>
            </w:r>
            <w:r w:rsidRPr="00FF0103">
              <w:rPr>
                <w:rFonts w:ascii="Times New Roman" w:hAnsi="Times New Roman"/>
                <w:b/>
                <w:sz w:val="24"/>
                <w:szCs w:val="24"/>
                <w:lang w:val="en-US" w:eastAsia="ru-RU"/>
              </w:rPr>
              <w:t>XX</w:t>
            </w:r>
            <w:r w:rsidRPr="00FF0103">
              <w:rPr>
                <w:rFonts w:ascii="Times New Roman" w:hAnsi="Times New Roman"/>
                <w:b/>
                <w:sz w:val="24"/>
                <w:szCs w:val="24"/>
                <w:lang w:eastAsia="ru-RU"/>
              </w:rPr>
              <w:t xml:space="preserve"> века о Родине, родной природе и о себе</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55</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07.04.</w:t>
            </w:r>
          </w:p>
        </w:tc>
        <w:tc>
          <w:tcPr>
            <w:tcW w:w="2268" w:type="dxa"/>
          </w:tcPr>
          <w:p w:rsidR="00293C45" w:rsidRPr="00FF0103" w:rsidRDefault="00293C45" w:rsidP="00FF0103">
            <w:pPr>
              <w:shd w:val="clear" w:color="auto" w:fill="FFFFFF"/>
              <w:spacing w:after="0" w:line="240" w:lineRule="auto"/>
              <w:jc w:val="both"/>
              <w:rPr>
                <w:rFonts w:ascii="Times New Roman" w:hAnsi="Times New Roman"/>
                <w:sz w:val="24"/>
                <w:szCs w:val="24"/>
                <w:lang w:eastAsia="ru-RU"/>
              </w:rPr>
            </w:pPr>
            <w:r w:rsidRPr="00FF0103">
              <w:rPr>
                <w:rFonts w:ascii="Times New Roman" w:hAnsi="Times New Roman"/>
                <w:bCs/>
                <w:color w:val="000000"/>
                <w:sz w:val="24"/>
                <w:szCs w:val="24"/>
                <w:lang w:eastAsia="ru-RU"/>
              </w:rPr>
              <w:t>Л</w:t>
            </w:r>
            <w:r w:rsidRPr="00FF0103">
              <w:rPr>
                <w:rFonts w:ascii="Times New Roman" w:hAnsi="Times New Roman"/>
                <w:color w:val="000000"/>
                <w:sz w:val="24"/>
                <w:szCs w:val="24"/>
                <w:lang w:eastAsia="ru-RU"/>
              </w:rPr>
              <w:t>ирика русских поэтов и поэтов русского зарубежья о природе и Родине.</w:t>
            </w:r>
          </w:p>
          <w:p w:rsidR="00293C45" w:rsidRPr="00FF0103" w:rsidRDefault="00293C45" w:rsidP="00FF0103">
            <w:pPr>
              <w:shd w:val="clear" w:color="auto" w:fill="FFFFFF"/>
              <w:spacing w:after="0" w:line="240" w:lineRule="auto"/>
              <w:ind w:right="10" w:firstLine="34"/>
              <w:jc w:val="both"/>
              <w:rPr>
                <w:rFonts w:ascii="Times New Roman" w:hAnsi="Times New Roman"/>
                <w:sz w:val="24"/>
                <w:szCs w:val="24"/>
                <w:lang w:eastAsia="ru-RU"/>
              </w:rPr>
            </w:pPr>
            <w:r w:rsidRPr="00FF0103">
              <w:rPr>
                <w:rFonts w:ascii="Times New Roman" w:hAnsi="Times New Roman"/>
                <w:sz w:val="24"/>
                <w:szCs w:val="24"/>
                <w:lang w:eastAsia="ru-RU"/>
              </w:rPr>
              <w:t xml:space="preserve">И. Анненский. «Снег»;                                      Д. Мережковский. «Родное»,                «Не надо звуков»; </w:t>
            </w:r>
            <w:r w:rsidRPr="00FF0103">
              <w:rPr>
                <w:rFonts w:ascii="Times New Roman" w:hAnsi="Times New Roman"/>
                <w:bCs/>
                <w:color w:val="000000"/>
                <w:spacing w:val="7"/>
                <w:sz w:val="24"/>
                <w:szCs w:val="24"/>
                <w:lang w:eastAsia="ru-RU"/>
              </w:rPr>
              <w:t xml:space="preserve">Н. Заболоцкий. </w:t>
            </w:r>
            <w:r w:rsidRPr="00FF0103">
              <w:rPr>
                <w:rFonts w:ascii="Times New Roman" w:hAnsi="Times New Roman"/>
                <w:iCs/>
                <w:color w:val="000000"/>
                <w:spacing w:val="7"/>
                <w:sz w:val="24"/>
                <w:szCs w:val="24"/>
                <w:lang w:eastAsia="ru-RU"/>
              </w:rPr>
              <w:t xml:space="preserve">«Вечер на </w:t>
            </w:r>
            <w:r w:rsidRPr="00FF0103">
              <w:rPr>
                <w:rFonts w:ascii="Times New Roman" w:hAnsi="Times New Roman"/>
                <w:iCs/>
                <w:color w:val="000000"/>
                <w:spacing w:val="-2"/>
                <w:sz w:val="24"/>
                <w:szCs w:val="24"/>
                <w:lang w:eastAsia="ru-RU"/>
              </w:rPr>
              <w:t xml:space="preserve">Оке». «Уступи мне, скворец, уголок...»; </w:t>
            </w:r>
            <w:r w:rsidRPr="00FF0103">
              <w:rPr>
                <w:rFonts w:ascii="Times New Roman" w:hAnsi="Times New Roman"/>
                <w:bCs/>
                <w:color w:val="000000"/>
                <w:spacing w:val="-2"/>
                <w:sz w:val="24"/>
                <w:szCs w:val="24"/>
                <w:lang w:eastAsia="ru-RU"/>
              </w:rPr>
              <w:t xml:space="preserve">Н. Рубцов.                           </w:t>
            </w:r>
            <w:r w:rsidRPr="00FF0103">
              <w:rPr>
                <w:rFonts w:ascii="Times New Roman" w:hAnsi="Times New Roman"/>
                <w:iCs/>
                <w:color w:val="000000"/>
                <w:spacing w:val="-2"/>
                <w:sz w:val="24"/>
                <w:szCs w:val="24"/>
                <w:lang w:eastAsia="ru-RU"/>
              </w:rPr>
              <w:t xml:space="preserve">«По </w:t>
            </w:r>
            <w:r w:rsidRPr="00FF0103">
              <w:rPr>
                <w:rFonts w:ascii="Times New Roman" w:hAnsi="Times New Roman"/>
                <w:iCs/>
                <w:color w:val="000000"/>
                <w:spacing w:val="-3"/>
                <w:sz w:val="24"/>
                <w:szCs w:val="24"/>
                <w:lang w:eastAsia="ru-RU"/>
              </w:rPr>
              <w:t>вечерам», «Встреча», «Привет, Россия...».</w:t>
            </w:r>
          </w:p>
          <w:p w:rsidR="00293C45" w:rsidRPr="00FF0103" w:rsidRDefault="00293C45" w:rsidP="00FF0103">
            <w:pPr>
              <w:shd w:val="clear" w:color="auto" w:fill="FFFFFF"/>
              <w:spacing w:after="0" w:line="240" w:lineRule="auto"/>
              <w:rPr>
                <w:rFonts w:ascii="Times New Roman" w:hAnsi="Times New Roman"/>
                <w:sz w:val="24"/>
                <w:szCs w:val="24"/>
                <w:lang w:eastAsia="ru-RU"/>
              </w:rPr>
            </w:pP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color w:val="000000"/>
                <w:spacing w:val="-5"/>
                <w:sz w:val="24"/>
                <w:szCs w:val="24"/>
                <w:lang w:eastAsia="ru-RU"/>
              </w:rPr>
              <w:t>Знать об об</w:t>
            </w:r>
            <w:r w:rsidRPr="00FF0103">
              <w:rPr>
                <w:rFonts w:ascii="Times New Roman" w:hAnsi="Times New Roman"/>
                <w:color w:val="000000"/>
                <w:spacing w:val="-2"/>
                <w:sz w:val="24"/>
                <w:szCs w:val="24"/>
                <w:lang w:eastAsia="ru-RU"/>
              </w:rPr>
              <w:t xml:space="preserve">щем и индивидуальном в произведениях русских поэтов. </w:t>
            </w:r>
            <w:r w:rsidRPr="00FF0103">
              <w:rPr>
                <w:rFonts w:ascii="Times New Roman" w:hAnsi="Times New Roman"/>
                <w:sz w:val="24"/>
                <w:szCs w:val="24"/>
                <w:lang w:eastAsia="ru-RU"/>
              </w:rPr>
              <w:t xml:space="preserve">Готовить рассказ об авторе и читать стихотворения этих авторов. Выразительно читать вслух. </w:t>
            </w:r>
            <w:r w:rsidRPr="00FF0103">
              <w:rPr>
                <w:rFonts w:ascii="Times New Roman" w:hAnsi="Times New Roman"/>
                <w:bCs/>
                <w:color w:val="000000"/>
                <w:sz w:val="24"/>
                <w:szCs w:val="24"/>
                <w:lang w:eastAsia="ru-RU"/>
              </w:rPr>
              <w:t xml:space="preserve">Делать характеристику сюжетов </w:t>
            </w:r>
            <w:r w:rsidRPr="00FF0103">
              <w:rPr>
                <w:rFonts w:ascii="Times New Roman" w:hAnsi="Times New Roman"/>
                <w:color w:val="000000"/>
                <w:sz w:val="24"/>
                <w:szCs w:val="24"/>
                <w:lang w:eastAsia="ru-RU"/>
              </w:rPr>
              <w:t>произведений, их тематики. Отвечать на вопросы по тексту произведений. Аргументировать авторскую и читательскую позицию.</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11.04.</w:t>
            </w:r>
          </w:p>
        </w:tc>
        <w:tc>
          <w:tcPr>
            <w:tcW w:w="2268" w:type="dxa"/>
          </w:tcPr>
          <w:p w:rsidR="00293C45" w:rsidRPr="00FF0103" w:rsidRDefault="00293C45" w:rsidP="00FF0103">
            <w:pPr>
              <w:shd w:val="clear" w:color="auto" w:fill="FFFFFF"/>
              <w:spacing w:after="0" w:line="240" w:lineRule="auto"/>
              <w:ind w:right="19" w:firstLine="34"/>
              <w:jc w:val="both"/>
              <w:rPr>
                <w:rFonts w:ascii="Times New Roman" w:hAnsi="Times New Roman"/>
                <w:sz w:val="24"/>
                <w:szCs w:val="24"/>
                <w:lang w:eastAsia="ru-RU"/>
              </w:rPr>
            </w:pPr>
            <w:r w:rsidRPr="00FF0103">
              <w:rPr>
                <w:rFonts w:ascii="Times New Roman" w:hAnsi="Times New Roman"/>
                <w:color w:val="000000"/>
                <w:spacing w:val="2"/>
                <w:sz w:val="24"/>
                <w:szCs w:val="24"/>
                <w:lang w:eastAsia="ru-RU"/>
              </w:rPr>
              <w:t>Поэты Русского зарубежья об оставленной ими Ро</w:t>
            </w:r>
            <w:r w:rsidRPr="00FF0103">
              <w:rPr>
                <w:rFonts w:ascii="Times New Roman" w:hAnsi="Times New Roman"/>
                <w:color w:val="000000"/>
                <w:sz w:val="24"/>
                <w:szCs w:val="24"/>
                <w:lang w:eastAsia="ru-RU"/>
              </w:rPr>
              <w:t xml:space="preserve">дине. </w:t>
            </w:r>
            <w:r w:rsidRPr="00FF0103">
              <w:rPr>
                <w:rFonts w:ascii="Times New Roman" w:hAnsi="Times New Roman"/>
                <w:sz w:val="24"/>
                <w:szCs w:val="24"/>
                <w:lang w:eastAsia="ru-RU"/>
              </w:rPr>
              <w:t xml:space="preserve">Н. Оцуп. «Мне трудно без России…» (отрывок);                        3. Гиппиус. «Знайте!», «Так и есть»; Дон-Аминадо. «Бабье лето»; </w:t>
            </w:r>
            <w:r w:rsidRPr="00FF0103">
              <w:rPr>
                <w:rFonts w:ascii="Times New Roman" w:hAnsi="Times New Roman"/>
                <w:bCs/>
                <w:color w:val="000000"/>
                <w:spacing w:val="-5"/>
                <w:sz w:val="24"/>
                <w:szCs w:val="24"/>
                <w:lang w:eastAsia="ru-RU"/>
              </w:rPr>
              <w:t xml:space="preserve">И.  Бунин. </w:t>
            </w:r>
            <w:r w:rsidRPr="00FF0103">
              <w:rPr>
                <w:rFonts w:ascii="Times New Roman" w:hAnsi="Times New Roman"/>
                <w:iCs/>
                <w:color w:val="000000"/>
                <w:spacing w:val="-5"/>
                <w:sz w:val="24"/>
                <w:szCs w:val="24"/>
                <w:lang w:eastAsia="ru-RU"/>
              </w:rPr>
              <w:t xml:space="preserve">«У птицы есть гнездо...». </w:t>
            </w:r>
          </w:p>
          <w:p w:rsidR="00293C45" w:rsidRPr="00FF0103" w:rsidRDefault="00293C45" w:rsidP="00FF0103">
            <w:pPr>
              <w:shd w:val="clear" w:color="auto" w:fill="FFFFFF"/>
              <w:spacing w:after="0" w:line="240" w:lineRule="auto"/>
              <w:jc w:val="both"/>
              <w:rPr>
                <w:rFonts w:ascii="Times New Roman" w:hAnsi="Times New Roman"/>
                <w:bCs/>
                <w:color w:val="000000"/>
                <w:sz w:val="24"/>
                <w:szCs w:val="24"/>
                <w:lang w:eastAsia="ru-RU"/>
              </w:rPr>
            </w:pPr>
          </w:p>
        </w:tc>
        <w:tc>
          <w:tcPr>
            <w:tcW w:w="3827" w:type="dxa"/>
          </w:tcPr>
          <w:p w:rsidR="00293C45" w:rsidRPr="00FF0103" w:rsidRDefault="00293C45" w:rsidP="00FF0103">
            <w:pPr>
              <w:spacing w:after="0" w:line="240" w:lineRule="auto"/>
              <w:jc w:val="both"/>
              <w:rPr>
                <w:rFonts w:ascii="Times New Roman" w:hAnsi="Times New Roman"/>
                <w:color w:val="000000"/>
                <w:spacing w:val="-5"/>
                <w:sz w:val="24"/>
                <w:szCs w:val="24"/>
                <w:lang w:eastAsia="ru-RU"/>
              </w:rPr>
            </w:pPr>
            <w:r w:rsidRPr="00FF0103">
              <w:rPr>
                <w:rFonts w:ascii="Times New Roman" w:hAnsi="Times New Roman"/>
                <w:color w:val="000000"/>
                <w:spacing w:val="-5"/>
                <w:sz w:val="24"/>
                <w:szCs w:val="24"/>
                <w:lang w:eastAsia="ru-RU"/>
              </w:rPr>
              <w:t>Знать об об</w:t>
            </w:r>
            <w:r w:rsidRPr="00FF0103">
              <w:rPr>
                <w:rFonts w:ascii="Times New Roman" w:hAnsi="Times New Roman"/>
                <w:color w:val="000000"/>
                <w:spacing w:val="-2"/>
                <w:sz w:val="24"/>
                <w:szCs w:val="24"/>
                <w:lang w:eastAsia="ru-RU"/>
              </w:rPr>
              <w:t xml:space="preserve">щем и индивидуальном в произведениях русских поэтов. </w:t>
            </w:r>
            <w:r w:rsidRPr="00FF0103">
              <w:rPr>
                <w:rFonts w:ascii="Times New Roman" w:hAnsi="Times New Roman"/>
                <w:sz w:val="24"/>
                <w:szCs w:val="24"/>
                <w:lang w:eastAsia="ru-RU"/>
              </w:rPr>
              <w:t xml:space="preserve">Готовить рассказ об авторе и читать стихотворения этих авторов. Выразительно читать вслух. </w:t>
            </w:r>
            <w:r w:rsidRPr="00FF0103">
              <w:rPr>
                <w:rFonts w:ascii="Times New Roman" w:hAnsi="Times New Roman"/>
                <w:bCs/>
                <w:color w:val="000000"/>
                <w:sz w:val="24"/>
                <w:szCs w:val="24"/>
                <w:lang w:eastAsia="ru-RU"/>
              </w:rPr>
              <w:t xml:space="preserve">Делать характеристику сюжетов </w:t>
            </w:r>
            <w:r w:rsidRPr="00FF0103">
              <w:rPr>
                <w:rFonts w:ascii="Times New Roman" w:hAnsi="Times New Roman"/>
                <w:color w:val="000000"/>
                <w:sz w:val="24"/>
                <w:szCs w:val="24"/>
                <w:lang w:eastAsia="ru-RU"/>
              </w:rPr>
              <w:t>произведений, их тематики. Отвечать на вопросы по тексту произведений. Аргументировать авторскую и читательскую позицию.</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57</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14.04.</w:t>
            </w:r>
          </w:p>
        </w:tc>
        <w:tc>
          <w:tcPr>
            <w:tcW w:w="2268" w:type="dxa"/>
          </w:tcPr>
          <w:p w:rsidR="00293C45" w:rsidRPr="00FF0103" w:rsidRDefault="00293C45" w:rsidP="00FF0103">
            <w:pPr>
              <w:shd w:val="clear" w:color="auto" w:fill="FFFFFF"/>
              <w:spacing w:after="0" w:line="240" w:lineRule="auto"/>
              <w:ind w:right="19" w:firstLine="34"/>
              <w:jc w:val="both"/>
              <w:rPr>
                <w:rFonts w:ascii="Times New Roman" w:hAnsi="Times New Roman"/>
                <w:color w:val="000000"/>
                <w:spacing w:val="2"/>
                <w:sz w:val="24"/>
                <w:szCs w:val="24"/>
                <w:lang w:eastAsia="ru-RU"/>
              </w:rPr>
            </w:pPr>
            <w:r w:rsidRPr="00FF0103">
              <w:rPr>
                <w:rFonts w:ascii="Times New Roman" w:hAnsi="Times New Roman"/>
                <w:color w:val="0070C0"/>
                <w:spacing w:val="2"/>
                <w:sz w:val="24"/>
                <w:szCs w:val="24"/>
                <w:lang w:eastAsia="ru-RU"/>
              </w:rPr>
              <w:t xml:space="preserve">Р.р.  </w:t>
            </w:r>
            <w:r w:rsidRPr="00FF0103">
              <w:rPr>
                <w:rFonts w:ascii="Times New Roman" w:hAnsi="Times New Roman"/>
                <w:color w:val="0070C0"/>
                <w:sz w:val="24"/>
                <w:szCs w:val="24"/>
                <w:lang w:eastAsia="ru-RU"/>
              </w:rPr>
              <w:t>Подготовка к домашнему сочинению «Мое любимое стихотворение»</w:t>
            </w:r>
            <w:r w:rsidRPr="00FF0103">
              <w:rPr>
                <w:rFonts w:ascii="Times New Roman" w:hAnsi="Times New Roman"/>
                <w:b/>
                <w:color w:val="0070C0"/>
                <w:sz w:val="24"/>
                <w:szCs w:val="24"/>
                <w:lang w:eastAsia="ru-RU"/>
              </w:rPr>
              <w:t xml:space="preserve"> </w:t>
            </w:r>
            <w:r w:rsidRPr="00FF0103">
              <w:rPr>
                <w:rFonts w:ascii="Times New Roman" w:hAnsi="Times New Roman"/>
                <w:b/>
                <w:sz w:val="24"/>
                <w:szCs w:val="24"/>
                <w:lang w:eastAsia="ru-RU"/>
              </w:rPr>
              <w:t>(</w:t>
            </w:r>
            <w:r w:rsidRPr="00FF0103">
              <w:rPr>
                <w:rFonts w:ascii="Times New Roman" w:hAnsi="Times New Roman"/>
                <w:sz w:val="24"/>
                <w:szCs w:val="24"/>
                <w:lang w:eastAsia="ru-RU"/>
              </w:rPr>
              <w:t>по лирике русских поэтов и поэтов русского зарубежья о природе и Родине)</w:t>
            </w:r>
          </w:p>
        </w:tc>
        <w:tc>
          <w:tcPr>
            <w:tcW w:w="3827" w:type="dxa"/>
          </w:tcPr>
          <w:p w:rsidR="00293C45" w:rsidRPr="00FF0103" w:rsidRDefault="00293C45" w:rsidP="00FF0103">
            <w:pPr>
              <w:spacing w:after="0" w:line="240" w:lineRule="auto"/>
              <w:jc w:val="both"/>
              <w:rPr>
                <w:rFonts w:ascii="Times New Roman" w:hAnsi="Times New Roman"/>
                <w:color w:val="000000"/>
                <w:spacing w:val="-5"/>
                <w:sz w:val="24"/>
                <w:szCs w:val="24"/>
                <w:lang w:eastAsia="ru-RU"/>
              </w:rPr>
            </w:pPr>
            <w:r w:rsidRPr="00FF0103">
              <w:rPr>
                <w:rFonts w:ascii="Times New Roman" w:hAnsi="Times New Roman"/>
                <w:color w:val="000000"/>
                <w:spacing w:val="-5"/>
                <w:sz w:val="24"/>
                <w:szCs w:val="24"/>
                <w:lang w:eastAsia="ru-RU"/>
              </w:rPr>
              <w:t xml:space="preserve">Знать изученный материал.  </w:t>
            </w:r>
            <w:r w:rsidRPr="00FF0103">
              <w:rPr>
                <w:rFonts w:ascii="Times New Roman" w:hAnsi="Times New Roman"/>
                <w:sz w:val="24"/>
                <w:szCs w:val="24"/>
                <w:lang w:eastAsia="ru-RU"/>
              </w:rPr>
              <w:t>Систематизировать собранного материала по теме. Составление плана сочинения. Написание сочинения.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развития речи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9923" w:type="dxa"/>
            <w:gridSpan w:val="6"/>
          </w:tcPr>
          <w:p w:rsidR="00293C45" w:rsidRPr="00FF0103" w:rsidRDefault="00293C45" w:rsidP="00FF0103">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Из зарубежной литературы (6ч.)</w:t>
            </w: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58</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18.04.</w:t>
            </w:r>
          </w:p>
        </w:tc>
        <w:tc>
          <w:tcPr>
            <w:tcW w:w="2268" w:type="dxa"/>
          </w:tcPr>
          <w:p w:rsidR="00293C45" w:rsidRPr="00FF0103" w:rsidRDefault="00293C45" w:rsidP="00FF0103">
            <w:pPr>
              <w:shd w:val="clear" w:color="auto" w:fill="FFFFFF"/>
              <w:spacing w:after="0" w:line="240" w:lineRule="auto"/>
              <w:ind w:right="19"/>
              <w:jc w:val="both"/>
              <w:rPr>
                <w:rFonts w:ascii="Times New Roman" w:hAnsi="Times New Roman"/>
                <w:bCs/>
                <w:color w:val="FF0000"/>
                <w:spacing w:val="-1"/>
                <w:sz w:val="24"/>
                <w:szCs w:val="24"/>
                <w:lang w:eastAsia="ru-RU"/>
              </w:rPr>
            </w:pPr>
            <w:r w:rsidRPr="00FF0103">
              <w:rPr>
                <w:rFonts w:ascii="Times New Roman" w:hAnsi="Times New Roman"/>
                <w:bCs/>
                <w:color w:val="000000"/>
                <w:spacing w:val="-1"/>
                <w:sz w:val="24"/>
                <w:szCs w:val="24"/>
                <w:lang w:eastAsia="ru-RU"/>
              </w:rPr>
              <w:t xml:space="preserve">Уильям Шекспир. </w:t>
            </w:r>
            <w:r w:rsidRPr="00FF0103">
              <w:rPr>
                <w:rFonts w:ascii="Times New Roman" w:hAnsi="Times New Roman"/>
                <w:bCs/>
                <w:color w:val="000000"/>
                <w:sz w:val="24"/>
                <w:szCs w:val="24"/>
                <w:lang w:eastAsia="ru-RU"/>
              </w:rPr>
              <w:t>Краткий рассказ о писателе. «Ромео и Джульетта».  Семейная вражда и любовь героев. Ромео и Джульетта – символ любви и жертвенности.</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биографию автора, содержание произведения. Кратко рассказывать об основных моментах жизни и творчества писателя. Пересказывать отдельные фрагменты текста и комментировать их. Выделять художественные средства, с помощью которых достигается эмоциональная выразительность монологов трагедии. Делать характеристику героев. Высказывать собственное отношение к их поступкам и поведению. Участвовать в обсуждении предложенного задания, вопроса. Делать художественный анализ сцен трагедии.</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59</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21.04.</w:t>
            </w:r>
          </w:p>
        </w:tc>
        <w:tc>
          <w:tcPr>
            <w:tcW w:w="2268" w:type="dxa"/>
          </w:tcPr>
          <w:p w:rsidR="00293C45" w:rsidRPr="00FF0103" w:rsidRDefault="00293C45" w:rsidP="00FF0103">
            <w:pPr>
              <w:shd w:val="clear" w:color="auto" w:fill="FFFFFF"/>
              <w:spacing w:after="0" w:line="240" w:lineRule="auto"/>
              <w:ind w:right="19"/>
              <w:jc w:val="both"/>
              <w:rPr>
                <w:rFonts w:ascii="Times New Roman" w:hAnsi="Times New Roman"/>
                <w:bCs/>
                <w:color w:val="000000"/>
                <w:spacing w:val="-1"/>
                <w:sz w:val="24"/>
                <w:szCs w:val="24"/>
                <w:lang w:eastAsia="ru-RU"/>
              </w:rPr>
            </w:pPr>
            <w:r w:rsidRPr="00FF0103">
              <w:rPr>
                <w:rFonts w:ascii="Times New Roman" w:hAnsi="Times New Roman"/>
                <w:bCs/>
                <w:color w:val="000000"/>
                <w:spacing w:val="-1"/>
                <w:sz w:val="24"/>
                <w:szCs w:val="24"/>
                <w:lang w:eastAsia="ru-RU"/>
              </w:rPr>
              <w:t xml:space="preserve">Уильям Шекспир. </w:t>
            </w:r>
            <w:r w:rsidRPr="00FF0103">
              <w:rPr>
                <w:rFonts w:ascii="Times New Roman" w:hAnsi="Times New Roman"/>
                <w:bCs/>
                <w:color w:val="000000"/>
                <w:sz w:val="24"/>
                <w:szCs w:val="24"/>
                <w:lang w:eastAsia="ru-RU"/>
              </w:rPr>
              <w:t xml:space="preserve">«Ромео и Джульетта».  </w:t>
            </w:r>
            <w:r w:rsidRPr="00FF0103">
              <w:rPr>
                <w:rFonts w:ascii="Times New Roman" w:hAnsi="Times New Roman"/>
                <w:color w:val="000000"/>
                <w:sz w:val="24"/>
                <w:szCs w:val="24"/>
                <w:lang w:eastAsia="ru-RU"/>
              </w:rPr>
              <w:t>«Вечные про</w:t>
            </w:r>
            <w:r w:rsidRPr="00FF0103">
              <w:rPr>
                <w:rFonts w:ascii="Times New Roman" w:hAnsi="Times New Roman"/>
                <w:sz w:val="24"/>
                <w:szCs w:val="24"/>
                <w:lang w:eastAsia="ru-RU"/>
              </w:rPr>
              <w:t>блемы» в трагедии Шекспира. Конфликт как основа сюжета драматического произведения.</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Пересказывать отдельные фрагменты текста и комментировать их. Выделять художественные средства, с помощью которых достигается эмоциональная выразительность монологов трагедии. Делать характеристику героев. Высказывать собственное отношение к их поступкам и поведению. Участвовать в обсуждении предложенного задания, вопроса. Делать художественный анализ сцен трагедии.</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рованный</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25.04.</w:t>
            </w:r>
          </w:p>
        </w:tc>
        <w:tc>
          <w:tcPr>
            <w:tcW w:w="2268" w:type="dxa"/>
          </w:tcPr>
          <w:p w:rsidR="00293C45" w:rsidRPr="00FF0103" w:rsidRDefault="00293C45" w:rsidP="00FF0103">
            <w:pPr>
              <w:spacing w:after="0" w:line="240" w:lineRule="auto"/>
              <w:jc w:val="both"/>
              <w:rPr>
                <w:rFonts w:ascii="Times New Roman" w:hAnsi="Times New Roman"/>
                <w:bCs/>
                <w:color w:val="000000"/>
                <w:sz w:val="24"/>
                <w:szCs w:val="24"/>
                <w:lang w:eastAsia="ru-RU"/>
              </w:rPr>
            </w:pPr>
            <w:r w:rsidRPr="00FF0103">
              <w:rPr>
                <w:rFonts w:ascii="Times New Roman" w:hAnsi="Times New Roman"/>
                <w:bCs/>
                <w:color w:val="000000"/>
                <w:sz w:val="24"/>
                <w:szCs w:val="24"/>
                <w:lang w:eastAsia="ru-RU"/>
              </w:rPr>
              <w:t>Сонеты «Ее глаза на звезды не по</w:t>
            </w:r>
            <w:r w:rsidRPr="00FF0103">
              <w:rPr>
                <w:rFonts w:ascii="Times New Roman" w:hAnsi="Times New Roman"/>
                <w:bCs/>
                <w:color w:val="000000"/>
                <w:sz w:val="24"/>
                <w:szCs w:val="24"/>
                <w:lang w:eastAsia="ru-RU"/>
              </w:rPr>
              <w:softHyphen/>
              <w:t xml:space="preserve">хожи...», «Увы, мой стих не блещет новизной…» Воспевание поэтом любви и дружбы. Сонет как форма лирической поэзии. </w:t>
            </w:r>
          </w:p>
          <w:p w:rsidR="00293C45" w:rsidRPr="00FF0103" w:rsidRDefault="00293C45" w:rsidP="00FF0103">
            <w:pPr>
              <w:shd w:val="clear" w:color="auto" w:fill="FFFFFF"/>
              <w:spacing w:after="0" w:line="240" w:lineRule="auto"/>
              <w:ind w:right="19"/>
              <w:jc w:val="both"/>
              <w:rPr>
                <w:rFonts w:ascii="Times New Roman" w:hAnsi="Times New Roman"/>
                <w:bCs/>
                <w:color w:val="000000"/>
                <w:spacing w:val="-1"/>
                <w:sz w:val="24"/>
                <w:szCs w:val="24"/>
                <w:lang w:eastAsia="ru-RU"/>
              </w:rPr>
            </w:pP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понятие сонет; содержание изученных сонетов. Работать со словарем литературоведческих терминов.</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61</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28.04.</w:t>
            </w:r>
          </w:p>
        </w:tc>
        <w:tc>
          <w:tcPr>
            <w:tcW w:w="2268" w:type="dxa"/>
          </w:tcPr>
          <w:p w:rsidR="00293C45" w:rsidRPr="00FF0103" w:rsidRDefault="00293C45" w:rsidP="00FF0103">
            <w:pPr>
              <w:spacing w:after="0" w:line="240" w:lineRule="auto"/>
              <w:jc w:val="both"/>
              <w:rPr>
                <w:rFonts w:ascii="Times New Roman" w:hAnsi="Times New Roman"/>
                <w:bCs/>
                <w:color w:val="000000"/>
                <w:sz w:val="24"/>
                <w:szCs w:val="24"/>
                <w:lang w:eastAsia="ru-RU"/>
              </w:rPr>
            </w:pPr>
            <w:r w:rsidRPr="00FF0103">
              <w:rPr>
                <w:rFonts w:ascii="Times New Roman" w:hAnsi="Times New Roman"/>
                <w:bCs/>
                <w:color w:val="000000"/>
                <w:spacing w:val="-1"/>
                <w:sz w:val="24"/>
                <w:szCs w:val="24"/>
                <w:lang w:eastAsia="ru-RU"/>
              </w:rPr>
              <w:t xml:space="preserve">Жан Батист Мольер. </w:t>
            </w:r>
            <w:r w:rsidRPr="00FF0103">
              <w:rPr>
                <w:rFonts w:ascii="Times New Roman" w:hAnsi="Times New Roman"/>
                <w:bCs/>
                <w:color w:val="000000"/>
                <w:sz w:val="24"/>
                <w:szCs w:val="24"/>
                <w:lang w:eastAsia="ru-RU"/>
              </w:rPr>
              <w:t>Комедия «Мещанин во дворянстве» (сцены).</w:t>
            </w:r>
            <w:r w:rsidRPr="00FF0103">
              <w:rPr>
                <w:rFonts w:ascii="Times New Roman" w:hAnsi="Times New Roman"/>
                <w:sz w:val="24"/>
                <w:szCs w:val="24"/>
                <w:lang w:eastAsia="ru-RU"/>
              </w:rPr>
              <w:t xml:space="preserve"> Мольер – великий комедиограф эпохи классицизма.</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Кратко рассказывать об основных моментах жизни и творчества писателя. Пересказывать отдельные фрагменты текста и комментирование их. Выделять художественные средства, с помощью которых достигается комедийное мастерство автора. Характеризовать героев. Высказывать собственное отношение к их поступкам и поведению. Участвовать в обсуждении предложенного задания, вопроса. Делать художественный анализ текста.</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62</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03.05.</w:t>
            </w:r>
          </w:p>
        </w:tc>
        <w:tc>
          <w:tcPr>
            <w:tcW w:w="2268"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Сатира на дворянство и невежественных буржуа в комедии </w:t>
            </w:r>
            <w:r w:rsidRPr="00FF0103">
              <w:rPr>
                <w:rFonts w:ascii="Times New Roman" w:hAnsi="Times New Roman"/>
                <w:bCs/>
                <w:color w:val="000000"/>
                <w:sz w:val="24"/>
                <w:szCs w:val="24"/>
                <w:lang w:eastAsia="ru-RU"/>
              </w:rPr>
              <w:t>«Мещанин во дворянстве»</w:t>
            </w:r>
            <w:r w:rsidRPr="00FF0103">
              <w:rPr>
                <w:rFonts w:ascii="Times New Roman" w:hAnsi="Times New Roman"/>
                <w:sz w:val="24"/>
                <w:szCs w:val="24"/>
                <w:lang w:eastAsia="ru-RU"/>
              </w:rPr>
              <w:t xml:space="preserve">. </w:t>
            </w:r>
          </w:p>
          <w:p w:rsidR="00293C45" w:rsidRPr="00FF0103" w:rsidRDefault="00293C45" w:rsidP="00FF0103">
            <w:pPr>
              <w:spacing w:after="0" w:line="240" w:lineRule="auto"/>
              <w:jc w:val="both"/>
              <w:rPr>
                <w:rFonts w:ascii="Times New Roman" w:hAnsi="Times New Roman"/>
                <w:bCs/>
                <w:color w:val="000000"/>
                <w:spacing w:val="-1"/>
                <w:sz w:val="24"/>
                <w:szCs w:val="24"/>
                <w:lang w:eastAsia="ru-RU"/>
              </w:rPr>
            </w:pP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особенности классицизма. Комедийное мастерство Мольера. Общечеловеческий смысл комедии. Пересказывать отдельные фрагменты текста и комментирование их. Выделять художественные средства, с помощью которых достигается комедийное мастерство автора. Характеризовать героев. Высказывать собственное отношение к их поступкам и поведению. Участвовать в обсуждении предложенного задания, вопроса. Делать художественный анализ текста.</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63</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05.05.</w:t>
            </w:r>
          </w:p>
        </w:tc>
        <w:tc>
          <w:tcPr>
            <w:tcW w:w="2268" w:type="dxa"/>
          </w:tcPr>
          <w:p w:rsidR="00293C45" w:rsidRPr="00FF0103" w:rsidRDefault="00293C45" w:rsidP="00FF0103">
            <w:pPr>
              <w:shd w:val="clear" w:color="auto" w:fill="FFFFFF"/>
              <w:spacing w:after="0" w:line="240" w:lineRule="auto"/>
              <w:ind w:firstLine="34"/>
              <w:jc w:val="both"/>
              <w:rPr>
                <w:rFonts w:ascii="Times New Roman" w:hAnsi="Times New Roman"/>
                <w:sz w:val="24"/>
                <w:szCs w:val="24"/>
                <w:lang w:eastAsia="ru-RU"/>
              </w:rPr>
            </w:pPr>
            <w:r w:rsidRPr="00FF0103">
              <w:rPr>
                <w:rFonts w:ascii="Times New Roman" w:hAnsi="Times New Roman"/>
                <w:bCs/>
                <w:color w:val="000000"/>
                <w:spacing w:val="-1"/>
                <w:sz w:val="24"/>
                <w:szCs w:val="24"/>
                <w:lang w:eastAsia="ru-RU"/>
              </w:rPr>
              <w:t xml:space="preserve">Вальтер Скотт. </w:t>
            </w:r>
            <w:r w:rsidRPr="00FF0103">
              <w:rPr>
                <w:rFonts w:ascii="Times New Roman" w:hAnsi="Times New Roman"/>
                <w:color w:val="000000"/>
                <w:spacing w:val="4"/>
                <w:sz w:val="24"/>
                <w:szCs w:val="24"/>
                <w:lang w:eastAsia="ru-RU"/>
              </w:rPr>
              <w:t>Краткий рассказ о писателе.</w:t>
            </w:r>
          </w:p>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bCs/>
                <w:iCs/>
                <w:color w:val="000000"/>
                <w:spacing w:val="-3"/>
                <w:sz w:val="24"/>
                <w:szCs w:val="24"/>
                <w:lang w:eastAsia="ru-RU"/>
              </w:rPr>
              <w:t xml:space="preserve">«Айвенго». </w:t>
            </w:r>
            <w:r w:rsidRPr="00FF0103">
              <w:rPr>
                <w:rFonts w:ascii="Times New Roman" w:hAnsi="Times New Roman"/>
                <w:color w:val="000000"/>
                <w:spacing w:val="-3"/>
                <w:sz w:val="24"/>
                <w:szCs w:val="24"/>
                <w:lang w:eastAsia="ru-RU"/>
              </w:rPr>
              <w:t>Исторический роман.</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Знать биографию автора, содержание произведения. </w:t>
            </w:r>
            <w:r w:rsidRPr="00FF0103">
              <w:rPr>
                <w:rFonts w:ascii="Times New Roman" w:hAnsi="Times New Roman"/>
                <w:color w:val="000000"/>
                <w:spacing w:val="-3"/>
                <w:sz w:val="24"/>
                <w:szCs w:val="24"/>
                <w:lang w:eastAsia="ru-RU"/>
              </w:rPr>
              <w:t>Средневековая Ан</w:t>
            </w:r>
            <w:r w:rsidRPr="00FF0103">
              <w:rPr>
                <w:rFonts w:ascii="Times New Roman" w:hAnsi="Times New Roman"/>
                <w:color w:val="000000"/>
                <w:spacing w:val="-1"/>
                <w:sz w:val="24"/>
                <w:szCs w:val="24"/>
                <w:lang w:eastAsia="ru-RU"/>
              </w:rPr>
              <w:t>глия в романе. Главные герои и события. История, изоб</w:t>
            </w:r>
            <w:r w:rsidRPr="00FF0103">
              <w:rPr>
                <w:rFonts w:ascii="Times New Roman" w:hAnsi="Times New Roman"/>
                <w:color w:val="000000"/>
                <w:spacing w:val="8"/>
                <w:sz w:val="24"/>
                <w:szCs w:val="24"/>
                <w:lang w:eastAsia="ru-RU"/>
              </w:rPr>
              <w:t xml:space="preserve">раженная «домашним образом»: мысли и чувства </w:t>
            </w:r>
            <w:r w:rsidRPr="00FF0103">
              <w:rPr>
                <w:rFonts w:ascii="Times New Roman" w:hAnsi="Times New Roman"/>
                <w:color w:val="000000"/>
                <w:sz w:val="24"/>
                <w:szCs w:val="24"/>
                <w:lang w:eastAsia="ru-RU"/>
              </w:rPr>
              <w:t>героев, переданные сквозь призму домашнего быта, об</w:t>
            </w:r>
            <w:r w:rsidRPr="00FF0103">
              <w:rPr>
                <w:rFonts w:ascii="Times New Roman" w:hAnsi="Times New Roman"/>
                <w:color w:val="000000"/>
                <w:spacing w:val="4"/>
                <w:sz w:val="24"/>
                <w:szCs w:val="24"/>
                <w:lang w:eastAsia="ru-RU"/>
              </w:rPr>
              <w:t xml:space="preserve">становки, семейных устоев и отношений. </w:t>
            </w:r>
            <w:r w:rsidRPr="00FF0103">
              <w:rPr>
                <w:rFonts w:ascii="Times New Roman" w:hAnsi="Times New Roman"/>
                <w:sz w:val="24"/>
                <w:szCs w:val="24"/>
                <w:lang w:eastAsia="ru-RU"/>
              </w:rPr>
              <w:t>Кратко рассказывать об основных моментах жизни и творчества писателя. Работать в группах. Обсуждать сюжет романа. Отвечать на вопросы. Сопоставлять роман «Айвенго» с романом А. С. Пушкина «Капитанская дочка».</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нового материла</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64</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11.05.</w:t>
            </w:r>
          </w:p>
        </w:tc>
        <w:tc>
          <w:tcPr>
            <w:tcW w:w="2268" w:type="dxa"/>
          </w:tcPr>
          <w:p w:rsidR="00293C45" w:rsidRPr="00FF0103" w:rsidRDefault="00293C45" w:rsidP="00FF0103">
            <w:pPr>
              <w:shd w:val="clear" w:color="auto" w:fill="FFFFFF"/>
              <w:spacing w:after="0" w:line="240" w:lineRule="auto"/>
              <w:ind w:right="19" w:firstLine="34"/>
              <w:jc w:val="both"/>
              <w:rPr>
                <w:rFonts w:ascii="Times New Roman" w:hAnsi="Times New Roman"/>
                <w:color w:val="0070C0"/>
                <w:spacing w:val="2"/>
                <w:sz w:val="24"/>
                <w:szCs w:val="24"/>
                <w:lang w:eastAsia="ru-RU"/>
              </w:rPr>
            </w:pPr>
            <w:r w:rsidRPr="00FF0103">
              <w:rPr>
                <w:rFonts w:ascii="Times New Roman" w:hAnsi="Times New Roman"/>
                <w:b/>
                <w:bCs/>
                <w:color w:val="FF0000"/>
                <w:spacing w:val="-1"/>
                <w:sz w:val="24"/>
                <w:szCs w:val="24"/>
                <w:lang w:eastAsia="ru-RU"/>
              </w:rPr>
              <w:t xml:space="preserve">Итоговая контрольная работа. </w:t>
            </w:r>
            <w:r w:rsidRPr="00FF0103">
              <w:rPr>
                <w:rFonts w:ascii="Times New Roman" w:hAnsi="Times New Roman"/>
                <w:bCs/>
                <w:color w:val="000000"/>
                <w:spacing w:val="-1"/>
                <w:sz w:val="24"/>
                <w:szCs w:val="24"/>
                <w:lang w:eastAsia="ru-RU"/>
              </w:rPr>
              <w:t>Тестирование за  курс «Литература» 8 класса.</w:t>
            </w:r>
          </w:p>
        </w:tc>
        <w:tc>
          <w:tcPr>
            <w:tcW w:w="3827" w:type="dxa"/>
          </w:tcPr>
          <w:p w:rsidR="00293C45" w:rsidRPr="00FF0103" w:rsidRDefault="00293C45" w:rsidP="00FF0103">
            <w:pPr>
              <w:spacing w:after="0" w:line="240" w:lineRule="auto"/>
              <w:jc w:val="both"/>
              <w:rPr>
                <w:rFonts w:ascii="Times New Roman" w:hAnsi="Times New Roman"/>
                <w:color w:val="000000"/>
                <w:spacing w:val="-5"/>
                <w:sz w:val="24"/>
                <w:szCs w:val="24"/>
                <w:lang w:eastAsia="ru-RU"/>
              </w:rPr>
            </w:pPr>
            <w:r w:rsidRPr="00FF0103">
              <w:rPr>
                <w:rFonts w:ascii="Times New Roman" w:hAnsi="Times New Roman"/>
                <w:sz w:val="24"/>
                <w:szCs w:val="24"/>
                <w:lang w:eastAsia="ru-RU"/>
              </w:rPr>
              <w:t>Знать пройденный материал. Индивидуально выполнять письменную работу: тестовые задания по разделам Рабочей программы.</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контроля</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65,</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66</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12.05.</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16.05.</w:t>
            </w:r>
          </w:p>
        </w:tc>
        <w:tc>
          <w:tcPr>
            <w:tcW w:w="2268" w:type="dxa"/>
          </w:tcPr>
          <w:p w:rsidR="00293C45" w:rsidRPr="00FF0103" w:rsidRDefault="00293C45" w:rsidP="00FF0103">
            <w:pPr>
              <w:shd w:val="clear" w:color="auto" w:fill="FFFFFF"/>
              <w:spacing w:after="0" w:line="240" w:lineRule="auto"/>
              <w:ind w:firstLine="34"/>
              <w:jc w:val="both"/>
              <w:rPr>
                <w:rFonts w:ascii="Times New Roman" w:hAnsi="Times New Roman"/>
                <w:bCs/>
                <w:color w:val="000000"/>
                <w:spacing w:val="-1"/>
                <w:sz w:val="24"/>
                <w:szCs w:val="24"/>
                <w:lang w:eastAsia="ru-RU"/>
              </w:rPr>
            </w:pPr>
            <w:r w:rsidRPr="00FF0103">
              <w:rPr>
                <w:rFonts w:ascii="Times New Roman" w:hAnsi="Times New Roman"/>
                <w:bCs/>
                <w:color w:val="000000"/>
                <w:spacing w:val="-1"/>
                <w:sz w:val="24"/>
                <w:szCs w:val="24"/>
                <w:lang w:eastAsia="ru-RU"/>
              </w:rPr>
              <w:t>Заключительные уроки.</w:t>
            </w:r>
            <w:r w:rsidRPr="00FF0103">
              <w:rPr>
                <w:rFonts w:ascii="Times New Roman" w:hAnsi="Times New Roman"/>
                <w:b/>
                <w:bCs/>
                <w:color w:val="000000"/>
                <w:spacing w:val="-1"/>
                <w:sz w:val="24"/>
                <w:szCs w:val="24"/>
                <w:lang w:eastAsia="ru-RU"/>
              </w:rPr>
              <w:t xml:space="preserve"> Литература и история в произведениях, изученных в 8 классе. </w:t>
            </w:r>
            <w:r w:rsidRPr="00FF0103">
              <w:rPr>
                <w:rFonts w:ascii="Times New Roman" w:hAnsi="Times New Roman"/>
                <w:bCs/>
                <w:color w:val="000000"/>
                <w:spacing w:val="-1"/>
                <w:sz w:val="24"/>
                <w:szCs w:val="24"/>
                <w:lang w:eastAsia="ru-RU"/>
              </w:rPr>
              <w:t>Обобщение и систематизация. Рекомендации по чтению книг летом.</w:t>
            </w:r>
          </w:p>
        </w:tc>
        <w:tc>
          <w:tcPr>
            <w:tcW w:w="3827" w:type="dxa"/>
          </w:tcPr>
          <w:p w:rsidR="00293C45" w:rsidRPr="00FF0103" w:rsidRDefault="00293C45" w:rsidP="00FF0103">
            <w:pPr>
              <w:spacing w:after="0" w:line="240" w:lineRule="auto"/>
              <w:jc w:val="both"/>
              <w:rPr>
                <w:rFonts w:ascii="Times New Roman" w:hAnsi="Times New Roman"/>
                <w:sz w:val="24"/>
                <w:szCs w:val="24"/>
                <w:lang w:eastAsia="ru-RU"/>
              </w:rPr>
            </w:pPr>
            <w:r w:rsidRPr="00FF0103">
              <w:rPr>
                <w:rFonts w:ascii="Times New Roman" w:hAnsi="Times New Roman"/>
                <w:color w:val="000000"/>
                <w:sz w:val="24"/>
                <w:szCs w:val="24"/>
                <w:lang w:eastAsia="ru-RU"/>
              </w:rPr>
              <w:t xml:space="preserve">Предъявление читательских и исследовательских умений, приобретённых в 8 классе. Выразительное чтение (в том числе наизусть). Устный монологический ответ. Пересказ. Устный рассказ о писателе, произведении или герое. Иллюстрирование примерами изученных литературоведческих терминов. Отчёт о выполнении индивидуальных учебных проектов. </w:t>
            </w:r>
            <w:r w:rsidRPr="00FF0103">
              <w:rPr>
                <w:rFonts w:ascii="Times New Roman" w:hAnsi="Times New Roman"/>
                <w:sz w:val="24"/>
                <w:szCs w:val="24"/>
                <w:lang w:eastAsia="ru-RU"/>
              </w:rPr>
              <w:t>Знакомство со списком литературы для самостоятельного прочтения.</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Уроки комплекс-ного</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примене-ния знаний  </w:t>
            </w: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r w:rsidR="00293C45" w:rsidRPr="00FF0103" w:rsidTr="00FF0103">
        <w:tc>
          <w:tcPr>
            <w:tcW w:w="567"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67-</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70</w:t>
            </w:r>
          </w:p>
        </w:tc>
        <w:tc>
          <w:tcPr>
            <w:tcW w:w="993" w:type="dxa"/>
          </w:tcPr>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19.05.</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23.05.</w:t>
            </w:r>
          </w:p>
          <w:p w:rsidR="00293C45" w:rsidRPr="00FF0103" w:rsidRDefault="00293C45" w:rsidP="00FF0103">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26.05.</w:t>
            </w:r>
          </w:p>
        </w:tc>
        <w:tc>
          <w:tcPr>
            <w:tcW w:w="2268" w:type="dxa"/>
          </w:tcPr>
          <w:p w:rsidR="00293C45" w:rsidRPr="00FF0103" w:rsidRDefault="00293C45" w:rsidP="00FF0103">
            <w:pPr>
              <w:shd w:val="clear" w:color="auto" w:fill="FFFFFF"/>
              <w:spacing w:after="0" w:line="240" w:lineRule="auto"/>
              <w:ind w:firstLine="34"/>
              <w:jc w:val="both"/>
              <w:rPr>
                <w:rFonts w:ascii="Times New Roman" w:hAnsi="Times New Roman"/>
                <w:bCs/>
                <w:color w:val="000000"/>
                <w:spacing w:val="-1"/>
                <w:sz w:val="24"/>
                <w:szCs w:val="24"/>
                <w:lang w:eastAsia="ru-RU"/>
              </w:rPr>
            </w:pPr>
            <w:r w:rsidRPr="00FF0103">
              <w:rPr>
                <w:rFonts w:ascii="Times New Roman" w:hAnsi="Times New Roman"/>
                <w:bCs/>
                <w:color w:val="000000"/>
                <w:spacing w:val="-1"/>
                <w:sz w:val="24"/>
                <w:szCs w:val="24"/>
                <w:lang w:eastAsia="ru-RU"/>
              </w:rPr>
              <w:t xml:space="preserve">Резерв </w:t>
            </w:r>
          </w:p>
        </w:tc>
        <w:tc>
          <w:tcPr>
            <w:tcW w:w="3827" w:type="dxa"/>
          </w:tcPr>
          <w:p w:rsidR="00293C45" w:rsidRPr="00FF0103" w:rsidRDefault="00293C45" w:rsidP="00FF0103">
            <w:pPr>
              <w:spacing w:after="0" w:line="240" w:lineRule="auto"/>
              <w:jc w:val="both"/>
              <w:rPr>
                <w:rFonts w:ascii="Times New Roman" w:hAnsi="Times New Roman"/>
                <w:color w:val="000000"/>
                <w:sz w:val="24"/>
                <w:szCs w:val="24"/>
                <w:lang w:eastAsia="ru-RU"/>
              </w:rPr>
            </w:pPr>
            <w:r w:rsidRPr="00FF0103">
              <w:rPr>
                <w:rFonts w:ascii="Times New Roman" w:hAnsi="Times New Roman"/>
                <w:color w:val="000000"/>
                <w:sz w:val="24"/>
                <w:szCs w:val="24"/>
                <w:lang w:eastAsia="ru-RU"/>
              </w:rPr>
              <w:t xml:space="preserve">Резерв – 4 ч. </w:t>
            </w:r>
          </w:p>
        </w:tc>
        <w:tc>
          <w:tcPr>
            <w:tcW w:w="1417"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c>
          <w:tcPr>
            <w:tcW w:w="851" w:type="dxa"/>
          </w:tcPr>
          <w:p w:rsidR="00293C45" w:rsidRPr="00FF0103" w:rsidRDefault="00293C45" w:rsidP="00FF0103">
            <w:pPr>
              <w:spacing w:after="0" w:line="240" w:lineRule="auto"/>
              <w:ind w:right="10"/>
              <w:jc w:val="both"/>
              <w:rPr>
                <w:rFonts w:ascii="Times New Roman" w:hAnsi="Times New Roman"/>
                <w:sz w:val="24"/>
                <w:szCs w:val="24"/>
                <w:lang w:eastAsia="ru-RU"/>
              </w:rPr>
            </w:pPr>
          </w:p>
        </w:tc>
      </w:tr>
    </w:tbl>
    <w:p w:rsidR="00293C45" w:rsidRPr="00580648" w:rsidRDefault="00293C45" w:rsidP="00580648">
      <w:pPr>
        <w:shd w:val="clear" w:color="auto" w:fill="FFFFFF"/>
        <w:ind w:left="435" w:right="10"/>
        <w:jc w:val="center"/>
        <w:rPr>
          <w:rFonts w:ascii="Times New Roman" w:hAnsi="Times New Roman"/>
          <w:b/>
          <w:sz w:val="28"/>
          <w:szCs w:val="28"/>
        </w:rPr>
      </w:pPr>
    </w:p>
    <w:p w:rsidR="00293C45" w:rsidRDefault="00293C45" w:rsidP="00EE3E1A">
      <w:pPr>
        <w:ind w:left="-567" w:firstLine="567"/>
        <w:jc w:val="center"/>
        <w:rPr>
          <w:rFonts w:ascii="Times New Roman" w:hAnsi="Times New Roman"/>
          <w:b/>
          <w:sz w:val="28"/>
          <w:szCs w:val="28"/>
        </w:rPr>
      </w:pPr>
      <w:r w:rsidRPr="00580648">
        <w:rPr>
          <w:rFonts w:ascii="Times New Roman" w:hAnsi="Times New Roman"/>
          <w:b/>
          <w:sz w:val="28"/>
          <w:szCs w:val="28"/>
        </w:rPr>
        <w:t>Учебно-тематический план</w:t>
      </w:r>
    </w:p>
    <w:p w:rsidR="00293C45" w:rsidRDefault="00293C45" w:rsidP="00EE3E1A">
      <w:pPr>
        <w:spacing w:after="0" w:line="240" w:lineRule="auto"/>
        <w:ind w:left="-567" w:firstLine="567"/>
        <w:jc w:val="center"/>
        <w:rPr>
          <w:rFonts w:ascii="Times New Roman" w:hAnsi="Times New Roman"/>
          <w:b/>
          <w:sz w:val="24"/>
          <w:szCs w:val="24"/>
          <w:u w:val="single"/>
        </w:rPr>
      </w:pPr>
      <w:r>
        <w:rPr>
          <w:rFonts w:ascii="Times New Roman" w:hAnsi="Times New Roman"/>
          <w:b/>
          <w:sz w:val="24"/>
          <w:szCs w:val="24"/>
          <w:u w:val="single"/>
        </w:rPr>
        <w:t>9</w:t>
      </w:r>
      <w:r w:rsidRPr="00CC5514">
        <w:rPr>
          <w:rFonts w:ascii="Times New Roman" w:hAnsi="Times New Roman"/>
          <w:b/>
          <w:sz w:val="24"/>
          <w:szCs w:val="24"/>
          <w:u w:val="single"/>
        </w:rPr>
        <w:t xml:space="preserve"> класс</w:t>
      </w:r>
    </w:p>
    <w:p w:rsidR="00293C45" w:rsidRPr="004659D0" w:rsidRDefault="00293C45" w:rsidP="00C0691F">
      <w:pPr>
        <w:shd w:val="clear" w:color="auto" w:fill="FFFFFF"/>
        <w:spacing w:after="0" w:line="240" w:lineRule="auto"/>
        <w:ind w:left="-567" w:right="10" w:firstLine="567"/>
        <w:jc w:val="both"/>
        <w:rPr>
          <w:rFonts w:ascii="Times New Roman" w:hAnsi="Times New Roman"/>
          <w:b/>
          <w:sz w:val="24"/>
          <w:szCs w:val="24"/>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4"/>
        <w:gridCol w:w="1269"/>
        <w:gridCol w:w="1122"/>
        <w:gridCol w:w="1122"/>
        <w:gridCol w:w="725"/>
      </w:tblGrid>
      <w:tr w:rsidR="00293C45" w:rsidRPr="00FF0103" w:rsidTr="00EB54FB">
        <w:trPr>
          <w:jc w:val="center"/>
        </w:trPr>
        <w:tc>
          <w:tcPr>
            <w:tcW w:w="5424"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Содержание</w:t>
            </w:r>
          </w:p>
        </w:tc>
        <w:tc>
          <w:tcPr>
            <w:tcW w:w="1269"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Кол-во часов</w:t>
            </w:r>
          </w:p>
        </w:tc>
        <w:tc>
          <w:tcPr>
            <w:tcW w:w="1122"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 xml:space="preserve">Кол-во </w:t>
            </w:r>
          </w:p>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Р.Р.</w:t>
            </w:r>
          </w:p>
        </w:tc>
        <w:tc>
          <w:tcPr>
            <w:tcW w:w="1122"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Кол-во</w:t>
            </w:r>
          </w:p>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К.Р.</w:t>
            </w:r>
          </w:p>
        </w:tc>
        <w:tc>
          <w:tcPr>
            <w:tcW w:w="725" w:type="dxa"/>
          </w:tcPr>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Кол-во</w:t>
            </w:r>
          </w:p>
          <w:p w:rsidR="00293C45" w:rsidRPr="00FF0103" w:rsidRDefault="00293C45" w:rsidP="00EB54FB">
            <w:pPr>
              <w:spacing w:after="0" w:line="240" w:lineRule="auto"/>
              <w:jc w:val="center"/>
              <w:rPr>
                <w:rFonts w:ascii="Times New Roman" w:hAnsi="Times New Roman"/>
                <w:b/>
                <w:sz w:val="24"/>
                <w:szCs w:val="24"/>
                <w:lang w:eastAsia="ru-RU"/>
              </w:rPr>
            </w:pPr>
            <w:r w:rsidRPr="00FF0103">
              <w:rPr>
                <w:rFonts w:ascii="Times New Roman" w:hAnsi="Times New Roman"/>
                <w:b/>
                <w:sz w:val="24"/>
                <w:szCs w:val="24"/>
                <w:lang w:eastAsia="ru-RU"/>
              </w:rPr>
              <w:t xml:space="preserve">ВЧ </w:t>
            </w: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Введение. </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Из древнерусской литературы.</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3</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Из русской литературы </w:t>
            </w:r>
            <w:r w:rsidRPr="00FF0103">
              <w:rPr>
                <w:rFonts w:ascii="Times New Roman" w:hAnsi="Times New Roman"/>
                <w:sz w:val="24"/>
                <w:szCs w:val="24"/>
                <w:lang w:val="en-US" w:eastAsia="ru-RU"/>
              </w:rPr>
              <w:t>XVIII</w:t>
            </w:r>
            <w:r w:rsidRPr="00FF0103">
              <w:rPr>
                <w:rFonts w:ascii="Times New Roman" w:hAnsi="Times New Roman"/>
                <w:sz w:val="24"/>
                <w:szCs w:val="24"/>
                <w:lang w:eastAsia="ru-RU"/>
              </w:rPr>
              <w:t xml:space="preserve"> века</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 xml:space="preserve">10  </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Из русской литературы </w:t>
            </w:r>
            <w:r w:rsidRPr="00FF0103">
              <w:rPr>
                <w:rFonts w:ascii="Times New Roman" w:hAnsi="Times New Roman"/>
                <w:sz w:val="24"/>
                <w:szCs w:val="24"/>
                <w:lang w:val="en-US" w:eastAsia="ru-RU"/>
              </w:rPr>
              <w:t>XIX</w:t>
            </w:r>
            <w:r w:rsidRPr="00FF0103">
              <w:rPr>
                <w:rFonts w:ascii="Times New Roman" w:hAnsi="Times New Roman"/>
                <w:sz w:val="24"/>
                <w:szCs w:val="24"/>
                <w:lang w:eastAsia="ru-RU"/>
              </w:rPr>
              <w:t xml:space="preserve"> века.</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48</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7</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w:t>
            </w: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Из русской литературы </w:t>
            </w:r>
            <w:r w:rsidRPr="00FF0103">
              <w:rPr>
                <w:rFonts w:ascii="Times New Roman" w:hAnsi="Times New Roman"/>
                <w:sz w:val="24"/>
                <w:szCs w:val="24"/>
                <w:lang w:val="en-US" w:eastAsia="ru-RU"/>
              </w:rPr>
              <w:t>XX</w:t>
            </w:r>
            <w:r w:rsidRPr="00FF0103">
              <w:rPr>
                <w:rFonts w:ascii="Times New Roman" w:hAnsi="Times New Roman"/>
                <w:sz w:val="24"/>
                <w:szCs w:val="24"/>
                <w:lang w:eastAsia="ru-RU"/>
              </w:rPr>
              <w:t xml:space="preserve"> века.</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Зарубежная литература.</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8</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2</w:t>
            </w: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Повторение </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3</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 xml:space="preserve">Резерв </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4</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p>
        </w:tc>
      </w:tr>
      <w:tr w:rsidR="00293C45" w:rsidRPr="00FF0103" w:rsidTr="00EB54FB">
        <w:trPr>
          <w:jc w:val="center"/>
        </w:trPr>
        <w:tc>
          <w:tcPr>
            <w:tcW w:w="5424" w:type="dxa"/>
          </w:tcPr>
          <w:p w:rsidR="00293C45" w:rsidRPr="00FF0103" w:rsidRDefault="00293C45" w:rsidP="00EB54FB">
            <w:pPr>
              <w:spacing w:after="0" w:line="240" w:lineRule="auto"/>
              <w:jc w:val="right"/>
              <w:rPr>
                <w:rFonts w:ascii="Times New Roman" w:hAnsi="Times New Roman"/>
                <w:sz w:val="24"/>
                <w:szCs w:val="24"/>
                <w:lang w:eastAsia="ru-RU"/>
              </w:rPr>
            </w:pPr>
            <w:r w:rsidRPr="00FF0103">
              <w:rPr>
                <w:rFonts w:ascii="Times New Roman" w:hAnsi="Times New Roman"/>
                <w:sz w:val="24"/>
                <w:szCs w:val="24"/>
                <w:lang w:eastAsia="ru-RU"/>
              </w:rPr>
              <w:t>ИТОГО:</w:t>
            </w:r>
          </w:p>
        </w:tc>
        <w:tc>
          <w:tcPr>
            <w:tcW w:w="1269"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105</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8</w:t>
            </w:r>
          </w:p>
        </w:tc>
        <w:tc>
          <w:tcPr>
            <w:tcW w:w="1122"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1</w:t>
            </w:r>
          </w:p>
        </w:tc>
        <w:tc>
          <w:tcPr>
            <w:tcW w:w="725" w:type="dxa"/>
          </w:tcPr>
          <w:p w:rsidR="00293C45" w:rsidRPr="00FF0103" w:rsidRDefault="00293C45" w:rsidP="00EB54FB">
            <w:pPr>
              <w:spacing w:after="0" w:line="240" w:lineRule="auto"/>
              <w:jc w:val="center"/>
              <w:rPr>
                <w:rFonts w:ascii="Times New Roman" w:hAnsi="Times New Roman"/>
                <w:sz w:val="24"/>
                <w:szCs w:val="24"/>
                <w:lang w:eastAsia="ru-RU"/>
              </w:rPr>
            </w:pPr>
            <w:r w:rsidRPr="00FF0103">
              <w:rPr>
                <w:rFonts w:ascii="Times New Roman" w:hAnsi="Times New Roman"/>
                <w:sz w:val="24"/>
                <w:szCs w:val="24"/>
                <w:lang w:eastAsia="ru-RU"/>
              </w:rPr>
              <w:t>5</w:t>
            </w:r>
          </w:p>
        </w:tc>
      </w:tr>
    </w:tbl>
    <w:p w:rsidR="00293C45" w:rsidRDefault="00293C45" w:rsidP="00EE3E1A">
      <w:pPr>
        <w:spacing w:after="0" w:line="240" w:lineRule="auto"/>
        <w:ind w:left="-567" w:firstLine="567"/>
        <w:jc w:val="center"/>
        <w:rPr>
          <w:rFonts w:ascii="Times New Roman" w:hAnsi="Times New Roman"/>
          <w:b/>
          <w:sz w:val="24"/>
          <w:szCs w:val="24"/>
          <w:u w:val="single"/>
        </w:rPr>
      </w:pPr>
    </w:p>
    <w:p w:rsidR="00293C45" w:rsidRDefault="00293C45" w:rsidP="00EE3E1A">
      <w:pPr>
        <w:shd w:val="clear" w:color="auto" w:fill="FFFFFF"/>
        <w:ind w:right="10"/>
        <w:jc w:val="center"/>
        <w:rPr>
          <w:rFonts w:ascii="Times New Roman" w:hAnsi="Times New Roman"/>
          <w:b/>
          <w:sz w:val="28"/>
          <w:szCs w:val="28"/>
        </w:rPr>
      </w:pPr>
      <w:r w:rsidRPr="00580648">
        <w:rPr>
          <w:rFonts w:ascii="Times New Roman" w:hAnsi="Times New Roman"/>
          <w:b/>
          <w:sz w:val="28"/>
          <w:szCs w:val="28"/>
        </w:rPr>
        <w:t>Календарно-тематическое планирование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44"/>
        <w:gridCol w:w="880"/>
        <w:gridCol w:w="2268"/>
        <w:gridCol w:w="3686"/>
        <w:gridCol w:w="1283"/>
        <w:gridCol w:w="1126"/>
      </w:tblGrid>
      <w:tr w:rsidR="00293C45" w:rsidRPr="00FF0103" w:rsidTr="00C0691F">
        <w:tc>
          <w:tcPr>
            <w:tcW w:w="536"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w:t>
            </w:r>
          </w:p>
        </w:tc>
        <w:tc>
          <w:tcPr>
            <w:tcW w:w="1024" w:type="dxa"/>
            <w:gridSpan w:val="2"/>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Дата </w:t>
            </w:r>
          </w:p>
        </w:tc>
        <w:tc>
          <w:tcPr>
            <w:tcW w:w="2268"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Тема</w:t>
            </w:r>
          </w:p>
        </w:tc>
        <w:tc>
          <w:tcPr>
            <w:tcW w:w="3686" w:type="dxa"/>
          </w:tcPr>
          <w:p w:rsidR="00293C45" w:rsidRPr="00FF0103" w:rsidRDefault="00293C45" w:rsidP="00EB54FB">
            <w:pPr>
              <w:spacing w:after="0" w:line="240" w:lineRule="auto"/>
              <w:jc w:val="center"/>
              <w:rPr>
                <w:rFonts w:ascii="Times New Roman" w:hAnsi="Times New Roman"/>
                <w:b/>
                <w:bCs/>
                <w:sz w:val="24"/>
                <w:szCs w:val="24"/>
                <w:lang w:eastAsia="ru-RU"/>
              </w:rPr>
            </w:pPr>
            <w:r w:rsidRPr="00FF0103">
              <w:rPr>
                <w:rFonts w:ascii="Times New Roman" w:hAnsi="Times New Roman"/>
                <w:b/>
                <w:bCs/>
                <w:sz w:val="24"/>
                <w:szCs w:val="24"/>
                <w:lang w:eastAsia="ru-RU"/>
              </w:rPr>
              <w:t>Характеристика основных видов деятельности учащихся</w:t>
            </w:r>
          </w:p>
          <w:p w:rsidR="00293C45" w:rsidRPr="00FF0103" w:rsidRDefault="00293C45" w:rsidP="00EB54FB">
            <w:pPr>
              <w:spacing w:after="0" w:line="240" w:lineRule="auto"/>
              <w:ind w:right="10"/>
              <w:jc w:val="center"/>
              <w:rPr>
                <w:rFonts w:ascii="Times New Roman" w:hAnsi="Times New Roman"/>
                <w:b/>
                <w:sz w:val="24"/>
                <w:szCs w:val="24"/>
                <w:lang w:eastAsia="ru-RU"/>
              </w:rPr>
            </w:pPr>
          </w:p>
        </w:tc>
        <w:tc>
          <w:tcPr>
            <w:tcW w:w="1283"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Тип урока </w:t>
            </w:r>
          </w:p>
        </w:tc>
        <w:tc>
          <w:tcPr>
            <w:tcW w:w="1126"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Примечание </w:t>
            </w:r>
          </w:p>
        </w:tc>
      </w:tr>
      <w:tr w:rsidR="00293C45" w:rsidRPr="00FF0103" w:rsidTr="00C0691F">
        <w:tc>
          <w:tcPr>
            <w:tcW w:w="9923" w:type="dxa"/>
            <w:gridSpan w:val="7"/>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Древнерусская литература. Русская литература </w:t>
            </w:r>
            <w:r w:rsidRPr="00FF0103">
              <w:rPr>
                <w:rFonts w:ascii="Times New Roman" w:hAnsi="Times New Roman"/>
                <w:b/>
                <w:sz w:val="24"/>
                <w:szCs w:val="24"/>
                <w:lang w:val="en-US" w:eastAsia="ru-RU"/>
              </w:rPr>
              <w:t>XVIII</w:t>
            </w:r>
            <w:r w:rsidRPr="00FF0103">
              <w:rPr>
                <w:rFonts w:ascii="Times New Roman" w:hAnsi="Times New Roman"/>
                <w:b/>
                <w:sz w:val="24"/>
                <w:szCs w:val="24"/>
                <w:lang w:eastAsia="ru-RU"/>
              </w:rPr>
              <w:t xml:space="preserve">  века (14 ч.)</w:t>
            </w: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02.09</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Литература как искусство слова и ее роль в духовной жизни человека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образную природу словесного искусства, роль литературы в общественной и культурной жизни. Умеют аргументировано отвечать на поставленные вопросы, строить монологическое высказывание.</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Вводный </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w:t>
            </w:r>
          </w:p>
        </w:tc>
        <w:tc>
          <w:tcPr>
            <w:tcW w:w="1024" w:type="dxa"/>
            <w:gridSpan w:val="2"/>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04.09</w:t>
            </w:r>
          </w:p>
        </w:tc>
        <w:tc>
          <w:tcPr>
            <w:tcW w:w="2268"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Литература Древней Руси. «Слово о полку Игореве» - величайший памятник древнерусской литературы</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жанры литературы Древней Руси, ее самобытный характер.</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Умеют характеризовать данный период развития литературы. </w:t>
            </w:r>
            <w:r w:rsidRPr="00FF0103">
              <w:rPr>
                <w:rFonts w:ascii="Times New Roman" w:hAnsi="Times New Roman"/>
                <w:bCs/>
                <w:sz w:val="24"/>
                <w:szCs w:val="24"/>
                <w:lang w:eastAsia="ru-RU"/>
              </w:rPr>
              <w:t>Знают</w:t>
            </w:r>
            <w:r w:rsidRPr="00FF0103">
              <w:rPr>
                <w:rFonts w:ascii="Times New Roman" w:hAnsi="Times New Roman"/>
                <w:sz w:val="24"/>
                <w:szCs w:val="24"/>
                <w:lang w:eastAsia="ru-RU"/>
              </w:rPr>
              <w:t xml:space="preserve"> историческую основу «Слова», историю открытия памятника, основные версии авторства «Слова», особенности жанра.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07.09</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Художественные особенности «Слова…»: самобытность содержания, специфика жанра, образов, языка.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b/>
                <w:bCs/>
                <w:sz w:val="24"/>
                <w:szCs w:val="24"/>
                <w:lang w:eastAsia="ru-RU"/>
              </w:rPr>
              <w:t xml:space="preserve"> </w:t>
            </w:r>
            <w:r w:rsidRPr="00FF0103">
              <w:rPr>
                <w:rFonts w:ascii="Times New Roman" w:hAnsi="Times New Roman"/>
                <w:sz w:val="24"/>
                <w:szCs w:val="24"/>
                <w:lang w:eastAsia="ru-RU"/>
              </w:rPr>
              <w:t>жанр и композицию про</w:t>
            </w:r>
            <w:r w:rsidRPr="00FF0103">
              <w:rPr>
                <w:rFonts w:ascii="Times New Roman" w:hAnsi="Times New Roman"/>
                <w:sz w:val="24"/>
                <w:szCs w:val="24"/>
                <w:lang w:eastAsia="ru-RU"/>
              </w:rPr>
              <w:softHyphen/>
              <w:t xml:space="preserve">изведения, художественное своеобразие «Слова», связи его с фольклором, о жизни «Слова» в </w:t>
            </w:r>
            <w:r w:rsidRPr="00FF0103">
              <w:rPr>
                <w:rFonts w:ascii="Times New Roman" w:hAnsi="Times New Roman"/>
                <w:bCs/>
                <w:sz w:val="24"/>
                <w:szCs w:val="24"/>
                <w:lang w:eastAsia="ru-RU"/>
              </w:rPr>
              <w:t>искусстве</w:t>
            </w:r>
            <w:r w:rsidRPr="00FF0103">
              <w:rPr>
                <w:rFonts w:ascii="Times New Roman" w:hAnsi="Times New Roman"/>
                <w:sz w:val="24"/>
                <w:szCs w:val="24"/>
                <w:lang w:eastAsia="ru-RU"/>
              </w:rPr>
              <w:t>.  Умеют выделять смысловые части художественного текста, формули</w:t>
            </w:r>
            <w:r w:rsidRPr="00FF0103">
              <w:rPr>
                <w:rFonts w:ascii="Times New Roman" w:hAnsi="Times New Roman"/>
                <w:sz w:val="24"/>
                <w:szCs w:val="24"/>
                <w:lang w:eastAsia="ru-RU"/>
              </w:rPr>
              <w:softHyphen/>
              <w:t>ровать идею про</w:t>
            </w:r>
            <w:r w:rsidRPr="00FF0103">
              <w:rPr>
                <w:rFonts w:ascii="Times New Roman" w:hAnsi="Times New Roman"/>
                <w:sz w:val="24"/>
                <w:szCs w:val="24"/>
                <w:lang w:eastAsia="ru-RU"/>
              </w:rPr>
              <w:softHyphen/>
              <w:t>изведения; выра</w:t>
            </w:r>
            <w:r w:rsidRPr="00FF0103">
              <w:rPr>
                <w:rFonts w:ascii="Times New Roman" w:hAnsi="Times New Roman"/>
                <w:sz w:val="24"/>
                <w:szCs w:val="24"/>
                <w:lang w:eastAsia="ru-RU"/>
              </w:rPr>
              <w:softHyphen/>
              <w:t>зительно читать, соблюдая нормы литературного произношения.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w:t>
            </w:r>
          </w:p>
        </w:tc>
        <w:tc>
          <w:tcPr>
            <w:tcW w:w="1024" w:type="dxa"/>
            <w:gridSpan w:val="2"/>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09.09</w:t>
            </w:r>
          </w:p>
        </w:tc>
        <w:tc>
          <w:tcPr>
            <w:tcW w:w="2268" w:type="dxa"/>
          </w:tcPr>
          <w:p w:rsidR="00293C45" w:rsidRPr="00FF0103" w:rsidRDefault="00293C45" w:rsidP="00EB54FB">
            <w:pPr>
              <w:spacing w:after="0" w:line="240" w:lineRule="auto"/>
              <w:rPr>
                <w:rFonts w:ascii="Times New Roman" w:hAnsi="Times New Roman"/>
                <w:sz w:val="24"/>
                <w:szCs w:val="24"/>
                <w:lang w:eastAsia="ru-RU"/>
              </w:rPr>
            </w:pPr>
            <w:r w:rsidRPr="00FF0103">
              <w:rPr>
                <w:rFonts w:ascii="Times New Roman" w:hAnsi="Times New Roman"/>
                <w:sz w:val="24"/>
                <w:szCs w:val="24"/>
                <w:lang w:eastAsia="ru-RU"/>
              </w:rPr>
              <w:t>Образ русской земли в «Слове…», основные идеи произведения</w:t>
            </w:r>
          </w:p>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нрав</w:t>
            </w:r>
            <w:r w:rsidRPr="00FF0103">
              <w:rPr>
                <w:rFonts w:ascii="Times New Roman" w:hAnsi="Times New Roman"/>
                <w:sz w:val="24"/>
                <w:szCs w:val="24"/>
                <w:lang w:eastAsia="ru-RU"/>
              </w:rPr>
              <w:softHyphen/>
              <w:t>ственно-патриотическую идею «Слова».</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Умеют выделять смысловые части художественного текста, формулировать идею произведения, выразительно читать текст.</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val="en-US" w:eastAsia="ru-RU"/>
              </w:rPr>
            </w:pPr>
            <w:r w:rsidRPr="00FF0103">
              <w:rPr>
                <w:rFonts w:ascii="Times New Roman" w:hAnsi="Times New Roman"/>
                <w:sz w:val="24"/>
                <w:szCs w:val="24"/>
                <w:lang w:val="en-US" w:eastAsia="ru-RU"/>
              </w:rPr>
              <w:t>5</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11.09</w:t>
            </w:r>
          </w:p>
        </w:tc>
        <w:tc>
          <w:tcPr>
            <w:tcW w:w="2268" w:type="dxa"/>
          </w:tcPr>
          <w:p w:rsidR="00293C45" w:rsidRPr="00FF0103" w:rsidRDefault="00293C45" w:rsidP="00EB54FB">
            <w:pPr>
              <w:spacing w:after="0" w:line="240" w:lineRule="auto"/>
              <w:ind w:right="10"/>
              <w:jc w:val="both"/>
              <w:rPr>
                <w:rFonts w:ascii="Times New Roman" w:hAnsi="Times New Roman"/>
                <w:color w:val="000000"/>
                <w:sz w:val="24"/>
                <w:szCs w:val="24"/>
                <w:lang w:eastAsia="ru-RU"/>
              </w:rPr>
            </w:pPr>
            <w:r w:rsidRPr="00FF0103">
              <w:rPr>
                <w:rFonts w:ascii="Times New Roman" w:hAnsi="Times New Roman"/>
                <w:sz w:val="24"/>
                <w:szCs w:val="24"/>
                <w:lang w:eastAsia="ru-RU"/>
              </w:rPr>
              <w:t xml:space="preserve">Русская литература 18 в. Классицизм в русском и мировом искусстве.  Общая характеристика русской литературы </w:t>
            </w:r>
            <w:r w:rsidRPr="00FF0103">
              <w:rPr>
                <w:rFonts w:ascii="Times New Roman" w:hAnsi="Times New Roman"/>
                <w:sz w:val="24"/>
                <w:szCs w:val="24"/>
                <w:lang w:val="en-US" w:eastAsia="ru-RU"/>
              </w:rPr>
              <w:t>XVIII</w:t>
            </w:r>
            <w:r w:rsidRPr="00FF0103">
              <w:rPr>
                <w:rFonts w:ascii="Times New Roman" w:hAnsi="Times New Roman"/>
                <w:sz w:val="24"/>
                <w:szCs w:val="24"/>
                <w:lang w:eastAsia="ru-RU"/>
              </w:rPr>
              <w:t xml:space="preserve"> века.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sz w:val="24"/>
                <w:szCs w:val="24"/>
                <w:lang w:eastAsia="ru-RU"/>
              </w:rPr>
              <w:t xml:space="preserve"> основные черты классицизма как литературного направления. Умеют сопоставлять исторические факты и литературные традиции</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Урок-лекция </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val="en-US" w:eastAsia="ru-RU"/>
              </w:rPr>
            </w:pPr>
            <w:r w:rsidRPr="00FF0103">
              <w:rPr>
                <w:rFonts w:ascii="Times New Roman" w:hAnsi="Times New Roman"/>
                <w:sz w:val="24"/>
                <w:szCs w:val="24"/>
                <w:lang w:val="en-US" w:eastAsia="ru-RU"/>
              </w:rPr>
              <w:t>6</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14.09</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М.В. Ломоносов – ученый, поэт, реформатор русского литературного языка</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sz w:val="24"/>
                <w:szCs w:val="24"/>
                <w:lang w:eastAsia="ru-RU"/>
              </w:rPr>
              <w:t xml:space="preserve"> биографию М.В. Ломоносова, теорию 3 штилей, теорию стихосложения, особенности жанра оды. </w:t>
            </w:r>
            <w:r w:rsidRPr="00FF0103">
              <w:rPr>
                <w:rFonts w:ascii="Times New Roman" w:hAnsi="Times New Roman"/>
                <w:bCs/>
                <w:sz w:val="24"/>
                <w:szCs w:val="24"/>
                <w:lang w:eastAsia="ru-RU"/>
              </w:rPr>
              <w:t>Умеют</w:t>
            </w:r>
            <w:r w:rsidRPr="00FF0103">
              <w:rPr>
                <w:rFonts w:ascii="Times New Roman" w:hAnsi="Times New Roman"/>
                <w:sz w:val="24"/>
                <w:szCs w:val="24"/>
                <w:lang w:eastAsia="ru-RU"/>
              </w:rPr>
              <w:t xml:space="preserve"> анализировать стихотворное произведение с точки зрения его принадлежности к классицизму, жанра, темы, идеи, композиции, изобразительно-выразительных средств.</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val="en-US" w:eastAsia="ru-RU"/>
              </w:rPr>
            </w:pPr>
            <w:r w:rsidRPr="00FF0103">
              <w:rPr>
                <w:rFonts w:ascii="Times New Roman" w:hAnsi="Times New Roman"/>
                <w:sz w:val="24"/>
                <w:szCs w:val="24"/>
                <w:lang w:val="en-US" w:eastAsia="ru-RU"/>
              </w:rPr>
              <w:t>7</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16.09</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Прославление родины, мира, жизни и просвещения в оде М.В. Ломоносова «На день восшествия…». Жанр оды.</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оды, его особенность и форму. Умеют назвать отличительные черты жанра оды, привести примеры прославления родины. Мира, жизни и просвещения в оде.</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val="en-US" w:eastAsia="ru-RU"/>
              </w:rPr>
            </w:pPr>
            <w:r w:rsidRPr="00FF0103">
              <w:rPr>
                <w:rFonts w:ascii="Times New Roman" w:hAnsi="Times New Roman"/>
                <w:sz w:val="24"/>
                <w:szCs w:val="24"/>
                <w:lang w:val="en-US" w:eastAsia="ru-RU"/>
              </w:rPr>
              <w:t>8</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18.09</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
                <w:sz w:val="24"/>
                <w:szCs w:val="24"/>
                <w:lang w:eastAsia="ru-RU"/>
              </w:rPr>
              <w:t>Вн. чт. 1</w:t>
            </w:r>
            <w:r w:rsidRPr="00FF0103">
              <w:rPr>
                <w:rFonts w:ascii="Times New Roman" w:hAnsi="Times New Roman"/>
                <w:sz w:val="24"/>
                <w:szCs w:val="24"/>
                <w:lang w:eastAsia="ru-RU"/>
              </w:rPr>
              <w:t xml:space="preserve">                                                           Г.Р. Державин: поэт и гражданин. Обличение несправедливой власти в произведениях. Ода «Властителям и судиям».</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sz w:val="24"/>
                <w:szCs w:val="24"/>
                <w:lang w:eastAsia="ru-RU"/>
              </w:rPr>
              <w:t xml:space="preserve"> новаторство Державина, жанр </w:t>
            </w:r>
            <w:r w:rsidRPr="00FF0103">
              <w:rPr>
                <w:rFonts w:ascii="Times New Roman" w:hAnsi="Times New Roman"/>
                <w:iCs/>
                <w:sz w:val="24"/>
                <w:szCs w:val="24"/>
                <w:lang w:eastAsia="ru-RU"/>
              </w:rPr>
              <w:t>гневная ода</w:t>
            </w:r>
            <w:r w:rsidRPr="00FF0103">
              <w:rPr>
                <w:rFonts w:ascii="Times New Roman" w:hAnsi="Times New Roman"/>
                <w:sz w:val="24"/>
                <w:szCs w:val="24"/>
                <w:lang w:eastAsia="ru-RU"/>
              </w:rPr>
              <w:t>, особенности раскрытия темы пота и поэзии, власти.</w:t>
            </w:r>
            <w:r w:rsidRPr="00FF0103">
              <w:rPr>
                <w:rFonts w:ascii="Times New Roman" w:hAnsi="Times New Roman"/>
                <w:sz w:val="24"/>
                <w:szCs w:val="24"/>
                <w:lang w:eastAsia="ru-RU"/>
              </w:rPr>
              <w:br/>
            </w:r>
            <w:r w:rsidRPr="00FF0103">
              <w:rPr>
                <w:rFonts w:ascii="Times New Roman" w:hAnsi="Times New Roman"/>
                <w:bCs/>
                <w:sz w:val="24"/>
                <w:szCs w:val="24"/>
                <w:lang w:eastAsia="ru-RU"/>
              </w:rPr>
              <w:t>Умеют</w:t>
            </w:r>
            <w:r w:rsidRPr="00FF0103">
              <w:rPr>
                <w:rFonts w:ascii="Times New Roman" w:hAnsi="Times New Roman"/>
                <w:sz w:val="24"/>
                <w:szCs w:val="24"/>
                <w:lang w:eastAsia="ru-RU"/>
              </w:rPr>
              <w:t xml:space="preserve"> анализировать стихотворное произведение с точки зрения его принадлежности к классицизму, жанра, темы, идеи, композиции.</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val="en-US" w:eastAsia="ru-RU"/>
              </w:rPr>
            </w:pPr>
            <w:r w:rsidRPr="00FF0103">
              <w:rPr>
                <w:rFonts w:ascii="Times New Roman" w:hAnsi="Times New Roman"/>
                <w:sz w:val="24"/>
                <w:szCs w:val="24"/>
                <w:lang w:val="en-US" w:eastAsia="ru-RU"/>
              </w:rPr>
              <w:t>9</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21.09</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Тема поэта и поэзии в лирике                                        Г.Р. Державина. Стихотворение «Памятник».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какую роль отводит поэту и поэзии. Умеют воспринимать и анализировать поэтический текст.</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w:t>
            </w:r>
          </w:p>
        </w:tc>
        <w:tc>
          <w:tcPr>
            <w:tcW w:w="1024" w:type="dxa"/>
            <w:gridSpan w:val="2"/>
          </w:tcPr>
          <w:p w:rsidR="00293C45" w:rsidRPr="00FF0103" w:rsidRDefault="00293C45" w:rsidP="00EB54FB">
            <w:pPr>
              <w:shd w:val="clear" w:color="auto" w:fill="FFFFFF"/>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23.09</w:t>
            </w:r>
          </w:p>
        </w:tc>
        <w:tc>
          <w:tcPr>
            <w:tcW w:w="2268" w:type="dxa"/>
          </w:tcPr>
          <w:p w:rsidR="00293C45" w:rsidRPr="00FF0103" w:rsidRDefault="00293C45" w:rsidP="00EB54FB">
            <w:pPr>
              <w:shd w:val="clear" w:color="auto" w:fill="FFFFFF"/>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А.Н. Радищеве. «Путешествие из Петербурга в Москву» (главы). Изображение российской действительности</w:t>
            </w:r>
          </w:p>
        </w:tc>
        <w:tc>
          <w:tcPr>
            <w:tcW w:w="3686" w:type="dxa"/>
          </w:tcPr>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b/>
                <w:bCs/>
                <w:sz w:val="24"/>
                <w:szCs w:val="24"/>
                <w:lang w:eastAsia="ru-RU"/>
              </w:rPr>
              <w:t xml:space="preserve"> </w:t>
            </w:r>
            <w:r w:rsidRPr="00FF0103">
              <w:rPr>
                <w:rFonts w:ascii="Times New Roman" w:hAnsi="Times New Roman"/>
                <w:sz w:val="24"/>
                <w:szCs w:val="24"/>
                <w:lang w:eastAsia="ru-RU"/>
              </w:rPr>
              <w:t>взгляды Радищева на крепостное право, на самодержавие.</w:t>
            </w:r>
            <w:r w:rsidRPr="00FF0103">
              <w:rPr>
                <w:rFonts w:ascii="Times New Roman" w:hAnsi="Times New Roman"/>
                <w:sz w:val="24"/>
                <w:szCs w:val="24"/>
                <w:lang w:eastAsia="ru-RU"/>
              </w:rPr>
              <w:br/>
            </w:r>
            <w:r w:rsidRPr="00FF0103">
              <w:rPr>
                <w:rFonts w:ascii="Times New Roman" w:hAnsi="Times New Roman"/>
                <w:bCs/>
                <w:sz w:val="24"/>
                <w:szCs w:val="24"/>
                <w:lang w:eastAsia="ru-RU"/>
              </w:rPr>
              <w:t>Умеют</w:t>
            </w:r>
            <w:r w:rsidRPr="00FF0103">
              <w:rPr>
                <w:rFonts w:ascii="Times New Roman" w:hAnsi="Times New Roman"/>
                <w:b/>
                <w:bCs/>
                <w:sz w:val="24"/>
                <w:szCs w:val="24"/>
                <w:lang w:eastAsia="ru-RU"/>
              </w:rPr>
              <w:t xml:space="preserve"> </w:t>
            </w:r>
            <w:r w:rsidRPr="00FF0103">
              <w:rPr>
                <w:rFonts w:ascii="Times New Roman" w:hAnsi="Times New Roman"/>
                <w:sz w:val="24"/>
                <w:szCs w:val="24"/>
                <w:lang w:eastAsia="ru-RU"/>
              </w:rPr>
              <w:t>формулировать идею, проблематику изучаемого произведения, находить черты сентиментализма в произведении, давать характеристику героев, характеризовать особенности сюжета, композиции, роль изобразительно-выразительных средств,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color w:val="FF0000"/>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center"/>
              <w:rPr>
                <w:rFonts w:ascii="Times New Roman" w:hAnsi="Times New Roman"/>
                <w:sz w:val="24"/>
                <w:szCs w:val="24"/>
                <w:lang w:eastAsia="ru-RU"/>
              </w:rPr>
            </w:pPr>
            <w:r w:rsidRPr="00FF0103">
              <w:rPr>
                <w:rFonts w:ascii="Times New Roman" w:hAnsi="Times New Roman"/>
                <w:sz w:val="24"/>
                <w:szCs w:val="24"/>
                <w:lang w:eastAsia="ru-RU"/>
              </w:rPr>
              <w:t>11</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25.09</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Особенности повествования в «Путешествии…». Жанр путешествия и его содержательное наполнение</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черты сентиментализма, особенности жанра путешествия, идею произведения. Характеризуют особенности сюжета, композиции, роль изобразительно-выразительных средств. Выявляют авторскую позицию. </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center"/>
              <w:rPr>
                <w:rFonts w:ascii="Times New Roman" w:hAnsi="Times New Roman"/>
                <w:sz w:val="24"/>
                <w:szCs w:val="24"/>
                <w:lang w:eastAsia="ru-RU"/>
              </w:rPr>
            </w:pPr>
            <w:r w:rsidRPr="00FF0103">
              <w:rPr>
                <w:rFonts w:ascii="Times New Roman" w:hAnsi="Times New Roman"/>
                <w:sz w:val="24"/>
                <w:szCs w:val="24"/>
                <w:lang w:eastAsia="ru-RU"/>
              </w:rPr>
              <w:t>12</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28.09</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Н.М. Карамзин – писатель и историк. Сентиментализм как литературное направление.</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sz w:val="24"/>
                <w:szCs w:val="24"/>
                <w:lang w:eastAsia="ru-RU"/>
              </w:rPr>
              <w:t xml:space="preserve"> биографию Карамзина, его заслуги как историка, журналиста, писателя, новаторский характер его литературного творчества, признаки сентиментализма. Умеют строить монологическое высказывание, работать с литературоведческим словарем.</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усвоения новых знаний </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13</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30.09</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 Н.М. Карамзин. «Осень», «Бедная     Лиза» - произведения сентиментализма.</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(Новые черты русской литературы. Внимание к внутренней жизни человека)</w:t>
            </w:r>
          </w:p>
        </w:tc>
        <w:tc>
          <w:tcPr>
            <w:tcW w:w="3686" w:type="dxa"/>
          </w:tcPr>
          <w:p w:rsidR="00293C45" w:rsidRPr="00FF0103" w:rsidRDefault="00293C45" w:rsidP="00EB54FB">
            <w:pPr>
              <w:spacing w:after="0" w:line="240" w:lineRule="auto"/>
              <w:jc w:val="both"/>
              <w:rPr>
                <w:rFonts w:ascii="Times New Roman" w:hAnsi="Times New Roman"/>
                <w:bCs/>
                <w:sz w:val="24"/>
                <w:szCs w:val="24"/>
                <w:lang w:eastAsia="ru-RU"/>
              </w:rPr>
            </w:pPr>
            <w:r w:rsidRPr="00FF0103">
              <w:rPr>
                <w:rFonts w:ascii="Times New Roman" w:hAnsi="Times New Roman"/>
                <w:bCs/>
                <w:sz w:val="24"/>
                <w:szCs w:val="24"/>
                <w:lang w:eastAsia="ru-RU"/>
              </w:rPr>
              <w:t>Знают содержание произведения. Умеют коротко пересказывать содержание произведения,</w:t>
            </w:r>
            <w:r w:rsidRPr="00FF0103">
              <w:rPr>
                <w:rFonts w:ascii="Times New Roman" w:hAnsi="Times New Roman"/>
                <w:sz w:val="24"/>
                <w:szCs w:val="24"/>
                <w:lang w:eastAsia="ru-RU"/>
              </w:rPr>
              <w:t xml:space="preserve"> формулировать его идею, находить черты сентиментализма в произведении, давать характеристику героев, характеризовать особенности сюжета, композиции, роль изобразительно-выразительных средств,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w:t>
            </w:r>
          </w:p>
        </w:tc>
        <w:tc>
          <w:tcPr>
            <w:tcW w:w="1024" w:type="dxa"/>
            <w:gridSpan w:val="2"/>
          </w:tcPr>
          <w:p w:rsidR="00293C45" w:rsidRPr="00FF0103" w:rsidRDefault="00293C45" w:rsidP="00EB54FB">
            <w:pPr>
              <w:spacing w:after="0" w:line="240" w:lineRule="auto"/>
              <w:ind w:right="10"/>
              <w:jc w:val="both"/>
              <w:rPr>
                <w:rFonts w:ascii="Times New Roman" w:hAnsi="Times New Roman"/>
                <w:color w:val="0070C0"/>
                <w:sz w:val="24"/>
                <w:szCs w:val="24"/>
                <w:lang w:eastAsia="ru-RU"/>
              </w:rPr>
            </w:pPr>
            <w:r w:rsidRPr="00FF0103">
              <w:rPr>
                <w:rFonts w:ascii="Times New Roman" w:hAnsi="Times New Roman"/>
                <w:color w:val="0070C0"/>
                <w:sz w:val="24"/>
                <w:szCs w:val="24"/>
                <w:lang w:eastAsia="ru-RU"/>
              </w:rPr>
              <w:t>02.10</w:t>
            </w:r>
          </w:p>
        </w:tc>
        <w:tc>
          <w:tcPr>
            <w:tcW w:w="2268" w:type="dxa"/>
          </w:tcPr>
          <w:p w:rsidR="00293C45" w:rsidRPr="00FF0103" w:rsidRDefault="00293C45" w:rsidP="00EB54FB">
            <w:pPr>
              <w:spacing w:after="0" w:line="240" w:lineRule="auto"/>
              <w:ind w:right="10"/>
              <w:rPr>
                <w:rFonts w:ascii="Times New Roman" w:hAnsi="Times New Roman"/>
                <w:sz w:val="24"/>
                <w:szCs w:val="24"/>
                <w:lang w:eastAsia="ru-RU"/>
              </w:rPr>
            </w:pPr>
            <w:r w:rsidRPr="00FF0103">
              <w:rPr>
                <w:rFonts w:ascii="Times New Roman" w:hAnsi="Times New Roman"/>
                <w:b/>
                <w:color w:val="0070C0"/>
                <w:sz w:val="24"/>
                <w:szCs w:val="24"/>
                <w:lang w:eastAsia="ru-RU"/>
              </w:rPr>
              <w:t>Р.р. 1 Подготовка к домашнему сочинению</w:t>
            </w:r>
            <w:r w:rsidRPr="00FF0103">
              <w:rPr>
                <w:rFonts w:ascii="Times New Roman" w:hAnsi="Times New Roman"/>
                <w:color w:val="0070C0"/>
                <w:sz w:val="24"/>
                <w:szCs w:val="24"/>
                <w:lang w:eastAsia="ru-RU"/>
              </w:rPr>
              <w:t xml:space="preserve"> </w:t>
            </w:r>
            <w:r w:rsidRPr="00FF0103">
              <w:rPr>
                <w:rFonts w:ascii="Times New Roman" w:hAnsi="Times New Roman"/>
                <w:sz w:val="24"/>
                <w:szCs w:val="24"/>
                <w:lang w:eastAsia="ru-RU"/>
              </w:rPr>
              <w:t xml:space="preserve">«Литература </w:t>
            </w:r>
            <w:r w:rsidRPr="00FF0103">
              <w:rPr>
                <w:rFonts w:ascii="Times New Roman" w:hAnsi="Times New Roman"/>
                <w:sz w:val="24"/>
                <w:szCs w:val="24"/>
                <w:lang w:val="en-US" w:eastAsia="ru-RU"/>
              </w:rPr>
              <w:t>XVIII</w:t>
            </w:r>
            <w:r w:rsidRPr="00FF0103">
              <w:rPr>
                <w:rFonts w:ascii="Times New Roman" w:hAnsi="Times New Roman"/>
                <w:sz w:val="24"/>
                <w:szCs w:val="24"/>
                <w:lang w:eastAsia="ru-RU"/>
              </w:rPr>
              <w:t xml:space="preserve"> века в восприятии современного читателя» (на примере 1-2 произведений)</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особенности литературы XVIII века. Умеют строить связное письменное высказывание на определенную тему.</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9923" w:type="dxa"/>
            <w:gridSpan w:val="7"/>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Шедевры русской литературы </w:t>
            </w:r>
            <w:r w:rsidRPr="00FF0103">
              <w:rPr>
                <w:rFonts w:ascii="Times New Roman" w:hAnsi="Times New Roman"/>
                <w:b/>
                <w:sz w:val="24"/>
                <w:szCs w:val="24"/>
                <w:lang w:val="en-US" w:eastAsia="ru-RU"/>
              </w:rPr>
              <w:t>XIX</w:t>
            </w:r>
            <w:r w:rsidRPr="00FF0103">
              <w:rPr>
                <w:rFonts w:ascii="Times New Roman" w:hAnsi="Times New Roman"/>
                <w:b/>
                <w:sz w:val="24"/>
                <w:szCs w:val="24"/>
                <w:lang w:eastAsia="ru-RU"/>
              </w:rPr>
              <w:t xml:space="preserve"> века (10 ч.)</w:t>
            </w: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15</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05.10</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Золотой век русской литературы (обзор)</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общую характеристику русской литературы, отличительные черты романтизма, центральные темы русской литературы. Умеют давать развернутый ответ на вопрос.</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семинар </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16</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07.10</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Жизнь и творчество В.А. Жуковского (обзор). «Море», «Невыразимое» - границы выразимого в слове и чувстве. </w:t>
            </w:r>
          </w:p>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sz w:val="24"/>
                <w:szCs w:val="24"/>
                <w:lang w:eastAsia="ru-RU"/>
              </w:rPr>
              <w:t xml:space="preserve"> основные черты романтизма как литературного направления,  </w:t>
            </w:r>
            <w:r w:rsidRPr="00FF0103">
              <w:rPr>
                <w:rFonts w:ascii="Times New Roman" w:hAnsi="Times New Roman"/>
                <w:bCs/>
                <w:sz w:val="24"/>
                <w:szCs w:val="24"/>
                <w:lang w:eastAsia="ru-RU"/>
              </w:rPr>
              <w:t>теоретико-литературные</w:t>
            </w:r>
            <w:r w:rsidRPr="00FF0103">
              <w:rPr>
                <w:rFonts w:ascii="Times New Roman" w:hAnsi="Times New Roman"/>
                <w:sz w:val="24"/>
                <w:szCs w:val="24"/>
                <w:lang w:eastAsia="ru-RU"/>
              </w:rPr>
              <w:t xml:space="preserve"> понятия </w:t>
            </w:r>
            <w:r w:rsidRPr="00FF0103">
              <w:rPr>
                <w:rFonts w:ascii="Times New Roman" w:hAnsi="Times New Roman"/>
                <w:iCs/>
                <w:sz w:val="24"/>
                <w:szCs w:val="24"/>
                <w:lang w:eastAsia="ru-RU"/>
              </w:rPr>
              <w:t>элегия, баллада</w:t>
            </w:r>
            <w:r w:rsidRPr="00FF0103">
              <w:rPr>
                <w:rFonts w:ascii="Times New Roman" w:hAnsi="Times New Roman"/>
                <w:sz w:val="24"/>
                <w:szCs w:val="24"/>
                <w:lang w:eastAsia="ru-RU"/>
              </w:rPr>
              <w:t xml:space="preserve">, </w:t>
            </w:r>
            <w:r w:rsidRPr="00FF0103">
              <w:rPr>
                <w:rFonts w:ascii="Times New Roman" w:hAnsi="Times New Roman"/>
                <w:iCs/>
                <w:sz w:val="24"/>
                <w:szCs w:val="24"/>
                <w:lang w:eastAsia="ru-RU"/>
              </w:rPr>
              <w:t>лирический герой.</w:t>
            </w:r>
            <w:r w:rsidRPr="00FF0103">
              <w:rPr>
                <w:rFonts w:ascii="Times New Roman" w:hAnsi="Times New Roman"/>
                <w:sz w:val="24"/>
                <w:szCs w:val="24"/>
                <w:lang w:eastAsia="ru-RU"/>
              </w:rPr>
              <w:br/>
            </w:r>
            <w:r w:rsidRPr="00FF0103">
              <w:rPr>
                <w:rFonts w:ascii="Times New Roman" w:hAnsi="Times New Roman"/>
                <w:bCs/>
                <w:sz w:val="24"/>
                <w:szCs w:val="24"/>
                <w:lang w:eastAsia="ru-RU"/>
              </w:rPr>
              <w:t>Умеют</w:t>
            </w:r>
            <w:r w:rsidRPr="00FF0103">
              <w:rPr>
                <w:rFonts w:ascii="Times New Roman" w:hAnsi="Times New Roman"/>
                <w:sz w:val="24"/>
                <w:szCs w:val="24"/>
                <w:lang w:eastAsia="ru-RU"/>
              </w:rPr>
              <w:t xml:space="preserve"> выразительно читать стихотворение, анализировать его с точки зрения принадлежности к романтизму, с точки зрения жанра,  темы, идеи, композиции, изобразительно-выразительных средств.</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17</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09.10</w:t>
            </w:r>
          </w:p>
        </w:tc>
        <w:tc>
          <w:tcPr>
            <w:tcW w:w="2268" w:type="dxa"/>
          </w:tcPr>
          <w:p w:rsidR="00293C45" w:rsidRPr="00FF0103" w:rsidRDefault="00293C45" w:rsidP="00EB54FB">
            <w:pPr>
              <w:spacing w:after="0" w:line="240" w:lineRule="auto"/>
              <w:ind w:right="10"/>
              <w:rPr>
                <w:rFonts w:ascii="Times New Roman" w:hAnsi="Times New Roman"/>
                <w:sz w:val="24"/>
                <w:szCs w:val="24"/>
                <w:lang w:eastAsia="ru-RU"/>
              </w:rPr>
            </w:pPr>
            <w:r w:rsidRPr="00FF0103">
              <w:rPr>
                <w:rFonts w:ascii="Times New Roman" w:hAnsi="Times New Roman"/>
                <w:sz w:val="24"/>
                <w:szCs w:val="24"/>
                <w:lang w:eastAsia="ru-RU"/>
              </w:rPr>
              <w:t>Особенности жанра баллады                                  В.А. Жуковского «Светлана». Нравственный мир героини баллады</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жанровые особенности баллады, сюжет произведения. Умеют воспринимать романтический характер баллады и анализировать художественное произведение.</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Комбинированный </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12.10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А.С. Грибоедов: личность и судьба драматурга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sz w:val="24"/>
                <w:szCs w:val="24"/>
                <w:lang w:eastAsia="ru-RU"/>
              </w:rPr>
              <w:t xml:space="preserve"> основные этапы жизненного и творческого пути А.С. Грибоедова, историю создания комедии «Горе от ума». Умеют работать с разными источниками информации, строить связное монологическое высказывание, составлять план статьи учебника, обосновывать суждения и приводить доказательства.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14.10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«К вам Александр Андреич Чацкий…» (анализ </w:t>
            </w:r>
            <w:r w:rsidRPr="00FF0103">
              <w:rPr>
                <w:rFonts w:ascii="Times New Roman" w:hAnsi="Times New Roman"/>
                <w:sz w:val="24"/>
                <w:szCs w:val="24"/>
                <w:lang w:val="en-US" w:eastAsia="ru-RU"/>
              </w:rPr>
              <w:t>I</w:t>
            </w:r>
            <w:r w:rsidRPr="00FF0103">
              <w:rPr>
                <w:rFonts w:ascii="Times New Roman" w:hAnsi="Times New Roman"/>
                <w:sz w:val="24"/>
                <w:szCs w:val="24"/>
                <w:lang w:eastAsia="ru-RU"/>
              </w:rPr>
              <w:t xml:space="preserve"> действия) комедии А.С. Грибоедова «Горе от ума» </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сюжет и содержание комедии «Горе от ума», особенности сюжета, жанра, композиции пьесы. Понимают суть конфликта пьесы и способ его разрешения автором. Умеют выделать ключевые сцены пьесы, определяют систему персонажей комедии. Прослеживают любовную и общественную линии и точки их соприкосновения. </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20</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16.10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«Век нынешний и век минувший» в комедии                      А.С. Грибоедова «Горе от ума» </w:t>
            </w:r>
          </w:p>
        </w:tc>
        <w:tc>
          <w:tcPr>
            <w:tcW w:w="368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Знают сюжет и содержание комедии, персонажей, принадлежащих к фамусовскому обществу, и внесценических персонажей. Понимают место Фамусова в системе персонажей пьесы, его образ как символ аристократически-патриархальной Москвы. Умеют характеризовать героев и их поступки, давать коллективную характеристику героев. Анализируют эпизоды, раскрывающие идейную суть фамусовского общества.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19.10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Образ Чацкого в комедии А.С. Грибоедова «Горе от ума» </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сюжет и содержание комедии, теоретико-литературные понятия конфликт, монолог, система образов, антитеза. Понимают место Чацкого в системе образов, смысл противопоставления Чацкого в раскрытии идеи комедии, позицию автора, смысл названия комедии. Умеют характеризовать героя и его поступки. Анализируют эпизоды, в которых конфликт Чацкого с обществом проявляется наиболее остро. </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22</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21.10</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«Пойду искать по свету, где оскорбленному есть чувству уголок…» (анализ </w:t>
            </w:r>
            <w:r w:rsidRPr="00FF0103">
              <w:rPr>
                <w:rFonts w:ascii="Times New Roman" w:hAnsi="Times New Roman"/>
                <w:sz w:val="24"/>
                <w:szCs w:val="24"/>
                <w:lang w:val="en-US" w:eastAsia="ru-RU"/>
              </w:rPr>
              <w:t>IV</w:t>
            </w:r>
            <w:r w:rsidRPr="00FF0103">
              <w:rPr>
                <w:rFonts w:ascii="Times New Roman" w:hAnsi="Times New Roman"/>
                <w:sz w:val="24"/>
                <w:szCs w:val="24"/>
                <w:lang w:eastAsia="ru-RU"/>
              </w:rPr>
              <w:t xml:space="preserve"> действия) комедии А.С. Грибоедова «Горе от ума»</w:t>
            </w:r>
          </w:p>
        </w:tc>
        <w:tc>
          <w:tcPr>
            <w:tcW w:w="3686" w:type="dxa"/>
          </w:tcPr>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Совершенствуют навыки анализа произведения; определяют черты новаторства Грибоедова в создании комедии нового типа.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23</w:t>
            </w:r>
          </w:p>
        </w:tc>
        <w:tc>
          <w:tcPr>
            <w:tcW w:w="1024" w:type="dxa"/>
            <w:gridSpan w:val="2"/>
          </w:tcPr>
          <w:p w:rsidR="00293C45" w:rsidRPr="00FF0103" w:rsidRDefault="00293C45" w:rsidP="00EB54FB">
            <w:pPr>
              <w:spacing w:after="0" w:line="240" w:lineRule="auto"/>
              <w:jc w:val="both"/>
              <w:rPr>
                <w:rFonts w:ascii="Times New Roman" w:hAnsi="Times New Roman"/>
                <w:color w:val="0070C0"/>
                <w:sz w:val="24"/>
                <w:szCs w:val="24"/>
                <w:lang w:eastAsia="ru-RU"/>
              </w:rPr>
            </w:pPr>
            <w:r w:rsidRPr="00FF0103">
              <w:rPr>
                <w:rFonts w:ascii="Times New Roman" w:hAnsi="Times New Roman"/>
                <w:color w:val="0070C0"/>
                <w:sz w:val="24"/>
                <w:szCs w:val="24"/>
                <w:lang w:eastAsia="ru-RU"/>
              </w:rPr>
              <w:t>23.10</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
                <w:color w:val="0070C0"/>
                <w:sz w:val="24"/>
                <w:szCs w:val="24"/>
                <w:lang w:eastAsia="ru-RU"/>
              </w:rPr>
              <w:t>Р.р. 2</w:t>
            </w:r>
            <w:r w:rsidRPr="00FF0103">
              <w:rPr>
                <w:rFonts w:ascii="Times New Roman" w:hAnsi="Times New Roman"/>
                <w:color w:val="0070C0"/>
                <w:sz w:val="24"/>
                <w:szCs w:val="24"/>
                <w:lang w:eastAsia="ru-RU"/>
              </w:rPr>
              <w:t xml:space="preserve"> </w:t>
            </w:r>
            <w:r w:rsidRPr="00FF0103">
              <w:rPr>
                <w:rFonts w:ascii="Times New Roman" w:hAnsi="Times New Roman"/>
                <w:sz w:val="24"/>
                <w:szCs w:val="24"/>
                <w:lang w:eastAsia="ru-RU"/>
              </w:rPr>
              <w:t>«… Картина нравов, и галерея живых типов… и комедия» (по статье А.И. Гончарова «Мильон терзаний). Подготовка к сочинению по комедии «Горе от ума»</w:t>
            </w:r>
          </w:p>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3686" w:type="dxa"/>
          </w:tcPr>
          <w:p w:rsidR="00293C45" w:rsidRPr="00FF0103" w:rsidRDefault="00293C45" w:rsidP="00EB54FB">
            <w:pPr>
              <w:spacing w:after="0" w:line="240" w:lineRule="auto"/>
              <w:jc w:val="both"/>
              <w:rPr>
                <w:rFonts w:ascii="Times New Roman" w:hAnsi="Times New Roman"/>
                <w:b/>
                <w:bCs/>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b/>
                <w:bCs/>
                <w:sz w:val="24"/>
                <w:szCs w:val="24"/>
                <w:lang w:eastAsia="ru-RU"/>
              </w:rPr>
              <w:t xml:space="preserve"> </w:t>
            </w:r>
            <w:r w:rsidRPr="00FF0103">
              <w:rPr>
                <w:rFonts w:ascii="Times New Roman" w:hAnsi="Times New Roman"/>
                <w:bCs/>
                <w:sz w:val="24"/>
                <w:szCs w:val="24"/>
                <w:lang w:eastAsia="ru-RU"/>
              </w:rPr>
              <w:t>основные положения статьи.</w:t>
            </w:r>
            <w:r w:rsidRPr="00FF0103">
              <w:rPr>
                <w:rFonts w:ascii="Times New Roman" w:hAnsi="Times New Roman"/>
                <w:b/>
                <w:bCs/>
                <w:sz w:val="24"/>
                <w:szCs w:val="24"/>
                <w:lang w:eastAsia="ru-RU"/>
              </w:rPr>
              <w:t xml:space="preserve"> </w:t>
            </w:r>
          </w:p>
          <w:p w:rsidR="00293C45" w:rsidRPr="00FF0103" w:rsidRDefault="00293C45" w:rsidP="00EB54FB">
            <w:pPr>
              <w:shd w:val="clear" w:color="auto" w:fill="FFFFFF"/>
              <w:suppressAutoHyphens/>
              <w:spacing w:after="0" w:line="240" w:lineRule="auto"/>
              <w:ind w:firstLine="5"/>
              <w:jc w:val="both"/>
              <w:rPr>
                <w:rFonts w:ascii="Times New Roman" w:hAnsi="Times New Roman"/>
                <w:sz w:val="24"/>
                <w:szCs w:val="24"/>
                <w:lang w:eastAsia="ru-RU"/>
              </w:rPr>
            </w:pPr>
            <w:r w:rsidRPr="00FF0103">
              <w:rPr>
                <w:rFonts w:ascii="Times New Roman" w:hAnsi="Times New Roman"/>
                <w:bCs/>
                <w:sz w:val="24"/>
                <w:szCs w:val="24"/>
                <w:lang w:eastAsia="ru-RU"/>
              </w:rPr>
              <w:t>Умеют</w:t>
            </w:r>
            <w:r w:rsidRPr="00FF0103">
              <w:rPr>
                <w:rFonts w:ascii="Times New Roman" w:hAnsi="Times New Roman"/>
                <w:sz w:val="24"/>
                <w:szCs w:val="24"/>
                <w:lang w:eastAsia="ru-RU"/>
              </w:rPr>
              <w:t xml:space="preserve"> давать характеристику персонажа, в том числе речевую, отбирают материал из статьи И.А. Гончарова «Мильон терзаний» и из заметок А.С. Пушкина о Чацком.</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24</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02.11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b/>
                <w:color w:val="0070C0"/>
                <w:sz w:val="24"/>
                <w:szCs w:val="24"/>
                <w:lang w:eastAsia="ru-RU"/>
              </w:rPr>
              <w:t>Р.р. 3</w:t>
            </w:r>
            <w:r w:rsidRPr="00FF0103">
              <w:rPr>
                <w:rFonts w:ascii="Times New Roman" w:hAnsi="Times New Roman"/>
                <w:color w:val="0070C0"/>
                <w:sz w:val="24"/>
                <w:szCs w:val="24"/>
                <w:lang w:eastAsia="ru-RU"/>
              </w:rPr>
              <w:t xml:space="preserve"> </w:t>
            </w:r>
            <w:r w:rsidRPr="00FF0103">
              <w:rPr>
                <w:rFonts w:ascii="Times New Roman" w:hAnsi="Times New Roman"/>
                <w:sz w:val="24"/>
                <w:szCs w:val="24"/>
                <w:lang w:eastAsia="ru-RU"/>
              </w:rPr>
              <w:t>Классное сочинение по комедии                           А.Н. Грибоедова «Горе от ума»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sz w:val="24"/>
                <w:szCs w:val="24"/>
                <w:lang w:eastAsia="ru-RU"/>
              </w:rPr>
              <w:t xml:space="preserve"> содержание комедии.</w:t>
            </w:r>
            <w:r w:rsidRPr="00FF0103">
              <w:rPr>
                <w:rFonts w:ascii="Times New Roman" w:hAnsi="Times New Roman"/>
                <w:sz w:val="24"/>
                <w:szCs w:val="24"/>
                <w:lang w:eastAsia="ru-RU"/>
              </w:rPr>
              <w:br/>
            </w:r>
            <w:r w:rsidRPr="00FF0103">
              <w:rPr>
                <w:rFonts w:ascii="Times New Roman" w:hAnsi="Times New Roman"/>
                <w:bCs/>
                <w:sz w:val="24"/>
                <w:szCs w:val="24"/>
                <w:lang w:eastAsia="ru-RU"/>
              </w:rPr>
              <w:t>Умеют</w:t>
            </w:r>
            <w:r w:rsidRPr="00FF0103">
              <w:rPr>
                <w:rFonts w:ascii="Times New Roman" w:hAnsi="Times New Roman"/>
                <w:sz w:val="24"/>
                <w:szCs w:val="24"/>
                <w:lang w:eastAsia="ru-RU"/>
              </w:rPr>
              <w:t xml:space="preserve"> сопоставлять эпизоды,</w:t>
            </w:r>
          </w:p>
          <w:p w:rsidR="00293C45" w:rsidRPr="00FF0103" w:rsidRDefault="00293C45" w:rsidP="00EB54FB">
            <w:pPr>
              <w:shd w:val="clear" w:color="auto" w:fill="FFFFFF"/>
              <w:suppressAutoHyphens/>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составлять план сочинения в соответствии с выбранной темой, отбирать литературный материал, логически его выстраивать, превращая в связный текст.</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9923" w:type="dxa"/>
            <w:gridSpan w:val="7"/>
          </w:tcPr>
          <w:p w:rsidR="00293C45" w:rsidRPr="00FF0103" w:rsidRDefault="00293C45" w:rsidP="00EB54FB">
            <w:pPr>
              <w:spacing w:after="0" w:line="240" w:lineRule="auto"/>
              <w:ind w:right="10"/>
              <w:jc w:val="center"/>
              <w:rPr>
                <w:rFonts w:ascii="Times New Roman" w:hAnsi="Times New Roman"/>
                <w:sz w:val="24"/>
                <w:szCs w:val="24"/>
                <w:lang w:eastAsia="ru-RU"/>
              </w:rPr>
            </w:pPr>
            <w:r w:rsidRPr="00FF0103">
              <w:rPr>
                <w:rFonts w:ascii="Times New Roman" w:hAnsi="Times New Roman"/>
                <w:b/>
                <w:sz w:val="24"/>
                <w:szCs w:val="24"/>
                <w:lang w:eastAsia="ru-RU"/>
              </w:rPr>
              <w:t xml:space="preserve">Шедевры русской литературы </w:t>
            </w:r>
            <w:r w:rsidRPr="00FF0103">
              <w:rPr>
                <w:rFonts w:ascii="Times New Roman" w:hAnsi="Times New Roman"/>
                <w:b/>
                <w:sz w:val="24"/>
                <w:szCs w:val="24"/>
                <w:lang w:val="en-US" w:eastAsia="ru-RU"/>
              </w:rPr>
              <w:t>XIX</w:t>
            </w:r>
            <w:r w:rsidRPr="00FF0103">
              <w:rPr>
                <w:rFonts w:ascii="Times New Roman" w:hAnsi="Times New Roman"/>
                <w:b/>
                <w:sz w:val="24"/>
                <w:szCs w:val="24"/>
                <w:lang w:eastAsia="ru-RU"/>
              </w:rPr>
              <w:t xml:space="preserve"> века (15 ч.)</w:t>
            </w: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25</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05.11</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Жизнь и судьба                     А.С. Пушкина. «Певец любви, певец своей печали» (любовная лирика А.С. Пушкина)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этапы жизненного и творческого пути А.С. Пушкина, основные черты реализма как литературного направления. Умеют строить высказывание, пересказывать текст, отбирать необходимый материал для составления летописи жизни и творчества поэта, развернуто обосновывать суждения.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26</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06.11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Тема поэта и поэзии в лирике                                     А.С. Пушкина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философские мотивы в лирике Пушкина, его философские раздумья о смысле жизни и мире; особенности эпохи.</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Умеют выразительно читать стихотворения, находить в них ключевые образы и образы-символы, выявлять авторскую позицию, участвовать в диалоге, обосновывать свою точку зрения, сопоставлять стихотворения разных авторов, рецензировать ответы.</w:t>
            </w:r>
          </w:p>
          <w:p w:rsidR="00293C45" w:rsidRPr="00FF0103" w:rsidRDefault="00293C45" w:rsidP="00EB54FB">
            <w:pPr>
              <w:spacing w:after="0" w:line="240" w:lineRule="auto"/>
              <w:jc w:val="both"/>
              <w:rPr>
                <w:rFonts w:ascii="Times New Roman" w:hAnsi="Times New Roman"/>
                <w:sz w:val="24"/>
                <w:szCs w:val="24"/>
                <w:lang w:eastAsia="ru-RU"/>
              </w:rPr>
            </w:pP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27</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09.11</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«Хочу воспеть свободу мира» (свободолюбивая лирика                             А.С. Пушкина) </w:t>
            </w:r>
          </w:p>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понятия: мотив, лирика, лирический герой, этапы творческого пути Пушкина, жанровое своеобразие стихотворений; какое воплощение в стихах Пушкина нашла тема свободы.</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Умеют выразительно читать и анализировать стихотворение, выявляя особенности жанра; понимать язык художественного произведения, выявлять общие мотивы и темы.</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28</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11.11</w:t>
            </w:r>
          </w:p>
        </w:tc>
        <w:tc>
          <w:tcPr>
            <w:tcW w:w="2268"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b/>
                <w:color w:val="0070C0"/>
                <w:sz w:val="24"/>
                <w:szCs w:val="24"/>
                <w:lang w:eastAsia="ru-RU"/>
              </w:rPr>
              <w:t>Р.р. 4</w:t>
            </w:r>
            <w:r w:rsidRPr="00FF0103">
              <w:rPr>
                <w:rFonts w:ascii="Times New Roman" w:hAnsi="Times New Roman"/>
                <w:b/>
                <w:sz w:val="24"/>
                <w:szCs w:val="24"/>
                <w:lang w:eastAsia="ru-RU"/>
              </w:rPr>
              <w:t xml:space="preserve"> </w:t>
            </w:r>
            <w:r w:rsidRPr="00FF0103">
              <w:rPr>
                <w:rFonts w:ascii="Times New Roman" w:hAnsi="Times New Roman"/>
                <w:sz w:val="24"/>
                <w:szCs w:val="24"/>
                <w:lang w:eastAsia="ru-RU"/>
              </w:rPr>
              <w:t>Обучающее сочинение-рассуждение по лирике                        А.С. Пушкина</w:t>
            </w:r>
            <w:r w:rsidRPr="00FF0103">
              <w:rPr>
                <w:rFonts w:ascii="Times New Roman" w:hAnsi="Times New Roman"/>
                <w:b/>
                <w:sz w:val="24"/>
                <w:szCs w:val="24"/>
                <w:lang w:eastAsia="ru-RU"/>
              </w:rPr>
              <w:t xml:space="preserve">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структуру главной части рассуждения; дают понятие о доказательстве, составных частях доказательства, пишут главную часть рассуждения. </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29</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13.11</w:t>
            </w:r>
          </w:p>
        </w:tc>
        <w:tc>
          <w:tcPr>
            <w:tcW w:w="2268"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b/>
                <w:sz w:val="24"/>
                <w:szCs w:val="24"/>
                <w:lang w:eastAsia="ru-RU"/>
              </w:rPr>
              <w:t>Вн. чт.  2</w:t>
            </w:r>
            <w:r w:rsidRPr="00FF0103">
              <w:rPr>
                <w:rFonts w:ascii="Times New Roman" w:hAnsi="Times New Roman"/>
                <w:sz w:val="24"/>
                <w:szCs w:val="24"/>
                <w:lang w:eastAsia="ru-RU"/>
              </w:rPr>
              <w:t xml:space="preserve">                    А.С. Пушкин. «Цыганы» как романтическая поэма. Герои поэмы.</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признаки романтизма, сюжет поэмы, отличительные жанровые признаки, идейно-художественные особенности. Умеют комментировать текст, находить признаки романтизма и реализма, давать сопоставительную характеристику.</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30</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16.11</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«Собранье пестрых глав». Творческая история романа      А.С. Пушкина «Евгений Онегин».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теоретико-литературные определения, жанровые особенности стихотворного романа, композицию онегинской строфы. </w:t>
            </w:r>
            <w:r w:rsidRPr="00FF0103">
              <w:rPr>
                <w:rFonts w:ascii="Times New Roman" w:hAnsi="Times New Roman"/>
                <w:bCs/>
                <w:sz w:val="24"/>
                <w:szCs w:val="24"/>
                <w:lang w:eastAsia="ru-RU"/>
              </w:rPr>
              <w:t>Умеют</w:t>
            </w:r>
            <w:r w:rsidRPr="00FF0103">
              <w:rPr>
                <w:rFonts w:ascii="Times New Roman" w:hAnsi="Times New Roman"/>
                <w:sz w:val="24"/>
                <w:szCs w:val="24"/>
                <w:lang w:eastAsia="ru-RU"/>
              </w:rPr>
              <w:t xml:space="preserve"> выделять смысловые части текста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31</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18.11</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Онегин и столичное дворянское общество в романе                     А.С. Пушкина «Евгений Онегин» </w:t>
            </w:r>
          </w:p>
        </w:tc>
        <w:tc>
          <w:tcPr>
            <w:tcW w:w="3686" w:type="dxa"/>
          </w:tcPr>
          <w:p w:rsidR="00293C45" w:rsidRPr="00FF0103" w:rsidRDefault="00293C45" w:rsidP="00EB54FB">
            <w:pPr>
              <w:spacing w:after="0" w:line="240" w:lineRule="auto"/>
              <w:jc w:val="both"/>
              <w:rPr>
                <w:rFonts w:ascii="Times New Roman" w:hAnsi="Times New Roman"/>
                <w:bCs/>
                <w:sz w:val="24"/>
                <w:szCs w:val="24"/>
                <w:lang w:eastAsia="ru-RU"/>
              </w:rPr>
            </w:pPr>
            <w:r w:rsidRPr="00FF0103">
              <w:rPr>
                <w:rFonts w:ascii="Times New Roman" w:hAnsi="Times New Roman"/>
                <w:bCs/>
                <w:sz w:val="24"/>
                <w:szCs w:val="24"/>
                <w:lang w:eastAsia="ru-RU"/>
              </w:rPr>
              <w:t>Знают содержание 1-5 гл. романа, понимают, что такое тип «лишний человек». Умеют</w:t>
            </w:r>
            <w:r w:rsidRPr="00FF0103">
              <w:rPr>
                <w:rFonts w:ascii="Times New Roman" w:hAnsi="Times New Roman"/>
                <w:sz w:val="24"/>
                <w:szCs w:val="24"/>
                <w:lang w:eastAsia="ru-RU"/>
              </w:rPr>
              <w:t xml:space="preserve"> давать характеристику герою, высказывать собственные суждения о прочитанном</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32</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20.11</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Онегин и поместное дворянское общество в романе                     А.С. Пушкина «Евгений Онегин»</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глав, какое воплощение нашел тип лишнего человека в литературе</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33</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23.11</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Типическое и индивидуальное в образах Онегина и Ленского в романе                     А.С. Пушкина «Евгений Онегин».</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глав романа, понимают типическое и индивидуальное в героях. Умеют давать характеристику литературному герою.</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34</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25.11</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Татьяна и Ольга Ларины в романе А.С. Пушкина «Евгений Онегин». Татьяна – нравственный идеал Пушкина </w:t>
            </w:r>
          </w:p>
        </w:tc>
        <w:tc>
          <w:tcPr>
            <w:tcW w:w="3686" w:type="dxa"/>
          </w:tcPr>
          <w:p w:rsidR="00293C45" w:rsidRPr="00FF0103" w:rsidRDefault="00293C45" w:rsidP="00EB54FB">
            <w:pPr>
              <w:shd w:val="clear" w:color="auto" w:fill="FFFFFF"/>
              <w:spacing w:after="0" w:line="240" w:lineRule="exact"/>
              <w:jc w:val="both"/>
              <w:rPr>
                <w:rFonts w:ascii="Times New Roman" w:hAnsi="Times New Roman"/>
                <w:sz w:val="24"/>
                <w:szCs w:val="24"/>
                <w:lang w:eastAsia="ru-RU"/>
              </w:rPr>
            </w:pPr>
            <w:r w:rsidRPr="00FF0103">
              <w:rPr>
                <w:rFonts w:ascii="Times New Roman" w:hAnsi="Times New Roman"/>
                <w:sz w:val="24"/>
                <w:szCs w:val="24"/>
                <w:lang w:eastAsia="ru-RU"/>
              </w:rPr>
              <w:t>Знают авторское отношение к героиням, оценку Татьяны Белинским.</w:t>
            </w:r>
          </w:p>
          <w:p w:rsidR="00293C45" w:rsidRPr="00FF0103" w:rsidRDefault="00293C45" w:rsidP="00EB54FB">
            <w:pPr>
              <w:shd w:val="clear" w:color="auto" w:fill="FFFFFF"/>
              <w:spacing w:after="0" w:line="240" w:lineRule="exact"/>
              <w:jc w:val="both"/>
              <w:rPr>
                <w:rFonts w:ascii="Times New Roman" w:hAnsi="Times New Roman"/>
                <w:sz w:val="24"/>
                <w:szCs w:val="24"/>
                <w:lang w:eastAsia="ru-RU"/>
              </w:rPr>
            </w:pPr>
            <w:r w:rsidRPr="00FF0103">
              <w:rPr>
                <w:rFonts w:ascii="Times New Roman" w:hAnsi="Times New Roman"/>
                <w:sz w:val="24"/>
                <w:szCs w:val="24"/>
                <w:lang w:eastAsia="ru-RU"/>
              </w:rPr>
              <w:t>Умеют давать характеристику героя произведения.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35</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27.11</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 «Бегут. Меняясь, наши лета, меняя все, меняя нас». Татьяна и Онегин в романе                     А.С. Пушкина «Евгений Онегин»</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текст художественного произведения. Умеют логично в соответствии с планом изложить материал, соблюдая композицию сочинения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36</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30.11</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Автор как идейно-композиционный и лирический центр романа. «Евгений Онегин» как энциклопедия русской жизни»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идею произведения, лирические отступления в романе, авторскую позицию. Умеют различать образ автора и героя.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37</w:t>
            </w:r>
          </w:p>
        </w:tc>
        <w:tc>
          <w:tcPr>
            <w:tcW w:w="1024" w:type="dxa"/>
            <w:gridSpan w:val="2"/>
          </w:tcPr>
          <w:p w:rsidR="00293C45" w:rsidRPr="00FF0103" w:rsidRDefault="00293C45" w:rsidP="00EB54FB">
            <w:pPr>
              <w:spacing w:after="0" w:line="240" w:lineRule="auto"/>
              <w:jc w:val="both"/>
              <w:rPr>
                <w:rFonts w:ascii="Times New Roman" w:hAnsi="Times New Roman"/>
                <w:color w:val="0070C0"/>
                <w:sz w:val="24"/>
                <w:szCs w:val="24"/>
                <w:lang w:eastAsia="ru-RU"/>
              </w:rPr>
            </w:pPr>
            <w:r w:rsidRPr="00FF0103">
              <w:rPr>
                <w:rFonts w:ascii="Times New Roman" w:hAnsi="Times New Roman"/>
                <w:color w:val="0070C0"/>
                <w:sz w:val="24"/>
                <w:szCs w:val="24"/>
                <w:lang w:eastAsia="ru-RU"/>
              </w:rPr>
              <w:t>02.12</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
                <w:color w:val="0070C0"/>
                <w:sz w:val="24"/>
                <w:szCs w:val="24"/>
                <w:lang w:eastAsia="ru-RU"/>
              </w:rPr>
              <w:t>Р.р. 5</w:t>
            </w:r>
            <w:r w:rsidRPr="00FF0103">
              <w:rPr>
                <w:rFonts w:ascii="Times New Roman" w:hAnsi="Times New Roman"/>
                <w:color w:val="0070C0"/>
                <w:sz w:val="24"/>
                <w:szCs w:val="24"/>
                <w:lang w:eastAsia="ru-RU"/>
              </w:rPr>
              <w:t xml:space="preserve"> </w:t>
            </w:r>
            <w:r w:rsidRPr="00FF0103">
              <w:rPr>
                <w:rFonts w:ascii="Times New Roman" w:hAnsi="Times New Roman"/>
                <w:sz w:val="24"/>
                <w:szCs w:val="24"/>
                <w:lang w:eastAsia="ru-RU"/>
              </w:rPr>
              <w:t>Подготовка к сочинению по роману                           А.С. Пушкина «Евгений Онегин»</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Умеют</w:t>
            </w:r>
            <w:r w:rsidRPr="00FF0103">
              <w:rPr>
                <w:rFonts w:ascii="Times New Roman" w:hAnsi="Times New Roman"/>
                <w:sz w:val="24"/>
                <w:szCs w:val="24"/>
                <w:lang w:eastAsia="ru-RU"/>
              </w:rPr>
              <w:t xml:space="preserve"> составлять план сочинения в соответствии с выбранной темой, отбирать литературный материал, логически его выстраивать, превращая в связный текст с учетом норм русского литературного языка.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38</w:t>
            </w:r>
          </w:p>
        </w:tc>
        <w:tc>
          <w:tcPr>
            <w:tcW w:w="1024" w:type="dxa"/>
            <w:gridSpan w:val="2"/>
          </w:tcPr>
          <w:p w:rsidR="00293C45" w:rsidRPr="00FF0103" w:rsidRDefault="00293C45" w:rsidP="00EB54FB">
            <w:pPr>
              <w:spacing w:after="0" w:line="240" w:lineRule="auto"/>
              <w:jc w:val="both"/>
              <w:rPr>
                <w:rFonts w:ascii="Times New Roman" w:hAnsi="Times New Roman"/>
                <w:color w:val="0070C0"/>
                <w:sz w:val="24"/>
                <w:szCs w:val="24"/>
                <w:lang w:eastAsia="ru-RU"/>
              </w:rPr>
            </w:pPr>
            <w:r w:rsidRPr="00FF0103">
              <w:rPr>
                <w:rFonts w:ascii="Times New Roman" w:hAnsi="Times New Roman"/>
                <w:color w:val="0070C0"/>
                <w:sz w:val="24"/>
                <w:szCs w:val="24"/>
                <w:lang w:eastAsia="ru-RU"/>
              </w:rPr>
              <w:t>04.12</w:t>
            </w:r>
          </w:p>
        </w:tc>
        <w:tc>
          <w:tcPr>
            <w:tcW w:w="2268" w:type="dxa"/>
          </w:tcPr>
          <w:p w:rsidR="00293C45" w:rsidRPr="00FF0103" w:rsidRDefault="00293C45" w:rsidP="00EB54FB">
            <w:pPr>
              <w:spacing w:after="0" w:line="240" w:lineRule="auto"/>
              <w:jc w:val="both"/>
              <w:rPr>
                <w:rFonts w:ascii="Times New Roman" w:hAnsi="Times New Roman"/>
                <w:b/>
                <w:color w:val="0070C0"/>
                <w:sz w:val="24"/>
                <w:szCs w:val="24"/>
                <w:lang w:eastAsia="ru-RU"/>
              </w:rPr>
            </w:pPr>
            <w:r w:rsidRPr="00FF0103">
              <w:rPr>
                <w:rFonts w:ascii="Times New Roman" w:hAnsi="Times New Roman"/>
                <w:b/>
                <w:color w:val="0070C0"/>
                <w:sz w:val="24"/>
                <w:szCs w:val="24"/>
                <w:lang w:eastAsia="ru-RU"/>
              </w:rPr>
              <w:t>Р.р. 6 Классное сочинение по роману А.С. Пушкина «Евгений Онегин»</w:t>
            </w:r>
          </w:p>
        </w:tc>
        <w:tc>
          <w:tcPr>
            <w:tcW w:w="3686" w:type="dxa"/>
          </w:tcPr>
          <w:p w:rsidR="00293C45" w:rsidRPr="00FF0103" w:rsidRDefault="00293C45" w:rsidP="00EB54FB">
            <w:pPr>
              <w:spacing w:after="0" w:line="240" w:lineRule="auto"/>
              <w:jc w:val="both"/>
              <w:rPr>
                <w:rFonts w:ascii="Times New Roman" w:hAnsi="Times New Roman"/>
                <w:bCs/>
                <w:sz w:val="24"/>
                <w:szCs w:val="24"/>
                <w:lang w:eastAsia="ru-RU"/>
              </w:rPr>
            </w:pPr>
            <w:r w:rsidRPr="00FF0103">
              <w:rPr>
                <w:rFonts w:ascii="Times New Roman" w:hAnsi="Times New Roman"/>
                <w:bCs/>
                <w:sz w:val="24"/>
                <w:szCs w:val="24"/>
                <w:lang w:eastAsia="ru-RU"/>
              </w:rPr>
              <w:t>Умеют</w:t>
            </w:r>
            <w:r w:rsidRPr="00FF0103">
              <w:rPr>
                <w:rFonts w:ascii="Times New Roman" w:hAnsi="Times New Roman"/>
                <w:sz w:val="24"/>
                <w:szCs w:val="24"/>
                <w:lang w:eastAsia="ru-RU"/>
              </w:rPr>
              <w:t xml:space="preserve"> составлять план сочинения в соответствии с выбранной темой, отбирать литературный материал, логически его выстраивать, превращая в связный текст с учетом норм русского литературного языка.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39</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07.12</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
                <w:sz w:val="24"/>
                <w:szCs w:val="24"/>
                <w:lang w:eastAsia="ru-RU"/>
              </w:rPr>
              <w:t>Вн. чт. 3</w:t>
            </w:r>
            <w:r w:rsidRPr="00FF0103">
              <w:rPr>
                <w:rFonts w:ascii="Times New Roman" w:hAnsi="Times New Roman"/>
                <w:sz w:val="24"/>
                <w:szCs w:val="24"/>
                <w:lang w:eastAsia="ru-RU"/>
              </w:rPr>
              <w:t xml:space="preserve">                                    А.С. Пушкин «Моцарт и Сальери» - проблема «гения и злодейства»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трагедии, умеют определять основную проблему: талант, труд.  Умеют писать, рассуждать по поднятым в произведении проблема.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9923" w:type="dxa"/>
            <w:gridSpan w:val="7"/>
          </w:tcPr>
          <w:p w:rsidR="00293C45" w:rsidRPr="00FF0103" w:rsidRDefault="00293C45" w:rsidP="00EB54FB">
            <w:pPr>
              <w:spacing w:after="0" w:line="240" w:lineRule="auto"/>
              <w:ind w:right="10"/>
              <w:jc w:val="center"/>
              <w:rPr>
                <w:rFonts w:ascii="Times New Roman" w:hAnsi="Times New Roman"/>
                <w:sz w:val="24"/>
                <w:szCs w:val="24"/>
                <w:lang w:eastAsia="ru-RU"/>
              </w:rPr>
            </w:pPr>
            <w:r w:rsidRPr="00FF0103">
              <w:rPr>
                <w:rFonts w:ascii="Times New Roman" w:hAnsi="Times New Roman"/>
                <w:b/>
                <w:sz w:val="24"/>
                <w:szCs w:val="24"/>
                <w:lang w:eastAsia="ru-RU"/>
              </w:rPr>
              <w:t xml:space="preserve">Шедевры русской литературы </w:t>
            </w:r>
            <w:r w:rsidRPr="00FF0103">
              <w:rPr>
                <w:rFonts w:ascii="Times New Roman" w:hAnsi="Times New Roman"/>
                <w:b/>
                <w:sz w:val="24"/>
                <w:szCs w:val="24"/>
                <w:lang w:val="en-US" w:eastAsia="ru-RU"/>
              </w:rPr>
              <w:t>XIX</w:t>
            </w:r>
            <w:r>
              <w:rPr>
                <w:rFonts w:ascii="Times New Roman" w:hAnsi="Times New Roman"/>
                <w:b/>
                <w:sz w:val="24"/>
                <w:szCs w:val="24"/>
                <w:lang w:eastAsia="ru-RU"/>
              </w:rPr>
              <w:t xml:space="preserve"> века (11</w:t>
            </w:r>
            <w:r w:rsidRPr="00FF0103">
              <w:rPr>
                <w:rFonts w:ascii="Times New Roman" w:hAnsi="Times New Roman"/>
                <w:b/>
                <w:sz w:val="24"/>
                <w:szCs w:val="24"/>
                <w:lang w:eastAsia="ru-RU"/>
              </w:rPr>
              <w:t xml:space="preserve"> ч.)</w:t>
            </w: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40</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09.12</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Жизнь и творчество М.Ю. Лермонтова.</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Мотивы вольности и одиночества в лирике Лермонтова.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Знают</w:t>
            </w:r>
            <w:r w:rsidRPr="00FF0103">
              <w:rPr>
                <w:rFonts w:ascii="Times New Roman" w:hAnsi="Times New Roman"/>
                <w:sz w:val="24"/>
                <w:szCs w:val="24"/>
                <w:lang w:eastAsia="ru-RU"/>
              </w:rPr>
              <w:t xml:space="preserve"> основные факты жизни и творческого пути поэта, основные тропы, умеют находить их в тексте</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усвоения новых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41</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11.12</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Образ поэта – пророка в творчестве М. Ю. Лермонтова.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мотивы лирики поэта.</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Умеют анализировать стихотворения по вопросам. </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42</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14.12</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Адресаты любовной лирики М.Ю. Лермонтова и послания к ним.</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адресатов любовной лирики. У</w:t>
            </w:r>
            <w:r w:rsidRPr="00FF0103">
              <w:rPr>
                <w:rFonts w:ascii="Times New Roman" w:hAnsi="Times New Roman"/>
                <w:bCs/>
                <w:sz w:val="24"/>
                <w:szCs w:val="24"/>
                <w:lang w:eastAsia="ru-RU"/>
              </w:rPr>
              <w:t xml:space="preserve">меют </w:t>
            </w:r>
            <w:r w:rsidRPr="00FF0103">
              <w:rPr>
                <w:rFonts w:ascii="Times New Roman" w:hAnsi="Times New Roman"/>
                <w:sz w:val="24"/>
                <w:szCs w:val="24"/>
                <w:lang w:eastAsia="ru-RU"/>
              </w:rPr>
              <w:t xml:space="preserve">анализировать текст на лексическом уровне. </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43</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16.12</w:t>
            </w: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Эпоха безвременья в лирике поэта.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признаки эпохи. У</w:t>
            </w:r>
            <w:r w:rsidRPr="00FF0103">
              <w:rPr>
                <w:rFonts w:ascii="Times New Roman" w:hAnsi="Times New Roman"/>
                <w:bCs/>
                <w:sz w:val="24"/>
                <w:szCs w:val="24"/>
                <w:lang w:eastAsia="ru-RU"/>
              </w:rPr>
              <w:t>меют</w:t>
            </w:r>
            <w:r w:rsidRPr="00FF0103">
              <w:rPr>
                <w:rFonts w:ascii="Times New Roman" w:hAnsi="Times New Roman"/>
                <w:sz w:val="24"/>
                <w:szCs w:val="24"/>
                <w:lang w:eastAsia="ru-RU"/>
              </w:rPr>
              <w:t xml:space="preserve"> выделять смысловые части текста.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44</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18.12</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М.Ю. Лермонтов. «Герой нашего времени» - первый психологический роман в русской литературе, роман о незаурядной личности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понятия роман, психологический роман, содержание романа. У</w:t>
            </w:r>
            <w:r w:rsidRPr="00FF0103">
              <w:rPr>
                <w:rFonts w:ascii="Times New Roman" w:hAnsi="Times New Roman"/>
                <w:bCs/>
                <w:sz w:val="24"/>
                <w:szCs w:val="24"/>
                <w:lang w:eastAsia="ru-RU"/>
              </w:rPr>
              <w:t xml:space="preserve">меют </w:t>
            </w:r>
            <w:r w:rsidRPr="00FF0103">
              <w:rPr>
                <w:rFonts w:ascii="Times New Roman" w:hAnsi="Times New Roman"/>
                <w:sz w:val="24"/>
                <w:szCs w:val="24"/>
                <w:lang w:eastAsia="ru-RU"/>
              </w:rPr>
              <w:t>характеризовать особенности сюжета и композиции.</w:t>
            </w:r>
          </w:p>
          <w:p w:rsidR="00293C45" w:rsidRPr="00FF0103" w:rsidRDefault="00293C45" w:rsidP="00EB54FB">
            <w:pPr>
              <w:spacing w:after="0" w:line="240" w:lineRule="auto"/>
              <w:jc w:val="both"/>
              <w:rPr>
                <w:rFonts w:ascii="Times New Roman" w:hAnsi="Times New Roman"/>
                <w:sz w:val="24"/>
                <w:szCs w:val="24"/>
                <w:lang w:eastAsia="ru-RU"/>
              </w:rPr>
            </w:pP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45</w:t>
            </w:r>
          </w:p>
        </w:tc>
        <w:tc>
          <w:tcPr>
            <w:tcW w:w="1024"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21.12</w:t>
            </w:r>
          </w:p>
        </w:tc>
        <w:tc>
          <w:tcPr>
            <w:tcW w:w="2268"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 Печорин как представитель «портрета поколения» в романе М.Ю. Лермонтова «Герой нашего времени».</w:t>
            </w:r>
          </w:p>
        </w:tc>
        <w:tc>
          <w:tcPr>
            <w:tcW w:w="3686" w:type="dxa"/>
          </w:tcPr>
          <w:p w:rsidR="00293C45" w:rsidRPr="00FF0103" w:rsidRDefault="00293C45" w:rsidP="00EB54FB">
            <w:pPr>
              <w:spacing w:after="0" w:line="240" w:lineRule="auto"/>
              <w:jc w:val="both"/>
              <w:rPr>
                <w:rFonts w:ascii="Times New Roman" w:hAnsi="Times New Roman"/>
                <w:bCs/>
                <w:sz w:val="24"/>
                <w:szCs w:val="24"/>
                <w:lang w:eastAsia="ru-RU"/>
              </w:rPr>
            </w:pPr>
            <w:r w:rsidRPr="00FF0103">
              <w:rPr>
                <w:rFonts w:ascii="Times New Roman" w:hAnsi="Times New Roman"/>
                <w:bCs/>
                <w:sz w:val="24"/>
                <w:szCs w:val="24"/>
                <w:lang w:eastAsia="ru-RU"/>
              </w:rPr>
              <w:t xml:space="preserve">Знают текст повести «Бэла». Умеют </w:t>
            </w:r>
            <w:r w:rsidRPr="00FF0103">
              <w:rPr>
                <w:rFonts w:ascii="Times New Roman" w:hAnsi="Times New Roman"/>
                <w:sz w:val="24"/>
                <w:szCs w:val="24"/>
                <w:lang w:eastAsia="ru-RU"/>
              </w:rPr>
              <w:t>сопоставлять эпизоды романа и характеризовать персонажей.</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46</w:t>
            </w:r>
          </w:p>
        </w:tc>
        <w:tc>
          <w:tcPr>
            <w:tcW w:w="1024" w:type="dxa"/>
            <w:gridSpan w:val="2"/>
          </w:tcPr>
          <w:p w:rsidR="00293C45" w:rsidRPr="00FF0103" w:rsidRDefault="00293C45" w:rsidP="00EB54FB">
            <w:pPr>
              <w:spacing w:after="120" w:line="312" w:lineRule="atLeast"/>
              <w:jc w:val="both"/>
              <w:rPr>
                <w:rFonts w:ascii="Times New Roman" w:hAnsi="Times New Roman"/>
                <w:sz w:val="24"/>
                <w:szCs w:val="24"/>
                <w:lang w:eastAsia="ru-RU"/>
              </w:rPr>
            </w:pPr>
            <w:r w:rsidRPr="00FF0103">
              <w:rPr>
                <w:rFonts w:ascii="Times New Roman" w:hAnsi="Times New Roman"/>
                <w:sz w:val="24"/>
                <w:szCs w:val="24"/>
                <w:lang w:eastAsia="ru-RU"/>
              </w:rPr>
              <w:t>23.12</w:t>
            </w:r>
          </w:p>
        </w:tc>
        <w:tc>
          <w:tcPr>
            <w:tcW w:w="2268" w:type="dxa"/>
          </w:tcPr>
          <w:p w:rsidR="00293C45" w:rsidRPr="00FF0103" w:rsidRDefault="00293C45" w:rsidP="00EB54FB">
            <w:pPr>
              <w:spacing w:after="0" w:line="312" w:lineRule="atLeast"/>
              <w:jc w:val="both"/>
              <w:rPr>
                <w:rFonts w:ascii="Times New Roman" w:hAnsi="Times New Roman"/>
                <w:sz w:val="24"/>
                <w:szCs w:val="24"/>
                <w:lang w:eastAsia="ru-RU"/>
              </w:rPr>
            </w:pPr>
            <w:r w:rsidRPr="00FF0103">
              <w:rPr>
                <w:rFonts w:ascii="Times New Roman" w:hAnsi="Times New Roman"/>
                <w:sz w:val="24"/>
                <w:szCs w:val="24"/>
                <w:lang w:eastAsia="ru-RU"/>
              </w:rPr>
              <w:t>«Журнал Печорина» как средство самораскрытия его характера в романе М.Ю. Лермонтова «Герой нашего времени».  «Тамань», «Княжна Мери», «Фаталист»</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«Журнала Печорина». Умеют представлять психологический портрет героя в системе образов.</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47</w:t>
            </w:r>
          </w:p>
        </w:tc>
        <w:tc>
          <w:tcPr>
            <w:tcW w:w="1024" w:type="dxa"/>
            <w:gridSpan w:val="2"/>
          </w:tcPr>
          <w:p w:rsidR="00293C45" w:rsidRPr="00FF0103" w:rsidRDefault="00293C45" w:rsidP="00EB54FB">
            <w:pPr>
              <w:spacing w:after="120" w:line="312" w:lineRule="atLeast"/>
              <w:jc w:val="both"/>
              <w:rPr>
                <w:rFonts w:ascii="Times New Roman" w:hAnsi="Times New Roman"/>
                <w:sz w:val="24"/>
                <w:szCs w:val="24"/>
                <w:lang w:eastAsia="ru-RU"/>
              </w:rPr>
            </w:pPr>
            <w:r w:rsidRPr="00FF0103">
              <w:rPr>
                <w:rFonts w:ascii="Times New Roman" w:hAnsi="Times New Roman"/>
                <w:sz w:val="24"/>
                <w:szCs w:val="24"/>
                <w:lang w:eastAsia="ru-RU"/>
              </w:rPr>
              <w:t>25.12</w:t>
            </w:r>
          </w:p>
        </w:tc>
        <w:tc>
          <w:tcPr>
            <w:tcW w:w="2268" w:type="dxa"/>
          </w:tcPr>
          <w:p w:rsidR="00293C45" w:rsidRPr="00FF0103" w:rsidRDefault="00293C45" w:rsidP="00EB54FB">
            <w:pPr>
              <w:spacing w:after="120" w:line="312" w:lineRule="atLeast"/>
              <w:jc w:val="both"/>
              <w:rPr>
                <w:rFonts w:ascii="Times New Roman" w:hAnsi="Times New Roman"/>
                <w:sz w:val="24"/>
                <w:szCs w:val="24"/>
                <w:lang w:eastAsia="ru-RU"/>
              </w:rPr>
            </w:pPr>
            <w:r w:rsidRPr="00FF0103">
              <w:rPr>
                <w:rFonts w:ascii="Times New Roman" w:hAnsi="Times New Roman"/>
                <w:sz w:val="24"/>
                <w:szCs w:val="24"/>
                <w:lang w:eastAsia="ru-RU"/>
              </w:rPr>
              <w:t>«История души человеческой» в романе                                      М.Ю. Лермонтова «Герой нашего времени»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произведения, понятие «двойник». Умеют составлять характеристику героя на основе текста по плану, раскрывать «историю души человеческой», оценивая внутреннюю жизнь главного героя, время, которое он собой олицетворяет, определять границы эпизодов.</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48</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Печорин в системе мужских образов романа. Дружба в жизни Печорина в романе М.Ю. Лермонтова «Герой нашего времени»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 Печорине в системе мужских образов романа, о дружбе в жизни Печорина. Умеют выражать отношение к прочитанному, составлять сравнительную характеристику героев.</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49</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Печорин в системе женских образов романа. Любовь в жизни Печорина в романе М.Ю. Лермонтова «Герой нашего времени»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 Печорине в системе женских образов романа, о дружбе в жизни Печорина. Умеют выражать отношение к прочитанному, составлять сравнительную характеристику героев.</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50</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Романтизм и реализм романа. Роман в оценке                                            В.Г. Белинского</w:t>
            </w:r>
          </w:p>
          <w:p w:rsidR="00293C45" w:rsidRPr="00FF0103" w:rsidRDefault="00293C45" w:rsidP="00EB54FB">
            <w:pPr>
              <w:spacing w:after="0" w:line="240" w:lineRule="auto"/>
              <w:jc w:val="both"/>
              <w:rPr>
                <w:rFonts w:ascii="Times New Roman" w:hAnsi="Times New Roman"/>
                <w:b/>
                <w:i/>
                <w:sz w:val="24"/>
                <w:szCs w:val="24"/>
                <w:lang w:eastAsia="ru-RU"/>
              </w:rPr>
            </w:pPr>
            <w:r w:rsidRPr="00FF0103">
              <w:rPr>
                <w:rFonts w:ascii="Times New Roman" w:hAnsi="Times New Roman"/>
                <w:b/>
                <w:i/>
                <w:sz w:val="24"/>
                <w:szCs w:val="24"/>
                <w:lang w:eastAsia="ru-RU"/>
              </w:rPr>
              <w:t>Самостоятельная работа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понятия реализм и романтизм, оценку романа «Герой нашего времени» В.Г. Белинским. Умеют выявлять элементы реализма и романтизма в романе, сопоставлять их. Знают текст произведения, его особенности. Умеют применять данные знания на практике.</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закрепле- ния и обобще- ния знаний</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9923" w:type="dxa"/>
            <w:gridSpan w:val="7"/>
          </w:tcPr>
          <w:p w:rsidR="00293C45" w:rsidRPr="00FF0103" w:rsidRDefault="00293C45" w:rsidP="00EB54FB">
            <w:pPr>
              <w:spacing w:after="0" w:line="240" w:lineRule="auto"/>
              <w:ind w:right="10"/>
              <w:jc w:val="center"/>
              <w:rPr>
                <w:rFonts w:ascii="Times New Roman" w:hAnsi="Times New Roman"/>
                <w:sz w:val="24"/>
                <w:szCs w:val="24"/>
                <w:lang w:eastAsia="ru-RU"/>
              </w:rPr>
            </w:pPr>
            <w:r w:rsidRPr="00FF0103">
              <w:rPr>
                <w:rFonts w:ascii="Times New Roman" w:hAnsi="Times New Roman"/>
                <w:b/>
                <w:sz w:val="24"/>
                <w:szCs w:val="24"/>
                <w:lang w:eastAsia="ru-RU"/>
              </w:rPr>
              <w:t xml:space="preserve">Шедевры русской литературы </w:t>
            </w:r>
            <w:r w:rsidRPr="00FF0103">
              <w:rPr>
                <w:rFonts w:ascii="Times New Roman" w:hAnsi="Times New Roman"/>
                <w:b/>
                <w:sz w:val="24"/>
                <w:szCs w:val="24"/>
                <w:lang w:val="en-US" w:eastAsia="ru-RU"/>
              </w:rPr>
              <w:t>XIX</w:t>
            </w:r>
            <w:r w:rsidRPr="00FF0103">
              <w:rPr>
                <w:rFonts w:ascii="Times New Roman" w:hAnsi="Times New Roman"/>
                <w:b/>
                <w:sz w:val="24"/>
                <w:szCs w:val="24"/>
                <w:lang w:eastAsia="ru-RU"/>
              </w:rPr>
              <w:t xml:space="preserve"> века (12 ч.)</w:t>
            </w: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51</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Страницы жизни и творчества                                    Н.В. Гоголя. Проблематика и поэтика первых сборников                      «Вечера …», «Миргород».</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страницы жизни и творчества, проблематику и поэтику первых сборников «Вечера …», «Миргород». Гоголя. Умеют выделять главное.</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Урок-лекция</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52</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Система образов поэмы Н.В. Гоголя «Мертвые души».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текст поэмы, способы создания образов помещиков. Умеют составлять характеристику литературного персонажа, выявлять особенности авторского стиля и приемы сатирического изображения действительности.</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53</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Образ города в поэме «Мертвые души» Н.В. Гоголя</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текст поэмы, об образе города в поэме «Мертвые души». Умеют выявлять особенности авторского стиля и приемы сатирического изображения действительности.</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54</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Чичиков как новый герой эпохи и как антигерой. Эволюция его образа в замысле поэмы Н.В. Гоголя «Мертвые души»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путь Чичикова – нового героя эпохи. Умеют создавать характеристику героя, выборочно пересказывать текст, выявлять типические черты характера героя.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55</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Н.В. Гоголь. «Мертвые                 души» - поэма о величии России. Мертвые и живые души.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причины незавершенности поэмы, критическую оценку поэмы Белинским, темы лирических отступлений. Умеют определять темы лирических отступлений, анализировать их текст, выявляя проблематику,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56</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Эволюция образа автора в поэме Н.В. Гоголя «Мертвые души»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причины незавершенности поэмы, критическую оценку поэмы Белинским, темы лирических отступлений. Умеют определять темы лирических отступлений, анализировать их текст, выявляя проблематику,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57</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
                <w:color w:val="0070C0"/>
                <w:sz w:val="24"/>
                <w:szCs w:val="24"/>
                <w:lang w:eastAsia="ru-RU"/>
              </w:rPr>
              <w:t xml:space="preserve">Р.р. 7 Подготовка к домашнему сочинению </w:t>
            </w:r>
            <w:r w:rsidRPr="00FF0103">
              <w:rPr>
                <w:rFonts w:ascii="Times New Roman" w:hAnsi="Times New Roman"/>
                <w:sz w:val="24"/>
                <w:szCs w:val="24"/>
                <w:lang w:eastAsia="ru-RU"/>
              </w:rPr>
              <w:t xml:space="preserve">по поэме Н.В. Гоголя «Мертвые души».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Cs/>
                <w:sz w:val="24"/>
                <w:szCs w:val="24"/>
                <w:lang w:eastAsia="ru-RU"/>
              </w:rPr>
              <w:t>Умеют</w:t>
            </w:r>
            <w:r w:rsidRPr="00FF0103">
              <w:rPr>
                <w:rFonts w:ascii="Times New Roman" w:hAnsi="Times New Roman"/>
                <w:sz w:val="24"/>
                <w:szCs w:val="24"/>
                <w:lang w:eastAsia="ru-RU"/>
              </w:rPr>
              <w:t xml:space="preserve"> составлять план сочинения в соответствии с выбранной темой, отбирать литературный материал, логически его выстраивать, превращая в связный текст с учетом норм русского литературного языка.</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58</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Ф.М. Достоевский. Слово о писателе. Тип «петербургского мечтателя» в повести «Белые ночи»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жизни Достоевского, текст произведения. Умеют анализировать произведение с учетом творческой манеры автора и жанровой специфики произведения.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59</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Тема одиночества человека в странном мире белых ночей. Петербург Достоевского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жизни Достоевского, текст произведения. Умеют анализировать произведение с учетом творческой манеры автора и жанровой специфики произведения.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60</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Эпоха А.П. Чехова. Художественное мастерство Чехова-рассказчика»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биографию писателя, вспоминают юмористические рассказы, изученные ранее. </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61</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Трагизм судьбы героя рассказа        А.П. Чехова «Тоска»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творческую биографию писателя, содержание рассказа, индивидуальную особенность рассказов писателя, эволюцию образа «маленького человека».</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62</w:t>
            </w:r>
          </w:p>
        </w:tc>
        <w:tc>
          <w:tcPr>
            <w:tcW w:w="1024" w:type="dxa"/>
            <w:gridSpan w:val="2"/>
          </w:tcPr>
          <w:p w:rsidR="00293C45" w:rsidRPr="00FF0103" w:rsidRDefault="00293C45" w:rsidP="00EB54FB">
            <w:pPr>
              <w:spacing w:after="0" w:line="240" w:lineRule="auto"/>
              <w:jc w:val="both"/>
              <w:rPr>
                <w:rFonts w:ascii="Times New Roman" w:hAnsi="Times New Roman"/>
                <w:color w:val="0070C0"/>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
                <w:color w:val="0070C0"/>
                <w:sz w:val="24"/>
                <w:szCs w:val="24"/>
                <w:lang w:eastAsia="ru-RU"/>
              </w:rPr>
              <w:t xml:space="preserve">Р.р. 6 Подготовка домашнему к                     сочинению – ответу на проблемный вопрос </w:t>
            </w:r>
            <w:r w:rsidRPr="00FF0103">
              <w:rPr>
                <w:rFonts w:ascii="Times New Roman" w:hAnsi="Times New Roman"/>
                <w:sz w:val="24"/>
                <w:szCs w:val="24"/>
                <w:lang w:eastAsia="ru-RU"/>
              </w:rPr>
              <w:t>«В чём особенность изображения внутреннего мира героев русской литературы второй половины Х</w:t>
            </w:r>
            <w:r w:rsidRPr="00FF0103">
              <w:rPr>
                <w:rFonts w:ascii="Times New Roman" w:hAnsi="Times New Roman"/>
                <w:sz w:val="24"/>
                <w:szCs w:val="24"/>
                <w:lang w:val="en-US" w:eastAsia="ru-RU"/>
              </w:rPr>
              <w:t>I</w:t>
            </w:r>
            <w:r w:rsidRPr="00FF0103">
              <w:rPr>
                <w:rFonts w:ascii="Times New Roman" w:hAnsi="Times New Roman"/>
                <w:sz w:val="24"/>
                <w:szCs w:val="24"/>
                <w:lang w:eastAsia="ru-RU"/>
              </w:rPr>
              <w:t>Х века?  (На примере одного-двух произведений)</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произведений, проблемы, которые поднимают в них авторы. Умеют создавать письменное сочинение.</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развития речи</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9923" w:type="dxa"/>
            <w:gridSpan w:val="7"/>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 xml:space="preserve">Из русской литературы </w:t>
            </w:r>
            <w:r w:rsidRPr="00FF0103">
              <w:rPr>
                <w:rFonts w:ascii="Times New Roman" w:hAnsi="Times New Roman"/>
                <w:b/>
                <w:sz w:val="24"/>
                <w:szCs w:val="24"/>
                <w:lang w:val="en-US" w:eastAsia="ru-RU"/>
              </w:rPr>
              <w:t>XX</w:t>
            </w:r>
            <w:r>
              <w:rPr>
                <w:rFonts w:ascii="Times New Roman" w:hAnsi="Times New Roman"/>
                <w:b/>
                <w:sz w:val="24"/>
                <w:szCs w:val="24"/>
                <w:lang w:eastAsia="ru-RU"/>
              </w:rPr>
              <w:t xml:space="preserve"> века (11</w:t>
            </w:r>
            <w:r w:rsidRPr="00FF0103">
              <w:rPr>
                <w:rFonts w:ascii="Times New Roman" w:hAnsi="Times New Roman"/>
                <w:b/>
                <w:sz w:val="24"/>
                <w:szCs w:val="24"/>
                <w:lang w:eastAsia="ru-RU"/>
              </w:rPr>
              <w:t>ч.)</w:t>
            </w: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63</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Русская литература ХХ века. Многообразие жанров и направлений.</w:t>
            </w:r>
          </w:p>
          <w:p w:rsidR="00293C45" w:rsidRPr="00FF0103" w:rsidRDefault="00293C45" w:rsidP="00EB54FB">
            <w:pPr>
              <w:spacing w:after="0" w:line="240" w:lineRule="auto"/>
              <w:jc w:val="both"/>
              <w:rPr>
                <w:rFonts w:ascii="Times New Roman" w:hAnsi="Times New Roman"/>
                <w:sz w:val="24"/>
                <w:szCs w:val="24"/>
                <w:lang w:eastAsia="ru-RU"/>
              </w:rPr>
            </w:pP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особенности русской литературы ХХ века. Имеют представление о многообразии жанров и литерных направлений.</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Урок-семинар</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64</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И.А. Бунине. История любви Надежды и Николая Алексеевича в новелле «Темные аллеи».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жизни и творчества Бунина; историю любви Надежды и Николая Алексеевича в произведении «Темные аллеи»; о «поэзии» и «прозе» русской усадьбы.</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Умеют анализировать произведение с учетом творческой манеры автора и жанровой специфики,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65</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М.А. Булгакове.  «Собачье сердце» как социально-философская сатира на современное общество.</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биографии Булгакова, названия произведений, текст повести, сатирические приемы создания образа. Умеют анализировать произведение с учетом особенностей художественного метода,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66</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М.А. Булгакове.  «Собачье сердце» как социально-философская сатира на современное общество.</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биографии Булгакова, названия произведений, текст повести, сатирические приемы создания образа. Умеют анализировать произведение с учетом особенностей художественного метода,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67</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Поэтика повести М.А. Булгакова «Собачье сердце». Гуманистическая позиция автора.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идейное значение эпизодов. Умеют пересказывать с элементами анализа фрагменты повести,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68</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М.А. Шолохов. Слово о писателе. «Судьба человека».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понятие реализм в русской литературе, реалистическую типизацию. Смысл названия рассказа. Умеют анализировать произведение с учетом особенностей художественного метода,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69</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Особенности авторского повествования в рассказе «Судьба человека»                                М.А. Шолохова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понятие реализм в русской литературе, реалистическую типизацию. Умеют находить границы эпизода, анализировать произведение с учетом особенностей художественного метода, выявлять авторскую позицию, оценивать роль пейзажа в создании образа главного героя.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70</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Особенности авторского повествования в рассказе «Судьба человека»                                М.А. Шолохова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понятие реализм в русской литературе, реалистическую типизацию. Умеют находить границы эпизода, анализировать произведение с учетом особенностей художественного метода, выявлять авторскую позицию, оценивать роль пейзажа в создании образа главного героя.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71</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А.И. Солженицыне Картины послевоенной деревни в рассказе «Матренин двор»</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события жизни писателя, историю создания рассказа, определение понятия «притча», текст произведения. Умеют анализировать произведение с учетом особенностей художественного метода,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72</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Образ праведницы в рассказе «Матренин двор». Трагизм ее судьбы.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текст произведения. Умеют пересказывать с элементами анализа фрагменты повести,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73</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Нравственный смысл рассказа-притчи «Матренин двор». </w:t>
            </w:r>
            <w:r w:rsidRPr="00FF0103">
              <w:rPr>
                <w:rFonts w:ascii="Times New Roman" w:hAnsi="Times New Roman"/>
                <w:b/>
                <w:i/>
                <w:sz w:val="24"/>
                <w:szCs w:val="24"/>
                <w:lang w:eastAsia="ru-RU"/>
              </w:rPr>
              <w:t>Самостоятельная работа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текст произведения. Умеют пересказывать с элементами анализа фрагменты повести, выявлять авторскую позицию.</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9923" w:type="dxa"/>
            <w:gridSpan w:val="7"/>
          </w:tcPr>
          <w:p w:rsidR="00293C45" w:rsidRPr="00FF0103" w:rsidRDefault="00293C45" w:rsidP="00EB54FB">
            <w:pPr>
              <w:spacing w:after="0" w:line="240" w:lineRule="auto"/>
              <w:ind w:right="10"/>
              <w:jc w:val="center"/>
              <w:rPr>
                <w:rFonts w:ascii="Times New Roman" w:hAnsi="Times New Roman"/>
                <w:b/>
                <w:sz w:val="24"/>
                <w:szCs w:val="24"/>
                <w:lang w:eastAsia="ru-RU"/>
              </w:rPr>
            </w:pPr>
            <w:r w:rsidRPr="00FF0103">
              <w:rPr>
                <w:rFonts w:ascii="Times New Roman" w:hAnsi="Times New Roman"/>
                <w:b/>
                <w:sz w:val="24"/>
                <w:szCs w:val="24"/>
                <w:lang w:eastAsia="ru-RU"/>
              </w:rPr>
              <w:t>Рус</w:t>
            </w:r>
            <w:r>
              <w:rPr>
                <w:rFonts w:ascii="Times New Roman" w:hAnsi="Times New Roman"/>
                <w:b/>
                <w:sz w:val="24"/>
                <w:szCs w:val="24"/>
                <w:lang w:eastAsia="ru-RU"/>
              </w:rPr>
              <w:t>ская поэзия Серебряного века (16</w:t>
            </w:r>
            <w:r w:rsidRPr="00FF0103">
              <w:rPr>
                <w:rFonts w:ascii="Times New Roman" w:hAnsi="Times New Roman"/>
                <w:b/>
                <w:sz w:val="24"/>
                <w:szCs w:val="24"/>
                <w:lang w:eastAsia="ru-RU"/>
              </w:rPr>
              <w:t xml:space="preserve"> ч.)</w:t>
            </w: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74</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Русская поэзия Серебряного века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 русской поэзии Серебряного века. Умеют конспектировать лекцию учителя.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Урок-лекция</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75</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А.А. Блок. Слово о поэте. Своеобразие лирики А.А. Блока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Блока, особенности его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w:t>
            </w:r>
            <w:r>
              <w:rPr>
                <w:rFonts w:ascii="Times New Roman" w:hAnsi="Times New Roman"/>
                <w:sz w:val="24"/>
                <w:szCs w:val="24"/>
                <w:lang w:eastAsia="ru-RU"/>
              </w:rPr>
              <w:t>6</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 Слово о С.А. Есенине. Тема Родины в лирике                       С.А. Есенина.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Есенина, особенности его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7</w:t>
            </w:r>
            <w:r>
              <w:rPr>
                <w:rFonts w:ascii="Times New Roman" w:hAnsi="Times New Roman"/>
                <w:sz w:val="24"/>
                <w:szCs w:val="24"/>
                <w:lang w:eastAsia="ru-RU"/>
              </w:rPr>
              <w:t>7</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Размышления о жизни, любви, природе, предназначении человека в лирике                                      С.А. Есенина.</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Есенина, особенности его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78</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В.В. Маяковском. «Громада-любовь» и «громада-ненависть» в лирике</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Маяковского, особенности его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79</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Новаторство поэзии Маяковского. Своеобразие стиха, ритма, интонаций. Словотворчество. Маяковский о труде поэта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Маяковского, особенности его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80</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М.И. Цветаевой.  Стихи о поэзии, о любви, о жизни и смерти.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Цветаевой, особенности ее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81</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 Образ Родины в лирическом цикле М.И. Цветаевой «Стихи о Москве».</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об образе Родины в лирическом цикле М.И. Цветаевой, о традициях и новаторстве в творческих поисках Цветаевой.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82</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Н.А. Заболоцкий. Слово о поэте. Тема гармонии с природой, тема любви и смерти в лирике поэта.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Заболоцкого, особенности его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83</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А.А. Ахматове. Трагические интонации в любовной лирике</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Ахматовой, особенности ее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 </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84</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Стихи Ахматовой о поэте и поэзии. Особенности поэтики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Цветаевой, особенности ее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85</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Б.Л. Пастернаке. Вечность и современность в стихах о природе и о любви.</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Пастернака, особенности его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86</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Слово о                                       А.Т. Твардовском. Раздумья о Родине и о природе в лирике поэта.</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Твардовского, особенности его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87</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Проблемы и интонации стихов о войне в стихотворении                         А.Т. Твардовского «Я убит подо Ржевом».</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творческого пути Твардовского, особенности его художественного метода. Умеют выразительно читать и анализировать стихотворения, создавать историко-культурный и биографический комментарий стихотворения.</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88</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Песни и романсы на стихи русских поэтов </w:t>
            </w:r>
            <w:r w:rsidRPr="00FF0103">
              <w:rPr>
                <w:rFonts w:ascii="Times New Roman" w:hAnsi="Times New Roman"/>
                <w:sz w:val="24"/>
                <w:szCs w:val="24"/>
                <w:lang w:val="en-US" w:eastAsia="ru-RU"/>
              </w:rPr>
              <w:t>XIX</w:t>
            </w:r>
            <w:r w:rsidRPr="00FF0103">
              <w:rPr>
                <w:rFonts w:ascii="Times New Roman" w:hAnsi="Times New Roman"/>
                <w:sz w:val="24"/>
                <w:szCs w:val="24"/>
                <w:lang w:eastAsia="ru-RU"/>
              </w:rPr>
              <w:t>-</w:t>
            </w:r>
            <w:r w:rsidRPr="00FF0103">
              <w:rPr>
                <w:rFonts w:ascii="Times New Roman" w:hAnsi="Times New Roman"/>
                <w:sz w:val="24"/>
                <w:szCs w:val="24"/>
                <w:lang w:val="en-US" w:eastAsia="ru-RU"/>
              </w:rPr>
              <w:t>XX</w:t>
            </w:r>
            <w:r w:rsidRPr="00FF0103">
              <w:rPr>
                <w:rFonts w:ascii="Times New Roman" w:hAnsi="Times New Roman"/>
                <w:sz w:val="24"/>
                <w:szCs w:val="24"/>
                <w:lang w:eastAsia="ru-RU"/>
              </w:rPr>
              <w:t xml:space="preserve"> веков</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песни и романсы на стихи русских поэтов </w:t>
            </w:r>
            <w:r w:rsidRPr="00FF0103">
              <w:rPr>
                <w:rFonts w:ascii="Times New Roman" w:hAnsi="Times New Roman"/>
                <w:sz w:val="24"/>
                <w:szCs w:val="24"/>
                <w:lang w:val="en-US" w:eastAsia="ru-RU"/>
              </w:rPr>
              <w:t>XIX</w:t>
            </w:r>
            <w:r w:rsidRPr="00FF0103">
              <w:rPr>
                <w:rFonts w:ascii="Times New Roman" w:hAnsi="Times New Roman"/>
                <w:sz w:val="24"/>
                <w:szCs w:val="24"/>
                <w:lang w:eastAsia="ru-RU"/>
              </w:rPr>
              <w:t>-</w:t>
            </w:r>
            <w:r w:rsidRPr="00FF0103">
              <w:rPr>
                <w:rFonts w:ascii="Times New Roman" w:hAnsi="Times New Roman"/>
                <w:sz w:val="24"/>
                <w:szCs w:val="24"/>
                <w:lang w:val="en-US" w:eastAsia="ru-RU"/>
              </w:rPr>
              <w:t>XX</w:t>
            </w:r>
            <w:r w:rsidRPr="00FF0103">
              <w:rPr>
                <w:rFonts w:ascii="Times New Roman" w:hAnsi="Times New Roman"/>
                <w:sz w:val="24"/>
                <w:szCs w:val="24"/>
                <w:lang w:eastAsia="ru-RU"/>
              </w:rPr>
              <w:t xml:space="preserve"> веков. Умеют анализировать поэтические тексты.</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536" w:type="dxa"/>
          </w:tcPr>
          <w:p w:rsidR="00293C45" w:rsidRPr="00FF0103" w:rsidRDefault="00293C45" w:rsidP="00EB54FB">
            <w:pPr>
              <w:spacing w:after="0" w:line="240" w:lineRule="auto"/>
              <w:ind w:right="10"/>
              <w:jc w:val="center"/>
              <w:rPr>
                <w:rFonts w:ascii="Times New Roman" w:hAnsi="Times New Roman"/>
                <w:b/>
                <w:sz w:val="24"/>
                <w:szCs w:val="24"/>
                <w:lang w:eastAsia="ru-RU"/>
              </w:rPr>
            </w:pPr>
            <w:r>
              <w:rPr>
                <w:rFonts w:ascii="Times New Roman" w:hAnsi="Times New Roman"/>
                <w:b/>
                <w:sz w:val="24"/>
                <w:szCs w:val="24"/>
                <w:lang w:eastAsia="ru-RU"/>
              </w:rPr>
              <w:t>89</w:t>
            </w:r>
          </w:p>
        </w:tc>
        <w:tc>
          <w:tcPr>
            <w:tcW w:w="1024" w:type="dxa"/>
            <w:gridSpan w:val="2"/>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Песни и романсы на стихи русских поэтов XIX-XX веков. </w:t>
            </w:r>
            <w:r w:rsidRPr="00FF0103">
              <w:rPr>
                <w:rFonts w:ascii="Times New Roman" w:hAnsi="Times New Roman"/>
                <w:b/>
                <w:i/>
                <w:sz w:val="24"/>
                <w:szCs w:val="24"/>
                <w:lang w:eastAsia="ru-RU"/>
              </w:rPr>
              <w:t>Тестирование</w:t>
            </w:r>
            <w:r w:rsidRPr="00FF0103">
              <w:rPr>
                <w:rFonts w:ascii="Times New Roman" w:hAnsi="Times New Roman"/>
                <w:b/>
                <w:sz w:val="24"/>
                <w:szCs w:val="24"/>
                <w:lang w:eastAsia="ru-RU"/>
              </w:rPr>
              <w:t xml:space="preserve">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песни и романсы на стихи русских поэтов </w:t>
            </w:r>
            <w:r w:rsidRPr="00FF0103">
              <w:rPr>
                <w:rFonts w:ascii="Times New Roman" w:hAnsi="Times New Roman"/>
                <w:sz w:val="24"/>
                <w:szCs w:val="24"/>
                <w:lang w:val="en-US" w:eastAsia="ru-RU"/>
              </w:rPr>
              <w:t>XIX</w:t>
            </w:r>
            <w:r w:rsidRPr="00FF0103">
              <w:rPr>
                <w:rFonts w:ascii="Times New Roman" w:hAnsi="Times New Roman"/>
                <w:sz w:val="24"/>
                <w:szCs w:val="24"/>
                <w:lang w:eastAsia="ru-RU"/>
              </w:rPr>
              <w:t>-</w:t>
            </w:r>
            <w:r w:rsidRPr="00FF0103">
              <w:rPr>
                <w:rFonts w:ascii="Times New Roman" w:hAnsi="Times New Roman"/>
                <w:sz w:val="24"/>
                <w:szCs w:val="24"/>
                <w:lang w:val="en-US" w:eastAsia="ru-RU"/>
              </w:rPr>
              <w:t>XX</w:t>
            </w:r>
            <w:r w:rsidRPr="00FF0103">
              <w:rPr>
                <w:rFonts w:ascii="Times New Roman" w:hAnsi="Times New Roman"/>
                <w:sz w:val="24"/>
                <w:szCs w:val="24"/>
                <w:lang w:eastAsia="ru-RU"/>
              </w:rPr>
              <w:t xml:space="preserve"> веков. Умеют анализировать поэтические тексты.</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закрепления и обобщения знаний</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9923" w:type="dxa"/>
            <w:gridSpan w:val="7"/>
          </w:tcPr>
          <w:p w:rsidR="00293C45" w:rsidRPr="00FF0103" w:rsidRDefault="00293C45" w:rsidP="00EB54FB">
            <w:pPr>
              <w:spacing w:after="0" w:line="240" w:lineRule="auto"/>
              <w:ind w:right="10"/>
              <w:jc w:val="center"/>
              <w:rPr>
                <w:rFonts w:ascii="Times New Roman" w:hAnsi="Times New Roman"/>
                <w:sz w:val="24"/>
                <w:szCs w:val="24"/>
                <w:lang w:eastAsia="ru-RU"/>
              </w:rPr>
            </w:pPr>
            <w:r w:rsidRPr="00FF0103">
              <w:rPr>
                <w:rFonts w:ascii="Times New Roman" w:hAnsi="Times New Roman"/>
                <w:b/>
                <w:sz w:val="24"/>
                <w:szCs w:val="24"/>
                <w:lang w:eastAsia="ru-RU"/>
              </w:rPr>
              <w:t>Из</w:t>
            </w:r>
            <w:r>
              <w:rPr>
                <w:rFonts w:ascii="Times New Roman" w:hAnsi="Times New Roman"/>
                <w:b/>
                <w:sz w:val="24"/>
                <w:szCs w:val="24"/>
                <w:lang w:eastAsia="ru-RU"/>
              </w:rPr>
              <w:t xml:space="preserve"> зарубежной литературы (10</w:t>
            </w:r>
            <w:r w:rsidRPr="00FF0103">
              <w:rPr>
                <w:rFonts w:ascii="Times New Roman" w:hAnsi="Times New Roman"/>
                <w:b/>
                <w:sz w:val="24"/>
                <w:szCs w:val="24"/>
                <w:lang w:eastAsia="ru-RU"/>
              </w:rPr>
              <w:t>ч.)</w:t>
            </w: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r>
              <w:rPr>
                <w:rFonts w:ascii="Times New Roman" w:hAnsi="Times New Roman"/>
                <w:sz w:val="24"/>
                <w:szCs w:val="24"/>
                <w:lang w:eastAsia="ru-RU"/>
              </w:rPr>
              <w:t>0</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
                <w:sz w:val="24"/>
                <w:szCs w:val="24"/>
                <w:lang w:eastAsia="ru-RU"/>
              </w:rPr>
              <w:t>Вн. чт. 4</w:t>
            </w:r>
            <w:r w:rsidRPr="00FF0103">
              <w:rPr>
                <w:rFonts w:ascii="Times New Roman" w:hAnsi="Times New Roman"/>
                <w:sz w:val="24"/>
                <w:szCs w:val="24"/>
                <w:lang w:eastAsia="ru-RU"/>
              </w:rPr>
              <w:t xml:space="preserve"> Античная лирика. </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Катулл. Чувства и разум в любовной лирике поэта.</w:t>
            </w:r>
          </w:p>
          <w:p w:rsidR="00293C45" w:rsidRPr="00FF0103" w:rsidRDefault="00293C45" w:rsidP="00EB54FB">
            <w:pPr>
              <w:spacing w:after="0" w:line="240" w:lineRule="auto"/>
              <w:jc w:val="both"/>
              <w:rPr>
                <w:rFonts w:ascii="Times New Roman" w:hAnsi="Times New Roman"/>
                <w:sz w:val="24"/>
                <w:szCs w:val="24"/>
                <w:lang w:eastAsia="ru-RU"/>
              </w:rPr>
            </w:pP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понятие античная лирика, особенности взгляда римлян на человека и эпоху. Умеют выразительно читать стихотворения и их анализировать. </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r>
              <w:rPr>
                <w:rFonts w:ascii="Times New Roman" w:hAnsi="Times New Roman"/>
                <w:sz w:val="24"/>
                <w:szCs w:val="24"/>
                <w:lang w:eastAsia="ru-RU"/>
              </w:rPr>
              <w:t>1</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Гораций. Поэтическое творчество и поэтические заслуги. «К Мельпомене» </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 xml:space="preserve">Знают понятие античная лирика, особенности взгляда римлян на человека и эпоху. Умеют выразительно читать стихотворения и их анализировать. </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r>
              <w:rPr>
                <w:rFonts w:ascii="Times New Roman" w:hAnsi="Times New Roman"/>
                <w:sz w:val="24"/>
                <w:szCs w:val="24"/>
                <w:lang w:eastAsia="ru-RU"/>
              </w:rPr>
              <w:t>2</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Данте Алигьери. «Божественная комедия» (обзор, фрагменты).</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Множественность смыслов и её философский характер.</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Имеют представление о творчестве Данте, о героях произведения и знают содержание 1-3 песен «Ада».</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Умеют выразительно читать текст песен, определять их аллегорический характер.</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r>
              <w:rPr>
                <w:rFonts w:ascii="Times New Roman" w:hAnsi="Times New Roman"/>
                <w:sz w:val="24"/>
                <w:szCs w:val="24"/>
                <w:lang w:eastAsia="ru-RU"/>
              </w:rPr>
              <w:t>3</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 Шекспир. Слово о поэте. «Гамлет». (Обзор с чтением отдельных сцен).</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жизни Шекспира, содержание трагедии «Гамлет»; о «вечных проблемах» в творчестве Шекспира. Умеют выразительно читать драматическое произведение, характеризовать героя драматического произведения, давать оценку его поступкам, сравнивать произведения разных эпох.</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p w:rsidR="00293C45" w:rsidRPr="00FF0103" w:rsidRDefault="00293C45" w:rsidP="00EB54FB">
            <w:pPr>
              <w:spacing w:after="0" w:line="240" w:lineRule="auto"/>
              <w:ind w:right="10"/>
              <w:jc w:val="both"/>
              <w:rPr>
                <w:rFonts w:ascii="Times New Roman" w:hAnsi="Times New Roman"/>
                <w:sz w:val="24"/>
                <w:szCs w:val="24"/>
                <w:lang w:eastAsia="ru-RU"/>
              </w:rPr>
            </w:pPr>
          </w:p>
          <w:p w:rsidR="00293C45" w:rsidRPr="00FF0103" w:rsidRDefault="00293C45" w:rsidP="00EB54FB">
            <w:pPr>
              <w:spacing w:after="0" w:line="240" w:lineRule="auto"/>
              <w:ind w:right="10"/>
              <w:jc w:val="both"/>
              <w:rPr>
                <w:rFonts w:ascii="Times New Roman" w:hAnsi="Times New Roman"/>
                <w:b/>
                <w:sz w:val="24"/>
                <w:szCs w:val="24"/>
                <w:lang w:eastAsia="ru-RU"/>
              </w:rPr>
            </w:pP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r>
              <w:rPr>
                <w:rFonts w:ascii="Times New Roman" w:hAnsi="Times New Roman"/>
                <w:sz w:val="24"/>
                <w:szCs w:val="24"/>
                <w:lang w:eastAsia="ru-RU"/>
              </w:rPr>
              <w:t>4</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 Шекспир. Слово о поэте. «Гамлет». (Обзор с чтением отдельных сцен).</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жизни Шекспира, содержание трагедии «Гамлет»; о «вечных проблемах» в творчестве Шекспира. Умеют выразительно читать драматическое произведение, характеризовать героя драматического произведения, давать оценку его поступкам, сравнивать произведения разных эпох.</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изучения нового материала</w:t>
            </w:r>
          </w:p>
          <w:p w:rsidR="00293C45" w:rsidRPr="00FF0103" w:rsidRDefault="00293C45" w:rsidP="00EB54FB">
            <w:pPr>
              <w:spacing w:after="0" w:line="240" w:lineRule="auto"/>
              <w:ind w:right="10"/>
              <w:jc w:val="both"/>
              <w:rPr>
                <w:rFonts w:ascii="Times New Roman" w:hAnsi="Times New Roman"/>
                <w:sz w:val="24"/>
                <w:szCs w:val="24"/>
                <w:lang w:eastAsia="ru-RU"/>
              </w:rPr>
            </w:pPr>
          </w:p>
          <w:p w:rsidR="00293C45" w:rsidRPr="00FF0103" w:rsidRDefault="00293C45" w:rsidP="00EB54FB">
            <w:pPr>
              <w:spacing w:after="0" w:line="240" w:lineRule="auto"/>
              <w:ind w:right="10"/>
              <w:jc w:val="both"/>
              <w:rPr>
                <w:rFonts w:ascii="Times New Roman" w:hAnsi="Times New Roman"/>
                <w:b/>
                <w:sz w:val="24"/>
                <w:szCs w:val="24"/>
                <w:lang w:eastAsia="ru-RU"/>
              </w:rPr>
            </w:pP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r>
              <w:rPr>
                <w:rFonts w:ascii="Times New Roman" w:hAnsi="Times New Roman"/>
                <w:sz w:val="24"/>
                <w:szCs w:val="24"/>
                <w:lang w:eastAsia="ru-RU"/>
              </w:rPr>
              <w:t>5</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
                <w:sz w:val="24"/>
                <w:szCs w:val="24"/>
                <w:lang w:eastAsia="ru-RU"/>
              </w:rPr>
              <w:t>Вн. чт 5</w:t>
            </w:r>
            <w:r w:rsidRPr="00FF0103">
              <w:rPr>
                <w:rFonts w:ascii="Times New Roman" w:hAnsi="Times New Roman"/>
                <w:sz w:val="24"/>
                <w:szCs w:val="24"/>
                <w:lang w:eastAsia="ru-RU"/>
              </w:rPr>
              <w:t xml:space="preserve"> Трагизм любви Гамлета и Офелии в трагедии У. Шекспира «Гамлет». Философский характер трагедии. Гамлет как вечный образ мировой литературы</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содержание трагедии «Гамлет»; о «вечных проблемах» в творчестве Шекспира.</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Умеют выразительно читать драматическое произведение, характеризовать героя драматического произведения, давать оценку его поступкам, сравнивать произведения разных эпох.</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Комбинированный</w:t>
            </w:r>
          </w:p>
          <w:p w:rsidR="00293C45" w:rsidRPr="00FF0103" w:rsidRDefault="00293C45" w:rsidP="00EB54FB">
            <w:pPr>
              <w:spacing w:after="0" w:line="240" w:lineRule="auto"/>
              <w:ind w:right="10"/>
              <w:jc w:val="both"/>
              <w:rPr>
                <w:rFonts w:ascii="Times New Roman" w:hAnsi="Times New Roman"/>
                <w:b/>
                <w:sz w:val="24"/>
                <w:szCs w:val="24"/>
                <w:lang w:eastAsia="ru-RU"/>
              </w:rPr>
            </w:pP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r>
              <w:rPr>
                <w:rFonts w:ascii="Times New Roman" w:hAnsi="Times New Roman"/>
                <w:sz w:val="24"/>
                <w:szCs w:val="24"/>
                <w:lang w:eastAsia="ru-RU"/>
              </w:rPr>
              <w:t>6</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И.В. Гете. Слово о поэте. «Фауст». (Обзор с чтением отдельных сцен).</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из жизни Гете, творческую историю трагедии, содержание фрагментов. Умеют выразительно читать, понимать философскую проблематику трагедии, давать характеристику персонажу драмы.</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9</w:t>
            </w:r>
            <w:r>
              <w:rPr>
                <w:rFonts w:ascii="Times New Roman" w:hAnsi="Times New Roman"/>
                <w:sz w:val="24"/>
                <w:szCs w:val="24"/>
                <w:lang w:eastAsia="ru-RU"/>
              </w:rPr>
              <w:t>7</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Смысл сопоставления Фауста и Вагнера. Трагизм любви Фауста и Гретхен.</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из жизни Гете, творческую историю трагедии, содержание фрагментов. Умеют выразительно читать, понимать философскую проблематику трагедии, давать характеристику персонажу драмы.</w:t>
            </w: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Урок изучения нового материала</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98</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1D0780">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Смысл сопоставления Фауста и Вагнера. Трагизм любви Фауста и Гретхен.</w:t>
            </w:r>
          </w:p>
        </w:tc>
        <w:tc>
          <w:tcPr>
            <w:tcW w:w="3686" w:type="dxa"/>
          </w:tcPr>
          <w:p w:rsidR="00293C45" w:rsidRPr="00FF0103" w:rsidRDefault="00293C45" w:rsidP="001D0780">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Знают основные факты из жизни Гете, творческую историю трагедии, содержание фрагментов. Умеют выразительно читать, понимать философскую проблематику трагедии, давать характеристику персонажу драмы.</w:t>
            </w:r>
          </w:p>
        </w:tc>
        <w:tc>
          <w:tcPr>
            <w:tcW w:w="1283" w:type="dxa"/>
          </w:tcPr>
          <w:p w:rsidR="00293C45" w:rsidRPr="00FF0103" w:rsidRDefault="00293C45" w:rsidP="001D0780">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 xml:space="preserve">Урок </w:t>
            </w:r>
            <w:r>
              <w:rPr>
                <w:rFonts w:ascii="Times New Roman" w:hAnsi="Times New Roman"/>
                <w:sz w:val="24"/>
                <w:szCs w:val="24"/>
                <w:lang w:eastAsia="ru-RU"/>
              </w:rPr>
              <w:t>комбинированый</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C55C7">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99</w:t>
            </w:r>
          </w:p>
          <w:p w:rsidR="00293C45" w:rsidRPr="00FF0103" w:rsidRDefault="00293C45" w:rsidP="00EB54FB">
            <w:pPr>
              <w:spacing w:after="0" w:line="240" w:lineRule="auto"/>
              <w:ind w:right="10"/>
              <w:jc w:val="both"/>
              <w:rPr>
                <w:rFonts w:ascii="Times New Roman" w:hAnsi="Times New Roman"/>
                <w:sz w:val="24"/>
                <w:szCs w:val="24"/>
                <w:lang w:eastAsia="ru-RU"/>
              </w:rPr>
            </w:pP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b/>
                <w:color w:val="FF0000"/>
                <w:sz w:val="24"/>
                <w:szCs w:val="24"/>
                <w:lang w:eastAsia="ru-RU"/>
              </w:rPr>
              <w:t>Контрольная работа №1</w:t>
            </w:r>
            <w:r w:rsidRPr="00FF0103">
              <w:rPr>
                <w:rFonts w:ascii="Times New Roman" w:hAnsi="Times New Roman"/>
                <w:sz w:val="24"/>
                <w:szCs w:val="24"/>
                <w:lang w:eastAsia="ru-RU"/>
              </w:rPr>
              <w:t xml:space="preserve"> Тестирование, развернутые ответы на проблемные вопросы</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Знать материал курса литературы за 9 класс.</w:t>
            </w:r>
          </w:p>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Уметь формулировать свою точку зрения, развернуто обосновывать суждения.</w:t>
            </w: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 xml:space="preserve">Урок проверки и оценки знаний </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C55C7">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100</w:t>
            </w:r>
          </w:p>
        </w:tc>
        <w:tc>
          <w:tcPr>
            <w:tcW w:w="880"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2268" w:type="dxa"/>
          </w:tcPr>
          <w:p w:rsidR="00293C45" w:rsidRPr="00FF0103" w:rsidRDefault="00293C45" w:rsidP="00EB54FB">
            <w:pPr>
              <w:spacing w:after="0" w:line="240" w:lineRule="auto"/>
              <w:jc w:val="both"/>
              <w:rPr>
                <w:rFonts w:ascii="Times New Roman" w:hAnsi="Times New Roman"/>
                <w:sz w:val="24"/>
                <w:szCs w:val="24"/>
                <w:lang w:eastAsia="ru-RU"/>
              </w:rPr>
            </w:pPr>
            <w:r w:rsidRPr="00FF0103">
              <w:rPr>
                <w:rFonts w:ascii="Times New Roman" w:hAnsi="Times New Roman"/>
                <w:sz w:val="24"/>
                <w:szCs w:val="24"/>
                <w:lang w:eastAsia="ru-RU"/>
              </w:rPr>
              <w:t>Задания для летнего чтения</w:t>
            </w:r>
          </w:p>
        </w:tc>
        <w:tc>
          <w:tcPr>
            <w:tcW w:w="3686" w:type="dxa"/>
          </w:tcPr>
          <w:p w:rsidR="00293C45" w:rsidRPr="00FF0103" w:rsidRDefault="00293C45" w:rsidP="00EB54FB">
            <w:pPr>
              <w:spacing w:after="0" w:line="240" w:lineRule="auto"/>
              <w:jc w:val="both"/>
              <w:rPr>
                <w:rFonts w:ascii="Times New Roman" w:hAnsi="Times New Roman"/>
                <w:sz w:val="24"/>
                <w:szCs w:val="24"/>
                <w:lang w:eastAsia="ru-RU"/>
              </w:rPr>
            </w:pP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101</w:t>
            </w:r>
          </w:p>
        </w:tc>
        <w:tc>
          <w:tcPr>
            <w:tcW w:w="880" w:type="dxa"/>
          </w:tcPr>
          <w:p w:rsidR="00293C45" w:rsidRPr="00FF0103" w:rsidRDefault="00293C45" w:rsidP="00EB54FB">
            <w:pPr>
              <w:spacing w:after="120" w:line="312" w:lineRule="atLeast"/>
              <w:rPr>
                <w:rFonts w:ascii="Times New Roman" w:hAnsi="Times New Roman"/>
                <w:sz w:val="24"/>
                <w:szCs w:val="24"/>
                <w:lang w:eastAsia="ru-RU"/>
              </w:rPr>
            </w:pPr>
          </w:p>
        </w:tc>
        <w:tc>
          <w:tcPr>
            <w:tcW w:w="2268" w:type="dxa"/>
          </w:tcPr>
          <w:p w:rsidR="00293C45" w:rsidRPr="00FF0103" w:rsidRDefault="00293C45" w:rsidP="00EB54FB">
            <w:pPr>
              <w:spacing w:after="120" w:line="312" w:lineRule="atLeast"/>
              <w:rPr>
                <w:rFonts w:ascii="Times New Roman" w:hAnsi="Times New Roman"/>
                <w:sz w:val="24"/>
                <w:szCs w:val="24"/>
                <w:lang w:eastAsia="ru-RU"/>
              </w:rPr>
            </w:pPr>
            <w:r w:rsidRPr="00FF0103">
              <w:rPr>
                <w:rFonts w:ascii="Times New Roman" w:hAnsi="Times New Roman"/>
                <w:sz w:val="24"/>
                <w:szCs w:val="24"/>
                <w:lang w:eastAsia="ru-RU"/>
              </w:rPr>
              <w:t>Итоговый урок</w:t>
            </w:r>
          </w:p>
        </w:tc>
        <w:tc>
          <w:tcPr>
            <w:tcW w:w="3686" w:type="dxa"/>
          </w:tcPr>
          <w:p w:rsidR="00293C45" w:rsidRPr="002151F5" w:rsidRDefault="00293C45" w:rsidP="00EB54FB">
            <w:pPr>
              <w:spacing w:after="120" w:line="312" w:lineRule="atLeast"/>
              <w:rPr>
                <w:rFonts w:ascii="Arial" w:hAnsi="Arial" w:cs="Arial"/>
                <w:sz w:val="24"/>
                <w:szCs w:val="24"/>
                <w:lang w:eastAsia="ru-RU"/>
              </w:rPr>
            </w:pP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комплекс-</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ного примене-</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ния знаний</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102</w:t>
            </w:r>
          </w:p>
        </w:tc>
        <w:tc>
          <w:tcPr>
            <w:tcW w:w="880" w:type="dxa"/>
          </w:tcPr>
          <w:p w:rsidR="00293C45" w:rsidRPr="00FF0103" w:rsidRDefault="00293C45" w:rsidP="00EB54FB">
            <w:pPr>
              <w:spacing w:after="120" w:line="312" w:lineRule="atLeast"/>
              <w:rPr>
                <w:rFonts w:ascii="Times New Roman" w:hAnsi="Times New Roman"/>
                <w:sz w:val="24"/>
                <w:szCs w:val="24"/>
                <w:lang w:eastAsia="ru-RU"/>
              </w:rPr>
            </w:pPr>
          </w:p>
        </w:tc>
        <w:tc>
          <w:tcPr>
            <w:tcW w:w="2268" w:type="dxa"/>
          </w:tcPr>
          <w:p w:rsidR="00293C45" w:rsidRPr="00FF0103" w:rsidRDefault="00293C45" w:rsidP="00EB54FB">
            <w:pPr>
              <w:spacing w:after="120" w:line="312" w:lineRule="atLeast"/>
              <w:rPr>
                <w:rFonts w:ascii="Times New Roman" w:hAnsi="Times New Roman"/>
                <w:sz w:val="24"/>
                <w:szCs w:val="24"/>
                <w:lang w:eastAsia="ru-RU"/>
              </w:rPr>
            </w:pPr>
            <w:r w:rsidRPr="00FF0103">
              <w:rPr>
                <w:rFonts w:ascii="Times New Roman" w:hAnsi="Times New Roman"/>
                <w:sz w:val="24"/>
                <w:szCs w:val="24"/>
                <w:lang w:eastAsia="ru-RU"/>
              </w:rPr>
              <w:t>Итоговый урок</w:t>
            </w:r>
          </w:p>
        </w:tc>
        <w:tc>
          <w:tcPr>
            <w:tcW w:w="3686" w:type="dxa"/>
          </w:tcPr>
          <w:p w:rsidR="00293C45" w:rsidRPr="002151F5" w:rsidRDefault="00293C45" w:rsidP="00EB54FB">
            <w:pPr>
              <w:spacing w:after="120" w:line="312" w:lineRule="atLeast"/>
              <w:rPr>
                <w:rFonts w:ascii="Arial" w:hAnsi="Arial" w:cs="Arial"/>
                <w:sz w:val="24"/>
                <w:szCs w:val="24"/>
                <w:lang w:eastAsia="ru-RU"/>
              </w:rPr>
            </w:pPr>
          </w:p>
        </w:tc>
        <w:tc>
          <w:tcPr>
            <w:tcW w:w="1283" w:type="dxa"/>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Урок комплекс-</w:t>
            </w:r>
          </w:p>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ного примене-</w:t>
            </w:r>
          </w:p>
          <w:p w:rsidR="00293C45" w:rsidRPr="00FF0103" w:rsidRDefault="00293C45" w:rsidP="00EB54FB">
            <w:pPr>
              <w:spacing w:after="0" w:line="240" w:lineRule="auto"/>
              <w:ind w:right="10"/>
              <w:jc w:val="both"/>
              <w:rPr>
                <w:rFonts w:ascii="Times New Roman" w:hAnsi="Times New Roman"/>
                <w:b/>
                <w:sz w:val="24"/>
                <w:szCs w:val="24"/>
                <w:lang w:eastAsia="ru-RU"/>
              </w:rPr>
            </w:pPr>
            <w:r w:rsidRPr="00FF0103">
              <w:rPr>
                <w:rFonts w:ascii="Times New Roman" w:hAnsi="Times New Roman"/>
                <w:sz w:val="24"/>
                <w:szCs w:val="24"/>
                <w:lang w:eastAsia="ru-RU"/>
              </w:rPr>
              <w:t>ния знаний</w:t>
            </w: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103</w:t>
            </w:r>
          </w:p>
        </w:tc>
        <w:tc>
          <w:tcPr>
            <w:tcW w:w="880" w:type="dxa"/>
          </w:tcPr>
          <w:p w:rsidR="00293C45" w:rsidRPr="00FF0103" w:rsidRDefault="00293C45" w:rsidP="00EB54FB">
            <w:pPr>
              <w:spacing w:after="120" w:line="312" w:lineRule="atLeast"/>
              <w:rPr>
                <w:rFonts w:ascii="Times New Roman" w:hAnsi="Times New Roman"/>
                <w:sz w:val="24"/>
                <w:szCs w:val="24"/>
                <w:lang w:eastAsia="ru-RU"/>
              </w:rPr>
            </w:pPr>
          </w:p>
        </w:tc>
        <w:tc>
          <w:tcPr>
            <w:tcW w:w="2268" w:type="dxa"/>
          </w:tcPr>
          <w:p w:rsidR="00293C45" w:rsidRPr="00FF0103" w:rsidRDefault="00293C45" w:rsidP="00EB54FB">
            <w:pPr>
              <w:spacing w:after="120" w:line="312" w:lineRule="atLeast"/>
              <w:rPr>
                <w:rFonts w:ascii="Times New Roman" w:hAnsi="Times New Roman"/>
                <w:sz w:val="24"/>
                <w:szCs w:val="24"/>
                <w:lang w:eastAsia="ru-RU"/>
              </w:rPr>
            </w:pPr>
            <w:r w:rsidRPr="00FF0103">
              <w:rPr>
                <w:rFonts w:ascii="Times New Roman" w:hAnsi="Times New Roman"/>
                <w:sz w:val="24"/>
                <w:szCs w:val="24"/>
                <w:lang w:eastAsia="ru-RU"/>
              </w:rPr>
              <w:t>Резерв</w:t>
            </w:r>
          </w:p>
        </w:tc>
        <w:tc>
          <w:tcPr>
            <w:tcW w:w="3686" w:type="dxa"/>
          </w:tcPr>
          <w:p w:rsidR="00293C45" w:rsidRPr="002151F5" w:rsidRDefault="00293C45" w:rsidP="00EB54FB">
            <w:pPr>
              <w:spacing w:after="120" w:line="312" w:lineRule="atLeast"/>
              <w:rPr>
                <w:rFonts w:ascii="Arial" w:hAnsi="Arial" w:cs="Arial"/>
                <w:sz w:val="24"/>
                <w:szCs w:val="24"/>
                <w:lang w:eastAsia="ru-RU"/>
              </w:rPr>
            </w:pP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104</w:t>
            </w:r>
          </w:p>
        </w:tc>
        <w:tc>
          <w:tcPr>
            <w:tcW w:w="880" w:type="dxa"/>
          </w:tcPr>
          <w:p w:rsidR="00293C45" w:rsidRPr="00FF0103" w:rsidRDefault="00293C45" w:rsidP="00EB54FB">
            <w:pPr>
              <w:spacing w:after="120" w:line="312" w:lineRule="atLeast"/>
              <w:rPr>
                <w:rFonts w:ascii="Times New Roman" w:hAnsi="Times New Roman"/>
                <w:sz w:val="24"/>
                <w:szCs w:val="24"/>
                <w:lang w:eastAsia="ru-RU"/>
              </w:rPr>
            </w:pPr>
          </w:p>
        </w:tc>
        <w:tc>
          <w:tcPr>
            <w:tcW w:w="2268" w:type="dxa"/>
          </w:tcPr>
          <w:p w:rsidR="00293C45" w:rsidRPr="00FF0103" w:rsidRDefault="00293C45" w:rsidP="00EB54FB">
            <w:pPr>
              <w:spacing w:after="120" w:line="312" w:lineRule="atLeast"/>
              <w:rPr>
                <w:rFonts w:ascii="Times New Roman" w:hAnsi="Times New Roman"/>
                <w:sz w:val="24"/>
                <w:szCs w:val="24"/>
                <w:lang w:eastAsia="ru-RU"/>
              </w:rPr>
            </w:pPr>
            <w:r w:rsidRPr="00FF0103">
              <w:rPr>
                <w:rFonts w:ascii="Times New Roman" w:hAnsi="Times New Roman"/>
                <w:sz w:val="24"/>
                <w:szCs w:val="24"/>
                <w:lang w:eastAsia="ru-RU"/>
              </w:rPr>
              <w:t>Резерв</w:t>
            </w:r>
          </w:p>
        </w:tc>
        <w:tc>
          <w:tcPr>
            <w:tcW w:w="3686" w:type="dxa"/>
          </w:tcPr>
          <w:p w:rsidR="00293C45" w:rsidRPr="002151F5" w:rsidRDefault="00293C45" w:rsidP="00EB54FB">
            <w:pPr>
              <w:spacing w:after="120" w:line="312" w:lineRule="atLeast"/>
              <w:rPr>
                <w:rFonts w:ascii="Arial" w:hAnsi="Arial" w:cs="Arial"/>
                <w:sz w:val="24"/>
                <w:szCs w:val="24"/>
                <w:lang w:eastAsia="ru-RU"/>
              </w:rPr>
            </w:pP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r w:rsidR="00293C45" w:rsidRPr="00FF0103" w:rsidTr="00C0691F">
        <w:tc>
          <w:tcPr>
            <w:tcW w:w="680" w:type="dxa"/>
            <w:gridSpan w:val="2"/>
          </w:tcPr>
          <w:p w:rsidR="00293C45" w:rsidRPr="00FF0103" w:rsidRDefault="00293C45" w:rsidP="00EB54FB">
            <w:pPr>
              <w:spacing w:after="0" w:line="240" w:lineRule="auto"/>
              <w:ind w:right="10"/>
              <w:jc w:val="both"/>
              <w:rPr>
                <w:rFonts w:ascii="Times New Roman" w:hAnsi="Times New Roman"/>
                <w:sz w:val="24"/>
                <w:szCs w:val="24"/>
                <w:lang w:eastAsia="ru-RU"/>
              </w:rPr>
            </w:pPr>
            <w:r w:rsidRPr="00FF0103">
              <w:rPr>
                <w:rFonts w:ascii="Times New Roman" w:hAnsi="Times New Roman"/>
                <w:sz w:val="24"/>
                <w:szCs w:val="24"/>
                <w:lang w:eastAsia="ru-RU"/>
              </w:rPr>
              <w:t>105</w:t>
            </w:r>
          </w:p>
        </w:tc>
        <w:tc>
          <w:tcPr>
            <w:tcW w:w="880" w:type="dxa"/>
          </w:tcPr>
          <w:p w:rsidR="00293C45" w:rsidRPr="00FF0103" w:rsidRDefault="00293C45" w:rsidP="00EB54FB">
            <w:pPr>
              <w:spacing w:after="120" w:line="312" w:lineRule="atLeast"/>
              <w:rPr>
                <w:rFonts w:ascii="Times New Roman" w:hAnsi="Times New Roman"/>
                <w:sz w:val="24"/>
                <w:szCs w:val="24"/>
                <w:lang w:eastAsia="ru-RU"/>
              </w:rPr>
            </w:pPr>
          </w:p>
        </w:tc>
        <w:tc>
          <w:tcPr>
            <w:tcW w:w="2268" w:type="dxa"/>
          </w:tcPr>
          <w:p w:rsidR="00293C45" w:rsidRPr="00FF0103" w:rsidRDefault="00293C45" w:rsidP="00EB54FB">
            <w:pPr>
              <w:spacing w:after="120" w:line="312" w:lineRule="atLeast"/>
              <w:rPr>
                <w:rFonts w:ascii="Times New Roman" w:hAnsi="Times New Roman"/>
                <w:sz w:val="24"/>
                <w:szCs w:val="24"/>
                <w:lang w:eastAsia="ru-RU"/>
              </w:rPr>
            </w:pPr>
            <w:r w:rsidRPr="00FF0103">
              <w:rPr>
                <w:rFonts w:ascii="Times New Roman" w:hAnsi="Times New Roman"/>
                <w:sz w:val="24"/>
                <w:szCs w:val="24"/>
                <w:lang w:eastAsia="ru-RU"/>
              </w:rPr>
              <w:t>Резерв</w:t>
            </w:r>
          </w:p>
        </w:tc>
        <w:tc>
          <w:tcPr>
            <w:tcW w:w="3686" w:type="dxa"/>
          </w:tcPr>
          <w:p w:rsidR="00293C45" w:rsidRPr="002151F5" w:rsidRDefault="00293C45" w:rsidP="00EB54FB">
            <w:pPr>
              <w:spacing w:after="120" w:line="312" w:lineRule="atLeast"/>
              <w:rPr>
                <w:rFonts w:ascii="Arial" w:hAnsi="Arial" w:cs="Arial"/>
                <w:sz w:val="24"/>
                <w:szCs w:val="24"/>
                <w:lang w:eastAsia="ru-RU"/>
              </w:rPr>
            </w:pPr>
          </w:p>
        </w:tc>
        <w:tc>
          <w:tcPr>
            <w:tcW w:w="1283"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c>
          <w:tcPr>
            <w:tcW w:w="1126" w:type="dxa"/>
          </w:tcPr>
          <w:p w:rsidR="00293C45" w:rsidRPr="00FF0103" w:rsidRDefault="00293C45" w:rsidP="00EB54FB">
            <w:pPr>
              <w:spacing w:after="0" w:line="240" w:lineRule="auto"/>
              <w:ind w:right="10"/>
              <w:jc w:val="both"/>
              <w:rPr>
                <w:rFonts w:ascii="Times New Roman" w:hAnsi="Times New Roman"/>
                <w:b/>
                <w:sz w:val="24"/>
                <w:szCs w:val="24"/>
                <w:lang w:eastAsia="ru-RU"/>
              </w:rPr>
            </w:pPr>
          </w:p>
        </w:tc>
      </w:tr>
    </w:tbl>
    <w:p w:rsidR="00293C45" w:rsidRDefault="00293C45" w:rsidP="00EE3E1A">
      <w:pPr>
        <w:shd w:val="clear" w:color="auto" w:fill="FFFFFF"/>
        <w:ind w:right="10"/>
        <w:jc w:val="center"/>
        <w:rPr>
          <w:rFonts w:ascii="Times New Roman" w:hAnsi="Times New Roman"/>
          <w:b/>
          <w:sz w:val="28"/>
          <w:szCs w:val="28"/>
        </w:rPr>
      </w:pPr>
    </w:p>
    <w:p w:rsidR="00293C45" w:rsidRPr="00922BEF" w:rsidRDefault="00293C45" w:rsidP="00922BEF">
      <w:pPr>
        <w:pStyle w:val="ListParagraph"/>
        <w:shd w:val="clear" w:color="auto" w:fill="FFFFFF"/>
        <w:ind w:left="360" w:right="10"/>
        <w:jc w:val="center"/>
        <w:rPr>
          <w:rFonts w:ascii="Times New Roman" w:hAnsi="Times New Roman" w:cs="Times New Roman"/>
          <w:b/>
          <w:color w:val="auto"/>
          <w:sz w:val="28"/>
          <w:szCs w:val="28"/>
        </w:rPr>
      </w:pPr>
      <w:r w:rsidRPr="00922BEF">
        <w:rPr>
          <w:rFonts w:ascii="Times New Roman" w:hAnsi="Times New Roman" w:cs="Times New Roman"/>
          <w:b/>
          <w:color w:val="auto"/>
          <w:sz w:val="28"/>
          <w:szCs w:val="28"/>
        </w:rPr>
        <w:t>Материально-техническое обеспечение</w:t>
      </w:r>
    </w:p>
    <w:p w:rsidR="00293C45" w:rsidRPr="00EC0978" w:rsidRDefault="00293C45" w:rsidP="00922BEF">
      <w:pPr>
        <w:shd w:val="clear" w:color="auto" w:fill="FFFFFF"/>
        <w:spacing w:after="0" w:line="240" w:lineRule="auto"/>
        <w:ind w:left="-567" w:firstLine="567"/>
        <w:jc w:val="both"/>
        <w:rPr>
          <w:rFonts w:ascii="Times New Roman" w:hAnsi="Times New Roman"/>
          <w:bCs/>
          <w:spacing w:val="-4"/>
          <w:sz w:val="24"/>
          <w:szCs w:val="24"/>
        </w:rPr>
      </w:pPr>
      <w:r w:rsidRPr="00EC0978">
        <w:rPr>
          <w:rFonts w:ascii="Times New Roman" w:hAnsi="Times New Roman"/>
          <w:b/>
          <w:bCs/>
          <w:spacing w:val="-4"/>
          <w:sz w:val="24"/>
          <w:szCs w:val="24"/>
        </w:rPr>
        <w:t xml:space="preserve">Технические средства обучения в кабинете литературы: </w:t>
      </w:r>
    </w:p>
    <w:p w:rsidR="00293C45" w:rsidRPr="00BD39F8" w:rsidRDefault="00293C45" w:rsidP="00922BEF">
      <w:pPr>
        <w:numPr>
          <w:ilvl w:val="0"/>
          <w:numId w:val="5"/>
        </w:numPr>
        <w:tabs>
          <w:tab w:val="left" w:pos="8662"/>
        </w:tabs>
        <w:autoSpaceDE w:val="0"/>
        <w:autoSpaceDN w:val="0"/>
        <w:adjustRightInd w:val="0"/>
        <w:spacing w:after="0" w:line="240" w:lineRule="auto"/>
        <w:ind w:left="-567" w:right="-1" w:firstLine="567"/>
        <w:jc w:val="both"/>
        <w:rPr>
          <w:rFonts w:ascii="Times New Roman" w:hAnsi="Times New Roman"/>
          <w:sz w:val="24"/>
          <w:szCs w:val="24"/>
          <w:lang w:eastAsia="ru-RU"/>
        </w:rPr>
      </w:pPr>
      <w:r w:rsidRPr="00BD39F8">
        <w:rPr>
          <w:rFonts w:ascii="Times New Roman" w:hAnsi="Times New Roman"/>
          <w:sz w:val="24"/>
          <w:szCs w:val="24"/>
          <w:lang w:eastAsia="ru-RU"/>
        </w:rPr>
        <w:t>Мультимедийный компьютер (технические требования: графическая операционная система, привод для чтения-записи компакт-дисков, аудио- и видеовходы/выходы, возможности выхода в Интернет, оснащение акустическими колонками);</w:t>
      </w:r>
    </w:p>
    <w:p w:rsidR="00293C45" w:rsidRPr="00BD39F8" w:rsidRDefault="00293C45" w:rsidP="00922BEF">
      <w:pPr>
        <w:numPr>
          <w:ilvl w:val="0"/>
          <w:numId w:val="5"/>
        </w:numPr>
        <w:tabs>
          <w:tab w:val="left" w:pos="8662"/>
        </w:tabs>
        <w:autoSpaceDE w:val="0"/>
        <w:autoSpaceDN w:val="0"/>
        <w:adjustRightInd w:val="0"/>
        <w:spacing w:after="0" w:line="240" w:lineRule="auto"/>
        <w:ind w:left="-567" w:right="-1" w:firstLine="567"/>
        <w:jc w:val="both"/>
        <w:rPr>
          <w:rFonts w:ascii="Times New Roman" w:hAnsi="Times New Roman"/>
          <w:sz w:val="24"/>
          <w:szCs w:val="24"/>
          <w:lang w:eastAsia="ru-RU"/>
        </w:rPr>
      </w:pPr>
      <w:r>
        <w:rPr>
          <w:rFonts w:ascii="Times New Roman" w:hAnsi="Times New Roman"/>
          <w:sz w:val="24"/>
          <w:szCs w:val="24"/>
          <w:lang w:eastAsia="ru-RU"/>
        </w:rPr>
        <w:t>Экран</w:t>
      </w:r>
      <w:r w:rsidRPr="00BD39F8">
        <w:rPr>
          <w:rFonts w:ascii="Times New Roman" w:hAnsi="Times New Roman"/>
          <w:sz w:val="24"/>
          <w:szCs w:val="24"/>
          <w:lang w:eastAsia="ru-RU"/>
        </w:rPr>
        <w:t>;</w:t>
      </w:r>
    </w:p>
    <w:p w:rsidR="00293C45" w:rsidRPr="00922BEF" w:rsidRDefault="00293C45" w:rsidP="00922BEF">
      <w:pPr>
        <w:numPr>
          <w:ilvl w:val="0"/>
          <w:numId w:val="5"/>
        </w:numPr>
        <w:tabs>
          <w:tab w:val="left" w:pos="8662"/>
        </w:tabs>
        <w:autoSpaceDE w:val="0"/>
        <w:autoSpaceDN w:val="0"/>
        <w:adjustRightInd w:val="0"/>
        <w:spacing w:after="0" w:line="240" w:lineRule="auto"/>
        <w:ind w:left="-567" w:right="-1" w:firstLine="567"/>
        <w:jc w:val="both"/>
        <w:rPr>
          <w:rFonts w:ascii="Times New Roman" w:hAnsi="Times New Roman"/>
          <w:sz w:val="24"/>
          <w:szCs w:val="24"/>
          <w:lang w:eastAsia="ru-RU"/>
        </w:rPr>
      </w:pPr>
      <w:r w:rsidRPr="00BD39F8">
        <w:rPr>
          <w:rFonts w:ascii="Times New Roman" w:hAnsi="Times New Roman"/>
          <w:sz w:val="24"/>
          <w:szCs w:val="24"/>
          <w:lang w:eastAsia="ru-RU"/>
        </w:rPr>
        <w:t>Средства телекоммуникации (электронная почта, локальная школьная сеть);</w:t>
      </w:r>
    </w:p>
    <w:p w:rsidR="00293C45" w:rsidRDefault="00293C45" w:rsidP="00922BEF">
      <w:pPr>
        <w:tabs>
          <w:tab w:val="left" w:pos="8662"/>
        </w:tabs>
        <w:autoSpaceDE w:val="0"/>
        <w:autoSpaceDN w:val="0"/>
        <w:adjustRightInd w:val="0"/>
        <w:spacing w:after="0" w:line="240" w:lineRule="auto"/>
        <w:ind w:right="-1"/>
        <w:jc w:val="both"/>
        <w:rPr>
          <w:rFonts w:ascii="Times New Roman" w:hAnsi="Times New Roman"/>
          <w:b/>
          <w:sz w:val="24"/>
          <w:szCs w:val="24"/>
          <w:lang w:eastAsia="ru-RU"/>
        </w:rPr>
      </w:pPr>
    </w:p>
    <w:p w:rsidR="00293C45" w:rsidRDefault="00293C45" w:rsidP="00922BEF">
      <w:pPr>
        <w:tabs>
          <w:tab w:val="left" w:pos="8662"/>
        </w:tabs>
        <w:autoSpaceDE w:val="0"/>
        <w:autoSpaceDN w:val="0"/>
        <w:adjustRightInd w:val="0"/>
        <w:spacing w:after="0" w:line="240" w:lineRule="auto"/>
        <w:ind w:right="-1"/>
        <w:jc w:val="both"/>
        <w:rPr>
          <w:rFonts w:ascii="Times New Roman" w:hAnsi="Times New Roman"/>
          <w:b/>
          <w:sz w:val="24"/>
          <w:szCs w:val="24"/>
          <w:lang w:eastAsia="ru-RU"/>
        </w:rPr>
      </w:pPr>
      <w:r w:rsidRPr="00BD39F8">
        <w:rPr>
          <w:rFonts w:ascii="Times New Roman" w:hAnsi="Times New Roman"/>
          <w:b/>
          <w:sz w:val="24"/>
          <w:szCs w:val="24"/>
          <w:lang w:eastAsia="ru-RU"/>
        </w:rPr>
        <w:t>Рекомендуемые информационные ресурсы в Интернете</w:t>
      </w:r>
    </w:p>
    <w:p w:rsidR="00293C45" w:rsidRPr="008E1678" w:rsidRDefault="00293C45" w:rsidP="00922BEF">
      <w:pPr>
        <w:pStyle w:val="Default"/>
      </w:pPr>
      <w:hyperlink r:id="rId9" w:history="1">
        <w:r w:rsidRPr="008E1678">
          <w:rPr>
            <w:rStyle w:val="Hyperlink"/>
            <w:iCs/>
            <w:color w:val="000000"/>
          </w:rPr>
          <w:t>http://www.bibliogid.ru</w:t>
        </w:r>
      </w:hyperlink>
      <w:r w:rsidRPr="008E1678">
        <w:rPr>
          <w:iCs/>
        </w:rPr>
        <w:t xml:space="preserve"> - </w:t>
      </w:r>
      <w:r w:rsidRPr="008E1678">
        <w:rPr>
          <w:bCs/>
          <w:iCs/>
        </w:rPr>
        <w:t>BiblioГид — книги и дети: проект Российской государственной детской библиотеки.</w:t>
      </w:r>
    </w:p>
    <w:p w:rsidR="00293C45" w:rsidRPr="008E1678" w:rsidRDefault="00293C45" w:rsidP="00922BEF">
      <w:pPr>
        <w:pStyle w:val="Default"/>
      </w:pPr>
      <w:r w:rsidRPr="008E1678">
        <w:t xml:space="preserve">http://www.wikipedia.ru - Универсальная энциклопедия «Википедия». </w:t>
      </w:r>
    </w:p>
    <w:p w:rsidR="00293C45" w:rsidRPr="008E1678" w:rsidRDefault="00293C45" w:rsidP="00922BEF">
      <w:pPr>
        <w:pStyle w:val="Default"/>
      </w:pPr>
      <w:r w:rsidRPr="008E1678">
        <w:t xml:space="preserve">http://www.krugosvet.ru - Универсальная энциклопедия «Кругосвет». </w:t>
      </w:r>
    </w:p>
    <w:p w:rsidR="00293C45" w:rsidRPr="008E1678" w:rsidRDefault="00293C45" w:rsidP="00922BEF">
      <w:pPr>
        <w:pStyle w:val="Default"/>
      </w:pPr>
      <w:r w:rsidRPr="008E1678">
        <w:t xml:space="preserve">http://www.rubricon.ru - Энциклопеция «Рубрикон». </w:t>
      </w:r>
    </w:p>
    <w:p w:rsidR="00293C45" w:rsidRPr="008E1678" w:rsidRDefault="00293C45" w:rsidP="00922BEF">
      <w:pPr>
        <w:pStyle w:val="Default"/>
      </w:pPr>
      <w:r w:rsidRPr="008E1678">
        <w:t xml:space="preserve">http://www.feb-web.ru - Фундаментальная электронная библиотека «Русская литература и фольклор». </w:t>
      </w:r>
    </w:p>
    <w:p w:rsidR="00293C45" w:rsidRPr="008E1678" w:rsidRDefault="00293C45" w:rsidP="00922BEF">
      <w:pPr>
        <w:spacing w:after="0" w:line="240" w:lineRule="auto"/>
        <w:jc w:val="both"/>
        <w:rPr>
          <w:rFonts w:ascii="Times New Roman" w:hAnsi="Times New Roman"/>
          <w:color w:val="000000"/>
          <w:sz w:val="24"/>
          <w:szCs w:val="24"/>
        </w:rPr>
      </w:pPr>
      <w:r w:rsidRPr="008E1678">
        <w:rPr>
          <w:rFonts w:ascii="Times New Roman" w:hAnsi="Times New Roman"/>
          <w:color w:val="000000"/>
          <w:sz w:val="24"/>
          <w:szCs w:val="24"/>
        </w:rPr>
        <w:t>http://www.myfhology.ru - Мифологическая энциклопедия.</w:t>
      </w:r>
    </w:p>
    <w:p w:rsidR="00293C45" w:rsidRPr="008E1678" w:rsidRDefault="00293C45" w:rsidP="00922BEF">
      <w:pPr>
        <w:pStyle w:val="Default"/>
      </w:pPr>
      <w:r w:rsidRPr="008E1678">
        <w:t xml:space="preserve">http://litera.edu.ru - Коллекция «Русская и зарубежная литература для школы» Российского общеобразовательного портала. </w:t>
      </w:r>
    </w:p>
    <w:p w:rsidR="00293C45" w:rsidRPr="008E1678" w:rsidRDefault="00293C45" w:rsidP="00922BEF">
      <w:pPr>
        <w:pStyle w:val="Default"/>
      </w:pPr>
      <w:r w:rsidRPr="008E1678">
        <w:t xml:space="preserve">http://metlit.nm.ru - Методика преподавания литературы. </w:t>
      </w:r>
    </w:p>
    <w:p w:rsidR="00293C45" w:rsidRPr="008E1678" w:rsidRDefault="00293C45" w:rsidP="00922BEF">
      <w:pPr>
        <w:pStyle w:val="Default"/>
      </w:pPr>
      <w:r w:rsidRPr="008E1678">
        <w:t xml:space="preserve">http://pisatel.org/old/ - Древнерусская литература. </w:t>
      </w:r>
    </w:p>
    <w:p w:rsidR="00293C45" w:rsidRPr="008E1678" w:rsidRDefault="00293C45" w:rsidP="00922BEF">
      <w:pPr>
        <w:pStyle w:val="Default"/>
      </w:pPr>
      <w:r w:rsidRPr="008E1678">
        <w:t xml:space="preserve">http://profile-edu.ru/ - Профильное обучение в старшей школе. </w:t>
      </w:r>
    </w:p>
    <w:p w:rsidR="00293C45" w:rsidRPr="008E1678" w:rsidRDefault="00293C45" w:rsidP="00922BEF">
      <w:pPr>
        <w:pStyle w:val="Default"/>
      </w:pPr>
      <w:r w:rsidRPr="008E1678">
        <w:t xml:space="preserve">http://rifma.com.ru/ - Рифма. Теория и словари рифм. Словарь разновидностей рифмы. Всё по стихосложению. Поэтический словарь в примерах. Сотни терминов, цитат и пояснений. </w:t>
      </w:r>
    </w:p>
    <w:p w:rsidR="00293C45" w:rsidRPr="008E1678" w:rsidRDefault="00293C45" w:rsidP="00922BEF">
      <w:pPr>
        <w:pStyle w:val="Default"/>
      </w:pPr>
      <w:r w:rsidRPr="008E1678">
        <w:t xml:space="preserve">http://slova.org.ru - Слова: поэзия Серебряного века. </w:t>
      </w:r>
    </w:p>
    <w:p w:rsidR="00293C45" w:rsidRPr="008E1678" w:rsidRDefault="00293C45" w:rsidP="00922BEF">
      <w:pPr>
        <w:pStyle w:val="Default"/>
      </w:pPr>
      <w:r w:rsidRPr="008E1678">
        <w:t xml:space="preserve">http://som.fio.ru/ - Сетевое объединение методистов. </w:t>
      </w:r>
    </w:p>
    <w:p w:rsidR="00293C45" w:rsidRPr="008E1678" w:rsidRDefault="00293C45" w:rsidP="00922BEF">
      <w:pPr>
        <w:pStyle w:val="Default"/>
      </w:pPr>
      <w:r w:rsidRPr="008E1678">
        <w:t xml:space="preserve">http://www.aleksandrpushkin.net.ru - Пушкин Александр Сергеевич. </w:t>
      </w:r>
    </w:p>
    <w:p w:rsidR="00293C45" w:rsidRPr="008E1678" w:rsidRDefault="00293C45" w:rsidP="00922BEF">
      <w:pPr>
        <w:pStyle w:val="Default"/>
      </w:pPr>
      <w:r w:rsidRPr="008E1678">
        <w:t xml:space="preserve">http://chehov.niv.ru/ - Чехов Антон Павлович. </w:t>
      </w:r>
    </w:p>
    <w:p w:rsidR="00293C45" w:rsidRPr="008E1678" w:rsidRDefault="00293C45" w:rsidP="00922BEF">
      <w:pPr>
        <w:pStyle w:val="Default"/>
      </w:pPr>
      <w:r w:rsidRPr="008E1678">
        <w:t xml:space="preserve">http://www.belinskiy.net.ru - Белинский Виссарион Григорьевич. </w:t>
      </w:r>
    </w:p>
    <w:p w:rsidR="00293C45" w:rsidRPr="008E1678" w:rsidRDefault="00293C45" w:rsidP="00922BEF">
      <w:pPr>
        <w:pStyle w:val="Default"/>
      </w:pPr>
      <w:r w:rsidRPr="008E1678">
        <w:t xml:space="preserve">http://www.bulgakov.ru - Булгаковская энциклопедия. </w:t>
      </w:r>
    </w:p>
    <w:p w:rsidR="00293C45" w:rsidRPr="008E1678" w:rsidRDefault="00293C45" w:rsidP="00922BEF">
      <w:pPr>
        <w:pStyle w:val="Default"/>
      </w:pPr>
      <w:r w:rsidRPr="008E1678">
        <w:t xml:space="preserve">http://www.feb-web.ru - Фундаментальная электронная библиотека «Русская литература и фольклор». </w:t>
      </w:r>
    </w:p>
    <w:p w:rsidR="00293C45" w:rsidRPr="008E1678" w:rsidRDefault="00293C45" w:rsidP="00922BEF">
      <w:pPr>
        <w:pStyle w:val="Default"/>
      </w:pPr>
      <w:r w:rsidRPr="008E1678">
        <w:t xml:space="preserve">http://www.fonvisin.net.ru - Фонвизин Денис Иванович. </w:t>
      </w:r>
    </w:p>
    <w:p w:rsidR="00293C45" w:rsidRPr="008E1678" w:rsidRDefault="00293C45" w:rsidP="00922BEF">
      <w:pPr>
        <w:pStyle w:val="Default"/>
        <w:jc w:val="both"/>
      </w:pPr>
      <w:r w:rsidRPr="008E1678">
        <w:t xml:space="preserve">http://www.foxdesign.ru/legend/ - Мифология Греции, Рима, Египта и Индии: иллюстрированная энциклопедия. </w:t>
      </w:r>
    </w:p>
    <w:p w:rsidR="00293C45" w:rsidRPr="008E1678" w:rsidRDefault="00293C45" w:rsidP="00922BEF">
      <w:pPr>
        <w:pStyle w:val="Default"/>
      </w:pPr>
      <w:r w:rsidRPr="008E1678">
        <w:t xml:space="preserve">http://www.krylov.net.ru - Крылов Иван Андреевич. </w:t>
      </w:r>
    </w:p>
    <w:p w:rsidR="00293C45" w:rsidRPr="008E1678" w:rsidRDefault="00293C45" w:rsidP="00922BEF">
      <w:pPr>
        <w:pStyle w:val="Default"/>
      </w:pPr>
      <w:r w:rsidRPr="008E1678">
        <w:t xml:space="preserve">http://www.kuprin.org.ru - Куприн Александр Иванович. </w:t>
      </w:r>
    </w:p>
    <w:p w:rsidR="00293C45" w:rsidRPr="008E1678" w:rsidRDefault="00293C45" w:rsidP="00922BEF">
      <w:pPr>
        <w:pStyle w:val="Default"/>
      </w:pPr>
      <w:r w:rsidRPr="008E1678">
        <w:t xml:space="preserve">http://www.lermontov.name/ - Лермонтов Михаил Юрьевич. </w:t>
      </w:r>
    </w:p>
    <w:p w:rsidR="00293C45" w:rsidRPr="008E1678" w:rsidRDefault="00293C45" w:rsidP="00922BEF">
      <w:pPr>
        <w:pStyle w:val="Default"/>
      </w:pPr>
      <w:r w:rsidRPr="008E1678">
        <w:t xml:space="preserve">http://www.levtolstoy.org.ru - Толстой Лев Николаевич. </w:t>
      </w:r>
    </w:p>
    <w:p w:rsidR="00293C45" w:rsidRPr="008E1678" w:rsidRDefault="00293C45" w:rsidP="00922BEF">
      <w:pPr>
        <w:pStyle w:val="Default"/>
      </w:pPr>
      <w:r w:rsidRPr="008E1678">
        <w:t xml:space="preserve">http://www.likt590.ru/project/museum/ - Виртуальный музей литературных героев. </w:t>
      </w:r>
    </w:p>
    <w:p w:rsidR="00293C45" w:rsidRPr="008E1678" w:rsidRDefault="00293C45" w:rsidP="00922BEF">
      <w:pPr>
        <w:pStyle w:val="Default"/>
      </w:pPr>
      <w:r w:rsidRPr="008E1678">
        <w:t xml:space="preserve">http://www.domgogolya.ru/ - Гоголь Николай Васильевич. </w:t>
      </w:r>
    </w:p>
    <w:p w:rsidR="00293C45" w:rsidRPr="008E1678" w:rsidRDefault="00293C45" w:rsidP="00922BEF">
      <w:pPr>
        <w:pStyle w:val="Default"/>
      </w:pPr>
      <w:r w:rsidRPr="008E1678">
        <w:t xml:space="preserve">http://www.prosv.ru/ebooks/Todorov_Literat_Olimpiadi/5.html </w:t>
      </w:r>
    </w:p>
    <w:p w:rsidR="00293C45" w:rsidRPr="008E1678" w:rsidRDefault="00293C45" w:rsidP="00922BEF">
      <w:pPr>
        <w:pStyle w:val="Default"/>
      </w:pPr>
      <w:r w:rsidRPr="008E1678">
        <w:t xml:space="preserve">http://www.saltykov.net.ru - Салтыков-Щедрин Михаил Евграфович. </w:t>
      </w:r>
    </w:p>
    <w:p w:rsidR="00293C45" w:rsidRPr="008E1678" w:rsidRDefault="00293C45" w:rsidP="00922BEF">
      <w:pPr>
        <w:pStyle w:val="Default"/>
      </w:pPr>
      <w:r w:rsidRPr="008E1678">
        <w:t xml:space="preserve">http://www.tolstoy.ru - Лев Толстой и «Ясная Поляна». </w:t>
      </w:r>
    </w:p>
    <w:p w:rsidR="00293C45" w:rsidRPr="008E1678" w:rsidRDefault="00293C45" w:rsidP="00922BEF">
      <w:pPr>
        <w:pStyle w:val="Default"/>
      </w:pPr>
      <w:r w:rsidRPr="008E1678">
        <w:t>http://www.turgenev.net.ru/ - Тургенев Иван Сергеевич.</w:t>
      </w:r>
    </w:p>
    <w:p w:rsidR="00293C45" w:rsidRPr="008E1678" w:rsidRDefault="00293C45" w:rsidP="00922BEF">
      <w:pPr>
        <w:pStyle w:val="Default"/>
      </w:pPr>
      <w:r w:rsidRPr="008E1678">
        <w:t xml:space="preserve">http://www.ug.ru/ - «Учительская газета». </w:t>
      </w:r>
    </w:p>
    <w:p w:rsidR="00293C45" w:rsidRPr="008E1678" w:rsidRDefault="00293C45" w:rsidP="00922BEF">
      <w:pPr>
        <w:pStyle w:val="Default"/>
      </w:pPr>
      <w:r w:rsidRPr="008E1678">
        <w:t xml:space="preserve">http://bunin.niv.ru/ - Иван Алексеевич Бунин. </w:t>
      </w:r>
    </w:p>
    <w:p w:rsidR="00293C45" w:rsidRPr="008E1678" w:rsidRDefault="00293C45" w:rsidP="00922BEF">
      <w:pPr>
        <w:pStyle w:val="Default"/>
      </w:pPr>
      <w:r w:rsidRPr="008E1678">
        <w:t xml:space="preserve">http://www.slova.org.ru/esenin/index/ - Сергей Есенин. </w:t>
      </w:r>
    </w:p>
    <w:p w:rsidR="00293C45" w:rsidRPr="008E1678" w:rsidRDefault="00293C45" w:rsidP="00922BEF">
      <w:pPr>
        <w:spacing w:after="0" w:line="240" w:lineRule="auto"/>
        <w:jc w:val="both"/>
        <w:rPr>
          <w:rFonts w:ascii="Times New Roman" w:hAnsi="Times New Roman"/>
          <w:b/>
          <w:color w:val="000000"/>
          <w:sz w:val="24"/>
          <w:szCs w:val="24"/>
        </w:rPr>
      </w:pPr>
      <w:r w:rsidRPr="008E1678">
        <w:rPr>
          <w:rFonts w:ascii="Times New Roman" w:hAnsi="Times New Roman"/>
          <w:color w:val="000000"/>
          <w:sz w:val="24"/>
          <w:szCs w:val="24"/>
        </w:rPr>
        <w:t>http://lit.1september.ru - Газета «Литература» и сайт для учителя «Я иду на урок литературы».</w:t>
      </w:r>
    </w:p>
    <w:p w:rsidR="00293C45" w:rsidRDefault="00293C45" w:rsidP="00922BEF">
      <w:pPr>
        <w:pStyle w:val="Default"/>
      </w:pPr>
      <w:r w:rsidRPr="008E1678">
        <w:t>http://www.tutchev.com/ - Тютчев Федор Иванович.</w:t>
      </w:r>
    </w:p>
    <w:p w:rsidR="00293C45" w:rsidRDefault="00293C45" w:rsidP="00922BEF">
      <w:pPr>
        <w:pStyle w:val="Default"/>
      </w:pPr>
    </w:p>
    <w:p w:rsidR="00293C45" w:rsidRDefault="00293C45" w:rsidP="00922BEF">
      <w:pPr>
        <w:pStyle w:val="Default"/>
        <w:rPr>
          <w:b/>
        </w:rPr>
      </w:pPr>
      <w:r w:rsidRPr="008E1678">
        <w:rPr>
          <w:b/>
        </w:rPr>
        <w:t>Видеофильмы:</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«И вечный бой…» (из жизни Блока)</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Охота на ангела</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 xml:space="preserve">Анна на шее (драма 1954)  </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Ася</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Барышня-крестьянка</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Больше, чем любовь (Бунин)</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Пиковая дама (классика)</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Сказка о царе Салтане</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Собачье сердце</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Страсти по Марине (Цветаева)</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Тарас Бульба</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Дама с собачкой (драма 1960)</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Дядюшкин сон (1966)</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Жестокий романс</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О Гоголе (документальный фильм)</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Человек-амфибия 1-2 с.</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Шинель</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Щелкунчик</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Герой нашего времени</w:t>
      </w:r>
    </w:p>
    <w:p w:rsidR="00293C45" w:rsidRPr="00EC0978"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«Ты сын и ужас мой…» (А.А. Ахматова и Л. Гумилев)</w:t>
      </w:r>
    </w:p>
    <w:p w:rsidR="00293C45" w:rsidRDefault="00293C45" w:rsidP="00922BEF">
      <w:pPr>
        <w:spacing w:after="0" w:line="240" w:lineRule="auto"/>
        <w:rPr>
          <w:rFonts w:ascii="Times New Roman" w:hAnsi="Times New Roman"/>
          <w:sz w:val="24"/>
          <w:szCs w:val="24"/>
        </w:rPr>
      </w:pPr>
      <w:r w:rsidRPr="00EC0978">
        <w:rPr>
          <w:rFonts w:ascii="Times New Roman" w:hAnsi="Times New Roman"/>
          <w:sz w:val="24"/>
          <w:szCs w:val="24"/>
        </w:rPr>
        <w:t xml:space="preserve"> «Ромео и Джульетта»</w:t>
      </w:r>
    </w:p>
    <w:p w:rsidR="00293C45" w:rsidRPr="00EC0978" w:rsidRDefault="00293C45" w:rsidP="00922BEF">
      <w:pPr>
        <w:spacing w:after="0" w:line="240" w:lineRule="auto"/>
        <w:rPr>
          <w:rFonts w:ascii="Times New Roman" w:hAnsi="Times New Roman"/>
          <w:sz w:val="24"/>
          <w:szCs w:val="24"/>
        </w:rPr>
      </w:pPr>
    </w:p>
    <w:p w:rsidR="00293C45" w:rsidRPr="00BD39F8" w:rsidRDefault="00293C45" w:rsidP="00922BEF">
      <w:pPr>
        <w:tabs>
          <w:tab w:val="left" w:pos="8662"/>
        </w:tabs>
        <w:autoSpaceDE w:val="0"/>
        <w:autoSpaceDN w:val="0"/>
        <w:adjustRightInd w:val="0"/>
        <w:spacing w:after="0" w:line="240" w:lineRule="auto"/>
        <w:ind w:right="-590"/>
        <w:jc w:val="both"/>
        <w:rPr>
          <w:rFonts w:ascii="Times New Roman" w:hAnsi="Times New Roman"/>
          <w:b/>
          <w:bCs/>
          <w:sz w:val="24"/>
          <w:szCs w:val="24"/>
          <w:lang w:eastAsia="ru-RU"/>
        </w:rPr>
      </w:pPr>
      <w:r w:rsidRPr="00BD39F8">
        <w:rPr>
          <w:rFonts w:ascii="Times New Roman" w:hAnsi="Times New Roman"/>
          <w:b/>
          <w:sz w:val="24"/>
          <w:szCs w:val="24"/>
          <w:lang w:eastAsia="ru-RU"/>
        </w:rPr>
        <w:t>Образовательные экскурсии</w:t>
      </w:r>
    </w:p>
    <w:p w:rsidR="00293C45" w:rsidRDefault="00293C45" w:rsidP="00922BEF">
      <w:pPr>
        <w:tabs>
          <w:tab w:val="left" w:pos="8662"/>
        </w:tabs>
        <w:autoSpaceDE w:val="0"/>
        <w:autoSpaceDN w:val="0"/>
        <w:adjustRightInd w:val="0"/>
        <w:spacing w:after="0" w:line="240" w:lineRule="auto"/>
        <w:ind w:left="-567" w:right="-284" w:firstLine="567"/>
        <w:jc w:val="both"/>
        <w:rPr>
          <w:rFonts w:ascii="Times New Roman" w:hAnsi="Times New Roman"/>
          <w:sz w:val="24"/>
          <w:szCs w:val="24"/>
        </w:rPr>
      </w:pPr>
      <w:r w:rsidRPr="00BD39F8">
        <w:rPr>
          <w:rFonts w:ascii="Times New Roman" w:hAnsi="Times New Roman"/>
          <w:sz w:val="24"/>
          <w:szCs w:val="24"/>
        </w:rPr>
        <w:t xml:space="preserve">Важными объектами литературной образовательной среды являются литературные и литературные-мемориальные музеи и заповедники. Посещение школьниками мест, связанных с жизнью и творчеством выдающихся писателей, становится заметным фактом их личной биографии, сближает с писателями, обеспечивает личностно-непереживаемое чувство узнавания при чтении материалов и жизни и творчестве писателей, об истории создании произведений классиков русской литературы и литературы-земляков. Конечно же, более сильное впечатление на школьников производит личное участие в экскурсионной группе или индивидуальное посещение музея, но возможна и заочная экскурсия, проведенная учителем по аудиозаписям и печатным изобразительным материалам, а также посещение официального сайта музея. </w:t>
      </w:r>
    </w:p>
    <w:p w:rsidR="00293C45" w:rsidRDefault="00293C45" w:rsidP="00922BEF">
      <w:pPr>
        <w:tabs>
          <w:tab w:val="left" w:pos="8662"/>
        </w:tabs>
        <w:autoSpaceDE w:val="0"/>
        <w:autoSpaceDN w:val="0"/>
        <w:adjustRightInd w:val="0"/>
        <w:spacing w:after="0" w:line="240" w:lineRule="auto"/>
        <w:ind w:left="-567" w:right="-284" w:firstLine="567"/>
        <w:jc w:val="both"/>
        <w:rPr>
          <w:rFonts w:ascii="Times New Roman" w:hAnsi="Times New Roman"/>
          <w:sz w:val="24"/>
          <w:szCs w:val="24"/>
        </w:rPr>
      </w:pPr>
      <w:r>
        <w:rPr>
          <w:rFonts w:ascii="Times New Roman" w:hAnsi="Times New Roman"/>
          <w:sz w:val="24"/>
          <w:szCs w:val="24"/>
        </w:rPr>
        <w:t>А.С. Пушкин. Оренбург</w:t>
      </w:r>
    </w:p>
    <w:p w:rsidR="00293C45" w:rsidRDefault="00293C45" w:rsidP="00922BEF">
      <w:pPr>
        <w:tabs>
          <w:tab w:val="left" w:pos="8662"/>
        </w:tabs>
        <w:autoSpaceDE w:val="0"/>
        <w:autoSpaceDN w:val="0"/>
        <w:adjustRightInd w:val="0"/>
        <w:spacing w:after="0" w:line="240" w:lineRule="auto"/>
        <w:ind w:left="-567" w:right="-284" w:firstLine="567"/>
        <w:jc w:val="both"/>
        <w:rPr>
          <w:rFonts w:ascii="Times New Roman" w:hAnsi="Times New Roman"/>
          <w:sz w:val="24"/>
          <w:szCs w:val="24"/>
        </w:rPr>
      </w:pPr>
      <w:r>
        <w:rPr>
          <w:rFonts w:ascii="Times New Roman" w:hAnsi="Times New Roman"/>
          <w:sz w:val="24"/>
          <w:szCs w:val="24"/>
        </w:rPr>
        <w:t>М.Ю. Лермонтов. Москва</w:t>
      </w:r>
    </w:p>
    <w:p w:rsidR="00293C45" w:rsidRDefault="00293C45" w:rsidP="00922BEF">
      <w:pPr>
        <w:tabs>
          <w:tab w:val="left" w:pos="8662"/>
        </w:tabs>
        <w:autoSpaceDE w:val="0"/>
        <w:autoSpaceDN w:val="0"/>
        <w:adjustRightInd w:val="0"/>
        <w:spacing w:after="0" w:line="240" w:lineRule="auto"/>
        <w:ind w:left="-567" w:right="-284" w:firstLine="567"/>
        <w:jc w:val="both"/>
        <w:rPr>
          <w:rFonts w:ascii="Times New Roman" w:hAnsi="Times New Roman"/>
          <w:sz w:val="24"/>
          <w:szCs w:val="24"/>
        </w:rPr>
      </w:pPr>
      <w:r>
        <w:rPr>
          <w:rFonts w:ascii="Times New Roman" w:hAnsi="Times New Roman"/>
          <w:sz w:val="24"/>
          <w:szCs w:val="24"/>
        </w:rPr>
        <w:t>Н.В. Гоголь. Москва</w:t>
      </w:r>
    </w:p>
    <w:p w:rsidR="00293C45" w:rsidRDefault="00293C45" w:rsidP="002978FB">
      <w:pPr>
        <w:widowControl w:val="0"/>
        <w:shd w:val="clear" w:color="auto" w:fill="FFFFFF"/>
        <w:tabs>
          <w:tab w:val="left" w:pos="367"/>
        </w:tabs>
        <w:autoSpaceDE w:val="0"/>
        <w:autoSpaceDN w:val="0"/>
        <w:adjustRightInd w:val="0"/>
        <w:spacing w:after="0" w:line="240" w:lineRule="auto"/>
        <w:jc w:val="both"/>
        <w:rPr>
          <w:rFonts w:ascii="Times New Roman" w:hAnsi="Times New Roman"/>
          <w:b/>
          <w:sz w:val="24"/>
          <w:szCs w:val="24"/>
        </w:rPr>
      </w:pPr>
    </w:p>
    <w:p w:rsidR="00293C45" w:rsidRPr="002978FB" w:rsidRDefault="00293C45" w:rsidP="002978FB">
      <w:pPr>
        <w:shd w:val="clear" w:color="auto" w:fill="FFFFFF"/>
        <w:spacing w:after="0" w:line="240" w:lineRule="auto"/>
        <w:jc w:val="center"/>
        <w:rPr>
          <w:rFonts w:ascii="Times New Roman" w:hAnsi="Times New Roman"/>
          <w:b/>
          <w:bCs/>
          <w:sz w:val="28"/>
          <w:szCs w:val="28"/>
        </w:rPr>
      </w:pPr>
      <w:r w:rsidRPr="002978FB">
        <w:rPr>
          <w:rFonts w:ascii="Times New Roman" w:hAnsi="Times New Roman"/>
          <w:b/>
          <w:bCs/>
          <w:sz w:val="28"/>
          <w:szCs w:val="28"/>
        </w:rPr>
        <w:t>Критерии оценивания по литературе</w:t>
      </w:r>
    </w:p>
    <w:p w:rsidR="00293C45" w:rsidRPr="00BD39F8" w:rsidRDefault="00293C45" w:rsidP="00922BEF">
      <w:pPr>
        <w:shd w:val="clear" w:color="auto" w:fill="FFFFFF"/>
        <w:spacing w:after="0" w:line="240" w:lineRule="auto"/>
        <w:jc w:val="both"/>
        <w:rPr>
          <w:rFonts w:ascii="Times New Roman" w:hAnsi="Times New Roman"/>
          <w:b/>
          <w:bCs/>
          <w:sz w:val="24"/>
          <w:szCs w:val="24"/>
        </w:rPr>
      </w:pPr>
      <w:r w:rsidRPr="00BD39F8">
        <w:rPr>
          <w:rFonts w:ascii="Times New Roman" w:hAnsi="Times New Roman"/>
          <w:b/>
          <w:bCs/>
          <w:sz w:val="24"/>
          <w:szCs w:val="24"/>
        </w:rPr>
        <w:t xml:space="preserve">Нормы оценивания письменных контрольных работ и устных ответов обучающихся. </w:t>
      </w:r>
    </w:p>
    <w:p w:rsidR="00293C45" w:rsidRPr="00BD39F8" w:rsidRDefault="00293C45" w:rsidP="00922BEF">
      <w:pPr>
        <w:shd w:val="clear" w:color="auto" w:fill="FFFFFF"/>
        <w:spacing w:after="0" w:line="240" w:lineRule="auto"/>
        <w:jc w:val="both"/>
        <w:rPr>
          <w:rFonts w:ascii="Times New Roman" w:hAnsi="Times New Roman"/>
          <w:b/>
          <w:bCs/>
          <w:sz w:val="24"/>
          <w:szCs w:val="24"/>
        </w:rPr>
      </w:pPr>
    </w:p>
    <w:p w:rsidR="00293C45" w:rsidRPr="00BD39F8" w:rsidRDefault="00293C45" w:rsidP="00922BEF">
      <w:pPr>
        <w:shd w:val="clear" w:color="auto" w:fill="FFFFFF"/>
        <w:spacing w:after="0" w:line="240" w:lineRule="auto"/>
        <w:jc w:val="both"/>
        <w:rPr>
          <w:rFonts w:ascii="Times New Roman" w:hAnsi="Times New Roman"/>
          <w:sz w:val="24"/>
          <w:szCs w:val="24"/>
          <w:lang w:eastAsia="ru-RU"/>
        </w:rPr>
      </w:pPr>
      <w:r w:rsidRPr="00BD39F8">
        <w:rPr>
          <w:rFonts w:ascii="Times New Roman" w:hAnsi="Times New Roman"/>
          <w:b/>
          <w:bCs/>
          <w:sz w:val="24"/>
          <w:szCs w:val="24"/>
          <w:lang w:eastAsia="ru-RU"/>
        </w:rPr>
        <w:t>1. Оценка устных ответов</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При оценке устных ответов учитель руководствуется следующими основными критериями в пределах программы данного класса:</w:t>
      </w:r>
    </w:p>
    <w:p w:rsidR="00293C45" w:rsidRPr="00BD39F8" w:rsidRDefault="00293C45" w:rsidP="00922BEF">
      <w:pPr>
        <w:numPr>
          <w:ilvl w:val="0"/>
          <w:numId w:val="10"/>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знание текста и понимание идейно-художественного содержания изученного произведения;</w:t>
      </w:r>
    </w:p>
    <w:p w:rsidR="00293C45" w:rsidRPr="00BD39F8" w:rsidRDefault="00293C45" w:rsidP="00922BEF">
      <w:pPr>
        <w:numPr>
          <w:ilvl w:val="0"/>
          <w:numId w:val="10"/>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умение объяснить взаимосвязь событий, характер и поступки героев;</w:t>
      </w:r>
    </w:p>
    <w:p w:rsidR="00293C45" w:rsidRPr="00BD39F8" w:rsidRDefault="00293C45" w:rsidP="00922BEF">
      <w:pPr>
        <w:numPr>
          <w:ilvl w:val="0"/>
          <w:numId w:val="10"/>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понимание роли художественных средств в раскрытии идейно-эстетического содержания изученного произведения;</w:t>
      </w:r>
    </w:p>
    <w:p w:rsidR="00293C45" w:rsidRPr="00BD39F8" w:rsidRDefault="00293C45" w:rsidP="00922BEF">
      <w:pPr>
        <w:numPr>
          <w:ilvl w:val="0"/>
          <w:numId w:val="10"/>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293C45" w:rsidRPr="00BD39F8" w:rsidRDefault="00293C45" w:rsidP="00922BEF">
      <w:pPr>
        <w:numPr>
          <w:ilvl w:val="0"/>
          <w:numId w:val="10"/>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умение анализировать художественное произведение в соответствии с ведущими идеями эпохи;</w:t>
      </w:r>
    </w:p>
    <w:p w:rsidR="00293C45" w:rsidRPr="00BD39F8" w:rsidRDefault="00293C45" w:rsidP="00922BEF">
      <w:pPr>
        <w:numPr>
          <w:ilvl w:val="0"/>
          <w:numId w:val="10"/>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При оценке устных ответов по литературе могут быть следующие критерии:</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Отметка «5»: </w:t>
      </w:r>
      <w:r w:rsidRPr="00BD39F8">
        <w:rPr>
          <w:rFonts w:ascii="Times New Roman" w:hAnsi="Times New Roman"/>
          <w:sz w:val="24"/>
          <w:szCs w:val="24"/>
          <w:lang w:eastAsia="ru-RU"/>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Отметка «4»: </w:t>
      </w:r>
      <w:r w:rsidRPr="00BD39F8">
        <w:rPr>
          <w:rFonts w:ascii="Times New Roman" w:hAnsi="Times New Roman"/>
          <w:sz w:val="24"/>
          <w:szCs w:val="24"/>
          <w:lang w:eastAsia="ru-RU"/>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Отметка «3»: </w:t>
      </w:r>
      <w:r w:rsidRPr="00BD39F8">
        <w:rPr>
          <w:rFonts w:ascii="Times New Roman" w:hAnsi="Times New Roman"/>
          <w:sz w:val="24"/>
          <w:szCs w:val="24"/>
          <w:lang w:eastAsia="ru-RU"/>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Отметка «2»: </w:t>
      </w:r>
      <w:r w:rsidRPr="00BD39F8">
        <w:rPr>
          <w:rFonts w:ascii="Times New Roman" w:hAnsi="Times New Roman"/>
          <w:sz w:val="24"/>
          <w:szCs w:val="24"/>
          <w:lang w:eastAsia="ru-RU"/>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Примечание</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293C45" w:rsidRPr="00BD39F8" w:rsidRDefault="00293C45" w:rsidP="00922BEF">
      <w:pPr>
        <w:shd w:val="clear" w:color="auto" w:fill="FFFFFF"/>
        <w:spacing w:after="0" w:line="240" w:lineRule="auto"/>
        <w:jc w:val="both"/>
        <w:rPr>
          <w:rFonts w:ascii="Times New Roman" w:hAnsi="Times New Roman"/>
          <w:sz w:val="24"/>
          <w:szCs w:val="24"/>
          <w:lang w:eastAsia="ru-RU"/>
        </w:rPr>
      </w:pPr>
      <w:r w:rsidRPr="00BD39F8">
        <w:rPr>
          <w:rFonts w:ascii="Times New Roman" w:hAnsi="Times New Roman"/>
          <w:sz w:val="24"/>
          <w:szCs w:val="24"/>
          <w:lang w:eastAsia="ru-RU"/>
        </w:rPr>
        <w:t> </w:t>
      </w:r>
    </w:p>
    <w:p w:rsidR="00293C45" w:rsidRPr="00BD39F8" w:rsidRDefault="00293C45" w:rsidP="00922BEF">
      <w:pPr>
        <w:shd w:val="clear" w:color="auto" w:fill="FFFFFF"/>
        <w:spacing w:after="0" w:line="240" w:lineRule="auto"/>
        <w:jc w:val="both"/>
        <w:rPr>
          <w:rFonts w:ascii="Times New Roman" w:hAnsi="Times New Roman"/>
          <w:sz w:val="24"/>
          <w:szCs w:val="24"/>
          <w:lang w:eastAsia="ru-RU"/>
        </w:rPr>
      </w:pPr>
      <w:r w:rsidRPr="00BD39F8">
        <w:rPr>
          <w:rFonts w:ascii="Times New Roman" w:hAnsi="Times New Roman"/>
          <w:b/>
          <w:bCs/>
          <w:sz w:val="24"/>
          <w:szCs w:val="24"/>
          <w:lang w:eastAsia="ru-RU"/>
        </w:rPr>
        <w:t>2. Оценка сочинений</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Сочинение – основная форма проверки умения правильно и последовательно излагать мысли, уровня речевой подготовки учащихся.</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С помощью сочинений проверяются:</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а) умение раскрыть тему;</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б) умение использовать языковые средства в соответствии со стилем, темой и задачей высказывания;</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в) соблюдение языковых норм и правил правописания.</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Содержание сочинения оценивается по следующим критериям:</w:t>
      </w:r>
    </w:p>
    <w:p w:rsidR="00293C45" w:rsidRPr="00BD39F8" w:rsidRDefault="00293C45" w:rsidP="00922BEF">
      <w:pPr>
        <w:numPr>
          <w:ilvl w:val="0"/>
          <w:numId w:val="12"/>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соответствие работы ученика теме и основной мысли;</w:t>
      </w:r>
    </w:p>
    <w:p w:rsidR="00293C45" w:rsidRPr="00BD39F8" w:rsidRDefault="00293C45" w:rsidP="00922BEF">
      <w:pPr>
        <w:numPr>
          <w:ilvl w:val="0"/>
          <w:numId w:val="12"/>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полнота раскрытия темы;</w:t>
      </w:r>
    </w:p>
    <w:p w:rsidR="00293C45" w:rsidRPr="00BD39F8" w:rsidRDefault="00293C45" w:rsidP="00922BEF">
      <w:pPr>
        <w:numPr>
          <w:ilvl w:val="0"/>
          <w:numId w:val="12"/>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правильность фактического материала;</w:t>
      </w:r>
    </w:p>
    <w:p w:rsidR="00293C45" w:rsidRPr="00BD39F8" w:rsidRDefault="00293C45" w:rsidP="00922BEF">
      <w:pPr>
        <w:numPr>
          <w:ilvl w:val="0"/>
          <w:numId w:val="12"/>
        </w:numPr>
        <w:shd w:val="clear" w:color="auto" w:fill="FFFFFF"/>
        <w:tabs>
          <w:tab w:val="clear" w:pos="720"/>
          <w:tab w:val="left"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последовательность изложения.</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При оценке речевого оформления сочинений учитывается:</w:t>
      </w:r>
    </w:p>
    <w:p w:rsidR="00293C45" w:rsidRPr="00BD39F8" w:rsidRDefault="00293C45" w:rsidP="00922BEF">
      <w:pPr>
        <w:numPr>
          <w:ilvl w:val="0"/>
          <w:numId w:val="13"/>
        </w:numPr>
        <w:shd w:val="clear" w:color="auto" w:fill="FFFFFF"/>
        <w:tabs>
          <w:tab w:val="clear" w:pos="720"/>
          <w:tab w:val="num"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разнообразие словаря и грамматического строя речи;</w:t>
      </w:r>
    </w:p>
    <w:p w:rsidR="00293C45" w:rsidRPr="00BD39F8" w:rsidRDefault="00293C45" w:rsidP="00922BEF">
      <w:pPr>
        <w:numPr>
          <w:ilvl w:val="0"/>
          <w:numId w:val="13"/>
        </w:numPr>
        <w:shd w:val="clear" w:color="auto" w:fill="FFFFFF"/>
        <w:tabs>
          <w:tab w:val="clear" w:pos="720"/>
          <w:tab w:val="num"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стилевое единство и выразительность речи;</w:t>
      </w:r>
    </w:p>
    <w:p w:rsidR="00293C45" w:rsidRPr="00BD39F8" w:rsidRDefault="00293C45" w:rsidP="00922BEF">
      <w:pPr>
        <w:numPr>
          <w:ilvl w:val="0"/>
          <w:numId w:val="13"/>
        </w:numPr>
        <w:shd w:val="clear" w:color="auto" w:fill="FFFFFF"/>
        <w:tabs>
          <w:tab w:val="clear" w:pos="720"/>
          <w:tab w:val="num" w:pos="284"/>
        </w:tabs>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число речевых недочетов.</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Грамотность</w:t>
      </w:r>
      <w:r w:rsidRPr="00BD39F8">
        <w:rPr>
          <w:rFonts w:ascii="Times New Roman" w:hAnsi="Times New Roman"/>
          <w:sz w:val="24"/>
          <w:szCs w:val="24"/>
          <w:lang w:eastAsia="ru-RU"/>
        </w:rPr>
        <w:t> оценивается по числу допущенных учеником ошибок – орфографических, пунктуационных и грамматических.</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p>
    <w:tbl>
      <w:tblPr>
        <w:tblW w:w="0" w:type="auto"/>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81"/>
        <w:gridCol w:w="4497"/>
        <w:gridCol w:w="4482"/>
      </w:tblGrid>
      <w:tr w:rsidR="00293C45" w:rsidRPr="00FF0103" w:rsidTr="00922BEF">
        <w:trPr>
          <w:tblCellSpacing w:w="0" w:type="dxa"/>
        </w:trPr>
        <w:tc>
          <w:tcPr>
            <w:tcW w:w="851" w:type="dxa"/>
            <w:vMerge w:val="restart"/>
            <w:tcBorders>
              <w:top w:val="outset" w:sz="6" w:space="0" w:color="auto"/>
              <w:bottom w:val="outset" w:sz="6" w:space="0" w:color="auto"/>
              <w:right w:val="outset" w:sz="6" w:space="0" w:color="auto"/>
            </w:tcBorders>
            <w:shd w:val="clear" w:color="auto" w:fill="FFFFFF"/>
          </w:tcPr>
          <w:p w:rsidR="00293C45" w:rsidRPr="00BD39F8" w:rsidRDefault="00293C45" w:rsidP="00922BEF">
            <w:pPr>
              <w:spacing w:after="0" w:line="240" w:lineRule="auto"/>
              <w:jc w:val="both"/>
              <w:rPr>
                <w:rFonts w:ascii="Times New Roman" w:hAnsi="Times New Roman"/>
                <w:sz w:val="24"/>
                <w:szCs w:val="24"/>
                <w:lang w:eastAsia="ru-RU"/>
              </w:rPr>
            </w:pPr>
            <w:r w:rsidRPr="00BD39F8">
              <w:rPr>
                <w:rFonts w:ascii="Times New Roman" w:hAnsi="Times New Roman"/>
                <w:b/>
                <w:bCs/>
                <w:sz w:val="24"/>
                <w:szCs w:val="24"/>
                <w:lang w:eastAsia="ru-RU"/>
              </w:rPr>
              <w:t>Отметка</w:t>
            </w:r>
          </w:p>
        </w:tc>
        <w:tc>
          <w:tcPr>
            <w:tcW w:w="9063" w:type="dxa"/>
            <w:gridSpan w:val="2"/>
            <w:tcBorders>
              <w:top w:val="outset" w:sz="6" w:space="0" w:color="auto"/>
              <w:left w:val="outset" w:sz="6" w:space="0" w:color="auto"/>
              <w:bottom w:val="outset" w:sz="6" w:space="0" w:color="auto"/>
            </w:tcBorders>
            <w:shd w:val="clear" w:color="auto" w:fill="FFFFFF"/>
          </w:tcPr>
          <w:p w:rsidR="00293C45" w:rsidRPr="00BD39F8" w:rsidRDefault="00293C45" w:rsidP="00922BEF">
            <w:pPr>
              <w:spacing w:after="0" w:line="240" w:lineRule="auto"/>
              <w:jc w:val="both"/>
              <w:rPr>
                <w:rFonts w:ascii="Times New Roman" w:hAnsi="Times New Roman"/>
                <w:sz w:val="24"/>
                <w:szCs w:val="24"/>
                <w:lang w:eastAsia="ru-RU"/>
              </w:rPr>
            </w:pPr>
            <w:r w:rsidRPr="00BD39F8">
              <w:rPr>
                <w:rFonts w:ascii="Times New Roman" w:hAnsi="Times New Roman"/>
                <w:b/>
                <w:bCs/>
                <w:sz w:val="24"/>
                <w:szCs w:val="24"/>
                <w:lang w:eastAsia="ru-RU"/>
              </w:rPr>
              <w:t>Основные критерии отметки</w:t>
            </w:r>
          </w:p>
        </w:tc>
      </w:tr>
      <w:tr w:rsidR="00293C45" w:rsidRPr="00FF0103" w:rsidTr="00922BEF">
        <w:trPr>
          <w:tblCellSpacing w:w="0" w:type="dxa"/>
        </w:trPr>
        <w:tc>
          <w:tcPr>
            <w:tcW w:w="851" w:type="dxa"/>
            <w:vMerge/>
            <w:tcBorders>
              <w:top w:val="outset" w:sz="6" w:space="0" w:color="auto"/>
              <w:bottom w:val="outset" w:sz="6" w:space="0" w:color="auto"/>
              <w:right w:val="outset" w:sz="6" w:space="0" w:color="auto"/>
            </w:tcBorders>
            <w:shd w:val="clear" w:color="auto" w:fill="FFFFFF"/>
            <w:vAlign w:val="center"/>
          </w:tcPr>
          <w:p w:rsidR="00293C45" w:rsidRPr="00BD39F8" w:rsidRDefault="00293C45" w:rsidP="00922BEF">
            <w:pPr>
              <w:spacing w:after="0" w:line="240" w:lineRule="auto"/>
              <w:jc w:val="both"/>
              <w:rPr>
                <w:rFonts w:ascii="Times New Roman" w:hAnsi="Times New Roman"/>
                <w:sz w:val="24"/>
                <w:szCs w:val="24"/>
                <w:lang w:eastAsia="ru-RU"/>
              </w:rPr>
            </w:pP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tcPr>
          <w:p w:rsidR="00293C45" w:rsidRPr="00BD39F8" w:rsidRDefault="00293C45" w:rsidP="00922BEF">
            <w:pPr>
              <w:spacing w:after="0" w:line="240" w:lineRule="auto"/>
              <w:jc w:val="both"/>
              <w:rPr>
                <w:rFonts w:ascii="Times New Roman" w:hAnsi="Times New Roman"/>
                <w:sz w:val="24"/>
                <w:szCs w:val="24"/>
                <w:lang w:eastAsia="ru-RU"/>
              </w:rPr>
            </w:pPr>
            <w:r w:rsidRPr="00BD39F8">
              <w:rPr>
                <w:rFonts w:ascii="Times New Roman" w:hAnsi="Times New Roman"/>
                <w:b/>
                <w:bCs/>
                <w:sz w:val="24"/>
                <w:szCs w:val="24"/>
                <w:lang w:eastAsia="ru-RU"/>
              </w:rPr>
              <w:t>Содержание и речь</w:t>
            </w:r>
          </w:p>
        </w:tc>
        <w:tc>
          <w:tcPr>
            <w:tcW w:w="4527" w:type="dxa"/>
            <w:tcBorders>
              <w:top w:val="outset" w:sz="6" w:space="0" w:color="auto"/>
              <w:left w:val="outset" w:sz="6" w:space="0" w:color="auto"/>
              <w:bottom w:val="outset" w:sz="6" w:space="0" w:color="auto"/>
            </w:tcBorders>
            <w:shd w:val="clear" w:color="auto" w:fill="FFFFFF"/>
            <w:vAlign w:val="center"/>
          </w:tcPr>
          <w:p w:rsidR="00293C45" w:rsidRPr="00BD39F8" w:rsidRDefault="00293C45" w:rsidP="00922BEF">
            <w:pPr>
              <w:spacing w:after="0" w:line="240" w:lineRule="auto"/>
              <w:jc w:val="both"/>
              <w:rPr>
                <w:rFonts w:ascii="Times New Roman" w:hAnsi="Times New Roman"/>
                <w:sz w:val="24"/>
                <w:szCs w:val="24"/>
                <w:lang w:eastAsia="ru-RU"/>
              </w:rPr>
            </w:pPr>
            <w:r w:rsidRPr="00BD39F8">
              <w:rPr>
                <w:rFonts w:ascii="Times New Roman" w:hAnsi="Times New Roman"/>
                <w:b/>
                <w:bCs/>
                <w:sz w:val="24"/>
                <w:szCs w:val="24"/>
                <w:lang w:eastAsia="ru-RU"/>
              </w:rPr>
              <w:t>Грамотность</w:t>
            </w:r>
          </w:p>
        </w:tc>
      </w:tr>
      <w:tr w:rsidR="00293C45" w:rsidRPr="00FF0103" w:rsidTr="00922BEF">
        <w:trPr>
          <w:tblCellSpacing w:w="0" w:type="dxa"/>
        </w:trPr>
        <w:tc>
          <w:tcPr>
            <w:tcW w:w="851" w:type="dxa"/>
            <w:tcBorders>
              <w:top w:val="outset" w:sz="6" w:space="0" w:color="auto"/>
              <w:bottom w:val="outset" w:sz="6" w:space="0" w:color="auto"/>
              <w:right w:val="outset" w:sz="6" w:space="0" w:color="auto"/>
            </w:tcBorders>
            <w:shd w:val="clear" w:color="auto" w:fill="FFFFFF"/>
          </w:tcPr>
          <w:p w:rsidR="00293C45" w:rsidRPr="00BD39F8" w:rsidRDefault="00293C45" w:rsidP="00922BEF">
            <w:pPr>
              <w:spacing w:after="0" w:line="240" w:lineRule="auto"/>
              <w:jc w:val="both"/>
              <w:rPr>
                <w:rFonts w:ascii="Times New Roman" w:hAnsi="Times New Roman"/>
                <w:sz w:val="24"/>
                <w:szCs w:val="24"/>
                <w:lang w:eastAsia="ru-RU"/>
              </w:rPr>
            </w:pPr>
            <w:r w:rsidRPr="00BD39F8">
              <w:rPr>
                <w:rFonts w:ascii="Times New Roman" w:hAnsi="Times New Roman"/>
                <w:sz w:val="24"/>
                <w:szCs w:val="24"/>
                <w:lang w:eastAsia="ru-RU"/>
              </w:rPr>
              <w:t>«5»</w:t>
            </w:r>
          </w:p>
        </w:tc>
        <w:tc>
          <w:tcPr>
            <w:tcW w:w="4536" w:type="dxa"/>
            <w:tcBorders>
              <w:top w:val="outset" w:sz="6" w:space="0" w:color="auto"/>
              <w:left w:val="outset" w:sz="6" w:space="0" w:color="auto"/>
              <w:bottom w:val="outset" w:sz="6" w:space="0" w:color="auto"/>
              <w:right w:val="outset" w:sz="6" w:space="0" w:color="auto"/>
            </w:tcBorders>
            <w:shd w:val="clear" w:color="auto" w:fill="FFFFFF"/>
          </w:tcPr>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1. Содержание работы полностью соответствует теме.</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2. Фактические ошибки отсутствуют.</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3. Содержание излагается последовательно.</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5. Достигнуто стилевое единство и выразительность текста.</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В целом в работе допускается 1 недочет в содержании и 1-2 речевых недочетов.</w:t>
            </w:r>
          </w:p>
        </w:tc>
        <w:tc>
          <w:tcPr>
            <w:tcW w:w="4527" w:type="dxa"/>
            <w:tcBorders>
              <w:top w:val="outset" w:sz="6" w:space="0" w:color="auto"/>
              <w:left w:val="outset" w:sz="6" w:space="0" w:color="auto"/>
              <w:bottom w:val="outset" w:sz="6" w:space="0" w:color="auto"/>
            </w:tcBorders>
            <w:shd w:val="clear" w:color="auto" w:fill="FFFFFF"/>
          </w:tcPr>
          <w:p w:rsidR="00293C45" w:rsidRPr="00BD39F8" w:rsidRDefault="00293C45" w:rsidP="00922BEF">
            <w:pPr>
              <w:spacing w:after="0" w:line="240" w:lineRule="auto"/>
              <w:ind w:left="197" w:right="118" w:firstLine="3"/>
              <w:jc w:val="both"/>
              <w:rPr>
                <w:rFonts w:ascii="Times New Roman" w:hAnsi="Times New Roman"/>
                <w:sz w:val="24"/>
                <w:szCs w:val="24"/>
                <w:lang w:eastAsia="ru-RU"/>
              </w:rPr>
            </w:pPr>
            <w:r w:rsidRPr="00BD39F8">
              <w:rPr>
                <w:rFonts w:ascii="Times New Roman" w:hAnsi="Times New Roman"/>
                <w:sz w:val="24"/>
                <w:szCs w:val="24"/>
                <w:lang w:eastAsia="ru-RU"/>
              </w:rPr>
              <w:t>Допускается: 1 орфографическая, или 1 пунктуационная, или 1 грамматическая ошибка.</w:t>
            </w:r>
          </w:p>
        </w:tc>
      </w:tr>
      <w:tr w:rsidR="00293C45" w:rsidRPr="00FF0103" w:rsidTr="00922BEF">
        <w:trPr>
          <w:tblCellSpacing w:w="0" w:type="dxa"/>
        </w:trPr>
        <w:tc>
          <w:tcPr>
            <w:tcW w:w="851" w:type="dxa"/>
            <w:tcBorders>
              <w:top w:val="outset" w:sz="6" w:space="0" w:color="auto"/>
              <w:bottom w:val="outset" w:sz="6" w:space="0" w:color="auto"/>
              <w:right w:val="outset" w:sz="6" w:space="0" w:color="auto"/>
            </w:tcBorders>
            <w:shd w:val="clear" w:color="auto" w:fill="FFFFFF"/>
          </w:tcPr>
          <w:p w:rsidR="00293C45" w:rsidRPr="00BD39F8" w:rsidRDefault="00293C45" w:rsidP="00922BEF">
            <w:pPr>
              <w:spacing w:after="0" w:line="240" w:lineRule="auto"/>
              <w:jc w:val="both"/>
              <w:rPr>
                <w:rFonts w:ascii="Times New Roman" w:hAnsi="Times New Roman"/>
                <w:sz w:val="24"/>
                <w:szCs w:val="24"/>
                <w:lang w:eastAsia="ru-RU"/>
              </w:rPr>
            </w:pPr>
            <w:r w:rsidRPr="00BD39F8">
              <w:rPr>
                <w:rFonts w:ascii="Times New Roman" w:hAnsi="Times New Roman"/>
                <w:sz w:val="24"/>
                <w:szCs w:val="24"/>
                <w:lang w:eastAsia="ru-RU"/>
              </w:rPr>
              <w:t>«4»</w:t>
            </w:r>
          </w:p>
        </w:tc>
        <w:tc>
          <w:tcPr>
            <w:tcW w:w="4536" w:type="dxa"/>
            <w:tcBorders>
              <w:top w:val="outset" w:sz="6" w:space="0" w:color="auto"/>
              <w:left w:val="outset" w:sz="6" w:space="0" w:color="auto"/>
              <w:bottom w:val="outset" w:sz="6" w:space="0" w:color="auto"/>
              <w:right w:val="outset" w:sz="6" w:space="0" w:color="auto"/>
            </w:tcBorders>
            <w:shd w:val="clear" w:color="auto" w:fill="FFFFFF"/>
          </w:tcPr>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1.Содержание работы в основном соответствует теме (имеются незначительные отклонения от темы).</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2. Содержание в основном достоверно, но имеются единичные фактические неточности.</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3. Имеются незначительные нарушения последовательности в изложении мыслей.</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4. Лексический и грамматический строй речи достаточно разнообразен.</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5. Стиль работы отличает единством и достаточной выразительностью.</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В целом в работе допускается не более 2 недочетов в содержании и не более 3-4 речевых недочетов.</w:t>
            </w:r>
          </w:p>
        </w:tc>
        <w:tc>
          <w:tcPr>
            <w:tcW w:w="4527" w:type="dxa"/>
            <w:tcBorders>
              <w:top w:val="outset" w:sz="6" w:space="0" w:color="auto"/>
              <w:left w:val="outset" w:sz="6" w:space="0" w:color="auto"/>
              <w:bottom w:val="outset" w:sz="6" w:space="0" w:color="auto"/>
            </w:tcBorders>
            <w:shd w:val="clear" w:color="auto" w:fill="FFFFFF"/>
          </w:tcPr>
          <w:p w:rsidR="00293C45" w:rsidRPr="00BD39F8" w:rsidRDefault="00293C45" w:rsidP="00922BEF">
            <w:pPr>
              <w:spacing w:after="0" w:line="240" w:lineRule="auto"/>
              <w:ind w:left="197" w:right="118" w:firstLine="3"/>
              <w:jc w:val="both"/>
              <w:rPr>
                <w:rFonts w:ascii="Times New Roman" w:hAnsi="Times New Roman"/>
                <w:sz w:val="24"/>
                <w:szCs w:val="24"/>
                <w:lang w:eastAsia="ru-RU"/>
              </w:rPr>
            </w:pPr>
            <w:r w:rsidRPr="00BD39F8">
              <w:rPr>
                <w:rFonts w:ascii="Times New Roman" w:hAnsi="Times New Roman"/>
                <w:sz w:val="24"/>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293C45" w:rsidRPr="00FF0103" w:rsidTr="00922BEF">
        <w:trPr>
          <w:tblCellSpacing w:w="0" w:type="dxa"/>
        </w:trPr>
        <w:tc>
          <w:tcPr>
            <w:tcW w:w="851" w:type="dxa"/>
            <w:tcBorders>
              <w:top w:val="outset" w:sz="6" w:space="0" w:color="auto"/>
              <w:bottom w:val="outset" w:sz="6" w:space="0" w:color="auto"/>
              <w:right w:val="outset" w:sz="6" w:space="0" w:color="auto"/>
            </w:tcBorders>
            <w:shd w:val="clear" w:color="auto" w:fill="FFFFFF"/>
          </w:tcPr>
          <w:p w:rsidR="00293C45" w:rsidRPr="00BD39F8" w:rsidRDefault="00293C45" w:rsidP="00922BEF">
            <w:pPr>
              <w:spacing w:after="0" w:line="240" w:lineRule="auto"/>
              <w:jc w:val="both"/>
              <w:rPr>
                <w:rFonts w:ascii="Times New Roman" w:hAnsi="Times New Roman"/>
                <w:sz w:val="24"/>
                <w:szCs w:val="24"/>
                <w:lang w:eastAsia="ru-RU"/>
              </w:rPr>
            </w:pPr>
            <w:r w:rsidRPr="00BD39F8">
              <w:rPr>
                <w:rFonts w:ascii="Times New Roman" w:hAnsi="Times New Roman"/>
                <w:sz w:val="24"/>
                <w:szCs w:val="24"/>
                <w:lang w:eastAsia="ru-RU"/>
              </w:rPr>
              <w:t>«3»</w:t>
            </w:r>
          </w:p>
        </w:tc>
        <w:tc>
          <w:tcPr>
            <w:tcW w:w="4536" w:type="dxa"/>
            <w:tcBorders>
              <w:top w:val="outset" w:sz="6" w:space="0" w:color="auto"/>
              <w:left w:val="outset" w:sz="6" w:space="0" w:color="auto"/>
              <w:bottom w:val="outset" w:sz="6" w:space="0" w:color="auto"/>
              <w:right w:val="outset" w:sz="6" w:space="0" w:color="auto"/>
            </w:tcBorders>
            <w:shd w:val="clear" w:color="auto" w:fill="FFFFFF"/>
          </w:tcPr>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1. В работе допущены существенные отклонения от темы.</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2. Работа достоверна в главном, но в ней имеются отдельные фактические неточности.</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3. Допущены отдельные нарушения последовательности изложения.</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5. Стиль работы не отличается единством, речь недостаточно выразительна.</w:t>
            </w:r>
          </w:p>
          <w:p w:rsidR="00293C45" w:rsidRPr="00BD39F8" w:rsidRDefault="00293C45" w:rsidP="00922BEF">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В целом в работе допускается не более 4 недочетов в содержании и 5 речевых недочетов.</w:t>
            </w:r>
          </w:p>
        </w:tc>
        <w:tc>
          <w:tcPr>
            <w:tcW w:w="4527" w:type="dxa"/>
            <w:tcBorders>
              <w:top w:val="outset" w:sz="6" w:space="0" w:color="auto"/>
              <w:left w:val="outset" w:sz="6" w:space="0" w:color="auto"/>
              <w:bottom w:val="outset" w:sz="6" w:space="0" w:color="auto"/>
            </w:tcBorders>
            <w:shd w:val="clear" w:color="auto" w:fill="FFFFFF"/>
          </w:tcPr>
          <w:p w:rsidR="00293C45" w:rsidRPr="00BD39F8" w:rsidRDefault="00293C45" w:rsidP="00922BEF">
            <w:pPr>
              <w:spacing w:after="0" w:line="240" w:lineRule="auto"/>
              <w:ind w:left="197" w:right="118" w:firstLine="3"/>
              <w:jc w:val="both"/>
              <w:rPr>
                <w:rFonts w:ascii="Times New Roman" w:hAnsi="Times New Roman"/>
                <w:sz w:val="24"/>
                <w:szCs w:val="24"/>
                <w:lang w:eastAsia="ru-RU"/>
              </w:rPr>
            </w:pPr>
            <w:r w:rsidRPr="00BD39F8">
              <w:rPr>
                <w:rFonts w:ascii="Times New Roman" w:hAnsi="Times New Roman"/>
                <w:sz w:val="24"/>
                <w:szCs w:val="24"/>
                <w:lang w:eastAsia="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293C45" w:rsidRPr="00FF0103" w:rsidTr="00922BEF">
        <w:trPr>
          <w:tblCellSpacing w:w="0" w:type="dxa"/>
        </w:trPr>
        <w:tc>
          <w:tcPr>
            <w:tcW w:w="851" w:type="dxa"/>
            <w:tcBorders>
              <w:top w:val="outset" w:sz="6" w:space="0" w:color="auto"/>
              <w:bottom w:val="outset" w:sz="6" w:space="0" w:color="auto"/>
              <w:right w:val="outset" w:sz="6" w:space="0" w:color="auto"/>
            </w:tcBorders>
            <w:shd w:val="clear" w:color="auto" w:fill="FFFFFF"/>
          </w:tcPr>
          <w:p w:rsidR="00293C45" w:rsidRPr="00BD39F8" w:rsidRDefault="00293C45" w:rsidP="002978FB">
            <w:pPr>
              <w:spacing w:after="0" w:line="240" w:lineRule="auto"/>
              <w:jc w:val="both"/>
              <w:rPr>
                <w:rFonts w:ascii="Times New Roman" w:hAnsi="Times New Roman"/>
                <w:sz w:val="24"/>
                <w:szCs w:val="24"/>
                <w:lang w:eastAsia="ru-RU"/>
              </w:rPr>
            </w:pPr>
            <w:r w:rsidRPr="00BD39F8">
              <w:rPr>
                <w:rFonts w:ascii="Times New Roman" w:hAnsi="Times New Roman"/>
                <w:sz w:val="24"/>
                <w:szCs w:val="24"/>
                <w:lang w:eastAsia="ru-RU"/>
              </w:rPr>
              <w:t>«2»</w:t>
            </w:r>
          </w:p>
        </w:tc>
        <w:tc>
          <w:tcPr>
            <w:tcW w:w="4536" w:type="dxa"/>
            <w:tcBorders>
              <w:top w:val="outset" w:sz="6" w:space="0" w:color="auto"/>
              <w:left w:val="outset" w:sz="6" w:space="0" w:color="auto"/>
              <w:bottom w:val="outset" w:sz="6" w:space="0" w:color="auto"/>
              <w:right w:val="outset" w:sz="6" w:space="0" w:color="auto"/>
            </w:tcBorders>
            <w:shd w:val="clear" w:color="auto" w:fill="FFFFFF"/>
          </w:tcPr>
          <w:p w:rsidR="00293C45" w:rsidRPr="00BD39F8" w:rsidRDefault="00293C45" w:rsidP="002978FB">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1. Работа не соответствует теме.</w:t>
            </w:r>
          </w:p>
          <w:p w:rsidR="00293C45" w:rsidRPr="00BD39F8" w:rsidRDefault="00293C45" w:rsidP="002978FB">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2. Допущено много фактических неточностей.</w:t>
            </w:r>
          </w:p>
          <w:p w:rsidR="00293C45" w:rsidRPr="00BD39F8" w:rsidRDefault="00293C45" w:rsidP="002978FB">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293C45" w:rsidRPr="00BD39F8" w:rsidRDefault="00293C45" w:rsidP="002978FB">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93C45" w:rsidRPr="00BD39F8" w:rsidRDefault="00293C45" w:rsidP="002978FB">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5. Нарушено стилевое единство текста.</w:t>
            </w:r>
          </w:p>
          <w:p w:rsidR="00293C45" w:rsidRPr="00BD39F8" w:rsidRDefault="00293C45" w:rsidP="002978FB">
            <w:pPr>
              <w:spacing w:after="0" w:line="240" w:lineRule="auto"/>
              <w:ind w:left="138" w:right="195"/>
              <w:jc w:val="both"/>
              <w:rPr>
                <w:rFonts w:ascii="Times New Roman" w:hAnsi="Times New Roman"/>
                <w:sz w:val="24"/>
                <w:szCs w:val="24"/>
                <w:lang w:eastAsia="ru-RU"/>
              </w:rPr>
            </w:pPr>
            <w:r w:rsidRPr="00BD39F8">
              <w:rPr>
                <w:rFonts w:ascii="Times New Roman" w:hAnsi="Times New Roman"/>
                <w:sz w:val="24"/>
                <w:szCs w:val="24"/>
                <w:lang w:eastAsia="ru-RU"/>
              </w:rPr>
              <w:t>В целом в работе допущено 6 недочетов в содержании и до 7 речевых недочетов.</w:t>
            </w:r>
          </w:p>
        </w:tc>
        <w:tc>
          <w:tcPr>
            <w:tcW w:w="4527" w:type="dxa"/>
            <w:tcBorders>
              <w:top w:val="outset" w:sz="6" w:space="0" w:color="auto"/>
              <w:left w:val="outset" w:sz="6" w:space="0" w:color="auto"/>
              <w:bottom w:val="outset" w:sz="6" w:space="0" w:color="auto"/>
            </w:tcBorders>
            <w:shd w:val="clear" w:color="auto" w:fill="FFFFFF"/>
          </w:tcPr>
          <w:p w:rsidR="00293C45" w:rsidRPr="00BD39F8" w:rsidRDefault="00293C45" w:rsidP="002978FB">
            <w:pPr>
              <w:spacing w:after="0" w:line="240" w:lineRule="auto"/>
              <w:ind w:left="197" w:right="118" w:firstLine="3"/>
              <w:jc w:val="both"/>
              <w:rPr>
                <w:rFonts w:ascii="Times New Roman" w:hAnsi="Times New Roman"/>
                <w:sz w:val="24"/>
                <w:szCs w:val="24"/>
                <w:lang w:eastAsia="ru-RU"/>
              </w:rPr>
            </w:pPr>
            <w:r w:rsidRPr="00BD39F8">
              <w:rPr>
                <w:rFonts w:ascii="Times New Roman" w:hAnsi="Times New Roman"/>
                <w:sz w:val="24"/>
                <w:szCs w:val="24"/>
                <w:lang w:eastAsia="ru-RU"/>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293C45" w:rsidRPr="00BD39F8" w:rsidRDefault="00293C45" w:rsidP="002978FB">
      <w:pPr>
        <w:shd w:val="clear" w:color="auto" w:fill="FFFFFF"/>
        <w:spacing w:after="0" w:line="240" w:lineRule="auto"/>
        <w:jc w:val="both"/>
        <w:rPr>
          <w:rFonts w:ascii="Verdana" w:hAnsi="Verdana"/>
          <w:sz w:val="17"/>
          <w:szCs w:val="17"/>
          <w:lang w:eastAsia="ru-RU"/>
        </w:rPr>
      </w:pPr>
    </w:p>
    <w:p w:rsidR="00293C45" w:rsidRPr="00BD39F8" w:rsidRDefault="00293C45" w:rsidP="002978FB">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Примечание.</w:t>
      </w:r>
      <w:r w:rsidRPr="00BD39F8">
        <w:rPr>
          <w:rFonts w:ascii="Times New Roman" w:hAnsi="Times New Roman"/>
          <w:sz w:val="24"/>
          <w:szCs w:val="24"/>
          <w:lang w:eastAsia="ru-RU"/>
        </w:rPr>
        <w:t>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3. На оценку сочинения распространяются положения об однотипных и негрубых ошибках, а также о сделанных учеником исправлениях.</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Рекомендуется следующий примерный объем классных сочинений:</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В 5 классах — 0,5 — 1,0 страницы.</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В</w:t>
      </w:r>
      <w:r w:rsidRPr="00BD39F8">
        <w:rPr>
          <w:rFonts w:ascii="Times New Roman" w:hAnsi="Times New Roman"/>
          <w:b/>
          <w:bCs/>
          <w:sz w:val="24"/>
          <w:szCs w:val="24"/>
          <w:lang w:eastAsia="ru-RU"/>
        </w:rPr>
        <w:t> </w:t>
      </w:r>
      <w:r w:rsidRPr="00BD39F8">
        <w:rPr>
          <w:rFonts w:ascii="Times New Roman" w:hAnsi="Times New Roman"/>
          <w:sz w:val="24"/>
          <w:szCs w:val="24"/>
          <w:lang w:eastAsia="ru-RU"/>
        </w:rPr>
        <w:t>6</w:t>
      </w:r>
      <w:r w:rsidRPr="00BD39F8">
        <w:rPr>
          <w:rFonts w:ascii="Times New Roman" w:hAnsi="Times New Roman"/>
          <w:b/>
          <w:bCs/>
          <w:sz w:val="24"/>
          <w:szCs w:val="24"/>
          <w:lang w:eastAsia="ru-RU"/>
        </w:rPr>
        <w:t> </w:t>
      </w:r>
      <w:r w:rsidRPr="00BD39F8">
        <w:rPr>
          <w:rFonts w:ascii="Times New Roman" w:hAnsi="Times New Roman"/>
          <w:sz w:val="24"/>
          <w:szCs w:val="24"/>
          <w:lang w:eastAsia="ru-RU"/>
        </w:rPr>
        <w:t>классе — 1,0 — 1,5 страницы.</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В 7 классе — 1,5 — 2,0 страницы.</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В 8 классе — 2,0 — 3,0 страницы.</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В 9 классе — 3,0 — 4,0.</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3. Оценка тестовых работ</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При проведении тестовых работ по литературе критерии оценок следующие:</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«5» - </w:t>
      </w:r>
      <w:r w:rsidRPr="00BD39F8">
        <w:rPr>
          <w:rFonts w:ascii="Times New Roman" w:hAnsi="Times New Roman"/>
          <w:sz w:val="24"/>
          <w:szCs w:val="24"/>
          <w:lang w:eastAsia="ru-RU"/>
        </w:rPr>
        <w:t>90 – 100 %;</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«4» - </w:t>
      </w:r>
      <w:r w:rsidRPr="00BD39F8">
        <w:rPr>
          <w:rFonts w:ascii="Times New Roman" w:hAnsi="Times New Roman"/>
          <w:sz w:val="24"/>
          <w:szCs w:val="24"/>
          <w:lang w:eastAsia="ru-RU"/>
        </w:rPr>
        <w:t>78 – 89 %;</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«3» - </w:t>
      </w:r>
      <w:r w:rsidRPr="00BD39F8">
        <w:rPr>
          <w:rFonts w:ascii="Times New Roman" w:hAnsi="Times New Roman"/>
          <w:sz w:val="24"/>
          <w:szCs w:val="24"/>
          <w:lang w:eastAsia="ru-RU"/>
        </w:rPr>
        <w:t>60 – 77 %;</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«2»- </w:t>
      </w:r>
      <w:r w:rsidRPr="00BD39F8">
        <w:rPr>
          <w:rFonts w:ascii="Times New Roman" w:hAnsi="Times New Roman"/>
          <w:sz w:val="24"/>
          <w:szCs w:val="24"/>
          <w:lang w:eastAsia="ru-RU"/>
        </w:rPr>
        <w:t>менее 59 %.</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4. Оценка самостоятельных письменных и контрольных работ</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Оценка “5” ставится, если ученик:</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1)</w:t>
      </w:r>
      <w:r w:rsidRPr="00BD39F8">
        <w:rPr>
          <w:rFonts w:ascii="Times New Roman" w:hAnsi="Times New Roman"/>
          <w:sz w:val="24"/>
          <w:szCs w:val="24"/>
          <w:lang w:eastAsia="ru-RU"/>
        </w:rPr>
        <w:t xml:space="preserve"> выполнил работу без ошибок и недочетов;</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BD39F8">
        <w:rPr>
          <w:rFonts w:ascii="Times New Roman" w:hAnsi="Times New Roman"/>
          <w:sz w:val="24"/>
          <w:szCs w:val="24"/>
          <w:lang w:eastAsia="ru-RU"/>
        </w:rPr>
        <w:t>допустил не более одного недочета.</w:t>
      </w: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Оценка “4” ставится, если ученик выполнил работу полностью, но допустил в ней:</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1) </w:t>
      </w:r>
      <w:r w:rsidRPr="00BD39F8">
        <w:rPr>
          <w:rFonts w:ascii="Times New Roman" w:hAnsi="Times New Roman"/>
          <w:sz w:val="24"/>
          <w:szCs w:val="24"/>
          <w:lang w:eastAsia="ru-RU"/>
        </w:rPr>
        <w:t>не более одной негрубой ошибки и одного недочета;</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2)</w:t>
      </w:r>
      <w:r w:rsidRPr="00BD39F8">
        <w:rPr>
          <w:rFonts w:ascii="Times New Roman" w:hAnsi="Times New Roman"/>
          <w:sz w:val="24"/>
          <w:szCs w:val="24"/>
          <w:lang w:eastAsia="ru-RU"/>
        </w:rPr>
        <w:t xml:space="preserve"> или не более двух недочетов.</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Оценка “3” ставится, если ученик правильно выполнил не менее половины работы или допустил:</w:t>
      </w:r>
    </w:p>
    <w:p w:rsidR="00293C45" w:rsidRPr="00BD39F8" w:rsidRDefault="00293C45" w:rsidP="00922BEF">
      <w:pPr>
        <w:shd w:val="clear" w:color="auto" w:fill="FFFFFF"/>
        <w:tabs>
          <w:tab w:val="left"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BD39F8">
        <w:rPr>
          <w:rFonts w:ascii="Times New Roman" w:hAnsi="Times New Roman"/>
          <w:sz w:val="24"/>
          <w:szCs w:val="24"/>
          <w:lang w:eastAsia="ru-RU"/>
        </w:rPr>
        <w:t>не более двух грубых ошибок;</w:t>
      </w:r>
    </w:p>
    <w:p w:rsidR="00293C45" w:rsidRPr="00BD39F8" w:rsidRDefault="00293C45" w:rsidP="00922BEF">
      <w:pPr>
        <w:shd w:val="clear" w:color="auto" w:fill="FFFFFF"/>
        <w:tabs>
          <w:tab w:val="left"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BD39F8">
        <w:rPr>
          <w:rFonts w:ascii="Times New Roman" w:hAnsi="Times New Roman"/>
          <w:sz w:val="24"/>
          <w:szCs w:val="24"/>
          <w:lang w:eastAsia="ru-RU"/>
        </w:rPr>
        <w:t>или не более одной грубой и одной негрубой ошибки и одного недочета;</w:t>
      </w:r>
    </w:p>
    <w:p w:rsidR="00293C45" w:rsidRPr="00BD39F8" w:rsidRDefault="00293C45" w:rsidP="00922BEF">
      <w:pPr>
        <w:shd w:val="clear" w:color="auto" w:fill="FFFFFF"/>
        <w:tabs>
          <w:tab w:val="left"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BD39F8">
        <w:rPr>
          <w:rFonts w:ascii="Times New Roman" w:hAnsi="Times New Roman"/>
          <w:sz w:val="24"/>
          <w:szCs w:val="24"/>
          <w:lang w:eastAsia="ru-RU"/>
        </w:rPr>
        <w:t>или не более двух-трех негрубых ошибок;</w:t>
      </w:r>
    </w:p>
    <w:p w:rsidR="00293C45" w:rsidRPr="00BD39F8" w:rsidRDefault="00293C45" w:rsidP="00922BEF">
      <w:pPr>
        <w:shd w:val="clear" w:color="auto" w:fill="FFFFFF"/>
        <w:tabs>
          <w:tab w:val="left" w:pos="36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w:t>
      </w:r>
      <w:r w:rsidRPr="00BD39F8">
        <w:rPr>
          <w:rFonts w:ascii="Times New Roman" w:hAnsi="Times New Roman"/>
          <w:sz w:val="24"/>
          <w:szCs w:val="24"/>
          <w:lang w:eastAsia="ru-RU"/>
        </w:rPr>
        <w:t>или одной негрубой ошибки и трех недочетов;</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5) или при отсутствии ошибок, но при наличии четырех-пяти недочетов.</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Оценка “2” ставится, если ученик:</w:t>
      </w:r>
    </w:p>
    <w:p w:rsidR="00293C45" w:rsidRPr="00BD39F8" w:rsidRDefault="00293C45" w:rsidP="00922BEF">
      <w:pPr>
        <w:shd w:val="clear" w:color="auto" w:fill="FFFFFF"/>
        <w:tabs>
          <w:tab w:val="left"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BD39F8">
        <w:rPr>
          <w:rFonts w:ascii="Times New Roman" w:hAnsi="Times New Roman"/>
          <w:sz w:val="24"/>
          <w:szCs w:val="24"/>
          <w:lang w:eastAsia="ru-RU"/>
        </w:rPr>
        <w:t>допустил число ошибок и недочетов превосходящее норму, при которой может быть выставлена оценка “3”;</w:t>
      </w:r>
    </w:p>
    <w:p w:rsidR="00293C45" w:rsidRPr="00BD39F8" w:rsidRDefault="00293C45" w:rsidP="00922BEF">
      <w:pPr>
        <w:shd w:val="clear" w:color="auto" w:fill="FFFFFF"/>
        <w:tabs>
          <w:tab w:val="left"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BD39F8">
        <w:rPr>
          <w:rFonts w:ascii="Times New Roman" w:hAnsi="Times New Roman"/>
          <w:sz w:val="24"/>
          <w:szCs w:val="24"/>
          <w:lang w:eastAsia="ru-RU"/>
        </w:rPr>
        <w:t>или если правильно выполнил менее половины работы.</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Примечание.</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1) Учитель имеет право поставить ученику оценку выше той, которая предусмотрена нормами, если учеником оригинально выполнена работа.</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5. Оценка обучающих работ</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При оценке обучающих работ учитывается:</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Доля самостоятельности учащихся;</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Этапы выполнения работы;</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Объем работы;</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Четкость, аккуратность, каллиграфическая правильность письма.</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b/>
          <w:bCs/>
          <w:sz w:val="24"/>
          <w:szCs w:val="24"/>
          <w:lang w:eastAsia="ru-RU"/>
        </w:rPr>
        <w:t>6. Выведение итоговых оценок</w:t>
      </w:r>
    </w:p>
    <w:p w:rsidR="00293C45" w:rsidRPr="00BD39F8"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r w:rsidRPr="00BD39F8">
        <w:rPr>
          <w:rFonts w:ascii="Times New Roman" w:hAnsi="Times New Roman"/>
          <w:sz w:val="24"/>
          <w:szCs w:val="24"/>
          <w:lang w:eastAsia="ru-RU"/>
        </w:rPr>
        <w:t>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не может быть положительной, если на протяжении четверти (года) большинство письменных работ и сочинений за орфографическую, пунктуационную, речевую грамотность оценивалось баллом «2».</w:t>
      </w: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22BEF">
      <w:pPr>
        <w:shd w:val="clear" w:color="auto" w:fill="FFFFFF"/>
        <w:spacing w:after="0" w:line="240" w:lineRule="auto"/>
        <w:ind w:left="-567" w:firstLine="567"/>
        <w:jc w:val="both"/>
        <w:rPr>
          <w:rFonts w:ascii="Times New Roman" w:hAnsi="Times New Roman"/>
          <w:sz w:val="24"/>
          <w:szCs w:val="24"/>
          <w:lang w:eastAsia="ru-RU"/>
        </w:rPr>
      </w:pPr>
    </w:p>
    <w:p w:rsidR="00293C45" w:rsidRDefault="00293C45" w:rsidP="009441C0">
      <w:pPr>
        <w:shd w:val="clear" w:color="auto" w:fill="FFFFFF"/>
        <w:spacing w:after="0" w:line="240" w:lineRule="auto"/>
        <w:ind w:left="-567" w:firstLine="567"/>
        <w:rPr>
          <w:rFonts w:ascii="Times New Roman" w:hAnsi="Times New Roman"/>
          <w:b/>
          <w:sz w:val="24"/>
          <w:szCs w:val="24"/>
          <w:lang w:eastAsia="ru-RU"/>
        </w:rPr>
      </w:pPr>
      <w:r>
        <w:rPr>
          <w:rFonts w:ascii="Times New Roman" w:hAnsi="Times New Roman"/>
          <w:b/>
          <w:sz w:val="24"/>
          <w:szCs w:val="24"/>
          <w:lang w:eastAsia="ru-RU"/>
        </w:rPr>
        <w:t>Приложения</w:t>
      </w:r>
    </w:p>
    <w:p w:rsidR="00293C45" w:rsidRDefault="00293C45" w:rsidP="009441C0">
      <w:pPr>
        <w:shd w:val="clear" w:color="auto" w:fill="FFFFFF"/>
        <w:spacing w:after="0" w:line="240" w:lineRule="auto"/>
        <w:ind w:left="-567" w:firstLine="567"/>
        <w:rPr>
          <w:rFonts w:ascii="Times New Roman" w:hAnsi="Times New Roman"/>
          <w:b/>
          <w:sz w:val="24"/>
          <w:szCs w:val="24"/>
          <w:u w:val="single"/>
          <w:lang w:eastAsia="ru-RU"/>
        </w:rPr>
      </w:pPr>
      <w:r w:rsidRPr="009441C0">
        <w:rPr>
          <w:rFonts w:ascii="Times New Roman" w:hAnsi="Times New Roman"/>
          <w:b/>
          <w:sz w:val="24"/>
          <w:szCs w:val="24"/>
          <w:u w:val="single"/>
          <w:lang w:eastAsia="ru-RU"/>
        </w:rPr>
        <w:t>6 класс</w:t>
      </w:r>
    </w:p>
    <w:p w:rsidR="00293C45" w:rsidRPr="008008F0" w:rsidRDefault="00293C45" w:rsidP="008008F0">
      <w:pPr>
        <w:tabs>
          <w:tab w:val="left" w:pos="0"/>
        </w:tabs>
        <w:spacing w:after="0" w:line="240" w:lineRule="auto"/>
        <w:jc w:val="center"/>
        <w:rPr>
          <w:rFonts w:ascii="Times New Roman" w:hAnsi="Times New Roman"/>
          <w:b/>
          <w:sz w:val="24"/>
          <w:szCs w:val="24"/>
        </w:rPr>
      </w:pPr>
      <w:r w:rsidRPr="008008F0">
        <w:rPr>
          <w:rFonts w:ascii="Times New Roman" w:hAnsi="Times New Roman"/>
          <w:b/>
          <w:sz w:val="24"/>
          <w:szCs w:val="24"/>
        </w:rPr>
        <w:t>1 вариант</w:t>
      </w:r>
    </w:p>
    <w:p w:rsidR="00293C45" w:rsidRPr="008008F0" w:rsidRDefault="00293C45" w:rsidP="008008F0">
      <w:pPr>
        <w:pStyle w:val="ListParagraph"/>
        <w:widowControl/>
        <w:numPr>
          <w:ilvl w:val="0"/>
          <w:numId w:val="34"/>
        </w:numPr>
        <w:tabs>
          <w:tab w:val="left" w:pos="0"/>
        </w:tabs>
        <w:suppressAutoHyphens/>
        <w:contextualSpacing w:val="0"/>
        <w:rPr>
          <w:rFonts w:ascii="Times New Roman" w:hAnsi="Times New Roman"/>
        </w:rPr>
      </w:pPr>
      <w:r w:rsidRPr="008008F0">
        <w:rPr>
          <w:rFonts w:ascii="Times New Roman" w:hAnsi="Times New Roman"/>
        </w:rPr>
        <w:t xml:space="preserve"> Определите автора и название отрывков из стихотворений. </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Да голос мой душе твоей</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xml:space="preserve">  Дарует то же утешенье,</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xml:space="preserve">  Да озарит он заточенье</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xml:space="preserve">  Лучом лицейских ясных дней!</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Мы вольные птицы; пора, брат, пора!</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Скользя по утреннему снегу,</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xml:space="preserve">  Друг милый, предадимся бегу</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xml:space="preserve">  Нетерпеливого коня.</w:t>
      </w:r>
    </w:p>
    <w:p w:rsidR="00293C45" w:rsidRPr="008008F0" w:rsidRDefault="00293C45" w:rsidP="008008F0">
      <w:pPr>
        <w:pStyle w:val="ListParagraph"/>
        <w:widowControl/>
        <w:numPr>
          <w:ilvl w:val="0"/>
          <w:numId w:val="34"/>
        </w:numPr>
        <w:tabs>
          <w:tab w:val="left" w:pos="0"/>
        </w:tabs>
        <w:suppressAutoHyphens/>
        <w:contextualSpacing w:val="0"/>
        <w:rPr>
          <w:rFonts w:ascii="Times New Roman" w:hAnsi="Times New Roman"/>
        </w:rPr>
      </w:pPr>
      <w:r w:rsidRPr="008008F0">
        <w:rPr>
          <w:rFonts w:ascii="Times New Roman" w:hAnsi="Times New Roman"/>
        </w:rPr>
        <w:t>Назовите двухсложные размеры стиха. Приведите примеры.</w:t>
      </w:r>
    </w:p>
    <w:p w:rsidR="00293C45" w:rsidRPr="008008F0" w:rsidRDefault="00293C45" w:rsidP="008008F0">
      <w:pPr>
        <w:pStyle w:val="ListParagraph"/>
        <w:widowControl/>
        <w:numPr>
          <w:ilvl w:val="0"/>
          <w:numId w:val="34"/>
        </w:numPr>
        <w:tabs>
          <w:tab w:val="left" w:pos="0"/>
        </w:tabs>
        <w:suppressAutoHyphens/>
        <w:contextualSpacing w:val="0"/>
        <w:rPr>
          <w:rFonts w:ascii="Times New Roman" w:hAnsi="Times New Roman"/>
        </w:rPr>
      </w:pPr>
      <w:r w:rsidRPr="008008F0">
        <w:rPr>
          <w:rFonts w:ascii="Times New Roman" w:hAnsi="Times New Roman"/>
        </w:rPr>
        <w:t>Кто это? Назовите литературное произведение, его автора,  героя, о котором идет речь в отрывке.</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«Он расхаживал по псарне, окружённый своими гостями и сопровождаемый Тимошкой и главными псарями; останавливался перед некоторыми конурами, то расспрашивая о здоровье больных, то делая замечания более или менее строгие и справедливые, то подзывая к себе знакомых собак и ласково с ними разговаривая».</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«…маленький человек в кожаном картузе и фризовой шинели вышел из телеги и пошёл во флигель к приказчику».</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«…силы его приметно ослабевали. Он забывал свои прежние занятия, редко выходил из своей комнаты и задумывался по целым суткам».</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«…воспитывался в кадетском корпусе и выпущен был корнетом в гвардию… отец не щадил ничего для приличного его содержания, и молодой человек получал из дома более, нежели должен был ожидать».</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«Князю было около пятидесяти лет, но он казался гораздо старше. Излишества всякого рода изнурили его здоровье и положили на нём свою неизгладимую печать».</w:t>
      </w:r>
    </w:p>
    <w:p w:rsidR="00293C45" w:rsidRPr="008008F0" w:rsidRDefault="00293C45" w:rsidP="008008F0">
      <w:pPr>
        <w:pStyle w:val="ListParagraph"/>
        <w:widowControl/>
        <w:numPr>
          <w:ilvl w:val="0"/>
          <w:numId w:val="34"/>
        </w:numPr>
        <w:tabs>
          <w:tab w:val="left" w:pos="0"/>
        </w:tabs>
        <w:suppressAutoHyphens/>
        <w:contextualSpacing w:val="0"/>
        <w:rPr>
          <w:rFonts w:ascii="Times New Roman" w:hAnsi="Times New Roman"/>
        </w:rPr>
      </w:pPr>
      <w:r w:rsidRPr="008008F0">
        <w:rPr>
          <w:rFonts w:ascii="Times New Roman" w:hAnsi="Times New Roman"/>
        </w:rPr>
        <w:t>Кто это? Назовите литературное произведение, автора  и героя.</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«Он выстроил дом по собственному плану, завёл у себя суконную фабрику, утроил доходы и стал почитать себя умнейшим человеком в околотке, в чём и не прекословили ему соседи».</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«Развёл он английский сад, на который тратил почти все остальные доходы. Конюхи его были одеты английскими жокеями. У дочери его была мадам англичанка. Поля свои обрабатывал он по английской методе».</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«Она думала… но можно ли с точностию определить, о чём думает семнадцатилетняя барышня, одна, в роще, в шестом часу весеннего утра?!»</w:t>
      </w:r>
    </w:p>
    <w:p w:rsidR="00293C45" w:rsidRPr="008008F0" w:rsidRDefault="00293C45" w:rsidP="008008F0">
      <w:pPr>
        <w:pStyle w:val="ListParagraph"/>
        <w:widowControl/>
        <w:numPr>
          <w:ilvl w:val="0"/>
          <w:numId w:val="34"/>
        </w:numPr>
        <w:tabs>
          <w:tab w:val="left" w:pos="0"/>
        </w:tabs>
        <w:suppressAutoHyphens/>
        <w:contextualSpacing w:val="0"/>
        <w:rPr>
          <w:rFonts w:ascii="Times New Roman" w:hAnsi="Times New Roman"/>
        </w:rPr>
      </w:pPr>
      <w:r w:rsidRPr="008008F0">
        <w:rPr>
          <w:rFonts w:ascii="Times New Roman" w:hAnsi="Times New Roman"/>
        </w:rPr>
        <w:t>Кто это? Назовите литературное произведение, автора  и героя.</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«Ему было около тридцати пяти лет, и мы за то почитали его стариком. Опытность давала ему перед нами многие преимущества; к то же его обыкновенная угрюмость, крутой нрав и злой язык имели сильное влияние на молодые наши умы».</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widowControl/>
        <w:numPr>
          <w:ilvl w:val="0"/>
          <w:numId w:val="35"/>
        </w:numPr>
        <w:tabs>
          <w:tab w:val="left" w:pos="0"/>
        </w:tabs>
        <w:suppressAutoHyphens/>
        <w:contextualSpacing w:val="0"/>
        <w:rPr>
          <w:rFonts w:ascii="Times New Roman" w:hAnsi="Times New Roman"/>
          <w:b/>
        </w:rPr>
      </w:pPr>
      <w:r w:rsidRPr="008008F0">
        <w:rPr>
          <w:rFonts w:ascii="Times New Roman" w:hAnsi="Times New Roman"/>
        </w:rPr>
        <w:t xml:space="preserve">Выполните письменное изложение эпизода литературного произведения с изменением лица рассказчика </w:t>
      </w:r>
      <w:r w:rsidRPr="008008F0">
        <w:rPr>
          <w:rFonts w:ascii="Times New Roman" w:hAnsi="Times New Roman"/>
          <w:b/>
        </w:rPr>
        <w:t>( по произведению Эрнеста Сетон- Томпсона «Снап»)</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jc w:val="center"/>
        <w:rPr>
          <w:rFonts w:ascii="Times New Roman" w:hAnsi="Times New Roman"/>
          <w:b/>
        </w:rPr>
      </w:pPr>
      <w:r w:rsidRPr="008008F0">
        <w:rPr>
          <w:rFonts w:ascii="Times New Roman" w:hAnsi="Times New Roman"/>
          <w:b/>
        </w:rPr>
        <w:t>2 вариант.</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1.Определите  автора  этих строк? Назовите произведение.</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Славная осень! Здоровый, ядрёный</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Воздух усталые силы бодрит;</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Лёд неокрепший на речке студёной</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Словно как тающий сахар лежит…</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2. Какие ещё произведения Н.А.Некрасова вы знаете? Назовите их.</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3.Назовите трёхсложные размеры стиха.</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Определите размер стиха:</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Раз у отца, в кабинете,</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Саша портрет увидал,</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Изображён на портрете</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Был молодой генерал.</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4. Дайте определение такого литературного жанра, как сказ.</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xml:space="preserve">Назовите произведения ( и их авторов) , написанные в жанре сказа. </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5. К каким произведениям представлены иллюстрации ( автор и название произведения)</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tabs>
          <w:tab w:val="left" w:pos="0"/>
        </w:tabs>
        <w:spacing w:after="0" w:line="240" w:lineRule="auto"/>
        <w:rPr>
          <w:rFonts w:ascii="Times New Roman" w:hAnsi="Times New Roman"/>
          <w:sz w:val="24"/>
          <w:szCs w:val="24"/>
        </w:rPr>
      </w:pPr>
      <w:r w:rsidRPr="008008F0">
        <w:rPr>
          <w:rFonts w:ascii="Times New Roman" w:hAnsi="Times New Roman"/>
          <w:sz w:val="24"/>
          <w:szCs w:val="24"/>
        </w:rPr>
        <w:t xml:space="preserve">           </w:t>
      </w:r>
      <w:r w:rsidRPr="00C12552">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6.25pt;height:120.75pt;visibility:visible" filled="t">
            <v:imagedata r:id="rId10" o:title=""/>
          </v:shape>
        </w:pict>
      </w:r>
      <w:r w:rsidRPr="008008F0">
        <w:rPr>
          <w:rFonts w:ascii="Times New Roman" w:hAnsi="Times New Roman"/>
          <w:sz w:val="24"/>
          <w:szCs w:val="24"/>
        </w:rPr>
        <w:t xml:space="preserve">         </w:t>
      </w:r>
      <w:r w:rsidRPr="00C12552">
        <w:rPr>
          <w:rFonts w:ascii="Times New Roman" w:hAnsi="Times New Roman"/>
          <w:noProof/>
          <w:sz w:val="24"/>
          <w:szCs w:val="24"/>
          <w:lang w:eastAsia="ru-RU"/>
        </w:rPr>
        <w:pict>
          <v:shape id="Рисунок 2" o:spid="_x0000_i1026" type="#_x0000_t75" style="width:128.25pt;height:174.75pt;visibility:visible" filled="t">
            <v:imagedata r:id="rId11" o:title=""/>
          </v:shape>
        </w:pic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C12552">
        <w:rPr>
          <w:rFonts w:ascii="Times New Roman" w:hAnsi="Times New Roman"/>
          <w:noProof/>
        </w:rPr>
        <w:pict>
          <v:shape id="Рисунок 3" o:spid="_x0000_i1027" type="#_x0000_t75" style="width:179.25pt;height:112.5pt;visibility:visible" filled="t">
            <v:imagedata r:id="rId12" o:title=""/>
          </v:shape>
        </w:pict>
      </w:r>
      <w:r w:rsidRPr="008008F0">
        <w:rPr>
          <w:rFonts w:ascii="Times New Roman" w:hAnsi="Times New Roman"/>
        </w:rPr>
        <w:t xml:space="preserve">                </w:t>
      </w:r>
      <w:r w:rsidRPr="00C12552">
        <w:rPr>
          <w:rFonts w:ascii="Times New Roman" w:hAnsi="Times New Roman"/>
          <w:noProof/>
        </w:rPr>
        <w:pict>
          <v:shape id="Рисунок 4" o:spid="_x0000_i1028" type="#_x0000_t75" style="width:139.5pt;height:192pt;visibility:visible" filled="t">
            <v:imagedata r:id="rId13" o:title=""/>
          </v:shape>
        </w:pic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6.Назовите  известные вам произведения А.П.Чехова.</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7. Чей это портрет? Назовите литературное произведение и его автора.</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 была как золотая курочка на высоких ножках. Волосы у неё, ни тёмные, ни светлые, отливали золотом, веснушки по всему лицу были крупные, как золотые монетки, и частые, и тесно им было, и лезли они во все стороны. Только носик один  был чистенький и глядел вверх».</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«Ему было всего только десять лет с хвостиком. Он был коротенький, но очень плотный, лобастый, затылок широкий. Это был мальчик упрямый и сильный. «Мужичок-в-мешочке», улыбаясь, называли его между собой учителя в школе».</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8. Назовите авторов данных стихотворных отрывков .</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-Ты помнишь, Алёша, дороги Смоленщины.</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Как шли бесконечные, злые дожди,</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Как кринки несли нам усталые женщины,</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Прижав, как детей, от дождя их к груди…</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-Сороковые, роковые,</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Свинцовые, пороховые…</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Война гуляет по России,</w:t>
      </w:r>
    </w:p>
    <w:p w:rsidR="00293C45" w:rsidRPr="008008F0" w:rsidRDefault="00293C45" w:rsidP="008008F0">
      <w:pPr>
        <w:pStyle w:val="ListParagraph"/>
        <w:tabs>
          <w:tab w:val="left" w:pos="0"/>
        </w:tabs>
        <w:rPr>
          <w:rFonts w:ascii="Times New Roman" w:hAnsi="Times New Roman"/>
        </w:rPr>
      </w:pPr>
      <w:r w:rsidRPr="008008F0">
        <w:rPr>
          <w:rFonts w:ascii="Times New Roman" w:hAnsi="Times New Roman"/>
        </w:rPr>
        <w:t>А мы такие молодые!</w:t>
      </w:r>
    </w:p>
    <w:p w:rsidR="00293C45" w:rsidRPr="008008F0" w:rsidRDefault="00293C45" w:rsidP="008008F0">
      <w:pPr>
        <w:pStyle w:val="ListParagraph"/>
        <w:tabs>
          <w:tab w:val="left" w:pos="0"/>
        </w:tabs>
        <w:rPr>
          <w:rFonts w:ascii="Times New Roman" w:hAnsi="Times New Roman"/>
        </w:rPr>
      </w:pPr>
    </w:p>
    <w:p w:rsidR="00293C45" w:rsidRPr="008008F0" w:rsidRDefault="00293C45" w:rsidP="008008F0">
      <w:pPr>
        <w:pStyle w:val="ListParagraph"/>
        <w:widowControl/>
        <w:numPr>
          <w:ilvl w:val="0"/>
          <w:numId w:val="35"/>
        </w:numPr>
        <w:tabs>
          <w:tab w:val="left" w:pos="0"/>
        </w:tabs>
        <w:suppressAutoHyphens/>
        <w:contextualSpacing w:val="0"/>
        <w:rPr>
          <w:rFonts w:ascii="Times New Roman" w:hAnsi="Times New Roman"/>
          <w:b/>
        </w:rPr>
      </w:pPr>
      <w:r w:rsidRPr="008008F0">
        <w:rPr>
          <w:rFonts w:ascii="Times New Roman" w:hAnsi="Times New Roman"/>
          <w:b/>
        </w:rPr>
        <w:t>Выполните письменное изложение эпизода литературного произведения с изменением лица рассказчика ( по произведению Эрнеста Сетон- Томпсона «Снап»)</w:t>
      </w:r>
    </w:p>
    <w:p w:rsidR="00293C45" w:rsidRPr="008008F0" w:rsidRDefault="00293C45" w:rsidP="009441C0">
      <w:pPr>
        <w:shd w:val="clear" w:color="auto" w:fill="FFFFFF"/>
        <w:spacing w:after="0" w:line="240" w:lineRule="auto"/>
        <w:ind w:left="-567" w:firstLine="567"/>
        <w:rPr>
          <w:rFonts w:ascii="Times New Roman" w:hAnsi="Times New Roman"/>
          <w:b/>
          <w:sz w:val="24"/>
          <w:szCs w:val="24"/>
          <w:lang w:eastAsia="ru-RU"/>
        </w:rPr>
      </w:pPr>
    </w:p>
    <w:p w:rsidR="00293C45" w:rsidRDefault="00293C45" w:rsidP="009441C0">
      <w:pPr>
        <w:shd w:val="clear" w:color="auto" w:fill="FFFFFF"/>
        <w:spacing w:after="0" w:line="240" w:lineRule="auto"/>
        <w:ind w:left="-567" w:firstLine="567"/>
        <w:rPr>
          <w:rFonts w:ascii="Times New Roman" w:hAnsi="Times New Roman"/>
          <w:b/>
          <w:sz w:val="24"/>
          <w:szCs w:val="24"/>
          <w:u w:val="single"/>
          <w:lang w:eastAsia="ru-RU"/>
        </w:rPr>
      </w:pPr>
      <w:r w:rsidRPr="009441C0">
        <w:rPr>
          <w:rFonts w:ascii="Times New Roman" w:hAnsi="Times New Roman"/>
          <w:b/>
          <w:sz w:val="24"/>
          <w:szCs w:val="24"/>
          <w:u w:val="single"/>
          <w:lang w:eastAsia="ru-RU"/>
        </w:rPr>
        <w:t>7 класс</w:t>
      </w:r>
    </w:p>
    <w:p w:rsidR="00293C45" w:rsidRPr="00E136A3" w:rsidRDefault="00293C45" w:rsidP="00E136A3">
      <w:pPr>
        <w:spacing w:after="0" w:line="240" w:lineRule="auto"/>
        <w:jc w:val="both"/>
        <w:rPr>
          <w:rFonts w:ascii="Times New Roman" w:hAnsi="Times New Roman"/>
          <w:sz w:val="24"/>
          <w:szCs w:val="24"/>
        </w:rPr>
      </w:pPr>
      <w:r w:rsidRPr="00E136A3">
        <w:rPr>
          <w:rStyle w:val="Strong"/>
          <w:rFonts w:ascii="Times New Roman" w:hAnsi="Times New Roman"/>
          <w:color w:val="000000"/>
          <w:sz w:val="24"/>
          <w:szCs w:val="24"/>
        </w:rPr>
        <w:t xml:space="preserve">1. Что такое экспозиция? </w:t>
      </w:r>
      <w:r w:rsidRPr="00E136A3">
        <w:rPr>
          <w:rFonts w:ascii="Times New Roman" w:hAnsi="Times New Roman"/>
          <w:sz w:val="24"/>
          <w:szCs w:val="24"/>
        </w:rPr>
        <w:t>а) предыстория, события б) начало действия в) заключительная часть произведения</w:t>
      </w:r>
    </w:p>
    <w:p w:rsidR="00293C45" w:rsidRPr="00E136A3" w:rsidRDefault="00293C45" w:rsidP="00E136A3">
      <w:pPr>
        <w:spacing w:after="0" w:line="240" w:lineRule="auto"/>
        <w:jc w:val="both"/>
        <w:rPr>
          <w:rFonts w:ascii="Times New Roman" w:hAnsi="Times New Roman"/>
          <w:sz w:val="24"/>
          <w:szCs w:val="24"/>
        </w:rPr>
      </w:pPr>
      <w:r w:rsidRPr="00E136A3">
        <w:rPr>
          <w:rStyle w:val="Strong"/>
          <w:rFonts w:ascii="Times New Roman" w:hAnsi="Times New Roman"/>
          <w:color w:val="000000"/>
          <w:sz w:val="24"/>
          <w:szCs w:val="24"/>
        </w:rPr>
        <w:t xml:space="preserve">2.Что такое антитеза? </w:t>
      </w:r>
      <w:r w:rsidRPr="00E136A3">
        <w:rPr>
          <w:rFonts w:ascii="Times New Roman" w:hAnsi="Times New Roman"/>
          <w:sz w:val="24"/>
          <w:szCs w:val="24"/>
        </w:rPr>
        <w:t>а) преувеличение б) противопоставление в) отрывок из произведения</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3. Соотнести приведённые признаки с понятиями рассказ и повесть.</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1) Небольшое эпическое произведение, повествующее об одном или нескольких событиях в жизни человека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2) Любое произведение эпического характера, повествующее о нескольких жизненных явлениях, событиях, человеческих судьбах</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а) рассказ                                                 б) повесть</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4. Продолжите предложение, чтобы высказывание стало верным. Литературный портрет – это……………………</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а) Совокупность психологических и социальных черт, образующих личность литературного героя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б) Изображение внешности героя в произведении</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5. Выбрать определение понятия «тема художественного произведения».</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а) Круг жизненных явлений или событий, изображённых автором в произведении и образующих его основу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б) Главная мысль литературного произведения.</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6. Какое литературное произведение можно отнести к автобиографическим?</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а) Произведение, в котором описывается биография автора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б) Произведение, которое основывается на живой памяти о прошлом, достоверности описываемых событий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в) Произведение, в котором подробно описана биография героя</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7. Расставьте в хронологическом порядке компоненты.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а) Кульминация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б) Развитие действия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в) Завязка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г) Развязка</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Какому литературоведческому термину соответствуют эти компоненты?</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8. Укажите фрагмент, в котором есть пейзаж.</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а) Дождик перестал. В отдалении ещё толпились громады туч, изредка вспыхивали длинные молнии, но над нашими головами уже виднелось где-то тёмно-синее небо, звёздочки мерцали сквозь жидкие, быстро летевшие облака. Очерки деревьев, обрызганных дождём и взволнованных ветром, начинали выступать из мрака.</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б) Он вышел и хлопнул дверью. Я в другой раз осмотрелся. Изба показалась мне ещё печальнее прежнего. Горький запах остывшего дыма неприятно стеснял мне дыхание.</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в) Я ехал с охоты вечером один, на беговых дрожках. До дому было ещё вёрст восемь4 моя добрая рысистая кобыла бодро бежала по пыльной дороге,  изредка похрапывая и шевеля ушами; усталая собака, словно привязанная, ни на шаг не отставала от задних колёс.</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9. Определите стихотворный размер отрывка.</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Волхвы не боятся могучих владык,</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И княжеский дар им не нужен,</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Правдив и свободен их вещий язык</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И с волей небесною дружен.</w:t>
      </w:r>
    </w:p>
    <w:p w:rsidR="00293C45" w:rsidRPr="00E136A3" w:rsidRDefault="00293C45" w:rsidP="00E136A3">
      <w:pPr>
        <w:spacing w:after="0" w:line="240" w:lineRule="auto"/>
        <w:jc w:val="both"/>
        <w:rPr>
          <w:rStyle w:val="Strong"/>
          <w:rFonts w:ascii="Times New Roman" w:hAnsi="Times New Roman"/>
          <w:color w:val="000000"/>
          <w:sz w:val="24"/>
          <w:szCs w:val="24"/>
        </w:rPr>
      </w:pPr>
      <w:r w:rsidRPr="00E136A3">
        <w:rPr>
          <w:rFonts w:ascii="Times New Roman" w:hAnsi="Times New Roman"/>
          <w:sz w:val="24"/>
          <w:szCs w:val="24"/>
        </w:rPr>
        <w:t>10</w:t>
      </w:r>
      <w:r w:rsidRPr="00E136A3">
        <w:rPr>
          <w:rStyle w:val="Strong"/>
          <w:rFonts w:ascii="Times New Roman" w:hAnsi="Times New Roman"/>
          <w:color w:val="000000"/>
          <w:sz w:val="24"/>
          <w:szCs w:val="24"/>
        </w:rPr>
        <w:t xml:space="preserve">. «Тарас Бульба». Тема повести: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а) героическая борьба украинского народа с польской шляхтой</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 б) история семьи Тараса Бульбы </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в)быт и нравы Запорожской Сечи</w:t>
      </w:r>
    </w:p>
    <w:p w:rsidR="00293C45" w:rsidRPr="00E136A3" w:rsidRDefault="00293C45" w:rsidP="00E136A3">
      <w:pPr>
        <w:spacing w:after="0" w:line="240" w:lineRule="auto"/>
        <w:jc w:val="both"/>
        <w:rPr>
          <w:rStyle w:val="Strong"/>
          <w:rFonts w:ascii="Times New Roman" w:hAnsi="Times New Roman"/>
          <w:color w:val="000000"/>
          <w:sz w:val="24"/>
          <w:szCs w:val="24"/>
        </w:rPr>
      </w:pPr>
      <w:r w:rsidRPr="00E136A3">
        <w:rPr>
          <w:rStyle w:val="Strong"/>
          <w:rFonts w:ascii="Times New Roman" w:hAnsi="Times New Roman"/>
          <w:color w:val="000000"/>
          <w:sz w:val="24"/>
          <w:szCs w:val="24"/>
        </w:rPr>
        <w:t>11. Назовите жанр произведения «Станционный смотритель»</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а)Роман                         б)Поэма                            в)Повесть</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12. Соотнесите название произведения и отрывок из него.</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 xml:space="preserve">1) «Песня про купца Калашникова…» 2) «Василий Шибанов» 3) «Тарас Бульба» 4) «Полтава» 5) «Человек на часах» 6) «Русь» 7) «Бирюк» 8) Памяти Ю.П. Вревской» 9) «Железная дорога» 10) «Орина, мать солдатская» 11) «Дикий помещик» 12) «Повесть о том, как один мужик двух генералов прокормил» 13) «Хамелеон» 14) «На мельнице» 15) «Отрочество» 16) Мальчики» </w:t>
      </w:r>
    </w:p>
    <w:p w:rsidR="00293C45" w:rsidRPr="00E136A3" w:rsidRDefault="00293C45" w:rsidP="00E136A3">
      <w:pPr>
        <w:spacing w:after="0" w:line="240" w:lineRule="auto"/>
        <w:jc w:val="both"/>
        <w:rPr>
          <w:rStyle w:val="Strong"/>
          <w:rFonts w:ascii="Times New Roman" w:hAnsi="Times New Roman"/>
          <w:color w:val="000000"/>
          <w:sz w:val="24"/>
          <w:szCs w:val="24"/>
        </w:rPr>
      </w:pPr>
      <w:r w:rsidRPr="00E136A3">
        <w:rPr>
          <w:rStyle w:val="Strong"/>
          <w:rFonts w:ascii="Times New Roman" w:hAnsi="Times New Roman"/>
          <w:color w:val="000000"/>
          <w:sz w:val="24"/>
          <w:szCs w:val="24"/>
        </w:rPr>
        <w:t>а) Как только учитель кончал класс, я выходил из комнаты: мне страшно и неловко было оставаться одному с братом.</w:t>
      </w:r>
    </w:p>
    <w:p w:rsidR="00293C45" w:rsidRPr="00E136A3" w:rsidRDefault="00293C45" w:rsidP="00E136A3">
      <w:pPr>
        <w:spacing w:after="0" w:line="240" w:lineRule="auto"/>
        <w:jc w:val="both"/>
        <w:rPr>
          <w:rStyle w:val="Strong"/>
          <w:rFonts w:ascii="Times New Roman" w:hAnsi="Times New Roman"/>
          <w:color w:val="000000"/>
          <w:sz w:val="24"/>
          <w:szCs w:val="24"/>
        </w:rPr>
      </w:pPr>
      <w:r w:rsidRPr="00E136A3">
        <w:rPr>
          <w:rStyle w:val="Strong"/>
          <w:rFonts w:ascii="Times New Roman" w:hAnsi="Times New Roman"/>
          <w:color w:val="000000"/>
          <w:sz w:val="24"/>
          <w:szCs w:val="24"/>
        </w:rPr>
        <w:t>б) Прошёл день, прошёл другой; мужичина до того изловчился, что даже стал в пригоршне суп варить...</w:t>
      </w:r>
    </w:p>
    <w:p w:rsidR="00293C45" w:rsidRPr="00E136A3" w:rsidRDefault="00293C45" w:rsidP="00E136A3">
      <w:pPr>
        <w:spacing w:after="0" w:line="240" w:lineRule="auto"/>
        <w:jc w:val="both"/>
        <w:rPr>
          <w:rFonts w:ascii="Times New Roman" w:hAnsi="Times New Roman"/>
          <w:sz w:val="24"/>
          <w:szCs w:val="24"/>
        </w:rPr>
      </w:pPr>
      <w:r w:rsidRPr="00E136A3">
        <w:rPr>
          <w:rFonts w:ascii="Times New Roman" w:hAnsi="Times New Roman"/>
          <w:sz w:val="24"/>
          <w:szCs w:val="24"/>
        </w:rPr>
        <w:t>в) Но кто ж дерзновенные князя слова / Отвезть Иоанну возьмется? / Кому не люба на плечах голова, / Чье сердце в груди не сожмется?</w:t>
      </w:r>
    </w:p>
    <w:p w:rsidR="00293C45" w:rsidRPr="00E136A3" w:rsidRDefault="00293C45" w:rsidP="00E136A3">
      <w:pPr>
        <w:spacing w:after="0" w:line="240" w:lineRule="auto"/>
        <w:rPr>
          <w:rFonts w:ascii="Times New Roman" w:hAnsi="Times New Roman"/>
          <w:b/>
          <w:sz w:val="24"/>
          <w:szCs w:val="24"/>
        </w:rPr>
      </w:pPr>
      <w:r w:rsidRPr="00E136A3">
        <w:rPr>
          <w:rFonts w:ascii="Times New Roman" w:hAnsi="Times New Roman"/>
          <w:sz w:val="24"/>
          <w:szCs w:val="24"/>
        </w:rPr>
        <w:t xml:space="preserve">13. </w:t>
      </w:r>
      <w:r w:rsidRPr="00E136A3">
        <w:rPr>
          <w:rFonts w:ascii="Times New Roman" w:hAnsi="Times New Roman"/>
          <w:b/>
          <w:sz w:val="24"/>
          <w:szCs w:val="24"/>
        </w:rPr>
        <w:t>Напишите отзыв на рассказ  О Генри  «Дары волхвов»</w:t>
      </w:r>
    </w:p>
    <w:p w:rsidR="00293C45" w:rsidRDefault="00293C45" w:rsidP="00E136A3">
      <w:pPr>
        <w:spacing w:after="0" w:line="240" w:lineRule="auto"/>
        <w:jc w:val="center"/>
        <w:rPr>
          <w:rFonts w:ascii="Times New Roman" w:hAnsi="Times New Roman"/>
          <w:b/>
          <w:sz w:val="28"/>
          <w:szCs w:val="28"/>
        </w:rPr>
      </w:pPr>
    </w:p>
    <w:p w:rsidR="00293C45" w:rsidRPr="00E136A3" w:rsidRDefault="00293C45" w:rsidP="009441C0">
      <w:pPr>
        <w:shd w:val="clear" w:color="auto" w:fill="FFFFFF"/>
        <w:spacing w:after="0" w:line="240" w:lineRule="auto"/>
        <w:ind w:left="-567" w:firstLine="567"/>
        <w:rPr>
          <w:rFonts w:ascii="Times New Roman" w:hAnsi="Times New Roman"/>
          <w:b/>
          <w:sz w:val="24"/>
          <w:szCs w:val="24"/>
          <w:lang w:eastAsia="ru-RU"/>
        </w:rPr>
      </w:pPr>
    </w:p>
    <w:p w:rsidR="00293C45" w:rsidRPr="009441C0" w:rsidRDefault="00293C45" w:rsidP="009441C0">
      <w:pPr>
        <w:shd w:val="clear" w:color="auto" w:fill="FFFFFF"/>
        <w:spacing w:after="0" w:line="240" w:lineRule="auto"/>
        <w:ind w:left="-567" w:firstLine="567"/>
        <w:rPr>
          <w:rFonts w:ascii="Times New Roman" w:hAnsi="Times New Roman"/>
          <w:b/>
          <w:sz w:val="24"/>
          <w:szCs w:val="24"/>
          <w:u w:val="single"/>
          <w:lang w:eastAsia="ru-RU"/>
        </w:rPr>
      </w:pPr>
      <w:r w:rsidRPr="009441C0">
        <w:rPr>
          <w:rFonts w:ascii="Times New Roman" w:hAnsi="Times New Roman"/>
          <w:b/>
          <w:sz w:val="24"/>
          <w:szCs w:val="24"/>
          <w:u w:val="single"/>
          <w:lang w:eastAsia="ru-RU"/>
        </w:rPr>
        <w:t>8 класса</w:t>
      </w:r>
    </w:p>
    <w:p w:rsidR="00293C45" w:rsidRPr="009919DC" w:rsidRDefault="00293C45" w:rsidP="009919DC">
      <w:pPr>
        <w:shd w:val="clear" w:color="auto" w:fill="FFFFFF"/>
        <w:spacing w:after="0" w:line="240" w:lineRule="auto"/>
        <w:ind w:left="-567" w:firstLine="567"/>
        <w:jc w:val="center"/>
        <w:rPr>
          <w:rFonts w:ascii="Times New Roman" w:hAnsi="Times New Roman"/>
          <w:b/>
          <w:sz w:val="24"/>
          <w:szCs w:val="24"/>
          <w:lang w:eastAsia="ru-RU"/>
        </w:rPr>
      </w:pPr>
      <w:r w:rsidRPr="009919DC">
        <w:rPr>
          <w:rFonts w:ascii="Times New Roman" w:hAnsi="Times New Roman"/>
          <w:b/>
          <w:sz w:val="24"/>
          <w:szCs w:val="24"/>
          <w:lang w:eastAsia="ru-RU"/>
        </w:rPr>
        <w:t xml:space="preserve">Контрольная работа за курс литературы </w:t>
      </w:r>
    </w:p>
    <w:p w:rsidR="00293C45" w:rsidRDefault="00293C45" w:rsidP="009919DC">
      <w:pPr>
        <w:pStyle w:val="c2"/>
        <w:spacing w:before="0" w:beforeAutospacing="0" w:after="0" w:afterAutospacing="0"/>
        <w:ind w:left="-900" w:firstLine="900"/>
        <w:rPr>
          <w:rStyle w:val="c3"/>
          <w:color w:val="000000"/>
        </w:rPr>
      </w:pPr>
    </w:p>
    <w:p w:rsidR="00293C45" w:rsidRPr="00DD79BA" w:rsidRDefault="00293C45" w:rsidP="009919DC">
      <w:pPr>
        <w:pStyle w:val="c2"/>
        <w:spacing w:before="0" w:beforeAutospacing="0" w:after="0" w:afterAutospacing="0"/>
        <w:ind w:left="-900" w:firstLine="900"/>
        <w:rPr>
          <w:color w:val="000000"/>
        </w:rPr>
      </w:pPr>
      <w:r w:rsidRPr="00DD79BA">
        <w:rPr>
          <w:rStyle w:val="c3"/>
          <w:color w:val="000000"/>
        </w:rPr>
        <w:t>1).Какой из жанров литературы нельзя отнести к фольклорному?</w:t>
      </w:r>
    </w:p>
    <w:p w:rsidR="00293C45" w:rsidRPr="00DD79BA" w:rsidRDefault="00293C45" w:rsidP="009919DC">
      <w:pPr>
        <w:pStyle w:val="c2"/>
        <w:spacing w:before="0" w:beforeAutospacing="0" w:after="0" w:afterAutospacing="0"/>
        <w:rPr>
          <w:rStyle w:val="c0"/>
          <w:bCs/>
          <w:color w:val="000000"/>
        </w:rPr>
      </w:pPr>
      <w:r w:rsidRPr="00DD79BA">
        <w:rPr>
          <w:rStyle w:val="c3"/>
          <w:color w:val="000000"/>
        </w:rPr>
        <w:t>А) сказка; б) былина; в) народная песня; г</w:t>
      </w:r>
      <w:r w:rsidRPr="00DD79BA">
        <w:rPr>
          <w:rStyle w:val="c0"/>
          <w:bCs/>
          <w:color w:val="000000"/>
        </w:rPr>
        <w:t>) поэма</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2. Свою работу по исследованию Пугачевского бунта А.С.Пушкин начал</w:t>
      </w:r>
    </w:p>
    <w:p w:rsidR="00293C45" w:rsidRPr="00DD79BA" w:rsidRDefault="00293C45" w:rsidP="009919DC">
      <w:pPr>
        <w:pStyle w:val="c2"/>
        <w:spacing w:before="0" w:beforeAutospacing="0" w:after="0" w:afterAutospacing="0"/>
        <w:rPr>
          <w:rStyle w:val="c3"/>
          <w:color w:val="000000"/>
        </w:rPr>
      </w:pPr>
      <w:r w:rsidRPr="00DD79BA">
        <w:rPr>
          <w:rStyle w:val="c0"/>
          <w:bCs/>
          <w:color w:val="000000"/>
        </w:rPr>
        <w:t>А) с «Истории Пугачевского бунта»;</w:t>
      </w:r>
      <w:r w:rsidRPr="00DD79BA">
        <w:rPr>
          <w:rStyle w:val="c3"/>
          <w:color w:val="000000"/>
        </w:rPr>
        <w:t> б) с «Капитанской дочки»; в) с книги «Крестьянские бунты»</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 xml:space="preserve">3. </w:t>
      </w:r>
      <w:r>
        <w:rPr>
          <w:rStyle w:val="c3"/>
          <w:color w:val="000000"/>
        </w:rPr>
        <w:t xml:space="preserve">   В чьи уста вложил Пушкин  пословицу «Береги платье снову, а честь  -смолоду» ?                                                                                                                                                                                                                                                                                                                                                                                                                                                                                                                                                                                                                                                                                                                                                                                                                                                                                                                                                                                                                                                                                                                                                                                                                                                                                                                                                                                                                                                                                                                                                                                                                                                                                                                                                                                                                                                                                                                                                                                                                                                                                                                                                                                                                                                                                                                                                                                                                                                                                                                                                                                                                                                                                                                                                                                                                                                                                                                                                                                                                                                                                                                                                                                                                                                                                                                                                                                                                                                                                                                                                                                                                                                                                                                                                                                       </w:t>
      </w:r>
    </w:p>
    <w:p w:rsidR="00293C45" w:rsidRPr="00DD79BA" w:rsidRDefault="00293C45" w:rsidP="009919DC">
      <w:pPr>
        <w:pStyle w:val="c2"/>
        <w:spacing w:before="0" w:beforeAutospacing="0" w:after="0" w:afterAutospacing="0"/>
        <w:rPr>
          <w:rStyle w:val="c0"/>
          <w:bCs/>
          <w:color w:val="000000"/>
        </w:rPr>
      </w:pPr>
      <w:r w:rsidRPr="00DD79BA">
        <w:rPr>
          <w:rStyle w:val="c3"/>
          <w:color w:val="000000"/>
        </w:rPr>
        <w:t>А) Савельича; б) Петра Гринева;</w:t>
      </w:r>
      <w:r w:rsidRPr="00DD79BA">
        <w:rPr>
          <w:rStyle w:val="apple-converted-space"/>
          <w:color w:val="000000"/>
        </w:rPr>
        <w:t> </w:t>
      </w:r>
      <w:r w:rsidRPr="00DD79BA">
        <w:rPr>
          <w:rStyle w:val="c0"/>
          <w:bCs/>
          <w:color w:val="000000"/>
        </w:rPr>
        <w:t>в) Отца Петруши, Андрея Петровича Гринева</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4. В каком образе приснился Гриневу Пугачев на постоялом дворе?</w:t>
      </w:r>
    </w:p>
    <w:p w:rsidR="00293C45" w:rsidRPr="00DD79BA" w:rsidRDefault="00293C45" w:rsidP="009919DC">
      <w:pPr>
        <w:pStyle w:val="c2"/>
        <w:spacing w:before="0" w:beforeAutospacing="0" w:after="0" w:afterAutospacing="0"/>
        <w:rPr>
          <w:rStyle w:val="c0"/>
          <w:bCs/>
          <w:color w:val="000000"/>
        </w:rPr>
      </w:pPr>
      <w:r w:rsidRPr="00DD79BA">
        <w:rPr>
          <w:rStyle w:val="c3"/>
          <w:color w:val="000000"/>
        </w:rPr>
        <w:t>А) царя; б) висельника;</w:t>
      </w:r>
      <w:r w:rsidRPr="00DD79BA">
        <w:rPr>
          <w:rStyle w:val="apple-converted-space"/>
          <w:color w:val="000000"/>
        </w:rPr>
        <w:t> </w:t>
      </w:r>
      <w:r w:rsidRPr="00DD79BA">
        <w:rPr>
          <w:rStyle w:val="c0"/>
          <w:bCs/>
          <w:color w:val="000000"/>
        </w:rPr>
        <w:t>в) посаженного отца</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5. Кто были герои калмыцкой сказки-аллегории, которую рассказал Пугачев Гриневу по дороге в крепость?</w:t>
      </w:r>
    </w:p>
    <w:p w:rsidR="00293C45" w:rsidRPr="00DD79BA" w:rsidRDefault="00293C45" w:rsidP="009919DC">
      <w:pPr>
        <w:pStyle w:val="c2"/>
        <w:spacing w:before="0" w:beforeAutospacing="0" w:after="0" w:afterAutospacing="0"/>
        <w:rPr>
          <w:rStyle w:val="c3"/>
          <w:color w:val="000000"/>
        </w:rPr>
      </w:pPr>
      <w:r w:rsidRPr="00DD79BA">
        <w:rPr>
          <w:rStyle w:val="c3"/>
          <w:color w:val="000000"/>
        </w:rPr>
        <w:t>А) уж и сокол;</w:t>
      </w:r>
      <w:r w:rsidRPr="00DD79BA">
        <w:rPr>
          <w:rStyle w:val="apple-converted-space"/>
          <w:color w:val="000000"/>
        </w:rPr>
        <w:t> </w:t>
      </w:r>
      <w:r w:rsidRPr="00DD79BA">
        <w:rPr>
          <w:rStyle w:val="c0"/>
          <w:bCs/>
          <w:color w:val="000000"/>
        </w:rPr>
        <w:t>б) орел и ворон;</w:t>
      </w:r>
      <w:r w:rsidRPr="00DD79BA">
        <w:rPr>
          <w:rStyle w:val="c3"/>
          <w:color w:val="000000"/>
        </w:rPr>
        <w:t> в) аист и заяц</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6. Жанр произведения М.Ю.Лермонтова «Мцыри»:</w:t>
      </w:r>
    </w:p>
    <w:p w:rsidR="00293C45" w:rsidRPr="00DD79BA" w:rsidRDefault="00293C45" w:rsidP="009919DC">
      <w:pPr>
        <w:pStyle w:val="c2"/>
        <w:spacing w:before="0" w:beforeAutospacing="0" w:after="0" w:afterAutospacing="0"/>
        <w:rPr>
          <w:rStyle w:val="c0"/>
          <w:bCs/>
          <w:color w:val="000000"/>
        </w:rPr>
      </w:pPr>
      <w:r w:rsidRPr="00DD79BA">
        <w:rPr>
          <w:rStyle w:val="c3"/>
          <w:color w:val="000000"/>
        </w:rPr>
        <w:t>А) повесть; б) стихотворение;</w:t>
      </w:r>
      <w:r w:rsidRPr="00DD79BA">
        <w:rPr>
          <w:rStyle w:val="apple-converted-space"/>
          <w:color w:val="000000"/>
        </w:rPr>
        <w:t> </w:t>
      </w:r>
      <w:r w:rsidRPr="00DD79BA">
        <w:rPr>
          <w:rStyle w:val="c0"/>
          <w:bCs/>
          <w:color w:val="000000"/>
        </w:rPr>
        <w:t>в) поэма</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7. Идейный кульминационный центр «Мцыри» - это…</w:t>
      </w:r>
    </w:p>
    <w:p w:rsidR="00293C45" w:rsidRPr="00DD79BA" w:rsidRDefault="00293C45" w:rsidP="009919DC">
      <w:pPr>
        <w:pStyle w:val="c2"/>
        <w:spacing w:before="0" w:beforeAutospacing="0" w:after="0" w:afterAutospacing="0"/>
        <w:rPr>
          <w:rStyle w:val="c3"/>
          <w:color w:val="000000"/>
        </w:rPr>
      </w:pPr>
      <w:r w:rsidRPr="00DD79BA">
        <w:rPr>
          <w:rStyle w:val="c0"/>
          <w:bCs/>
          <w:color w:val="000000"/>
        </w:rPr>
        <w:t>А) эпизод борьбы Мцыри с барсом;</w:t>
      </w:r>
      <w:r w:rsidRPr="00DD79BA">
        <w:rPr>
          <w:rStyle w:val="c3"/>
          <w:color w:val="000000"/>
        </w:rPr>
        <w:t> б) встреча с грузинкой; в) сон о золотой рыбке</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8. О чем говорит Мцыри «За эти несколько минут…Я б рай и вечность променял…»?</w:t>
      </w:r>
    </w:p>
    <w:p w:rsidR="00293C45" w:rsidRPr="00DD79BA" w:rsidRDefault="00293C45" w:rsidP="009919DC">
      <w:pPr>
        <w:pStyle w:val="c2"/>
        <w:spacing w:before="0" w:beforeAutospacing="0" w:after="0" w:afterAutospacing="0"/>
        <w:rPr>
          <w:rStyle w:val="c0"/>
          <w:bCs/>
          <w:color w:val="000000"/>
        </w:rPr>
      </w:pPr>
      <w:r w:rsidRPr="00DD79BA">
        <w:rPr>
          <w:rStyle w:val="c3"/>
          <w:color w:val="000000"/>
        </w:rPr>
        <w:t>А) за время встречи с грузинкой; б) за ночь бегства из монастыря;</w:t>
      </w:r>
      <w:r w:rsidRPr="00DD79BA">
        <w:rPr>
          <w:rStyle w:val="apple-converted-space"/>
          <w:color w:val="000000"/>
        </w:rPr>
        <w:t> </w:t>
      </w:r>
      <w:r w:rsidRPr="00DD79BA">
        <w:rPr>
          <w:rStyle w:val="c0"/>
          <w:bCs/>
          <w:color w:val="000000"/>
        </w:rPr>
        <w:t>в) за возможность попасть на родину</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9. Какую пословицу Н.В.Гоголь взял в качестве эпиграфа к комедии «Ревизор»?</w:t>
      </w:r>
    </w:p>
    <w:p w:rsidR="00293C45" w:rsidRPr="00DD79BA" w:rsidRDefault="00293C45" w:rsidP="009919DC">
      <w:pPr>
        <w:pStyle w:val="c2"/>
        <w:spacing w:before="0" w:beforeAutospacing="0" w:after="0" w:afterAutospacing="0"/>
        <w:rPr>
          <w:rStyle w:val="c0"/>
          <w:bCs/>
          <w:color w:val="000000"/>
        </w:rPr>
      </w:pPr>
      <w:r w:rsidRPr="00DD79BA">
        <w:rPr>
          <w:rStyle w:val="c3"/>
          <w:color w:val="000000"/>
        </w:rPr>
        <w:t>А) «Не в свои сани не садись»; б) «На всякого мудреца довольно простоты»;</w:t>
      </w:r>
      <w:r w:rsidRPr="00DD79BA">
        <w:rPr>
          <w:rStyle w:val="apple-converted-space"/>
          <w:color w:val="000000"/>
        </w:rPr>
        <w:t> </w:t>
      </w:r>
      <w:r w:rsidRPr="00DD79BA">
        <w:rPr>
          <w:rStyle w:val="c0"/>
          <w:bCs/>
          <w:color w:val="000000"/>
        </w:rPr>
        <w:t>в) «На зеркало неча пенять, коли рожа крива»</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10.Знакомством с каким писателем хвалится Хлестаков?</w:t>
      </w:r>
    </w:p>
    <w:p w:rsidR="00293C45" w:rsidRPr="00DD79BA" w:rsidRDefault="00293C45" w:rsidP="009919DC">
      <w:pPr>
        <w:pStyle w:val="c2"/>
        <w:spacing w:before="0" w:beforeAutospacing="0" w:after="0" w:afterAutospacing="0"/>
        <w:rPr>
          <w:rStyle w:val="c3"/>
          <w:color w:val="000000"/>
        </w:rPr>
      </w:pPr>
      <w:r w:rsidRPr="00DD79BA">
        <w:rPr>
          <w:rStyle w:val="c3"/>
          <w:color w:val="000000"/>
        </w:rPr>
        <w:t>А) с Гоголем;</w:t>
      </w:r>
      <w:r w:rsidRPr="00DD79BA">
        <w:rPr>
          <w:rStyle w:val="apple-converted-space"/>
          <w:color w:val="000000"/>
        </w:rPr>
        <w:t> </w:t>
      </w:r>
      <w:r w:rsidRPr="00DD79BA">
        <w:rPr>
          <w:rStyle w:val="c0"/>
          <w:bCs/>
          <w:color w:val="000000"/>
        </w:rPr>
        <w:t>б) с Пушкиным</w:t>
      </w:r>
      <w:r w:rsidRPr="00DD79BA">
        <w:rPr>
          <w:rStyle w:val="c3"/>
          <w:color w:val="000000"/>
        </w:rPr>
        <w:t>; в) с Лермонтовым</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11. Каков основной композиционный прием в рассказе Л.Н.Толстого «После бала»?</w:t>
      </w:r>
    </w:p>
    <w:p w:rsidR="00293C45" w:rsidRPr="00DD79BA" w:rsidRDefault="00293C45" w:rsidP="009919DC">
      <w:pPr>
        <w:pStyle w:val="c2"/>
        <w:spacing w:before="0" w:beforeAutospacing="0" w:after="0" w:afterAutospacing="0"/>
        <w:rPr>
          <w:rStyle w:val="c3"/>
          <w:color w:val="000000"/>
        </w:rPr>
      </w:pPr>
      <w:r w:rsidRPr="00DD79BA">
        <w:rPr>
          <w:rStyle w:val="c0"/>
          <w:bCs/>
          <w:color w:val="000000"/>
        </w:rPr>
        <w:t>А) контраст;</w:t>
      </w:r>
      <w:r w:rsidRPr="00DD79BA">
        <w:rPr>
          <w:rStyle w:val="c3"/>
          <w:color w:val="000000"/>
        </w:rPr>
        <w:t> б) преувеличение; в) сопоставление</w:t>
      </w:r>
    </w:p>
    <w:p w:rsidR="00293C45" w:rsidRPr="00DD79BA" w:rsidRDefault="00293C45" w:rsidP="009919DC">
      <w:pPr>
        <w:pStyle w:val="c2"/>
        <w:spacing w:before="0" w:beforeAutospacing="0" w:after="0" w:afterAutospacing="0"/>
        <w:rPr>
          <w:color w:val="000000"/>
        </w:rPr>
      </w:pPr>
    </w:p>
    <w:p w:rsidR="00293C45" w:rsidRDefault="00293C45" w:rsidP="009919DC">
      <w:pPr>
        <w:pStyle w:val="c2"/>
        <w:spacing w:before="0" w:beforeAutospacing="0" w:after="0" w:afterAutospacing="0"/>
        <w:rPr>
          <w:rStyle w:val="c3"/>
          <w:color w:val="000000"/>
        </w:rPr>
      </w:pPr>
      <w:r w:rsidRPr="00DD79BA">
        <w:rPr>
          <w:rStyle w:val="c3"/>
          <w:color w:val="000000"/>
        </w:rPr>
        <w:t xml:space="preserve">12. </w:t>
      </w:r>
      <w:r>
        <w:rPr>
          <w:rStyle w:val="c3"/>
          <w:color w:val="000000"/>
        </w:rPr>
        <w:t>В каком стихотворении Мандельштам рассуждает на тему «поэта и поэзии»:</w:t>
      </w:r>
    </w:p>
    <w:p w:rsidR="00293C45" w:rsidRPr="00DD79BA" w:rsidRDefault="00293C45" w:rsidP="009919DC">
      <w:pPr>
        <w:pStyle w:val="c2"/>
        <w:spacing w:before="0" w:beforeAutospacing="0" w:after="0" w:afterAutospacing="0"/>
        <w:rPr>
          <w:rStyle w:val="c3"/>
          <w:color w:val="000000"/>
        </w:rPr>
      </w:pPr>
      <w:r>
        <w:rPr>
          <w:rStyle w:val="c3"/>
          <w:color w:val="000000"/>
        </w:rPr>
        <w:t>А) «Автопортрет»,б) «Раковина»,в) «Мы живем ,под собою не чуя страны..»</w:t>
      </w:r>
    </w:p>
    <w:p w:rsidR="00293C45" w:rsidRPr="00DD79BA" w:rsidRDefault="00293C45" w:rsidP="009919DC">
      <w:pPr>
        <w:pStyle w:val="c2"/>
        <w:spacing w:before="0" w:beforeAutospacing="0" w:after="0" w:afterAutospacing="0"/>
        <w:rPr>
          <w:rStyle w:val="c3"/>
          <w:color w:val="000000"/>
        </w:rPr>
      </w:pPr>
    </w:p>
    <w:p w:rsidR="00293C45" w:rsidRPr="00DD79BA" w:rsidRDefault="00293C45" w:rsidP="009919DC">
      <w:pPr>
        <w:pStyle w:val="c2"/>
        <w:spacing w:before="0" w:beforeAutospacing="0" w:after="0" w:afterAutospacing="0"/>
        <w:rPr>
          <w:rStyle w:val="c3"/>
          <w:color w:val="000000"/>
        </w:rPr>
      </w:pPr>
      <w:r w:rsidRPr="00DD79BA">
        <w:rPr>
          <w:rStyle w:val="c3"/>
          <w:color w:val="000000"/>
        </w:rPr>
        <w:t>13.Стихотворение «Мне голос был. Он звал утешно..» написал(а):</w:t>
      </w:r>
    </w:p>
    <w:p w:rsidR="00293C45" w:rsidRPr="00DD79BA" w:rsidRDefault="00293C45" w:rsidP="009919DC">
      <w:pPr>
        <w:pStyle w:val="c2"/>
        <w:spacing w:before="0" w:beforeAutospacing="0" w:after="0" w:afterAutospacing="0"/>
        <w:rPr>
          <w:rStyle w:val="c3"/>
          <w:color w:val="000000"/>
        </w:rPr>
      </w:pPr>
      <w:r w:rsidRPr="00DD79BA">
        <w:rPr>
          <w:rStyle w:val="c3"/>
          <w:color w:val="000000"/>
        </w:rPr>
        <w:t xml:space="preserve">А)Блок,б)Есенин;в) Цветаева;г)Ахматова </w:t>
      </w:r>
    </w:p>
    <w:p w:rsidR="00293C45" w:rsidRPr="00DD79BA" w:rsidRDefault="00293C45" w:rsidP="009919DC">
      <w:pPr>
        <w:pStyle w:val="c2"/>
        <w:spacing w:before="0" w:beforeAutospacing="0" w:after="0" w:afterAutospacing="0"/>
        <w:rPr>
          <w:rStyle w:val="c3"/>
          <w:color w:val="000000"/>
        </w:rPr>
      </w:pPr>
      <w:r w:rsidRPr="00DD79BA">
        <w:rPr>
          <w:rStyle w:val="c3"/>
          <w:color w:val="000000"/>
        </w:rPr>
        <w:t>14.Символ Родины в стихотворениях Цветаевой:</w:t>
      </w:r>
    </w:p>
    <w:p w:rsidR="00293C45" w:rsidRPr="00DD79BA" w:rsidRDefault="00293C45" w:rsidP="009919DC">
      <w:pPr>
        <w:pStyle w:val="c2"/>
        <w:spacing w:before="0" w:beforeAutospacing="0" w:after="0" w:afterAutospacing="0"/>
        <w:rPr>
          <w:rStyle w:val="c3"/>
          <w:color w:val="000000"/>
        </w:rPr>
      </w:pPr>
      <w:r w:rsidRPr="00DD79BA">
        <w:rPr>
          <w:rStyle w:val="c3"/>
          <w:color w:val="000000"/>
        </w:rPr>
        <w:t>А)береза,б)рябина,в)сосна</w:t>
      </w:r>
    </w:p>
    <w:p w:rsidR="00293C45" w:rsidRPr="00DD79BA" w:rsidRDefault="00293C45" w:rsidP="009919DC">
      <w:pPr>
        <w:pStyle w:val="c2"/>
        <w:spacing w:before="0" w:beforeAutospacing="0" w:after="0" w:afterAutospacing="0"/>
        <w:rPr>
          <w:rStyle w:val="c3"/>
          <w:color w:val="000000"/>
        </w:rPr>
      </w:pPr>
      <w:r w:rsidRPr="00DD79BA">
        <w:rPr>
          <w:rStyle w:val="c3"/>
          <w:color w:val="000000"/>
        </w:rPr>
        <w:t>15.Какой художественный прием использует Маяковский в стихотворении «Прозаседавшиеся»</w:t>
      </w:r>
    </w:p>
    <w:p w:rsidR="00293C45" w:rsidRPr="00DD79BA" w:rsidRDefault="00293C45" w:rsidP="009919DC">
      <w:pPr>
        <w:pStyle w:val="c2"/>
        <w:spacing w:before="0" w:beforeAutospacing="0" w:after="0" w:afterAutospacing="0"/>
        <w:rPr>
          <w:rStyle w:val="c3"/>
          <w:color w:val="000000"/>
        </w:rPr>
      </w:pPr>
      <w:r w:rsidRPr="00DD79BA">
        <w:rPr>
          <w:rStyle w:val="c3"/>
          <w:color w:val="000000"/>
        </w:rPr>
        <w:t>А)метафора,б)сравнение,в)гипербола,г)эпитет</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16. Откуда был родом Василий Теркин? («Василий Теркин», А.Твардовский)</w:t>
      </w:r>
    </w:p>
    <w:p w:rsidR="00293C45" w:rsidRPr="00DD79BA" w:rsidRDefault="00293C45" w:rsidP="009919DC">
      <w:pPr>
        <w:pStyle w:val="c2"/>
        <w:spacing w:before="0" w:beforeAutospacing="0" w:after="0" w:afterAutospacing="0"/>
        <w:rPr>
          <w:rStyle w:val="c0"/>
          <w:bCs/>
          <w:color w:val="000000"/>
        </w:rPr>
      </w:pPr>
      <w:r w:rsidRPr="00DD79BA">
        <w:rPr>
          <w:rStyle w:val="c3"/>
          <w:color w:val="000000"/>
        </w:rPr>
        <w:t>А) с Рязанщины; б) с Орловщины;</w:t>
      </w:r>
      <w:r w:rsidRPr="00DD79BA">
        <w:rPr>
          <w:rStyle w:val="apple-converted-space"/>
          <w:color w:val="000000"/>
        </w:rPr>
        <w:t> </w:t>
      </w:r>
      <w:r w:rsidRPr="00DD79BA">
        <w:rPr>
          <w:rStyle w:val="c0"/>
          <w:bCs/>
          <w:color w:val="000000"/>
        </w:rPr>
        <w:t>в) со Смоленщины</w:t>
      </w:r>
    </w:p>
    <w:p w:rsidR="00293C45" w:rsidRPr="00DD79BA" w:rsidRDefault="00293C45" w:rsidP="009919DC">
      <w:pPr>
        <w:pStyle w:val="c2"/>
        <w:spacing w:before="0" w:beforeAutospacing="0" w:after="0" w:afterAutospacing="0"/>
        <w:rPr>
          <w:color w:val="000000"/>
        </w:rPr>
      </w:pPr>
    </w:p>
    <w:p w:rsidR="00293C45" w:rsidRPr="00DD79BA" w:rsidRDefault="00293C45" w:rsidP="009919DC">
      <w:pPr>
        <w:pStyle w:val="c2"/>
        <w:spacing w:before="0" w:beforeAutospacing="0" w:after="0" w:afterAutospacing="0"/>
        <w:rPr>
          <w:color w:val="000000"/>
        </w:rPr>
      </w:pPr>
      <w:r w:rsidRPr="00DD79BA">
        <w:rPr>
          <w:rStyle w:val="c3"/>
          <w:color w:val="000000"/>
        </w:rPr>
        <w:t>17. Почему герой рассказа В.Астафьева «Фотография, на которой меня нет» не попал на съемку?</w:t>
      </w:r>
    </w:p>
    <w:p w:rsidR="00293C45" w:rsidRPr="00DD79BA" w:rsidRDefault="00293C45" w:rsidP="009919DC">
      <w:pPr>
        <w:pStyle w:val="c2"/>
        <w:spacing w:before="0" w:beforeAutospacing="0" w:after="0" w:afterAutospacing="0"/>
        <w:rPr>
          <w:rStyle w:val="c0"/>
          <w:bCs/>
          <w:color w:val="000000"/>
        </w:rPr>
      </w:pPr>
      <w:r w:rsidRPr="00DD79BA">
        <w:rPr>
          <w:rStyle w:val="c3"/>
          <w:color w:val="000000"/>
        </w:rPr>
        <w:t>А) не захотел фотографироваться; б) заболел;</w:t>
      </w:r>
      <w:r w:rsidRPr="00DD79BA">
        <w:rPr>
          <w:rStyle w:val="apple-converted-space"/>
          <w:color w:val="000000"/>
        </w:rPr>
        <w:t> </w:t>
      </w:r>
      <w:r w:rsidRPr="00DD79BA">
        <w:rPr>
          <w:rStyle w:val="c0"/>
          <w:bCs/>
          <w:color w:val="000000"/>
        </w:rPr>
        <w:t>в) обиделся на то, что его хотели поставить последним в ряду</w:t>
      </w:r>
    </w:p>
    <w:p w:rsidR="00293C45" w:rsidRPr="00DD79BA" w:rsidRDefault="00293C45" w:rsidP="009919DC">
      <w:pPr>
        <w:pStyle w:val="c2"/>
        <w:spacing w:before="0" w:beforeAutospacing="0" w:after="0" w:afterAutospacing="0"/>
        <w:rPr>
          <w:rStyle w:val="c0"/>
          <w:bCs/>
          <w:color w:val="000000"/>
        </w:rPr>
      </w:pPr>
      <w:r w:rsidRPr="00DD79BA">
        <w:rPr>
          <w:rStyle w:val="c0"/>
          <w:bCs/>
          <w:color w:val="000000"/>
        </w:rPr>
        <w:t>18.Назовите автора и   произведение, в которое включена легенда о матери-оленихе</w:t>
      </w:r>
    </w:p>
    <w:p w:rsidR="00293C45" w:rsidRPr="00DD79BA" w:rsidRDefault="00293C45" w:rsidP="009919DC">
      <w:pPr>
        <w:pStyle w:val="c2"/>
        <w:spacing w:before="0" w:beforeAutospacing="0" w:after="0" w:afterAutospacing="0"/>
        <w:rPr>
          <w:rStyle w:val="c0"/>
          <w:bCs/>
          <w:color w:val="000000"/>
        </w:rPr>
      </w:pPr>
    </w:p>
    <w:p w:rsidR="00293C45" w:rsidRPr="00DD79BA" w:rsidRDefault="00293C45" w:rsidP="009919DC">
      <w:pPr>
        <w:pStyle w:val="c2"/>
        <w:spacing w:before="0" w:beforeAutospacing="0" w:after="0" w:afterAutospacing="0"/>
        <w:rPr>
          <w:rStyle w:val="c0"/>
          <w:bCs/>
          <w:color w:val="000000"/>
        </w:rPr>
      </w:pPr>
      <w:r w:rsidRPr="00DD79BA">
        <w:rPr>
          <w:rStyle w:val="c0"/>
          <w:bCs/>
          <w:color w:val="000000"/>
        </w:rPr>
        <w:t>19.Кто автор рассказа «Матренин двор»:</w:t>
      </w:r>
    </w:p>
    <w:p w:rsidR="00293C45" w:rsidRPr="00DD79BA" w:rsidRDefault="00293C45" w:rsidP="009919DC">
      <w:pPr>
        <w:pStyle w:val="c2"/>
        <w:spacing w:before="0" w:beforeAutospacing="0" w:after="0" w:afterAutospacing="0"/>
        <w:rPr>
          <w:rStyle w:val="c0"/>
          <w:bCs/>
          <w:color w:val="000000"/>
        </w:rPr>
      </w:pPr>
      <w:r w:rsidRPr="00DD79BA">
        <w:rPr>
          <w:rStyle w:val="c0"/>
          <w:bCs/>
          <w:color w:val="000000"/>
        </w:rPr>
        <w:t>А)Астафьев, б)Распутин, в)Платонов)Солженицын</w:t>
      </w:r>
    </w:p>
    <w:p w:rsidR="00293C45" w:rsidRPr="00DD79BA" w:rsidRDefault="00293C45" w:rsidP="009919DC">
      <w:pPr>
        <w:pStyle w:val="c2"/>
        <w:spacing w:before="0" w:beforeAutospacing="0" w:after="0" w:afterAutospacing="0"/>
        <w:rPr>
          <w:rStyle w:val="c0"/>
          <w:bCs/>
          <w:color w:val="000000"/>
        </w:rPr>
      </w:pPr>
    </w:p>
    <w:p w:rsidR="00293C45" w:rsidRDefault="00293C45" w:rsidP="009919DC">
      <w:pPr>
        <w:pStyle w:val="c2"/>
        <w:spacing w:before="0" w:beforeAutospacing="0" w:after="0" w:afterAutospacing="0"/>
        <w:rPr>
          <w:rStyle w:val="c0"/>
          <w:bCs/>
          <w:color w:val="000000"/>
        </w:rPr>
      </w:pPr>
      <w:r w:rsidRPr="00DD79BA">
        <w:rPr>
          <w:rStyle w:val="c0"/>
          <w:bCs/>
          <w:color w:val="000000"/>
        </w:rPr>
        <w:t>20.Двусложные размеры</w:t>
      </w:r>
      <w:r>
        <w:rPr>
          <w:rStyle w:val="c0"/>
          <w:bCs/>
          <w:color w:val="000000"/>
        </w:rPr>
        <w:t xml:space="preserve"> </w:t>
      </w:r>
      <w:r w:rsidRPr="00DD79BA">
        <w:rPr>
          <w:rStyle w:val="c0"/>
          <w:bCs/>
          <w:color w:val="000000"/>
        </w:rPr>
        <w:t>стихала)ямб, хорей;</w:t>
      </w:r>
    </w:p>
    <w:p w:rsidR="00293C45" w:rsidRPr="00DD79BA" w:rsidRDefault="00293C45" w:rsidP="009919DC">
      <w:pPr>
        <w:pStyle w:val="c2"/>
        <w:spacing w:before="0" w:beforeAutospacing="0" w:after="0" w:afterAutospacing="0"/>
        <w:rPr>
          <w:rStyle w:val="c0"/>
          <w:bCs/>
          <w:color w:val="000000"/>
        </w:rPr>
      </w:pPr>
      <w:r w:rsidRPr="00DD79BA">
        <w:rPr>
          <w:rStyle w:val="c0"/>
          <w:bCs/>
          <w:color w:val="000000"/>
        </w:rPr>
        <w:t>б)</w:t>
      </w:r>
      <w:r>
        <w:rPr>
          <w:rStyle w:val="c0"/>
          <w:bCs/>
          <w:color w:val="000000"/>
        </w:rPr>
        <w:t xml:space="preserve"> </w:t>
      </w:r>
      <w:r w:rsidRPr="00DD79BA">
        <w:rPr>
          <w:rStyle w:val="c0"/>
          <w:bCs/>
          <w:color w:val="000000"/>
        </w:rPr>
        <w:t>анапест,</w:t>
      </w:r>
      <w:bookmarkStart w:id="2" w:name="_GoBack"/>
      <w:bookmarkEnd w:id="2"/>
      <w:r w:rsidRPr="00DD79BA">
        <w:rPr>
          <w:rStyle w:val="c0"/>
          <w:bCs/>
          <w:color w:val="000000"/>
        </w:rPr>
        <w:t>дактиль,амфибрахий</w:t>
      </w:r>
    </w:p>
    <w:p w:rsidR="00293C45" w:rsidRPr="00DD79BA" w:rsidRDefault="00293C45" w:rsidP="009919DC">
      <w:pPr>
        <w:pStyle w:val="c2"/>
        <w:spacing w:before="0" w:beforeAutospacing="0" w:after="0" w:afterAutospacing="0"/>
        <w:rPr>
          <w:rStyle w:val="c0"/>
          <w:bCs/>
          <w:color w:val="000000"/>
        </w:rPr>
      </w:pPr>
    </w:p>
    <w:p w:rsidR="00293C45" w:rsidRDefault="00293C45" w:rsidP="009441C0">
      <w:pPr>
        <w:shd w:val="clear" w:color="auto" w:fill="FFFFFF"/>
        <w:spacing w:after="0" w:line="240" w:lineRule="auto"/>
        <w:ind w:left="-567" w:firstLine="567"/>
        <w:jc w:val="both"/>
        <w:rPr>
          <w:rFonts w:ascii="Times New Roman" w:hAnsi="Times New Roman"/>
          <w:b/>
          <w:sz w:val="24"/>
          <w:szCs w:val="24"/>
          <w:u w:val="single"/>
          <w:lang w:eastAsia="ru-RU"/>
        </w:rPr>
      </w:pPr>
      <w:r w:rsidRPr="009441C0">
        <w:rPr>
          <w:rFonts w:ascii="Times New Roman" w:hAnsi="Times New Roman"/>
          <w:b/>
          <w:sz w:val="24"/>
          <w:szCs w:val="24"/>
          <w:u w:val="single"/>
          <w:lang w:eastAsia="ru-RU"/>
        </w:rPr>
        <w:t>9 класс</w:t>
      </w:r>
    </w:p>
    <w:p w:rsidR="00293C45" w:rsidRPr="004E4C69" w:rsidRDefault="00293C45" w:rsidP="004E4C69">
      <w:pPr>
        <w:spacing w:after="0" w:line="240" w:lineRule="auto"/>
        <w:rPr>
          <w:rFonts w:ascii="Times New Roman" w:hAnsi="Times New Roman"/>
          <w:b/>
          <w:sz w:val="24"/>
          <w:szCs w:val="24"/>
        </w:rPr>
      </w:pPr>
      <w:r w:rsidRPr="004E4C69">
        <w:rPr>
          <w:rFonts w:ascii="Times New Roman" w:hAnsi="Times New Roman"/>
          <w:b/>
          <w:sz w:val="24"/>
          <w:szCs w:val="24"/>
        </w:rPr>
        <w:t>Тест.</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1. Где происходит действие пьесы «Горе от ума»?</w:t>
      </w:r>
    </w:p>
    <w:p w:rsidR="00293C45" w:rsidRPr="004E4C69" w:rsidRDefault="00293C45" w:rsidP="004E4C69">
      <w:pPr>
        <w:spacing w:after="0" w:line="240" w:lineRule="auto"/>
        <w:rPr>
          <w:rFonts w:ascii="Times New Roman" w:hAnsi="Times New Roman"/>
          <w:sz w:val="24"/>
          <w:szCs w:val="24"/>
        </w:rPr>
      </w:pPr>
      <w:r w:rsidRPr="004E4C69">
        <w:rPr>
          <w:rFonts w:ascii="Times New Roman" w:hAnsi="Times New Roman"/>
          <w:sz w:val="24"/>
          <w:szCs w:val="24"/>
        </w:rPr>
        <w:t>А) в городе Н,  Б) в доме Чацкого,  В) в доме Фамусова</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2. Как называется критическая статья к комедии «Горе от ума»?</w:t>
      </w:r>
    </w:p>
    <w:p w:rsidR="00293C45" w:rsidRPr="004E4C69" w:rsidRDefault="00293C45" w:rsidP="004E4C69">
      <w:pPr>
        <w:spacing w:after="0" w:line="240" w:lineRule="auto"/>
        <w:rPr>
          <w:rFonts w:ascii="Times New Roman" w:hAnsi="Times New Roman"/>
          <w:sz w:val="24"/>
          <w:szCs w:val="24"/>
        </w:rPr>
      </w:pPr>
      <w:r w:rsidRPr="004E4C69">
        <w:rPr>
          <w:rFonts w:ascii="Times New Roman" w:hAnsi="Times New Roman"/>
          <w:sz w:val="24"/>
          <w:szCs w:val="24"/>
        </w:rPr>
        <w:t xml:space="preserve">А) «Мильон терзаний»,  Б) «Что такое «обломовщина»?», </w:t>
      </w:r>
    </w:p>
    <w:p w:rsidR="00293C45" w:rsidRPr="004E4C69" w:rsidRDefault="00293C45" w:rsidP="004E4C69">
      <w:pPr>
        <w:spacing w:after="0" w:line="240" w:lineRule="auto"/>
        <w:rPr>
          <w:rFonts w:ascii="Times New Roman" w:hAnsi="Times New Roman"/>
          <w:sz w:val="24"/>
          <w:szCs w:val="24"/>
        </w:rPr>
      </w:pPr>
      <w:r w:rsidRPr="004E4C69">
        <w:rPr>
          <w:rFonts w:ascii="Times New Roman" w:hAnsi="Times New Roman"/>
          <w:sz w:val="24"/>
          <w:szCs w:val="24"/>
        </w:rPr>
        <w:t>В) «Луч света в темном царстве»</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3. Что лежит в основе сюжета  комедии «Горе от ума»?</w:t>
      </w:r>
    </w:p>
    <w:p w:rsidR="00293C45" w:rsidRPr="004E4C69" w:rsidRDefault="00293C45" w:rsidP="004E4C69">
      <w:pPr>
        <w:spacing w:after="0" w:line="240" w:lineRule="auto"/>
        <w:rPr>
          <w:rFonts w:ascii="Times New Roman" w:hAnsi="Times New Roman"/>
          <w:sz w:val="24"/>
          <w:szCs w:val="24"/>
        </w:rPr>
      </w:pPr>
      <w:r w:rsidRPr="004E4C69">
        <w:rPr>
          <w:rFonts w:ascii="Times New Roman" w:hAnsi="Times New Roman"/>
          <w:sz w:val="24"/>
          <w:szCs w:val="24"/>
        </w:rPr>
        <w:t>А) любовная интрига,  Б) конфликт «века нынешнего» и «века минувшего»,  В) дуэль между Чацким и Фамусовым</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4. Определите жанровую принадлежность произведения «Евгений Онегин»:</w:t>
      </w:r>
    </w:p>
    <w:p w:rsidR="00293C45" w:rsidRPr="004E4C69" w:rsidRDefault="00293C45" w:rsidP="004E4C69">
      <w:pPr>
        <w:spacing w:after="0" w:line="240" w:lineRule="auto"/>
        <w:rPr>
          <w:rFonts w:ascii="Times New Roman" w:hAnsi="Times New Roman"/>
          <w:sz w:val="24"/>
          <w:szCs w:val="24"/>
        </w:rPr>
      </w:pPr>
      <w:r w:rsidRPr="004E4C69">
        <w:rPr>
          <w:rFonts w:ascii="Times New Roman" w:hAnsi="Times New Roman"/>
          <w:sz w:val="24"/>
          <w:szCs w:val="24"/>
        </w:rPr>
        <w:t>А) комедия,  Б) поэма  В) роман в стихах</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5. Кто из героев Пушкина воспевал «разлуку, и печаль, и нечто, и туману даль, и романтические     розы»?</w:t>
      </w:r>
    </w:p>
    <w:p w:rsidR="00293C45" w:rsidRPr="004E4C69" w:rsidRDefault="00293C45" w:rsidP="004E4C69">
      <w:pPr>
        <w:spacing w:after="0" w:line="240" w:lineRule="auto"/>
        <w:rPr>
          <w:rFonts w:ascii="Times New Roman" w:hAnsi="Times New Roman"/>
          <w:sz w:val="24"/>
          <w:szCs w:val="24"/>
        </w:rPr>
      </w:pPr>
      <w:r w:rsidRPr="004E4C69">
        <w:rPr>
          <w:rFonts w:ascii="Times New Roman" w:hAnsi="Times New Roman"/>
          <w:sz w:val="24"/>
          <w:szCs w:val="24"/>
        </w:rPr>
        <w:t>А) Ленский,  Б) Онегин,  В) Дубровский</w:t>
      </w:r>
    </w:p>
    <w:p w:rsidR="00293C45" w:rsidRPr="004E4C69" w:rsidRDefault="00293C45" w:rsidP="004E4C69">
      <w:pPr>
        <w:pStyle w:val="NormalWeb"/>
        <w:spacing w:before="0" w:after="0"/>
      </w:pPr>
      <w:r w:rsidRPr="004E4C69">
        <w:rPr>
          <w:bCs/>
        </w:rPr>
        <w:t xml:space="preserve">6. </w:t>
      </w:r>
      <w:r w:rsidRPr="004E4C69">
        <w:t>Кто из героинь романа “Евгений Онегин”</w:t>
      </w:r>
    </w:p>
    <w:p w:rsidR="00293C45" w:rsidRPr="004E4C69" w:rsidRDefault="00293C45" w:rsidP="004E4C69">
      <w:pPr>
        <w:pStyle w:val="NormalWeb"/>
        <w:spacing w:before="0" w:after="0"/>
        <w:ind w:left="1416"/>
      </w:pPr>
      <w:r w:rsidRPr="004E4C69">
        <w:t>Дика, печальна, молчалива,…</w:t>
      </w:r>
      <w:r w:rsidRPr="004E4C69">
        <w:br/>
        <w:t>Она в семье своей родной</w:t>
      </w:r>
      <w:r w:rsidRPr="004E4C69">
        <w:br/>
        <w:t>Казалась девочкой чужой …</w:t>
      </w:r>
    </w:p>
    <w:p w:rsidR="00293C45" w:rsidRPr="004E4C69" w:rsidRDefault="00293C45" w:rsidP="004E4C69">
      <w:pPr>
        <w:pStyle w:val="NormalWeb"/>
        <w:spacing w:before="0" w:after="0"/>
        <w:jc w:val="both"/>
      </w:pPr>
      <w:r w:rsidRPr="004E4C69">
        <w:rPr>
          <w:bCs/>
        </w:rPr>
        <w:t xml:space="preserve">А) Татьяна, </w:t>
      </w:r>
      <w:r w:rsidRPr="004E4C69">
        <w:t xml:space="preserve"> Б) няня Татьяны,  В) Ольга.</w:t>
      </w:r>
      <w:r w:rsidRPr="004E4C69">
        <w:br/>
        <w:t xml:space="preserve">7. Назовите стихотворение, в котором Бог повелевает своему посланнику “глаголом жечь сердца людей” </w:t>
      </w:r>
    </w:p>
    <w:p w:rsidR="00293C45" w:rsidRPr="004E4C69" w:rsidRDefault="00293C45" w:rsidP="004E4C69">
      <w:pPr>
        <w:spacing w:after="0" w:line="240" w:lineRule="auto"/>
        <w:rPr>
          <w:rFonts w:ascii="Times New Roman" w:hAnsi="Times New Roman"/>
          <w:bCs/>
          <w:sz w:val="24"/>
          <w:szCs w:val="24"/>
        </w:rPr>
      </w:pPr>
      <w:r w:rsidRPr="004E4C69">
        <w:rPr>
          <w:rFonts w:ascii="Times New Roman" w:hAnsi="Times New Roman"/>
          <w:bCs/>
          <w:sz w:val="24"/>
          <w:szCs w:val="24"/>
        </w:rPr>
        <w:t xml:space="preserve">А) “Пророк”,             Б) “Узник”,           В) “Памятник” </w:t>
      </w:r>
    </w:p>
    <w:p w:rsidR="00293C45" w:rsidRPr="004E4C69" w:rsidRDefault="00293C45" w:rsidP="004E4C69">
      <w:pPr>
        <w:spacing w:after="0" w:line="240" w:lineRule="auto"/>
        <w:jc w:val="both"/>
        <w:rPr>
          <w:rFonts w:ascii="Times New Roman" w:hAnsi="Times New Roman"/>
          <w:color w:val="000000"/>
          <w:sz w:val="24"/>
          <w:szCs w:val="24"/>
        </w:rPr>
      </w:pPr>
      <w:r w:rsidRPr="004E4C69">
        <w:rPr>
          <w:rFonts w:ascii="Times New Roman" w:hAnsi="Times New Roman"/>
          <w:color w:val="000000"/>
          <w:sz w:val="24"/>
          <w:szCs w:val="24"/>
        </w:rPr>
        <w:t>8. Какое произведение сделало имя М.Ю. Лермонтова знаменитым?</w:t>
      </w:r>
    </w:p>
    <w:p w:rsidR="00293C45" w:rsidRPr="004E4C69" w:rsidRDefault="00293C45" w:rsidP="004E4C69">
      <w:pPr>
        <w:spacing w:after="0" w:line="240" w:lineRule="auto"/>
        <w:rPr>
          <w:rFonts w:ascii="Times New Roman" w:hAnsi="Times New Roman"/>
          <w:color w:val="000000"/>
          <w:sz w:val="24"/>
          <w:szCs w:val="24"/>
        </w:rPr>
      </w:pPr>
      <w:r w:rsidRPr="004E4C69">
        <w:rPr>
          <w:rFonts w:ascii="Times New Roman" w:hAnsi="Times New Roman"/>
          <w:color w:val="000000"/>
          <w:sz w:val="24"/>
          <w:szCs w:val="24"/>
        </w:rPr>
        <w:t>А) "Парус",  Б) "Герой нашего времени",  В) "Смерть поэта"</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9. Кто из женщин, по словам  Печорина, заставил биться его сердце (М.Ю. Лермонтов «Герой нашего времени»)?</w:t>
      </w:r>
    </w:p>
    <w:p w:rsidR="00293C45" w:rsidRPr="004E4C69" w:rsidRDefault="00293C45" w:rsidP="004E4C69">
      <w:pPr>
        <w:spacing w:after="0" w:line="240" w:lineRule="auto"/>
        <w:rPr>
          <w:rFonts w:ascii="Times New Roman" w:hAnsi="Times New Roman"/>
          <w:sz w:val="24"/>
          <w:szCs w:val="24"/>
        </w:rPr>
      </w:pPr>
      <w:r w:rsidRPr="004E4C69">
        <w:rPr>
          <w:rFonts w:ascii="Times New Roman" w:hAnsi="Times New Roman"/>
          <w:sz w:val="24"/>
          <w:szCs w:val="24"/>
        </w:rPr>
        <w:t>А) Мери,        Б) Вера,        В) княгиня Лиговская.</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10. Кто из героев романа М.Ю. Лермонтова «Герой нашего времени» называет себя «нравственным калекой»?</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А) Грушницкий,       Б) Печорин,       В) Вернер</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11. Кого из помещиков «Мертвых душ» автор называет «историческим» человеком?</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А) Ноздрёва;  Б) Чичикова;  В) Манилова;  Г) Плюшкина.</w:t>
      </w:r>
    </w:p>
    <w:p w:rsidR="00293C45" w:rsidRPr="004E4C69" w:rsidRDefault="00293C45" w:rsidP="004E4C69">
      <w:pPr>
        <w:spacing w:after="0" w:line="240" w:lineRule="auto"/>
        <w:jc w:val="both"/>
        <w:rPr>
          <w:rFonts w:ascii="Times New Roman" w:hAnsi="Times New Roman"/>
          <w:sz w:val="24"/>
          <w:szCs w:val="24"/>
        </w:rPr>
      </w:pPr>
      <w:r w:rsidRPr="004E4C69">
        <w:rPr>
          <w:rFonts w:ascii="Times New Roman" w:hAnsi="Times New Roman"/>
          <w:sz w:val="24"/>
          <w:szCs w:val="24"/>
        </w:rPr>
        <w:t>12. Какой наказ дал отец Чичикову (Н.В. Гоголь «Мертвые души»)?</w:t>
      </w:r>
    </w:p>
    <w:p w:rsidR="00293C45" w:rsidRPr="004E4C69" w:rsidRDefault="00293C45" w:rsidP="004E4C69">
      <w:pPr>
        <w:spacing w:after="0" w:line="240" w:lineRule="auto"/>
        <w:rPr>
          <w:rFonts w:ascii="Times New Roman" w:hAnsi="Times New Roman"/>
          <w:sz w:val="24"/>
          <w:szCs w:val="24"/>
        </w:rPr>
      </w:pPr>
      <w:r w:rsidRPr="004E4C69">
        <w:rPr>
          <w:rFonts w:ascii="Times New Roman" w:hAnsi="Times New Roman"/>
          <w:sz w:val="24"/>
          <w:szCs w:val="24"/>
        </w:rPr>
        <w:t>А) «береги копейку»,  Б) «верно служи Отчизне», В) «береги честь смолоду»</w:t>
      </w:r>
    </w:p>
    <w:p w:rsidR="00293C45" w:rsidRPr="004E4C69" w:rsidRDefault="00293C45" w:rsidP="004E4C69">
      <w:pPr>
        <w:spacing w:after="0" w:line="240" w:lineRule="auto"/>
        <w:rPr>
          <w:rFonts w:ascii="Times New Roman" w:hAnsi="Times New Roman"/>
          <w:b/>
          <w:sz w:val="24"/>
          <w:szCs w:val="24"/>
        </w:rPr>
      </w:pPr>
      <w:r w:rsidRPr="004E4C69">
        <w:rPr>
          <w:rFonts w:ascii="Times New Roman" w:hAnsi="Times New Roman"/>
          <w:b/>
          <w:sz w:val="24"/>
          <w:szCs w:val="24"/>
        </w:rPr>
        <w:t>2. Напишите рецензию на  рассказ И.Бунина «Чистый понедельник».</w:t>
      </w:r>
    </w:p>
    <w:p w:rsidR="00293C45" w:rsidRDefault="00293C45" w:rsidP="004E4C69">
      <w:pPr>
        <w:rPr>
          <w:rFonts w:ascii="Times New Roman" w:hAnsi="Times New Roman"/>
          <w:sz w:val="24"/>
          <w:szCs w:val="24"/>
        </w:rPr>
      </w:pPr>
    </w:p>
    <w:p w:rsidR="00293C45" w:rsidRPr="00E136A3" w:rsidRDefault="00293C45" w:rsidP="009441C0">
      <w:pPr>
        <w:shd w:val="clear" w:color="auto" w:fill="FFFFFF"/>
        <w:spacing w:after="0" w:line="240" w:lineRule="auto"/>
        <w:ind w:left="-567" w:firstLine="567"/>
        <w:jc w:val="both"/>
        <w:rPr>
          <w:rFonts w:ascii="Times New Roman" w:hAnsi="Times New Roman"/>
          <w:b/>
          <w:sz w:val="24"/>
          <w:szCs w:val="24"/>
          <w:lang w:eastAsia="ru-RU"/>
        </w:rPr>
      </w:pPr>
    </w:p>
    <w:sectPr w:rsidR="00293C45" w:rsidRPr="00E136A3" w:rsidSect="00DF7246">
      <w:footerReference w:type="even" r:id="rId14"/>
      <w:footerReference w:type="default" r:id="rId15"/>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45" w:rsidRDefault="00293C45">
      <w:r>
        <w:separator/>
      </w:r>
    </w:p>
  </w:endnote>
  <w:endnote w:type="continuationSeparator" w:id="0">
    <w:p w:rsidR="00293C45" w:rsidRDefault="00293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45" w:rsidRDefault="00293C45" w:rsidP="00203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C45" w:rsidRDefault="00293C45" w:rsidP="00DF7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45" w:rsidRDefault="00293C45" w:rsidP="00203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93C45" w:rsidRDefault="00293C45" w:rsidP="00DF7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45" w:rsidRDefault="00293C45">
      <w:r>
        <w:separator/>
      </w:r>
    </w:p>
  </w:footnote>
  <w:footnote w:type="continuationSeparator" w:id="0">
    <w:p w:rsidR="00293C45" w:rsidRDefault="00293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FEE196"/>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Wingdings" w:hAnsi="Wingdings"/>
      </w:rPr>
    </w:lvl>
  </w:abstractNum>
  <w:abstractNum w:abstractNumId="3">
    <w:nsid w:val="00000011"/>
    <w:multiLevelType w:val="singleLevel"/>
    <w:tmpl w:val="00000011"/>
    <w:name w:val="WW8Num20"/>
    <w:lvl w:ilvl="0">
      <w:start w:val="1"/>
      <w:numFmt w:val="decimal"/>
      <w:lvlText w:val="%1."/>
      <w:lvlJc w:val="left"/>
      <w:pPr>
        <w:tabs>
          <w:tab w:val="num" w:pos="0"/>
        </w:tabs>
        <w:ind w:left="720" w:hanging="360"/>
      </w:pPr>
      <w:rPr>
        <w:rFonts w:cs="Times New Roman"/>
      </w:rPr>
    </w:lvl>
  </w:abstractNum>
  <w:abstractNum w:abstractNumId="4">
    <w:nsid w:val="00000013"/>
    <w:multiLevelType w:val="multilevel"/>
    <w:tmpl w:val="00000013"/>
    <w:name w:val="WW8Num2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A"/>
    <w:multiLevelType w:val="singleLevel"/>
    <w:tmpl w:val="0000001A"/>
    <w:name w:val="WW8Num29"/>
    <w:lvl w:ilvl="0">
      <w:start w:val="9"/>
      <w:numFmt w:val="decimal"/>
      <w:lvlText w:val="%1."/>
      <w:lvlJc w:val="left"/>
      <w:pPr>
        <w:tabs>
          <w:tab w:val="num" w:pos="0"/>
        </w:tabs>
        <w:ind w:left="1080" w:hanging="360"/>
      </w:pPr>
      <w:rPr>
        <w:rFonts w:cs="Times New Roman"/>
      </w:rPr>
    </w:lvl>
  </w:abstractNum>
  <w:abstractNum w:abstractNumId="6">
    <w:nsid w:val="080F506E"/>
    <w:multiLevelType w:val="multilevel"/>
    <w:tmpl w:val="05365242"/>
    <w:lvl w:ilvl="0">
      <w:start w:val="1"/>
      <w:numFmt w:val="decimal"/>
      <w:lvlText w:val="%1."/>
      <w:lvlJc w:val="left"/>
      <w:pPr>
        <w:ind w:left="435" w:hanging="360"/>
      </w:pPr>
      <w:rPr>
        <w:rFonts w:cs="Times New Roman" w:hint="default"/>
      </w:rPr>
    </w:lvl>
    <w:lvl w:ilvl="1">
      <w:start w:val="1"/>
      <w:numFmt w:val="decimal"/>
      <w:isLgl/>
      <w:lvlText w:val="%1.%2."/>
      <w:lvlJc w:val="left"/>
      <w:pPr>
        <w:ind w:left="795" w:hanging="360"/>
      </w:pPr>
      <w:rPr>
        <w:rFonts w:cs="Times New Roman" w:hint="default"/>
      </w:rPr>
    </w:lvl>
    <w:lvl w:ilvl="2">
      <w:start w:val="1"/>
      <w:numFmt w:val="decimal"/>
      <w:isLgl/>
      <w:lvlText w:val="%1.%2.%3."/>
      <w:lvlJc w:val="left"/>
      <w:pPr>
        <w:ind w:left="1515"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595" w:hanging="1080"/>
      </w:pPr>
      <w:rPr>
        <w:rFonts w:cs="Times New Roman" w:hint="default"/>
      </w:rPr>
    </w:lvl>
    <w:lvl w:ilvl="5">
      <w:start w:val="1"/>
      <w:numFmt w:val="decimal"/>
      <w:isLgl/>
      <w:lvlText w:val="%1.%2.%3.%4.%5.%6."/>
      <w:lvlJc w:val="left"/>
      <w:pPr>
        <w:ind w:left="2955" w:hanging="1080"/>
      </w:pPr>
      <w:rPr>
        <w:rFonts w:cs="Times New Roman" w:hint="default"/>
      </w:rPr>
    </w:lvl>
    <w:lvl w:ilvl="6">
      <w:start w:val="1"/>
      <w:numFmt w:val="decimal"/>
      <w:isLgl/>
      <w:lvlText w:val="%1.%2.%3.%4.%5.%6.%7."/>
      <w:lvlJc w:val="left"/>
      <w:pPr>
        <w:ind w:left="3675" w:hanging="1440"/>
      </w:pPr>
      <w:rPr>
        <w:rFonts w:cs="Times New Roman" w:hint="default"/>
      </w:rPr>
    </w:lvl>
    <w:lvl w:ilvl="7">
      <w:start w:val="1"/>
      <w:numFmt w:val="decimal"/>
      <w:isLgl/>
      <w:lvlText w:val="%1.%2.%3.%4.%5.%6.%7.%8."/>
      <w:lvlJc w:val="left"/>
      <w:pPr>
        <w:ind w:left="4035" w:hanging="1440"/>
      </w:pPr>
      <w:rPr>
        <w:rFonts w:cs="Times New Roman" w:hint="default"/>
      </w:rPr>
    </w:lvl>
    <w:lvl w:ilvl="8">
      <w:start w:val="1"/>
      <w:numFmt w:val="decimal"/>
      <w:isLgl/>
      <w:lvlText w:val="%1.%2.%3.%4.%5.%6.%7.%8.%9."/>
      <w:lvlJc w:val="left"/>
      <w:pPr>
        <w:ind w:left="4755" w:hanging="1800"/>
      </w:pPr>
      <w:rPr>
        <w:rFonts w:cs="Times New Roman" w:hint="default"/>
      </w:rPr>
    </w:lvl>
  </w:abstractNum>
  <w:abstractNum w:abstractNumId="7">
    <w:nsid w:val="0C63768C"/>
    <w:multiLevelType w:val="singleLevel"/>
    <w:tmpl w:val="0888CD80"/>
    <w:lvl w:ilvl="0">
      <w:start w:val="1"/>
      <w:numFmt w:val="decimal"/>
      <w:lvlText w:val="%1."/>
      <w:legacy w:legacy="1" w:legacySpace="0" w:legacyIndent="350"/>
      <w:lvlJc w:val="left"/>
      <w:rPr>
        <w:rFonts w:ascii="Times New Roman" w:hAnsi="Times New Roman" w:cs="Times New Roman" w:hint="default"/>
        <w:sz w:val="24"/>
        <w:szCs w:val="24"/>
      </w:rPr>
    </w:lvl>
  </w:abstractNum>
  <w:abstractNum w:abstractNumId="8">
    <w:nsid w:val="115C1FC7"/>
    <w:multiLevelType w:val="multilevel"/>
    <w:tmpl w:val="851C02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6C4FDE"/>
    <w:multiLevelType w:val="hybridMultilevel"/>
    <w:tmpl w:val="0F8018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7548BE"/>
    <w:multiLevelType w:val="hybridMultilevel"/>
    <w:tmpl w:val="DB9C6F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49A5990"/>
    <w:multiLevelType w:val="multilevel"/>
    <w:tmpl w:val="80B2A3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A121CEE"/>
    <w:multiLevelType w:val="hybridMultilevel"/>
    <w:tmpl w:val="F4A2B6C8"/>
    <w:lvl w:ilvl="0" w:tplc="0419000F">
      <w:start w:val="1"/>
      <w:numFmt w:val="decimal"/>
      <w:lvlText w:val="%1."/>
      <w:lvlJc w:val="left"/>
      <w:pPr>
        <w:tabs>
          <w:tab w:val="num" w:pos="720"/>
        </w:tabs>
        <w:ind w:left="720" w:hanging="360"/>
      </w:pPr>
      <w:rPr>
        <w:rFonts w:cs="Times New Roman"/>
      </w:rPr>
    </w:lvl>
    <w:lvl w:ilvl="1" w:tplc="97D4259C">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164673B"/>
    <w:multiLevelType w:val="multilevel"/>
    <w:tmpl w:val="12940B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7E30653"/>
    <w:multiLevelType w:val="hybridMultilevel"/>
    <w:tmpl w:val="8872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DAA"/>
    <w:multiLevelType w:val="hybridMultilevel"/>
    <w:tmpl w:val="7B143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662F9"/>
    <w:multiLevelType w:val="multilevel"/>
    <w:tmpl w:val="81F4DF72"/>
    <w:lvl w:ilvl="0">
      <w:start w:val="1"/>
      <w:numFmt w:val="decimal"/>
      <w:lvlText w:val="%1."/>
      <w:lvlJc w:val="left"/>
      <w:pPr>
        <w:ind w:left="360" w:hanging="360"/>
      </w:pPr>
      <w:rPr>
        <w:rFonts w:cs="Times New Roman" w:hint="default"/>
        <w:b/>
      </w:rPr>
    </w:lvl>
    <w:lvl w:ilvl="1">
      <w:start w:val="3"/>
      <w:numFmt w:val="decimal"/>
      <w:lvlText w:val="%1.%2."/>
      <w:lvlJc w:val="left"/>
      <w:pPr>
        <w:ind w:left="795" w:hanging="360"/>
      </w:pPr>
      <w:rPr>
        <w:rFonts w:cs="Times New Roman" w:hint="default"/>
        <w:b/>
      </w:rPr>
    </w:lvl>
    <w:lvl w:ilvl="2">
      <w:start w:val="1"/>
      <w:numFmt w:val="decimal"/>
      <w:lvlText w:val="%1.%2.%3."/>
      <w:lvlJc w:val="left"/>
      <w:pPr>
        <w:ind w:left="1590" w:hanging="720"/>
      </w:pPr>
      <w:rPr>
        <w:rFonts w:cs="Times New Roman" w:hint="default"/>
        <w:b/>
      </w:rPr>
    </w:lvl>
    <w:lvl w:ilvl="3">
      <w:start w:val="1"/>
      <w:numFmt w:val="decimal"/>
      <w:lvlText w:val="%1.%2.%3.%4."/>
      <w:lvlJc w:val="left"/>
      <w:pPr>
        <w:ind w:left="2025" w:hanging="720"/>
      </w:pPr>
      <w:rPr>
        <w:rFonts w:cs="Times New Roman" w:hint="default"/>
        <w:b/>
      </w:rPr>
    </w:lvl>
    <w:lvl w:ilvl="4">
      <w:start w:val="1"/>
      <w:numFmt w:val="decimal"/>
      <w:lvlText w:val="%1.%2.%3.%4.%5."/>
      <w:lvlJc w:val="left"/>
      <w:pPr>
        <w:ind w:left="2820" w:hanging="1080"/>
      </w:pPr>
      <w:rPr>
        <w:rFonts w:cs="Times New Roman" w:hint="default"/>
        <w:b/>
      </w:rPr>
    </w:lvl>
    <w:lvl w:ilvl="5">
      <w:start w:val="1"/>
      <w:numFmt w:val="decimal"/>
      <w:lvlText w:val="%1.%2.%3.%4.%5.%6."/>
      <w:lvlJc w:val="left"/>
      <w:pPr>
        <w:ind w:left="3255" w:hanging="1080"/>
      </w:pPr>
      <w:rPr>
        <w:rFonts w:cs="Times New Roman" w:hint="default"/>
        <w:b/>
      </w:rPr>
    </w:lvl>
    <w:lvl w:ilvl="6">
      <w:start w:val="1"/>
      <w:numFmt w:val="decimal"/>
      <w:lvlText w:val="%1.%2.%3.%4.%5.%6.%7."/>
      <w:lvlJc w:val="left"/>
      <w:pPr>
        <w:ind w:left="4050" w:hanging="1440"/>
      </w:pPr>
      <w:rPr>
        <w:rFonts w:cs="Times New Roman" w:hint="default"/>
        <w:b/>
      </w:rPr>
    </w:lvl>
    <w:lvl w:ilvl="7">
      <w:start w:val="1"/>
      <w:numFmt w:val="decimal"/>
      <w:lvlText w:val="%1.%2.%3.%4.%5.%6.%7.%8."/>
      <w:lvlJc w:val="left"/>
      <w:pPr>
        <w:ind w:left="4485" w:hanging="1440"/>
      </w:pPr>
      <w:rPr>
        <w:rFonts w:cs="Times New Roman" w:hint="default"/>
        <w:b/>
      </w:rPr>
    </w:lvl>
    <w:lvl w:ilvl="8">
      <w:start w:val="1"/>
      <w:numFmt w:val="decimal"/>
      <w:lvlText w:val="%1.%2.%3.%4.%5.%6.%7.%8.%9."/>
      <w:lvlJc w:val="left"/>
      <w:pPr>
        <w:ind w:left="5280" w:hanging="1800"/>
      </w:pPr>
      <w:rPr>
        <w:rFonts w:cs="Times New Roman" w:hint="default"/>
        <w:b/>
      </w:rPr>
    </w:lvl>
  </w:abstractNum>
  <w:abstractNum w:abstractNumId="18">
    <w:nsid w:val="55C65C3C"/>
    <w:multiLevelType w:val="multilevel"/>
    <w:tmpl w:val="5ED2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E77FC"/>
    <w:multiLevelType w:val="singleLevel"/>
    <w:tmpl w:val="1264C782"/>
    <w:lvl w:ilvl="0">
      <w:start w:val="1"/>
      <w:numFmt w:val="decimal"/>
      <w:lvlText w:val="%1."/>
      <w:legacy w:legacy="1" w:legacySpace="0" w:legacyIndent="360"/>
      <w:lvlJc w:val="left"/>
      <w:rPr>
        <w:rFonts w:ascii="Times New Roman" w:hAnsi="Times New Roman" w:cs="Times New Roman" w:hint="default"/>
      </w:rPr>
    </w:lvl>
  </w:abstractNum>
  <w:abstractNum w:abstractNumId="20">
    <w:nsid w:val="5D7F0C93"/>
    <w:multiLevelType w:val="multilevel"/>
    <w:tmpl w:val="23D2B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EC02FFD"/>
    <w:multiLevelType w:val="hybridMultilevel"/>
    <w:tmpl w:val="827A2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E54798"/>
    <w:multiLevelType w:val="multilevel"/>
    <w:tmpl w:val="89DE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8F9632D"/>
    <w:multiLevelType w:val="multilevel"/>
    <w:tmpl w:val="05365242"/>
    <w:lvl w:ilvl="0">
      <w:start w:val="1"/>
      <w:numFmt w:val="decimal"/>
      <w:lvlText w:val="%1."/>
      <w:lvlJc w:val="left"/>
      <w:pPr>
        <w:ind w:left="435" w:hanging="360"/>
      </w:pPr>
      <w:rPr>
        <w:rFonts w:cs="Times New Roman" w:hint="default"/>
      </w:rPr>
    </w:lvl>
    <w:lvl w:ilvl="1">
      <w:start w:val="1"/>
      <w:numFmt w:val="decimal"/>
      <w:isLgl/>
      <w:lvlText w:val="%1.%2."/>
      <w:lvlJc w:val="left"/>
      <w:pPr>
        <w:ind w:left="795" w:hanging="360"/>
      </w:pPr>
      <w:rPr>
        <w:rFonts w:cs="Times New Roman" w:hint="default"/>
      </w:rPr>
    </w:lvl>
    <w:lvl w:ilvl="2">
      <w:start w:val="1"/>
      <w:numFmt w:val="decimal"/>
      <w:isLgl/>
      <w:lvlText w:val="%1.%2.%3."/>
      <w:lvlJc w:val="left"/>
      <w:pPr>
        <w:ind w:left="1515"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595" w:hanging="1080"/>
      </w:pPr>
      <w:rPr>
        <w:rFonts w:cs="Times New Roman" w:hint="default"/>
      </w:rPr>
    </w:lvl>
    <w:lvl w:ilvl="5">
      <w:start w:val="1"/>
      <w:numFmt w:val="decimal"/>
      <w:isLgl/>
      <w:lvlText w:val="%1.%2.%3.%4.%5.%6."/>
      <w:lvlJc w:val="left"/>
      <w:pPr>
        <w:ind w:left="2955" w:hanging="1080"/>
      </w:pPr>
      <w:rPr>
        <w:rFonts w:cs="Times New Roman" w:hint="default"/>
      </w:rPr>
    </w:lvl>
    <w:lvl w:ilvl="6">
      <w:start w:val="1"/>
      <w:numFmt w:val="decimal"/>
      <w:isLgl/>
      <w:lvlText w:val="%1.%2.%3.%4.%5.%6.%7."/>
      <w:lvlJc w:val="left"/>
      <w:pPr>
        <w:ind w:left="3675" w:hanging="1440"/>
      </w:pPr>
      <w:rPr>
        <w:rFonts w:cs="Times New Roman" w:hint="default"/>
      </w:rPr>
    </w:lvl>
    <w:lvl w:ilvl="7">
      <w:start w:val="1"/>
      <w:numFmt w:val="decimal"/>
      <w:isLgl/>
      <w:lvlText w:val="%1.%2.%3.%4.%5.%6.%7.%8."/>
      <w:lvlJc w:val="left"/>
      <w:pPr>
        <w:ind w:left="4035" w:hanging="1440"/>
      </w:pPr>
      <w:rPr>
        <w:rFonts w:cs="Times New Roman" w:hint="default"/>
      </w:rPr>
    </w:lvl>
    <w:lvl w:ilvl="8">
      <w:start w:val="1"/>
      <w:numFmt w:val="decimal"/>
      <w:isLgl/>
      <w:lvlText w:val="%1.%2.%3.%4.%5.%6.%7.%8.%9."/>
      <w:lvlJc w:val="left"/>
      <w:pPr>
        <w:ind w:left="4755" w:hanging="1800"/>
      </w:pPr>
      <w:rPr>
        <w:rFonts w:cs="Times New Roman" w:hint="default"/>
      </w:rPr>
    </w:lvl>
  </w:abstractNum>
  <w:abstractNum w:abstractNumId="25">
    <w:nsid w:val="6BE86B92"/>
    <w:multiLevelType w:val="hybridMultilevel"/>
    <w:tmpl w:val="21D66690"/>
    <w:lvl w:ilvl="0" w:tplc="A3D6CA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D42AF8"/>
    <w:multiLevelType w:val="hybridMultilevel"/>
    <w:tmpl w:val="5D840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827F04"/>
    <w:multiLevelType w:val="hybridMultilevel"/>
    <w:tmpl w:val="0E58C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A5250E"/>
    <w:multiLevelType w:val="multilevel"/>
    <w:tmpl w:val="74A2D4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B6765BB"/>
    <w:multiLevelType w:val="multilevel"/>
    <w:tmpl w:val="F1B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7747BD"/>
    <w:multiLevelType w:val="hybridMultilevel"/>
    <w:tmpl w:val="0994D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0"/>
  </w:num>
  <w:num w:numId="4">
    <w:abstractNumId w:val="2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7"/>
  </w:num>
  <w:num w:numId="7">
    <w:abstractNumId w:val="10"/>
  </w:num>
  <w:num w:numId="8">
    <w:abstractNumId w:val="23"/>
  </w:num>
  <w:num w:numId="9">
    <w:abstractNumId w:val="14"/>
  </w:num>
  <w:num w:numId="10">
    <w:abstractNumId w:val="22"/>
  </w:num>
  <w:num w:numId="11">
    <w:abstractNumId w:val="8"/>
  </w:num>
  <w:num w:numId="12">
    <w:abstractNumId w:val="29"/>
  </w:num>
  <w:num w:numId="13">
    <w:abstractNumId w:val="18"/>
  </w:num>
  <w:num w:numId="14">
    <w:abstractNumId w:val="20"/>
  </w:num>
  <w:num w:numId="15">
    <w:abstractNumId w:val="11"/>
  </w:num>
  <w:num w:numId="16">
    <w:abstractNumId w:val="28"/>
  </w:num>
  <w:num w:numId="17">
    <w:abstractNumId w:val="9"/>
  </w:num>
  <w:num w:numId="18">
    <w:abstractNumId w:val="19"/>
  </w:num>
  <w:num w:numId="19">
    <w:abstractNumId w:val="7"/>
  </w:num>
  <w:num w:numId="20">
    <w:abstractNumId w:val="26"/>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78"/>
        <w:lvlJc w:val="left"/>
        <w:rPr>
          <w:rFonts w:ascii="Times New Roman" w:hAnsi="Times New Roman" w:hint="default"/>
        </w:rPr>
      </w:lvl>
    </w:lvlOverride>
  </w:num>
  <w:num w:numId="24">
    <w:abstractNumId w:val="0"/>
    <w:lvlOverride w:ilvl="0">
      <w:lvl w:ilvl="0">
        <w:numFmt w:val="bullet"/>
        <w:lvlText w:val="•"/>
        <w:legacy w:legacy="1" w:legacySpace="0" w:legacyIndent="192"/>
        <w:lvlJc w:val="left"/>
        <w:rPr>
          <w:rFonts w:ascii="Times New Roman" w:hAnsi="Times New Roman" w:hint="default"/>
        </w:rPr>
      </w:lvl>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5"/>
  </w:num>
  <w:num w:numId="29">
    <w:abstractNumId w:val="27"/>
  </w:num>
  <w:num w:numId="30">
    <w:abstractNumId w:val="2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3"/>
    <w:lvlOverride w:ilvl="0">
      <w:startOverride w:val="1"/>
    </w:lvlOverride>
  </w:num>
  <w:num w:numId="35">
    <w:abstractNumId w:val="5"/>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376"/>
    <w:rsid w:val="000C7639"/>
    <w:rsid w:val="00121419"/>
    <w:rsid w:val="00143DC7"/>
    <w:rsid w:val="00152363"/>
    <w:rsid w:val="00154192"/>
    <w:rsid w:val="001B2DEA"/>
    <w:rsid w:val="001B4B49"/>
    <w:rsid w:val="001D0780"/>
    <w:rsid w:val="001D5918"/>
    <w:rsid w:val="00203027"/>
    <w:rsid w:val="002151F5"/>
    <w:rsid w:val="00233334"/>
    <w:rsid w:val="00273A67"/>
    <w:rsid w:val="002762AD"/>
    <w:rsid w:val="00293C45"/>
    <w:rsid w:val="00297277"/>
    <w:rsid w:val="002978FB"/>
    <w:rsid w:val="00311A9A"/>
    <w:rsid w:val="00317420"/>
    <w:rsid w:val="003179CC"/>
    <w:rsid w:val="003342AA"/>
    <w:rsid w:val="003605F1"/>
    <w:rsid w:val="00382050"/>
    <w:rsid w:val="003C2EE1"/>
    <w:rsid w:val="003F0C3C"/>
    <w:rsid w:val="00464AA4"/>
    <w:rsid w:val="004659D0"/>
    <w:rsid w:val="004862D1"/>
    <w:rsid w:val="004C6188"/>
    <w:rsid w:val="004D206E"/>
    <w:rsid w:val="004E4C69"/>
    <w:rsid w:val="00526C6B"/>
    <w:rsid w:val="00580648"/>
    <w:rsid w:val="005815B5"/>
    <w:rsid w:val="005938A7"/>
    <w:rsid w:val="0060359A"/>
    <w:rsid w:val="00621B09"/>
    <w:rsid w:val="006B5D72"/>
    <w:rsid w:val="007114DA"/>
    <w:rsid w:val="00720910"/>
    <w:rsid w:val="00763DFA"/>
    <w:rsid w:val="007823F3"/>
    <w:rsid w:val="00785F6D"/>
    <w:rsid w:val="007D60A5"/>
    <w:rsid w:val="007F01B3"/>
    <w:rsid w:val="007F72C4"/>
    <w:rsid w:val="008008F0"/>
    <w:rsid w:val="00823865"/>
    <w:rsid w:val="008B3130"/>
    <w:rsid w:val="008E1678"/>
    <w:rsid w:val="008E6376"/>
    <w:rsid w:val="00922BEF"/>
    <w:rsid w:val="009356DE"/>
    <w:rsid w:val="009441C0"/>
    <w:rsid w:val="00973918"/>
    <w:rsid w:val="009838A9"/>
    <w:rsid w:val="009875EE"/>
    <w:rsid w:val="009919DC"/>
    <w:rsid w:val="00997AFC"/>
    <w:rsid w:val="009A7036"/>
    <w:rsid w:val="00A035B3"/>
    <w:rsid w:val="00A40ED9"/>
    <w:rsid w:val="00A42C05"/>
    <w:rsid w:val="00A623E6"/>
    <w:rsid w:val="00AE2DB0"/>
    <w:rsid w:val="00B44448"/>
    <w:rsid w:val="00B82AF5"/>
    <w:rsid w:val="00B93F42"/>
    <w:rsid w:val="00BD39F8"/>
    <w:rsid w:val="00BF21C4"/>
    <w:rsid w:val="00C0691F"/>
    <w:rsid w:val="00C07053"/>
    <w:rsid w:val="00C12552"/>
    <w:rsid w:val="00C614CE"/>
    <w:rsid w:val="00C9399B"/>
    <w:rsid w:val="00CC5514"/>
    <w:rsid w:val="00D33D67"/>
    <w:rsid w:val="00D97961"/>
    <w:rsid w:val="00DC09BA"/>
    <w:rsid w:val="00DC71FE"/>
    <w:rsid w:val="00DD79BA"/>
    <w:rsid w:val="00DF7246"/>
    <w:rsid w:val="00E136A3"/>
    <w:rsid w:val="00E8654A"/>
    <w:rsid w:val="00EA0BF6"/>
    <w:rsid w:val="00EB54FB"/>
    <w:rsid w:val="00EC0978"/>
    <w:rsid w:val="00EC55C7"/>
    <w:rsid w:val="00EE3E1A"/>
    <w:rsid w:val="00F2706C"/>
    <w:rsid w:val="00F51106"/>
    <w:rsid w:val="00F6501D"/>
    <w:rsid w:val="00F80D86"/>
    <w:rsid w:val="00FA01FF"/>
    <w:rsid w:val="00FE5CEE"/>
    <w:rsid w:val="00FF0103"/>
    <w:rsid w:val="00FF7F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76"/>
    <w:pPr>
      <w:spacing w:after="160" w:line="259" w:lineRule="auto"/>
    </w:pPr>
    <w:rPr>
      <w:lang w:eastAsia="en-US"/>
    </w:rPr>
  </w:style>
  <w:style w:type="paragraph" w:styleId="Heading2">
    <w:name w:val="heading 2"/>
    <w:basedOn w:val="Normal"/>
    <w:next w:val="Normal"/>
    <w:link w:val="Heading2Char"/>
    <w:uiPriority w:val="99"/>
    <w:qFormat/>
    <w:rsid w:val="00A40ED9"/>
    <w:pPr>
      <w:keepNext/>
      <w:numPr>
        <w:ilvl w:val="1"/>
        <w:numId w:val="2"/>
      </w:numPr>
      <w:suppressAutoHyphens/>
      <w:spacing w:before="240" w:after="60" w:line="240" w:lineRule="auto"/>
      <w:outlineLvl w:val="1"/>
    </w:pPr>
    <w:rPr>
      <w:rFonts w:ascii="Arial" w:eastAsia="Times New Roman" w:hAnsi="Arial"/>
      <w:b/>
      <w:i/>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40ED9"/>
    <w:rPr>
      <w:rFonts w:ascii="Arial" w:hAnsi="Arial" w:cs="Times New Roman"/>
      <w:b/>
      <w:i/>
      <w:sz w:val="20"/>
      <w:szCs w:val="20"/>
      <w:lang w:eastAsia="ar-SA" w:bidi="ar-SA"/>
    </w:rPr>
  </w:style>
  <w:style w:type="paragraph" w:styleId="Title">
    <w:name w:val="Title"/>
    <w:basedOn w:val="Normal"/>
    <w:link w:val="TitleChar"/>
    <w:uiPriority w:val="99"/>
    <w:qFormat/>
    <w:rsid w:val="008E6376"/>
    <w:pPr>
      <w:spacing w:after="0" w:line="240" w:lineRule="auto"/>
      <w:jc w:val="center"/>
    </w:pPr>
    <w:rPr>
      <w:rFonts w:ascii="Times New Roman" w:eastAsia="Times New Roman" w:hAnsi="Times New Roman"/>
      <w:b/>
      <w:sz w:val="40"/>
      <w:szCs w:val="20"/>
      <w:lang w:eastAsia="ru-RU"/>
    </w:rPr>
  </w:style>
  <w:style w:type="character" w:customStyle="1" w:styleId="TitleChar">
    <w:name w:val="Title Char"/>
    <w:basedOn w:val="DefaultParagraphFont"/>
    <w:link w:val="Title"/>
    <w:uiPriority w:val="99"/>
    <w:locked/>
    <w:rsid w:val="008E6376"/>
    <w:rPr>
      <w:rFonts w:ascii="Times New Roman" w:hAnsi="Times New Roman" w:cs="Times New Roman"/>
      <w:b/>
      <w:sz w:val="20"/>
      <w:szCs w:val="20"/>
      <w:lang w:eastAsia="ru-RU"/>
    </w:rPr>
  </w:style>
  <w:style w:type="character" w:customStyle="1" w:styleId="5">
    <w:name w:val="Заголовок №5_"/>
    <w:basedOn w:val="DefaultParagraphFont"/>
    <w:link w:val="50"/>
    <w:uiPriority w:val="99"/>
    <w:locked/>
    <w:rsid w:val="008E6376"/>
    <w:rPr>
      <w:rFonts w:ascii="Arial" w:hAnsi="Arial" w:cs="Arial"/>
      <w:b/>
      <w:bCs/>
      <w:sz w:val="20"/>
      <w:szCs w:val="20"/>
      <w:shd w:val="clear" w:color="auto" w:fill="FFFFFF"/>
    </w:rPr>
  </w:style>
  <w:style w:type="paragraph" w:customStyle="1" w:styleId="50">
    <w:name w:val="Заголовок №5"/>
    <w:basedOn w:val="Normal"/>
    <w:link w:val="5"/>
    <w:uiPriority w:val="99"/>
    <w:rsid w:val="008E6376"/>
    <w:pPr>
      <w:widowControl w:val="0"/>
      <w:shd w:val="clear" w:color="auto" w:fill="FFFFFF"/>
      <w:spacing w:before="240" w:after="180" w:line="240" w:lineRule="atLeast"/>
      <w:jc w:val="center"/>
      <w:outlineLvl w:val="4"/>
    </w:pPr>
    <w:rPr>
      <w:rFonts w:ascii="Arial" w:hAnsi="Arial" w:cs="Arial"/>
      <w:b/>
      <w:bCs/>
      <w:sz w:val="20"/>
      <w:szCs w:val="20"/>
    </w:rPr>
  </w:style>
  <w:style w:type="paragraph" w:styleId="ListParagraph">
    <w:name w:val="List Paragraph"/>
    <w:basedOn w:val="Normal"/>
    <w:uiPriority w:val="99"/>
    <w:qFormat/>
    <w:rsid w:val="008E6376"/>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BodyTextChar">
    <w:name w:val="Body Text Char"/>
    <w:link w:val="BodyText"/>
    <w:uiPriority w:val="99"/>
    <w:locked/>
    <w:rsid w:val="008E6376"/>
    <w:rPr>
      <w:rFonts w:ascii="Times New Roman" w:hAnsi="Times New Roman" w:cs="Times New Roman"/>
      <w:sz w:val="20"/>
      <w:szCs w:val="20"/>
      <w:shd w:val="clear" w:color="auto" w:fill="FFFFFF"/>
    </w:rPr>
  </w:style>
  <w:style w:type="paragraph" w:styleId="BodyText">
    <w:name w:val="Body Text"/>
    <w:basedOn w:val="Normal"/>
    <w:link w:val="BodyTextChar1"/>
    <w:uiPriority w:val="99"/>
    <w:rsid w:val="008E6376"/>
    <w:pPr>
      <w:widowControl w:val="0"/>
      <w:shd w:val="clear" w:color="auto" w:fill="FFFFFF"/>
      <w:spacing w:before="180" w:after="0" w:line="192" w:lineRule="exact"/>
      <w:jc w:val="both"/>
    </w:pPr>
    <w:rPr>
      <w:rFonts w:ascii="Times New Roman" w:hAnsi="Times New Roman"/>
      <w:sz w:val="20"/>
      <w:szCs w:val="20"/>
    </w:rPr>
  </w:style>
  <w:style w:type="character" w:customStyle="1" w:styleId="BodyTextChar1">
    <w:name w:val="Body Text Char1"/>
    <w:basedOn w:val="DefaultParagraphFont"/>
    <w:link w:val="BodyText"/>
    <w:uiPriority w:val="99"/>
    <w:semiHidden/>
    <w:locked/>
    <w:rPr>
      <w:rFonts w:cs="Times New Roman"/>
      <w:lang w:eastAsia="en-US"/>
    </w:rPr>
  </w:style>
  <w:style w:type="character" w:customStyle="1" w:styleId="a">
    <w:name w:val="Основной текст Знак"/>
    <w:basedOn w:val="DefaultParagraphFont"/>
    <w:uiPriority w:val="99"/>
    <w:semiHidden/>
    <w:rsid w:val="008E6376"/>
    <w:rPr>
      <w:rFonts w:cs="Times New Roman"/>
    </w:rPr>
  </w:style>
  <w:style w:type="character" w:customStyle="1" w:styleId="22">
    <w:name w:val="Заголовок №2 (2)_"/>
    <w:basedOn w:val="DefaultParagraphFont"/>
    <w:link w:val="220"/>
    <w:uiPriority w:val="99"/>
    <w:locked/>
    <w:rsid w:val="008E6376"/>
    <w:rPr>
      <w:rFonts w:ascii="Times New Roman" w:hAnsi="Times New Roman" w:cs="Times New Roman"/>
      <w:noProof/>
      <w:sz w:val="28"/>
      <w:szCs w:val="28"/>
      <w:shd w:val="clear" w:color="auto" w:fill="FFFFFF"/>
    </w:rPr>
  </w:style>
  <w:style w:type="paragraph" w:customStyle="1" w:styleId="220">
    <w:name w:val="Заголовок №2 (2)"/>
    <w:basedOn w:val="Normal"/>
    <w:link w:val="22"/>
    <w:uiPriority w:val="99"/>
    <w:rsid w:val="008E6376"/>
    <w:pPr>
      <w:widowControl w:val="0"/>
      <w:shd w:val="clear" w:color="auto" w:fill="FFFFFF"/>
      <w:spacing w:before="240" w:after="0" w:line="240" w:lineRule="atLeast"/>
      <w:jc w:val="right"/>
      <w:outlineLvl w:val="1"/>
    </w:pPr>
    <w:rPr>
      <w:rFonts w:ascii="Times New Roman" w:hAnsi="Times New Roman"/>
      <w:noProof/>
      <w:sz w:val="28"/>
      <w:szCs w:val="28"/>
    </w:rPr>
  </w:style>
  <w:style w:type="paragraph" w:styleId="NoSpacing">
    <w:name w:val="No Spacing"/>
    <w:uiPriority w:val="99"/>
    <w:qFormat/>
    <w:rsid w:val="008E6376"/>
    <w:rPr>
      <w:lang w:eastAsia="en-US"/>
    </w:rPr>
  </w:style>
  <w:style w:type="paragraph" w:customStyle="1" w:styleId="1">
    <w:name w:val="Знак1"/>
    <w:basedOn w:val="Normal"/>
    <w:uiPriority w:val="99"/>
    <w:rsid w:val="008E6376"/>
    <w:pPr>
      <w:spacing w:line="240" w:lineRule="exact"/>
    </w:pPr>
    <w:rPr>
      <w:rFonts w:ascii="Verdana" w:eastAsia="Times New Roman" w:hAnsi="Verdana"/>
      <w:sz w:val="20"/>
      <w:szCs w:val="20"/>
      <w:lang w:val="en-US"/>
    </w:rPr>
  </w:style>
  <w:style w:type="table" w:styleId="TableGrid">
    <w:name w:val="Table Grid"/>
    <w:basedOn w:val="TableNormal"/>
    <w:uiPriority w:val="99"/>
    <w:rsid w:val="008E637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E6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8E6376"/>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8E6376"/>
    <w:rPr>
      <w:rFonts w:ascii="Times New Roman" w:hAnsi="Times New Roman" w:cs="Times New Roman"/>
      <w:color w:val="0000FF"/>
      <w:u w:val="single"/>
    </w:rPr>
  </w:style>
  <w:style w:type="character" w:customStyle="1" w:styleId="4">
    <w:name w:val="Заголовок №4_"/>
    <w:link w:val="40"/>
    <w:uiPriority w:val="99"/>
    <w:locked/>
    <w:rsid w:val="008E6376"/>
    <w:rPr>
      <w:rFonts w:ascii="Arial" w:hAnsi="Arial"/>
      <w:b/>
      <w:shd w:val="clear" w:color="auto" w:fill="FFFFFF"/>
    </w:rPr>
  </w:style>
  <w:style w:type="paragraph" w:customStyle="1" w:styleId="40">
    <w:name w:val="Заголовок №4"/>
    <w:basedOn w:val="Normal"/>
    <w:link w:val="4"/>
    <w:uiPriority w:val="99"/>
    <w:rsid w:val="008E6376"/>
    <w:pPr>
      <w:widowControl w:val="0"/>
      <w:shd w:val="clear" w:color="auto" w:fill="FFFFFF"/>
      <w:spacing w:after="240" w:line="240" w:lineRule="atLeast"/>
      <w:jc w:val="center"/>
      <w:outlineLvl w:val="3"/>
    </w:pPr>
    <w:rPr>
      <w:rFonts w:ascii="Arial" w:hAnsi="Arial"/>
      <w:b/>
      <w:sz w:val="20"/>
      <w:szCs w:val="20"/>
      <w:lang w:eastAsia="ru-RU"/>
    </w:rPr>
  </w:style>
  <w:style w:type="character" w:customStyle="1" w:styleId="9pt">
    <w:name w:val="Основной текст + 9 pt"/>
    <w:aliases w:val="Полужирный"/>
    <w:uiPriority w:val="99"/>
    <w:rsid w:val="008E6376"/>
    <w:rPr>
      <w:rFonts w:ascii="Times New Roman" w:hAnsi="Times New Roman"/>
      <w:b/>
      <w:sz w:val="18"/>
      <w:u w:val="none"/>
      <w:shd w:val="clear" w:color="auto" w:fill="FFFFFF"/>
    </w:rPr>
  </w:style>
  <w:style w:type="paragraph" w:customStyle="1" w:styleId="11">
    <w:name w:val="Знак11"/>
    <w:basedOn w:val="Normal"/>
    <w:uiPriority w:val="99"/>
    <w:rsid w:val="00D33D67"/>
    <w:pPr>
      <w:spacing w:line="240" w:lineRule="exact"/>
    </w:pPr>
    <w:rPr>
      <w:rFonts w:ascii="Verdana" w:eastAsia="Times New Roman" w:hAnsi="Verdana"/>
      <w:sz w:val="20"/>
      <w:szCs w:val="20"/>
      <w:lang w:val="en-US"/>
    </w:rPr>
  </w:style>
  <w:style w:type="paragraph" w:customStyle="1" w:styleId="ParagraphStyle">
    <w:name w:val="Paragraph Style"/>
    <w:uiPriority w:val="99"/>
    <w:rsid w:val="00720910"/>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rsid w:val="001B2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2DEA"/>
    <w:rPr>
      <w:rFonts w:ascii="Segoe UI" w:hAnsi="Segoe UI" w:cs="Segoe UI"/>
      <w:sz w:val="18"/>
      <w:szCs w:val="18"/>
    </w:rPr>
  </w:style>
  <w:style w:type="paragraph" w:customStyle="1" w:styleId="c2">
    <w:name w:val="c2"/>
    <w:basedOn w:val="Normal"/>
    <w:uiPriority w:val="99"/>
    <w:rsid w:val="009919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9919DC"/>
  </w:style>
  <w:style w:type="character" w:customStyle="1" w:styleId="c0">
    <w:name w:val="c0"/>
    <w:uiPriority w:val="99"/>
    <w:rsid w:val="009919DC"/>
  </w:style>
  <w:style w:type="character" w:customStyle="1" w:styleId="apple-converted-space">
    <w:name w:val="apple-converted-space"/>
    <w:uiPriority w:val="99"/>
    <w:rsid w:val="009919DC"/>
  </w:style>
  <w:style w:type="paragraph" w:customStyle="1" w:styleId="2">
    <w:name w:val="Текст2"/>
    <w:basedOn w:val="Normal"/>
    <w:uiPriority w:val="99"/>
    <w:rsid w:val="00A40ED9"/>
    <w:pPr>
      <w:suppressAutoHyphens/>
      <w:spacing w:after="0" w:line="240" w:lineRule="auto"/>
    </w:pPr>
    <w:rPr>
      <w:rFonts w:ascii="Courier New" w:eastAsia="Times New Roman" w:hAnsi="Courier New"/>
      <w:sz w:val="20"/>
      <w:szCs w:val="20"/>
      <w:lang w:eastAsia="ar-SA"/>
    </w:rPr>
  </w:style>
  <w:style w:type="paragraph" w:customStyle="1" w:styleId="WW-">
    <w:name w:val="WW-Базовый"/>
    <w:uiPriority w:val="99"/>
    <w:rsid w:val="00A40ED9"/>
    <w:pPr>
      <w:tabs>
        <w:tab w:val="left" w:pos="708"/>
      </w:tabs>
      <w:suppressAutoHyphens/>
      <w:spacing w:after="120" w:line="276" w:lineRule="auto"/>
    </w:pPr>
    <w:rPr>
      <w:rFonts w:eastAsia="SimSun" w:cs="Calibri"/>
      <w:color w:val="00000A"/>
      <w:lang w:eastAsia="ar-SA"/>
    </w:rPr>
  </w:style>
  <w:style w:type="paragraph" w:customStyle="1" w:styleId="ConsPlusNormal">
    <w:name w:val="ConsPlusNormal"/>
    <w:uiPriority w:val="99"/>
    <w:rsid w:val="00A40ED9"/>
    <w:pPr>
      <w:widowControl w:val="0"/>
      <w:suppressAutoHyphens/>
      <w:autoSpaceDE w:val="0"/>
    </w:pPr>
    <w:rPr>
      <w:rFonts w:ascii="Arial" w:hAnsi="Arial" w:cs="Arial"/>
      <w:sz w:val="20"/>
      <w:szCs w:val="20"/>
      <w:lang w:eastAsia="ar-SA"/>
    </w:rPr>
  </w:style>
  <w:style w:type="character" w:styleId="Strong">
    <w:name w:val="Strong"/>
    <w:basedOn w:val="DefaultParagraphFont"/>
    <w:uiPriority w:val="99"/>
    <w:qFormat/>
    <w:rsid w:val="00E136A3"/>
    <w:rPr>
      <w:rFonts w:cs="Times New Roman"/>
      <w:b/>
      <w:bCs/>
    </w:rPr>
  </w:style>
  <w:style w:type="paragraph" w:customStyle="1" w:styleId="10">
    <w:name w:val="Абзац списка1"/>
    <w:basedOn w:val="Normal"/>
    <w:uiPriority w:val="99"/>
    <w:rsid w:val="003179CC"/>
    <w:pPr>
      <w:spacing w:after="0" w:line="240" w:lineRule="auto"/>
      <w:ind w:left="720"/>
    </w:pPr>
    <w:rPr>
      <w:rFonts w:ascii="Times New Roman" w:eastAsia="Times New Roman" w:hAnsi="Times New Roman"/>
      <w:kern w:val="2"/>
      <w:sz w:val="24"/>
      <w:szCs w:val="24"/>
      <w:lang w:eastAsia="ar-SA"/>
    </w:rPr>
  </w:style>
  <w:style w:type="paragraph" w:styleId="Footer">
    <w:name w:val="footer"/>
    <w:basedOn w:val="Normal"/>
    <w:link w:val="FooterChar"/>
    <w:uiPriority w:val="99"/>
    <w:rsid w:val="00DF7246"/>
    <w:pPr>
      <w:tabs>
        <w:tab w:val="center" w:pos="4677"/>
        <w:tab w:val="right" w:pos="9355"/>
      </w:tabs>
    </w:pPr>
  </w:style>
  <w:style w:type="character" w:customStyle="1" w:styleId="FooterChar">
    <w:name w:val="Footer Char"/>
    <w:basedOn w:val="DefaultParagraphFont"/>
    <w:link w:val="Footer"/>
    <w:uiPriority w:val="99"/>
    <w:semiHidden/>
    <w:rsid w:val="00375B7A"/>
    <w:rPr>
      <w:lang w:eastAsia="en-US"/>
    </w:rPr>
  </w:style>
  <w:style w:type="character" w:styleId="PageNumber">
    <w:name w:val="page number"/>
    <w:basedOn w:val="DefaultParagraphFont"/>
    <w:uiPriority w:val="99"/>
    <w:rsid w:val="00DF7246"/>
    <w:rPr>
      <w:rFonts w:cs="Times New Roman"/>
    </w:rPr>
  </w:style>
</w:styles>
</file>

<file path=word/webSettings.xml><?xml version="1.0" encoding="utf-8"?>
<w:webSettings xmlns:r="http://schemas.openxmlformats.org/officeDocument/2006/relationships" xmlns:w="http://schemas.openxmlformats.org/wordprocessingml/2006/main">
  <w:divs>
    <w:div w:id="462191042">
      <w:marLeft w:val="0"/>
      <w:marRight w:val="0"/>
      <w:marTop w:val="0"/>
      <w:marBottom w:val="0"/>
      <w:divBdr>
        <w:top w:val="none" w:sz="0" w:space="0" w:color="auto"/>
        <w:left w:val="none" w:sz="0" w:space="0" w:color="auto"/>
        <w:bottom w:val="none" w:sz="0" w:space="0" w:color="auto"/>
        <w:right w:val="none" w:sz="0" w:space="0" w:color="auto"/>
      </w:divBdr>
    </w:div>
    <w:div w:id="462191043">
      <w:marLeft w:val="0"/>
      <w:marRight w:val="0"/>
      <w:marTop w:val="0"/>
      <w:marBottom w:val="0"/>
      <w:divBdr>
        <w:top w:val="none" w:sz="0" w:space="0" w:color="auto"/>
        <w:left w:val="none" w:sz="0" w:space="0" w:color="auto"/>
        <w:bottom w:val="none" w:sz="0" w:space="0" w:color="auto"/>
        <w:right w:val="none" w:sz="0" w:space="0" w:color="auto"/>
      </w:divBdr>
    </w:div>
    <w:div w:id="462191044">
      <w:marLeft w:val="0"/>
      <w:marRight w:val="0"/>
      <w:marTop w:val="0"/>
      <w:marBottom w:val="0"/>
      <w:divBdr>
        <w:top w:val="none" w:sz="0" w:space="0" w:color="auto"/>
        <w:left w:val="none" w:sz="0" w:space="0" w:color="auto"/>
        <w:bottom w:val="none" w:sz="0" w:space="0" w:color="auto"/>
        <w:right w:val="none" w:sz="0" w:space="0" w:color="auto"/>
      </w:divBdr>
    </w:div>
    <w:div w:id="462191045">
      <w:marLeft w:val="0"/>
      <w:marRight w:val="0"/>
      <w:marTop w:val="0"/>
      <w:marBottom w:val="0"/>
      <w:divBdr>
        <w:top w:val="none" w:sz="0" w:space="0" w:color="auto"/>
        <w:left w:val="none" w:sz="0" w:space="0" w:color="auto"/>
        <w:bottom w:val="none" w:sz="0" w:space="0" w:color="auto"/>
        <w:right w:val="none" w:sz="0" w:space="0" w:color="auto"/>
      </w:divBdr>
    </w:div>
    <w:div w:id="462191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och.ru/sochineniya/pushkin/_story/kapitanskaya_dochka/sudba_i_obraz_petra_grineva_v_povesti_kapitanskaia_dochka/"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mysoch.ru/sochineniya/pushkin/_story/kapitanskaya_dochka/obraz_mashi_mironovoi_v_povesti_a_s_pushkina_kapitanskaia_dochka/"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bibliogi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104</Pages>
  <Words>-32766</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Админ</cp:lastModifiedBy>
  <cp:revision>35</cp:revision>
  <cp:lastPrinted>2015-11-13T13:38:00Z</cp:lastPrinted>
  <dcterms:created xsi:type="dcterms:W3CDTF">2015-11-01T09:38:00Z</dcterms:created>
  <dcterms:modified xsi:type="dcterms:W3CDTF">2015-11-13T13:57:00Z</dcterms:modified>
</cp:coreProperties>
</file>