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0F" w:rsidRDefault="008A56B8">
      <w:pPr>
        <w:pStyle w:val="31"/>
        <w:shd w:val="clear" w:color="auto" w:fill="auto"/>
        <w:ind w:left="320" w:firstLine="0"/>
        <w:rPr>
          <w:rStyle w:val="3"/>
          <w:b/>
          <w:bCs/>
          <w:color w:val="000000"/>
          <w:lang w:eastAsia="tt-RU"/>
        </w:rPr>
      </w:pPr>
      <w:r>
        <w:rPr>
          <w:rStyle w:val="3"/>
          <w:b/>
          <w:bCs/>
          <w:color w:val="000000"/>
          <w:lang w:val="ru-RU" w:eastAsia="tt-RU"/>
        </w:rPr>
        <w:t xml:space="preserve">                             </w:t>
      </w:r>
      <w:r w:rsidR="00610B0F">
        <w:rPr>
          <w:rStyle w:val="3"/>
          <w:b/>
          <w:bCs/>
          <w:color w:val="000000"/>
          <w:lang w:eastAsia="tt-RU"/>
        </w:rPr>
        <w:t>Яңа ел Бәйрәме.</w:t>
      </w:r>
    </w:p>
    <w:p w:rsidR="00610B0F" w:rsidRDefault="00610B0F" w:rsidP="00610B0F">
      <w:pPr>
        <w:pStyle w:val="31"/>
        <w:shd w:val="clear" w:color="auto" w:fill="auto"/>
        <w:spacing w:line="240" w:lineRule="auto"/>
        <w:ind w:left="318" w:right="329" w:firstLine="0"/>
        <w:rPr>
          <w:rStyle w:val="3"/>
          <w:bCs/>
          <w:color w:val="000000"/>
          <w:lang w:eastAsia="tt-RU"/>
        </w:rPr>
      </w:pPr>
      <w:r w:rsidRPr="00610B0F">
        <w:rPr>
          <w:rStyle w:val="3"/>
          <w:bCs/>
          <w:color w:val="000000"/>
          <w:lang w:eastAsia="tt-RU"/>
        </w:rPr>
        <w:t>Х</w:t>
      </w:r>
      <w:r>
        <w:rPr>
          <w:rStyle w:val="3"/>
          <w:bCs/>
          <w:color w:val="000000"/>
          <w:lang w:eastAsia="tt-RU"/>
        </w:rPr>
        <w:t>әерле көн, кадерле балалар, хөрмәтле укытучылар, мөхтәрәм әти-әниләр, килгән кунаклар!</w:t>
      </w:r>
    </w:p>
    <w:p w:rsidR="00610B0F" w:rsidRPr="00610B0F" w:rsidRDefault="00610B0F" w:rsidP="00610B0F">
      <w:pPr>
        <w:pStyle w:val="31"/>
        <w:shd w:val="clear" w:color="auto" w:fill="auto"/>
        <w:spacing w:line="240" w:lineRule="auto"/>
        <w:ind w:left="318" w:right="329" w:firstLine="0"/>
        <w:rPr>
          <w:rStyle w:val="3"/>
          <w:bCs/>
          <w:color w:val="000000"/>
          <w:lang w:eastAsia="tt-RU"/>
        </w:rPr>
      </w:pPr>
      <w:r>
        <w:rPr>
          <w:rStyle w:val="3"/>
          <w:bCs/>
          <w:color w:val="000000"/>
          <w:lang w:eastAsia="tt-RU"/>
        </w:rPr>
        <w:t>Сезне барыгызны да якынлашып килүче Яңа ел бәйрәме белән тәбрик итәбез. Сезгә ныклы сәламәтлек, шатлык, гаилә бәхете телибез. Дөн</w:t>
      </w:r>
      <w:r w:rsidRPr="00610B0F">
        <w:rPr>
          <w:rStyle w:val="3"/>
          <w:bCs/>
          <w:color w:val="000000"/>
          <w:lang w:eastAsia="tt-RU"/>
        </w:rPr>
        <w:t>ь</w:t>
      </w:r>
      <w:r>
        <w:rPr>
          <w:rStyle w:val="3"/>
          <w:bCs/>
          <w:color w:val="000000"/>
          <w:lang w:eastAsia="tt-RU"/>
        </w:rPr>
        <w:t>ялар имин, өстәлләр мул булсын.</w:t>
      </w:r>
    </w:p>
    <w:p w:rsidR="00D71C62" w:rsidRDefault="00D71C62">
      <w:pPr>
        <w:pStyle w:val="31"/>
        <w:shd w:val="clear" w:color="auto" w:fill="auto"/>
        <w:ind w:left="320" w:firstLine="0"/>
      </w:pPr>
      <w:r>
        <w:rPr>
          <w:rStyle w:val="3"/>
          <w:b/>
          <w:bCs/>
          <w:color w:val="000000"/>
          <w:lang w:eastAsia="tt-RU"/>
        </w:rPr>
        <w:t>Алып баручы:</w:t>
      </w:r>
    </w:p>
    <w:p w:rsidR="00316B6E" w:rsidRDefault="00D71C62">
      <w:pPr>
        <w:pStyle w:val="21"/>
        <w:shd w:val="clear" w:color="auto" w:fill="auto"/>
        <w:ind w:right="340" w:firstLine="0"/>
        <w:rPr>
          <w:rStyle w:val="2"/>
          <w:color w:val="000000"/>
          <w:lang w:val="ru-RU" w:eastAsia="tt-RU"/>
        </w:rPr>
      </w:pPr>
      <w:r>
        <w:rPr>
          <w:rStyle w:val="2"/>
          <w:color w:val="000000"/>
          <w:lang w:eastAsia="tt-RU"/>
        </w:rPr>
        <w:t>Без бүген чыршы янында</w:t>
      </w:r>
    </w:p>
    <w:p w:rsidR="00D71C62" w:rsidRDefault="00D71C62">
      <w:pPr>
        <w:pStyle w:val="21"/>
        <w:shd w:val="clear" w:color="auto" w:fill="auto"/>
        <w:ind w:right="340" w:firstLine="0"/>
      </w:pPr>
      <w:r>
        <w:rPr>
          <w:rStyle w:val="2"/>
          <w:color w:val="000000"/>
          <w:lang w:eastAsia="tt-RU"/>
        </w:rPr>
        <w:t>Әйлән - бә</w:t>
      </w:r>
      <w:r w:rsidR="00316B6E" w:rsidRPr="00316B6E">
        <w:rPr>
          <w:rStyle w:val="2"/>
          <w:color w:val="000000"/>
          <w:lang w:eastAsia="tt-RU"/>
        </w:rPr>
        <w:t>й</w:t>
      </w:r>
      <w:r>
        <w:rPr>
          <w:rStyle w:val="2"/>
          <w:color w:val="000000"/>
          <w:lang w:eastAsia="tt-RU"/>
        </w:rPr>
        <w:t>лән уйнарбыз.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Кыш бабайны каршыларбыз,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Яңа җырлар җырларбыз.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Нинди матур безнең чыршы,</w:t>
      </w:r>
    </w:p>
    <w:p w:rsidR="00316B6E" w:rsidRDefault="00D71C62">
      <w:pPr>
        <w:pStyle w:val="21"/>
        <w:shd w:val="clear" w:color="auto" w:fill="auto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Җем - җем килеп яна ул. </w:t>
      </w:r>
    </w:p>
    <w:p w:rsidR="00316B6E" w:rsidRDefault="00316B6E">
      <w:pPr>
        <w:pStyle w:val="21"/>
        <w:shd w:val="clear" w:color="auto" w:fill="auto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Башлыйбыз, Чырш</w:t>
      </w:r>
      <w:r w:rsidR="00D71C62">
        <w:rPr>
          <w:rStyle w:val="2"/>
          <w:color w:val="000000"/>
          <w:lang w:eastAsia="tt-RU"/>
        </w:rPr>
        <w:t xml:space="preserve">ы бәйрәмен, 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Котлы булсын Яңа ел! (Нардуган)</w:t>
      </w:r>
    </w:p>
    <w:p w:rsidR="00D71C62" w:rsidRDefault="00D71C62">
      <w:pPr>
        <w:pStyle w:val="31"/>
        <w:numPr>
          <w:ilvl w:val="0"/>
          <w:numId w:val="1"/>
        </w:numPr>
        <w:shd w:val="clear" w:color="auto" w:fill="auto"/>
        <w:tabs>
          <w:tab w:val="left" w:pos="577"/>
        </w:tabs>
        <w:ind w:left="320" w:firstLine="0"/>
      </w:pPr>
      <w:r>
        <w:rPr>
          <w:rStyle w:val="3"/>
          <w:b/>
          <w:bCs/>
          <w:color w:val="000000"/>
          <w:lang w:eastAsia="tt-RU"/>
        </w:rPr>
        <w:t>бала.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Исәнме, Чыршы, исәнме!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Яңа ел килеп җитте.</w:t>
      </w:r>
    </w:p>
    <w:p w:rsidR="00316B6E" w:rsidRDefault="00D71C62">
      <w:pPr>
        <w:pStyle w:val="21"/>
        <w:shd w:val="clear" w:color="auto" w:fill="auto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Күңелле чыршы бәйрәмен 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Балалар күптән көтте.</w:t>
      </w:r>
    </w:p>
    <w:p w:rsidR="00D71C62" w:rsidRDefault="00D71C62">
      <w:pPr>
        <w:pStyle w:val="31"/>
        <w:numPr>
          <w:ilvl w:val="0"/>
          <w:numId w:val="1"/>
        </w:numPr>
        <w:shd w:val="clear" w:color="auto" w:fill="auto"/>
        <w:tabs>
          <w:tab w:val="left" w:pos="600"/>
        </w:tabs>
        <w:ind w:left="320" w:firstLine="0"/>
      </w:pPr>
      <w:r>
        <w:rPr>
          <w:rStyle w:val="3"/>
          <w:b/>
          <w:bCs/>
          <w:color w:val="000000"/>
          <w:lang w:eastAsia="tt-RU"/>
        </w:rPr>
        <w:t>бала.</w:t>
      </w:r>
    </w:p>
    <w:p w:rsidR="00316B6E" w:rsidRDefault="00D71C62">
      <w:pPr>
        <w:pStyle w:val="21"/>
        <w:shd w:val="clear" w:color="auto" w:fill="auto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Сагынып көттек без сине 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Көннәрне санап көттек.</w:t>
      </w:r>
    </w:p>
    <w:p w:rsidR="00316B6E" w:rsidRDefault="00D71C62">
      <w:pPr>
        <w:pStyle w:val="21"/>
        <w:shd w:val="clear" w:color="auto" w:fill="auto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Календарь битләренә һәм 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Сәгатькә карап көттек.</w:t>
      </w:r>
    </w:p>
    <w:p w:rsidR="00D71C62" w:rsidRDefault="00D71C62">
      <w:pPr>
        <w:pStyle w:val="31"/>
        <w:numPr>
          <w:ilvl w:val="0"/>
          <w:numId w:val="1"/>
        </w:numPr>
        <w:shd w:val="clear" w:color="auto" w:fill="auto"/>
        <w:tabs>
          <w:tab w:val="left" w:pos="604"/>
        </w:tabs>
        <w:ind w:left="320" w:firstLine="0"/>
      </w:pPr>
      <w:r>
        <w:rPr>
          <w:rStyle w:val="3"/>
          <w:b/>
          <w:bCs/>
          <w:color w:val="000000"/>
          <w:lang w:eastAsia="tt-RU"/>
        </w:rPr>
        <w:t>бала.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Син килдең бүген киенеп,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Бизәнеп матурланып.</w:t>
      </w:r>
    </w:p>
    <w:p w:rsidR="00316B6E" w:rsidRDefault="00D71C62">
      <w:pPr>
        <w:pStyle w:val="21"/>
        <w:shd w:val="clear" w:color="auto" w:fill="auto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Безгә, нәни дусларыңа 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Күңелле җырлар алып.</w:t>
      </w:r>
    </w:p>
    <w:p w:rsidR="00D71C62" w:rsidRDefault="00D71C62">
      <w:pPr>
        <w:pStyle w:val="31"/>
        <w:numPr>
          <w:ilvl w:val="0"/>
          <w:numId w:val="1"/>
        </w:numPr>
        <w:shd w:val="clear" w:color="auto" w:fill="auto"/>
        <w:tabs>
          <w:tab w:val="left" w:pos="604"/>
        </w:tabs>
        <w:ind w:left="320" w:firstLine="0"/>
      </w:pPr>
      <w:r>
        <w:rPr>
          <w:rStyle w:val="3"/>
          <w:b/>
          <w:bCs/>
          <w:color w:val="000000"/>
          <w:lang w:eastAsia="tt-RU"/>
        </w:rPr>
        <w:lastRenderedPageBreak/>
        <w:t>бала.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Әйдә, килегез тизрәк,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Ясыйк матур түгәрәк.</w:t>
      </w:r>
    </w:p>
    <w:p w:rsidR="00D71C62" w:rsidRDefault="00D71C62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Безгә кунаклар килгән,</w:t>
      </w:r>
    </w:p>
    <w:p w:rsidR="00D71C62" w:rsidRDefault="00D71C62">
      <w:pPr>
        <w:pStyle w:val="21"/>
        <w:shd w:val="clear" w:color="auto" w:fill="auto"/>
        <w:ind w:firstLine="0"/>
        <w:rPr>
          <w:rStyle w:val="2"/>
          <w:color w:val="000000"/>
          <w:lang w:val="ru-RU" w:eastAsia="tt-RU"/>
        </w:rPr>
      </w:pPr>
      <w:r>
        <w:rPr>
          <w:rStyle w:val="2"/>
          <w:color w:val="000000"/>
          <w:lang w:eastAsia="tt-RU"/>
        </w:rPr>
        <w:t>Уйныйк - җырлыйк бергәләп.</w:t>
      </w:r>
    </w:p>
    <w:p w:rsidR="00D71C62" w:rsidRDefault="00D71C62">
      <w:pPr>
        <w:pStyle w:val="31"/>
        <w:numPr>
          <w:ilvl w:val="0"/>
          <w:numId w:val="1"/>
        </w:numPr>
        <w:shd w:val="clear" w:color="auto" w:fill="auto"/>
        <w:tabs>
          <w:tab w:val="left" w:pos="565"/>
        </w:tabs>
        <w:spacing w:line="327" w:lineRule="exact"/>
        <w:ind w:left="300" w:firstLine="0"/>
      </w:pPr>
      <w:r>
        <w:rPr>
          <w:rStyle w:val="3"/>
          <w:b/>
          <w:bCs/>
          <w:color w:val="000000"/>
          <w:lang w:eastAsia="tt-RU"/>
        </w:rPr>
        <w:t>бала.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</w:pPr>
      <w:r>
        <w:rPr>
          <w:rStyle w:val="2"/>
          <w:color w:val="000000"/>
          <w:lang w:eastAsia="tt-RU"/>
        </w:rPr>
        <w:t>Хөрмәтле укучылар,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</w:pPr>
      <w:r>
        <w:rPr>
          <w:rStyle w:val="2"/>
          <w:color w:val="000000"/>
          <w:lang w:eastAsia="tt-RU"/>
        </w:rPr>
        <w:t>Хөрмәтле кунакларыбыз!</w:t>
      </w:r>
    </w:p>
    <w:p w:rsidR="00D71C62" w:rsidRDefault="00D71C62">
      <w:pPr>
        <w:pStyle w:val="21"/>
        <w:shd w:val="clear" w:color="auto" w:fill="auto"/>
        <w:spacing w:line="327" w:lineRule="exact"/>
        <w:ind w:right="1320" w:firstLine="0"/>
      </w:pPr>
      <w:r>
        <w:rPr>
          <w:rStyle w:val="2"/>
          <w:color w:val="000000"/>
          <w:lang w:eastAsia="tt-RU"/>
        </w:rPr>
        <w:t xml:space="preserve">Нардуган котлы, </w:t>
      </w:r>
      <w:r w:rsidR="00316B6E">
        <w:rPr>
          <w:rStyle w:val="20"/>
          <w:color w:val="000000"/>
          <w:u w:val="none"/>
          <w:lang w:eastAsia="tt-RU"/>
        </w:rPr>
        <w:t>мөбә</w:t>
      </w:r>
      <w:r w:rsidRPr="00316B6E">
        <w:rPr>
          <w:rStyle w:val="20"/>
          <w:color w:val="000000"/>
          <w:u w:val="none"/>
          <w:lang w:eastAsia="tt-RU"/>
        </w:rPr>
        <w:t>р</w:t>
      </w:r>
      <w:r w:rsidR="00316B6E">
        <w:rPr>
          <w:rStyle w:val="20"/>
          <w:color w:val="000000"/>
          <w:u w:val="none"/>
          <w:lang w:eastAsia="tt-RU"/>
        </w:rPr>
        <w:t>ә</w:t>
      </w:r>
      <w:r w:rsidRPr="00316B6E">
        <w:rPr>
          <w:rStyle w:val="20"/>
          <w:color w:val="000000"/>
          <w:u w:val="none"/>
          <w:lang w:eastAsia="tt-RU"/>
        </w:rPr>
        <w:t>к</w:t>
      </w:r>
      <w:r>
        <w:rPr>
          <w:rStyle w:val="2"/>
          <w:color w:val="000000"/>
          <w:lang w:eastAsia="tt-RU"/>
        </w:rPr>
        <w:t xml:space="preserve"> булсын Тормыш түгәрәк булсын,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</w:pPr>
      <w:r>
        <w:rPr>
          <w:rStyle w:val="2"/>
          <w:color w:val="000000"/>
          <w:lang w:eastAsia="tt-RU"/>
        </w:rPr>
        <w:t>Мал - туарыгыз артсын,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</w:pPr>
      <w:r>
        <w:rPr>
          <w:rStyle w:val="2"/>
          <w:color w:val="000000"/>
          <w:lang w:eastAsia="tt-RU"/>
        </w:rPr>
        <w:t>Колыннарыгыз чапсын,</w:t>
      </w:r>
    </w:p>
    <w:p w:rsidR="00316B6E" w:rsidRDefault="00D71C62">
      <w:pPr>
        <w:pStyle w:val="21"/>
        <w:shd w:val="clear" w:color="auto" w:fill="auto"/>
        <w:spacing w:line="327" w:lineRule="exact"/>
        <w:ind w:right="132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Игеннәрегез уңсын </w:t>
      </w:r>
    </w:p>
    <w:p w:rsidR="00D71C62" w:rsidRDefault="00D71C62">
      <w:pPr>
        <w:pStyle w:val="21"/>
        <w:shd w:val="clear" w:color="auto" w:fill="auto"/>
        <w:spacing w:line="327" w:lineRule="exact"/>
        <w:ind w:right="1320" w:firstLine="0"/>
      </w:pPr>
      <w:r>
        <w:rPr>
          <w:rStyle w:val="2"/>
          <w:color w:val="000000"/>
          <w:lang w:eastAsia="tt-RU"/>
        </w:rPr>
        <w:t>Күкәй кебек тук булсын,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</w:pPr>
      <w:r>
        <w:rPr>
          <w:rStyle w:val="2"/>
          <w:color w:val="000000"/>
          <w:lang w:eastAsia="tt-RU"/>
        </w:rPr>
        <w:t>Нардуган, Нардуган.</w:t>
      </w:r>
    </w:p>
    <w:p w:rsidR="00D71C62" w:rsidRDefault="00D71C62">
      <w:pPr>
        <w:pStyle w:val="31"/>
        <w:shd w:val="clear" w:color="auto" w:fill="auto"/>
        <w:spacing w:line="327" w:lineRule="exact"/>
        <w:ind w:left="300" w:firstLine="0"/>
      </w:pPr>
      <w:r>
        <w:rPr>
          <w:rStyle w:val="3"/>
          <w:b/>
          <w:bCs/>
          <w:color w:val="000000"/>
          <w:lang w:eastAsia="tt-RU"/>
        </w:rPr>
        <w:t>Җыр:</w:t>
      </w:r>
    </w:p>
    <w:p w:rsidR="00D71C62" w:rsidRDefault="00D71C62">
      <w:pPr>
        <w:pStyle w:val="31"/>
        <w:shd w:val="clear" w:color="auto" w:fill="auto"/>
        <w:spacing w:line="327" w:lineRule="exact"/>
        <w:ind w:left="2260" w:firstLine="0"/>
        <w:jc w:val="left"/>
      </w:pPr>
      <w:r>
        <w:rPr>
          <w:rStyle w:val="3"/>
          <w:b/>
          <w:bCs/>
          <w:color w:val="000000"/>
          <w:lang w:eastAsia="tt-RU"/>
        </w:rPr>
        <w:t>Яңа ел.</w:t>
      </w:r>
    </w:p>
    <w:p w:rsidR="00316B6E" w:rsidRPr="00316B6E" w:rsidRDefault="00D71C62">
      <w:pPr>
        <w:pStyle w:val="21"/>
        <w:numPr>
          <w:ilvl w:val="0"/>
          <w:numId w:val="2"/>
        </w:numPr>
        <w:shd w:val="clear" w:color="auto" w:fill="auto"/>
        <w:tabs>
          <w:tab w:val="left" w:pos="1774"/>
        </w:tabs>
        <w:spacing w:line="327" w:lineRule="exact"/>
        <w:ind w:left="1460" w:firstLine="0"/>
        <w:rPr>
          <w:rStyle w:val="2"/>
        </w:rPr>
      </w:pPr>
      <w:r>
        <w:rPr>
          <w:rStyle w:val="2"/>
          <w:color w:val="000000"/>
          <w:lang w:eastAsia="tt-RU"/>
        </w:rPr>
        <w:t xml:space="preserve">Җем - җем көмеш тун кигән, </w:t>
      </w:r>
    </w:p>
    <w:p w:rsidR="00D71C62" w:rsidRDefault="00D71C62" w:rsidP="00316B6E">
      <w:pPr>
        <w:pStyle w:val="21"/>
        <w:shd w:val="clear" w:color="auto" w:fill="auto"/>
        <w:tabs>
          <w:tab w:val="left" w:pos="1774"/>
        </w:tabs>
        <w:spacing w:line="327" w:lineRule="exact"/>
        <w:ind w:left="1460" w:firstLine="0"/>
      </w:pPr>
      <w:r>
        <w:rPr>
          <w:rStyle w:val="2"/>
          <w:color w:val="000000"/>
          <w:lang w:eastAsia="tt-RU"/>
        </w:rPr>
        <w:t>Яңа - Яңа ел килгән,</w:t>
      </w:r>
    </w:p>
    <w:p w:rsidR="00D71C62" w:rsidRDefault="00316B6E">
      <w:pPr>
        <w:pStyle w:val="21"/>
        <w:shd w:val="clear" w:color="auto" w:fill="auto"/>
        <w:spacing w:line="327" w:lineRule="exact"/>
        <w:ind w:left="1460" w:firstLine="0"/>
      </w:pPr>
      <w:r>
        <w:rPr>
          <w:rStyle w:val="2"/>
          <w:color w:val="000000"/>
          <w:lang w:eastAsia="tt-RU"/>
        </w:rPr>
        <w:t>Яшел чырш</w:t>
      </w:r>
      <w:r w:rsidR="00D71C62">
        <w:rPr>
          <w:rStyle w:val="2"/>
          <w:color w:val="000000"/>
          <w:lang w:eastAsia="tt-RU"/>
        </w:rPr>
        <w:t>ылар белән,</w:t>
      </w:r>
    </w:p>
    <w:p w:rsidR="00316B6E" w:rsidRDefault="00D71C62">
      <w:pPr>
        <w:pStyle w:val="21"/>
        <w:shd w:val="clear" w:color="auto" w:fill="auto"/>
        <w:spacing w:line="327" w:lineRule="exact"/>
        <w:ind w:left="146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Яңа җырчылар белән. </w:t>
      </w:r>
    </w:p>
    <w:p w:rsidR="00D71C62" w:rsidRDefault="00D71C62">
      <w:pPr>
        <w:pStyle w:val="21"/>
        <w:shd w:val="clear" w:color="auto" w:fill="auto"/>
        <w:spacing w:line="327" w:lineRule="exact"/>
        <w:ind w:left="1460" w:firstLine="0"/>
      </w:pPr>
      <w:r>
        <w:rPr>
          <w:rStyle w:val="22"/>
          <w:color w:val="000000"/>
          <w:lang w:eastAsia="tt-RU"/>
        </w:rPr>
        <w:t>Кушымта:</w:t>
      </w:r>
    </w:p>
    <w:p w:rsidR="00316B6E" w:rsidRDefault="00D71C62">
      <w:pPr>
        <w:pStyle w:val="21"/>
        <w:shd w:val="clear" w:color="auto" w:fill="auto"/>
        <w:spacing w:line="327" w:lineRule="exact"/>
        <w:ind w:left="146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Яңа ел, Яңа ел </w:t>
      </w:r>
      <w:r w:rsidR="00316B6E">
        <w:rPr>
          <w:rStyle w:val="2"/>
          <w:color w:val="000000"/>
          <w:lang w:eastAsia="tt-RU"/>
        </w:rPr>
        <w:t>–</w:t>
      </w:r>
      <w:r>
        <w:rPr>
          <w:rStyle w:val="2"/>
          <w:color w:val="000000"/>
          <w:lang w:eastAsia="tt-RU"/>
        </w:rPr>
        <w:t xml:space="preserve"> </w:t>
      </w:r>
    </w:p>
    <w:p w:rsidR="00316B6E" w:rsidRDefault="00D71C62">
      <w:pPr>
        <w:pStyle w:val="21"/>
        <w:shd w:val="clear" w:color="auto" w:fill="auto"/>
        <w:spacing w:line="327" w:lineRule="exact"/>
        <w:ind w:left="146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Безгә зур кунак килгән </w:t>
      </w:r>
    </w:p>
    <w:p w:rsidR="00316B6E" w:rsidRDefault="00D71C62">
      <w:pPr>
        <w:pStyle w:val="21"/>
        <w:shd w:val="clear" w:color="auto" w:fill="auto"/>
        <w:spacing w:line="327" w:lineRule="exact"/>
        <w:ind w:left="146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Кыш бабай һәм кар кызы </w:t>
      </w:r>
    </w:p>
    <w:p w:rsidR="00D71C62" w:rsidRDefault="00D71C62">
      <w:pPr>
        <w:pStyle w:val="21"/>
        <w:shd w:val="clear" w:color="auto" w:fill="auto"/>
        <w:spacing w:line="327" w:lineRule="exact"/>
        <w:ind w:left="1460" w:firstLine="0"/>
      </w:pPr>
      <w:r>
        <w:rPr>
          <w:rStyle w:val="2"/>
          <w:color w:val="000000"/>
          <w:lang w:eastAsia="tt-RU"/>
        </w:rPr>
        <w:t>Күп бүләкләр китергән.</w:t>
      </w:r>
    </w:p>
    <w:p w:rsidR="00D71C62" w:rsidRDefault="00D71C62">
      <w:pPr>
        <w:pStyle w:val="21"/>
        <w:numPr>
          <w:ilvl w:val="0"/>
          <w:numId w:val="2"/>
        </w:numPr>
        <w:shd w:val="clear" w:color="auto" w:fill="auto"/>
        <w:tabs>
          <w:tab w:val="left" w:pos="1764"/>
        </w:tabs>
        <w:spacing w:line="327" w:lineRule="exact"/>
        <w:ind w:left="1460" w:firstLine="0"/>
        <w:jc w:val="both"/>
      </w:pPr>
      <w:r>
        <w:rPr>
          <w:rStyle w:val="2"/>
          <w:color w:val="000000"/>
          <w:lang w:eastAsia="tt-RU"/>
        </w:rPr>
        <w:t>Дуслар белән җыелдык,</w:t>
      </w:r>
    </w:p>
    <w:p w:rsidR="00316B6E" w:rsidRDefault="00D71C62">
      <w:pPr>
        <w:pStyle w:val="21"/>
        <w:shd w:val="clear" w:color="auto" w:fill="auto"/>
        <w:spacing w:line="327" w:lineRule="exact"/>
        <w:ind w:left="146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Бергә шундый күп булдык. </w:t>
      </w:r>
    </w:p>
    <w:p w:rsidR="00316B6E" w:rsidRDefault="00D71C62">
      <w:pPr>
        <w:pStyle w:val="21"/>
        <w:shd w:val="clear" w:color="auto" w:fill="auto"/>
        <w:spacing w:line="327" w:lineRule="exact"/>
        <w:ind w:left="146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Әйлән - бәйлән уйнарга </w:t>
      </w:r>
    </w:p>
    <w:p w:rsidR="00316B6E" w:rsidRDefault="00D71C62">
      <w:pPr>
        <w:pStyle w:val="21"/>
        <w:shd w:val="clear" w:color="auto" w:fill="auto"/>
        <w:spacing w:line="327" w:lineRule="exact"/>
        <w:ind w:left="146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lastRenderedPageBreak/>
        <w:t xml:space="preserve">Кулны - кулга тотындык. </w:t>
      </w:r>
    </w:p>
    <w:p w:rsidR="00D71C62" w:rsidRDefault="00D71C62">
      <w:pPr>
        <w:pStyle w:val="21"/>
        <w:shd w:val="clear" w:color="auto" w:fill="auto"/>
        <w:spacing w:line="327" w:lineRule="exact"/>
        <w:ind w:left="1460" w:firstLine="0"/>
      </w:pPr>
      <w:r>
        <w:rPr>
          <w:rStyle w:val="22"/>
          <w:color w:val="000000"/>
          <w:lang w:eastAsia="tt-RU"/>
        </w:rPr>
        <w:t>Кушымта.</w:t>
      </w:r>
    </w:p>
    <w:p w:rsidR="00D71C62" w:rsidRDefault="00D71C62" w:rsidP="00316B6E">
      <w:pPr>
        <w:pStyle w:val="21"/>
        <w:numPr>
          <w:ilvl w:val="0"/>
          <w:numId w:val="2"/>
        </w:numPr>
        <w:shd w:val="clear" w:color="auto" w:fill="auto"/>
        <w:tabs>
          <w:tab w:val="left" w:pos="1767"/>
        </w:tabs>
        <w:spacing w:line="240" w:lineRule="auto"/>
        <w:ind w:left="1457" w:firstLine="0"/>
        <w:jc w:val="both"/>
      </w:pPr>
      <w:r>
        <w:rPr>
          <w:rStyle w:val="2"/>
          <w:color w:val="000000"/>
          <w:lang w:eastAsia="tt-RU"/>
        </w:rPr>
        <w:t>Җем - җем көмеш тун кигән,</w:t>
      </w:r>
    </w:p>
    <w:p w:rsidR="00D71C62" w:rsidRDefault="00D71C62" w:rsidP="00316B6E">
      <w:pPr>
        <w:pStyle w:val="21"/>
        <w:shd w:val="clear" w:color="auto" w:fill="auto"/>
        <w:spacing w:line="240" w:lineRule="auto"/>
        <w:ind w:left="1457" w:firstLine="0"/>
        <w:jc w:val="both"/>
      </w:pPr>
      <w:r>
        <w:rPr>
          <w:rStyle w:val="2"/>
          <w:color w:val="000000"/>
          <w:lang w:eastAsia="tt-RU"/>
        </w:rPr>
        <w:t>Яңа - Яңа ел килгән,</w:t>
      </w:r>
    </w:p>
    <w:p w:rsidR="00D71C62" w:rsidRDefault="00316B6E">
      <w:pPr>
        <w:pStyle w:val="21"/>
        <w:shd w:val="clear" w:color="auto" w:fill="auto"/>
        <w:spacing w:line="190" w:lineRule="exact"/>
        <w:ind w:left="1460" w:firstLine="0"/>
        <w:jc w:val="both"/>
      </w:pPr>
      <w:r>
        <w:rPr>
          <w:rStyle w:val="2"/>
          <w:color w:val="000000"/>
          <w:lang w:eastAsia="tt-RU"/>
        </w:rPr>
        <w:t>Яшел чырш</w:t>
      </w:r>
      <w:r w:rsidR="00D71C62">
        <w:rPr>
          <w:rStyle w:val="2"/>
          <w:color w:val="000000"/>
          <w:lang w:eastAsia="tt-RU"/>
        </w:rPr>
        <w:t>ылар белән,</w:t>
      </w:r>
    </w:p>
    <w:p w:rsidR="00D71C62" w:rsidRDefault="00D71C62" w:rsidP="00316B6E">
      <w:pPr>
        <w:pStyle w:val="21"/>
        <w:shd w:val="clear" w:color="auto" w:fill="auto"/>
        <w:spacing w:line="240" w:lineRule="auto"/>
        <w:ind w:left="1480" w:firstLine="0"/>
        <w:jc w:val="both"/>
      </w:pPr>
      <w:r>
        <w:rPr>
          <w:rStyle w:val="2"/>
          <w:color w:val="000000"/>
          <w:lang w:eastAsia="tt-RU"/>
        </w:rPr>
        <w:t>Яңа җырчылар белән.</w:t>
      </w:r>
    </w:p>
    <w:p w:rsidR="00D71C62" w:rsidRDefault="00D71C62" w:rsidP="00316B6E">
      <w:pPr>
        <w:rPr>
          <w:rFonts w:cs="Times New Roman"/>
          <w:color w:val="auto"/>
          <w:sz w:val="2"/>
          <w:szCs w:val="2"/>
          <w:lang w:eastAsia="ru-RU"/>
        </w:rPr>
      </w:pPr>
    </w:p>
    <w:p w:rsidR="00316B6E" w:rsidRDefault="00316B6E" w:rsidP="00316B6E">
      <w:pPr>
        <w:pStyle w:val="31"/>
        <w:shd w:val="clear" w:color="auto" w:fill="auto"/>
        <w:spacing w:line="240" w:lineRule="auto"/>
        <w:ind w:left="1780" w:firstLine="0"/>
        <w:jc w:val="left"/>
        <w:rPr>
          <w:rStyle w:val="3"/>
          <w:b/>
          <w:bCs/>
          <w:color w:val="000000"/>
          <w:lang w:eastAsia="tt-RU"/>
        </w:rPr>
      </w:pPr>
    </w:p>
    <w:p w:rsidR="00316B6E" w:rsidRDefault="00316B6E" w:rsidP="00316B6E">
      <w:pPr>
        <w:pStyle w:val="31"/>
        <w:shd w:val="clear" w:color="auto" w:fill="auto"/>
        <w:spacing w:line="240" w:lineRule="auto"/>
        <w:ind w:left="905" w:firstLine="0"/>
        <w:jc w:val="left"/>
        <w:rPr>
          <w:rStyle w:val="3"/>
          <w:b/>
          <w:bCs/>
          <w:color w:val="000000"/>
          <w:lang w:eastAsia="tt-RU"/>
        </w:rPr>
      </w:pPr>
      <w:r>
        <w:rPr>
          <w:rStyle w:val="3"/>
          <w:b/>
          <w:bCs/>
          <w:color w:val="000000"/>
          <w:lang w:eastAsia="tt-RU"/>
        </w:rPr>
        <w:t>Җыр:</w:t>
      </w:r>
    </w:p>
    <w:p w:rsidR="00D71C62" w:rsidRDefault="00316B6E" w:rsidP="00316B6E">
      <w:pPr>
        <w:pStyle w:val="31"/>
        <w:shd w:val="clear" w:color="auto" w:fill="auto"/>
        <w:spacing w:line="240" w:lineRule="auto"/>
        <w:ind w:left="1780" w:firstLine="0"/>
        <w:jc w:val="left"/>
      </w:pPr>
      <w:r>
        <w:rPr>
          <w:rStyle w:val="3"/>
          <w:b/>
          <w:bCs/>
          <w:color w:val="000000"/>
          <w:lang w:eastAsia="tt-RU"/>
        </w:rPr>
        <w:t>Чырш</w:t>
      </w:r>
      <w:r w:rsidR="00D71C62">
        <w:rPr>
          <w:rStyle w:val="3"/>
          <w:b/>
          <w:bCs/>
          <w:color w:val="000000"/>
          <w:lang w:eastAsia="tt-RU"/>
        </w:rPr>
        <w:t>ы янында.</w:t>
      </w:r>
    </w:p>
    <w:p w:rsidR="00E50451" w:rsidRPr="00E50451" w:rsidRDefault="00D71C62">
      <w:pPr>
        <w:pStyle w:val="21"/>
        <w:numPr>
          <w:ilvl w:val="0"/>
          <w:numId w:val="3"/>
        </w:numPr>
        <w:shd w:val="clear" w:color="auto" w:fill="auto"/>
        <w:tabs>
          <w:tab w:val="left" w:pos="1805"/>
        </w:tabs>
        <w:spacing w:line="327" w:lineRule="exact"/>
        <w:ind w:left="1480" w:firstLine="0"/>
        <w:rPr>
          <w:rStyle w:val="2"/>
        </w:rPr>
      </w:pPr>
      <w:r>
        <w:rPr>
          <w:rStyle w:val="2"/>
          <w:color w:val="000000"/>
          <w:lang w:eastAsia="tt-RU"/>
        </w:rPr>
        <w:t xml:space="preserve">Чыршы, чыршы без сине </w:t>
      </w:r>
    </w:p>
    <w:p w:rsidR="00D71C62" w:rsidRDefault="00D71C62" w:rsidP="00E50451">
      <w:pPr>
        <w:pStyle w:val="21"/>
        <w:shd w:val="clear" w:color="auto" w:fill="auto"/>
        <w:tabs>
          <w:tab w:val="left" w:pos="1805"/>
        </w:tabs>
        <w:spacing w:line="327" w:lineRule="exact"/>
        <w:ind w:left="1480" w:firstLine="0"/>
      </w:pPr>
      <w:r>
        <w:rPr>
          <w:rStyle w:val="2"/>
          <w:color w:val="000000"/>
          <w:lang w:eastAsia="tt-RU"/>
        </w:rPr>
        <w:t>Сагынып көттек ел буе.</w:t>
      </w:r>
    </w:p>
    <w:p w:rsidR="00E50451" w:rsidRDefault="00D71C62">
      <w:pPr>
        <w:pStyle w:val="21"/>
        <w:shd w:val="clear" w:color="auto" w:fill="auto"/>
        <w:spacing w:line="327" w:lineRule="exact"/>
        <w:ind w:left="148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Син тагын да матурырак </w:t>
      </w:r>
    </w:p>
    <w:p w:rsidR="00D71C62" w:rsidRDefault="00E50451">
      <w:pPr>
        <w:pStyle w:val="21"/>
        <w:shd w:val="clear" w:color="auto" w:fill="auto"/>
        <w:spacing w:line="327" w:lineRule="exact"/>
        <w:ind w:left="1480" w:firstLine="0"/>
      </w:pPr>
      <w:r>
        <w:rPr>
          <w:rStyle w:val="2"/>
          <w:color w:val="000000"/>
          <w:lang w:eastAsia="tt-RU"/>
        </w:rPr>
        <w:t>Бизән</w:t>
      </w:r>
      <w:r w:rsidR="00D71C62">
        <w:rPr>
          <w:rStyle w:val="2"/>
          <w:color w:val="000000"/>
          <w:lang w:eastAsia="tt-RU"/>
        </w:rPr>
        <w:t>гәнсең бу юлы.</w:t>
      </w:r>
    </w:p>
    <w:p w:rsidR="00E50451" w:rsidRPr="00E50451" w:rsidRDefault="00D71C62">
      <w:pPr>
        <w:pStyle w:val="21"/>
        <w:numPr>
          <w:ilvl w:val="0"/>
          <w:numId w:val="3"/>
        </w:numPr>
        <w:shd w:val="clear" w:color="auto" w:fill="auto"/>
        <w:tabs>
          <w:tab w:val="left" w:pos="1808"/>
        </w:tabs>
        <w:spacing w:line="327" w:lineRule="exact"/>
        <w:ind w:left="1480" w:firstLine="0"/>
        <w:rPr>
          <w:rStyle w:val="2"/>
        </w:rPr>
      </w:pPr>
      <w:r>
        <w:rPr>
          <w:rStyle w:val="2"/>
          <w:color w:val="000000"/>
          <w:lang w:eastAsia="tt-RU"/>
        </w:rPr>
        <w:t xml:space="preserve">Энҗе карлар явып үткән </w:t>
      </w:r>
    </w:p>
    <w:p w:rsidR="00D71C62" w:rsidRDefault="00D71C62" w:rsidP="00E50451">
      <w:pPr>
        <w:pStyle w:val="21"/>
        <w:shd w:val="clear" w:color="auto" w:fill="auto"/>
        <w:tabs>
          <w:tab w:val="left" w:pos="1808"/>
        </w:tabs>
        <w:spacing w:line="327" w:lineRule="exact"/>
        <w:ind w:left="1480" w:firstLine="0"/>
      </w:pPr>
      <w:r>
        <w:rPr>
          <w:rStyle w:val="2"/>
          <w:color w:val="000000"/>
          <w:lang w:eastAsia="tt-RU"/>
        </w:rPr>
        <w:t>Синең ылысларыңа.</w:t>
      </w:r>
    </w:p>
    <w:p w:rsidR="00E50451" w:rsidRDefault="00D71C62">
      <w:pPr>
        <w:pStyle w:val="21"/>
        <w:shd w:val="clear" w:color="auto" w:fill="auto"/>
        <w:spacing w:line="327" w:lineRule="exact"/>
        <w:ind w:left="148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Күп бүләкләр китергәнсең </w:t>
      </w:r>
    </w:p>
    <w:p w:rsidR="00D71C62" w:rsidRDefault="00D71C62">
      <w:pPr>
        <w:pStyle w:val="21"/>
        <w:shd w:val="clear" w:color="auto" w:fill="auto"/>
        <w:spacing w:line="327" w:lineRule="exact"/>
        <w:ind w:left="1480" w:firstLine="0"/>
      </w:pPr>
      <w:r>
        <w:rPr>
          <w:rStyle w:val="2"/>
          <w:color w:val="000000"/>
          <w:lang w:eastAsia="tt-RU"/>
        </w:rPr>
        <w:t>Без нәни дусларыңа.</w:t>
      </w:r>
    </w:p>
    <w:p w:rsidR="00D71C62" w:rsidRDefault="00D71C62">
      <w:pPr>
        <w:pStyle w:val="21"/>
        <w:numPr>
          <w:ilvl w:val="0"/>
          <w:numId w:val="3"/>
        </w:numPr>
        <w:shd w:val="clear" w:color="auto" w:fill="auto"/>
        <w:tabs>
          <w:tab w:val="left" w:pos="1808"/>
        </w:tabs>
        <w:spacing w:line="327" w:lineRule="exact"/>
        <w:ind w:left="1480" w:firstLine="0"/>
      </w:pPr>
      <w:r>
        <w:rPr>
          <w:rStyle w:val="2"/>
          <w:color w:val="000000"/>
          <w:lang w:eastAsia="tt-RU"/>
        </w:rPr>
        <w:t>Без уйныйбыз, җырлыйбыз , Шатланабыз, көләбез.</w:t>
      </w:r>
    </w:p>
    <w:p w:rsidR="00D71C62" w:rsidRDefault="00E50451">
      <w:pPr>
        <w:pStyle w:val="21"/>
        <w:shd w:val="clear" w:color="auto" w:fill="auto"/>
        <w:spacing w:line="327" w:lineRule="exact"/>
        <w:ind w:left="1480" w:firstLine="0"/>
      </w:pPr>
      <w:r>
        <w:rPr>
          <w:rStyle w:val="2"/>
          <w:color w:val="000000"/>
          <w:lang w:eastAsia="tt-RU"/>
        </w:rPr>
        <w:t>Синең я</w:t>
      </w:r>
      <w:r w:rsidR="00D71C62">
        <w:rPr>
          <w:rStyle w:val="2"/>
          <w:color w:val="000000"/>
          <w:lang w:eastAsia="tt-RU"/>
        </w:rPr>
        <w:t>нда рәхәтләнеп</w:t>
      </w:r>
    </w:p>
    <w:p w:rsidR="00D71C62" w:rsidRDefault="00D71C62">
      <w:pPr>
        <w:pStyle w:val="21"/>
        <w:shd w:val="clear" w:color="auto" w:fill="auto"/>
        <w:spacing w:after="297" w:line="327" w:lineRule="exact"/>
        <w:ind w:left="1480" w:firstLine="0"/>
      </w:pPr>
      <w:r>
        <w:rPr>
          <w:rStyle w:val="2"/>
          <w:color w:val="000000"/>
          <w:lang w:eastAsia="tt-RU"/>
        </w:rPr>
        <w:t>Ел да бәйрәм итәбез.</w:t>
      </w:r>
    </w:p>
    <w:p w:rsidR="00D71C62" w:rsidRDefault="00D71C62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line="331" w:lineRule="exact"/>
        <w:ind w:left="300" w:firstLine="0"/>
      </w:pPr>
      <w:r>
        <w:rPr>
          <w:rStyle w:val="3"/>
          <w:b/>
          <w:bCs/>
          <w:color w:val="000000"/>
          <w:lang w:eastAsia="tt-RU"/>
        </w:rPr>
        <w:t>бала.</w:t>
      </w:r>
    </w:p>
    <w:p w:rsidR="00F91551" w:rsidRDefault="00D71C62">
      <w:pPr>
        <w:pStyle w:val="21"/>
        <w:shd w:val="clear" w:color="auto" w:fill="auto"/>
        <w:spacing w:line="331" w:lineRule="exact"/>
        <w:ind w:right="2140"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Безгә бүген кыш бабай </w:t>
      </w:r>
    </w:p>
    <w:p w:rsidR="00F91551" w:rsidRDefault="00D71C62">
      <w:pPr>
        <w:pStyle w:val="21"/>
        <w:shd w:val="clear" w:color="auto" w:fill="auto"/>
        <w:spacing w:line="331" w:lineRule="exact"/>
        <w:ind w:right="2140"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Зур бә</w:t>
      </w:r>
      <w:r w:rsidR="00F91551">
        <w:rPr>
          <w:rStyle w:val="2"/>
          <w:color w:val="000000"/>
          <w:lang w:eastAsia="tt-RU"/>
        </w:rPr>
        <w:t>й</w:t>
      </w:r>
      <w:r>
        <w:rPr>
          <w:rStyle w:val="2"/>
          <w:color w:val="000000"/>
          <w:lang w:eastAsia="tt-RU"/>
        </w:rPr>
        <w:t xml:space="preserve">рәм алып килгән </w:t>
      </w:r>
    </w:p>
    <w:p w:rsidR="00D71C62" w:rsidRDefault="00D71C62" w:rsidP="00F91551">
      <w:pPr>
        <w:pStyle w:val="21"/>
        <w:shd w:val="clear" w:color="auto" w:fill="auto"/>
        <w:spacing w:line="331" w:lineRule="exact"/>
        <w:ind w:right="2140" w:firstLine="0"/>
        <w:jc w:val="both"/>
      </w:pPr>
      <w:r>
        <w:rPr>
          <w:rStyle w:val="2"/>
          <w:color w:val="000000"/>
          <w:lang w:eastAsia="tt-RU"/>
        </w:rPr>
        <w:t>Яңа ел бәйрәменә</w:t>
      </w:r>
    </w:p>
    <w:p w:rsidR="00D71C62" w:rsidRDefault="00D71C62">
      <w:pPr>
        <w:pStyle w:val="21"/>
        <w:shd w:val="clear" w:color="auto" w:fill="auto"/>
        <w:spacing w:line="331" w:lineRule="exact"/>
        <w:ind w:left="860"/>
      </w:pPr>
      <w:r>
        <w:rPr>
          <w:rStyle w:val="2"/>
          <w:color w:val="000000"/>
          <w:lang w:eastAsia="tt-RU"/>
        </w:rPr>
        <w:t>Чыршы да килеп җит</w:t>
      </w:r>
      <w:r w:rsidR="00F91551">
        <w:rPr>
          <w:rStyle w:val="2"/>
          <w:color w:val="000000"/>
          <w:lang w:eastAsia="tt-RU"/>
        </w:rPr>
        <w:t>кән.</w:t>
      </w:r>
    </w:p>
    <w:p w:rsidR="00D71C62" w:rsidRDefault="00D71C62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line="331" w:lineRule="exact"/>
        <w:ind w:left="300" w:firstLine="0"/>
      </w:pPr>
      <w:r>
        <w:rPr>
          <w:rStyle w:val="3"/>
          <w:b/>
          <w:bCs/>
          <w:color w:val="000000"/>
          <w:lang w:eastAsia="tt-RU"/>
        </w:rPr>
        <w:t>бала.</w:t>
      </w:r>
    </w:p>
    <w:p w:rsidR="00D71C62" w:rsidRDefault="00D71C62" w:rsidP="003D32A3">
      <w:pPr>
        <w:pStyle w:val="21"/>
        <w:shd w:val="clear" w:color="auto" w:fill="auto"/>
        <w:spacing w:line="240" w:lineRule="auto"/>
        <w:ind w:left="862" w:hanging="862"/>
      </w:pPr>
      <w:r>
        <w:rPr>
          <w:rStyle w:val="2"/>
          <w:color w:val="000000"/>
          <w:lang w:eastAsia="tt-RU"/>
        </w:rPr>
        <w:t>Яшел чыршы, басып торчы</w:t>
      </w:r>
    </w:p>
    <w:p w:rsidR="00D71C62" w:rsidRDefault="00D71C62" w:rsidP="003D32A3">
      <w:pPr>
        <w:pStyle w:val="21"/>
        <w:shd w:val="clear" w:color="auto" w:fill="auto"/>
        <w:spacing w:line="240" w:lineRule="auto"/>
        <w:ind w:left="862" w:hanging="862"/>
      </w:pPr>
      <w:r>
        <w:rPr>
          <w:rStyle w:val="2"/>
          <w:color w:val="000000"/>
          <w:lang w:eastAsia="tt-RU"/>
        </w:rPr>
        <w:t>Залның түрендә!</w:t>
      </w:r>
    </w:p>
    <w:p w:rsidR="00D71C62" w:rsidRDefault="00D71C62" w:rsidP="003D32A3">
      <w:pPr>
        <w:pStyle w:val="21"/>
        <w:shd w:val="clear" w:color="auto" w:fill="auto"/>
        <w:spacing w:line="240" w:lineRule="auto"/>
        <w:ind w:left="862" w:right="1780" w:hanging="862"/>
      </w:pPr>
      <w:r>
        <w:rPr>
          <w:rStyle w:val="2"/>
          <w:color w:val="000000"/>
          <w:lang w:eastAsia="tt-RU"/>
        </w:rPr>
        <w:t xml:space="preserve">Килдек бергә без биергә </w:t>
      </w:r>
    </w:p>
    <w:p w:rsidR="00D71C62" w:rsidRDefault="003D32A3" w:rsidP="003D32A3">
      <w:pPr>
        <w:pStyle w:val="21"/>
        <w:shd w:val="clear" w:color="auto" w:fill="auto"/>
        <w:spacing w:line="240" w:lineRule="auto"/>
        <w:ind w:left="862" w:hanging="862"/>
      </w:pPr>
      <w:r>
        <w:rPr>
          <w:rStyle w:val="2"/>
          <w:color w:val="000000"/>
          <w:lang w:eastAsia="tt-RU"/>
        </w:rPr>
        <w:t>Синең тирә</w:t>
      </w:r>
      <w:r w:rsidR="00D71C62">
        <w:rPr>
          <w:rStyle w:val="2"/>
          <w:color w:val="000000"/>
          <w:lang w:eastAsia="tt-RU"/>
        </w:rPr>
        <w:t>ңә.</w:t>
      </w:r>
    </w:p>
    <w:p w:rsidR="00D71C62" w:rsidRDefault="00D71C62">
      <w:pPr>
        <w:pStyle w:val="31"/>
        <w:numPr>
          <w:ilvl w:val="0"/>
          <w:numId w:val="1"/>
        </w:numPr>
        <w:shd w:val="clear" w:color="auto" w:fill="auto"/>
        <w:tabs>
          <w:tab w:val="left" w:pos="579"/>
        </w:tabs>
        <w:spacing w:line="327" w:lineRule="exact"/>
        <w:ind w:left="300" w:firstLine="0"/>
      </w:pPr>
      <w:r>
        <w:rPr>
          <w:rStyle w:val="3"/>
          <w:b/>
          <w:bCs/>
          <w:color w:val="000000"/>
          <w:lang w:eastAsia="tt-RU"/>
        </w:rPr>
        <w:t>бала.</w:t>
      </w:r>
    </w:p>
    <w:p w:rsidR="00D71C62" w:rsidRDefault="00E57F05">
      <w:pPr>
        <w:pStyle w:val="21"/>
        <w:shd w:val="clear" w:color="auto" w:fill="auto"/>
        <w:spacing w:line="327" w:lineRule="exact"/>
        <w:ind w:left="86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lastRenderedPageBreak/>
        <w:t>Матур чырш</w:t>
      </w:r>
      <w:r w:rsidR="00D71C62">
        <w:rPr>
          <w:rStyle w:val="2"/>
          <w:color w:val="000000"/>
          <w:lang w:eastAsia="tt-RU"/>
        </w:rPr>
        <w:t>ыны</w:t>
      </w:r>
    </w:p>
    <w:p w:rsidR="00336613" w:rsidRDefault="00D71C62">
      <w:pPr>
        <w:pStyle w:val="21"/>
        <w:shd w:val="clear" w:color="auto" w:fill="auto"/>
        <w:ind w:right="320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Күреп туймыйбыз. Чыршы янында </w:t>
      </w:r>
    </w:p>
    <w:p w:rsidR="00336613" w:rsidRDefault="00D71C62">
      <w:pPr>
        <w:pStyle w:val="21"/>
        <w:shd w:val="clear" w:color="auto" w:fill="auto"/>
        <w:ind w:right="320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Җырлап уйныйбыз. </w:t>
      </w:r>
    </w:p>
    <w:p w:rsidR="00336613" w:rsidRDefault="00336613">
      <w:pPr>
        <w:pStyle w:val="21"/>
        <w:shd w:val="clear" w:color="auto" w:fill="auto"/>
        <w:ind w:right="3200" w:firstLine="0"/>
        <w:rPr>
          <w:rStyle w:val="2"/>
          <w:color w:val="000000"/>
          <w:lang w:eastAsia="tt-RU"/>
        </w:rPr>
      </w:pPr>
    </w:p>
    <w:p w:rsidR="00D71C62" w:rsidRDefault="00D71C62">
      <w:pPr>
        <w:pStyle w:val="21"/>
        <w:shd w:val="clear" w:color="auto" w:fill="auto"/>
        <w:ind w:right="3200" w:firstLine="0"/>
      </w:pPr>
      <w:r>
        <w:rPr>
          <w:rStyle w:val="23"/>
          <w:color w:val="000000"/>
          <w:lang w:eastAsia="tt-RU"/>
        </w:rPr>
        <w:t>9 бала.</w:t>
      </w:r>
    </w:p>
    <w:p w:rsidR="00336613" w:rsidRDefault="00D71C62" w:rsidP="00336613">
      <w:pPr>
        <w:pStyle w:val="21"/>
        <w:shd w:val="clear" w:color="auto" w:fill="auto"/>
        <w:spacing w:line="240" w:lineRule="auto"/>
        <w:ind w:right="3198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Чыршы бәйрәме </w:t>
      </w:r>
      <w:r w:rsidR="00336613">
        <w:rPr>
          <w:rStyle w:val="2"/>
          <w:color w:val="000000"/>
          <w:lang w:eastAsia="tt-RU"/>
        </w:rPr>
        <w:t>–</w:t>
      </w:r>
      <w:r>
        <w:rPr>
          <w:rStyle w:val="2"/>
          <w:color w:val="000000"/>
          <w:lang w:eastAsia="tt-RU"/>
        </w:rPr>
        <w:t xml:space="preserve"> </w:t>
      </w:r>
    </w:p>
    <w:p w:rsidR="00336613" w:rsidRDefault="00336613" w:rsidP="00336613">
      <w:pPr>
        <w:pStyle w:val="21"/>
        <w:shd w:val="clear" w:color="auto" w:fill="auto"/>
        <w:spacing w:line="240" w:lineRule="auto"/>
        <w:ind w:right="3198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Ям</w:t>
      </w:r>
      <w:r>
        <w:rPr>
          <w:rStyle w:val="2"/>
          <w:color w:val="000000"/>
          <w:lang w:val="ru-RU" w:eastAsia="tt-RU"/>
        </w:rPr>
        <w:t>ьл</w:t>
      </w:r>
      <w:r w:rsidR="00D71C62">
        <w:rPr>
          <w:rStyle w:val="2"/>
          <w:color w:val="000000"/>
          <w:lang w:eastAsia="tt-RU"/>
        </w:rPr>
        <w:t xml:space="preserve">е бәйрәм бит! Чыршы янында </w:t>
      </w:r>
    </w:p>
    <w:p w:rsidR="00D71C62" w:rsidRDefault="00D71C62" w:rsidP="00336613">
      <w:pPr>
        <w:pStyle w:val="21"/>
        <w:shd w:val="clear" w:color="auto" w:fill="auto"/>
        <w:spacing w:line="240" w:lineRule="auto"/>
        <w:ind w:right="3198" w:firstLine="0"/>
      </w:pPr>
      <w:r>
        <w:rPr>
          <w:rStyle w:val="2"/>
          <w:color w:val="000000"/>
          <w:lang w:eastAsia="tt-RU"/>
        </w:rPr>
        <w:t>Җырлап уйныйбыз.</w:t>
      </w:r>
    </w:p>
    <w:p w:rsidR="00336613" w:rsidRDefault="00336613">
      <w:pPr>
        <w:pStyle w:val="31"/>
        <w:shd w:val="clear" w:color="auto" w:fill="auto"/>
        <w:spacing w:line="190" w:lineRule="exact"/>
        <w:ind w:left="340" w:firstLine="0"/>
        <w:jc w:val="left"/>
        <w:rPr>
          <w:rStyle w:val="3"/>
          <w:b/>
          <w:bCs/>
          <w:color w:val="000000"/>
          <w:lang w:eastAsia="tt-RU"/>
        </w:rPr>
      </w:pPr>
    </w:p>
    <w:p w:rsidR="00D71C62" w:rsidRDefault="00D71C62">
      <w:pPr>
        <w:pStyle w:val="31"/>
        <w:shd w:val="clear" w:color="auto" w:fill="auto"/>
        <w:spacing w:line="190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Җыр:</w:t>
      </w:r>
    </w:p>
    <w:p w:rsidR="00D71C62" w:rsidRDefault="00D71C62" w:rsidP="00336613">
      <w:pPr>
        <w:pStyle w:val="31"/>
        <w:shd w:val="clear" w:color="auto" w:fill="auto"/>
        <w:spacing w:line="338" w:lineRule="exact"/>
        <w:ind w:right="200" w:firstLine="0"/>
        <w:jc w:val="center"/>
      </w:pPr>
      <w:r>
        <w:rPr>
          <w:rStyle w:val="3"/>
          <w:b/>
          <w:bCs/>
          <w:color w:val="000000"/>
          <w:lang w:eastAsia="tt-RU"/>
        </w:rPr>
        <w:t>Яшел чыршы, (тезелешеп)</w:t>
      </w:r>
    </w:p>
    <w:p w:rsidR="00D71C62" w:rsidRDefault="00D71C62">
      <w:pPr>
        <w:pStyle w:val="21"/>
        <w:numPr>
          <w:ilvl w:val="0"/>
          <w:numId w:val="4"/>
        </w:numPr>
        <w:shd w:val="clear" w:color="auto" w:fill="auto"/>
        <w:tabs>
          <w:tab w:val="left" w:pos="1824"/>
        </w:tabs>
        <w:spacing w:line="338" w:lineRule="exact"/>
        <w:ind w:left="1520" w:firstLine="0"/>
        <w:jc w:val="both"/>
      </w:pPr>
      <w:r>
        <w:rPr>
          <w:rStyle w:val="2"/>
          <w:color w:val="000000"/>
          <w:lang w:eastAsia="tt-RU"/>
        </w:rPr>
        <w:t>Яшел чыршы, тезелешеп</w:t>
      </w:r>
    </w:p>
    <w:p w:rsidR="00D71C62" w:rsidRDefault="00D71C62">
      <w:pPr>
        <w:pStyle w:val="21"/>
        <w:shd w:val="clear" w:color="auto" w:fill="auto"/>
        <w:spacing w:line="338" w:lineRule="exact"/>
        <w:ind w:left="1520" w:firstLine="0"/>
        <w:jc w:val="both"/>
      </w:pPr>
      <w:r>
        <w:rPr>
          <w:rStyle w:val="2"/>
          <w:color w:val="000000"/>
          <w:lang w:eastAsia="tt-RU"/>
        </w:rPr>
        <w:t>Әйләнәбез тирәңдә,</w:t>
      </w:r>
    </w:p>
    <w:p w:rsidR="00D71C62" w:rsidRDefault="00D71C62">
      <w:pPr>
        <w:pStyle w:val="21"/>
        <w:shd w:val="clear" w:color="auto" w:fill="auto"/>
        <w:spacing w:line="338" w:lineRule="exact"/>
        <w:ind w:left="1520" w:firstLine="0"/>
        <w:jc w:val="both"/>
      </w:pPr>
      <w:r>
        <w:rPr>
          <w:rStyle w:val="2"/>
          <w:color w:val="000000"/>
          <w:lang w:eastAsia="tt-RU"/>
        </w:rPr>
        <w:t>Куанабыз Яңа елга</w:t>
      </w:r>
    </w:p>
    <w:p w:rsidR="00D71C62" w:rsidRDefault="00D71C62" w:rsidP="0008624D">
      <w:pPr>
        <w:pStyle w:val="21"/>
        <w:shd w:val="clear" w:color="auto" w:fill="auto"/>
        <w:spacing w:line="338" w:lineRule="exact"/>
        <w:ind w:left="1520" w:firstLine="0"/>
        <w:jc w:val="both"/>
      </w:pPr>
      <w:r>
        <w:rPr>
          <w:rStyle w:val="2"/>
          <w:color w:val="000000"/>
          <w:lang w:eastAsia="tt-RU"/>
        </w:rPr>
        <w:t>Син кунакка килгәнгә.</w:t>
      </w:r>
    </w:p>
    <w:p w:rsidR="00D71C62" w:rsidRDefault="00D71C62">
      <w:pPr>
        <w:pStyle w:val="21"/>
        <w:numPr>
          <w:ilvl w:val="0"/>
          <w:numId w:val="4"/>
        </w:numPr>
        <w:shd w:val="clear" w:color="auto" w:fill="auto"/>
        <w:tabs>
          <w:tab w:val="left" w:pos="1861"/>
        </w:tabs>
        <w:spacing w:line="338" w:lineRule="exact"/>
        <w:ind w:left="1520" w:right="1080" w:firstLine="0"/>
      </w:pPr>
      <w:r>
        <w:rPr>
          <w:rStyle w:val="2"/>
          <w:color w:val="000000"/>
          <w:lang w:eastAsia="tt-RU"/>
        </w:rPr>
        <w:t>Җәй</w:t>
      </w:r>
      <w:r w:rsidR="0008624D">
        <w:rPr>
          <w:rStyle w:val="2"/>
          <w:color w:val="000000"/>
          <w:lang w:eastAsia="tt-RU"/>
        </w:rPr>
        <w:t xml:space="preserve"> көне җиләк җы</w:t>
      </w:r>
      <w:r>
        <w:rPr>
          <w:rStyle w:val="2"/>
          <w:color w:val="000000"/>
          <w:lang w:eastAsia="tt-RU"/>
        </w:rPr>
        <w:t>ярга Урманга барган идек.</w:t>
      </w:r>
    </w:p>
    <w:p w:rsidR="00D71C62" w:rsidRDefault="00D71C62">
      <w:pPr>
        <w:pStyle w:val="21"/>
        <w:shd w:val="clear" w:color="auto" w:fill="auto"/>
        <w:spacing w:line="338" w:lineRule="exact"/>
        <w:ind w:left="1520" w:right="1380" w:firstLine="0"/>
      </w:pPr>
      <w:r>
        <w:rPr>
          <w:rStyle w:val="2"/>
          <w:color w:val="000000"/>
          <w:lang w:eastAsia="tt-RU"/>
        </w:rPr>
        <w:t>Ямьле чыршы, яңа елга Кунак булып кил дидек.</w:t>
      </w:r>
    </w:p>
    <w:p w:rsidR="0008624D" w:rsidRPr="0008624D" w:rsidRDefault="00D71C62">
      <w:pPr>
        <w:pStyle w:val="21"/>
        <w:numPr>
          <w:ilvl w:val="0"/>
          <w:numId w:val="4"/>
        </w:numPr>
        <w:shd w:val="clear" w:color="auto" w:fill="auto"/>
        <w:tabs>
          <w:tab w:val="left" w:pos="1831"/>
        </w:tabs>
        <w:spacing w:line="338" w:lineRule="exact"/>
        <w:ind w:left="1520" w:firstLine="0"/>
        <w:rPr>
          <w:rStyle w:val="2"/>
        </w:rPr>
      </w:pPr>
      <w:r>
        <w:rPr>
          <w:rStyle w:val="2"/>
          <w:color w:val="000000"/>
          <w:lang w:eastAsia="tt-RU"/>
        </w:rPr>
        <w:t xml:space="preserve">Рәхмәт, менә син килгәнсең </w:t>
      </w:r>
    </w:p>
    <w:p w:rsidR="00D71C62" w:rsidRDefault="00D71C62" w:rsidP="0008624D">
      <w:pPr>
        <w:pStyle w:val="21"/>
        <w:shd w:val="clear" w:color="auto" w:fill="auto"/>
        <w:tabs>
          <w:tab w:val="left" w:pos="1831"/>
        </w:tabs>
        <w:spacing w:line="338" w:lineRule="exact"/>
        <w:ind w:left="1520" w:firstLine="0"/>
      </w:pPr>
      <w:r>
        <w:rPr>
          <w:rStyle w:val="2"/>
          <w:color w:val="000000"/>
          <w:lang w:eastAsia="tt-RU"/>
        </w:rPr>
        <w:t>Әйләнәбез тирәңдә,</w:t>
      </w:r>
    </w:p>
    <w:p w:rsidR="00D71C62" w:rsidRDefault="00D71C62">
      <w:pPr>
        <w:pStyle w:val="21"/>
        <w:shd w:val="clear" w:color="auto" w:fill="auto"/>
        <w:spacing w:line="338" w:lineRule="exact"/>
        <w:ind w:left="1520" w:firstLine="0"/>
        <w:jc w:val="both"/>
      </w:pPr>
      <w:r>
        <w:rPr>
          <w:rStyle w:val="2"/>
          <w:color w:val="000000"/>
          <w:lang w:eastAsia="tt-RU"/>
        </w:rPr>
        <w:t>Яңа һөнәрләр өйрәндек,</w:t>
      </w:r>
    </w:p>
    <w:p w:rsidR="00D71C62" w:rsidRDefault="00D71C62">
      <w:pPr>
        <w:pStyle w:val="21"/>
        <w:shd w:val="clear" w:color="auto" w:fill="auto"/>
        <w:spacing w:line="338" w:lineRule="exact"/>
        <w:ind w:left="1520" w:firstLine="0"/>
        <w:jc w:val="both"/>
      </w:pPr>
      <w:r>
        <w:rPr>
          <w:rStyle w:val="2"/>
          <w:color w:val="000000"/>
          <w:lang w:eastAsia="tt-RU"/>
        </w:rPr>
        <w:t>Яңа елга килгәндә.</w:t>
      </w:r>
    </w:p>
    <w:p w:rsidR="004446C7" w:rsidRDefault="00D71C62">
      <w:pPr>
        <w:pStyle w:val="31"/>
        <w:shd w:val="clear" w:color="auto" w:fill="auto"/>
        <w:spacing w:line="338" w:lineRule="exact"/>
        <w:ind w:left="340"/>
        <w:jc w:val="left"/>
        <w:rPr>
          <w:rStyle w:val="3"/>
          <w:b/>
          <w:bCs/>
          <w:color w:val="000000"/>
          <w:lang w:eastAsia="tt-RU"/>
        </w:rPr>
      </w:pPr>
      <w:r>
        <w:rPr>
          <w:rStyle w:val="3"/>
          <w:b/>
          <w:bCs/>
          <w:color w:val="000000"/>
          <w:lang w:eastAsia="tt-RU"/>
        </w:rPr>
        <w:t xml:space="preserve">Чыршы янында - Кар бөртеге белән куян очрашалар. </w:t>
      </w:r>
    </w:p>
    <w:p w:rsidR="00D71C62" w:rsidRDefault="00D71C62">
      <w:pPr>
        <w:pStyle w:val="31"/>
        <w:shd w:val="clear" w:color="auto" w:fill="auto"/>
        <w:spacing w:line="338" w:lineRule="exact"/>
        <w:ind w:left="340"/>
        <w:jc w:val="left"/>
      </w:pPr>
      <w:r>
        <w:rPr>
          <w:rStyle w:val="3"/>
          <w:b/>
          <w:bCs/>
          <w:color w:val="000000"/>
          <w:lang w:eastAsia="tt-RU"/>
        </w:rPr>
        <w:t>Кар бөртеге.</w:t>
      </w:r>
    </w:p>
    <w:p w:rsidR="00D71C62" w:rsidRDefault="00D71C62">
      <w:pPr>
        <w:pStyle w:val="21"/>
        <w:numPr>
          <w:ilvl w:val="0"/>
          <w:numId w:val="5"/>
        </w:numPr>
        <w:shd w:val="clear" w:color="auto" w:fill="auto"/>
        <w:tabs>
          <w:tab w:val="left" w:pos="277"/>
        </w:tabs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Исәнме, Куянкай?</w:t>
      </w:r>
    </w:p>
    <w:p w:rsidR="00D71C62" w:rsidRDefault="00D71C62">
      <w:pPr>
        <w:pStyle w:val="31"/>
        <w:shd w:val="clear" w:color="auto" w:fill="auto"/>
        <w:spacing w:line="338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Куян.</w:t>
      </w:r>
    </w:p>
    <w:p w:rsidR="00D71C62" w:rsidRDefault="00D71C62">
      <w:pPr>
        <w:pStyle w:val="21"/>
        <w:numPr>
          <w:ilvl w:val="0"/>
          <w:numId w:val="5"/>
        </w:numPr>
        <w:shd w:val="clear" w:color="auto" w:fill="auto"/>
        <w:tabs>
          <w:tab w:val="left" w:pos="277"/>
        </w:tabs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 xml:space="preserve">Исәнме </w:t>
      </w:r>
      <w:r w:rsidR="004446C7">
        <w:rPr>
          <w:rStyle w:val="2"/>
          <w:color w:val="000000"/>
          <w:lang w:eastAsia="tt-RU"/>
        </w:rPr>
        <w:t xml:space="preserve"> </w:t>
      </w:r>
      <w:r>
        <w:rPr>
          <w:rStyle w:val="2"/>
          <w:color w:val="000000"/>
          <w:lang w:eastAsia="tt-RU"/>
        </w:rPr>
        <w:t>Кар бөртеге.</w:t>
      </w:r>
    </w:p>
    <w:p w:rsidR="00D71C62" w:rsidRDefault="00D71C62">
      <w:pPr>
        <w:pStyle w:val="31"/>
        <w:shd w:val="clear" w:color="auto" w:fill="auto"/>
        <w:spacing w:line="338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Кар бөртеге.</w:t>
      </w:r>
    </w:p>
    <w:p w:rsidR="00D71C62" w:rsidRDefault="00D71C62">
      <w:pPr>
        <w:pStyle w:val="21"/>
        <w:shd w:val="clear" w:color="auto" w:fill="auto"/>
        <w:ind w:firstLine="0"/>
        <w:jc w:val="both"/>
      </w:pPr>
      <w:r>
        <w:rPr>
          <w:rStyle w:val="2"/>
          <w:color w:val="000000"/>
          <w:lang w:eastAsia="tt-RU"/>
        </w:rPr>
        <w:lastRenderedPageBreak/>
        <w:t>- Куян, Куянкай,</w:t>
      </w:r>
    </w:p>
    <w:p w:rsidR="00D71C62" w:rsidRDefault="00D71C62">
      <w:pPr>
        <w:pStyle w:val="21"/>
        <w:shd w:val="clear" w:color="auto" w:fill="auto"/>
        <w:ind w:firstLine="0"/>
        <w:jc w:val="both"/>
      </w:pPr>
      <w:r>
        <w:rPr>
          <w:rStyle w:val="2"/>
          <w:color w:val="000000"/>
          <w:lang w:eastAsia="tt-RU"/>
        </w:rPr>
        <w:t>Безнең Кыш бабабыз.</w:t>
      </w:r>
    </w:p>
    <w:p w:rsidR="00D71C62" w:rsidRDefault="00D71C62">
      <w:pPr>
        <w:pStyle w:val="21"/>
        <w:shd w:val="clear" w:color="auto" w:fill="auto"/>
        <w:ind w:firstLine="0"/>
        <w:jc w:val="both"/>
      </w:pPr>
      <w:r>
        <w:rPr>
          <w:rStyle w:val="2"/>
          <w:color w:val="000000"/>
          <w:lang w:eastAsia="tt-RU"/>
        </w:rPr>
        <w:t>Нигә кичекте икән?</w:t>
      </w:r>
    </w:p>
    <w:p w:rsidR="004446C7" w:rsidRDefault="00D71C62">
      <w:pPr>
        <w:pStyle w:val="21"/>
        <w:shd w:val="clear" w:color="auto" w:fill="auto"/>
        <w:ind w:right="282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Әллә инде урманда </w:t>
      </w:r>
    </w:p>
    <w:p w:rsidR="00D71C62" w:rsidRDefault="00D71C62">
      <w:pPr>
        <w:pStyle w:val="21"/>
        <w:shd w:val="clear" w:color="auto" w:fill="auto"/>
        <w:ind w:right="2820" w:firstLine="0"/>
      </w:pPr>
      <w:r>
        <w:rPr>
          <w:rStyle w:val="2"/>
          <w:color w:val="000000"/>
          <w:lang w:eastAsia="tt-RU"/>
        </w:rPr>
        <w:t>Адашты микән?</w:t>
      </w:r>
    </w:p>
    <w:p w:rsidR="00D71C62" w:rsidRDefault="00D71C62">
      <w:pPr>
        <w:pStyle w:val="31"/>
        <w:shd w:val="clear" w:color="auto" w:fill="auto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Куян.</w:t>
      </w:r>
    </w:p>
    <w:p w:rsidR="0006604C" w:rsidRDefault="00D71C62" w:rsidP="0006604C">
      <w:pPr>
        <w:pStyle w:val="21"/>
        <w:shd w:val="clear" w:color="auto" w:fill="auto"/>
        <w:spacing w:line="240" w:lineRule="auto"/>
        <w:ind w:left="301" w:hanging="301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Әйе шул, бәйрәм башланырга вакыт җитте, ә кыш бабабыз юк</w:t>
      </w:r>
      <w:r w:rsidR="0006604C">
        <w:rPr>
          <w:rStyle w:val="2"/>
          <w:color w:val="000000"/>
          <w:lang w:eastAsia="tt-RU"/>
        </w:rPr>
        <w:t xml:space="preserve"> та юк</w:t>
      </w:r>
    </w:p>
    <w:p w:rsidR="00D71C62" w:rsidRDefault="00D71C62">
      <w:pPr>
        <w:pStyle w:val="21"/>
        <w:shd w:val="clear" w:color="auto" w:fill="auto"/>
        <w:ind w:left="300" w:hanging="300"/>
      </w:pPr>
      <w:r>
        <w:rPr>
          <w:rStyle w:val="2"/>
          <w:color w:val="000000"/>
          <w:lang w:eastAsia="tt-RU"/>
        </w:rPr>
        <w:t xml:space="preserve"> </w:t>
      </w:r>
      <w:r>
        <w:rPr>
          <w:rStyle w:val="23"/>
          <w:color w:val="000000"/>
          <w:lang w:eastAsia="tt-RU"/>
        </w:rPr>
        <w:t>Кар бөртеге.</w:t>
      </w:r>
    </w:p>
    <w:p w:rsidR="0006604C" w:rsidRDefault="00D71C62" w:rsidP="0006604C">
      <w:pPr>
        <w:pStyle w:val="21"/>
        <w:shd w:val="clear" w:color="auto" w:fill="auto"/>
        <w:spacing w:line="240" w:lineRule="auto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Әйдә әле, Куянкай, Кыш бабайны бергә чакырып килик, (китә</w:t>
      </w:r>
      <w:r w:rsidR="0006604C">
        <w:rPr>
          <w:rStyle w:val="2"/>
          <w:color w:val="000000"/>
          <w:lang w:eastAsia="tt-RU"/>
        </w:rPr>
        <w:t>ләр)</w:t>
      </w:r>
    </w:p>
    <w:p w:rsidR="00D71C62" w:rsidRDefault="00D71C62">
      <w:pPr>
        <w:pStyle w:val="21"/>
        <w:shd w:val="clear" w:color="auto" w:fill="auto"/>
        <w:ind w:left="300" w:hanging="300"/>
      </w:pPr>
      <w:r>
        <w:rPr>
          <w:rStyle w:val="2"/>
          <w:color w:val="000000"/>
          <w:lang w:eastAsia="tt-RU"/>
        </w:rPr>
        <w:t xml:space="preserve"> </w:t>
      </w:r>
      <w:r>
        <w:rPr>
          <w:rStyle w:val="23"/>
          <w:color w:val="000000"/>
          <w:lang w:eastAsia="tt-RU"/>
        </w:rPr>
        <w:t>Кар бөртеге.</w:t>
      </w:r>
    </w:p>
    <w:p w:rsidR="0006604C" w:rsidRDefault="0006604C" w:rsidP="0006604C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Куянкай, кара әле </w:t>
      </w:r>
      <w:r w:rsidR="00D71C62">
        <w:rPr>
          <w:rStyle w:val="2"/>
          <w:color w:val="000000"/>
          <w:lang w:eastAsia="tt-RU"/>
        </w:rPr>
        <w:t xml:space="preserve">бирегә, аюлар йоклап ята түгелме? </w:t>
      </w:r>
    </w:p>
    <w:p w:rsidR="00D71C62" w:rsidRDefault="00D71C62" w:rsidP="0006604C">
      <w:pPr>
        <w:pStyle w:val="21"/>
        <w:shd w:val="clear" w:color="auto" w:fill="auto"/>
        <w:spacing w:line="240" w:lineRule="auto"/>
        <w:ind w:firstLine="0"/>
        <w:jc w:val="both"/>
      </w:pPr>
      <w:r>
        <w:rPr>
          <w:rStyle w:val="2"/>
          <w:color w:val="000000"/>
          <w:lang w:eastAsia="tt-RU"/>
        </w:rPr>
        <w:t xml:space="preserve">Хәзер </w:t>
      </w:r>
      <w:r w:rsidR="0006604C">
        <w:rPr>
          <w:rStyle w:val="2"/>
          <w:color w:val="000000"/>
          <w:lang w:eastAsia="tt-RU"/>
        </w:rPr>
        <w:t xml:space="preserve">без аларны уятабыз </w:t>
      </w:r>
      <w:r>
        <w:rPr>
          <w:rStyle w:val="2"/>
          <w:color w:val="000000"/>
          <w:lang w:eastAsia="tt-RU"/>
        </w:rPr>
        <w:t>һәм үзебез белән алып китәбез.</w:t>
      </w:r>
    </w:p>
    <w:p w:rsidR="00D71C62" w:rsidRDefault="00D71C62">
      <w:pPr>
        <w:pStyle w:val="31"/>
        <w:shd w:val="clear" w:color="auto" w:fill="auto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Куян.</w:t>
      </w:r>
    </w:p>
    <w:p w:rsidR="009F2DCA" w:rsidRDefault="00D71C62" w:rsidP="009F2DCA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Әйдә соң, Аю, Аю дус, җитәр сезгә йокларга, әйдәгез </w:t>
      </w:r>
    </w:p>
    <w:p w:rsidR="00D71C62" w:rsidRDefault="009F2DCA" w:rsidP="009F2DCA">
      <w:pPr>
        <w:pStyle w:val="21"/>
        <w:shd w:val="clear" w:color="auto" w:fill="auto"/>
        <w:spacing w:line="240" w:lineRule="auto"/>
        <w:ind w:firstLine="0"/>
        <w:jc w:val="both"/>
      </w:pPr>
      <w:r>
        <w:rPr>
          <w:rStyle w:val="2"/>
          <w:color w:val="000000"/>
          <w:lang w:eastAsia="tt-RU"/>
        </w:rPr>
        <w:t xml:space="preserve">безнең белән Яңа ел җитә </w:t>
      </w:r>
      <w:r w:rsidR="00D71C62">
        <w:rPr>
          <w:rStyle w:val="2"/>
          <w:color w:val="000000"/>
          <w:lang w:eastAsia="tt-RU"/>
        </w:rPr>
        <w:t>тиздән.</w:t>
      </w:r>
    </w:p>
    <w:p w:rsidR="00D71C62" w:rsidRDefault="00D71C62">
      <w:pPr>
        <w:pStyle w:val="31"/>
        <w:shd w:val="clear" w:color="auto" w:fill="auto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Аюлар.</w:t>
      </w:r>
    </w:p>
    <w:p w:rsidR="00D71C62" w:rsidRDefault="00D71C62">
      <w:pPr>
        <w:pStyle w:val="21"/>
        <w:shd w:val="clear" w:color="auto" w:fill="auto"/>
        <w:ind w:left="300" w:firstLine="0"/>
      </w:pPr>
      <w:r>
        <w:rPr>
          <w:rStyle w:val="2"/>
          <w:color w:val="000000"/>
          <w:lang w:eastAsia="tt-RU"/>
        </w:rPr>
        <w:t>- Юк - юк, безгә йокларга кирәк!</w:t>
      </w:r>
    </w:p>
    <w:p w:rsidR="00D71C62" w:rsidRDefault="00D71C62">
      <w:pPr>
        <w:pStyle w:val="31"/>
        <w:shd w:val="clear" w:color="auto" w:fill="auto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Кар бөртеге, куян (бергә).</w:t>
      </w:r>
    </w:p>
    <w:p w:rsidR="00D71C62" w:rsidRDefault="00D71C62">
      <w:pPr>
        <w:pStyle w:val="21"/>
        <w:shd w:val="clear" w:color="auto" w:fill="auto"/>
        <w:ind w:firstLine="0"/>
        <w:jc w:val="both"/>
      </w:pPr>
      <w:r>
        <w:rPr>
          <w:rStyle w:val="2"/>
          <w:color w:val="000000"/>
          <w:lang w:eastAsia="tt-RU"/>
        </w:rPr>
        <w:t>Ничек инде йокларга кирәк?</w:t>
      </w:r>
    </w:p>
    <w:p w:rsidR="00D71C62" w:rsidRDefault="00D71C62">
      <w:pPr>
        <w:pStyle w:val="31"/>
        <w:shd w:val="clear" w:color="auto" w:fill="auto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Аюлар.</w:t>
      </w:r>
    </w:p>
    <w:p w:rsidR="00D71C62" w:rsidRDefault="00D71C62">
      <w:pPr>
        <w:pStyle w:val="21"/>
        <w:shd w:val="clear" w:color="auto" w:fill="auto"/>
        <w:ind w:left="300" w:hanging="300"/>
      </w:pPr>
      <w:r>
        <w:rPr>
          <w:rStyle w:val="2"/>
          <w:color w:val="000000"/>
          <w:lang w:eastAsia="tt-RU"/>
        </w:rPr>
        <w:t xml:space="preserve">Чөнки кыш бит, ә кышын барлык аюлар да йокларга тиеш. </w:t>
      </w:r>
      <w:r>
        <w:rPr>
          <w:rStyle w:val="23"/>
          <w:color w:val="000000"/>
          <w:lang w:eastAsia="tt-RU"/>
        </w:rPr>
        <w:t>Куян.</w:t>
      </w:r>
    </w:p>
    <w:p w:rsidR="0042717B" w:rsidRDefault="00D71C62" w:rsidP="0042717B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Беренчедән, сез әле аю түгел, ә әкияттәге аюлар. </w:t>
      </w:r>
    </w:p>
    <w:p w:rsidR="00D71C62" w:rsidRDefault="00D71C62" w:rsidP="0042717B">
      <w:pPr>
        <w:pStyle w:val="21"/>
        <w:shd w:val="clear" w:color="auto" w:fill="auto"/>
        <w:spacing w:line="240" w:lineRule="auto"/>
        <w:ind w:firstLine="0"/>
        <w:jc w:val="both"/>
      </w:pPr>
      <w:r>
        <w:rPr>
          <w:rStyle w:val="2"/>
          <w:color w:val="000000"/>
          <w:lang w:eastAsia="tt-RU"/>
        </w:rPr>
        <w:t>Шу</w:t>
      </w:r>
      <w:r w:rsidR="0042717B">
        <w:rPr>
          <w:rStyle w:val="2"/>
          <w:color w:val="000000"/>
          <w:lang w:eastAsia="tt-RU"/>
        </w:rPr>
        <w:t>ның өчен сезгә йокламаска да</w:t>
      </w:r>
      <w:r>
        <w:rPr>
          <w:rStyle w:val="2"/>
          <w:color w:val="000000"/>
          <w:lang w:eastAsia="tt-RU"/>
        </w:rPr>
        <w:t xml:space="preserve"> мөмкин.</w:t>
      </w:r>
    </w:p>
    <w:p w:rsidR="00D71C62" w:rsidRDefault="00D71C62" w:rsidP="0042717B">
      <w:pPr>
        <w:pStyle w:val="31"/>
        <w:shd w:val="clear" w:color="auto" w:fill="auto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Аю.</w:t>
      </w:r>
    </w:p>
    <w:p w:rsidR="00D71C62" w:rsidRDefault="00D71C62">
      <w:pPr>
        <w:pStyle w:val="21"/>
        <w:shd w:val="clear" w:color="auto" w:fill="auto"/>
        <w:ind w:firstLine="0"/>
        <w:jc w:val="both"/>
      </w:pPr>
      <w:r>
        <w:rPr>
          <w:rStyle w:val="2"/>
          <w:color w:val="000000"/>
          <w:lang w:eastAsia="tt-RU"/>
        </w:rPr>
        <w:t>Син дөрес</w:t>
      </w:r>
      <w:r w:rsidR="0042717B">
        <w:rPr>
          <w:rStyle w:val="2"/>
          <w:color w:val="000000"/>
          <w:lang w:eastAsia="tt-RU"/>
        </w:rPr>
        <w:t>ен</w:t>
      </w:r>
      <w:r>
        <w:rPr>
          <w:rStyle w:val="2"/>
          <w:color w:val="000000"/>
          <w:lang w:eastAsia="tt-RU"/>
        </w:rPr>
        <w:t xml:space="preserve"> әйтәсеңме?</w:t>
      </w:r>
    </w:p>
    <w:p w:rsidR="00D71C62" w:rsidRDefault="00D71C62">
      <w:pPr>
        <w:pStyle w:val="31"/>
        <w:shd w:val="clear" w:color="auto" w:fill="auto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Куян.</w:t>
      </w:r>
    </w:p>
    <w:p w:rsidR="00D71C62" w:rsidRDefault="00D71C62">
      <w:pPr>
        <w:pStyle w:val="21"/>
        <w:shd w:val="clear" w:color="auto" w:fill="auto"/>
        <w:ind w:firstLine="0"/>
        <w:jc w:val="both"/>
      </w:pPr>
      <w:r>
        <w:rPr>
          <w:rStyle w:val="2"/>
          <w:color w:val="000000"/>
          <w:lang w:eastAsia="tt-RU"/>
        </w:rPr>
        <w:t>Әйе, әйе.</w:t>
      </w:r>
    </w:p>
    <w:p w:rsidR="00D71C62" w:rsidRDefault="00D71C62">
      <w:pPr>
        <w:pStyle w:val="31"/>
        <w:shd w:val="clear" w:color="auto" w:fill="auto"/>
        <w:spacing w:line="190" w:lineRule="exact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Аюлар.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Алайса, без дә сезнең белән барабыз.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Төлкеләр.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lastRenderedPageBreak/>
        <w:t>Ашыйсыбыз килә тавык, үрдәк һәм алтын балык.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Төлкеләр.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Әйдәгез, булмаса бер биеп тә алыйк.</w:t>
      </w:r>
    </w:p>
    <w:p w:rsidR="0042717B" w:rsidRDefault="0042717B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</w:p>
    <w:p w:rsidR="0042717B" w:rsidRDefault="0042717B">
      <w:pPr>
        <w:pStyle w:val="21"/>
        <w:shd w:val="clear" w:color="auto" w:fill="auto"/>
        <w:spacing w:line="327" w:lineRule="exact"/>
        <w:ind w:firstLine="0"/>
        <w:jc w:val="both"/>
      </w:pPr>
    </w:p>
    <w:p w:rsidR="00214EAF" w:rsidRDefault="00D71C62" w:rsidP="00214EAF">
      <w:pPr>
        <w:pStyle w:val="31"/>
        <w:shd w:val="clear" w:color="auto" w:fill="auto"/>
        <w:spacing w:line="240" w:lineRule="auto"/>
        <w:ind w:firstLine="0"/>
        <w:rPr>
          <w:rStyle w:val="3"/>
          <w:b/>
          <w:bCs/>
          <w:color w:val="000000"/>
          <w:lang w:eastAsia="tt-RU"/>
        </w:rPr>
      </w:pPr>
      <w:r>
        <w:rPr>
          <w:rStyle w:val="3"/>
          <w:b/>
          <w:bCs/>
          <w:color w:val="000000"/>
          <w:lang w:eastAsia="tt-RU"/>
        </w:rPr>
        <w:t xml:space="preserve">Төлкеләр бииләр, шул вакытта чыршы янында Кар </w:t>
      </w:r>
    </w:p>
    <w:p w:rsidR="00D71C62" w:rsidRDefault="00214EAF" w:rsidP="00214EAF">
      <w:pPr>
        <w:pStyle w:val="31"/>
        <w:shd w:val="clear" w:color="auto" w:fill="auto"/>
        <w:spacing w:line="240" w:lineRule="auto"/>
        <w:ind w:firstLine="0"/>
      </w:pPr>
      <w:r>
        <w:rPr>
          <w:rStyle w:val="3"/>
          <w:b/>
          <w:bCs/>
          <w:color w:val="000000"/>
          <w:lang w:eastAsia="tt-RU"/>
        </w:rPr>
        <w:t xml:space="preserve">Бөртеге, куян, аюлар </w:t>
      </w:r>
      <w:r w:rsidR="00D71C62">
        <w:rPr>
          <w:rStyle w:val="3"/>
          <w:b/>
          <w:bCs/>
          <w:color w:val="000000"/>
          <w:lang w:eastAsia="tt-RU"/>
        </w:rPr>
        <w:t xml:space="preserve"> килеп чыга.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Төлкеләр.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Туктагыз, туктагыз! Сез кая барасыз?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Кар бөртеге, Куян һәм аюлар.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Кыш бабайны каршылыйбыз.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Төлкеләр.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Безне дә үзегез белән алыгыз әле.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Аюлар.</w:t>
      </w:r>
    </w:p>
    <w:p w:rsidR="00214EAF" w:rsidRDefault="00D71C62" w:rsidP="00214EAF">
      <w:pPr>
        <w:pStyle w:val="21"/>
        <w:shd w:val="clear" w:color="auto" w:fill="auto"/>
        <w:spacing w:line="240" w:lineRule="auto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Әйдәгез хәйләкәрләр. Тик карагыз аны, беркемне дә кыерсыт</w:t>
      </w:r>
      <w:r w:rsidR="00214EAF">
        <w:rPr>
          <w:rStyle w:val="2"/>
          <w:color w:val="000000"/>
          <w:lang w:eastAsia="tt-RU"/>
        </w:rPr>
        <w:t>магыз.</w:t>
      </w:r>
    </w:p>
    <w:p w:rsidR="00D71C62" w:rsidRDefault="00D71C62">
      <w:pPr>
        <w:pStyle w:val="21"/>
        <w:shd w:val="clear" w:color="auto" w:fill="auto"/>
        <w:spacing w:line="327" w:lineRule="exact"/>
        <w:ind w:left="320" w:hanging="320"/>
      </w:pPr>
      <w:r>
        <w:rPr>
          <w:rStyle w:val="2"/>
          <w:color w:val="000000"/>
          <w:lang w:eastAsia="tt-RU"/>
        </w:rPr>
        <w:t xml:space="preserve"> </w:t>
      </w:r>
      <w:r>
        <w:rPr>
          <w:rStyle w:val="23"/>
          <w:color w:val="000000"/>
          <w:lang w:eastAsia="tt-RU"/>
        </w:rPr>
        <w:t>Төлкеләр.</w:t>
      </w:r>
    </w:p>
    <w:p w:rsidR="00D71C62" w:rsidRDefault="00D71C62">
      <w:pPr>
        <w:pStyle w:val="21"/>
        <w:numPr>
          <w:ilvl w:val="0"/>
          <w:numId w:val="5"/>
        </w:numPr>
        <w:shd w:val="clear" w:color="auto" w:fill="auto"/>
        <w:tabs>
          <w:tab w:val="left" w:pos="252"/>
        </w:tabs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Юк-юк, кыерсытмабыз, (китәләр)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Кар бөртеге.</w:t>
      </w:r>
    </w:p>
    <w:p w:rsidR="00D71C62" w:rsidRDefault="00D71C62">
      <w:pPr>
        <w:pStyle w:val="21"/>
        <w:numPr>
          <w:ilvl w:val="0"/>
          <w:numId w:val="5"/>
        </w:numPr>
        <w:shd w:val="clear" w:color="auto" w:fill="auto"/>
        <w:tabs>
          <w:tab w:val="left" w:pos="252"/>
        </w:tabs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Дусларым, Кыш бабайга тавыш биреп карыйк әле.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Барысы бергә.</w:t>
      </w:r>
    </w:p>
    <w:p w:rsidR="00D71C62" w:rsidRDefault="00D71C62">
      <w:pPr>
        <w:pStyle w:val="21"/>
        <w:numPr>
          <w:ilvl w:val="0"/>
          <w:numId w:val="5"/>
        </w:numPr>
        <w:shd w:val="clear" w:color="auto" w:fill="auto"/>
        <w:tabs>
          <w:tab w:val="left" w:pos="252"/>
        </w:tabs>
        <w:spacing w:line="327" w:lineRule="exact"/>
        <w:ind w:right="2920" w:firstLine="0"/>
      </w:pPr>
      <w:r>
        <w:rPr>
          <w:rStyle w:val="2"/>
          <w:color w:val="000000"/>
          <w:lang w:eastAsia="tt-RU"/>
        </w:rPr>
        <w:t>Ау, а-у, Кыш бабай Безнең якын дус баба-й-й.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Кыш бабай.</w:t>
      </w:r>
    </w:p>
    <w:p w:rsidR="00FB44F5" w:rsidRDefault="00D71C62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2pt"/>
          <w:color w:val="000000"/>
          <w:lang w:eastAsia="tt-RU"/>
        </w:rPr>
        <w:t>А-у!</w:t>
      </w:r>
      <w:r>
        <w:rPr>
          <w:rStyle w:val="2"/>
          <w:color w:val="000000"/>
          <w:lang w:eastAsia="tt-RU"/>
        </w:rPr>
        <w:t xml:space="preserve"> Исәнмесез балала</w:t>
      </w:r>
      <w:r w:rsidR="00FB44F5">
        <w:rPr>
          <w:rStyle w:val="2"/>
          <w:color w:val="000000"/>
          <w:lang w:eastAsia="tt-RU"/>
        </w:rPr>
        <w:t xml:space="preserve">р? Сезнең барыгызны да Яңа ел </w:t>
      </w:r>
    </w:p>
    <w:p w:rsidR="00D71C62" w:rsidRDefault="00FB44F5">
      <w:pPr>
        <w:pStyle w:val="21"/>
        <w:shd w:val="clear" w:color="auto" w:fill="auto"/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белән тәбрик итәм һәм</w:t>
      </w:r>
      <w:r w:rsidR="00D71C62">
        <w:rPr>
          <w:rStyle w:val="2"/>
          <w:color w:val="000000"/>
          <w:lang w:eastAsia="tt-RU"/>
        </w:rPr>
        <w:t xml:space="preserve"> зур, кыю, батыр үсүегезне телим.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Балалар.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Рәхмәт, Кыш бабай!</w:t>
      </w:r>
    </w:p>
    <w:p w:rsidR="00D71C62" w:rsidRDefault="00D71C62">
      <w:pPr>
        <w:pStyle w:val="31"/>
        <w:shd w:val="clear" w:color="auto" w:fill="auto"/>
        <w:spacing w:line="327" w:lineRule="exact"/>
        <w:ind w:left="320" w:firstLine="0"/>
        <w:jc w:val="left"/>
      </w:pPr>
      <w:r>
        <w:rPr>
          <w:rStyle w:val="3"/>
          <w:b/>
          <w:bCs/>
          <w:color w:val="000000"/>
          <w:lang w:eastAsia="tt-RU"/>
        </w:rPr>
        <w:t>Кар кызы.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Кадерле дуслар! Мин дә сезне Яңа ел белән котлыйм.</w:t>
      </w:r>
    </w:p>
    <w:p w:rsidR="00D71C62" w:rsidRDefault="00D71C62">
      <w:pPr>
        <w:pStyle w:val="21"/>
        <w:shd w:val="clear" w:color="auto" w:fill="auto"/>
        <w:spacing w:line="324" w:lineRule="exact"/>
        <w:ind w:left="300" w:firstLine="0"/>
      </w:pPr>
      <w:r>
        <w:rPr>
          <w:rStyle w:val="2"/>
          <w:color w:val="000000"/>
          <w:lang w:eastAsia="tt-RU"/>
        </w:rPr>
        <w:t>Зәңгәр күк аяз булсын,</w:t>
      </w:r>
    </w:p>
    <w:p w:rsidR="00D71C62" w:rsidRDefault="00D71C62">
      <w:pPr>
        <w:pStyle w:val="21"/>
        <w:shd w:val="clear" w:color="auto" w:fill="auto"/>
        <w:spacing w:line="324" w:lineRule="exact"/>
        <w:ind w:left="300" w:firstLine="0"/>
      </w:pPr>
      <w:r>
        <w:rPr>
          <w:rStyle w:val="2"/>
          <w:color w:val="000000"/>
          <w:lang w:eastAsia="tt-RU"/>
        </w:rPr>
        <w:lastRenderedPageBreak/>
        <w:t>Илебез тыныч булсын.</w:t>
      </w:r>
    </w:p>
    <w:p w:rsidR="00D71C62" w:rsidRDefault="00D71C62">
      <w:pPr>
        <w:pStyle w:val="21"/>
        <w:shd w:val="clear" w:color="auto" w:fill="auto"/>
        <w:spacing w:line="324" w:lineRule="exact"/>
        <w:ind w:left="300" w:firstLine="0"/>
      </w:pPr>
      <w:r>
        <w:rPr>
          <w:rStyle w:val="2"/>
          <w:color w:val="000000"/>
          <w:lang w:eastAsia="tt-RU"/>
        </w:rPr>
        <w:t>Аналарның, бабаларның</w:t>
      </w:r>
    </w:p>
    <w:p w:rsidR="00D71C62" w:rsidRDefault="00FB44F5">
      <w:pPr>
        <w:pStyle w:val="21"/>
        <w:shd w:val="clear" w:color="auto" w:fill="auto"/>
        <w:spacing w:line="324" w:lineRule="exact"/>
        <w:ind w:left="300" w:firstLine="0"/>
      </w:pPr>
      <w:r>
        <w:rPr>
          <w:rStyle w:val="2"/>
          <w:color w:val="000000"/>
          <w:lang w:eastAsia="tt-RU"/>
        </w:rPr>
        <w:t>Күңел</w:t>
      </w:r>
      <w:r w:rsidR="00D71C62">
        <w:rPr>
          <w:rStyle w:val="2"/>
          <w:color w:val="000000"/>
          <w:lang w:eastAsia="tt-RU"/>
        </w:rPr>
        <w:t>е тыныч булсын.</w:t>
      </w:r>
    </w:p>
    <w:p w:rsidR="00D71C62" w:rsidRDefault="00D71C62">
      <w:pPr>
        <w:pStyle w:val="21"/>
        <w:shd w:val="clear" w:color="auto" w:fill="auto"/>
        <w:spacing w:line="190" w:lineRule="exact"/>
        <w:ind w:left="740" w:firstLine="0"/>
        <w:rPr>
          <w:rStyle w:val="2"/>
          <w:color w:val="000000"/>
          <w:lang w:eastAsia="tt-RU"/>
        </w:rPr>
      </w:pPr>
    </w:p>
    <w:p w:rsidR="00A5641C" w:rsidRDefault="00A5641C">
      <w:pPr>
        <w:pStyle w:val="21"/>
        <w:shd w:val="clear" w:color="auto" w:fill="auto"/>
        <w:spacing w:line="190" w:lineRule="exact"/>
        <w:ind w:left="740" w:firstLine="0"/>
      </w:pPr>
    </w:p>
    <w:p w:rsidR="00D71C62" w:rsidRDefault="00D71C62">
      <w:pPr>
        <w:pStyle w:val="31"/>
        <w:shd w:val="clear" w:color="auto" w:fill="auto"/>
        <w:spacing w:line="327" w:lineRule="exact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Бабалар.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Рәхмәт, Кар кызы!</w:t>
      </w:r>
    </w:p>
    <w:p w:rsidR="00D71C62" w:rsidRDefault="00D71C62">
      <w:pPr>
        <w:pStyle w:val="31"/>
        <w:shd w:val="clear" w:color="auto" w:fill="auto"/>
        <w:spacing w:line="327" w:lineRule="exact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Кыш бабай.</w:t>
      </w:r>
    </w:p>
    <w:p w:rsidR="00A5641C" w:rsidRDefault="00D71C62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Чыршыгыз да әнә нинди күркәм, горур басып тора, аңа </w:t>
      </w:r>
    </w:p>
    <w:p w:rsidR="00A5641C" w:rsidRDefault="00A5641C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нинди генә уенчыклар</w:t>
      </w:r>
      <w:r w:rsidR="00D71C62">
        <w:rPr>
          <w:rStyle w:val="2"/>
          <w:color w:val="000000"/>
          <w:lang w:eastAsia="tt-RU"/>
        </w:rPr>
        <w:t xml:space="preserve"> эленмәгән. Сездән чакыру кәгазе </w:t>
      </w:r>
    </w:p>
    <w:p w:rsidR="00A5641C" w:rsidRDefault="00D71C62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алгач та, кызым Карчәчәк </w:t>
      </w:r>
      <w:r w:rsidR="00A5641C">
        <w:rPr>
          <w:rStyle w:val="2"/>
          <w:color w:val="000000"/>
          <w:lang w:eastAsia="tt-RU"/>
        </w:rPr>
        <w:t xml:space="preserve">белән юлга җыендык. </w:t>
      </w:r>
      <w:r>
        <w:rPr>
          <w:rStyle w:val="2"/>
          <w:color w:val="000000"/>
          <w:lang w:eastAsia="tt-RU"/>
        </w:rPr>
        <w:t xml:space="preserve">Менә </w:t>
      </w:r>
    </w:p>
    <w:p w:rsidR="00A5641C" w:rsidRDefault="00D71C62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берзаман коточкыч</w:t>
      </w:r>
      <w:r w:rsidR="00A5641C">
        <w:rPr>
          <w:rStyle w:val="2"/>
          <w:color w:val="000000"/>
          <w:lang w:eastAsia="tt-RU"/>
        </w:rPr>
        <w:t xml:space="preserve"> буран чыкты, күзне ачып та </w:t>
      </w:r>
    </w:p>
    <w:p w:rsidR="00A5641C" w:rsidRDefault="00A5641C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булмый. Буранга:</w:t>
      </w:r>
      <w:r w:rsidR="00D71C62">
        <w:rPr>
          <w:rStyle w:val="2"/>
          <w:color w:val="000000"/>
          <w:lang w:eastAsia="tt-RU"/>
        </w:rPr>
        <w:t xml:space="preserve"> </w:t>
      </w:r>
      <w:r>
        <w:rPr>
          <w:rStyle w:val="2"/>
          <w:color w:val="000000"/>
          <w:lang w:eastAsia="tt-RU"/>
        </w:rPr>
        <w:t>“</w:t>
      </w:r>
      <w:r w:rsidR="00D71C62">
        <w:rPr>
          <w:rStyle w:val="2"/>
          <w:color w:val="000000"/>
          <w:lang w:eastAsia="tt-RU"/>
        </w:rPr>
        <w:t>тукта</w:t>
      </w:r>
      <w:r>
        <w:rPr>
          <w:rStyle w:val="2"/>
          <w:color w:val="000000"/>
          <w:lang w:eastAsia="tt-RU"/>
        </w:rPr>
        <w:t>, тукта</w:t>
      </w:r>
      <w:r w:rsidR="00D71C62">
        <w:rPr>
          <w:rStyle w:val="2"/>
          <w:color w:val="000000"/>
          <w:lang w:eastAsia="tt-RU"/>
        </w:rPr>
        <w:t xml:space="preserve">!”- дим, һич туктамый, </w:t>
      </w:r>
    </w:p>
    <w:p w:rsidR="00A5641C" w:rsidRDefault="00D71C62">
      <w:pPr>
        <w:pStyle w:val="21"/>
        <w:shd w:val="clear" w:color="auto" w:fill="auto"/>
        <w:spacing w:line="327" w:lineRule="exact"/>
        <w:ind w:firstLine="0"/>
        <w:jc w:val="both"/>
        <w:rPr>
          <w:rStyle w:val="2Candara"/>
          <w:rFonts w:ascii="Times New Roman" w:hAnsi="Times New Roman" w:cs="Times New Roman"/>
          <w:color w:val="000000"/>
          <w:lang w:eastAsia="tt-RU"/>
        </w:rPr>
      </w:pPr>
      <w:r>
        <w:rPr>
          <w:rStyle w:val="2"/>
          <w:color w:val="000000"/>
          <w:lang w:eastAsia="tt-RU"/>
        </w:rPr>
        <w:t>аның саен бөтерелеп, бөтереле</w:t>
      </w:r>
      <w:r w:rsidR="00A5641C">
        <w:rPr>
          <w:rStyle w:val="2Candara"/>
          <w:color w:val="000000"/>
          <w:lang w:eastAsia="tt-RU"/>
        </w:rPr>
        <w:t xml:space="preserve">п </w:t>
      </w:r>
      <w:r w:rsidR="00A5641C" w:rsidRPr="00A5641C">
        <w:rPr>
          <w:rStyle w:val="2Candara"/>
          <w:rFonts w:ascii="Times New Roman" w:hAnsi="Times New Roman" w:cs="Times New Roman"/>
          <w:color w:val="000000"/>
          <w:lang w:eastAsia="tt-RU"/>
        </w:rPr>
        <w:t>тузгый</w:t>
      </w:r>
      <w:r w:rsidR="00A5641C">
        <w:rPr>
          <w:rStyle w:val="2Candara"/>
          <w:rFonts w:ascii="Times New Roman" w:hAnsi="Times New Roman" w:cs="Times New Roman"/>
          <w:color w:val="000000"/>
          <w:lang w:eastAsia="tt-RU"/>
        </w:rPr>
        <w:t>. Бара торгач,</w:t>
      </w:r>
    </w:p>
    <w:p w:rsidR="00A5641C" w:rsidRDefault="00D71C62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буран басылды һәм еракта урамда дусларым тавышлары </w:t>
      </w:r>
    </w:p>
    <w:p w:rsidR="00A5641C" w:rsidRDefault="00D71C62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иш</w:t>
      </w:r>
      <w:r w:rsidR="00A5641C">
        <w:rPr>
          <w:rStyle w:val="2"/>
          <w:color w:val="000000"/>
          <w:lang w:eastAsia="tt-RU"/>
        </w:rPr>
        <w:t>етелде. Ярый әле алар</w:t>
      </w:r>
      <w:r>
        <w:rPr>
          <w:rStyle w:val="2"/>
          <w:color w:val="000000"/>
          <w:lang w:eastAsia="tt-RU"/>
        </w:rPr>
        <w:t xml:space="preserve"> тавыш бирде, югыйсә, адашкан </w:t>
      </w:r>
    </w:p>
    <w:p w:rsidR="00A5641C" w:rsidRDefault="00D71C62">
      <w:pPr>
        <w:pStyle w:val="21"/>
        <w:shd w:val="clear" w:color="auto" w:fill="auto"/>
        <w:spacing w:line="327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да булыр идек. Әйдәгез, бал</w:t>
      </w:r>
      <w:r w:rsidR="00A5641C">
        <w:rPr>
          <w:rStyle w:val="2"/>
          <w:color w:val="000000"/>
          <w:lang w:eastAsia="tt-RU"/>
        </w:rPr>
        <w:t>акайларым,бәйрәмне</w:t>
      </w:r>
      <w:r>
        <w:rPr>
          <w:rStyle w:val="2"/>
          <w:color w:val="000000"/>
          <w:lang w:eastAsia="tt-RU"/>
        </w:rPr>
        <w:t xml:space="preserve"> дәвам </w:t>
      </w:r>
    </w:p>
    <w:p w:rsidR="00D71C62" w:rsidRDefault="00D71C62">
      <w:pPr>
        <w:pStyle w:val="21"/>
        <w:shd w:val="clear" w:color="auto" w:fill="auto"/>
        <w:spacing w:line="327" w:lineRule="exact"/>
        <w:ind w:firstLine="0"/>
        <w:jc w:val="both"/>
      </w:pPr>
      <w:r>
        <w:rPr>
          <w:rStyle w:val="2"/>
          <w:color w:val="000000"/>
          <w:lang w:eastAsia="tt-RU"/>
        </w:rPr>
        <w:t>итик, берәр җыр җырлап күрсәтегез әле.</w:t>
      </w:r>
    </w:p>
    <w:p w:rsidR="00D71C62" w:rsidRDefault="00D71C62">
      <w:pPr>
        <w:pStyle w:val="31"/>
        <w:shd w:val="clear" w:color="auto" w:fill="auto"/>
        <w:spacing w:line="327" w:lineRule="exact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Җыр:</w:t>
      </w:r>
    </w:p>
    <w:p w:rsidR="00D71C62" w:rsidRDefault="00D71C62" w:rsidP="00141668">
      <w:pPr>
        <w:pStyle w:val="31"/>
        <w:shd w:val="clear" w:color="auto" w:fill="auto"/>
        <w:spacing w:line="327" w:lineRule="exact"/>
        <w:ind w:left="2680" w:hanging="689"/>
        <w:jc w:val="left"/>
      </w:pPr>
      <w:r>
        <w:rPr>
          <w:rStyle w:val="3"/>
          <w:b/>
          <w:bCs/>
          <w:color w:val="000000"/>
          <w:lang w:eastAsia="tt-RU"/>
        </w:rPr>
        <w:t>Бәләкәй чыршы.</w:t>
      </w:r>
    </w:p>
    <w:p w:rsidR="00D71C62" w:rsidRDefault="00D71C62">
      <w:pPr>
        <w:pStyle w:val="21"/>
        <w:numPr>
          <w:ilvl w:val="0"/>
          <w:numId w:val="6"/>
        </w:numPr>
        <w:shd w:val="clear" w:color="auto" w:fill="auto"/>
        <w:tabs>
          <w:tab w:val="left" w:pos="2055"/>
        </w:tabs>
        <w:spacing w:line="327" w:lineRule="exact"/>
        <w:ind w:left="1760" w:right="1200" w:firstLine="0"/>
      </w:pPr>
      <w:r>
        <w:rPr>
          <w:rStyle w:val="2"/>
          <w:color w:val="000000"/>
          <w:lang w:eastAsia="tt-RU"/>
        </w:rPr>
        <w:t>Бәләкәй чыршыга Кышын бик суык.</w:t>
      </w:r>
    </w:p>
    <w:p w:rsidR="00D71C62" w:rsidRDefault="00D71C62">
      <w:pPr>
        <w:pStyle w:val="21"/>
        <w:shd w:val="clear" w:color="auto" w:fill="auto"/>
        <w:spacing w:line="327" w:lineRule="exact"/>
        <w:ind w:left="1760" w:right="1200" w:firstLine="0"/>
      </w:pPr>
      <w:r>
        <w:rPr>
          <w:rStyle w:val="2"/>
          <w:color w:val="000000"/>
          <w:lang w:eastAsia="tt-RU"/>
        </w:rPr>
        <w:t>Урманнан чыршыны Апкайтып куйдык.</w:t>
      </w:r>
    </w:p>
    <w:p w:rsidR="00D71C62" w:rsidRDefault="00D71C62">
      <w:pPr>
        <w:pStyle w:val="21"/>
        <w:numPr>
          <w:ilvl w:val="0"/>
          <w:numId w:val="6"/>
        </w:numPr>
        <w:shd w:val="clear" w:color="auto" w:fill="auto"/>
        <w:tabs>
          <w:tab w:val="left" w:pos="2065"/>
        </w:tabs>
        <w:spacing w:line="327" w:lineRule="exact"/>
        <w:ind w:left="1760" w:right="1200" w:firstLine="0"/>
      </w:pPr>
      <w:r>
        <w:rPr>
          <w:rStyle w:val="2"/>
          <w:color w:val="000000"/>
          <w:lang w:eastAsia="tt-RU"/>
        </w:rPr>
        <w:t>Муенчак, мәрҗәннәр Тәтәйләр элдек,</w:t>
      </w:r>
    </w:p>
    <w:p w:rsidR="00D71C62" w:rsidRDefault="00D71C62">
      <w:pPr>
        <w:pStyle w:val="21"/>
        <w:shd w:val="clear" w:color="auto" w:fill="auto"/>
        <w:spacing w:line="327" w:lineRule="exact"/>
        <w:ind w:left="1760" w:firstLine="0"/>
      </w:pPr>
      <w:r>
        <w:rPr>
          <w:rStyle w:val="2"/>
          <w:color w:val="000000"/>
          <w:lang w:eastAsia="tt-RU"/>
        </w:rPr>
        <w:t>Уратып җырладык,</w:t>
      </w:r>
    </w:p>
    <w:p w:rsidR="00D71C62" w:rsidRDefault="00D71C62">
      <w:pPr>
        <w:pStyle w:val="21"/>
        <w:shd w:val="clear" w:color="auto" w:fill="auto"/>
        <w:spacing w:line="327" w:lineRule="exact"/>
        <w:ind w:left="1760" w:firstLine="0"/>
      </w:pPr>
      <w:r>
        <w:rPr>
          <w:rStyle w:val="2"/>
          <w:color w:val="000000"/>
          <w:lang w:eastAsia="tt-RU"/>
        </w:rPr>
        <w:t>Уйнадык, көлдек.</w:t>
      </w:r>
    </w:p>
    <w:p w:rsidR="00D71C62" w:rsidRDefault="00D71C62">
      <w:pPr>
        <w:pStyle w:val="21"/>
        <w:shd w:val="clear" w:color="auto" w:fill="auto"/>
        <w:spacing w:line="327" w:lineRule="exact"/>
        <w:ind w:left="1760" w:firstLine="0"/>
      </w:pPr>
      <w:r>
        <w:rPr>
          <w:rStyle w:val="2"/>
          <w:color w:val="000000"/>
          <w:lang w:eastAsia="tt-RU"/>
        </w:rPr>
        <w:t>3.Чыршыбыз бик күркәм,</w:t>
      </w:r>
    </w:p>
    <w:p w:rsidR="00D71C62" w:rsidRDefault="00D71C62">
      <w:pPr>
        <w:pStyle w:val="21"/>
        <w:shd w:val="clear" w:color="auto" w:fill="auto"/>
        <w:spacing w:line="327" w:lineRule="exact"/>
        <w:ind w:left="1760" w:firstLine="0"/>
      </w:pPr>
      <w:r>
        <w:rPr>
          <w:rStyle w:val="2"/>
          <w:color w:val="000000"/>
          <w:lang w:eastAsia="tt-RU"/>
        </w:rPr>
        <w:t>Нурга күмелде,</w:t>
      </w:r>
    </w:p>
    <w:p w:rsidR="009C33DA" w:rsidRDefault="00D71C62">
      <w:pPr>
        <w:pStyle w:val="21"/>
        <w:shd w:val="clear" w:color="auto" w:fill="auto"/>
        <w:spacing w:line="327" w:lineRule="exact"/>
        <w:ind w:left="1760" w:right="120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lastRenderedPageBreak/>
        <w:t xml:space="preserve">Яңа ел бәрәме </w:t>
      </w:r>
    </w:p>
    <w:p w:rsidR="00D71C62" w:rsidRDefault="00D71C62">
      <w:pPr>
        <w:pStyle w:val="21"/>
        <w:shd w:val="clear" w:color="auto" w:fill="auto"/>
        <w:spacing w:line="327" w:lineRule="exact"/>
        <w:ind w:left="1760" w:right="1200" w:firstLine="0"/>
      </w:pPr>
      <w:r>
        <w:rPr>
          <w:rStyle w:val="2"/>
          <w:color w:val="000000"/>
          <w:lang w:eastAsia="tt-RU"/>
        </w:rPr>
        <w:t>Шундый күңелле.</w:t>
      </w:r>
    </w:p>
    <w:p w:rsidR="009C33DA" w:rsidRPr="009C33DA" w:rsidRDefault="00D71C62" w:rsidP="009C33DA">
      <w:pPr>
        <w:pStyle w:val="21"/>
        <w:numPr>
          <w:ilvl w:val="0"/>
          <w:numId w:val="4"/>
        </w:numPr>
        <w:shd w:val="clear" w:color="auto" w:fill="auto"/>
        <w:tabs>
          <w:tab w:val="left" w:pos="2177"/>
        </w:tabs>
        <w:ind w:left="1840" w:right="512" w:firstLine="0"/>
        <w:rPr>
          <w:rStyle w:val="2"/>
        </w:rPr>
      </w:pPr>
      <w:r>
        <w:rPr>
          <w:rStyle w:val="2"/>
          <w:color w:val="000000"/>
          <w:lang w:eastAsia="tt-RU"/>
        </w:rPr>
        <w:t xml:space="preserve">Кыш бабай, </w:t>
      </w:r>
      <w:r w:rsidR="009C33DA">
        <w:rPr>
          <w:rStyle w:val="2"/>
          <w:color w:val="000000"/>
          <w:lang w:eastAsia="tt-RU"/>
        </w:rPr>
        <w:t xml:space="preserve"> К</w:t>
      </w:r>
      <w:r>
        <w:rPr>
          <w:rStyle w:val="2"/>
          <w:color w:val="000000"/>
          <w:lang w:eastAsia="tt-RU"/>
        </w:rPr>
        <w:t xml:space="preserve">арсылу </w:t>
      </w:r>
    </w:p>
    <w:p w:rsidR="00D71C62" w:rsidRDefault="00D71C62" w:rsidP="009C33DA">
      <w:pPr>
        <w:pStyle w:val="21"/>
        <w:shd w:val="clear" w:color="auto" w:fill="auto"/>
        <w:tabs>
          <w:tab w:val="left" w:pos="2177"/>
        </w:tabs>
        <w:ind w:left="1840" w:right="512" w:firstLine="0"/>
      </w:pPr>
      <w:r>
        <w:rPr>
          <w:rStyle w:val="2"/>
          <w:color w:val="000000"/>
          <w:lang w:eastAsia="tt-RU"/>
        </w:rPr>
        <w:t>Барысы бергә.</w:t>
      </w:r>
    </w:p>
    <w:p w:rsidR="00D71C62" w:rsidRDefault="00D71C62">
      <w:pPr>
        <w:pStyle w:val="21"/>
        <w:shd w:val="clear" w:color="auto" w:fill="auto"/>
        <w:ind w:left="1840" w:right="1720" w:firstLine="0"/>
      </w:pPr>
      <w:r>
        <w:rPr>
          <w:rStyle w:val="2"/>
          <w:color w:val="000000"/>
          <w:lang w:eastAsia="tt-RU"/>
        </w:rPr>
        <w:t>Энҗедәй мамык кар Коела җиргә.</w:t>
      </w:r>
    </w:p>
    <w:p w:rsidR="00D71C62" w:rsidRDefault="00D71C62">
      <w:pPr>
        <w:pStyle w:val="31"/>
        <w:shd w:val="clear" w:color="auto" w:fill="auto"/>
        <w:spacing w:line="338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Кыш Бабай.</w:t>
      </w:r>
    </w:p>
    <w:p w:rsidR="009C33DA" w:rsidRPr="009C33DA" w:rsidRDefault="009C33DA" w:rsidP="009C33DA">
      <w:pPr>
        <w:pStyle w:val="21"/>
        <w:numPr>
          <w:ilvl w:val="0"/>
          <w:numId w:val="5"/>
        </w:numPr>
        <w:shd w:val="clear" w:color="auto" w:fill="auto"/>
        <w:tabs>
          <w:tab w:val="left" w:pos="254"/>
        </w:tabs>
        <w:spacing w:line="240" w:lineRule="auto"/>
        <w:ind w:firstLine="0"/>
        <w:jc w:val="both"/>
        <w:rPr>
          <w:rStyle w:val="2"/>
        </w:rPr>
      </w:pPr>
      <w:r>
        <w:rPr>
          <w:rStyle w:val="2"/>
          <w:color w:val="000000"/>
          <w:lang w:eastAsia="tt-RU"/>
        </w:rPr>
        <w:t>Ай - һай, булдырды</w:t>
      </w:r>
      <w:r w:rsidR="00D71C62">
        <w:rPr>
          <w:rStyle w:val="2"/>
          <w:color w:val="000000"/>
          <w:lang w:eastAsia="tt-RU"/>
        </w:rPr>
        <w:t xml:space="preserve">гыз. Рәхмәт сезгә. Ә хәзер куян </w:t>
      </w:r>
    </w:p>
    <w:p w:rsidR="00D71C62" w:rsidRDefault="00D71C62" w:rsidP="009C33DA">
      <w:pPr>
        <w:pStyle w:val="21"/>
        <w:shd w:val="clear" w:color="auto" w:fill="auto"/>
        <w:tabs>
          <w:tab w:val="left" w:pos="254"/>
        </w:tabs>
        <w:spacing w:line="240" w:lineRule="auto"/>
        <w:ind w:firstLine="0"/>
        <w:jc w:val="both"/>
      </w:pPr>
      <w:r>
        <w:rPr>
          <w:rStyle w:val="2"/>
          <w:color w:val="000000"/>
          <w:lang w:eastAsia="tt-RU"/>
        </w:rPr>
        <w:t>биюен кар</w:t>
      </w:r>
      <w:r w:rsidR="009C33DA">
        <w:rPr>
          <w:rStyle w:val="2"/>
          <w:color w:val="000000"/>
          <w:lang w:eastAsia="tt-RU"/>
        </w:rPr>
        <w:t>ыйк. (куян бии)</w:t>
      </w:r>
    </w:p>
    <w:p w:rsidR="00D71C62" w:rsidRDefault="00D71C62">
      <w:pPr>
        <w:pStyle w:val="31"/>
        <w:shd w:val="clear" w:color="auto" w:fill="auto"/>
        <w:spacing w:line="338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Кыш Бабай.</w:t>
      </w:r>
    </w:p>
    <w:p w:rsidR="00D71C62" w:rsidRDefault="00D71C62">
      <w:pPr>
        <w:pStyle w:val="21"/>
        <w:numPr>
          <w:ilvl w:val="0"/>
          <w:numId w:val="5"/>
        </w:numPr>
        <w:shd w:val="clear" w:color="auto" w:fill="auto"/>
        <w:tabs>
          <w:tab w:val="left" w:pos="254"/>
        </w:tabs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Аюлар сезгә ни кирәк?</w:t>
      </w:r>
    </w:p>
    <w:p w:rsidR="00D71C62" w:rsidRDefault="00D71C62">
      <w:pPr>
        <w:pStyle w:val="31"/>
        <w:shd w:val="clear" w:color="auto" w:fill="auto"/>
        <w:spacing w:line="338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Аюлар.</w:t>
      </w:r>
    </w:p>
    <w:p w:rsidR="00D71C62" w:rsidRDefault="00D71C62">
      <w:pPr>
        <w:pStyle w:val="21"/>
        <w:numPr>
          <w:ilvl w:val="0"/>
          <w:numId w:val="5"/>
        </w:numPr>
        <w:shd w:val="clear" w:color="auto" w:fill="auto"/>
        <w:tabs>
          <w:tab w:val="left" w:pos="254"/>
        </w:tabs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Тәпән, тәпән бал кирәк.</w:t>
      </w:r>
    </w:p>
    <w:p w:rsidR="00D71C62" w:rsidRDefault="00D71C62">
      <w:pPr>
        <w:pStyle w:val="31"/>
        <w:shd w:val="clear" w:color="auto" w:fill="auto"/>
        <w:spacing w:line="338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Кыш Бабай.</w:t>
      </w:r>
    </w:p>
    <w:p w:rsidR="009C33DA" w:rsidRDefault="00D71C62" w:rsidP="009C33DA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Ашыкмагыз, ашыкмагыз. Башта болай эшлибез - кем </w:t>
      </w:r>
    </w:p>
    <w:p w:rsidR="009C33DA" w:rsidRDefault="009C33DA" w:rsidP="009C33DA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Ч</w:t>
      </w:r>
      <w:r w:rsidR="00D71C62">
        <w:rPr>
          <w:rStyle w:val="2"/>
          <w:color w:val="000000"/>
          <w:lang w:eastAsia="tt-RU"/>
        </w:rPr>
        <w:t>акыру</w:t>
      </w:r>
      <w:r>
        <w:rPr>
          <w:rStyle w:val="2"/>
          <w:color w:val="000000"/>
          <w:lang w:eastAsia="tt-RU"/>
        </w:rPr>
        <w:t>чының тавышын таный - бал</w:t>
      </w:r>
      <w:r w:rsidR="00D71C62">
        <w:rPr>
          <w:rStyle w:val="2"/>
          <w:color w:val="000000"/>
          <w:lang w:eastAsia="tt-RU"/>
        </w:rPr>
        <w:t xml:space="preserve"> тәпәнен шул ала, </w:t>
      </w:r>
    </w:p>
    <w:p w:rsidR="00AE1E1C" w:rsidRDefault="00D71C62" w:rsidP="009C33DA">
      <w:pPr>
        <w:pStyle w:val="21"/>
        <w:shd w:val="clear" w:color="auto" w:fill="auto"/>
        <w:spacing w:line="240" w:lineRule="auto"/>
        <w:ind w:firstLine="0"/>
        <w:jc w:val="both"/>
      </w:pPr>
      <w:r>
        <w:rPr>
          <w:rStyle w:val="2"/>
          <w:color w:val="000000"/>
          <w:lang w:eastAsia="tt-RU"/>
        </w:rPr>
        <w:t>танымаса - балс</w:t>
      </w:r>
      <w:r w:rsidR="009C33DA">
        <w:rPr>
          <w:rStyle w:val="2"/>
          <w:color w:val="000000"/>
          <w:lang w:eastAsia="tt-RU"/>
        </w:rPr>
        <w:t>ыз кала, (бер аюның күзен</w:t>
      </w:r>
      <w:r w:rsidR="00AE1E1C">
        <w:rPr>
          <w:rStyle w:val="2"/>
          <w:color w:val="000000"/>
          <w:lang w:eastAsia="tt-RU"/>
        </w:rPr>
        <w:t xml:space="preserve"> бәйли)</w:t>
      </w:r>
    </w:p>
    <w:p w:rsidR="00AE1E1C" w:rsidRDefault="00AE1E1C">
      <w:pPr>
        <w:pStyle w:val="21"/>
        <w:shd w:val="clear" w:color="auto" w:fill="auto"/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Аю - аюкай, без сиңа килдек,</w:t>
      </w:r>
    </w:p>
    <w:p w:rsidR="00AE1E1C" w:rsidRDefault="00AE1E1C">
      <w:pPr>
        <w:pStyle w:val="21"/>
        <w:shd w:val="clear" w:color="auto" w:fill="auto"/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Без сиңа килдек, без бал китердек.</w:t>
      </w:r>
    </w:p>
    <w:p w:rsidR="00AE1E1C" w:rsidRDefault="00AE1E1C">
      <w:pPr>
        <w:pStyle w:val="21"/>
        <w:shd w:val="clear" w:color="auto" w:fill="auto"/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Аю - аюкай, менә сиңа бал</w:t>
      </w:r>
    </w:p>
    <w:p w:rsidR="00AE1E1C" w:rsidRDefault="00AE1E1C">
      <w:pPr>
        <w:pStyle w:val="21"/>
        <w:shd w:val="clear" w:color="auto" w:fill="auto"/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Кем дәшкәнен бел, аннан балны ал!</w:t>
      </w:r>
    </w:p>
    <w:p w:rsidR="00AE1E1C" w:rsidRDefault="00AE1E1C">
      <w:pPr>
        <w:pStyle w:val="31"/>
        <w:shd w:val="clear" w:color="auto" w:fill="auto"/>
        <w:spacing w:line="338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Кыш Бабай.</w:t>
      </w:r>
    </w:p>
    <w:p w:rsidR="00AE1E1C" w:rsidRDefault="00AE1E1C">
      <w:pPr>
        <w:pStyle w:val="21"/>
        <w:shd w:val="clear" w:color="auto" w:fill="auto"/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Тиеннәр, Куяннар,</w:t>
      </w:r>
    </w:p>
    <w:p w:rsidR="00AE1E1C" w:rsidRDefault="00AE1E1C">
      <w:pPr>
        <w:pStyle w:val="21"/>
        <w:shd w:val="clear" w:color="auto" w:fill="auto"/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Ни кирәк сезгә шаяннар?</w:t>
      </w:r>
    </w:p>
    <w:p w:rsidR="00AE1E1C" w:rsidRDefault="00AE1E1C">
      <w:pPr>
        <w:pStyle w:val="31"/>
        <w:shd w:val="clear" w:color="auto" w:fill="auto"/>
        <w:spacing w:line="338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Тиен.</w:t>
      </w:r>
    </w:p>
    <w:p w:rsidR="00AE1E1C" w:rsidRDefault="00AE1E1C">
      <w:pPr>
        <w:pStyle w:val="21"/>
        <w:shd w:val="clear" w:color="auto" w:fill="auto"/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Без, Кыш Бабай, барыбыз да оркестрда уйныйбыз.</w:t>
      </w:r>
    </w:p>
    <w:p w:rsidR="00AE1E1C" w:rsidRDefault="00AE1E1C">
      <w:pPr>
        <w:pStyle w:val="21"/>
        <w:shd w:val="clear" w:color="auto" w:fill="auto"/>
        <w:spacing w:line="338" w:lineRule="exact"/>
        <w:ind w:right="3220" w:firstLine="0"/>
      </w:pPr>
      <w:r>
        <w:rPr>
          <w:rStyle w:val="2"/>
          <w:color w:val="000000"/>
          <w:lang w:eastAsia="tt-RU"/>
        </w:rPr>
        <w:t>Шуның өчен дә без уен Кораллары сорыйбыз.</w:t>
      </w:r>
    </w:p>
    <w:p w:rsidR="00AE1E1C" w:rsidRDefault="00AE1E1C">
      <w:pPr>
        <w:pStyle w:val="31"/>
        <w:shd w:val="clear" w:color="auto" w:fill="auto"/>
        <w:spacing w:line="338" w:lineRule="exact"/>
        <w:ind w:firstLine="0"/>
      </w:pPr>
      <w:r>
        <w:rPr>
          <w:rStyle w:val="3"/>
          <w:b/>
          <w:bCs/>
          <w:color w:val="000000"/>
          <w:lang w:eastAsia="tt-RU"/>
        </w:rPr>
        <w:t>(Кыш Бабай аларга музыка кораллары өләшә)</w:t>
      </w:r>
    </w:p>
    <w:p w:rsidR="00AE1E1C" w:rsidRDefault="00AE1E1C">
      <w:pPr>
        <w:pStyle w:val="31"/>
        <w:shd w:val="clear" w:color="auto" w:fill="auto"/>
        <w:spacing w:line="338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Алып баручы.</w:t>
      </w:r>
    </w:p>
    <w:p w:rsidR="00F67351" w:rsidRDefault="00AE1E1C">
      <w:pPr>
        <w:pStyle w:val="21"/>
        <w:shd w:val="clear" w:color="auto" w:fill="auto"/>
        <w:spacing w:line="338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lastRenderedPageBreak/>
        <w:t xml:space="preserve">Кыш Бабай, җырладык та, биедек тә, тик нигәдер </w:t>
      </w:r>
    </w:p>
    <w:p w:rsidR="00AE1E1C" w:rsidRDefault="00F67351">
      <w:pPr>
        <w:pStyle w:val="21"/>
        <w:shd w:val="clear" w:color="auto" w:fill="auto"/>
        <w:spacing w:line="338" w:lineRule="exact"/>
        <w:ind w:firstLine="0"/>
        <w:jc w:val="both"/>
        <w:rPr>
          <w:rStyle w:val="2"/>
          <w:color w:val="000000"/>
          <w:lang w:val="ru-RU" w:eastAsia="tt-RU"/>
        </w:rPr>
      </w:pPr>
      <w:r>
        <w:rPr>
          <w:rStyle w:val="2"/>
          <w:color w:val="000000"/>
          <w:lang w:eastAsia="tt-RU"/>
        </w:rPr>
        <w:t>Күң</w:t>
      </w:r>
      <w:r w:rsidR="00AE1E1C">
        <w:rPr>
          <w:rStyle w:val="2"/>
          <w:color w:val="000000"/>
          <w:lang w:eastAsia="tt-RU"/>
        </w:rPr>
        <w:t>елс</w:t>
      </w:r>
      <w:r>
        <w:rPr>
          <w:rStyle w:val="2"/>
          <w:color w:val="000000"/>
          <w:lang w:eastAsia="tt-RU"/>
        </w:rPr>
        <w:t>езрәк бит әле. Нилектән</w:t>
      </w:r>
      <w:r w:rsidR="00AE1E1C">
        <w:rPr>
          <w:rStyle w:val="2"/>
          <w:color w:val="000000"/>
          <w:lang w:eastAsia="tt-RU"/>
        </w:rPr>
        <w:t xml:space="preserve"> микән?</w:t>
      </w:r>
    </w:p>
    <w:p w:rsidR="008A56B8" w:rsidRDefault="008A56B8">
      <w:pPr>
        <w:pStyle w:val="21"/>
        <w:shd w:val="clear" w:color="auto" w:fill="auto"/>
        <w:spacing w:line="338" w:lineRule="exact"/>
        <w:ind w:firstLine="0"/>
        <w:jc w:val="both"/>
        <w:rPr>
          <w:rStyle w:val="2"/>
          <w:color w:val="000000"/>
          <w:lang w:val="ru-RU" w:eastAsia="tt-RU"/>
        </w:rPr>
      </w:pPr>
    </w:p>
    <w:p w:rsidR="008A56B8" w:rsidRDefault="008A56B8" w:rsidP="008A56B8">
      <w:pPr>
        <w:pStyle w:val="21"/>
        <w:shd w:val="clear" w:color="auto" w:fill="auto"/>
        <w:spacing w:line="338" w:lineRule="exact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Хәзер мин үземнең тылсымлы таягымнан сорыйм (колагына 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right="266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Куя). Әйе шул, әйе...  Чыршының утын кабызырга онытылган, ләбаса... Әйдәгез әле бергәләшеп әйтик: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Чыршы, чыршы, кабын син 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firstLine="0"/>
      </w:pPr>
      <w:r>
        <w:rPr>
          <w:rStyle w:val="2"/>
          <w:color w:val="000000"/>
          <w:lang w:eastAsia="tt-RU"/>
        </w:rPr>
        <w:t>Утларыңны балкыт син!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Кабынмый бит! Тагын тылсымлы таяктан сорарга туры килә инде. Әнә өч малай, ике кыз дәшми калганнар, әйдәгез әле, бергәләп кабатлыйк: 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Чыршы, чыршы, кабын син 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firstLine="0"/>
      </w:pPr>
      <w:r>
        <w:rPr>
          <w:rStyle w:val="2"/>
          <w:color w:val="000000"/>
          <w:lang w:eastAsia="tt-RU"/>
        </w:rPr>
        <w:t>Утларыңны балкыт син!</w:t>
      </w:r>
    </w:p>
    <w:p w:rsidR="008A56B8" w:rsidRDefault="008A56B8" w:rsidP="008A56B8">
      <w:pPr>
        <w:pStyle w:val="31"/>
        <w:shd w:val="clear" w:color="auto" w:fill="auto"/>
        <w:spacing w:line="338" w:lineRule="exact"/>
        <w:ind w:left="360" w:firstLine="0"/>
        <w:jc w:val="left"/>
      </w:pPr>
      <w:r>
        <w:rPr>
          <w:rStyle w:val="3"/>
          <w:b/>
          <w:bCs/>
          <w:color w:val="000000"/>
          <w:lang w:eastAsia="tt-RU"/>
        </w:rPr>
        <w:t>Алып баручы.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left="360" w:hanging="360"/>
      </w:pPr>
      <w:r>
        <w:rPr>
          <w:rStyle w:val="2"/>
          <w:color w:val="000000"/>
          <w:lang w:eastAsia="tt-RU"/>
        </w:rPr>
        <w:t xml:space="preserve">Бигрәк күңелле булып китте! Әйдәгез җырлап та алыйк әле. </w:t>
      </w:r>
      <w:r>
        <w:rPr>
          <w:rStyle w:val="23"/>
          <w:color w:val="000000"/>
          <w:lang w:eastAsia="tt-RU"/>
        </w:rPr>
        <w:t>Җыр:</w:t>
      </w:r>
    </w:p>
    <w:p w:rsidR="008A56B8" w:rsidRDefault="008A56B8" w:rsidP="008A56B8">
      <w:pPr>
        <w:pStyle w:val="31"/>
        <w:shd w:val="clear" w:color="auto" w:fill="auto"/>
        <w:spacing w:line="190" w:lineRule="exact"/>
        <w:ind w:left="2360" w:hanging="369"/>
        <w:jc w:val="left"/>
      </w:pPr>
      <w:r>
        <w:rPr>
          <w:rStyle w:val="3"/>
          <w:b/>
          <w:bCs/>
          <w:color w:val="000000"/>
          <w:lang w:eastAsia="tt-RU"/>
        </w:rPr>
        <w:t>Үсте чыршыбыз урманда.</w:t>
      </w:r>
    </w:p>
    <w:p w:rsidR="008A56B8" w:rsidRDefault="008A56B8" w:rsidP="008A56B8">
      <w:pPr>
        <w:pStyle w:val="21"/>
        <w:shd w:val="clear" w:color="auto" w:fill="auto"/>
        <w:spacing w:line="190" w:lineRule="exact"/>
        <w:ind w:firstLine="0"/>
      </w:pPr>
    </w:p>
    <w:p w:rsidR="008A56B8" w:rsidRDefault="008A56B8" w:rsidP="008A56B8">
      <w:pPr>
        <w:pStyle w:val="21"/>
        <w:numPr>
          <w:ilvl w:val="0"/>
          <w:numId w:val="7"/>
        </w:numPr>
        <w:shd w:val="clear" w:color="auto" w:fill="auto"/>
        <w:tabs>
          <w:tab w:val="left" w:pos="2084"/>
        </w:tabs>
        <w:spacing w:line="338" w:lineRule="exact"/>
        <w:ind w:left="1800" w:right="447" w:firstLine="0"/>
      </w:pPr>
      <w:r>
        <w:rPr>
          <w:rStyle w:val="2"/>
          <w:color w:val="000000"/>
          <w:lang w:eastAsia="tt-RU"/>
        </w:rPr>
        <w:t>Үсте чыршыбыз урманда, Шаулап торды анда.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left="1800" w:firstLine="0"/>
        <w:jc w:val="both"/>
      </w:pPr>
      <w:r>
        <w:rPr>
          <w:rStyle w:val="2"/>
          <w:color w:val="000000"/>
          <w:lang w:eastAsia="tt-RU"/>
        </w:rPr>
        <w:t>Җәен дә кышын да зифа,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left="1800" w:firstLine="0"/>
        <w:jc w:val="both"/>
      </w:pPr>
      <w:r>
        <w:rPr>
          <w:rStyle w:val="2"/>
          <w:color w:val="000000"/>
          <w:lang w:eastAsia="tt-RU"/>
        </w:rPr>
        <w:t>Яшел ул һаман да.</w:t>
      </w:r>
    </w:p>
    <w:p w:rsidR="008A56B8" w:rsidRDefault="008A56B8" w:rsidP="008A56B8">
      <w:pPr>
        <w:pStyle w:val="21"/>
        <w:numPr>
          <w:ilvl w:val="0"/>
          <w:numId w:val="7"/>
        </w:numPr>
        <w:shd w:val="clear" w:color="auto" w:fill="auto"/>
        <w:tabs>
          <w:tab w:val="left" w:pos="2088"/>
        </w:tabs>
        <w:spacing w:line="338" w:lineRule="exact"/>
        <w:ind w:left="1800" w:firstLine="0"/>
        <w:jc w:val="both"/>
      </w:pPr>
      <w:r>
        <w:rPr>
          <w:rStyle w:val="2"/>
          <w:color w:val="000000"/>
          <w:lang w:eastAsia="tt-RU"/>
        </w:rPr>
        <w:t>Җил буран аны катты,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left="1800" w:firstLine="0"/>
        <w:jc w:val="both"/>
      </w:pPr>
      <w:r>
        <w:rPr>
          <w:rStyle w:val="2"/>
          <w:color w:val="000000"/>
          <w:lang w:eastAsia="tt-RU"/>
        </w:rPr>
        <w:t>Җыр көйләп йоклатты.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left="1800" w:firstLine="0"/>
        <w:jc w:val="both"/>
      </w:pPr>
      <w:r>
        <w:rPr>
          <w:rStyle w:val="2"/>
          <w:color w:val="000000"/>
          <w:lang w:eastAsia="tt-RU"/>
        </w:rPr>
        <w:t>“Туңа күрмә”, - диде суык,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left="1800" w:firstLine="0"/>
        <w:jc w:val="both"/>
      </w:pPr>
      <w:r>
        <w:rPr>
          <w:rStyle w:val="2"/>
          <w:color w:val="000000"/>
          <w:lang w:eastAsia="tt-RU"/>
        </w:rPr>
        <w:t>Кар юрганын япты.</w:t>
      </w:r>
    </w:p>
    <w:p w:rsidR="008A56B8" w:rsidRDefault="008A56B8" w:rsidP="008A56B8">
      <w:pPr>
        <w:pStyle w:val="21"/>
        <w:numPr>
          <w:ilvl w:val="0"/>
          <w:numId w:val="7"/>
        </w:numPr>
        <w:shd w:val="clear" w:color="auto" w:fill="auto"/>
        <w:tabs>
          <w:tab w:val="left" w:pos="2091"/>
        </w:tabs>
        <w:spacing w:line="338" w:lineRule="exact"/>
        <w:ind w:left="1800" w:right="491" w:firstLine="0"/>
      </w:pPr>
      <w:r>
        <w:rPr>
          <w:rStyle w:val="2"/>
          <w:color w:val="000000"/>
          <w:lang w:eastAsia="tt-RU"/>
        </w:rPr>
        <w:t>Чабып йөрде куркак куян Чыршыбыз янында.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left="1800" w:right="31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Кал бүре ерткыч бүре 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left="1800" w:right="310" w:firstLine="0"/>
      </w:pPr>
      <w:r>
        <w:rPr>
          <w:rStyle w:val="2"/>
          <w:color w:val="000000"/>
          <w:lang w:eastAsia="tt-RU"/>
        </w:rPr>
        <w:lastRenderedPageBreak/>
        <w:t>Килде кайчагында.</w:t>
      </w:r>
    </w:p>
    <w:p w:rsidR="008A56B8" w:rsidRDefault="008A56B8" w:rsidP="008A56B8">
      <w:pPr>
        <w:pStyle w:val="21"/>
        <w:numPr>
          <w:ilvl w:val="0"/>
          <w:numId w:val="7"/>
        </w:numPr>
        <w:shd w:val="clear" w:color="auto" w:fill="auto"/>
        <w:tabs>
          <w:tab w:val="left" w:pos="2091"/>
        </w:tabs>
        <w:spacing w:line="338" w:lineRule="exact"/>
        <w:ind w:left="1800" w:right="310" w:firstLine="0"/>
      </w:pPr>
      <w:r>
        <w:rPr>
          <w:rStyle w:val="2"/>
          <w:color w:val="000000"/>
          <w:lang w:eastAsia="tt-RU"/>
        </w:rPr>
        <w:t>Хәзер чыршы, бизәнгәнсең Мәрҗәннәр элгәнсең.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left="1800" w:right="160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Бик күп шатлык </w:t>
      </w:r>
    </w:p>
    <w:p w:rsidR="008A56B8" w:rsidRDefault="008A56B8" w:rsidP="008A56B8">
      <w:pPr>
        <w:pStyle w:val="21"/>
        <w:shd w:val="clear" w:color="auto" w:fill="auto"/>
        <w:spacing w:line="338" w:lineRule="exact"/>
        <w:ind w:left="1800" w:right="491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Безгә алып килгәнсең.</w:t>
      </w:r>
    </w:p>
    <w:p w:rsidR="008A56B8" w:rsidRDefault="008A56B8" w:rsidP="008A56B8">
      <w:pPr>
        <w:pStyle w:val="21"/>
        <w:shd w:val="clear" w:color="auto" w:fill="auto"/>
        <w:spacing w:line="327" w:lineRule="exact"/>
        <w:ind w:right="266" w:firstLine="320"/>
        <w:rPr>
          <w:rStyle w:val="2"/>
          <w:color w:val="000000"/>
          <w:lang w:eastAsia="tt-RU"/>
        </w:rPr>
      </w:pPr>
      <w:r>
        <w:rPr>
          <w:rStyle w:val="23"/>
          <w:color w:val="000000"/>
          <w:lang w:eastAsia="tt-RU"/>
        </w:rPr>
        <w:t xml:space="preserve">Кыш Бабай, </w:t>
      </w:r>
      <w:r>
        <w:rPr>
          <w:rStyle w:val="2"/>
          <w:color w:val="000000"/>
          <w:lang w:eastAsia="tt-RU"/>
        </w:rPr>
        <w:t>(капчыгыннан ялтыравыклы тасмалар ала) Кар бөртекләре, гүзәлләрем, бусы сезгә, чибәрләрем. Ә кайда соң минем Карчәчәгем? (эзли Карчәчәкне. Карчәчәк бабайның артына кача).  Ах, минем шаян кызым. Карчәчәгем, әнә бит ничек бабасын  шаяртырга уйлаган?!</w:t>
      </w:r>
    </w:p>
    <w:p w:rsidR="008A56B8" w:rsidRDefault="008A56B8" w:rsidP="008A56B8">
      <w:pPr>
        <w:pStyle w:val="21"/>
        <w:shd w:val="clear" w:color="auto" w:fill="auto"/>
        <w:spacing w:line="327" w:lineRule="exact"/>
        <w:ind w:firstLine="320"/>
      </w:pPr>
      <w:r>
        <w:rPr>
          <w:rStyle w:val="23"/>
          <w:color w:val="000000"/>
          <w:lang w:eastAsia="tt-RU"/>
        </w:rPr>
        <w:t>Кар  бөртекләре бииләр.</w:t>
      </w:r>
    </w:p>
    <w:p w:rsidR="008A56B8" w:rsidRDefault="008A56B8" w:rsidP="008A56B8">
      <w:pPr>
        <w:pStyle w:val="31"/>
        <w:shd w:val="clear" w:color="auto" w:fill="auto"/>
        <w:spacing w:line="327" w:lineRule="exact"/>
        <w:ind w:firstLine="320"/>
        <w:jc w:val="left"/>
      </w:pPr>
      <w:r>
        <w:rPr>
          <w:rStyle w:val="3"/>
          <w:b/>
          <w:bCs/>
          <w:color w:val="000000"/>
          <w:lang w:eastAsia="tt-RU"/>
        </w:rPr>
        <w:t>Алып баручы.</w:t>
      </w:r>
    </w:p>
    <w:p w:rsidR="008A56B8" w:rsidRDefault="008A56B8" w:rsidP="008A56B8">
      <w:pPr>
        <w:pStyle w:val="21"/>
        <w:shd w:val="clear" w:color="auto" w:fill="auto"/>
        <w:spacing w:line="327" w:lineRule="exact"/>
        <w:ind w:firstLine="0"/>
      </w:pPr>
      <w:r>
        <w:rPr>
          <w:rStyle w:val="2"/>
          <w:color w:val="000000"/>
          <w:lang w:eastAsia="tt-RU"/>
        </w:rPr>
        <w:t>Кыш Бабай син дә безгә биеп күрсәт.</w:t>
      </w:r>
    </w:p>
    <w:p w:rsidR="008A56B8" w:rsidRDefault="008A56B8" w:rsidP="008A56B8">
      <w:pPr>
        <w:pStyle w:val="31"/>
        <w:shd w:val="clear" w:color="auto" w:fill="auto"/>
        <w:spacing w:line="240" w:lineRule="auto"/>
        <w:ind w:firstLine="0"/>
        <w:jc w:val="left"/>
        <w:rPr>
          <w:rStyle w:val="3"/>
          <w:b/>
          <w:bCs/>
          <w:color w:val="000000"/>
          <w:lang w:eastAsia="tt-RU"/>
        </w:rPr>
      </w:pPr>
      <w:r>
        <w:rPr>
          <w:rStyle w:val="3"/>
          <w:b/>
          <w:bCs/>
          <w:color w:val="000000"/>
          <w:lang w:eastAsia="tt-RU"/>
        </w:rPr>
        <w:t xml:space="preserve">Кыш Бабай биегәндә Убырлы Карчык, керә һәм </w:t>
      </w:r>
    </w:p>
    <w:p w:rsidR="008A56B8" w:rsidRDefault="008A56B8" w:rsidP="008A56B8">
      <w:pPr>
        <w:pStyle w:val="31"/>
        <w:shd w:val="clear" w:color="auto" w:fill="auto"/>
        <w:spacing w:line="240" w:lineRule="auto"/>
        <w:ind w:firstLine="0"/>
        <w:jc w:val="left"/>
        <w:rPr>
          <w:rStyle w:val="3"/>
          <w:b/>
          <w:bCs/>
          <w:color w:val="000000"/>
          <w:lang w:eastAsia="tt-RU"/>
        </w:rPr>
      </w:pPr>
      <w:r>
        <w:rPr>
          <w:rStyle w:val="3"/>
          <w:b/>
          <w:bCs/>
          <w:color w:val="000000"/>
          <w:lang w:eastAsia="tt-RU"/>
        </w:rPr>
        <w:t>Балалардан көлә.</w:t>
      </w:r>
    </w:p>
    <w:p w:rsidR="008A56B8" w:rsidRDefault="008A56B8" w:rsidP="008A56B8">
      <w:pPr>
        <w:pStyle w:val="70"/>
        <w:shd w:val="clear" w:color="auto" w:fill="auto"/>
        <w:spacing w:before="0"/>
        <w:ind w:left="340"/>
      </w:pPr>
      <w:r>
        <w:rPr>
          <w:rStyle w:val="7"/>
          <w:b/>
          <w:bCs/>
          <w:color w:val="000000"/>
          <w:lang w:eastAsia="tt-RU"/>
        </w:rPr>
        <w:t>Убырлы карчык.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Минем капчык, гади капчык түгел. Аның хикмәте бар.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Капчык эчендәге Әйберсез Яңа ел тулмый. Яңа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</w:pPr>
      <w:r>
        <w:rPr>
          <w:rStyle w:val="2"/>
          <w:color w:val="000000"/>
          <w:lang w:eastAsia="tt-RU"/>
        </w:rPr>
        <w:t>елсыз каласыгыз киләме?</w:t>
      </w:r>
    </w:p>
    <w:p w:rsidR="008A56B8" w:rsidRDefault="008A56B8" w:rsidP="008A56B8">
      <w:pPr>
        <w:pStyle w:val="31"/>
        <w:shd w:val="clear" w:color="auto" w:fill="auto"/>
        <w:spacing w:after="121" w:line="190" w:lineRule="exact"/>
        <w:ind w:left="340" w:firstLine="0"/>
        <w:jc w:val="left"/>
        <w:rPr>
          <w:rStyle w:val="3"/>
          <w:b/>
          <w:bCs/>
          <w:color w:val="000000"/>
          <w:lang w:eastAsia="tt-RU"/>
        </w:rPr>
      </w:pPr>
    </w:p>
    <w:p w:rsidR="008A56B8" w:rsidRDefault="008A56B8" w:rsidP="008A56B8">
      <w:pPr>
        <w:pStyle w:val="31"/>
        <w:shd w:val="clear" w:color="auto" w:fill="auto"/>
        <w:spacing w:after="121" w:line="190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Бергә.</w:t>
      </w:r>
    </w:p>
    <w:p w:rsidR="008A56B8" w:rsidRDefault="008A56B8" w:rsidP="008A56B8">
      <w:pPr>
        <w:pStyle w:val="21"/>
        <w:shd w:val="clear" w:color="auto" w:fill="auto"/>
        <w:spacing w:line="190" w:lineRule="exact"/>
        <w:ind w:left="340" w:hanging="340"/>
      </w:pPr>
      <w:r>
        <w:rPr>
          <w:rStyle w:val="2"/>
          <w:color w:val="000000"/>
          <w:lang w:eastAsia="tt-RU"/>
        </w:rPr>
        <w:t>Юк.</w:t>
      </w:r>
    </w:p>
    <w:p w:rsidR="008A56B8" w:rsidRDefault="008A56B8" w:rsidP="008A56B8">
      <w:pPr>
        <w:pStyle w:val="70"/>
        <w:shd w:val="clear" w:color="auto" w:fill="auto"/>
        <w:spacing w:before="0"/>
        <w:ind w:left="340"/>
      </w:pPr>
      <w:r>
        <w:rPr>
          <w:rStyle w:val="7"/>
          <w:b/>
          <w:bCs/>
          <w:color w:val="000000"/>
          <w:lang w:eastAsia="tt-RU"/>
        </w:rPr>
        <w:t>Убырлы карчык.</w:t>
      </w:r>
    </w:p>
    <w:p w:rsidR="008A56B8" w:rsidRDefault="008A56B8" w:rsidP="008A56B8">
      <w:pPr>
        <w:pStyle w:val="21"/>
        <w:shd w:val="clear" w:color="auto" w:fill="auto"/>
        <w:spacing w:line="327" w:lineRule="exact"/>
        <w:ind w:left="340" w:hanging="34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Юк булгач, капчыкны сатып алыгыз. </w:t>
      </w:r>
    </w:p>
    <w:p w:rsidR="008A56B8" w:rsidRDefault="008A56B8" w:rsidP="008A56B8">
      <w:pPr>
        <w:pStyle w:val="21"/>
        <w:shd w:val="clear" w:color="auto" w:fill="auto"/>
        <w:spacing w:line="327" w:lineRule="exact"/>
        <w:ind w:left="340" w:hanging="340"/>
      </w:pPr>
      <w:r>
        <w:rPr>
          <w:rStyle w:val="23"/>
          <w:color w:val="000000"/>
          <w:lang w:eastAsia="tt-RU"/>
        </w:rPr>
        <w:t>Алып баручы.</w:t>
      </w:r>
    </w:p>
    <w:p w:rsidR="008A56B8" w:rsidRDefault="008A56B8" w:rsidP="008A56B8">
      <w:pPr>
        <w:pStyle w:val="21"/>
        <w:shd w:val="clear" w:color="auto" w:fill="auto"/>
        <w:spacing w:line="327" w:lineRule="exact"/>
        <w:ind w:left="340" w:hanging="34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Нәрсә кирәк соң сиңа, Убырлы карчык? </w:t>
      </w:r>
    </w:p>
    <w:p w:rsidR="008A56B8" w:rsidRDefault="008A56B8" w:rsidP="008A56B8">
      <w:pPr>
        <w:pStyle w:val="21"/>
        <w:shd w:val="clear" w:color="auto" w:fill="auto"/>
        <w:spacing w:line="327" w:lineRule="exact"/>
        <w:ind w:left="340" w:hanging="340"/>
      </w:pPr>
      <w:r>
        <w:rPr>
          <w:rStyle w:val="23"/>
          <w:color w:val="000000"/>
          <w:lang w:eastAsia="tt-RU"/>
        </w:rPr>
        <w:t>Убырды карчык.</w:t>
      </w:r>
    </w:p>
    <w:p w:rsidR="008A56B8" w:rsidRDefault="008A56B8" w:rsidP="008A56B8">
      <w:pPr>
        <w:pStyle w:val="21"/>
        <w:shd w:val="clear" w:color="auto" w:fill="auto"/>
        <w:spacing w:line="340" w:lineRule="exact"/>
        <w:ind w:left="340" w:hanging="34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Мин җыр тыңларга яратам - берәр җыр җырлагыз. </w:t>
      </w:r>
    </w:p>
    <w:p w:rsidR="008A56B8" w:rsidRDefault="008A56B8" w:rsidP="008A56B8">
      <w:pPr>
        <w:pStyle w:val="21"/>
        <w:shd w:val="clear" w:color="auto" w:fill="auto"/>
        <w:spacing w:line="340" w:lineRule="exact"/>
        <w:ind w:left="340" w:hanging="340"/>
      </w:pPr>
      <w:r>
        <w:rPr>
          <w:rStyle w:val="23"/>
          <w:color w:val="000000"/>
          <w:lang w:eastAsia="tt-RU"/>
        </w:rPr>
        <w:t>Җыр:</w:t>
      </w:r>
    </w:p>
    <w:p w:rsidR="008A56B8" w:rsidRDefault="008A56B8" w:rsidP="008A56B8">
      <w:pPr>
        <w:pStyle w:val="31"/>
        <w:shd w:val="clear" w:color="auto" w:fill="auto"/>
        <w:spacing w:after="12" w:line="190" w:lineRule="exact"/>
        <w:ind w:left="1810" w:firstLine="0"/>
        <w:jc w:val="left"/>
      </w:pPr>
      <w:r>
        <w:rPr>
          <w:rStyle w:val="3"/>
          <w:b/>
          <w:bCs/>
          <w:color w:val="000000"/>
          <w:lang w:eastAsia="tt-RU"/>
        </w:rPr>
        <w:t>Яшел чырчы.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left="1600" w:firstLine="0"/>
      </w:pPr>
      <w:r>
        <w:rPr>
          <w:rStyle w:val="2"/>
          <w:color w:val="000000"/>
          <w:lang w:eastAsia="tt-RU"/>
        </w:rPr>
        <w:t>1. Тышта буран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left="1600" w:firstLine="0"/>
      </w:pPr>
      <w:r>
        <w:rPr>
          <w:rStyle w:val="2"/>
          <w:color w:val="000000"/>
          <w:lang w:eastAsia="tt-RU"/>
        </w:rPr>
        <w:t>Бөтен җиргә карлар тутыра.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left="1600" w:firstLine="0"/>
      </w:pPr>
      <w:r>
        <w:rPr>
          <w:rStyle w:val="2"/>
          <w:color w:val="000000"/>
          <w:lang w:eastAsia="tt-RU"/>
        </w:rPr>
        <w:lastRenderedPageBreak/>
        <w:t>Безнең бүлмәдә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left="1600" w:firstLine="0"/>
      </w:pPr>
      <w:r>
        <w:rPr>
          <w:rStyle w:val="2"/>
          <w:color w:val="000000"/>
          <w:lang w:eastAsia="tt-RU"/>
        </w:rPr>
        <w:t>Ямь - яшел чыршы утыра.</w:t>
      </w:r>
    </w:p>
    <w:p w:rsidR="008A56B8" w:rsidRDefault="008A56B8" w:rsidP="008A56B8">
      <w:pPr>
        <w:pStyle w:val="80"/>
        <w:shd w:val="clear" w:color="auto" w:fill="auto"/>
        <w:ind w:left="1600"/>
        <w:rPr>
          <w:rStyle w:val="8"/>
          <w:i/>
          <w:iCs/>
          <w:color w:val="000000"/>
          <w:lang w:eastAsia="tt-RU"/>
        </w:rPr>
      </w:pPr>
    </w:p>
    <w:p w:rsidR="008A56B8" w:rsidRDefault="008A56B8" w:rsidP="008A56B8">
      <w:pPr>
        <w:pStyle w:val="80"/>
        <w:shd w:val="clear" w:color="auto" w:fill="auto"/>
        <w:ind w:left="1600"/>
      </w:pPr>
      <w:r>
        <w:rPr>
          <w:rStyle w:val="8"/>
          <w:i/>
          <w:iCs/>
          <w:color w:val="000000"/>
          <w:lang w:eastAsia="tt-RU"/>
        </w:rPr>
        <w:t>Кушымта: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left="1600" w:right="122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Бүген бәйрәм 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left="1600" w:right="1220" w:firstLine="0"/>
      </w:pPr>
      <w:r>
        <w:rPr>
          <w:rStyle w:val="2"/>
          <w:color w:val="000000"/>
          <w:lang w:eastAsia="tt-RU"/>
        </w:rPr>
        <w:t>Әйлән - бәйлән.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left="160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Уйныйк гөрләшеп.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left="1600" w:firstLine="0"/>
      </w:pPr>
    </w:p>
    <w:p w:rsidR="008A56B8" w:rsidRDefault="008A56B8" w:rsidP="008A56B8">
      <w:pPr>
        <w:pStyle w:val="21"/>
        <w:shd w:val="clear" w:color="auto" w:fill="auto"/>
        <w:ind w:left="700" w:firstLine="0"/>
      </w:pPr>
      <w:r>
        <w:rPr>
          <w:rStyle w:val="2"/>
          <w:color w:val="000000"/>
          <w:lang w:eastAsia="tt-RU"/>
        </w:rPr>
        <w:t>Бүген бәйрәм,</w:t>
      </w:r>
    </w:p>
    <w:p w:rsidR="008A56B8" w:rsidRDefault="008A56B8" w:rsidP="008A56B8">
      <w:pPr>
        <w:pStyle w:val="21"/>
        <w:shd w:val="clear" w:color="auto" w:fill="auto"/>
        <w:ind w:left="700" w:right="208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Бәйләм - бәйләм </w:t>
      </w:r>
    </w:p>
    <w:p w:rsidR="008A56B8" w:rsidRDefault="008A56B8" w:rsidP="008A56B8">
      <w:pPr>
        <w:pStyle w:val="21"/>
        <w:shd w:val="clear" w:color="auto" w:fill="auto"/>
        <w:ind w:left="700" w:right="2080" w:firstLine="0"/>
      </w:pPr>
      <w:r>
        <w:rPr>
          <w:rStyle w:val="2"/>
          <w:color w:val="000000"/>
          <w:lang w:eastAsia="tt-RU"/>
        </w:rPr>
        <w:t>Бүләк өләшик.</w:t>
      </w:r>
    </w:p>
    <w:p w:rsidR="008A56B8" w:rsidRDefault="008A56B8" w:rsidP="008A56B8">
      <w:pPr>
        <w:pStyle w:val="21"/>
        <w:shd w:val="clear" w:color="auto" w:fill="auto"/>
        <w:ind w:left="700" w:right="128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2. Яшел чыршы </w:t>
      </w:r>
    </w:p>
    <w:p w:rsidR="008A56B8" w:rsidRDefault="008A56B8" w:rsidP="008A56B8">
      <w:pPr>
        <w:pStyle w:val="21"/>
        <w:shd w:val="clear" w:color="auto" w:fill="auto"/>
        <w:ind w:left="700" w:right="1280" w:firstLine="0"/>
      </w:pPr>
      <w:r>
        <w:rPr>
          <w:rStyle w:val="2"/>
          <w:color w:val="000000"/>
          <w:lang w:eastAsia="tt-RU"/>
        </w:rPr>
        <w:t>Иң очына йолдыз куелган.</w:t>
      </w:r>
    </w:p>
    <w:p w:rsidR="008A56B8" w:rsidRDefault="008A56B8" w:rsidP="008A56B8">
      <w:pPr>
        <w:pStyle w:val="21"/>
        <w:shd w:val="clear" w:color="auto" w:fill="auto"/>
        <w:ind w:left="700" w:right="1280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Яңа елны каршыларга </w:t>
      </w:r>
    </w:p>
    <w:p w:rsidR="008A56B8" w:rsidRDefault="008A56B8" w:rsidP="008A56B8">
      <w:pPr>
        <w:pStyle w:val="21"/>
        <w:shd w:val="clear" w:color="auto" w:fill="auto"/>
        <w:ind w:left="700" w:right="1280" w:firstLine="0"/>
      </w:pPr>
      <w:r>
        <w:rPr>
          <w:rStyle w:val="2"/>
          <w:color w:val="000000"/>
          <w:lang w:eastAsia="tt-RU"/>
        </w:rPr>
        <w:t>Дуслар җыелган.</w:t>
      </w:r>
    </w:p>
    <w:p w:rsidR="008A56B8" w:rsidRDefault="008A56B8" w:rsidP="008A56B8">
      <w:pPr>
        <w:pStyle w:val="80"/>
        <w:shd w:val="clear" w:color="auto" w:fill="auto"/>
        <w:spacing w:line="335" w:lineRule="exact"/>
        <w:ind w:left="700"/>
      </w:pPr>
      <w:r>
        <w:rPr>
          <w:rStyle w:val="8"/>
          <w:i/>
          <w:iCs/>
          <w:color w:val="000000"/>
          <w:lang w:eastAsia="tt-RU"/>
        </w:rPr>
        <w:t>Кушымта:</w:t>
      </w:r>
    </w:p>
    <w:p w:rsidR="008A56B8" w:rsidRDefault="008A56B8" w:rsidP="008A56B8">
      <w:pPr>
        <w:pStyle w:val="31"/>
        <w:shd w:val="clear" w:color="auto" w:fill="auto"/>
        <w:ind w:firstLine="0"/>
        <w:jc w:val="left"/>
      </w:pPr>
      <w:r>
        <w:rPr>
          <w:rStyle w:val="3"/>
          <w:b/>
          <w:bCs/>
          <w:color w:val="000000"/>
          <w:lang w:eastAsia="tt-RU"/>
        </w:rPr>
        <w:t>Убырлы карчык.</w:t>
      </w:r>
    </w:p>
    <w:p w:rsidR="008A56B8" w:rsidRDefault="008A56B8" w:rsidP="008A56B8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Бик матур җырлыйсыз икән, зур рәхмәт сезгә. Алыгыз капчыгыгызны. (капчыктан Яңа ел килеп чыга)</w:t>
      </w:r>
    </w:p>
    <w:p w:rsidR="008A56B8" w:rsidRDefault="008A56B8" w:rsidP="008A56B8">
      <w:pPr>
        <w:pStyle w:val="31"/>
        <w:shd w:val="clear" w:color="auto" w:fill="auto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Кыш Бабай.</w:t>
      </w:r>
    </w:p>
    <w:p w:rsidR="008A56B8" w:rsidRDefault="008A56B8" w:rsidP="008A56B8">
      <w:pPr>
        <w:pStyle w:val="21"/>
        <w:shd w:val="clear" w:color="auto" w:fill="auto"/>
        <w:spacing w:line="240" w:lineRule="auto"/>
        <w:ind w:right="266" w:firstLine="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И, Яңа ел! Исәнме балам! Түрдән уз! Шатлык, муллык, тынычлык белән килә. Таныш бул, бу безнең балалар, (чыршы янында йөриләр)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rPr>
          <w:rStyle w:val="2"/>
          <w:color w:val="000000"/>
          <w:lang w:eastAsia="tt-RU"/>
        </w:rPr>
      </w:pP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</w:pPr>
      <w:r>
        <w:rPr>
          <w:rStyle w:val="23"/>
          <w:color w:val="000000"/>
          <w:lang w:eastAsia="tt-RU"/>
        </w:rPr>
        <w:t>Җыр: Яңа ел килде.</w:t>
      </w:r>
    </w:p>
    <w:p w:rsidR="008A56B8" w:rsidRDefault="008A56B8" w:rsidP="008A56B8">
      <w:pPr>
        <w:pStyle w:val="31"/>
        <w:shd w:val="clear" w:color="auto" w:fill="auto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Кыш Бабай.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Ай - һай, бик уңгансыз икән, бик акыллы зирәк икәнсез!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Ә хәзер минем шигырьләр, җырлар тыңлыйсым килә,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биюләр карыйсым килә. Ягез әле, кайсыгыз сөйли,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</w:pPr>
      <w:r>
        <w:rPr>
          <w:rStyle w:val="2"/>
          <w:color w:val="000000"/>
          <w:lang w:eastAsia="tt-RU"/>
        </w:rPr>
        <w:t>бии? (кон</w:t>
      </w:r>
      <w:r>
        <w:rPr>
          <w:rStyle w:val="2"/>
          <w:color w:val="000000"/>
          <w:lang w:val="ru-RU" w:eastAsia="tt-RU"/>
        </w:rPr>
        <w:t>ц</w:t>
      </w:r>
      <w:r>
        <w:rPr>
          <w:rStyle w:val="2"/>
          <w:color w:val="000000"/>
          <w:lang w:eastAsia="tt-RU"/>
        </w:rPr>
        <w:t>ерт номерлары)</w:t>
      </w:r>
    </w:p>
    <w:p w:rsidR="008A56B8" w:rsidRDefault="008A56B8" w:rsidP="008A56B8">
      <w:pPr>
        <w:pStyle w:val="31"/>
        <w:shd w:val="clear" w:color="auto" w:fill="auto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Кыш Бабай.</w:t>
      </w:r>
    </w:p>
    <w:p w:rsidR="008A56B8" w:rsidRDefault="008A56B8" w:rsidP="008A56B8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Рәхмәт сезгә балалар, карт кешенең күңелен күрдегез.</w:t>
      </w:r>
    </w:p>
    <w:p w:rsidR="008A56B8" w:rsidRDefault="008A56B8" w:rsidP="008A56B8">
      <w:pPr>
        <w:pStyle w:val="31"/>
        <w:shd w:val="clear" w:color="auto" w:fill="auto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lastRenderedPageBreak/>
        <w:t>Алып баручы.</w:t>
      </w:r>
    </w:p>
    <w:p w:rsidR="008A56B8" w:rsidRPr="009424E1" w:rsidRDefault="008A56B8" w:rsidP="008A56B8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 xml:space="preserve">Ә хәзер әйдәгез Кыш Бабай белән бергә уйнап алыйк. </w:t>
      </w:r>
    </w:p>
    <w:p w:rsidR="008A56B8" w:rsidRDefault="008A56B8" w:rsidP="008A56B8">
      <w:pPr>
        <w:pStyle w:val="21"/>
        <w:shd w:val="clear" w:color="auto" w:fill="auto"/>
        <w:ind w:firstLine="0"/>
      </w:pPr>
      <w:r>
        <w:rPr>
          <w:rStyle w:val="2"/>
          <w:color w:val="000000"/>
          <w:lang w:eastAsia="tt-RU"/>
        </w:rPr>
        <w:t>- Призлар кисү - уены.</w:t>
      </w:r>
    </w:p>
    <w:p w:rsidR="008A56B8" w:rsidRDefault="008A56B8" w:rsidP="008A56B8">
      <w:pPr>
        <w:pStyle w:val="21"/>
        <w:numPr>
          <w:ilvl w:val="0"/>
          <w:numId w:val="5"/>
        </w:numPr>
        <w:shd w:val="clear" w:color="auto" w:fill="auto"/>
        <w:tabs>
          <w:tab w:val="left" w:pos="254"/>
        </w:tabs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Иң яхшы машина йөртүче.</w:t>
      </w:r>
    </w:p>
    <w:p w:rsidR="008A56B8" w:rsidRDefault="008A56B8" w:rsidP="008A56B8">
      <w:pPr>
        <w:pStyle w:val="21"/>
        <w:numPr>
          <w:ilvl w:val="0"/>
          <w:numId w:val="5"/>
        </w:numPr>
        <w:shd w:val="clear" w:color="auto" w:fill="auto"/>
        <w:tabs>
          <w:tab w:val="left" w:pos="254"/>
        </w:tabs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>Шарлар - уены - наказлары.</w:t>
      </w:r>
    </w:p>
    <w:p w:rsidR="008A56B8" w:rsidRDefault="008A56B8" w:rsidP="008A56B8">
      <w:pPr>
        <w:pStyle w:val="21"/>
        <w:numPr>
          <w:ilvl w:val="0"/>
          <w:numId w:val="5"/>
        </w:numPr>
        <w:shd w:val="clear" w:color="auto" w:fill="auto"/>
        <w:tabs>
          <w:tab w:val="left" w:pos="254"/>
        </w:tabs>
        <w:spacing w:line="338" w:lineRule="exact"/>
        <w:ind w:firstLine="0"/>
        <w:jc w:val="both"/>
      </w:pPr>
      <w:r>
        <w:rPr>
          <w:rStyle w:val="2"/>
          <w:color w:val="000000"/>
          <w:lang w:eastAsia="tt-RU"/>
        </w:rPr>
        <w:t xml:space="preserve">Җебегән – </w:t>
      </w:r>
      <w:r>
        <w:rPr>
          <w:rStyle w:val="2"/>
          <w:color w:val="000000"/>
          <w:lang w:val="ru-RU" w:eastAsia="tt-RU"/>
        </w:rPr>
        <w:t>6 урындыклы.</w:t>
      </w:r>
    </w:p>
    <w:p w:rsidR="008A56B8" w:rsidRDefault="008A56B8" w:rsidP="008A56B8">
      <w:pPr>
        <w:pStyle w:val="31"/>
        <w:shd w:val="clear" w:color="auto" w:fill="auto"/>
        <w:spacing w:line="338" w:lineRule="exact"/>
        <w:ind w:left="340" w:firstLine="0"/>
        <w:jc w:val="left"/>
      </w:pPr>
      <w:r>
        <w:rPr>
          <w:rStyle w:val="3"/>
          <w:b/>
          <w:bCs/>
          <w:color w:val="000000"/>
          <w:lang w:eastAsia="tt-RU"/>
        </w:rPr>
        <w:t>Яңа ел.</w:t>
      </w:r>
    </w:p>
    <w:p w:rsidR="008A56B8" w:rsidRDefault="008A56B8" w:rsidP="008A56B8">
      <w:pPr>
        <w:pStyle w:val="21"/>
        <w:shd w:val="clear" w:color="auto" w:fill="auto"/>
        <w:spacing w:line="190" w:lineRule="exact"/>
        <w:ind w:firstLine="0"/>
        <w:jc w:val="both"/>
        <w:rPr>
          <w:rStyle w:val="2"/>
          <w:color w:val="000000"/>
          <w:lang w:val="ru-RU" w:eastAsia="tt-RU"/>
        </w:rPr>
      </w:pPr>
      <w:r>
        <w:rPr>
          <w:rStyle w:val="2"/>
          <w:color w:val="000000"/>
          <w:lang w:eastAsia="tt-RU"/>
        </w:rPr>
        <w:t>Конфеталар, уенчыклар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firstLine="0"/>
        <w:jc w:val="both"/>
      </w:pPr>
      <w:r>
        <w:rPr>
          <w:rStyle w:val="2"/>
          <w:color w:val="000000"/>
          <w:lang w:eastAsia="tt-RU"/>
        </w:rPr>
        <w:t>Нәрсә генә юк икән?!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right="2720" w:firstLine="0"/>
      </w:pPr>
      <w:r>
        <w:rPr>
          <w:rStyle w:val="2"/>
          <w:color w:val="000000"/>
          <w:lang w:eastAsia="tt-RU"/>
        </w:rPr>
        <w:t>Шул кадәр тәм - том алырга Акчасы ничек җиткән?</w:t>
      </w:r>
    </w:p>
    <w:p w:rsidR="008A56B8" w:rsidRDefault="008A56B8" w:rsidP="008A56B8">
      <w:pPr>
        <w:pStyle w:val="31"/>
        <w:shd w:val="clear" w:color="auto" w:fill="auto"/>
        <w:spacing w:line="331" w:lineRule="exact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Алып баручы.</w:t>
      </w:r>
    </w:p>
    <w:p w:rsidR="008A56B8" w:rsidRPr="0018422A" w:rsidRDefault="008A56B8" w:rsidP="008A56B8">
      <w:pPr>
        <w:pStyle w:val="21"/>
        <w:shd w:val="clear" w:color="auto" w:fill="auto"/>
        <w:spacing w:line="331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Ә хәзер “Маскалар киеме” дигән шоу игълан ителә. 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firstLine="0"/>
        <w:jc w:val="both"/>
        <w:rPr>
          <w:rStyle w:val="2"/>
          <w:color w:val="000000"/>
          <w:lang w:val="ru-RU" w:eastAsia="tt-RU"/>
        </w:rPr>
      </w:pPr>
      <w:r>
        <w:rPr>
          <w:rStyle w:val="2"/>
          <w:color w:val="000000"/>
          <w:lang w:eastAsia="tt-RU"/>
        </w:rPr>
        <w:t>Барыгыз</w:t>
      </w:r>
      <w:r>
        <w:rPr>
          <w:rStyle w:val="2"/>
          <w:color w:val="000000"/>
          <w:lang w:val="ru-RU" w:eastAsia="tt-RU"/>
        </w:rPr>
        <w:t xml:space="preserve"> да бик матур</w:t>
      </w:r>
      <w:r>
        <w:rPr>
          <w:rStyle w:val="2"/>
          <w:color w:val="000000"/>
          <w:lang w:eastAsia="tt-RU"/>
        </w:rPr>
        <w:t xml:space="preserve"> киенгәнсез, киемнәрегезне Кыш 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firstLine="0"/>
        <w:jc w:val="both"/>
        <w:rPr>
          <w:rStyle w:val="2"/>
          <w:color w:val="000000"/>
          <w:lang w:val="ru-RU" w:eastAsia="tt-RU"/>
        </w:rPr>
      </w:pPr>
      <w:r>
        <w:rPr>
          <w:rStyle w:val="2"/>
          <w:color w:val="000000"/>
          <w:lang w:eastAsia="tt-RU"/>
        </w:rPr>
        <w:t>Бабайга күрсәтергә чак</w:t>
      </w:r>
      <w:r>
        <w:rPr>
          <w:rStyle w:val="2"/>
          <w:color w:val="000000"/>
          <w:lang w:val="ru-RU" w:eastAsia="tt-RU"/>
        </w:rPr>
        <w:t xml:space="preserve">ырабыз. </w:t>
      </w:r>
      <w:r>
        <w:rPr>
          <w:rStyle w:val="2"/>
          <w:color w:val="000000"/>
          <w:lang w:eastAsia="tt-RU"/>
        </w:rPr>
        <w:t xml:space="preserve"> </w:t>
      </w:r>
      <w:r>
        <w:rPr>
          <w:rStyle w:val="2"/>
          <w:color w:val="000000"/>
          <w:lang w:val="ru-RU" w:eastAsia="tt-RU"/>
        </w:rPr>
        <w:t xml:space="preserve">(музыка астында 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укучылар чыршы әйләнәсен бер тапкыр урап чыгалар. 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firstLine="0"/>
        <w:jc w:val="both"/>
      </w:pPr>
      <w:r>
        <w:rPr>
          <w:rStyle w:val="2"/>
          <w:color w:val="000000"/>
          <w:lang w:eastAsia="tt-RU"/>
        </w:rPr>
        <w:t>(катнашкан һәр балага бүләк бирелә)</w:t>
      </w:r>
    </w:p>
    <w:p w:rsidR="008A56B8" w:rsidRDefault="008A56B8" w:rsidP="008A56B8">
      <w:pPr>
        <w:pStyle w:val="31"/>
        <w:shd w:val="clear" w:color="auto" w:fill="auto"/>
        <w:spacing w:line="331" w:lineRule="exact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Кыш Бабай.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Кемнәр генә юк икән монда?! Үзегез дә уңгансыз, 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firstLine="0"/>
        <w:jc w:val="both"/>
      </w:pPr>
      <w:r>
        <w:rPr>
          <w:rStyle w:val="2"/>
          <w:color w:val="000000"/>
          <w:lang w:eastAsia="tt-RU"/>
        </w:rPr>
        <w:t>әниләрегез  дә уңган сезнең. Зур рәхмәт аларга да.</w:t>
      </w:r>
    </w:p>
    <w:p w:rsidR="008A56B8" w:rsidRDefault="008A56B8" w:rsidP="008A56B8">
      <w:pPr>
        <w:pStyle w:val="31"/>
        <w:shd w:val="clear" w:color="auto" w:fill="auto"/>
        <w:spacing w:line="331" w:lineRule="exact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Яңа ел.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left="300" w:hanging="300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Әй, бабакай, бабакай, балаларга алып килгән күчтәнәчләрең кая? 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left="300" w:hanging="300"/>
      </w:pPr>
      <w:r>
        <w:rPr>
          <w:rStyle w:val="22"/>
          <w:color w:val="000000"/>
          <w:lang w:eastAsia="tt-RU"/>
        </w:rPr>
        <w:t xml:space="preserve"> </w:t>
      </w:r>
      <w:r>
        <w:rPr>
          <w:rStyle w:val="23"/>
          <w:color w:val="000000"/>
          <w:lang w:eastAsia="tt-RU"/>
        </w:rPr>
        <w:t>Кыш Бабай.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Әй карт хәтер, карт хәтер. Оныта язганмын бит. Менә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бу чыршы астында сезгә дип әзерләгән күчтәнәчләр,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һәбер сыйныфның үз капчыгы. Соңыннан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укытучы апаларыгыз белән алырсыз. Безнең Яңа ел,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Чыршы бәйрәме узып та бара. Миңа да сезнең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right="266"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белән саубуллашырга кирәк. Киләсе елга кадәр тагын да зур үсегез,  авырмагыз, әйбәт булыгыз, олыларның сүзен тыңлагыз, дус тату яшәгез. Ә хәзергә хушыгыз! </w:t>
      </w:r>
    </w:p>
    <w:p w:rsidR="008A56B8" w:rsidRDefault="008A56B8" w:rsidP="008A56B8">
      <w:pPr>
        <w:pStyle w:val="21"/>
        <w:shd w:val="clear" w:color="auto" w:fill="auto"/>
        <w:spacing w:line="240" w:lineRule="auto"/>
        <w:ind w:firstLine="0"/>
        <w:jc w:val="both"/>
      </w:pPr>
      <w:r>
        <w:rPr>
          <w:rStyle w:val="2"/>
          <w:color w:val="000000"/>
          <w:lang w:eastAsia="tt-RU"/>
        </w:rPr>
        <w:lastRenderedPageBreak/>
        <w:t>(Яңа ел һәм Кар кызы)</w:t>
      </w:r>
    </w:p>
    <w:p w:rsidR="008A56B8" w:rsidRDefault="008A56B8" w:rsidP="008A56B8">
      <w:pPr>
        <w:pStyle w:val="31"/>
        <w:shd w:val="clear" w:color="auto" w:fill="auto"/>
        <w:spacing w:line="331" w:lineRule="exact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Балалар.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right="2720" w:firstLine="0"/>
      </w:pPr>
      <w:r>
        <w:rPr>
          <w:rStyle w:val="2"/>
          <w:color w:val="000000"/>
          <w:lang w:eastAsia="tt-RU"/>
        </w:rPr>
        <w:t>Кыш Бабай, Кыш Бабай Безнең белән дус бабай Сагынырбыз, бер елдан соң Тагын да кил,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firstLine="0"/>
        <w:jc w:val="both"/>
      </w:pPr>
      <w:r>
        <w:rPr>
          <w:rStyle w:val="2"/>
          <w:color w:val="000000"/>
          <w:lang w:eastAsia="tt-RU"/>
        </w:rPr>
        <w:t>Хуш, бабай - й.</w:t>
      </w:r>
    </w:p>
    <w:p w:rsidR="008A56B8" w:rsidRDefault="008A56B8" w:rsidP="008A56B8">
      <w:pPr>
        <w:pStyle w:val="31"/>
        <w:shd w:val="clear" w:color="auto" w:fill="auto"/>
        <w:spacing w:line="331" w:lineRule="exact"/>
        <w:ind w:left="300" w:firstLine="0"/>
        <w:jc w:val="left"/>
      </w:pPr>
      <w:r>
        <w:rPr>
          <w:rStyle w:val="3"/>
          <w:b/>
          <w:bCs/>
          <w:color w:val="000000"/>
          <w:lang w:eastAsia="tt-RU"/>
        </w:rPr>
        <w:t>Алып баручы.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right="266" w:firstLine="0"/>
        <w:jc w:val="both"/>
        <w:rPr>
          <w:rStyle w:val="2"/>
          <w:color w:val="000000"/>
          <w:lang w:eastAsia="tt-RU"/>
        </w:rPr>
      </w:pPr>
      <w:r>
        <w:rPr>
          <w:rStyle w:val="2"/>
          <w:color w:val="000000"/>
          <w:lang w:eastAsia="tt-RU"/>
        </w:rPr>
        <w:t>Бәйрәмебезне йомгаклап, барыбыз бергә, әниләр, әтиләр, балалар, җырлап алыйк.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right="266" w:firstLine="0"/>
        <w:jc w:val="both"/>
        <w:rPr>
          <w:rStyle w:val="23"/>
          <w:color w:val="000000"/>
          <w:lang w:eastAsia="tt-RU"/>
        </w:rPr>
      </w:pPr>
      <w:r>
        <w:rPr>
          <w:rStyle w:val="2"/>
          <w:color w:val="000000"/>
          <w:lang w:eastAsia="tt-RU"/>
        </w:rPr>
        <w:t xml:space="preserve"> </w:t>
      </w:r>
      <w:r>
        <w:rPr>
          <w:rStyle w:val="23"/>
          <w:color w:val="000000"/>
          <w:lang w:eastAsia="tt-RU"/>
        </w:rPr>
        <w:t xml:space="preserve">Җыр: </w:t>
      </w:r>
    </w:p>
    <w:p w:rsidR="008A56B8" w:rsidRDefault="008A56B8" w:rsidP="008A56B8">
      <w:pPr>
        <w:pStyle w:val="21"/>
        <w:shd w:val="clear" w:color="auto" w:fill="auto"/>
        <w:spacing w:line="331" w:lineRule="exact"/>
        <w:ind w:right="266" w:firstLine="0"/>
        <w:jc w:val="both"/>
      </w:pPr>
      <w:r>
        <w:rPr>
          <w:rStyle w:val="23"/>
          <w:color w:val="000000"/>
          <w:lang w:eastAsia="tt-RU"/>
        </w:rPr>
        <w:t>Үсте чыршыбыз урманда.</w:t>
      </w:r>
    </w:p>
    <w:p w:rsidR="008A56B8" w:rsidRPr="008A56B8" w:rsidRDefault="008A56B8">
      <w:pPr>
        <w:pStyle w:val="21"/>
        <w:shd w:val="clear" w:color="auto" w:fill="auto"/>
        <w:spacing w:line="338" w:lineRule="exact"/>
        <w:ind w:firstLine="0"/>
        <w:jc w:val="both"/>
        <w:rPr>
          <w:lang w:val="ru-RU"/>
        </w:rPr>
        <w:sectPr w:rsidR="008A56B8" w:rsidRPr="008A56B8">
          <w:pgSz w:w="5921" w:h="10191"/>
          <w:pgMar w:top="263" w:right="27" w:bottom="195" w:left="676" w:header="0" w:footer="3" w:gutter="0"/>
          <w:cols w:space="720"/>
          <w:noEndnote/>
          <w:docGrid w:linePitch="360"/>
        </w:sectPr>
      </w:pPr>
    </w:p>
    <w:p w:rsidR="00AE1E1C" w:rsidRDefault="00AE1E1C" w:rsidP="008A56B8">
      <w:pPr>
        <w:pStyle w:val="21"/>
        <w:shd w:val="clear" w:color="auto" w:fill="auto"/>
        <w:spacing w:line="338" w:lineRule="exact"/>
        <w:ind w:firstLine="0"/>
      </w:pPr>
    </w:p>
    <w:sectPr w:rsidR="00AE1E1C">
      <w:headerReference w:type="default" r:id="rId7"/>
      <w:pgSz w:w="5921" w:h="10191"/>
      <w:pgMar w:top="307" w:right="0" w:bottom="159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D6" w:rsidRDefault="00916FD6">
      <w:r>
        <w:separator/>
      </w:r>
    </w:p>
  </w:endnote>
  <w:endnote w:type="continuationSeparator" w:id="1">
    <w:p w:rsidR="00916FD6" w:rsidRDefault="0091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D6" w:rsidRDefault="00916FD6">
      <w:r>
        <w:separator/>
      </w:r>
    </w:p>
  </w:footnote>
  <w:footnote w:type="continuationSeparator" w:id="1">
    <w:p w:rsidR="00916FD6" w:rsidRDefault="00916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1C" w:rsidRDefault="00AE1E1C">
    <w:pPr>
      <w:rPr>
        <w:rFonts w:cs="Times New Roman"/>
        <w:color w:val="auto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71C62"/>
    <w:rsid w:val="0006604C"/>
    <w:rsid w:val="000675EC"/>
    <w:rsid w:val="0008624D"/>
    <w:rsid w:val="00141668"/>
    <w:rsid w:val="00143541"/>
    <w:rsid w:val="0018422A"/>
    <w:rsid w:val="00214EAF"/>
    <w:rsid w:val="002C15C4"/>
    <w:rsid w:val="00316B6E"/>
    <w:rsid w:val="00336613"/>
    <w:rsid w:val="00343157"/>
    <w:rsid w:val="003D32A3"/>
    <w:rsid w:val="0042717B"/>
    <w:rsid w:val="004446C7"/>
    <w:rsid w:val="00610B0F"/>
    <w:rsid w:val="00652530"/>
    <w:rsid w:val="00767F6F"/>
    <w:rsid w:val="00791B74"/>
    <w:rsid w:val="007E3A31"/>
    <w:rsid w:val="008A56B8"/>
    <w:rsid w:val="00916FD6"/>
    <w:rsid w:val="009424E1"/>
    <w:rsid w:val="009755A6"/>
    <w:rsid w:val="009C33DA"/>
    <w:rsid w:val="009F2DCA"/>
    <w:rsid w:val="00A5641C"/>
    <w:rsid w:val="00AE1E1C"/>
    <w:rsid w:val="00C22C09"/>
    <w:rsid w:val="00C50191"/>
    <w:rsid w:val="00C72AB6"/>
    <w:rsid w:val="00D71C62"/>
    <w:rsid w:val="00E061B6"/>
    <w:rsid w:val="00E50451"/>
    <w:rsid w:val="00E57F05"/>
    <w:rsid w:val="00E91A02"/>
    <w:rsid w:val="00E9269E"/>
    <w:rsid w:val="00F67351"/>
    <w:rsid w:val="00F75964"/>
    <w:rsid w:val="00F91551"/>
    <w:rsid w:val="00FB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val="tt-RU" w:eastAsia="tt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hAnsi="Times New Roman" w:cs="Times New Roman"/>
      <w:sz w:val="19"/>
      <w:szCs w:val="19"/>
      <w:u w:val="none"/>
    </w:rPr>
  </w:style>
  <w:style w:type="character" w:customStyle="1" w:styleId="20">
    <w:name w:val="Основной текст (2)"/>
    <w:basedOn w:val="2"/>
    <w:rPr>
      <w:u w:val="single"/>
    </w:rPr>
  </w:style>
  <w:style w:type="character" w:customStyle="1" w:styleId="22">
    <w:name w:val="Основной текст (2) + Курсив"/>
    <w:basedOn w:val="2"/>
    <w:rPr>
      <w:i/>
      <w:iCs/>
    </w:rPr>
  </w:style>
  <w:style w:type="character" w:customStyle="1" w:styleId="4">
    <w:name w:val="Основной текст (4)_"/>
    <w:basedOn w:val="a0"/>
    <w:link w:val="40"/>
    <w:rPr>
      <w:rFonts w:ascii="Courier New" w:hAnsi="Courier New" w:cs="Courier New"/>
      <w:b/>
      <w:bCs/>
      <w:i/>
      <w:iCs/>
      <w:spacing w:val="-10"/>
      <w:sz w:val="13"/>
      <w:szCs w:val="13"/>
      <w:u w:val="none"/>
    </w:rPr>
  </w:style>
  <w:style w:type="character" w:customStyle="1" w:styleId="41">
    <w:name w:val="Основной текст (4) + Малые прописные"/>
    <w:basedOn w:val="4"/>
    <w:rPr>
      <w:smallCaps/>
    </w:rPr>
  </w:style>
  <w:style w:type="character" w:customStyle="1" w:styleId="23">
    <w:name w:val="Основной текст (2) + Полужирный"/>
    <w:basedOn w:val="2"/>
    <w:rPr>
      <w:b/>
      <w:bCs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b/>
      <w:bCs/>
      <w:i/>
      <w:iCs/>
      <w:spacing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hAnsi="Times New Roman" w:cs="Times New Roman"/>
      <w:b/>
      <w:bCs/>
      <w:i/>
      <w:iCs/>
      <w:spacing w:val="-30"/>
      <w:sz w:val="15"/>
      <w:szCs w:val="15"/>
      <w:u w:val="none"/>
    </w:rPr>
  </w:style>
  <w:style w:type="character" w:customStyle="1" w:styleId="22pt">
    <w:name w:val="Основной текст (2) + Интервал 2 pt"/>
    <w:basedOn w:val="2"/>
    <w:rPr>
      <w:spacing w:val="40"/>
    </w:rPr>
  </w:style>
  <w:style w:type="character" w:customStyle="1" w:styleId="2Candara">
    <w:name w:val="Основной текст (2) + Candara"/>
    <w:aliases w:val="9 pt,Интервал 0 pt"/>
    <w:basedOn w:val="2"/>
    <w:rPr>
      <w:rFonts w:ascii="Candara" w:hAnsi="Candara" w:cs="Candara"/>
      <w:spacing w:val="-10"/>
      <w:sz w:val="18"/>
      <w:szCs w:val="18"/>
    </w:rPr>
  </w:style>
  <w:style w:type="character" w:customStyle="1" w:styleId="30">
    <w:name w:val="Основной текст (3)"/>
    <w:basedOn w:val="3"/>
    <w:rPr>
      <w:strike/>
    </w:rPr>
  </w:style>
  <w:style w:type="character" w:customStyle="1" w:styleId="a4">
    <w:name w:val="Колонтитул_"/>
    <w:basedOn w:val="a0"/>
    <w:link w:val="1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5">
    <w:name w:val="Колонтитул"/>
    <w:basedOn w:val="a4"/>
  </w:style>
  <w:style w:type="character" w:customStyle="1" w:styleId="Exact">
    <w:name w:val="Подпись к картинке Exact"/>
    <w:basedOn w:val="a0"/>
    <w:link w:val="a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Pr>
      <w:rFonts w:ascii="Impact" w:hAnsi="Impact" w:cs="Impact"/>
      <w:i/>
      <w:iCs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hAnsi="Times New Roman" w:cs="Times New Roman"/>
      <w:i/>
      <w:iCs/>
      <w:sz w:val="19"/>
      <w:szCs w:val="19"/>
      <w:u w:val="none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35" w:lineRule="exact"/>
      <w:ind w:hanging="340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335" w:lineRule="exact"/>
      <w:ind w:hanging="860"/>
    </w:pPr>
    <w:rPr>
      <w:rFonts w:ascii="Times New Roman" w:hAnsi="Times New Roman" w:cs="Times New Roman"/>
      <w:color w:val="auto"/>
      <w:sz w:val="19"/>
      <w:szCs w:val="19"/>
      <w:lang w:eastAsia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Courier New" w:hAnsi="Courier New" w:cs="Courier New"/>
      <w:b/>
      <w:bCs/>
      <w:i/>
      <w:iCs/>
      <w:color w:val="auto"/>
      <w:spacing w:val="-10"/>
      <w:sz w:val="13"/>
      <w:szCs w:val="13"/>
      <w:lang w:eastAsia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4"/>
      <w:szCs w:val="14"/>
      <w:lang w:eastAsia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  <w:sz w:val="19"/>
      <w:szCs w:val="19"/>
      <w:lang w:eastAsia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30"/>
      <w:sz w:val="15"/>
      <w:szCs w:val="15"/>
      <w:lang w:eastAsia="ru-RU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eastAsia="ru-RU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eastAsia="ru-RU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40" w:lineRule="atLeast"/>
    </w:pPr>
    <w:rPr>
      <w:rFonts w:ascii="Impact" w:hAnsi="Impact" w:cs="Impact"/>
      <w:i/>
      <w:iCs/>
      <w:color w:val="auto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327" w:lineRule="exact"/>
    </w:pPr>
    <w:rPr>
      <w:rFonts w:ascii="Times New Roman" w:hAnsi="Times New Roman" w:cs="Times New Roman"/>
      <w:b/>
      <w:bCs/>
      <w:color w:val="auto"/>
      <w:sz w:val="19"/>
      <w:szCs w:val="19"/>
      <w:lang w:eastAsia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31" w:lineRule="exact"/>
    </w:pPr>
    <w:rPr>
      <w:rFonts w:ascii="Times New Roman" w:hAnsi="Times New Roman" w:cs="Times New Roman"/>
      <w:i/>
      <w:iCs/>
      <w:color w:val="auto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home</cp:lastModifiedBy>
  <cp:revision>2</cp:revision>
  <dcterms:created xsi:type="dcterms:W3CDTF">2015-06-23T08:07:00Z</dcterms:created>
  <dcterms:modified xsi:type="dcterms:W3CDTF">2015-06-23T08:07:00Z</dcterms:modified>
</cp:coreProperties>
</file>