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67" w:rsidRDefault="00C21D67" w:rsidP="00C21D67">
      <w:pPr>
        <w:pStyle w:val="c7"/>
        <w:spacing w:before="0" w:beforeAutospacing="0" w:after="0" w:afterAutospacing="0" w:line="320" w:lineRule="atLeast"/>
        <w:jc w:val="center"/>
        <w:rPr>
          <w:rStyle w:val="c10"/>
          <w:color w:val="000000"/>
          <w:sz w:val="28"/>
          <w:szCs w:val="28"/>
        </w:rPr>
      </w:pPr>
      <w:bookmarkStart w:id="0" w:name="bookmark0"/>
      <w:r>
        <w:rPr>
          <w:rStyle w:val="c10"/>
          <w:color w:val="000000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C21D67" w:rsidRDefault="00C21D67" w:rsidP="00C21D67">
      <w:pPr>
        <w:pStyle w:val="c7"/>
        <w:spacing w:before="0" w:beforeAutospacing="0" w:after="0" w:afterAutospacing="0" w:line="32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детский сад № 6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352913, Российская Федерация, Краснодарский край,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10"/>
          <w:color w:val="000000"/>
          <w:sz w:val="28"/>
          <w:szCs w:val="28"/>
        </w:rPr>
        <w:t>г</w:t>
      </w:r>
      <w:proofErr w:type="gramEnd"/>
      <w:r>
        <w:rPr>
          <w:rStyle w:val="c10"/>
          <w:color w:val="000000"/>
          <w:sz w:val="28"/>
          <w:szCs w:val="28"/>
        </w:rPr>
        <w:t>. Армавир, ул. Маркова, д.317, (тел: 8 861 37 5 25 81)</w:t>
      </w:r>
    </w:p>
    <w:p w:rsidR="00C21D67" w:rsidRDefault="00C21D67" w:rsidP="00C21D67">
      <w:pPr>
        <w:pStyle w:val="c7"/>
        <w:spacing w:before="0" w:beforeAutospacing="0" w:after="0" w:afterAutospacing="0" w:line="320" w:lineRule="atLeast"/>
        <w:jc w:val="center"/>
        <w:rPr>
          <w:rStyle w:val="c10"/>
          <w:color w:val="000000"/>
          <w:sz w:val="28"/>
          <w:szCs w:val="28"/>
        </w:rPr>
      </w:pPr>
    </w:p>
    <w:p w:rsidR="00C21D67" w:rsidRDefault="00C21D67" w:rsidP="00C21D67">
      <w:pPr>
        <w:pStyle w:val="c7"/>
        <w:spacing w:before="0" w:beforeAutospacing="0" w:after="0" w:afterAutospacing="0" w:line="320" w:lineRule="atLeast"/>
        <w:jc w:val="center"/>
        <w:rPr>
          <w:rStyle w:val="c10"/>
          <w:color w:val="000000"/>
          <w:sz w:val="28"/>
          <w:szCs w:val="28"/>
        </w:rPr>
      </w:pPr>
    </w:p>
    <w:p w:rsidR="00C21D67" w:rsidRDefault="00C21D67" w:rsidP="00C21D67">
      <w:pPr>
        <w:pStyle w:val="c7"/>
        <w:spacing w:before="0" w:beforeAutospacing="0" w:after="0" w:afterAutospacing="0" w:line="320" w:lineRule="atLeast"/>
        <w:jc w:val="center"/>
        <w:rPr>
          <w:rStyle w:val="c10"/>
          <w:color w:val="000000"/>
          <w:sz w:val="28"/>
          <w:szCs w:val="28"/>
        </w:rPr>
      </w:pPr>
    </w:p>
    <w:p w:rsidR="00C21D67" w:rsidRDefault="00C21D67" w:rsidP="00C21D67">
      <w:pPr>
        <w:pStyle w:val="c7"/>
        <w:spacing w:before="0" w:beforeAutospacing="0" w:after="0" w:afterAutospacing="0" w:line="320" w:lineRule="atLeast"/>
        <w:jc w:val="center"/>
        <w:rPr>
          <w:rStyle w:val="c10"/>
          <w:color w:val="000000"/>
          <w:sz w:val="28"/>
          <w:szCs w:val="28"/>
        </w:rPr>
      </w:pPr>
    </w:p>
    <w:p w:rsidR="00C21D67" w:rsidRDefault="00C21D67" w:rsidP="00C21D67">
      <w:pPr>
        <w:pStyle w:val="c7"/>
        <w:spacing w:before="0" w:beforeAutospacing="0" w:after="0" w:afterAutospacing="0" w:line="320" w:lineRule="atLeast"/>
        <w:jc w:val="center"/>
        <w:rPr>
          <w:rStyle w:val="c10"/>
          <w:color w:val="000000"/>
          <w:sz w:val="28"/>
          <w:szCs w:val="28"/>
        </w:rPr>
      </w:pPr>
    </w:p>
    <w:p w:rsidR="00C21D67" w:rsidRDefault="00C21D67" w:rsidP="00C21D67">
      <w:pPr>
        <w:pStyle w:val="c7"/>
        <w:spacing w:before="0" w:beforeAutospacing="0" w:after="0" w:afterAutospacing="0" w:line="320" w:lineRule="atLeast"/>
        <w:jc w:val="center"/>
        <w:rPr>
          <w:rStyle w:val="c10"/>
          <w:color w:val="000000"/>
          <w:sz w:val="28"/>
          <w:szCs w:val="28"/>
        </w:rPr>
      </w:pPr>
    </w:p>
    <w:p w:rsidR="00C21D67" w:rsidRDefault="00C21D67" w:rsidP="00C21D67">
      <w:pPr>
        <w:pStyle w:val="c7"/>
        <w:spacing w:before="0" w:beforeAutospacing="0" w:after="0" w:afterAutospacing="0" w:line="320" w:lineRule="atLeast"/>
        <w:jc w:val="center"/>
        <w:rPr>
          <w:rStyle w:val="c10"/>
          <w:color w:val="000000"/>
          <w:sz w:val="28"/>
          <w:szCs w:val="28"/>
        </w:rPr>
      </w:pPr>
    </w:p>
    <w:p w:rsidR="00C21D67" w:rsidRDefault="00C21D67" w:rsidP="00C21D67">
      <w:pPr>
        <w:pStyle w:val="c7"/>
        <w:spacing w:before="0" w:beforeAutospacing="0" w:after="0" w:afterAutospacing="0" w:line="320" w:lineRule="atLeast"/>
        <w:jc w:val="center"/>
        <w:rPr>
          <w:rStyle w:val="c10"/>
          <w:color w:val="000000"/>
          <w:sz w:val="28"/>
          <w:szCs w:val="28"/>
        </w:rPr>
      </w:pPr>
    </w:p>
    <w:p w:rsidR="00C21D67" w:rsidRDefault="00C21D67" w:rsidP="00C21D67">
      <w:pPr>
        <w:pStyle w:val="c7"/>
        <w:spacing w:before="0" w:beforeAutospacing="0" w:after="0" w:afterAutospacing="0" w:line="320" w:lineRule="atLeast"/>
        <w:jc w:val="center"/>
        <w:rPr>
          <w:rStyle w:val="c10"/>
          <w:color w:val="000000"/>
          <w:sz w:val="28"/>
          <w:szCs w:val="28"/>
        </w:rPr>
      </w:pPr>
    </w:p>
    <w:p w:rsidR="00C21D67" w:rsidRDefault="00C21D67" w:rsidP="00C21D67">
      <w:pPr>
        <w:pStyle w:val="c7"/>
        <w:spacing w:before="0" w:beforeAutospacing="0" w:after="0" w:afterAutospacing="0" w:line="320" w:lineRule="atLeast"/>
        <w:jc w:val="center"/>
        <w:rPr>
          <w:rStyle w:val="c10"/>
          <w:color w:val="000000"/>
          <w:sz w:val="28"/>
          <w:szCs w:val="28"/>
        </w:rPr>
      </w:pPr>
    </w:p>
    <w:p w:rsidR="00C21D67" w:rsidRDefault="00C21D67" w:rsidP="00C21D67">
      <w:pPr>
        <w:pStyle w:val="c7"/>
        <w:spacing w:before="0" w:beforeAutospacing="0" w:after="0" w:afterAutospacing="0" w:line="320" w:lineRule="atLeast"/>
        <w:jc w:val="center"/>
        <w:rPr>
          <w:rStyle w:val="c10"/>
          <w:color w:val="000000"/>
          <w:sz w:val="28"/>
          <w:szCs w:val="28"/>
        </w:rPr>
      </w:pPr>
    </w:p>
    <w:p w:rsidR="00C21D67" w:rsidRDefault="00C21D67" w:rsidP="00C21D67">
      <w:pPr>
        <w:pStyle w:val="c7"/>
        <w:spacing w:before="0" w:beforeAutospacing="0" w:after="0" w:afterAutospacing="0" w:line="320" w:lineRule="atLeast"/>
        <w:jc w:val="center"/>
        <w:rPr>
          <w:rStyle w:val="c10"/>
          <w:color w:val="000000"/>
          <w:sz w:val="28"/>
          <w:szCs w:val="28"/>
        </w:rPr>
      </w:pPr>
    </w:p>
    <w:p w:rsidR="00C21D67" w:rsidRDefault="00C21D67" w:rsidP="00C21D67">
      <w:pPr>
        <w:pStyle w:val="c7"/>
        <w:spacing w:before="0" w:beforeAutospacing="0" w:after="0" w:afterAutospacing="0" w:line="32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КОНСПЕКТ  ЗАНЯТИЯ</w:t>
      </w:r>
    </w:p>
    <w:p w:rsidR="00C21D67" w:rsidRPr="00C21D67" w:rsidRDefault="00C21D67" w:rsidP="00C21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ПОЗНАВАТЕЛЬНОМУ РАЗВИТИЮ (ФЭМП) ВО ВТОРОЙ МЛАДШЕЙ ГРУППЕ</w:t>
      </w:r>
      <w:r>
        <w:rPr>
          <w:rStyle w:val="c3"/>
          <w:i/>
          <w:iCs/>
          <w:color w:val="000000"/>
          <w:sz w:val="28"/>
          <w:szCs w:val="28"/>
        </w:rPr>
        <w:t xml:space="preserve">  </w:t>
      </w:r>
      <w:r w:rsidRPr="00C21D67">
        <w:rPr>
          <w:rStyle w:val="c3"/>
          <w:iCs/>
          <w:color w:val="000000"/>
          <w:sz w:val="28"/>
          <w:szCs w:val="28"/>
        </w:rPr>
        <w:t>ПО ТЕМЕ</w:t>
      </w:r>
      <w:r>
        <w:rPr>
          <w:rStyle w:val="c3"/>
          <w:i/>
          <w:iCs/>
          <w:color w:val="000000"/>
          <w:sz w:val="28"/>
          <w:szCs w:val="28"/>
        </w:rPr>
        <w:t xml:space="preserve"> </w:t>
      </w:r>
      <w:r w:rsidRPr="00C2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«ШАР»</w:t>
      </w:r>
    </w:p>
    <w:p w:rsidR="00C21D67" w:rsidRDefault="00C21D67" w:rsidP="00C21D67">
      <w:pPr>
        <w:pStyle w:val="c15"/>
        <w:spacing w:before="0" w:beforeAutospacing="0" w:after="0" w:afterAutospacing="0" w:line="32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 xml:space="preserve">( 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Игралочка</w:t>
      </w:r>
      <w:proofErr w:type="spellEnd"/>
      <w:r>
        <w:rPr>
          <w:rStyle w:val="c3"/>
          <w:i/>
          <w:iCs/>
          <w:color w:val="000000"/>
          <w:sz w:val="28"/>
          <w:szCs w:val="28"/>
        </w:rPr>
        <w:t> 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Л.Г.Петерсон</w:t>
      </w:r>
      <w:proofErr w:type="spellEnd"/>
      <w:r>
        <w:rPr>
          <w:rStyle w:val="c3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Е.Е.Кочемасова</w:t>
      </w:r>
      <w:proofErr w:type="spellEnd"/>
      <w:r>
        <w:rPr>
          <w:rStyle w:val="c3"/>
          <w:i/>
          <w:iCs/>
          <w:color w:val="000000"/>
          <w:sz w:val="28"/>
          <w:szCs w:val="28"/>
        </w:rPr>
        <w:t>.</w:t>
      </w:r>
      <w:proofErr w:type="gramEnd"/>
      <w:r>
        <w:rPr>
          <w:rStyle w:val="c3"/>
          <w:i/>
          <w:iCs/>
          <w:color w:val="000000"/>
          <w:sz w:val="28"/>
          <w:szCs w:val="28"/>
        </w:rPr>
        <w:t xml:space="preserve">- 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М.:Ювента</w:t>
      </w:r>
      <w:proofErr w:type="spellEnd"/>
      <w:r>
        <w:rPr>
          <w:rStyle w:val="c3"/>
          <w:i/>
          <w:iCs/>
          <w:color w:val="000000"/>
          <w:sz w:val="28"/>
          <w:szCs w:val="28"/>
        </w:rPr>
        <w:t>, 2014.-224с. (Образовательная система "Школа 2100", Образовательная программа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"Д</w:t>
      </w:r>
      <w:proofErr w:type="gramEnd"/>
      <w:r>
        <w:rPr>
          <w:rStyle w:val="c3"/>
          <w:i/>
          <w:iCs/>
          <w:color w:val="000000"/>
          <w:sz w:val="28"/>
          <w:szCs w:val="28"/>
        </w:rPr>
        <w:t>етский сад 2100")).</w:t>
      </w:r>
    </w:p>
    <w:p w:rsidR="00C21D67" w:rsidRDefault="00C21D67" w:rsidP="00C21D67">
      <w:pPr>
        <w:pStyle w:val="c7"/>
        <w:spacing w:before="0" w:beforeAutospacing="0" w:after="0" w:afterAutospacing="0" w:line="32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                             </w:t>
      </w:r>
    </w:p>
    <w:p w:rsidR="00C21D67" w:rsidRDefault="00C21D67" w:rsidP="00C21D67">
      <w:pPr>
        <w:pStyle w:val="c7"/>
        <w:spacing w:before="0" w:beforeAutospacing="0" w:after="0" w:afterAutospacing="0" w:line="320" w:lineRule="atLeast"/>
        <w:jc w:val="center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 xml:space="preserve">                                                                        </w:t>
      </w:r>
    </w:p>
    <w:p w:rsidR="00C21D67" w:rsidRDefault="00C21D67" w:rsidP="00C21D67">
      <w:pPr>
        <w:pStyle w:val="c7"/>
        <w:spacing w:before="0" w:beforeAutospacing="0" w:after="0" w:afterAutospacing="0" w:line="320" w:lineRule="atLeast"/>
        <w:jc w:val="center"/>
        <w:rPr>
          <w:rStyle w:val="c10"/>
          <w:color w:val="000000"/>
          <w:sz w:val="28"/>
          <w:szCs w:val="28"/>
        </w:rPr>
      </w:pPr>
    </w:p>
    <w:p w:rsidR="00C21D67" w:rsidRDefault="00C21D67" w:rsidP="00C21D67">
      <w:pPr>
        <w:pStyle w:val="c7"/>
        <w:spacing w:before="0" w:beforeAutospacing="0" w:after="0" w:afterAutospacing="0" w:line="320" w:lineRule="atLeast"/>
        <w:jc w:val="center"/>
        <w:rPr>
          <w:rStyle w:val="c10"/>
          <w:color w:val="000000"/>
          <w:sz w:val="28"/>
          <w:szCs w:val="28"/>
        </w:rPr>
      </w:pPr>
    </w:p>
    <w:p w:rsidR="00C21D67" w:rsidRDefault="00C21D67" w:rsidP="00C21D67">
      <w:pPr>
        <w:pStyle w:val="c7"/>
        <w:spacing w:before="0" w:beforeAutospacing="0" w:after="0" w:afterAutospacing="0" w:line="320" w:lineRule="atLeast"/>
        <w:jc w:val="center"/>
        <w:rPr>
          <w:rStyle w:val="c10"/>
          <w:color w:val="000000"/>
          <w:sz w:val="28"/>
          <w:szCs w:val="28"/>
        </w:rPr>
      </w:pPr>
    </w:p>
    <w:p w:rsidR="00C21D67" w:rsidRDefault="00C21D67" w:rsidP="00C21D67">
      <w:pPr>
        <w:pStyle w:val="c7"/>
        <w:spacing w:before="0" w:beforeAutospacing="0" w:after="0" w:afterAutospacing="0" w:line="320" w:lineRule="atLeast"/>
        <w:jc w:val="center"/>
        <w:rPr>
          <w:rStyle w:val="c10"/>
          <w:color w:val="000000"/>
          <w:sz w:val="28"/>
          <w:szCs w:val="28"/>
        </w:rPr>
      </w:pPr>
    </w:p>
    <w:p w:rsidR="00C21D67" w:rsidRDefault="00C21D67" w:rsidP="00C21D67">
      <w:pPr>
        <w:pStyle w:val="c7"/>
        <w:spacing w:before="0" w:beforeAutospacing="0" w:after="0" w:afterAutospacing="0" w:line="320" w:lineRule="atLeast"/>
        <w:jc w:val="center"/>
        <w:rPr>
          <w:rStyle w:val="c10"/>
          <w:color w:val="000000"/>
          <w:sz w:val="28"/>
          <w:szCs w:val="28"/>
        </w:rPr>
      </w:pPr>
    </w:p>
    <w:p w:rsidR="00C21D67" w:rsidRDefault="00C21D67" w:rsidP="00C21D67">
      <w:pPr>
        <w:pStyle w:val="c7"/>
        <w:spacing w:before="0" w:beforeAutospacing="0" w:after="0" w:afterAutospacing="0" w:line="320" w:lineRule="atLeast"/>
        <w:jc w:val="center"/>
        <w:rPr>
          <w:rStyle w:val="c10"/>
          <w:color w:val="000000"/>
          <w:sz w:val="28"/>
          <w:szCs w:val="28"/>
        </w:rPr>
      </w:pPr>
    </w:p>
    <w:p w:rsidR="00C21D67" w:rsidRDefault="00C21D67" w:rsidP="00C21D67">
      <w:pPr>
        <w:pStyle w:val="c7"/>
        <w:spacing w:before="0" w:beforeAutospacing="0" w:after="0" w:afterAutospacing="0" w:line="320" w:lineRule="atLeast"/>
        <w:jc w:val="center"/>
        <w:rPr>
          <w:rStyle w:val="c10"/>
          <w:color w:val="000000"/>
          <w:sz w:val="28"/>
          <w:szCs w:val="28"/>
        </w:rPr>
      </w:pPr>
    </w:p>
    <w:p w:rsidR="00C21D67" w:rsidRDefault="00C21D67" w:rsidP="00C21D67">
      <w:pPr>
        <w:pStyle w:val="c7"/>
        <w:spacing w:before="0" w:beforeAutospacing="0" w:after="0" w:afterAutospacing="0" w:line="320" w:lineRule="atLeast"/>
        <w:jc w:val="center"/>
        <w:rPr>
          <w:rStyle w:val="c10"/>
          <w:color w:val="000000"/>
          <w:sz w:val="28"/>
          <w:szCs w:val="28"/>
        </w:rPr>
      </w:pPr>
    </w:p>
    <w:p w:rsidR="00C21D67" w:rsidRDefault="00C21D67" w:rsidP="00C21D67">
      <w:pPr>
        <w:pStyle w:val="c7"/>
        <w:spacing w:before="0" w:beforeAutospacing="0" w:after="0" w:afterAutospacing="0" w:line="320" w:lineRule="atLeast"/>
        <w:ind w:left="4956" w:firstLine="70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 ПОДГОТОВИЛА:</w:t>
      </w:r>
    </w:p>
    <w:p w:rsidR="00C21D67" w:rsidRDefault="00C21D67" w:rsidP="00C21D67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333333"/>
          <w:sz w:val="28"/>
          <w:szCs w:val="28"/>
        </w:rPr>
        <w:t>                                                                                         воспитатель</w:t>
      </w:r>
    </w:p>
    <w:p w:rsidR="00C21D67" w:rsidRDefault="00C21D67" w:rsidP="00C21D67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333333"/>
          <w:sz w:val="28"/>
          <w:szCs w:val="28"/>
        </w:rPr>
        <w:t>                                                                                         МАДОУ  №6 г. Армавира</w:t>
      </w:r>
    </w:p>
    <w:p w:rsidR="00C21D67" w:rsidRDefault="00C21D67" w:rsidP="00C21D67">
      <w:pPr>
        <w:pStyle w:val="c4"/>
        <w:spacing w:before="0" w:beforeAutospacing="0" w:after="0" w:afterAutospacing="0"/>
        <w:ind w:left="2592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333333"/>
          <w:sz w:val="28"/>
          <w:szCs w:val="28"/>
        </w:rPr>
        <w:t>                                                    Сивокабыльская В. А.</w:t>
      </w:r>
    </w:p>
    <w:p w:rsidR="00C21D67" w:rsidRDefault="00C21D67" w:rsidP="00C21D67">
      <w:pPr>
        <w:pStyle w:val="c7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</w:p>
    <w:p w:rsidR="00C21D67" w:rsidRDefault="00C21D67" w:rsidP="00C21D67">
      <w:pPr>
        <w:pStyle w:val="c7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</w:p>
    <w:p w:rsidR="00C21D67" w:rsidRDefault="00C21D67" w:rsidP="00C21D67">
      <w:pPr>
        <w:pStyle w:val="c7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</w:p>
    <w:p w:rsidR="00C21D67" w:rsidRDefault="00C21D67" w:rsidP="00C21D67">
      <w:pPr>
        <w:pStyle w:val="c7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</w:p>
    <w:p w:rsidR="00C21D67" w:rsidRDefault="00C21D67" w:rsidP="00C21D67">
      <w:pPr>
        <w:pStyle w:val="c7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</w:p>
    <w:p w:rsidR="00C21D67" w:rsidRDefault="00C21D67" w:rsidP="00C21D67">
      <w:pPr>
        <w:pStyle w:val="c7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</w:p>
    <w:p w:rsidR="00C21D67" w:rsidRDefault="00C21D67" w:rsidP="00C21D67">
      <w:pPr>
        <w:pStyle w:val="c7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</w:p>
    <w:p w:rsidR="00C21D67" w:rsidRDefault="00C21D67" w:rsidP="00C21D67">
      <w:pPr>
        <w:pStyle w:val="c7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</w:p>
    <w:p w:rsidR="00C21D67" w:rsidRDefault="00C21D67" w:rsidP="00C21D67">
      <w:pPr>
        <w:pStyle w:val="c7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</w:p>
    <w:p w:rsidR="00C21D67" w:rsidRDefault="00C21D67" w:rsidP="00C21D67">
      <w:pPr>
        <w:pStyle w:val="c7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</w:p>
    <w:p w:rsidR="00C21D67" w:rsidRDefault="00C21D67" w:rsidP="00C21D67">
      <w:pPr>
        <w:pStyle w:val="c7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Армавир 2015</w:t>
      </w:r>
    </w:p>
    <w:p w:rsidR="00C21D67" w:rsidRDefault="00C21D67" w:rsidP="000539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39EB" w:rsidRPr="000539EB" w:rsidRDefault="000539EB" w:rsidP="000539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Занятие по познавательному развитию (ФЭМП) во второй младшей группе</w:t>
      </w:r>
    </w:p>
    <w:bookmarkEnd w:id="0"/>
    <w:p w:rsidR="000539EB" w:rsidRPr="000539EB" w:rsidRDefault="000539EB" w:rsidP="00053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ШАР</w:t>
      </w:r>
    </w:p>
    <w:p w:rsidR="000539EB" w:rsidRPr="000539EB" w:rsidRDefault="000539EB" w:rsidP="0005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:rsidR="000539EB" w:rsidRPr="000539EB" w:rsidRDefault="000539EB" w:rsidP="000539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представления о шаре, сформировать представления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свойствах, умение распознавать шар в предметах окружающей обстановки;</w:t>
      </w:r>
    </w:p>
    <w:p w:rsidR="000539EB" w:rsidRPr="000539EB" w:rsidRDefault="000539EB" w:rsidP="000539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опыт самостоятельного преодоления затруднения под руководством воспитателя (на основе рефлексивного метода);</w:t>
      </w:r>
    </w:p>
    <w:p w:rsidR="000539EB" w:rsidRPr="000539EB" w:rsidRDefault="000539EB" w:rsidP="0005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закрепить представления о круге, счет до двух, умение выделять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предметов и сравнивать предметы по свойствам;</w:t>
      </w:r>
    </w:p>
    <w:p w:rsidR="000539EB" w:rsidRPr="000539EB" w:rsidRDefault="000539EB" w:rsidP="0005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тренировать мыслительные 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ерации анализ, сравнение и обоб</w:t>
      </w: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щение; развивать внимание, речь, воображение, логическое мышление, творческие способности, мелкую мот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орику рук; сформировать опыт са</w:t>
      </w: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моконтроля.</w:t>
      </w:r>
    </w:p>
    <w:p w:rsidR="000539EB" w:rsidRPr="000539EB" w:rsidRDefault="000539EB" w:rsidP="0005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к занятию:</w:t>
      </w:r>
    </w:p>
    <w:p w:rsidR="000539EB" w:rsidRPr="000539EB" w:rsidRDefault="000539EB" w:rsidP="0005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Демонстрационный:</w:t>
      </w: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предметы, имеющие форму шара, шар и куб для игры-соревнования.</w:t>
      </w:r>
    </w:p>
    <w:p w:rsidR="000539EB" w:rsidRPr="000539EB" w:rsidRDefault="000539EB" w:rsidP="0005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9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Раздаточный</w:t>
      </w:r>
      <w:proofErr w:type="gramEnd"/>
      <w:r w:rsidRPr="000539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кусочки соленого тес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 карточки с изображением пло</w:t>
      </w: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геометрических фигур.</w:t>
      </w:r>
    </w:p>
    <w:p w:rsidR="000539EB" w:rsidRPr="000539EB" w:rsidRDefault="000539EB" w:rsidP="0005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0539EB" w:rsidRPr="000539EB" w:rsidRDefault="000539EB" w:rsidP="000539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Введение в игровую ситуацию.</w:t>
      </w:r>
    </w:p>
    <w:p w:rsidR="000539EB" w:rsidRPr="000539EB" w:rsidRDefault="000539EB" w:rsidP="0005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Дидактические задачи:</w:t>
      </w: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мотивировать детей на включение в игровую деятельность.</w:t>
      </w:r>
    </w:p>
    <w:p w:rsidR="000539EB" w:rsidRPr="000539EB" w:rsidRDefault="000539EB" w:rsidP="0005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собирает детей около себя.</w:t>
      </w:r>
    </w:p>
    <w:p w:rsidR="000539EB" w:rsidRDefault="000539EB" w:rsidP="000539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вы занимаетесь дома, есл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из-за плохой погоды нельзя гу</w:t>
      </w: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</w:t>
      </w:r>
    </w:p>
    <w:p w:rsidR="000539EB" w:rsidRPr="000539EB" w:rsidRDefault="000539EB" w:rsidP="000539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у меня есть знакомые медвежата, которые </w:t>
      </w: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тавшись дома, решили сначала на</w:t>
      </w: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порядок в доме, а потом поиграть.</w:t>
      </w:r>
    </w:p>
    <w:p w:rsidR="000539EB" w:rsidRPr="000539EB" w:rsidRDefault="000539EB" w:rsidP="000539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 поиграть с медвежатами?</w:t>
      </w:r>
    </w:p>
    <w:p w:rsidR="000539EB" w:rsidRPr="000539EB" w:rsidRDefault="000539EB" w:rsidP="000539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</w:t>
      </w:r>
      <w:r w:rsidRPr="000539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Актуализация знаний.</w:t>
      </w:r>
    </w:p>
    <w:p w:rsidR="000539EB" w:rsidRPr="000539EB" w:rsidRDefault="000539EB" w:rsidP="000539E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2.1. </w:t>
      </w: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«Наводим порядок».</w:t>
      </w:r>
    </w:p>
    <w:p w:rsidR="000539EB" w:rsidRPr="000539EB" w:rsidRDefault="000539EB" w:rsidP="0005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Дидактические задачи:</w:t>
      </w: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актуализировать представления о шарообразных предметах, тренировать мыслит</w:t>
      </w:r>
      <w:r w:rsidR="0009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ельные операции анализ и сравне</w:t>
      </w: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развивать внимание, речь.</w:t>
      </w:r>
    </w:p>
    <w:p w:rsidR="000539EB" w:rsidRPr="000539EB" w:rsidRDefault="000539EB" w:rsidP="00097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подходят к столу, на котором находятся 2 коробки. В одной коробке, красной, вперемешку лежат различные мелкие игрушки, матрешки (счетный материал), а </w:t>
      </w:r>
      <w:proofErr w:type="spellStart"/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09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spellEnd"/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шарики одного размера разного цвета (по 2 — 3 шарика на каждого ребенка). Другая коробка, зеленая, пустая.</w:t>
      </w:r>
    </w:p>
    <w:p w:rsidR="000539EB" w:rsidRPr="000539EB" w:rsidRDefault="000539EB" w:rsidP="0005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09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</w:t>
      </w: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медв</w:t>
      </w:r>
      <w:r w:rsidR="0009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ежата, торопясь на прогулку, по</w:t>
      </w: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бросали все игрушки в одну коробку. Теперь же они хотят разложить их так, чтобы в одной коробке были только </w:t>
      </w:r>
      <w:r w:rsidR="0009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шарики, а в другой — ма</w:t>
      </w: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трешки</w:t>
      </w:r>
      <w:r w:rsidR="0009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9EB" w:rsidRPr="000539EB" w:rsidRDefault="000539EB" w:rsidP="0005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предоставляется самостоятельность.</w:t>
      </w:r>
    </w:p>
    <w:p w:rsidR="0009706C" w:rsidRDefault="0009706C" w:rsidP="00097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- </w:t>
      </w:r>
      <w:r w:rsidR="000539EB"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вы переложили в зеленую коробку?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09706C" w:rsidRDefault="0009706C" w:rsidP="00097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539EB"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шариков в зеленой коробке?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0539EB" w:rsidRPr="000539EB" w:rsidRDefault="0009706C" w:rsidP="00097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539EB"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шарики похожи?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0539EB" w:rsidRPr="000539EB" w:rsidRDefault="000539EB" w:rsidP="00097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у шариков разное? </w:t>
      </w:r>
      <w:r w:rsidR="0009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0539EB" w:rsidRPr="000539EB" w:rsidRDefault="0009706C" w:rsidP="000539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</w:t>
      </w:r>
      <w:r w:rsidR="000539EB" w:rsidRPr="000539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Затруднение в игровой ситуации.</w:t>
      </w:r>
    </w:p>
    <w:p w:rsidR="000539EB" w:rsidRPr="000539EB" w:rsidRDefault="0009706C" w:rsidP="000539E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3.1.</w:t>
      </w:r>
      <w:r w:rsidR="000539EB" w:rsidRPr="000539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«Ворота» (начало).</w:t>
      </w:r>
    </w:p>
    <w:p w:rsidR="000539EB" w:rsidRPr="000539EB" w:rsidRDefault="000539EB" w:rsidP="0005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Дидактические задачи:</w:t>
      </w:r>
    </w:p>
    <w:p w:rsidR="000539EB" w:rsidRPr="000539EB" w:rsidRDefault="000539EB" w:rsidP="000539E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мотивационную ситуацию для исследования свойств шара;</w:t>
      </w:r>
    </w:p>
    <w:p w:rsidR="000539EB" w:rsidRPr="000539EB" w:rsidRDefault="000539EB" w:rsidP="000539E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опыт под руков</w:t>
      </w:r>
      <w:r w:rsidR="0009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одством воспитателя фиксации за</w:t>
      </w: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труднения и понимания его причины;</w:t>
      </w:r>
    </w:p>
    <w:p w:rsidR="000539EB" w:rsidRPr="000539EB" w:rsidRDefault="000539EB" w:rsidP="0005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тренировать мыслительные опе</w:t>
      </w:r>
      <w:r w:rsidR="0009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анализ и сравнение, разви</w:t>
      </w: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речь, логическое мышление.</w:t>
      </w:r>
    </w:p>
    <w:p w:rsidR="000539EB" w:rsidRPr="000539EB" w:rsidRDefault="0009706C" w:rsidP="00097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539EB"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можно и поиграть.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539EB" w:rsidRPr="000539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проведения игры ставятся два стула — это ворота.</w:t>
      </w:r>
      <w:proofErr w:type="gramEnd"/>
      <w:r w:rsidR="000539EB" w:rsidRPr="000539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Одному человеку из первой пары воспитатель выдает шар, другому — такого же цвета и размера куб. Нужно прокатить предметы в ворота.</w:t>
      </w:r>
    </w:p>
    <w:p w:rsidR="000539EB" w:rsidRPr="000539EB" w:rsidRDefault="000539EB" w:rsidP="000539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Второй паре детей воспитатель дает возможность выбрать предмет. </w:t>
      </w:r>
      <w:proofErr w:type="gramStart"/>
      <w:r w:rsidRPr="000539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правило, из-за шара возникает спор</w:t>
      </w:r>
      <w:r w:rsidR="000970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0539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</w:p>
    <w:p w:rsidR="0009706C" w:rsidRDefault="000539EB" w:rsidP="00097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вы выбираете именно э</w:t>
      </w:r>
      <w:r w:rsidR="0009706C" w:rsidRPr="0009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тот предмет? </w:t>
      </w:r>
      <w:r w:rsidR="0009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0539EB" w:rsidRPr="000539EB" w:rsidRDefault="000539EB" w:rsidP="00097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Разве у предметов разный цвет? </w:t>
      </w:r>
      <w:r w:rsidR="0009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0539EB" w:rsidRPr="000539EB" w:rsidRDefault="000539EB" w:rsidP="00097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быть, у них разный размер? </w:t>
      </w:r>
      <w:r w:rsidR="0009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0539EB" w:rsidRPr="000539EB" w:rsidRDefault="000539EB" w:rsidP="00097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же они отличаются? </w:t>
      </w:r>
      <w:r w:rsidR="0009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0539EB" w:rsidRPr="000539EB" w:rsidRDefault="0009706C" w:rsidP="00097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</w:t>
      </w:r>
      <w:r w:rsidR="000539EB" w:rsidRPr="000539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Открытие нового знания.</w:t>
      </w:r>
    </w:p>
    <w:p w:rsidR="000539EB" w:rsidRPr="000539EB" w:rsidRDefault="0009706C" w:rsidP="00097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4.1.</w:t>
      </w:r>
      <w:r w:rsidR="000539EB" w:rsidRPr="000539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«Ворота» (окончание).</w:t>
      </w:r>
    </w:p>
    <w:p w:rsidR="000539EB" w:rsidRPr="000539EB" w:rsidRDefault="000539EB" w:rsidP="0005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Дидактические задачи:</w:t>
      </w:r>
    </w:p>
    <w:p w:rsidR="000539EB" w:rsidRPr="000539EB" w:rsidRDefault="000539EB" w:rsidP="000539E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представления о шаре, сформировать представления о свойствах шара;</w:t>
      </w:r>
    </w:p>
    <w:p w:rsidR="000539EB" w:rsidRPr="000539EB" w:rsidRDefault="000539EB" w:rsidP="000539E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опыт самостоят</w:t>
      </w:r>
      <w:r w:rsidR="0009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ельного открытия и эмоционально</w:t>
      </w: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переживания радости открытия;</w:t>
      </w:r>
    </w:p>
    <w:p w:rsidR="000539EB" w:rsidRPr="000539EB" w:rsidRDefault="000539EB" w:rsidP="000539E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тренировать мыслительные операции анализ, с</w:t>
      </w:r>
      <w:r w:rsidR="0009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равнение и обоб</w:t>
      </w: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щение, развивать речь, логическое</w:t>
      </w:r>
      <w:r w:rsidR="0009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мышление, инициативность, твор</w:t>
      </w: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ческие способности.</w:t>
      </w:r>
    </w:p>
    <w:p w:rsidR="000539EB" w:rsidRPr="000539EB" w:rsidRDefault="0009706C" w:rsidP="00097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539EB"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шар катится, а куб — нет?</w:t>
      </w:r>
    </w:p>
    <w:p w:rsidR="000539EB" w:rsidRPr="000539EB" w:rsidRDefault="0009706C" w:rsidP="000539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0539EB" w:rsidRPr="000539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должны исследовать шар и догадаться, что он катится потому, что он гладкий, у него нет углов, как у кубика.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0539EB" w:rsidRPr="000539EB" w:rsidRDefault="000539EB" w:rsidP="0005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завершение воспитатель вместе с детьми делает вывод: </w:t>
      </w:r>
      <w:r w:rsidR="000970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шар ка</w:t>
      </w:r>
      <w:r w:rsidRPr="000539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тится, а куб</w:t>
      </w: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0539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нет.</w:t>
      </w:r>
    </w:p>
    <w:p w:rsidR="000539EB" w:rsidRPr="000539EB" w:rsidRDefault="0009706C" w:rsidP="00097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</w:t>
      </w:r>
      <w:r w:rsidR="000539EB" w:rsidRPr="000539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Включение нового знания в систему знаний.</w:t>
      </w:r>
    </w:p>
    <w:p w:rsidR="000539EB" w:rsidRPr="000539EB" w:rsidRDefault="000539EB" w:rsidP="000539E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«Колобок».</w:t>
      </w:r>
    </w:p>
    <w:p w:rsidR="000539EB" w:rsidRPr="000539EB" w:rsidRDefault="000539EB" w:rsidP="0005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Дидактические задачи:</w:t>
      </w:r>
    </w:p>
    <w:p w:rsidR="000539EB" w:rsidRPr="000539EB" w:rsidRDefault="000539EB" w:rsidP="000539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представления о шаре, сформировать умение различать шар на ощупь;</w:t>
      </w:r>
    </w:p>
    <w:p w:rsidR="000539EB" w:rsidRPr="000539EB" w:rsidRDefault="000539EB" w:rsidP="000539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тренировать мыслительные опе</w:t>
      </w:r>
      <w:r w:rsidR="0009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анализ и сравнение, разви</w:t>
      </w: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мелкую моторику руки.</w:t>
      </w:r>
    </w:p>
    <w:p w:rsidR="000539EB" w:rsidRPr="000539EB" w:rsidRDefault="000539EB" w:rsidP="0005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собираются около воспитателя.</w:t>
      </w:r>
    </w:p>
    <w:p w:rsidR="000539EB" w:rsidRPr="000539EB" w:rsidRDefault="0009706C" w:rsidP="00097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539EB"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какой сказке шарик укатился далеко от дома и от этого у него были неприятности?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0539EB" w:rsidRPr="000539EB" w:rsidRDefault="0009706C" w:rsidP="0005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-Давайте </w:t>
      </w:r>
      <w:r w:rsidR="000539EB"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0539EB"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бабушки и дедушки новый Колобок.</w:t>
      </w:r>
    </w:p>
    <w:p w:rsidR="000539EB" w:rsidRPr="000539EB" w:rsidRDefault="0009706C" w:rsidP="0005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0539EB" w:rsidRPr="000539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садятся за столы.</w:t>
      </w:r>
      <w:proofErr w:type="gramEnd"/>
      <w:r w:rsidR="000539EB" w:rsidRPr="000539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0539EB" w:rsidRPr="000539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 каждого кусок теста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0539EB"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0539EB" w:rsidRPr="000539EB" w:rsidRDefault="000539EB" w:rsidP="0005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катают шарики. У воспитателя</w:t>
      </w:r>
      <w:r w:rsidR="0009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теста, и получается боль</w:t>
      </w: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шой шар.</w:t>
      </w:r>
    </w:p>
    <w:p w:rsidR="000539EB" w:rsidRPr="000539EB" w:rsidRDefault="000539EB" w:rsidP="000539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Покажите, как укатился Колобок из дома.</w:t>
      </w:r>
    </w:p>
    <w:p w:rsidR="000539EB" w:rsidRPr="000539EB" w:rsidRDefault="0009706C" w:rsidP="000539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0539EB" w:rsidRPr="000539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катят шары по столу.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0539EB" w:rsidRPr="000539EB" w:rsidRDefault="000539EB" w:rsidP="000539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Красивый ли получился Колобок?</w:t>
      </w:r>
    </w:p>
    <w:p w:rsidR="000539EB" w:rsidRPr="000539EB" w:rsidRDefault="000539EB" w:rsidP="000539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Захотелось Колобку сфотографир</w:t>
      </w:r>
      <w:r w:rsidR="0009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оваться, разослать свои фотогра</w:t>
      </w: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фии в разные места, чтобы найти родственников — предметы, похожие на него. Колобок просит </w:t>
      </w:r>
      <w:r w:rsidR="0009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помочь.</w:t>
      </w:r>
    </w:p>
    <w:p w:rsidR="000539EB" w:rsidRPr="000539EB" w:rsidRDefault="0009706C" w:rsidP="000539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70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изобража</w:t>
      </w:r>
      <w:r w:rsidR="000539EB" w:rsidRPr="000539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ют процесс фотографирования, делая фотоаппарат из рук.</w:t>
      </w:r>
      <w:r w:rsidRPr="000970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0539EB" w:rsidRPr="000539EB" w:rsidRDefault="0009706C" w:rsidP="00097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давайте</w:t>
      </w:r>
      <w:r w:rsidR="000539EB"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Колобками погуля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0539EB"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 будут печататься фотографии, и посмотр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им, нет ли родственников Ко</w:t>
      </w:r>
      <w:r w:rsidR="000539EB"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лобка в группе.</w:t>
      </w:r>
    </w:p>
    <w:p w:rsidR="000539EB" w:rsidRPr="0009706C" w:rsidRDefault="000539EB" w:rsidP="0009706C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970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«Найди предмет».</w:t>
      </w:r>
    </w:p>
    <w:p w:rsidR="000539EB" w:rsidRPr="000539EB" w:rsidRDefault="000539EB" w:rsidP="0005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Дидактические задачи:</w:t>
      </w:r>
    </w:p>
    <w:p w:rsidR="000539EB" w:rsidRPr="000539EB" w:rsidRDefault="000539EB" w:rsidP="000539E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активный отдых</w:t>
      </w:r>
      <w:r w:rsidR="0009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сформировать умение рас</w:t>
      </w: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познавать шар в предметах окружающей обстановки;</w:t>
      </w:r>
    </w:p>
    <w:p w:rsidR="000539EB" w:rsidRPr="000539EB" w:rsidRDefault="000539EB" w:rsidP="000539E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тренировать мыслительные операции анализ и сравнение, умение считать до двух, пользоваться понятия</w:t>
      </w:r>
      <w:r w:rsidR="0009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«один», «два» и «много», раз</w:t>
      </w: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вивать речь.</w:t>
      </w:r>
    </w:p>
    <w:p w:rsidR="000539EB" w:rsidRPr="000539EB" w:rsidRDefault="000539EB" w:rsidP="0005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парами ходят по группе, в разных местах которой разложены мяч, яблоко, апельсин, нитка бус. Найдя как</w:t>
      </w:r>
      <w:r w:rsidR="0009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ой-либо предмет, дети не</w:t>
      </w: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 его на отдельный стол.</w:t>
      </w:r>
    </w:p>
    <w:p w:rsidR="000539EB" w:rsidRPr="000539EB" w:rsidRDefault="000539EB" w:rsidP="0005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предметы будут собраны, воспитатель задает вопросы:</w:t>
      </w:r>
    </w:p>
    <w:p w:rsidR="000539EB" w:rsidRPr="000539EB" w:rsidRDefault="000539EB" w:rsidP="000539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мячей? (Один.)</w:t>
      </w:r>
    </w:p>
    <w:p w:rsidR="000539EB" w:rsidRPr="000539EB" w:rsidRDefault="000539EB" w:rsidP="000539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фруктов? (Два.)</w:t>
      </w:r>
    </w:p>
    <w:p w:rsidR="000539EB" w:rsidRPr="000539EB" w:rsidRDefault="000539EB" w:rsidP="000539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бусин? (Много.)</w:t>
      </w:r>
    </w:p>
    <w:p w:rsidR="000539EB" w:rsidRPr="000539EB" w:rsidRDefault="000539EB" w:rsidP="000539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похожи все предметы, которые вы принесли?</w:t>
      </w:r>
    </w:p>
    <w:p w:rsidR="000539EB" w:rsidRPr="000539EB" w:rsidRDefault="000539EB" w:rsidP="0005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воспитателя дети приходят к выводу о том, что у всех этих предметов </w:t>
      </w:r>
      <w:r w:rsidRPr="000539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одинаковая форма</w:t>
      </w: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0539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шар.</w:t>
      </w:r>
    </w:p>
    <w:p w:rsidR="000539EB" w:rsidRPr="00107050" w:rsidRDefault="00107050" w:rsidP="00107050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0539EB" w:rsidRPr="001070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«В Фотоателье».</w:t>
      </w:r>
    </w:p>
    <w:p w:rsidR="000539EB" w:rsidRPr="000539EB" w:rsidRDefault="000539EB" w:rsidP="0005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Дидактические задачи:</w:t>
      </w:r>
    </w:p>
    <w:p w:rsidR="00107050" w:rsidRDefault="000539EB" w:rsidP="0010705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представление о шаре, сформировать опыт соотнесения круга и шара;</w:t>
      </w:r>
    </w:p>
    <w:p w:rsidR="000539EB" w:rsidRPr="00107050" w:rsidRDefault="000539EB" w:rsidP="0010705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мыслительные операции анализ и сравнение, речь.</w:t>
      </w:r>
    </w:p>
    <w:p w:rsidR="000539EB" w:rsidRPr="000539EB" w:rsidRDefault="000539EB" w:rsidP="0005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вместе с воспитателем идут забирать фотографии Колобка. На</w:t>
      </w:r>
      <w:r w:rsidR="0010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 врассыпную разложены карт</w:t>
      </w:r>
      <w:r w:rsidR="0010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очки с изображенными на них пло</w:t>
      </w: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скими фигурами — квадратами, тре</w:t>
      </w:r>
      <w:r w:rsidR="0010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угольниками, кругами, причем ко</w:t>
      </w: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личество карточек с кругами равно количеству детей.</w:t>
      </w:r>
    </w:p>
    <w:p w:rsidR="000539EB" w:rsidRPr="000539EB" w:rsidRDefault="000539EB" w:rsidP="0005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рассказывает, что фо</w:t>
      </w:r>
      <w:r w:rsidR="0010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тографии рассыпались и надо най</w:t>
      </w: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среди них фотографию Колобк</w:t>
      </w:r>
      <w:r w:rsidR="0010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Каждый ребенок должен из мно</w:t>
      </w: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жества карточек выбрать ту, на которой нарисован круг.</w:t>
      </w:r>
    </w:p>
    <w:p w:rsidR="000539EB" w:rsidRPr="000539EB" w:rsidRDefault="000539EB" w:rsidP="000539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фигуру вы выбрали? (Круг.)</w:t>
      </w:r>
    </w:p>
    <w:p w:rsidR="000539EB" w:rsidRPr="000539EB" w:rsidRDefault="000539EB" w:rsidP="00107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вы не взяли, например, такую фотографию? Воспитатель показывает детям квадрат (треугольник)</w:t>
      </w:r>
      <w:proofErr w:type="gramStart"/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10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10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тветы детей)</w:t>
      </w:r>
    </w:p>
    <w:p w:rsidR="00107050" w:rsidRDefault="000539EB" w:rsidP="00107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бы выглядела фотография мячика (апельсина, яблока)? </w:t>
      </w:r>
      <w:r w:rsidR="0010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0539EB" w:rsidRPr="000539EB" w:rsidRDefault="00107050" w:rsidP="000539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</w:t>
      </w:r>
      <w:r w:rsidR="000539EB" w:rsidRPr="000539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Итог занятия.</w:t>
      </w:r>
    </w:p>
    <w:p w:rsidR="000539EB" w:rsidRPr="000539EB" w:rsidRDefault="000539EB" w:rsidP="0005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Дидактические задачи:</w:t>
      </w: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восстановить в памяти детей то, что делали на занятии, и создать ситуацию успеха.</w:t>
      </w:r>
    </w:p>
    <w:p w:rsidR="000539EB" w:rsidRPr="000539EB" w:rsidRDefault="000539EB" w:rsidP="0005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собираются около воспитателя.</w:t>
      </w:r>
    </w:p>
    <w:p w:rsidR="000539EB" w:rsidRPr="000539EB" w:rsidRDefault="000539EB" w:rsidP="00107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интересного вы сегодня делали?</w:t>
      </w:r>
      <w:r w:rsidR="00107050" w:rsidRPr="0010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0539EB" w:rsidRPr="000539EB" w:rsidRDefault="00107050" w:rsidP="00107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смогли помочь Колоб</w:t>
      </w:r>
      <w:r w:rsidR="000539EB"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найти родственников, напекли бабушке колобки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539EB" w:rsidRPr="0005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06B0" w:rsidRDefault="00B906B0" w:rsidP="000539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D67" w:rsidRPr="00C21D67" w:rsidRDefault="00C21D67" w:rsidP="000539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Конспект составлен на основании методических рекомендаций 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 xml:space="preserve">( </w:t>
      </w:r>
      <w:proofErr w:type="spellStart"/>
      <w:proofErr w:type="gramEnd"/>
      <w:r>
        <w:rPr>
          <w:rStyle w:val="c3"/>
          <w:i/>
          <w:iCs/>
          <w:color w:val="000000"/>
          <w:sz w:val="28"/>
          <w:szCs w:val="28"/>
        </w:rPr>
        <w:t>Игралочка</w:t>
      </w:r>
      <w:proofErr w:type="spellEnd"/>
      <w:r>
        <w:rPr>
          <w:rStyle w:val="c3"/>
          <w:i/>
          <w:iCs/>
          <w:color w:val="000000"/>
          <w:sz w:val="28"/>
          <w:szCs w:val="28"/>
        </w:rPr>
        <w:t> 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Л.Г.Петерсон</w:t>
      </w:r>
      <w:proofErr w:type="spellEnd"/>
      <w:r>
        <w:rPr>
          <w:rStyle w:val="c3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Е.Е.Кочемасова</w:t>
      </w:r>
      <w:proofErr w:type="spellEnd"/>
      <w:r>
        <w:rPr>
          <w:rStyle w:val="c3"/>
          <w:i/>
          <w:iCs/>
          <w:color w:val="000000"/>
          <w:sz w:val="28"/>
          <w:szCs w:val="28"/>
        </w:rPr>
        <w:t xml:space="preserve">.- 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М.:Ювента</w:t>
      </w:r>
      <w:proofErr w:type="spellEnd"/>
      <w:r>
        <w:rPr>
          <w:rStyle w:val="c3"/>
          <w:i/>
          <w:iCs/>
          <w:color w:val="000000"/>
          <w:sz w:val="28"/>
          <w:szCs w:val="28"/>
        </w:rPr>
        <w:t>, 2014.-224с. (Образовательная система "Школа 2100", Образовательная программа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"Д</w:t>
      </w:r>
      <w:proofErr w:type="gramEnd"/>
      <w:r>
        <w:rPr>
          <w:rStyle w:val="c3"/>
          <w:i/>
          <w:iCs/>
          <w:color w:val="000000"/>
          <w:sz w:val="28"/>
          <w:szCs w:val="28"/>
        </w:rPr>
        <w:t>етский сад 2100")).</w:t>
      </w:r>
    </w:p>
    <w:sectPr w:rsidR="00C21D67" w:rsidRPr="00C21D67" w:rsidSect="000539EB">
      <w:pgSz w:w="11909" w:h="16834"/>
      <w:pgMar w:top="567" w:right="567" w:bottom="567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7BB36A1"/>
    <w:multiLevelType w:val="multilevel"/>
    <w:tmpl w:val="0F1E5E1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6">
    <w:nsid w:val="156B6E2D"/>
    <w:multiLevelType w:val="multilevel"/>
    <w:tmpl w:val="4B323D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D6866D5"/>
    <w:multiLevelType w:val="hybridMultilevel"/>
    <w:tmpl w:val="AD40F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39EB"/>
    <w:rsid w:val="000539EB"/>
    <w:rsid w:val="0009706C"/>
    <w:rsid w:val="00107050"/>
    <w:rsid w:val="00B906B0"/>
    <w:rsid w:val="00C21D67"/>
    <w:rsid w:val="00E0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06C"/>
    <w:pPr>
      <w:ind w:left="720"/>
      <w:contextualSpacing/>
    </w:pPr>
  </w:style>
  <w:style w:type="paragraph" w:customStyle="1" w:styleId="c7">
    <w:name w:val="c7"/>
    <w:basedOn w:val="a"/>
    <w:rsid w:val="00C2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21D67"/>
  </w:style>
  <w:style w:type="character" w:customStyle="1" w:styleId="c5">
    <w:name w:val="c5"/>
    <w:basedOn w:val="a0"/>
    <w:rsid w:val="00C21D67"/>
  </w:style>
  <w:style w:type="paragraph" w:customStyle="1" w:styleId="c15">
    <w:name w:val="c15"/>
    <w:basedOn w:val="a"/>
    <w:rsid w:val="00C2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21D67"/>
  </w:style>
  <w:style w:type="paragraph" w:customStyle="1" w:styleId="c4">
    <w:name w:val="c4"/>
    <w:basedOn w:val="a"/>
    <w:rsid w:val="00C2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1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9C136-8F5B-4A93-825A-9827D5B9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2016-02-07T09:46:00Z</dcterms:created>
  <dcterms:modified xsi:type="dcterms:W3CDTF">2016-02-07T15:03:00Z</dcterms:modified>
</cp:coreProperties>
</file>