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F9" w:rsidRDefault="003429C1" w:rsidP="00211CF9">
      <w:pPr>
        <w:ind w:firstLine="708"/>
        <w:jc w:val="both"/>
        <w:textAlignment w:val="baseline"/>
        <w:rPr>
          <w:bCs/>
          <w:color w:val="000000"/>
          <w:bdr w:val="none" w:sz="0" w:space="0" w:color="auto" w:frame="1"/>
        </w:rPr>
      </w:pPr>
      <w:r>
        <w:rPr>
          <w:b/>
        </w:rPr>
        <w:t xml:space="preserve">                                        </w:t>
      </w:r>
    </w:p>
    <w:p w:rsidR="00211CF9" w:rsidRPr="00BE7A3C" w:rsidRDefault="00211CF9" w:rsidP="00211CF9">
      <w:pPr>
        <w:jc w:val="both"/>
        <w:textAlignment w:val="baseline"/>
        <w:rPr>
          <w:bCs/>
          <w:color w:val="000000"/>
          <w:sz w:val="16"/>
          <w:szCs w:val="16"/>
          <w:bdr w:val="none" w:sz="0" w:space="0" w:color="auto" w:frame="1"/>
        </w:rPr>
      </w:pPr>
    </w:p>
    <w:p w:rsidR="00F470BB" w:rsidRDefault="003429C1" w:rsidP="002D4D47">
      <w:pPr>
        <w:spacing w:line="360" w:lineRule="auto"/>
        <w:rPr>
          <w:b/>
        </w:rPr>
      </w:pPr>
      <w:r>
        <w:rPr>
          <w:b/>
        </w:rPr>
        <w:t xml:space="preserve">                                                                         </w:t>
      </w:r>
      <w:r w:rsidR="00211CF9">
        <w:rPr>
          <w:b/>
        </w:rPr>
        <w:t xml:space="preserve">                               </w:t>
      </w:r>
      <w:r w:rsidR="00F470BB" w:rsidRPr="00556A9A">
        <w:rPr>
          <w:b/>
        </w:rPr>
        <w:t>Пояснительная записка.</w:t>
      </w:r>
    </w:p>
    <w:p w:rsidR="00211CF9" w:rsidRDefault="00211CF9" w:rsidP="00211CF9">
      <w:pPr>
        <w:ind w:firstLine="708"/>
        <w:jc w:val="both"/>
        <w:textAlignment w:val="baseline"/>
        <w:rPr>
          <w:bCs/>
          <w:color w:val="000000"/>
          <w:bdr w:val="none" w:sz="0" w:space="0" w:color="auto" w:frame="1"/>
        </w:rPr>
      </w:pPr>
      <w:r>
        <w:rPr>
          <w:bCs/>
          <w:color w:val="000000"/>
          <w:bdr w:val="none" w:sz="0" w:space="0" w:color="auto" w:frame="1"/>
        </w:rPr>
        <w:t>Настоящая р</w:t>
      </w:r>
      <w:r w:rsidRPr="00C614EF">
        <w:rPr>
          <w:bCs/>
          <w:color w:val="000000"/>
          <w:bdr w:val="none" w:sz="0" w:space="0" w:color="auto" w:frame="1"/>
        </w:rPr>
        <w:t>абочая программа составлена на основе сле</w:t>
      </w:r>
      <w:r>
        <w:rPr>
          <w:bCs/>
          <w:color w:val="000000"/>
          <w:bdr w:val="none" w:sz="0" w:space="0" w:color="auto" w:frame="1"/>
        </w:rPr>
        <w:t>дующих нормативных документов и методических рекомендаций:</w:t>
      </w:r>
    </w:p>
    <w:p w:rsidR="00211CF9" w:rsidRDefault="00211CF9" w:rsidP="00211CF9">
      <w:pPr>
        <w:pStyle w:val="af1"/>
        <w:numPr>
          <w:ilvl w:val="0"/>
          <w:numId w:val="19"/>
        </w:numPr>
        <w:jc w:val="both"/>
        <w:textAlignment w:val="baseline"/>
        <w:rPr>
          <w:bCs/>
          <w:color w:val="000000"/>
          <w:bdr w:val="none" w:sz="0" w:space="0" w:color="auto" w:frame="1"/>
        </w:rPr>
      </w:pPr>
      <w:r>
        <w:rPr>
          <w:bCs/>
          <w:color w:val="000000"/>
          <w:bdr w:val="none" w:sz="0" w:space="0" w:color="auto" w:frame="1"/>
        </w:rPr>
        <w:t>Примерной основной образовательной программы начального общего образования;</w:t>
      </w:r>
    </w:p>
    <w:p w:rsidR="00211CF9" w:rsidRDefault="00211CF9" w:rsidP="00211CF9">
      <w:pPr>
        <w:pStyle w:val="af1"/>
        <w:numPr>
          <w:ilvl w:val="0"/>
          <w:numId w:val="19"/>
        </w:numPr>
        <w:jc w:val="both"/>
        <w:textAlignment w:val="baseline"/>
        <w:rPr>
          <w:bCs/>
          <w:color w:val="000000"/>
          <w:bdr w:val="none" w:sz="0" w:space="0" w:color="auto" w:frame="1"/>
        </w:rPr>
      </w:pPr>
      <w:r>
        <w:rPr>
          <w:bCs/>
          <w:color w:val="000000"/>
          <w:bdr w:val="none" w:sz="0" w:space="0" w:color="auto" w:frame="1"/>
        </w:rPr>
        <w:t>Основной 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№2 р.п. Базарный Карабулак Саратовской области»;</w:t>
      </w:r>
    </w:p>
    <w:p w:rsidR="00211CF9" w:rsidRPr="0020087E" w:rsidRDefault="00211CF9" w:rsidP="00211CF9">
      <w:pPr>
        <w:pStyle w:val="af1"/>
        <w:numPr>
          <w:ilvl w:val="0"/>
          <w:numId w:val="19"/>
        </w:numPr>
        <w:jc w:val="both"/>
        <w:textAlignment w:val="baseline"/>
        <w:rPr>
          <w:bCs/>
          <w:color w:val="000000"/>
          <w:bdr w:val="none" w:sz="0" w:space="0" w:color="auto" w:frame="1"/>
        </w:rPr>
      </w:pPr>
      <w:r>
        <w:rPr>
          <w:bCs/>
          <w:color w:val="000000"/>
          <w:bdr w:val="none" w:sz="0" w:space="0" w:color="auto" w:frame="1"/>
        </w:rPr>
        <w:t>Приказа Министерства образования и науки РФ «Об утверждении ФГОС НОО» №373 от 06.10.2009;</w:t>
      </w:r>
    </w:p>
    <w:p w:rsidR="00211CF9" w:rsidRDefault="00211CF9" w:rsidP="00211CF9">
      <w:pPr>
        <w:pStyle w:val="af1"/>
        <w:numPr>
          <w:ilvl w:val="0"/>
          <w:numId w:val="19"/>
        </w:numPr>
        <w:jc w:val="both"/>
        <w:textAlignment w:val="baseline"/>
        <w:rPr>
          <w:bCs/>
          <w:color w:val="000000"/>
          <w:bdr w:val="none" w:sz="0" w:space="0" w:color="auto" w:frame="1"/>
        </w:rPr>
      </w:pPr>
      <w:r>
        <w:rPr>
          <w:bCs/>
          <w:color w:val="000000"/>
          <w:bdr w:val="none" w:sz="0" w:space="0" w:color="auto" w:frame="1"/>
        </w:rPr>
        <w:t>Локального акта образовательного учреждения (об утверждении структуры рабочей программы);</w:t>
      </w:r>
    </w:p>
    <w:p w:rsidR="00211CF9" w:rsidRDefault="00211CF9" w:rsidP="00211CF9">
      <w:pPr>
        <w:pStyle w:val="af1"/>
        <w:numPr>
          <w:ilvl w:val="0"/>
          <w:numId w:val="19"/>
        </w:numPr>
        <w:jc w:val="both"/>
        <w:textAlignment w:val="baseline"/>
        <w:rPr>
          <w:bCs/>
          <w:color w:val="000000"/>
          <w:bdr w:val="none" w:sz="0" w:space="0" w:color="auto" w:frame="1"/>
        </w:rPr>
      </w:pPr>
      <w:r>
        <w:rPr>
          <w:bCs/>
          <w:color w:val="000000"/>
          <w:bdr w:val="none" w:sz="0" w:space="0" w:color="auto" w:frame="1"/>
        </w:rPr>
        <w:t xml:space="preserve">Авторской программы «Русский язык» Т.М. </w:t>
      </w:r>
      <w:proofErr w:type="spellStart"/>
      <w:r>
        <w:rPr>
          <w:bCs/>
          <w:color w:val="000000"/>
          <w:bdr w:val="none" w:sz="0" w:space="0" w:color="auto" w:frame="1"/>
        </w:rPr>
        <w:t>Анриановой</w:t>
      </w:r>
      <w:proofErr w:type="spellEnd"/>
      <w:r>
        <w:rPr>
          <w:bCs/>
          <w:color w:val="000000"/>
          <w:bdr w:val="none" w:sz="0" w:space="0" w:color="auto" w:frame="1"/>
        </w:rPr>
        <w:t xml:space="preserve">, </w:t>
      </w:r>
      <w:proofErr w:type="spellStart"/>
      <w:r>
        <w:rPr>
          <w:bCs/>
          <w:color w:val="000000"/>
          <w:bdr w:val="none" w:sz="0" w:space="0" w:color="auto" w:frame="1"/>
        </w:rPr>
        <w:t>В.А.Илюхиной</w:t>
      </w:r>
      <w:proofErr w:type="spellEnd"/>
      <w:r>
        <w:rPr>
          <w:bCs/>
          <w:color w:val="000000"/>
          <w:bdr w:val="none" w:sz="0" w:space="0" w:color="auto" w:frame="1"/>
        </w:rPr>
        <w:t xml:space="preserve"> в ОС «Планета знаний».</w:t>
      </w:r>
    </w:p>
    <w:p w:rsidR="00211CF9" w:rsidRDefault="00211CF9" w:rsidP="002D4D47">
      <w:pPr>
        <w:spacing w:line="360" w:lineRule="auto"/>
        <w:rPr>
          <w:b/>
        </w:rPr>
      </w:pPr>
    </w:p>
    <w:p w:rsidR="00EC06FF" w:rsidRDefault="00F470BB" w:rsidP="00EC06FF">
      <w:pPr>
        <w:pStyle w:val="a6"/>
        <w:ind w:firstLine="0"/>
        <w:jc w:val="both"/>
        <w:rPr>
          <w:b/>
        </w:rPr>
      </w:pPr>
      <w:r w:rsidRPr="00556A9A">
        <w:t xml:space="preserve">Изучение курса «Русский язык» в начальной школе направлено на достижение познавательных и </w:t>
      </w:r>
      <w:proofErr w:type="spellStart"/>
      <w:r w:rsidRPr="00556A9A">
        <w:t>социокультурных</w:t>
      </w:r>
      <w:proofErr w:type="spellEnd"/>
      <w:r w:rsidRPr="00556A9A">
        <w:t xml:space="preserve"> </w:t>
      </w:r>
      <w:r w:rsidRPr="00416DE7">
        <w:rPr>
          <w:b/>
          <w:iCs/>
        </w:rPr>
        <w:t>целей</w:t>
      </w:r>
      <w:r w:rsidRPr="00416DE7">
        <w:rPr>
          <w:b/>
        </w:rPr>
        <w:t>:</w:t>
      </w:r>
    </w:p>
    <w:p w:rsidR="00211CF9" w:rsidRDefault="00211CF9" w:rsidP="00EC06FF">
      <w:pPr>
        <w:pStyle w:val="a6"/>
        <w:ind w:firstLine="0"/>
        <w:jc w:val="both"/>
      </w:pPr>
    </w:p>
    <w:p w:rsidR="00EC06FF" w:rsidRDefault="00EC06FF" w:rsidP="00EC06FF">
      <w:pPr>
        <w:pStyle w:val="72"/>
        <w:shd w:val="clear" w:color="auto" w:fill="auto"/>
        <w:spacing w:line="240" w:lineRule="auto"/>
        <w:ind w:left="20"/>
        <w:rPr>
          <w:rStyle w:val="71"/>
          <w:rFonts w:ascii="Times New Roman" w:hAnsi="Times New Roman" w:cs="Times New Roman"/>
          <w:b/>
          <w:color w:val="000000"/>
          <w:sz w:val="24"/>
          <w:szCs w:val="24"/>
        </w:rPr>
      </w:pPr>
      <w:r w:rsidRPr="002D4D47">
        <w:rPr>
          <w:rStyle w:val="71"/>
          <w:rFonts w:ascii="Times New Roman" w:hAnsi="Times New Roman" w:cs="Times New Roman"/>
          <w:b/>
          <w:color w:val="000000"/>
          <w:sz w:val="24"/>
          <w:szCs w:val="24"/>
        </w:rPr>
        <w:t>Познавательные цели:</w:t>
      </w:r>
    </w:p>
    <w:p w:rsidR="00211CF9" w:rsidRPr="002D4D47" w:rsidRDefault="00211CF9" w:rsidP="00EC06FF">
      <w:pPr>
        <w:pStyle w:val="72"/>
        <w:shd w:val="clear" w:color="auto" w:fill="auto"/>
        <w:spacing w:line="240" w:lineRule="auto"/>
        <w:ind w:left="20"/>
        <w:rPr>
          <w:rFonts w:ascii="Times New Roman" w:hAnsi="Times New Roman" w:cs="Times New Roman"/>
          <w:b/>
          <w:sz w:val="24"/>
          <w:szCs w:val="24"/>
        </w:rPr>
      </w:pPr>
    </w:p>
    <w:p w:rsidR="00EC06FF" w:rsidRPr="009D0567" w:rsidRDefault="00EC06FF" w:rsidP="000052AF">
      <w:pPr>
        <w:pStyle w:val="a4"/>
        <w:widowControl w:val="0"/>
        <w:numPr>
          <w:ilvl w:val="0"/>
          <w:numId w:val="15"/>
        </w:numPr>
        <w:spacing w:line="240" w:lineRule="auto"/>
        <w:ind w:left="20" w:right="20" w:firstLine="540"/>
        <w:jc w:val="both"/>
        <w:rPr>
          <w:rFonts w:ascii="Times New Roman" w:hAnsi="Times New Roman"/>
          <w:sz w:val="24"/>
        </w:rPr>
      </w:pPr>
      <w:r w:rsidRPr="009D0567">
        <w:rPr>
          <w:rFonts w:ascii="Times New Roman" w:hAnsi="Times New Roman"/>
          <w:color w:val="000000"/>
          <w:sz w:val="24"/>
        </w:rPr>
        <w:t xml:space="preserve"> Формирование целостной картины мира, частью которого является язык обучающе</w:t>
      </w:r>
      <w:r w:rsidRPr="009D0567">
        <w:rPr>
          <w:rFonts w:ascii="Times New Roman" w:hAnsi="Times New Roman"/>
          <w:color w:val="000000"/>
          <w:sz w:val="24"/>
        </w:rPr>
        <w:softHyphen/>
        <w:t>гося, на котором он общается.</w:t>
      </w:r>
    </w:p>
    <w:p w:rsidR="00EC06FF" w:rsidRPr="009D0567" w:rsidRDefault="00EC06FF" w:rsidP="000052AF">
      <w:pPr>
        <w:pStyle w:val="a4"/>
        <w:widowControl w:val="0"/>
        <w:numPr>
          <w:ilvl w:val="0"/>
          <w:numId w:val="15"/>
        </w:numPr>
        <w:spacing w:line="240" w:lineRule="auto"/>
        <w:ind w:left="20" w:firstLine="540"/>
        <w:jc w:val="both"/>
        <w:rPr>
          <w:rFonts w:ascii="Times New Roman" w:hAnsi="Times New Roman"/>
          <w:sz w:val="24"/>
        </w:rPr>
      </w:pPr>
      <w:r w:rsidRPr="009D0567">
        <w:rPr>
          <w:rFonts w:ascii="Times New Roman" w:hAnsi="Times New Roman"/>
          <w:color w:val="000000"/>
          <w:sz w:val="24"/>
        </w:rPr>
        <w:t xml:space="preserve"> Ознакомление учащихся с основными положениями науки о языке.</w:t>
      </w:r>
    </w:p>
    <w:p w:rsidR="00EC06FF" w:rsidRPr="00211CF9" w:rsidRDefault="00EC06FF" w:rsidP="000052AF">
      <w:pPr>
        <w:pStyle w:val="a4"/>
        <w:widowControl w:val="0"/>
        <w:numPr>
          <w:ilvl w:val="0"/>
          <w:numId w:val="15"/>
        </w:numPr>
        <w:spacing w:line="240" w:lineRule="auto"/>
        <w:ind w:left="20" w:firstLine="540"/>
        <w:jc w:val="both"/>
        <w:rPr>
          <w:rFonts w:ascii="Times New Roman" w:hAnsi="Times New Roman"/>
          <w:sz w:val="24"/>
        </w:rPr>
      </w:pPr>
      <w:r w:rsidRPr="009D0567">
        <w:rPr>
          <w:rFonts w:ascii="Times New Roman" w:hAnsi="Times New Roman"/>
          <w:color w:val="000000"/>
          <w:sz w:val="24"/>
        </w:rPr>
        <w:t xml:space="preserve"> Формирование логического и абстрактного мышления учащихся.</w:t>
      </w:r>
    </w:p>
    <w:p w:rsidR="00211CF9" w:rsidRPr="009D0567" w:rsidRDefault="00211CF9" w:rsidP="00211CF9">
      <w:pPr>
        <w:pStyle w:val="a4"/>
        <w:widowControl w:val="0"/>
        <w:spacing w:line="240" w:lineRule="auto"/>
        <w:ind w:left="560"/>
        <w:jc w:val="both"/>
        <w:rPr>
          <w:rFonts w:ascii="Times New Roman" w:hAnsi="Times New Roman"/>
          <w:sz w:val="24"/>
        </w:rPr>
      </w:pPr>
    </w:p>
    <w:p w:rsidR="00EC06FF" w:rsidRDefault="00EC06FF" w:rsidP="000052AF">
      <w:pPr>
        <w:pStyle w:val="72"/>
        <w:shd w:val="clear" w:color="auto" w:fill="auto"/>
        <w:spacing w:line="240" w:lineRule="auto"/>
        <w:ind w:left="20"/>
        <w:rPr>
          <w:rStyle w:val="71"/>
          <w:rFonts w:ascii="Times New Roman" w:hAnsi="Times New Roman" w:cs="Times New Roman"/>
          <w:b/>
          <w:color w:val="000000"/>
          <w:sz w:val="24"/>
          <w:szCs w:val="24"/>
        </w:rPr>
      </w:pPr>
      <w:proofErr w:type="spellStart"/>
      <w:r w:rsidRPr="002D4D47">
        <w:rPr>
          <w:rStyle w:val="71"/>
          <w:rFonts w:ascii="Times New Roman" w:hAnsi="Times New Roman" w:cs="Times New Roman"/>
          <w:b/>
          <w:color w:val="000000"/>
          <w:sz w:val="24"/>
          <w:szCs w:val="24"/>
        </w:rPr>
        <w:t>Социокультурные</w:t>
      </w:r>
      <w:proofErr w:type="spellEnd"/>
      <w:r w:rsidRPr="002D4D47">
        <w:rPr>
          <w:rStyle w:val="71"/>
          <w:rFonts w:ascii="Times New Roman" w:hAnsi="Times New Roman" w:cs="Times New Roman"/>
          <w:b/>
          <w:color w:val="000000"/>
          <w:sz w:val="24"/>
          <w:szCs w:val="24"/>
        </w:rPr>
        <w:t xml:space="preserve"> цели:</w:t>
      </w:r>
    </w:p>
    <w:p w:rsidR="00211CF9" w:rsidRPr="002D4D47" w:rsidRDefault="00211CF9" w:rsidP="000052AF">
      <w:pPr>
        <w:pStyle w:val="72"/>
        <w:shd w:val="clear" w:color="auto" w:fill="auto"/>
        <w:spacing w:line="240" w:lineRule="auto"/>
        <w:ind w:left="20"/>
        <w:rPr>
          <w:rFonts w:ascii="Times New Roman" w:hAnsi="Times New Roman" w:cs="Times New Roman"/>
          <w:b/>
          <w:sz w:val="24"/>
          <w:szCs w:val="24"/>
        </w:rPr>
      </w:pPr>
    </w:p>
    <w:p w:rsidR="00EC06FF" w:rsidRPr="009D0567" w:rsidRDefault="00EC06FF" w:rsidP="000052AF">
      <w:pPr>
        <w:pStyle w:val="a4"/>
        <w:widowControl w:val="0"/>
        <w:numPr>
          <w:ilvl w:val="0"/>
          <w:numId w:val="16"/>
        </w:numPr>
        <w:spacing w:line="240" w:lineRule="auto"/>
        <w:ind w:left="20" w:right="20" w:firstLine="540"/>
        <w:jc w:val="both"/>
        <w:rPr>
          <w:rFonts w:ascii="Times New Roman" w:hAnsi="Times New Roman"/>
          <w:sz w:val="24"/>
        </w:rPr>
      </w:pPr>
      <w:r w:rsidRPr="009D0567">
        <w:rPr>
          <w:rFonts w:ascii="Times New Roman" w:hAnsi="Times New Roman"/>
          <w:color w:val="000000"/>
          <w:sz w:val="24"/>
        </w:rPr>
        <w:t xml:space="preserve"> Формирование навыков грамотного, безошибочного письма как показателя общей культуры человека.</w:t>
      </w:r>
    </w:p>
    <w:p w:rsidR="00EC06FF" w:rsidRPr="00EC06FF" w:rsidRDefault="00EC06FF" w:rsidP="000052AF">
      <w:pPr>
        <w:pStyle w:val="a4"/>
        <w:widowControl w:val="0"/>
        <w:numPr>
          <w:ilvl w:val="0"/>
          <w:numId w:val="16"/>
        </w:numPr>
        <w:spacing w:line="240" w:lineRule="auto"/>
        <w:ind w:left="20" w:right="20" w:firstLine="540"/>
        <w:jc w:val="both"/>
        <w:rPr>
          <w:rFonts w:ascii="Times New Roman" w:hAnsi="Times New Roman"/>
          <w:sz w:val="24"/>
        </w:rPr>
      </w:pPr>
      <w:r w:rsidRPr="009D0567">
        <w:rPr>
          <w:rFonts w:ascii="Times New Roman" w:hAnsi="Times New Roman"/>
          <w:color w:val="000000"/>
          <w:sz w:val="24"/>
        </w:rPr>
        <w:t xml:space="preserve"> Формирование коммуникативной компетенции учащихся (развитие устной и пись</w:t>
      </w:r>
      <w:r w:rsidRPr="009D0567">
        <w:rPr>
          <w:rFonts w:ascii="Times New Roman" w:hAnsi="Times New Roman"/>
          <w:color w:val="000000"/>
          <w:sz w:val="24"/>
        </w:rPr>
        <w:softHyphen/>
        <w:t>менной речи).</w:t>
      </w:r>
    </w:p>
    <w:p w:rsidR="00211CF9" w:rsidRDefault="00211CF9" w:rsidP="000052AF">
      <w:pPr>
        <w:pStyle w:val="1"/>
        <w:ind w:firstLine="540"/>
        <w:rPr>
          <w:bCs/>
          <w:szCs w:val="24"/>
        </w:rPr>
      </w:pPr>
    </w:p>
    <w:p w:rsidR="00211CF9" w:rsidRDefault="00211CF9" w:rsidP="000052AF">
      <w:pPr>
        <w:pStyle w:val="1"/>
        <w:ind w:firstLine="540"/>
        <w:rPr>
          <w:bCs/>
          <w:szCs w:val="24"/>
        </w:rPr>
      </w:pPr>
    </w:p>
    <w:p w:rsidR="00211CF9" w:rsidRDefault="00211CF9" w:rsidP="000052AF">
      <w:pPr>
        <w:pStyle w:val="1"/>
        <w:ind w:firstLine="540"/>
        <w:rPr>
          <w:bCs/>
          <w:szCs w:val="24"/>
        </w:rPr>
      </w:pPr>
    </w:p>
    <w:p w:rsidR="00211CF9" w:rsidRDefault="00211CF9" w:rsidP="000052AF">
      <w:pPr>
        <w:pStyle w:val="1"/>
        <w:ind w:firstLine="540"/>
        <w:rPr>
          <w:bCs/>
          <w:szCs w:val="24"/>
        </w:rPr>
      </w:pPr>
    </w:p>
    <w:p w:rsidR="00211CF9" w:rsidRDefault="00211CF9" w:rsidP="000052AF">
      <w:pPr>
        <w:pStyle w:val="1"/>
        <w:ind w:firstLine="540"/>
        <w:rPr>
          <w:bCs/>
          <w:szCs w:val="24"/>
        </w:rPr>
      </w:pPr>
    </w:p>
    <w:p w:rsidR="00211CF9" w:rsidRDefault="00211CF9" w:rsidP="000052AF">
      <w:pPr>
        <w:pStyle w:val="1"/>
        <w:ind w:firstLine="540"/>
        <w:rPr>
          <w:bCs/>
          <w:szCs w:val="24"/>
        </w:rPr>
      </w:pPr>
    </w:p>
    <w:p w:rsidR="00F470BB" w:rsidRPr="00556A9A" w:rsidRDefault="00F470BB" w:rsidP="00211CF9">
      <w:pPr>
        <w:pStyle w:val="1"/>
        <w:rPr>
          <w:szCs w:val="24"/>
        </w:rPr>
      </w:pPr>
      <w:r w:rsidRPr="00556A9A">
        <w:rPr>
          <w:bCs/>
          <w:szCs w:val="24"/>
        </w:rPr>
        <w:t>Основными</w:t>
      </w:r>
      <w:r w:rsidRPr="00556A9A">
        <w:rPr>
          <w:b/>
          <w:bCs/>
          <w:szCs w:val="24"/>
        </w:rPr>
        <w:t xml:space="preserve"> задачами </w:t>
      </w:r>
      <w:r w:rsidRPr="00556A9A">
        <w:rPr>
          <w:bCs/>
          <w:szCs w:val="24"/>
        </w:rPr>
        <w:t>реализации содержания курса</w:t>
      </w:r>
      <w:r w:rsidRPr="00556A9A">
        <w:rPr>
          <w:szCs w:val="24"/>
        </w:rPr>
        <w:t xml:space="preserve"> являются:</w:t>
      </w:r>
    </w:p>
    <w:p w:rsidR="00F470BB" w:rsidRPr="00556A9A" w:rsidRDefault="00F470BB" w:rsidP="000052AF">
      <w:pPr>
        <w:pStyle w:val="22"/>
        <w:spacing w:line="240" w:lineRule="auto"/>
        <w:ind w:left="0" w:firstLine="540"/>
        <w:rPr>
          <w:rFonts w:ascii="Times New Roman" w:hAnsi="Times New Roman" w:cs="Times New Roman"/>
          <w:sz w:val="24"/>
          <w:szCs w:val="24"/>
        </w:rPr>
      </w:pPr>
      <w:r w:rsidRPr="00556A9A">
        <w:rPr>
          <w:rFonts w:ascii="Times New Roman" w:hAnsi="Times New Roman" w:cs="Times New Roman"/>
          <w:sz w:val="24"/>
          <w:szCs w:val="24"/>
        </w:rPr>
        <w:t>1)</w:t>
      </w:r>
      <w:r w:rsidRPr="00556A9A">
        <w:rPr>
          <w:rFonts w:ascii="Times New Roman" w:hAnsi="Times New Roman" w:cs="Times New Roman"/>
          <w:sz w:val="24"/>
          <w:szCs w:val="24"/>
        </w:rPr>
        <w:tab/>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F470BB" w:rsidRPr="00556A9A" w:rsidRDefault="00F470BB" w:rsidP="000052AF">
      <w:pPr>
        <w:pStyle w:val="22"/>
        <w:spacing w:line="240" w:lineRule="auto"/>
        <w:ind w:left="0" w:firstLine="540"/>
        <w:rPr>
          <w:rFonts w:ascii="Times New Roman" w:hAnsi="Times New Roman" w:cs="Times New Roman"/>
          <w:sz w:val="24"/>
          <w:szCs w:val="24"/>
        </w:rPr>
      </w:pPr>
      <w:r w:rsidRPr="00556A9A">
        <w:rPr>
          <w:rFonts w:ascii="Times New Roman" w:hAnsi="Times New Roman" w:cs="Times New Roman"/>
          <w:sz w:val="24"/>
          <w:szCs w:val="24"/>
        </w:rPr>
        <w:t>2)</w:t>
      </w:r>
      <w:r w:rsidRPr="00556A9A">
        <w:rPr>
          <w:rFonts w:ascii="Times New Roman" w:hAnsi="Times New Roman" w:cs="Times New Roman"/>
          <w:sz w:val="24"/>
          <w:szCs w:val="24"/>
        </w:rPr>
        <w:tab/>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F470BB" w:rsidRPr="00556A9A" w:rsidRDefault="00F470BB" w:rsidP="000052AF">
      <w:pPr>
        <w:pStyle w:val="22"/>
        <w:spacing w:line="240" w:lineRule="auto"/>
        <w:ind w:left="0" w:firstLine="540"/>
        <w:rPr>
          <w:rFonts w:ascii="Times New Roman" w:hAnsi="Times New Roman" w:cs="Times New Roman"/>
          <w:sz w:val="24"/>
          <w:szCs w:val="24"/>
        </w:rPr>
      </w:pPr>
      <w:r w:rsidRPr="00556A9A">
        <w:rPr>
          <w:rFonts w:ascii="Times New Roman" w:hAnsi="Times New Roman" w:cs="Times New Roman"/>
          <w:sz w:val="24"/>
          <w:szCs w:val="24"/>
        </w:rPr>
        <w:lastRenderedPageBreak/>
        <w:t>3)</w:t>
      </w:r>
      <w:r w:rsidRPr="00556A9A">
        <w:rPr>
          <w:rFonts w:ascii="Times New Roman" w:hAnsi="Times New Roman" w:cs="Times New Roman"/>
          <w:sz w:val="24"/>
          <w:szCs w:val="24"/>
        </w:rPr>
        <w:tab/>
        <w:t>овладение умениями общаться в устной и письменной формах, участвовать в диалоге, составлять несложные монологические высказывания;</w:t>
      </w:r>
    </w:p>
    <w:p w:rsidR="00F470BB" w:rsidRPr="000052AF" w:rsidRDefault="00F470BB" w:rsidP="000052AF">
      <w:pPr>
        <w:pStyle w:val="22"/>
        <w:spacing w:line="240" w:lineRule="auto"/>
        <w:ind w:left="0" w:firstLine="540"/>
        <w:rPr>
          <w:rFonts w:ascii="Times New Roman" w:hAnsi="Times New Roman" w:cs="Times New Roman"/>
          <w:sz w:val="24"/>
          <w:szCs w:val="24"/>
        </w:rPr>
      </w:pPr>
      <w:r w:rsidRPr="00556A9A">
        <w:rPr>
          <w:rFonts w:ascii="Times New Roman" w:hAnsi="Times New Roman" w:cs="Times New Roman"/>
          <w:sz w:val="24"/>
          <w:szCs w:val="24"/>
        </w:rPr>
        <w:t>4)</w:t>
      </w:r>
      <w:r w:rsidRPr="00556A9A">
        <w:rPr>
          <w:rFonts w:ascii="Times New Roman" w:hAnsi="Times New Roman" w:cs="Times New Roman"/>
          <w:sz w:val="24"/>
          <w:szCs w:val="24"/>
        </w:rPr>
        <w:tab/>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w:t>
      </w:r>
      <w:r w:rsidRPr="000052AF">
        <w:rPr>
          <w:rFonts w:ascii="Times New Roman" w:hAnsi="Times New Roman" w:cs="Times New Roman"/>
          <w:sz w:val="24"/>
          <w:szCs w:val="24"/>
        </w:rPr>
        <w:t>сти за сохранение чистоты языка своего народа.</w:t>
      </w:r>
    </w:p>
    <w:p w:rsidR="000052AF" w:rsidRDefault="001F1350" w:rsidP="000052AF">
      <w:pPr>
        <w:pStyle w:val="22"/>
        <w:spacing w:line="240" w:lineRule="auto"/>
        <w:ind w:left="0" w:firstLine="540"/>
        <w:jc w:val="both"/>
        <w:rPr>
          <w:rFonts w:ascii="Times New Roman" w:hAnsi="Times New Roman" w:cs="Times New Roman"/>
          <w:b/>
          <w:sz w:val="24"/>
          <w:szCs w:val="24"/>
        </w:rPr>
      </w:pPr>
      <w:r w:rsidRPr="000052AF">
        <w:rPr>
          <w:rFonts w:ascii="Times New Roman" w:hAnsi="Times New Roman" w:cs="Times New Roman"/>
          <w:b/>
          <w:sz w:val="24"/>
          <w:szCs w:val="24"/>
        </w:rPr>
        <w:t>Общая характеристика учебного предмета.</w:t>
      </w:r>
    </w:p>
    <w:p w:rsidR="00F470BB" w:rsidRPr="000052AF" w:rsidRDefault="00F470BB" w:rsidP="000052AF">
      <w:pPr>
        <w:pStyle w:val="22"/>
        <w:spacing w:after="0" w:line="240" w:lineRule="auto"/>
        <w:ind w:left="0" w:firstLine="540"/>
        <w:jc w:val="both"/>
        <w:rPr>
          <w:rFonts w:ascii="Times New Roman" w:hAnsi="Times New Roman" w:cs="Times New Roman"/>
          <w:b/>
          <w:sz w:val="24"/>
          <w:szCs w:val="24"/>
        </w:rPr>
      </w:pPr>
      <w:r w:rsidRPr="000052AF">
        <w:rPr>
          <w:rFonts w:ascii="Times New Roman" w:hAnsi="Times New Roman" w:cs="Times New Roman"/>
          <w:sz w:val="24"/>
          <w:szCs w:val="24"/>
        </w:rPr>
        <w:t xml:space="preserve">Достижению целей и задач курса русского языка активно содействуют такие подходы к его изучению, как </w:t>
      </w:r>
      <w:r w:rsidRPr="000052AF">
        <w:rPr>
          <w:rFonts w:ascii="Times New Roman" w:hAnsi="Times New Roman" w:cs="Times New Roman"/>
          <w:iCs/>
          <w:sz w:val="24"/>
          <w:szCs w:val="24"/>
        </w:rPr>
        <w:t>культурологический</w:t>
      </w:r>
      <w:r w:rsidRPr="000052AF">
        <w:rPr>
          <w:rFonts w:ascii="Times New Roman" w:hAnsi="Times New Roman" w:cs="Times New Roman"/>
          <w:sz w:val="24"/>
          <w:szCs w:val="24"/>
        </w:rPr>
        <w:t xml:space="preserve"> (язык и общество), </w:t>
      </w:r>
      <w:r w:rsidRPr="000052AF">
        <w:rPr>
          <w:rFonts w:ascii="Times New Roman" w:hAnsi="Times New Roman" w:cs="Times New Roman"/>
          <w:iCs/>
          <w:sz w:val="24"/>
          <w:szCs w:val="24"/>
        </w:rPr>
        <w:t>познавательно-коммуникативный</w:t>
      </w:r>
      <w:r w:rsidRPr="000052AF">
        <w:rPr>
          <w:rFonts w:ascii="Times New Roman" w:hAnsi="Times New Roman" w:cs="Times New Roman"/>
          <w:sz w:val="24"/>
          <w:szCs w:val="24"/>
        </w:rPr>
        <w:t xml:space="preserve">, </w:t>
      </w:r>
      <w:r w:rsidRPr="000052AF">
        <w:rPr>
          <w:rFonts w:ascii="Times New Roman" w:hAnsi="Times New Roman" w:cs="Times New Roman"/>
          <w:iCs/>
          <w:sz w:val="24"/>
          <w:szCs w:val="24"/>
        </w:rPr>
        <w:t>информационный</w:t>
      </w:r>
      <w:r w:rsidRPr="000052AF">
        <w:rPr>
          <w:rFonts w:ascii="Times New Roman" w:hAnsi="Times New Roman" w:cs="Times New Roman"/>
          <w:sz w:val="24"/>
          <w:szCs w:val="24"/>
        </w:rPr>
        <w:t xml:space="preserve">, </w:t>
      </w:r>
      <w:proofErr w:type="spellStart"/>
      <w:r w:rsidRPr="000052AF">
        <w:rPr>
          <w:rFonts w:ascii="Times New Roman" w:hAnsi="Times New Roman" w:cs="Times New Roman"/>
          <w:iCs/>
          <w:sz w:val="24"/>
          <w:szCs w:val="24"/>
        </w:rPr>
        <w:t>деятельностный</w:t>
      </w:r>
      <w:proofErr w:type="spellEnd"/>
      <w:r w:rsidRPr="000052AF">
        <w:rPr>
          <w:rFonts w:ascii="Times New Roman" w:hAnsi="Times New Roman" w:cs="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F470BB" w:rsidRPr="000052AF" w:rsidRDefault="00F470BB" w:rsidP="000052AF">
      <w:pPr>
        <w:pStyle w:val="a6"/>
        <w:ind w:firstLine="540"/>
        <w:jc w:val="both"/>
      </w:pPr>
      <w:r w:rsidRPr="00556A9A">
        <w:t xml:space="preserve">— </w:t>
      </w:r>
      <w:r w:rsidRPr="000052AF">
        <w:rPr>
          <w:iCs/>
        </w:rPr>
        <w:t>семиотический</w:t>
      </w:r>
      <w:r w:rsidRPr="000052AF">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F470BB" w:rsidRPr="000052AF" w:rsidRDefault="00F470BB" w:rsidP="000052AF">
      <w:pPr>
        <w:pStyle w:val="a6"/>
        <w:ind w:firstLine="540"/>
        <w:jc w:val="both"/>
      </w:pPr>
      <w:r w:rsidRPr="000052AF">
        <w:t xml:space="preserve">— </w:t>
      </w:r>
      <w:r w:rsidRPr="000052AF">
        <w:rPr>
          <w:iCs/>
        </w:rPr>
        <w:t>системно-функциональный</w:t>
      </w:r>
      <w:r w:rsidRPr="000052AF">
        <w:t xml:space="preserve"> — способствующий осмыслению структуры родного языка и предназначенности его основных средств для решения речевых задач;</w:t>
      </w:r>
    </w:p>
    <w:p w:rsidR="00F470BB" w:rsidRPr="00556A9A" w:rsidRDefault="00F470BB" w:rsidP="000052AF">
      <w:pPr>
        <w:pStyle w:val="a6"/>
        <w:ind w:firstLine="540"/>
        <w:jc w:val="both"/>
      </w:pPr>
      <w:r w:rsidRPr="000052AF">
        <w:t xml:space="preserve">— </w:t>
      </w:r>
      <w:r w:rsidRPr="000052AF">
        <w:rPr>
          <w:iCs/>
        </w:rPr>
        <w:t>этико-эстетический</w:t>
      </w:r>
      <w:r w:rsidRPr="00556A9A">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F470BB" w:rsidRPr="00AE2BDA" w:rsidRDefault="00F470BB" w:rsidP="000052AF">
      <w:pPr>
        <w:pStyle w:val="a4"/>
        <w:spacing w:line="240" w:lineRule="auto"/>
        <w:ind w:firstLine="540"/>
        <w:jc w:val="both"/>
        <w:rPr>
          <w:rFonts w:ascii="Times New Roman" w:hAnsi="Times New Roman"/>
          <w:bCs/>
          <w:sz w:val="24"/>
        </w:rPr>
      </w:pPr>
      <w:r w:rsidRPr="00AE2BDA">
        <w:rPr>
          <w:rFonts w:ascii="Times New Roman" w:hAnsi="Times New Roman"/>
          <w:bCs/>
          <w:sz w:val="24"/>
        </w:rPr>
        <w:t>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AE2BDA">
        <w:rPr>
          <w:rFonts w:ascii="Times New Roman" w:hAnsi="Times New Roman"/>
          <w:bCs/>
          <w:iCs/>
          <w:sz w:val="24"/>
        </w:rPr>
        <w:t>Речевое общение</w:t>
      </w:r>
      <w:r w:rsidRPr="00AE2BDA">
        <w:rPr>
          <w:rFonts w:ascii="Times New Roman" w:hAnsi="Times New Roman"/>
          <w:bCs/>
          <w:sz w:val="24"/>
        </w:rPr>
        <w:t>» и «</w:t>
      </w:r>
      <w:r w:rsidRPr="00AE2BDA">
        <w:rPr>
          <w:rFonts w:ascii="Times New Roman" w:hAnsi="Times New Roman"/>
          <w:bCs/>
          <w:iCs/>
          <w:sz w:val="24"/>
        </w:rPr>
        <w:t>Язык как средство общения</w:t>
      </w:r>
      <w:r w:rsidRPr="00AE2BDA">
        <w:rPr>
          <w:rFonts w:ascii="Times New Roman" w:hAnsi="Times New Roman"/>
          <w:bCs/>
          <w:sz w:val="24"/>
        </w:rPr>
        <w:t xml:space="preserve">». </w:t>
      </w:r>
    </w:p>
    <w:p w:rsidR="00AE2BDA" w:rsidRPr="00AE2BDA" w:rsidRDefault="00AE2BDA" w:rsidP="000052AF">
      <w:pPr>
        <w:pStyle w:val="a4"/>
        <w:spacing w:line="240" w:lineRule="auto"/>
        <w:ind w:left="20" w:right="20" w:firstLine="540"/>
        <w:jc w:val="both"/>
        <w:rPr>
          <w:rFonts w:ascii="Times New Roman" w:hAnsi="Times New Roman"/>
          <w:sz w:val="24"/>
        </w:rPr>
      </w:pPr>
      <w:r w:rsidRPr="00AE2BDA">
        <w:rPr>
          <w:rFonts w:ascii="Times New Roman" w:hAnsi="Times New Roman"/>
          <w:color w:val="000000"/>
          <w:sz w:val="24"/>
        </w:rPr>
        <w:t>В третьем классе углубляются знания учащихся о языке как основе речи, о связи языка с историей развития русской культуры, о тексте (тема, идея, жанры текстов, цель вы</w:t>
      </w:r>
      <w:r w:rsidRPr="00AE2BDA">
        <w:rPr>
          <w:rFonts w:ascii="Times New Roman" w:hAnsi="Times New Roman"/>
          <w:color w:val="000000"/>
          <w:sz w:val="24"/>
        </w:rPr>
        <w:softHyphen/>
        <w:t>сказывания, способы выражения мысли и т. п. ), о слове и его значимых частях (морфемах), их роли в слове, о смысловой нагрузке различных частей речи, о словосочетании и предло</w:t>
      </w:r>
      <w:r w:rsidRPr="00AE2BDA">
        <w:rPr>
          <w:rFonts w:ascii="Times New Roman" w:hAnsi="Times New Roman"/>
          <w:color w:val="000000"/>
          <w:sz w:val="24"/>
        </w:rPr>
        <w:softHyphen/>
        <w:t>жении как словесных конструкциях, закрепляются навыки проверки согласных и безударных гласных в корне слова.</w:t>
      </w:r>
    </w:p>
    <w:p w:rsidR="00AE2BDA" w:rsidRPr="00AE2BDA" w:rsidRDefault="00AE2BDA" w:rsidP="00AE2BDA">
      <w:pPr>
        <w:pStyle w:val="a4"/>
        <w:spacing w:line="276" w:lineRule="auto"/>
        <w:ind w:left="20" w:right="20" w:firstLine="540"/>
        <w:jc w:val="both"/>
        <w:rPr>
          <w:rFonts w:ascii="Times New Roman" w:hAnsi="Times New Roman"/>
          <w:sz w:val="24"/>
        </w:rPr>
      </w:pPr>
      <w:r w:rsidRPr="00AE2BDA">
        <w:rPr>
          <w:rFonts w:ascii="Times New Roman" w:hAnsi="Times New Roman"/>
          <w:color w:val="000000"/>
          <w:sz w:val="24"/>
        </w:rPr>
        <w:t>На третьем году обучения новой для учащихся будет информация о способах словооб</w:t>
      </w:r>
      <w:r w:rsidRPr="00AE2BDA">
        <w:rPr>
          <w:rFonts w:ascii="Times New Roman" w:hAnsi="Times New Roman"/>
          <w:color w:val="000000"/>
          <w:sz w:val="24"/>
        </w:rPr>
        <w:softHyphen/>
        <w:t>разования (приставочный, суффиксальный), различение словообразования и словоизмене</w:t>
      </w:r>
      <w:r w:rsidRPr="00AE2BDA">
        <w:rPr>
          <w:rFonts w:ascii="Times New Roman" w:hAnsi="Times New Roman"/>
          <w:color w:val="000000"/>
          <w:sz w:val="24"/>
        </w:rPr>
        <w:softHyphen/>
        <w:t>ния, представление о сложных словах (с двумя корнями). В разделе «Морфология» вво</w:t>
      </w:r>
      <w:r w:rsidRPr="00AE2BDA">
        <w:rPr>
          <w:rFonts w:ascii="Times New Roman" w:hAnsi="Times New Roman"/>
          <w:color w:val="000000"/>
          <w:sz w:val="24"/>
        </w:rPr>
        <w:softHyphen/>
        <w:t>дится понятие о падеже имен существительных и имен прилагательных, о местоимении как части речи, множественном и единственном числе личных местоимений, начальной форме, времени, лице и числе глаголов, служебных частях речи (союзах, частицах). В разделе «Синтаксис» расширяются представления учащихся о словосочетаниях (словосочетания с синонимичными значениями, согласование и управление слов), о видах предложений по це</w:t>
      </w:r>
      <w:r w:rsidRPr="00AE2BDA">
        <w:rPr>
          <w:rFonts w:ascii="Times New Roman" w:hAnsi="Times New Roman"/>
          <w:color w:val="000000"/>
          <w:sz w:val="24"/>
        </w:rPr>
        <w:softHyphen/>
        <w:t>ли высказывания и эмоциональной окраске. Вводится понятие о главных и второстепенных членах предложения, распространенных и нераспространенных предложениях, подробно изучаются главные члены предложения.</w:t>
      </w:r>
    </w:p>
    <w:p w:rsidR="00AE2BDA" w:rsidRPr="00AE2BDA" w:rsidRDefault="00AE2BDA" w:rsidP="00AE2BDA">
      <w:pPr>
        <w:pStyle w:val="a4"/>
        <w:spacing w:line="276" w:lineRule="auto"/>
        <w:ind w:left="20" w:right="20" w:firstLine="540"/>
        <w:jc w:val="both"/>
        <w:rPr>
          <w:rFonts w:ascii="Times New Roman" w:hAnsi="Times New Roman"/>
          <w:sz w:val="24"/>
        </w:rPr>
      </w:pPr>
      <w:r w:rsidRPr="00AE2BDA">
        <w:rPr>
          <w:rFonts w:ascii="Times New Roman" w:hAnsi="Times New Roman"/>
          <w:color w:val="000000"/>
          <w:sz w:val="24"/>
        </w:rPr>
        <w:t>В разделе «Правописание» формируются представления о правилах правописания гласных и согласных в приставках, употребления мягкого знака после шипящих на конце слова, разделительного твердого знака, родовых окончаний прилагательных и глаголов прошедшего времени, написания частицы «не» с глаголами.</w:t>
      </w:r>
    </w:p>
    <w:p w:rsidR="00AE2BDA" w:rsidRPr="00AE2BDA" w:rsidRDefault="00AE2BDA" w:rsidP="00AE2BDA">
      <w:pPr>
        <w:pStyle w:val="a4"/>
        <w:spacing w:line="276" w:lineRule="auto"/>
        <w:ind w:left="20" w:right="20" w:firstLine="540"/>
        <w:jc w:val="both"/>
        <w:rPr>
          <w:rFonts w:ascii="Times New Roman" w:hAnsi="Times New Roman"/>
          <w:sz w:val="24"/>
        </w:rPr>
      </w:pPr>
      <w:r w:rsidRPr="00AE2BDA">
        <w:rPr>
          <w:rFonts w:ascii="Times New Roman" w:hAnsi="Times New Roman"/>
          <w:color w:val="000000"/>
          <w:sz w:val="24"/>
        </w:rPr>
        <w:lastRenderedPageBreak/>
        <w:t>Важную роль в обучении русскому языку играет продолжение и углубление целена</w:t>
      </w:r>
      <w:r w:rsidRPr="00AE2BDA">
        <w:rPr>
          <w:rFonts w:ascii="Times New Roman" w:hAnsi="Times New Roman"/>
          <w:color w:val="000000"/>
          <w:sz w:val="24"/>
        </w:rPr>
        <w:softHyphen/>
        <w:t>правленной работы по формированию у третьеклассников универсальных учебных действий (УУД), которые способствуют развитию учебно-познавательных мотивов, учебной самостоя</w:t>
      </w:r>
      <w:r w:rsidRPr="00AE2BDA">
        <w:rPr>
          <w:rFonts w:ascii="Times New Roman" w:hAnsi="Times New Roman"/>
          <w:color w:val="000000"/>
          <w:sz w:val="24"/>
        </w:rPr>
        <w:softHyphen/>
        <w:t>тельности, умений эффективно работать с учебной книгой.</w:t>
      </w:r>
    </w:p>
    <w:p w:rsidR="00AE2BDA" w:rsidRDefault="00AE2BDA" w:rsidP="003513F0">
      <w:pPr>
        <w:pStyle w:val="a4"/>
        <w:spacing w:line="276" w:lineRule="auto"/>
        <w:ind w:left="20" w:right="20" w:firstLine="540"/>
        <w:jc w:val="both"/>
        <w:rPr>
          <w:rFonts w:ascii="Times New Roman" w:hAnsi="Times New Roman"/>
          <w:color w:val="000000"/>
          <w:sz w:val="24"/>
        </w:rPr>
      </w:pPr>
      <w:r w:rsidRPr="00AE2BDA">
        <w:rPr>
          <w:rFonts w:ascii="Times New Roman" w:hAnsi="Times New Roman"/>
          <w:color w:val="000000"/>
          <w:sz w:val="24"/>
        </w:rPr>
        <w:t xml:space="preserve">Содержание рабочей программы основано на </w:t>
      </w:r>
      <w:proofErr w:type="spellStart"/>
      <w:r w:rsidRPr="00AE2BDA">
        <w:rPr>
          <w:rFonts w:ascii="Times New Roman" w:hAnsi="Times New Roman"/>
          <w:color w:val="000000"/>
          <w:sz w:val="24"/>
        </w:rPr>
        <w:t>деятельностном</w:t>
      </w:r>
      <w:proofErr w:type="spellEnd"/>
      <w:r w:rsidRPr="00AE2BDA">
        <w:rPr>
          <w:rFonts w:ascii="Times New Roman" w:hAnsi="Times New Roman"/>
          <w:color w:val="000000"/>
          <w:sz w:val="24"/>
        </w:rPr>
        <w:t xml:space="preserve"> подходе и направлено на формиро</w:t>
      </w:r>
      <w:r w:rsidR="001171C3">
        <w:rPr>
          <w:rFonts w:ascii="Times New Roman" w:hAnsi="Times New Roman"/>
          <w:color w:val="000000"/>
          <w:sz w:val="24"/>
        </w:rPr>
        <w:t xml:space="preserve">вание как регулятивных действий, </w:t>
      </w:r>
      <w:r w:rsidRPr="00AE2BDA">
        <w:rPr>
          <w:rFonts w:ascii="Times New Roman" w:hAnsi="Times New Roman"/>
          <w:color w:val="000000"/>
          <w:sz w:val="24"/>
        </w:rPr>
        <w:t xml:space="preserve">так и </w:t>
      </w:r>
      <w:proofErr w:type="spellStart"/>
      <w:r w:rsidRPr="00AE2BDA">
        <w:rPr>
          <w:rFonts w:ascii="Times New Roman" w:hAnsi="Times New Roman"/>
          <w:color w:val="000000"/>
          <w:sz w:val="24"/>
        </w:rPr>
        <w:t>общеучебных</w:t>
      </w:r>
      <w:proofErr w:type="spellEnd"/>
      <w:r w:rsidRPr="00AE2BDA">
        <w:rPr>
          <w:rFonts w:ascii="Times New Roman" w:hAnsi="Times New Roman"/>
          <w:color w:val="000000"/>
          <w:sz w:val="24"/>
        </w:rPr>
        <w:t xml:space="preserve"> действий («чтение» тек</w:t>
      </w:r>
      <w:r w:rsidRPr="00AE2BDA">
        <w:rPr>
          <w:rFonts w:ascii="Times New Roman" w:hAnsi="Times New Roman"/>
          <w:color w:val="000000"/>
          <w:sz w:val="24"/>
        </w:rPr>
        <w:softHyphen/>
        <w:t>сто</w:t>
      </w:r>
      <w:r w:rsidR="001171C3">
        <w:rPr>
          <w:rFonts w:ascii="Times New Roman" w:hAnsi="Times New Roman"/>
          <w:color w:val="000000"/>
          <w:sz w:val="24"/>
        </w:rPr>
        <w:t>в, схем, таблиц, моделей</w:t>
      </w:r>
      <w:r w:rsidRPr="00AE2BDA">
        <w:rPr>
          <w:rFonts w:ascii="Times New Roman" w:hAnsi="Times New Roman"/>
          <w:color w:val="000000"/>
          <w:sz w:val="24"/>
        </w:rPr>
        <w:t>, выбор рациональных способов решения языковых задач, использование разных способов поиска информации в лингвистических словарях и справоч</w:t>
      </w:r>
      <w:r w:rsidRPr="00AE2BDA">
        <w:rPr>
          <w:rFonts w:ascii="Times New Roman" w:hAnsi="Times New Roman"/>
          <w:color w:val="000000"/>
          <w:sz w:val="24"/>
        </w:rPr>
        <w:softHyphen/>
        <w:t>никах, структурирование материала в таблицы, пл</w:t>
      </w:r>
      <w:r w:rsidR="001171C3">
        <w:rPr>
          <w:rFonts w:ascii="Times New Roman" w:hAnsi="Times New Roman"/>
          <w:color w:val="000000"/>
          <w:sz w:val="24"/>
        </w:rPr>
        <w:t>акаты</w:t>
      </w:r>
      <w:r w:rsidRPr="00AE2BDA">
        <w:rPr>
          <w:rFonts w:ascii="Times New Roman" w:hAnsi="Times New Roman"/>
          <w:color w:val="000000"/>
          <w:sz w:val="24"/>
        </w:rPr>
        <w:t>). Курс имеет познавательно</w:t>
      </w:r>
      <w:r w:rsidRPr="00AE2BDA">
        <w:rPr>
          <w:rFonts w:ascii="Times New Roman" w:hAnsi="Times New Roman"/>
          <w:color w:val="000000"/>
          <w:sz w:val="24"/>
        </w:rPr>
        <w:softHyphen/>
        <w:t>-коммуникативную направленность, что предполагает привнесение коммуникативной моти</w:t>
      </w:r>
      <w:r w:rsidRPr="00AE2BDA">
        <w:rPr>
          <w:rFonts w:ascii="Times New Roman" w:hAnsi="Times New Roman"/>
          <w:color w:val="000000"/>
          <w:sz w:val="24"/>
        </w:rPr>
        <w:softHyphen/>
        <w:t>вации в рассмотрение различных разделов и тем курса, пристальное внимание к значению всех языковых единиц, к их функции в речи.</w:t>
      </w:r>
    </w:p>
    <w:p w:rsidR="008964AE" w:rsidRPr="00AE2BDA" w:rsidRDefault="008964AE" w:rsidP="003513F0">
      <w:pPr>
        <w:pStyle w:val="a4"/>
        <w:spacing w:line="276" w:lineRule="auto"/>
        <w:ind w:left="20" w:right="20" w:firstLine="540"/>
        <w:jc w:val="both"/>
        <w:rPr>
          <w:rFonts w:ascii="Times New Roman" w:hAnsi="Times New Roman"/>
          <w:sz w:val="24"/>
        </w:rPr>
      </w:pPr>
    </w:p>
    <w:p w:rsidR="007B5DEC" w:rsidRPr="00416DE7" w:rsidRDefault="007B5DEC" w:rsidP="003513F0">
      <w:pPr>
        <w:pStyle w:val="c4"/>
        <w:spacing w:before="0" w:beforeAutospacing="0" w:after="0" w:afterAutospacing="0" w:line="276" w:lineRule="auto"/>
        <w:rPr>
          <w:color w:val="000000"/>
        </w:rPr>
      </w:pPr>
      <w:r w:rsidRPr="00416DE7">
        <w:rPr>
          <w:rStyle w:val="c2"/>
          <w:b/>
          <w:bCs/>
          <w:color w:val="000000"/>
        </w:rPr>
        <w:t>Ценностные ориентиры</w:t>
      </w:r>
      <w:r w:rsidR="00987804">
        <w:rPr>
          <w:rStyle w:val="c2"/>
          <w:b/>
          <w:bCs/>
          <w:color w:val="000000"/>
        </w:rPr>
        <w:t xml:space="preserve"> учебного предмета</w:t>
      </w:r>
    </w:p>
    <w:p w:rsidR="007B5DEC" w:rsidRPr="000542C9" w:rsidRDefault="007B5DEC" w:rsidP="003513F0">
      <w:pPr>
        <w:pStyle w:val="c4"/>
        <w:spacing w:before="0" w:beforeAutospacing="0" w:after="0" w:afterAutospacing="0" w:line="276" w:lineRule="auto"/>
        <w:ind w:firstLine="568"/>
        <w:jc w:val="both"/>
        <w:rPr>
          <w:color w:val="000000"/>
        </w:rPr>
      </w:pPr>
      <w:r w:rsidRPr="000542C9">
        <w:rPr>
          <w:rStyle w:val="c2"/>
          <w:color w:val="000000"/>
        </w:rPr>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общения, явлении национальной культуры и основе национального самосознания.</w:t>
      </w:r>
    </w:p>
    <w:p w:rsidR="007B5DEC" w:rsidRPr="000542C9" w:rsidRDefault="007B5DEC" w:rsidP="003513F0">
      <w:pPr>
        <w:pStyle w:val="c4"/>
        <w:spacing w:before="0" w:beforeAutospacing="0" w:after="0" w:afterAutospacing="0" w:line="276" w:lineRule="auto"/>
        <w:ind w:firstLine="568"/>
        <w:jc w:val="both"/>
        <w:rPr>
          <w:color w:val="000000"/>
        </w:rPr>
      </w:pPr>
      <w:r w:rsidRPr="000542C9">
        <w:rPr>
          <w:rStyle w:val="c2"/>
          <w:color w:val="000000"/>
        </w:rPr>
        <w:t>В процессе изучения русского языка формируется позитивное эмоционально – ценностное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7B5DEC" w:rsidRPr="000542C9" w:rsidRDefault="007B5DEC" w:rsidP="003513F0">
      <w:pPr>
        <w:pStyle w:val="c4"/>
        <w:spacing w:before="0" w:beforeAutospacing="0" w:after="0" w:afterAutospacing="0" w:line="276" w:lineRule="auto"/>
        <w:ind w:firstLine="568"/>
        <w:jc w:val="both"/>
        <w:rPr>
          <w:rStyle w:val="c2"/>
          <w:color w:val="000000"/>
        </w:rPr>
      </w:pPr>
      <w:r w:rsidRPr="000542C9">
        <w:rPr>
          <w:rStyle w:val="c2"/>
          <w:color w:val="000000"/>
        </w:rPr>
        <w:t>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их личности. Успехи в изучении русского языка во многом определяют результаты обучения по другим школьным предметам.</w:t>
      </w:r>
    </w:p>
    <w:p w:rsidR="00CC1439" w:rsidRPr="00F42471" w:rsidRDefault="00416DE7" w:rsidP="00F42471">
      <w:pPr>
        <w:pStyle w:val="a4"/>
        <w:spacing w:line="276" w:lineRule="auto"/>
        <w:ind w:right="20"/>
        <w:rPr>
          <w:rFonts w:ascii="Times New Roman" w:hAnsi="Times New Roman"/>
          <w:color w:val="000000"/>
          <w:sz w:val="24"/>
        </w:rPr>
      </w:pPr>
      <w:r w:rsidRPr="001171C3">
        <w:rPr>
          <w:rFonts w:ascii="Times New Roman" w:hAnsi="Times New Roman"/>
          <w:color w:val="000000"/>
          <w:sz w:val="24"/>
        </w:rPr>
        <w:t xml:space="preserve">Данная программа обеспечивает достижение необходимых личностных, </w:t>
      </w:r>
      <w:proofErr w:type="spellStart"/>
      <w:r w:rsidRPr="001171C3">
        <w:rPr>
          <w:rFonts w:ascii="Times New Roman" w:hAnsi="Times New Roman"/>
          <w:color w:val="000000"/>
          <w:sz w:val="24"/>
        </w:rPr>
        <w:t>метапредметных</w:t>
      </w:r>
      <w:proofErr w:type="spellEnd"/>
      <w:r w:rsidRPr="001171C3">
        <w:rPr>
          <w:rFonts w:ascii="Times New Roman" w:hAnsi="Times New Roman"/>
          <w:color w:val="000000"/>
          <w:sz w:val="24"/>
        </w:rPr>
        <w:t>, предметных результатов освоения курса, заложенных в ФГОС НОО</w:t>
      </w:r>
      <w:r w:rsidR="001171C3" w:rsidRPr="001171C3">
        <w:rPr>
          <w:rFonts w:ascii="Times New Roman" w:hAnsi="Times New Roman"/>
          <w:color w:val="000000"/>
          <w:sz w:val="24"/>
        </w:rPr>
        <w:t>.</w:t>
      </w:r>
    </w:p>
    <w:p w:rsidR="0079309A" w:rsidRDefault="0079309A" w:rsidP="00416DE7">
      <w:pPr>
        <w:autoSpaceDE w:val="0"/>
        <w:autoSpaceDN w:val="0"/>
        <w:adjustRightInd w:val="0"/>
        <w:rPr>
          <w:rFonts w:eastAsiaTheme="minorHAnsi"/>
          <w:b/>
          <w:bCs/>
          <w:lang w:eastAsia="en-US"/>
        </w:rPr>
      </w:pPr>
    </w:p>
    <w:p w:rsidR="0079309A" w:rsidRDefault="0079309A" w:rsidP="00416DE7">
      <w:pPr>
        <w:autoSpaceDE w:val="0"/>
        <w:autoSpaceDN w:val="0"/>
        <w:adjustRightInd w:val="0"/>
        <w:rPr>
          <w:rFonts w:eastAsiaTheme="minorHAnsi"/>
          <w:b/>
          <w:bCs/>
          <w:lang w:eastAsia="en-US"/>
        </w:rPr>
      </w:pPr>
    </w:p>
    <w:p w:rsidR="002D4D47" w:rsidRDefault="002D4D47" w:rsidP="00416DE7">
      <w:pPr>
        <w:autoSpaceDE w:val="0"/>
        <w:autoSpaceDN w:val="0"/>
        <w:adjustRightInd w:val="0"/>
        <w:rPr>
          <w:rFonts w:eastAsiaTheme="minorHAnsi"/>
          <w:b/>
          <w:bCs/>
          <w:lang w:eastAsia="en-US"/>
        </w:rPr>
      </w:pPr>
    </w:p>
    <w:p w:rsidR="002D4D47" w:rsidRDefault="002D4D47"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211CF9" w:rsidRDefault="00211CF9" w:rsidP="00416DE7">
      <w:pPr>
        <w:autoSpaceDE w:val="0"/>
        <w:autoSpaceDN w:val="0"/>
        <w:adjustRightInd w:val="0"/>
        <w:rPr>
          <w:rFonts w:eastAsiaTheme="minorHAnsi"/>
          <w:b/>
          <w:bCs/>
          <w:lang w:eastAsia="en-US"/>
        </w:rPr>
      </w:pPr>
    </w:p>
    <w:p w:rsidR="00416DE7" w:rsidRDefault="00416DE7" w:rsidP="00416DE7">
      <w:pPr>
        <w:autoSpaceDE w:val="0"/>
        <w:autoSpaceDN w:val="0"/>
        <w:adjustRightInd w:val="0"/>
        <w:rPr>
          <w:rFonts w:eastAsiaTheme="minorHAnsi"/>
          <w:b/>
          <w:bCs/>
          <w:lang w:eastAsia="en-US"/>
        </w:rPr>
      </w:pPr>
      <w:r w:rsidRPr="00416DE7">
        <w:rPr>
          <w:rFonts w:eastAsiaTheme="minorHAnsi"/>
          <w:b/>
          <w:bCs/>
          <w:lang w:eastAsia="en-US"/>
        </w:rPr>
        <w:lastRenderedPageBreak/>
        <w:t>Место учебного предмета «Русский язык» в учебном плане</w:t>
      </w:r>
    </w:p>
    <w:p w:rsidR="00416DE7" w:rsidRPr="00416DE7" w:rsidRDefault="00416DE7" w:rsidP="00416DE7">
      <w:pPr>
        <w:autoSpaceDE w:val="0"/>
        <w:autoSpaceDN w:val="0"/>
        <w:adjustRightInd w:val="0"/>
        <w:rPr>
          <w:rFonts w:eastAsiaTheme="minorHAnsi"/>
          <w:b/>
          <w:bCs/>
          <w:lang w:eastAsia="en-US"/>
        </w:rPr>
      </w:pPr>
    </w:p>
    <w:p w:rsidR="00834D27" w:rsidRPr="002B2924" w:rsidRDefault="00211CF9" w:rsidP="002B2924">
      <w:pPr>
        <w:spacing w:line="276" w:lineRule="auto"/>
        <w:rPr>
          <w:bCs/>
        </w:rPr>
      </w:pPr>
      <w:r>
        <w:rPr>
          <w:bCs/>
        </w:rPr>
        <w:t>Количество  часов  в  год – 70 часов</w:t>
      </w:r>
    </w:p>
    <w:p w:rsidR="00834D27" w:rsidRPr="002B2924" w:rsidRDefault="003845BF" w:rsidP="002B2924">
      <w:pPr>
        <w:spacing w:line="276" w:lineRule="auto"/>
        <w:rPr>
          <w:bCs/>
        </w:rPr>
      </w:pPr>
      <w:r>
        <w:rPr>
          <w:bCs/>
        </w:rPr>
        <w:t>К</w:t>
      </w:r>
      <w:r w:rsidR="00211CF9">
        <w:rPr>
          <w:bCs/>
        </w:rPr>
        <w:t>оличество  часов  в  неделю – 2</w:t>
      </w:r>
      <w:r>
        <w:rPr>
          <w:bCs/>
        </w:rPr>
        <w:t xml:space="preserve"> часа</w:t>
      </w:r>
      <w:r w:rsidR="00834D27" w:rsidRPr="002B2924">
        <w:rPr>
          <w:bCs/>
        </w:rPr>
        <w:t>.</w:t>
      </w:r>
    </w:p>
    <w:p w:rsidR="001171C3" w:rsidRDefault="001171C3" w:rsidP="007B5DEC">
      <w:pPr>
        <w:pStyle w:val="c3"/>
        <w:spacing w:before="0" w:beforeAutospacing="0" w:after="0" w:afterAutospacing="0" w:line="270" w:lineRule="atLeast"/>
        <w:ind w:firstLine="568"/>
        <w:jc w:val="center"/>
        <w:rPr>
          <w:rStyle w:val="c6"/>
          <w:b/>
          <w:bCs/>
          <w:color w:val="000000"/>
        </w:rPr>
      </w:pPr>
    </w:p>
    <w:p w:rsidR="00834D27" w:rsidRPr="006244DE" w:rsidRDefault="00834D27" w:rsidP="00834D27">
      <w:pPr>
        <w:pStyle w:val="FR2"/>
        <w:ind w:left="1080"/>
        <w:jc w:val="left"/>
        <w:rPr>
          <w:sz w:val="24"/>
          <w:szCs w:val="24"/>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1171C3" w:rsidRDefault="001171C3" w:rsidP="007B5DEC">
      <w:pPr>
        <w:pStyle w:val="c3"/>
        <w:spacing w:before="0" w:beforeAutospacing="0" w:after="0" w:afterAutospacing="0" w:line="270" w:lineRule="atLeast"/>
        <w:ind w:firstLine="568"/>
        <w:jc w:val="center"/>
        <w:rPr>
          <w:rStyle w:val="c6"/>
          <w:b/>
          <w:bCs/>
          <w:color w:val="000000"/>
        </w:rPr>
      </w:pPr>
    </w:p>
    <w:p w:rsidR="00B679CA" w:rsidRDefault="00B679CA" w:rsidP="00484825">
      <w:pPr>
        <w:ind w:right="1103"/>
        <w:rPr>
          <w:b/>
          <w:sz w:val="28"/>
          <w:szCs w:val="28"/>
        </w:rPr>
        <w:sectPr w:rsidR="00B679CA" w:rsidSect="002D4D47">
          <w:pgSz w:w="16838" w:h="11906" w:orient="landscape"/>
          <w:pgMar w:top="851" w:right="953" w:bottom="1134" w:left="567" w:header="709" w:footer="709" w:gutter="0"/>
          <w:cols w:space="708"/>
          <w:docGrid w:linePitch="360"/>
        </w:sectPr>
      </w:pPr>
    </w:p>
    <w:p w:rsidR="008A4DA4" w:rsidRDefault="008A4DA4" w:rsidP="00484825">
      <w:pPr>
        <w:ind w:right="1103"/>
        <w:rPr>
          <w:b/>
          <w:sz w:val="28"/>
          <w:szCs w:val="28"/>
        </w:rPr>
        <w:sectPr w:rsidR="008A4DA4" w:rsidSect="002D4D47">
          <w:pgSz w:w="16838" w:h="11906" w:orient="landscape"/>
          <w:pgMar w:top="851" w:right="953" w:bottom="1134" w:left="567" w:header="709" w:footer="709" w:gutter="0"/>
          <w:cols w:space="708"/>
          <w:docGrid w:linePitch="360"/>
        </w:sectPr>
      </w:pPr>
    </w:p>
    <w:p w:rsidR="008964AE" w:rsidRPr="008964AE" w:rsidRDefault="008964AE" w:rsidP="008964AE">
      <w:pPr>
        <w:rPr>
          <w:b/>
        </w:rPr>
      </w:pPr>
      <w:r w:rsidRPr="008964AE">
        <w:rPr>
          <w:b/>
        </w:rPr>
        <w:lastRenderedPageBreak/>
        <w:t>Содержание   учебного предмета</w:t>
      </w:r>
      <w:r w:rsidRPr="008964AE">
        <w:t>.</w:t>
      </w:r>
    </w:p>
    <w:p w:rsidR="008964AE" w:rsidRPr="008964AE" w:rsidRDefault="008964AE" w:rsidP="008964AE"/>
    <w:tbl>
      <w:tblPr>
        <w:tblStyle w:val="ad"/>
        <w:tblW w:w="15309" w:type="dxa"/>
        <w:tblInd w:w="-34" w:type="dxa"/>
        <w:tblLook w:val="04A0"/>
      </w:tblPr>
      <w:tblGrid>
        <w:gridCol w:w="710"/>
        <w:gridCol w:w="2551"/>
        <w:gridCol w:w="9922"/>
        <w:gridCol w:w="2126"/>
      </w:tblGrid>
      <w:tr w:rsidR="008964AE" w:rsidRPr="008964AE" w:rsidTr="00B679CA">
        <w:tc>
          <w:tcPr>
            <w:tcW w:w="710" w:type="dxa"/>
          </w:tcPr>
          <w:p w:rsidR="008964AE" w:rsidRPr="008964AE" w:rsidRDefault="008964AE" w:rsidP="00987804">
            <w:pPr>
              <w:rPr>
                <w:sz w:val="24"/>
                <w:szCs w:val="24"/>
              </w:rPr>
            </w:pPr>
            <w:r w:rsidRPr="008964AE">
              <w:rPr>
                <w:sz w:val="24"/>
                <w:szCs w:val="24"/>
              </w:rPr>
              <w:t>№ п\п</w:t>
            </w:r>
          </w:p>
        </w:tc>
        <w:tc>
          <w:tcPr>
            <w:tcW w:w="2551" w:type="dxa"/>
          </w:tcPr>
          <w:p w:rsidR="008964AE" w:rsidRPr="008964AE" w:rsidRDefault="008964AE" w:rsidP="00987804">
            <w:pPr>
              <w:rPr>
                <w:sz w:val="24"/>
                <w:szCs w:val="24"/>
              </w:rPr>
            </w:pPr>
            <w:r w:rsidRPr="008964AE">
              <w:rPr>
                <w:sz w:val="24"/>
                <w:szCs w:val="24"/>
              </w:rPr>
              <w:t>Разделы программы</w:t>
            </w:r>
          </w:p>
        </w:tc>
        <w:tc>
          <w:tcPr>
            <w:tcW w:w="9922" w:type="dxa"/>
          </w:tcPr>
          <w:p w:rsidR="008964AE" w:rsidRPr="008964AE" w:rsidRDefault="008964AE" w:rsidP="00987804">
            <w:pPr>
              <w:rPr>
                <w:sz w:val="24"/>
                <w:szCs w:val="24"/>
              </w:rPr>
            </w:pPr>
            <w:r w:rsidRPr="008964AE">
              <w:rPr>
                <w:sz w:val="24"/>
                <w:szCs w:val="24"/>
              </w:rPr>
              <w:t>Характеристика содержательных линий, тем</w:t>
            </w:r>
          </w:p>
        </w:tc>
        <w:tc>
          <w:tcPr>
            <w:tcW w:w="2126" w:type="dxa"/>
          </w:tcPr>
          <w:p w:rsidR="008964AE" w:rsidRPr="008964AE" w:rsidRDefault="008964AE" w:rsidP="00987804">
            <w:pPr>
              <w:rPr>
                <w:sz w:val="24"/>
                <w:szCs w:val="24"/>
              </w:rPr>
            </w:pPr>
            <w:r w:rsidRPr="008964AE">
              <w:rPr>
                <w:sz w:val="24"/>
                <w:szCs w:val="24"/>
              </w:rPr>
              <w:t>Практикум</w:t>
            </w:r>
          </w:p>
        </w:tc>
      </w:tr>
      <w:tr w:rsidR="008964AE" w:rsidRPr="008964AE" w:rsidTr="00B679CA">
        <w:tc>
          <w:tcPr>
            <w:tcW w:w="710" w:type="dxa"/>
          </w:tcPr>
          <w:p w:rsidR="008964AE" w:rsidRPr="008964AE" w:rsidRDefault="008964AE" w:rsidP="00987804">
            <w:pPr>
              <w:rPr>
                <w:sz w:val="24"/>
                <w:szCs w:val="24"/>
              </w:rPr>
            </w:pPr>
            <w:r w:rsidRPr="008964AE">
              <w:rPr>
                <w:sz w:val="24"/>
                <w:szCs w:val="24"/>
              </w:rPr>
              <w:t>1.</w:t>
            </w:r>
          </w:p>
        </w:tc>
        <w:tc>
          <w:tcPr>
            <w:tcW w:w="2551" w:type="dxa"/>
          </w:tcPr>
          <w:p w:rsidR="008964AE" w:rsidRPr="008964AE" w:rsidRDefault="008964AE" w:rsidP="00987804">
            <w:pPr>
              <w:rPr>
                <w:b/>
                <w:sz w:val="24"/>
                <w:szCs w:val="24"/>
              </w:rPr>
            </w:pPr>
            <w:r w:rsidRPr="008964AE">
              <w:rPr>
                <w:b/>
                <w:sz w:val="24"/>
                <w:szCs w:val="24"/>
              </w:rPr>
              <w:t>Речевое общение</w:t>
            </w:r>
          </w:p>
        </w:tc>
        <w:tc>
          <w:tcPr>
            <w:tcW w:w="9922" w:type="dxa"/>
          </w:tcPr>
          <w:p w:rsidR="008964AE" w:rsidRPr="003845BF" w:rsidRDefault="008964AE" w:rsidP="00987804">
            <w:pPr>
              <w:pStyle w:val="3"/>
              <w:ind w:right="-93"/>
              <w:outlineLvl w:val="2"/>
              <w:rPr>
                <w:rFonts w:ascii="Times New Roman" w:eastAsia="Times New Roman" w:hAnsi="Times New Roman" w:cs="Times New Roman"/>
                <w:color w:val="auto"/>
                <w:sz w:val="24"/>
                <w:szCs w:val="24"/>
              </w:rPr>
            </w:pPr>
            <w:r w:rsidRPr="008964AE">
              <w:rPr>
                <w:rFonts w:ascii="Times New Roman" w:eastAsia="Times New Roman" w:hAnsi="Times New Roman" w:cs="Times New Roman"/>
                <w:color w:val="auto"/>
                <w:sz w:val="24"/>
                <w:szCs w:val="24"/>
              </w:rPr>
              <w:t xml:space="preserve">Круг сведений о речи  </w:t>
            </w:r>
            <w:r w:rsidRPr="008964AE">
              <w:rPr>
                <w:rFonts w:ascii="Times New Roman" w:hAnsi="Times New Roman" w:cs="Times New Roman"/>
                <w:bCs w:val="0"/>
                <w:color w:val="auto"/>
                <w:sz w:val="24"/>
                <w:szCs w:val="24"/>
              </w:rPr>
              <w:t>как основе формирования речевых</w:t>
            </w:r>
            <w:r w:rsidRPr="003845BF">
              <w:rPr>
                <w:rFonts w:ascii="Times New Roman" w:hAnsi="Times New Roman" w:cs="Times New Roman"/>
                <w:bCs w:val="0"/>
                <w:color w:val="auto"/>
                <w:sz w:val="24"/>
                <w:szCs w:val="24"/>
              </w:rPr>
              <w:t xml:space="preserve">умений </w:t>
            </w:r>
          </w:p>
          <w:p w:rsidR="003845BF" w:rsidRDefault="008964AE" w:rsidP="00987804">
            <w:pPr>
              <w:spacing w:line="276" w:lineRule="auto"/>
              <w:ind w:firstLine="360"/>
              <w:jc w:val="both"/>
              <w:rPr>
                <w:sz w:val="24"/>
                <w:szCs w:val="24"/>
              </w:rPr>
            </w:pPr>
            <w:r w:rsidRPr="008964AE">
              <w:rPr>
                <w:b/>
                <w:bCs/>
                <w:sz w:val="24"/>
                <w:szCs w:val="24"/>
              </w:rPr>
              <w:t>Речь</w:t>
            </w:r>
            <w:proofErr w:type="gramStart"/>
            <w:r w:rsidR="003845BF">
              <w:rPr>
                <w:sz w:val="24"/>
                <w:szCs w:val="24"/>
              </w:rPr>
              <w:t xml:space="preserve"> .</w:t>
            </w:r>
            <w:proofErr w:type="gramEnd"/>
          </w:p>
          <w:p w:rsidR="008964AE" w:rsidRPr="008964AE" w:rsidRDefault="008964AE" w:rsidP="00987804">
            <w:pPr>
              <w:spacing w:line="276" w:lineRule="auto"/>
              <w:ind w:firstLine="360"/>
              <w:jc w:val="both"/>
              <w:rPr>
                <w:sz w:val="24"/>
                <w:szCs w:val="24"/>
              </w:rPr>
            </w:pPr>
            <w:r w:rsidRPr="008964AE">
              <w:rPr>
                <w:sz w:val="24"/>
                <w:szCs w:val="24"/>
              </w:rPr>
              <w:t>Речь как способ общения с помощью языковых средств.</w:t>
            </w:r>
          </w:p>
          <w:p w:rsidR="008964AE" w:rsidRPr="008964AE" w:rsidRDefault="008964AE" w:rsidP="00987804">
            <w:pPr>
              <w:spacing w:line="276" w:lineRule="auto"/>
              <w:ind w:firstLine="360"/>
              <w:jc w:val="both"/>
              <w:rPr>
                <w:sz w:val="24"/>
                <w:szCs w:val="24"/>
              </w:rPr>
            </w:pPr>
            <w:r w:rsidRPr="008964AE">
              <w:rPr>
                <w:sz w:val="24"/>
                <w:szCs w:val="24"/>
              </w:rPr>
              <w:t xml:space="preserve">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 </w:t>
            </w:r>
            <w:r w:rsidRPr="008964AE">
              <w:rPr>
                <w:i/>
                <w:iCs/>
                <w:sz w:val="24"/>
                <w:szCs w:val="24"/>
              </w:rPr>
              <w:t xml:space="preserve">Качества речи: образность, живость, правильность, чистота, точность, содержательность, логичность. </w:t>
            </w:r>
            <w:r w:rsidRPr="008964AE">
              <w:rPr>
                <w:sz w:val="24"/>
                <w:szCs w:val="24"/>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8964AE" w:rsidRPr="008964AE" w:rsidRDefault="008964AE" w:rsidP="00987804">
            <w:pPr>
              <w:spacing w:line="276" w:lineRule="auto"/>
              <w:ind w:firstLine="360"/>
              <w:jc w:val="both"/>
              <w:rPr>
                <w:sz w:val="24"/>
                <w:szCs w:val="24"/>
              </w:rPr>
            </w:pPr>
            <w:r w:rsidRPr="008964AE">
              <w:rPr>
                <w:sz w:val="24"/>
                <w:szCs w:val="24"/>
              </w:rPr>
              <w:t>Приёмы целесообразного использования при общении несловесных средств (мимики, жестов).</w:t>
            </w:r>
          </w:p>
          <w:p w:rsidR="003845BF" w:rsidRDefault="008964AE" w:rsidP="00987804">
            <w:pPr>
              <w:spacing w:line="276" w:lineRule="auto"/>
              <w:ind w:firstLine="360"/>
              <w:jc w:val="both"/>
              <w:rPr>
                <w:sz w:val="24"/>
                <w:szCs w:val="24"/>
              </w:rPr>
            </w:pPr>
            <w:r w:rsidRPr="008964AE">
              <w:rPr>
                <w:b/>
                <w:bCs/>
                <w:sz w:val="24"/>
                <w:szCs w:val="24"/>
              </w:rPr>
              <w:t>Высказывание. Текст</w:t>
            </w:r>
          </w:p>
          <w:p w:rsidR="008964AE" w:rsidRPr="008964AE" w:rsidRDefault="008964AE" w:rsidP="00987804">
            <w:pPr>
              <w:spacing w:line="276" w:lineRule="auto"/>
              <w:ind w:firstLine="360"/>
              <w:jc w:val="both"/>
              <w:rPr>
                <w:sz w:val="24"/>
                <w:szCs w:val="24"/>
              </w:rPr>
            </w:pPr>
            <w:r w:rsidRPr="008964AE">
              <w:rPr>
                <w:sz w:val="24"/>
                <w:szCs w:val="24"/>
              </w:rPr>
              <w:t xml:space="preserve"> Высказывания в форме текста-диалога и текста-монолога.</w:t>
            </w:r>
          </w:p>
          <w:p w:rsidR="008964AE" w:rsidRPr="008964AE" w:rsidRDefault="008964AE" w:rsidP="00987804">
            <w:pPr>
              <w:spacing w:line="276" w:lineRule="auto"/>
              <w:ind w:firstLine="360"/>
              <w:jc w:val="both"/>
              <w:rPr>
                <w:i/>
                <w:iCs/>
                <w:sz w:val="24"/>
                <w:szCs w:val="24"/>
              </w:rPr>
            </w:pPr>
            <w:r w:rsidRPr="008964AE">
              <w:rPr>
                <w:sz w:val="24"/>
                <w:szCs w:val="24"/>
              </w:rPr>
              <w:t xml:space="preserve">Тема текста. Отражение темы в заголовке. Главная часть текста в раскрытии темы. Основная мысль (идея) текста. </w:t>
            </w:r>
            <w:r w:rsidRPr="008964AE">
              <w:rPr>
                <w:i/>
                <w:iCs/>
                <w:sz w:val="24"/>
                <w:szCs w:val="24"/>
              </w:rPr>
              <w:t>Способы выражения идеи: в заголовке, в предложении текста. Наблюдение над способами развития мысли в текстах.</w:t>
            </w:r>
          </w:p>
          <w:p w:rsidR="008964AE" w:rsidRPr="008964AE" w:rsidRDefault="008964AE" w:rsidP="00987804">
            <w:pPr>
              <w:spacing w:line="276" w:lineRule="auto"/>
              <w:ind w:firstLine="360"/>
              <w:jc w:val="both"/>
              <w:rPr>
                <w:sz w:val="24"/>
                <w:szCs w:val="24"/>
              </w:rPr>
            </w:pPr>
            <w:r w:rsidRPr="008964AE">
              <w:rPr>
                <w:sz w:val="24"/>
                <w:szCs w:val="24"/>
              </w:rPr>
              <w:t xml:space="preserve">Особенности текстов с точки зрения их назначения (цели высказывания): </w:t>
            </w:r>
            <w:r w:rsidRPr="008964AE">
              <w:rPr>
                <w:i/>
                <w:iCs/>
                <w:sz w:val="24"/>
                <w:szCs w:val="24"/>
              </w:rPr>
              <w:t>описание предметов</w:t>
            </w:r>
            <w:r w:rsidRPr="008964AE">
              <w:rPr>
                <w:sz w:val="24"/>
                <w:szCs w:val="24"/>
              </w:rPr>
              <w:t xml:space="preserve"> (цветов, изделий народных промыслов, времени года, поделок и пр.); </w:t>
            </w:r>
            <w:r w:rsidRPr="008964AE">
              <w:rPr>
                <w:i/>
                <w:iCs/>
                <w:sz w:val="24"/>
                <w:szCs w:val="24"/>
              </w:rPr>
              <w:t>повествование</w:t>
            </w:r>
            <w:r w:rsidRPr="008964AE">
              <w:rPr>
                <w:sz w:val="24"/>
                <w:szCs w:val="24"/>
              </w:rPr>
              <w:t xml:space="preserve"> (о своих увлечениях, любимых играх, об увиденном, услышанном, прочитанном); </w:t>
            </w:r>
            <w:r w:rsidRPr="008964AE">
              <w:rPr>
                <w:i/>
                <w:iCs/>
                <w:sz w:val="24"/>
                <w:szCs w:val="24"/>
              </w:rPr>
              <w:t>рассуждение</w:t>
            </w:r>
            <w:r w:rsidRPr="008964AE">
              <w:rPr>
                <w:sz w:val="24"/>
                <w:szCs w:val="24"/>
              </w:rPr>
              <w:t xml:space="preserve"> (о любимом времени года, дереве, уголке природы и др.), объяснение выбора своих решений. </w:t>
            </w:r>
          </w:p>
          <w:p w:rsidR="008964AE" w:rsidRPr="008964AE" w:rsidRDefault="008964AE" w:rsidP="00987804">
            <w:pPr>
              <w:spacing w:line="276" w:lineRule="auto"/>
              <w:ind w:firstLine="360"/>
              <w:jc w:val="both"/>
              <w:rPr>
                <w:sz w:val="24"/>
                <w:szCs w:val="24"/>
              </w:rPr>
            </w:pPr>
            <w:r w:rsidRPr="008964AE">
              <w:rPr>
                <w:sz w:val="24"/>
                <w:szCs w:val="24"/>
              </w:rPr>
              <w:t>Жанровое разнообразие текстов. Стихи. Письмо как текст. Объявление. Загадка.</w:t>
            </w:r>
          </w:p>
          <w:p w:rsidR="008964AE" w:rsidRPr="008964AE" w:rsidRDefault="008964AE" w:rsidP="00987804">
            <w:pPr>
              <w:spacing w:line="276" w:lineRule="auto"/>
              <w:ind w:firstLine="360"/>
              <w:jc w:val="both"/>
              <w:rPr>
                <w:sz w:val="24"/>
                <w:szCs w:val="24"/>
              </w:rPr>
            </w:pPr>
            <w:r w:rsidRPr="008964AE">
              <w:rPr>
                <w:sz w:val="24"/>
                <w:szCs w:val="24"/>
              </w:rPr>
              <w:t>Наблюдение над стилистическими разновидностями речи.</w:t>
            </w:r>
          </w:p>
          <w:p w:rsidR="008964AE" w:rsidRPr="008964AE" w:rsidRDefault="008964AE" w:rsidP="00987804">
            <w:pPr>
              <w:spacing w:line="276" w:lineRule="auto"/>
              <w:ind w:firstLine="360"/>
              <w:jc w:val="both"/>
              <w:rPr>
                <w:sz w:val="24"/>
                <w:szCs w:val="24"/>
              </w:rPr>
            </w:pPr>
            <w:r w:rsidRPr="008964AE">
              <w:rPr>
                <w:b/>
                <w:bCs/>
                <w:sz w:val="24"/>
                <w:szCs w:val="24"/>
              </w:rPr>
              <w:t>Речевой этикет</w:t>
            </w:r>
            <w:r w:rsidRPr="008964AE">
              <w:rPr>
                <w:sz w:val="24"/>
                <w:szCs w:val="24"/>
              </w:rPr>
              <w:t xml:space="preserve">*: просьба, пожелание, приглашение, разговор по телефону. </w:t>
            </w:r>
          </w:p>
          <w:p w:rsidR="008964AE" w:rsidRPr="008964AE" w:rsidRDefault="008964AE" w:rsidP="00987804">
            <w:pPr>
              <w:spacing w:line="276" w:lineRule="auto"/>
              <w:jc w:val="both"/>
              <w:rPr>
                <w:sz w:val="24"/>
                <w:szCs w:val="24"/>
              </w:rPr>
            </w:pPr>
            <w:r w:rsidRPr="008964AE">
              <w:rPr>
                <w:sz w:val="24"/>
                <w:szCs w:val="24"/>
              </w:rPr>
              <w:t xml:space="preserve">Виды речевой деятельности </w:t>
            </w:r>
            <w:r w:rsidRPr="008964AE">
              <w:rPr>
                <w:bCs/>
                <w:sz w:val="24"/>
                <w:szCs w:val="24"/>
              </w:rPr>
              <w:t xml:space="preserve">(коммуникативно-речевые умения) </w:t>
            </w:r>
          </w:p>
          <w:p w:rsidR="008964AE" w:rsidRPr="008964AE" w:rsidRDefault="008964AE" w:rsidP="00987804">
            <w:pPr>
              <w:spacing w:line="276" w:lineRule="auto"/>
              <w:ind w:firstLine="360"/>
              <w:jc w:val="both"/>
              <w:rPr>
                <w:sz w:val="24"/>
                <w:szCs w:val="24"/>
              </w:rPr>
            </w:pPr>
            <w:r w:rsidRPr="008964AE">
              <w:rPr>
                <w:b/>
                <w:bCs/>
                <w:sz w:val="24"/>
                <w:szCs w:val="24"/>
              </w:rPr>
              <w:t>Слушание и чтение</w:t>
            </w:r>
            <w:r w:rsidRPr="008964AE">
              <w:rPr>
                <w:sz w:val="24"/>
                <w:szCs w:val="24"/>
              </w:rPr>
              <w:t xml:space="preserve">. Слушание и чтение как процесс восприятия смысла, добывания информации из устного и письменного текста, включающего две </w:t>
            </w:r>
            <w:proofErr w:type="spellStart"/>
            <w:r w:rsidRPr="008964AE">
              <w:rPr>
                <w:sz w:val="24"/>
                <w:szCs w:val="24"/>
              </w:rPr>
              <w:t>микротемы</w:t>
            </w:r>
            <w:proofErr w:type="spellEnd"/>
            <w:r w:rsidRPr="008964AE">
              <w:rPr>
                <w:sz w:val="24"/>
                <w:szCs w:val="24"/>
              </w:rPr>
              <w:t xml:space="preserve">. </w:t>
            </w:r>
          </w:p>
          <w:p w:rsidR="008964AE" w:rsidRPr="008964AE" w:rsidRDefault="008964AE" w:rsidP="00987804">
            <w:pPr>
              <w:spacing w:line="276" w:lineRule="auto"/>
              <w:ind w:firstLine="360"/>
              <w:jc w:val="both"/>
              <w:rPr>
                <w:sz w:val="24"/>
                <w:szCs w:val="24"/>
              </w:rPr>
            </w:pPr>
            <w:r w:rsidRPr="008964AE">
              <w:rPr>
                <w:sz w:val="24"/>
                <w:szCs w:val="24"/>
              </w:rPr>
              <w:t xml:space="preserve">Осознание ситуации устного общения. Развитие речевого слуха: умения слушать и </w:t>
            </w:r>
            <w:r w:rsidRPr="008964AE">
              <w:rPr>
                <w:sz w:val="24"/>
                <w:szCs w:val="24"/>
              </w:rPr>
              <w:lastRenderedPageBreak/>
              <w:t>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8964AE" w:rsidRPr="008964AE" w:rsidRDefault="008964AE" w:rsidP="00987804">
            <w:pPr>
              <w:spacing w:line="276" w:lineRule="auto"/>
              <w:ind w:firstLine="360"/>
              <w:jc w:val="both"/>
              <w:rPr>
                <w:sz w:val="24"/>
                <w:szCs w:val="24"/>
              </w:rPr>
            </w:pPr>
            <w:r w:rsidRPr="008964AE">
              <w:rPr>
                <w:sz w:val="24"/>
                <w:szCs w:val="24"/>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8964AE" w:rsidRPr="008964AE" w:rsidRDefault="008964AE" w:rsidP="00987804">
            <w:pPr>
              <w:spacing w:line="276" w:lineRule="auto"/>
              <w:ind w:firstLine="360"/>
              <w:jc w:val="both"/>
              <w:rPr>
                <w:sz w:val="24"/>
                <w:szCs w:val="24"/>
              </w:rPr>
            </w:pPr>
            <w:r w:rsidRPr="008964AE">
              <w:rPr>
                <w:sz w:val="24"/>
                <w:szCs w:val="24"/>
              </w:rPr>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8964AE" w:rsidRPr="008964AE" w:rsidRDefault="008964AE" w:rsidP="00987804">
            <w:pPr>
              <w:spacing w:line="276" w:lineRule="auto"/>
              <w:ind w:firstLine="360"/>
              <w:jc w:val="both"/>
              <w:rPr>
                <w:sz w:val="24"/>
                <w:szCs w:val="24"/>
              </w:rPr>
            </w:pPr>
            <w:r w:rsidRPr="008964AE">
              <w:rPr>
                <w:sz w:val="24"/>
                <w:szCs w:val="24"/>
              </w:rPr>
              <w:t>Овладение техникой чтения, позволяющей читать быстро и осмысленно, контролировать своё чтение.</w:t>
            </w:r>
          </w:p>
          <w:p w:rsidR="008964AE" w:rsidRPr="008964AE" w:rsidRDefault="008964AE" w:rsidP="00987804">
            <w:pPr>
              <w:spacing w:line="276" w:lineRule="auto"/>
              <w:ind w:firstLine="360"/>
              <w:jc w:val="both"/>
              <w:rPr>
                <w:sz w:val="24"/>
                <w:szCs w:val="24"/>
              </w:rPr>
            </w:pPr>
            <w:r w:rsidRPr="008964AE">
              <w:rPr>
                <w:b/>
                <w:bCs/>
                <w:sz w:val="24"/>
                <w:szCs w:val="24"/>
              </w:rPr>
              <w:t>Говорение и письмо</w:t>
            </w:r>
            <w:r w:rsidRPr="008964AE">
              <w:rPr>
                <w:sz w:val="24"/>
                <w:szCs w:val="24"/>
              </w:rPr>
              <w:t>. Говорение и письмо как процесс формулирования и передачи мыслей, информации, чувств.</w:t>
            </w:r>
          </w:p>
          <w:p w:rsidR="008964AE" w:rsidRPr="008964AE" w:rsidRDefault="008964AE" w:rsidP="00987804">
            <w:pPr>
              <w:spacing w:line="276" w:lineRule="auto"/>
              <w:ind w:firstLine="360"/>
              <w:jc w:val="both"/>
              <w:rPr>
                <w:sz w:val="24"/>
                <w:szCs w:val="24"/>
              </w:rPr>
            </w:pPr>
            <w:r w:rsidRPr="008964AE">
              <w:rPr>
                <w:sz w:val="24"/>
                <w:szCs w:val="24"/>
              </w:rPr>
              <w:t>Умения:</w:t>
            </w:r>
          </w:p>
          <w:p w:rsidR="008964AE" w:rsidRPr="008964AE" w:rsidRDefault="008964AE" w:rsidP="00987804">
            <w:pPr>
              <w:spacing w:line="276" w:lineRule="auto"/>
              <w:ind w:firstLine="360"/>
              <w:jc w:val="both"/>
              <w:rPr>
                <w:sz w:val="24"/>
                <w:szCs w:val="24"/>
              </w:rPr>
            </w:pPr>
            <w:r w:rsidRPr="008964AE">
              <w:rPr>
                <w:sz w:val="24"/>
                <w:szCs w:val="24"/>
              </w:rPr>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8964AE" w:rsidRPr="008964AE" w:rsidRDefault="008964AE" w:rsidP="00987804">
            <w:pPr>
              <w:spacing w:line="276" w:lineRule="auto"/>
              <w:ind w:firstLine="360"/>
              <w:jc w:val="both"/>
              <w:rPr>
                <w:sz w:val="24"/>
                <w:szCs w:val="24"/>
              </w:rPr>
            </w:pPr>
            <w:r w:rsidRPr="008964AE">
              <w:rPr>
                <w:sz w:val="24"/>
                <w:szCs w:val="24"/>
              </w:rPr>
              <w:t>— говорить и писать логично, чётко выделяя главное, не отвлекаясь от предмета речи;</w:t>
            </w:r>
          </w:p>
          <w:p w:rsidR="008964AE" w:rsidRPr="008964AE" w:rsidRDefault="008964AE" w:rsidP="00987804">
            <w:pPr>
              <w:spacing w:line="276" w:lineRule="auto"/>
              <w:ind w:firstLine="360"/>
              <w:jc w:val="both"/>
              <w:rPr>
                <w:sz w:val="24"/>
                <w:szCs w:val="24"/>
              </w:rPr>
            </w:pPr>
            <w:r w:rsidRPr="008964AE">
              <w:rPr>
                <w:sz w:val="24"/>
                <w:szCs w:val="24"/>
              </w:rPr>
              <w:t>— выражать основную мысль и своё отношение к высказываемому (посредством заголовка, употребления специальных слов и выражений, их форм);</w:t>
            </w:r>
          </w:p>
          <w:p w:rsidR="008964AE" w:rsidRPr="008964AE" w:rsidRDefault="008964AE" w:rsidP="00987804">
            <w:pPr>
              <w:spacing w:line="276" w:lineRule="auto"/>
              <w:ind w:firstLine="360"/>
              <w:jc w:val="both"/>
              <w:rPr>
                <w:sz w:val="24"/>
                <w:szCs w:val="24"/>
              </w:rPr>
            </w:pPr>
            <w:r w:rsidRPr="008964AE">
              <w:rPr>
                <w:sz w:val="24"/>
                <w:szCs w:val="24"/>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8964AE" w:rsidRPr="008964AE" w:rsidRDefault="008964AE" w:rsidP="00987804">
            <w:pPr>
              <w:spacing w:line="276" w:lineRule="auto"/>
              <w:ind w:firstLine="360"/>
              <w:jc w:val="both"/>
              <w:rPr>
                <w:sz w:val="24"/>
                <w:szCs w:val="24"/>
              </w:rPr>
            </w:pPr>
            <w:r w:rsidRPr="008964AE">
              <w:rPr>
                <w:sz w:val="24"/>
                <w:szCs w:val="24"/>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8964AE" w:rsidRPr="008964AE" w:rsidRDefault="008964AE" w:rsidP="00987804">
            <w:pPr>
              <w:spacing w:line="276" w:lineRule="auto"/>
              <w:ind w:firstLine="360"/>
              <w:jc w:val="both"/>
              <w:rPr>
                <w:sz w:val="24"/>
                <w:szCs w:val="24"/>
              </w:rPr>
            </w:pPr>
            <w:r w:rsidRPr="008964AE">
              <w:rPr>
                <w:i/>
                <w:iCs/>
                <w:sz w:val="24"/>
                <w:szCs w:val="24"/>
              </w:rPr>
              <w:t>Составление</w:t>
            </w:r>
            <w:r w:rsidRPr="008964AE">
              <w:rPr>
                <w:sz w:val="24"/>
                <w:szCs w:val="24"/>
              </w:rPr>
              <w:t xml:space="preserve"> текста письма (родным, друзьям), записки, объявления о пропаже животного с использованием этикетных фраз. Умение подписывать конверт.</w:t>
            </w:r>
          </w:p>
          <w:p w:rsidR="008964AE" w:rsidRPr="008964AE" w:rsidRDefault="008964AE" w:rsidP="00987804">
            <w:pPr>
              <w:spacing w:line="276" w:lineRule="auto"/>
              <w:ind w:firstLine="360"/>
              <w:jc w:val="both"/>
              <w:rPr>
                <w:sz w:val="24"/>
                <w:szCs w:val="24"/>
              </w:rPr>
            </w:pPr>
            <w:r w:rsidRPr="008964AE">
              <w:rPr>
                <w:sz w:val="24"/>
                <w:szCs w:val="24"/>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8964AE" w:rsidRPr="008964AE" w:rsidRDefault="008964AE" w:rsidP="00987804">
            <w:pPr>
              <w:spacing w:line="276" w:lineRule="auto"/>
              <w:ind w:firstLine="360"/>
              <w:jc w:val="both"/>
              <w:rPr>
                <w:sz w:val="24"/>
                <w:szCs w:val="24"/>
              </w:rPr>
            </w:pPr>
            <w:r w:rsidRPr="008964AE">
              <w:rPr>
                <w:sz w:val="24"/>
                <w:szCs w:val="24"/>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8964AE" w:rsidRPr="008964AE" w:rsidRDefault="008964AE" w:rsidP="00987804">
            <w:pPr>
              <w:spacing w:line="276" w:lineRule="auto"/>
              <w:ind w:firstLine="360"/>
              <w:jc w:val="both"/>
              <w:rPr>
                <w:sz w:val="24"/>
                <w:szCs w:val="24"/>
              </w:rPr>
            </w:pPr>
            <w:r w:rsidRPr="008964AE">
              <w:rPr>
                <w:sz w:val="24"/>
                <w:szCs w:val="24"/>
              </w:rPr>
              <w:t xml:space="preserve">Умение осуществлять самоконтроль, оценивать высказывание, редактировать, давать </w:t>
            </w:r>
            <w:r w:rsidRPr="008964AE">
              <w:rPr>
                <w:sz w:val="24"/>
                <w:szCs w:val="24"/>
              </w:rPr>
              <w:lastRenderedPageBreak/>
              <w:t>советы по улучшению речи.</w:t>
            </w:r>
          </w:p>
          <w:p w:rsidR="008964AE" w:rsidRPr="008964AE" w:rsidRDefault="008964AE" w:rsidP="00987804">
            <w:pPr>
              <w:spacing w:line="276" w:lineRule="auto"/>
              <w:ind w:firstLine="360"/>
              <w:jc w:val="both"/>
              <w:rPr>
                <w:sz w:val="24"/>
                <w:szCs w:val="24"/>
              </w:rPr>
            </w:pPr>
          </w:p>
          <w:p w:rsidR="008964AE" w:rsidRPr="008964AE" w:rsidRDefault="008964AE" w:rsidP="00987804">
            <w:pPr>
              <w:rPr>
                <w:sz w:val="24"/>
                <w:szCs w:val="24"/>
              </w:rPr>
            </w:pPr>
          </w:p>
        </w:tc>
        <w:tc>
          <w:tcPr>
            <w:tcW w:w="2126" w:type="dxa"/>
          </w:tcPr>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r w:rsidRPr="008964AE">
              <w:rPr>
                <w:sz w:val="24"/>
                <w:szCs w:val="24"/>
              </w:rPr>
              <w:t>Проект по теме «Проводники наших мыслей и чувств»</w:t>
            </w:r>
          </w:p>
          <w:p w:rsidR="008964AE" w:rsidRPr="008964AE" w:rsidRDefault="008964AE" w:rsidP="00987804">
            <w:pPr>
              <w:rPr>
                <w:sz w:val="24"/>
                <w:szCs w:val="24"/>
              </w:rPr>
            </w:pPr>
          </w:p>
        </w:tc>
      </w:tr>
      <w:tr w:rsidR="008964AE" w:rsidTr="00B679CA">
        <w:tc>
          <w:tcPr>
            <w:tcW w:w="710" w:type="dxa"/>
          </w:tcPr>
          <w:p w:rsidR="00B679CA" w:rsidRDefault="00B679CA" w:rsidP="00987804">
            <w:pPr>
              <w:rPr>
                <w:sz w:val="28"/>
                <w:szCs w:val="28"/>
              </w:rPr>
            </w:pPr>
          </w:p>
          <w:p w:rsidR="008964AE" w:rsidRDefault="008964AE" w:rsidP="00987804">
            <w:pPr>
              <w:rPr>
                <w:sz w:val="28"/>
                <w:szCs w:val="28"/>
              </w:rPr>
            </w:pPr>
            <w:r>
              <w:rPr>
                <w:sz w:val="28"/>
                <w:szCs w:val="28"/>
              </w:rPr>
              <w:t>2.</w:t>
            </w:r>
          </w:p>
        </w:tc>
        <w:tc>
          <w:tcPr>
            <w:tcW w:w="2551" w:type="dxa"/>
          </w:tcPr>
          <w:p w:rsidR="00B679CA" w:rsidRDefault="00B679CA" w:rsidP="00987804">
            <w:pPr>
              <w:rPr>
                <w:b/>
                <w:sz w:val="24"/>
                <w:szCs w:val="24"/>
              </w:rPr>
            </w:pPr>
          </w:p>
          <w:p w:rsidR="008964AE" w:rsidRPr="008964AE" w:rsidRDefault="008964AE" w:rsidP="00987804">
            <w:pPr>
              <w:rPr>
                <w:b/>
                <w:sz w:val="24"/>
                <w:szCs w:val="24"/>
              </w:rPr>
            </w:pPr>
            <w:r w:rsidRPr="008964AE">
              <w:rPr>
                <w:b/>
                <w:sz w:val="24"/>
                <w:szCs w:val="24"/>
              </w:rPr>
              <w:t>Язык как средство общения.</w:t>
            </w:r>
          </w:p>
        </w:tc>
        <w:tc>
          <w:tcPr>
            <w:tcW w:w="9922" w:type="dxa"/>
          </w:tcPr>
          <w:p w:rsidR="008964AE" w:rsidRPr="008964AE" w:rsidRDefault="008964AE" w:rsidP="00987804">
            <w:pPr>
              <w:pStyle w:val="3"/>
              <w:spacing w:before="0"/>
              <w:outlineLvl w:val="2"/>
              <w:rPr>
                <w:rFonts w:ascii="Times New Roman" w:eastAsia="Times New Roman" w:hAnsi="Times New Roman" w:cs="Times New Roman"/>
                <w:b w:val="0"/>
                <w:color w:val="auto"/>
                <w:sz w:val="24"/>
                <w:szCs w:val="24"/>
              </w:rPr>
            </w:pPr>
            <w:r w:rsidRPr="008964AE">
              <w:rPr>
                <w:rFonts w:ascii="Times New Roman" w:eastAsia="Times New Roman" w:hAnsi="Times New Roman" w:cs="Times New Roman"/>
                <w:b w:val="0"/>
                <w:color w:val="auto"/>
                <w:sz w:val="24"/>
                <w:szCs w:val="24"/>
              </w:rPr>
              <w:t xml:space="preserve">Круг сведений о языке </w:t>
            </w:r>
            <w:r w:rsidRPr="008964AE">
              <w:rPr>
                <w:rFonts w:ascii="Times New Roman" w:hAnsi="Times New Roman" w:cs="Times New Roman"/>
                <w:b w:val="0"/>
                <w:bCs w:val="0"/>
                <w:color w:val="auto"/>
                <w:sz w:val="24"/>
                <w:szCs w:val="24"/>
              </w:rPr>
              <w:t>как основе формирования языковых умений.</w:t>
            </w:r>
          </w:p>
          <w:p w:rsidR="003845BF" w:rsidRDefault="008964AE" w:rsidP="00987804">
            <w:pPr>
              <w:spacing w:line="276" w:lineRule="auto"/>
              <w:ind w:firstLine="360"/>
              <w:jc w:val="both"/>
              <w:rPr>
                <w:sz w:val="24"/>
                <w:szCs w:val="24"/>
              </w:rPr>
            </w:pPr>
            <w:r w:rsidRPr="008964AE">
              <w:rPr>
                <w:b/>
                <w:bCs/>
                <w:sz w:val="24"/>
                <w:szCs w:val="24"/>
              </w:rPr>
              <w:t>Общие сведения о языке</w:t>
            </w:r>
          </w:p>
          <w:p w:rsidR="008964AE" w:rsidRPr="008964AE" w:rsidRDefault="008964AE" w:rsidP="00987804">
            <w:pPr>
              <w:spacing w:line="276" w:lineRule="auto"/>
              <w:ind w:firstLine="360"/>
              <w:jc w:val="both"/>
              <w:rPr>
                <w:sz w:val="24"/>
                <w:szCs w:val="24"/>
              </w:rPr>
            </w:pPr>
            <w:r w:rsidRPr="008964AE">
              <w:rPr>
                <w:sz w:val="24"/>
                <w:szCs w:val="24"/>
              </w:rPr>
              <w:t xml:space="preserve">Язык как основа речи, средство общения. Отражение в частях речи реалий окружающего мира (назвать, обозначить). </w:t>
            </w:r>
            <w:r w:rsidRPr="008964AE">
              <w:rPr>
                <w:i/>
                <w:iCs/>
                <w:sz w:val="24"/>
                <w:szCs w:val="24"/>
              </w:rPr>
              <w:t>Связь языка с историей развития культуры русского народа (этимологические экскурсы). Что могут рассказать о себе географические названия?</w:t>
            </w:r>
            <w:r w:rsidRPr="008964AE">
              <w:rPr>
                <w:sz w:val="24"/>
                <w:szCs w:val="24"/>
              </w:rPr>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8964AE" w:rsidRPr="008964AE" w:rsidRDefault="008964AE" w:rsidP="00987804">
            <w:pPr>
              <w:spacing w:line="276" w:lineRule="auto"/>
              <w:ind w:firstLine="360"/>
              <w:jc w:val="both"/>
              <w:rPr>
                <w:sz w:val="24"/>
                <w:szCs w:val="24"/>
              </w:rPr>
            </w:pPr>
            <w:r w:rsidRPr="008964AE">
              <w:rPr>
                <w:b/>
                <w:bCs/>
                <w:sz w:val="24"/>
                <w:szCs w:val="24"/>
              </w:rPr>
              <w:t>Фонетика и орфоэпия</w:t>
            </w:r>
            <w:r w:rsidRPr="008964AE">
              <w:rPr>
                <w:sz w:val="24"/>
                <w:szCs w:val="24"/>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8964AE">
              <w:rPr>
                <w:i/>
                <w:iCs/>
                <w:sz w:val="24"/>
                <w:szCs w:val="24"/>
              </w:rPr>
              <w:t>красивее</w:t>
            </w:r>
            <w:r w:rsidRPr="008964AE">
              <w:rPr>
                <w:sz w:val="24"/>
                <w:szCs w:val="24"/>
              </w:rPr>
              <w:t xml:space="preserve">, </w:t>
            </w:r>
            <w:r w:rsidRPr="008964AE">
              <w:rPr>
                <w:i/>
                <w:iCs/>
                <w:sz w:val="24"/>
                <w:szCs w:val="24"/>
              </w:rPr>
              <w:t>нравиться</w:t>
            </w:r>
            <w:r w:rsidRPr="008964AE">
              <w:rPr>
                <w:sz w:val="24"/>
                <w:szCs w:val="24"/>
              </w:rPr>
              <w:t xml:space="preserve">, </w:t>
            </w:r>
            <w:r w:rsidRPr="008964AE">
              <w:rPr>
                <w:i/>
                <w:iCs/>
                <w:sz w:val="24"/>
                <w:szCs w:val="24"/>
              </w:rPr>
              <w:t>красненький</w:t>
            </w:r>
            <w:r w:rsidRPr="008964AE">
              <w:rPr>
                <w:sz w:val="24"/>
                <w:szCs w:val="24"/>
              </w:rPr>
              <w:t xml:space="preserve"> и т.п.).</w:t>
            </w:r>
          </w:p>
          <w:p w:rsidR="008964AE" w:rsidRPr="008964AE" w:rsidRDefault="008964AE" w:rsidP="00987804">
            <w:pPr>
              <w:spacing w:line="276" w:lineRule="auto"/>
              <w:ind w:firstLine="360"/>
              <w:jc w:val="both"/>
              <w:rPr>
                <w:sz w:val="24"/>
                <w:szCs w:val="24"/>
              </w:rPr>
            </w:pPr>
            <w:r w:rsidRPr="008964AE">
              <w:rPr>
                <w:b/>
                <w:bCs/>
                <w:sz w:val="24"/>
                <w:szCs w:val="24"/>
              </w:rPr>
              <w:t>Графика</w:t>
            </w:r>
            <w:r w:rsidRPr="008964AE">
              <w:rPr>
                <w:sz w:val="24"/>
                <w:szCs w:val="24"/>
              </w:rPr>
              <w:t xml:space="preserve">*. Углубление понятия об употреблении на письме разделительного твёрдого знака. </w:t>
            </w:r>
          </w:p>
          <w:p w:rsidR="008964AE" w:rsidRPr="008964AE" w:rsidRDefault="008964AE" w:rsidP="00987804">
            <w:pPr>
              <w:spacing w:line="276" w:lineRule="auto"/>
              <w:ind w:firstLine="360"/>
              <w:jc w:val="both"/>
              <w:rPr>
                <w:sz w:val="24"/>
                <w:szCs w:val="24"/>
              </w:rPr>
            </w:pPr>
            <w:r w:rsidRPr="008964AE">
              <w:rPr>
                <w:b/>
                <w:bCs/>
                <w:sz w:val="24"/>
                <w:szCs w:val="24"/>
              </w:rPr>
              <w:t>Чистописание</w:t>
            </w:r>
            <w:r w:rsidRPr="008964AE">
              <w:rPr>
                <w:sz w:val="24"/>
                <w:szCs w:val="24"/>
              </w:rPr>
              <w:t xml:space="preserve">*. Совершенствование владением рукописным шрифтом. Упражнения в дифференциации движений руки при написании таких пар букв, как </w:t>
            </w:r>
            <w:r w:rsidRPr="008964AE">
              <w:rPr>
                <w:b/>
                <w:bCs/>
                <w:i/>
                <w:iCs/>
                <w:sz w:val="24"/>
                <w:szCs w:val="24"/>
              </w:rPr>
              <w:t>С</w:t>
            </w:r>
            <w:r w:rsidRPr="008964AE">
              <w:rPr>
                <w:sz w:val="24"/>
                <w:szCs w:val="24"/>
              </w:rPr>
              <w:t>—</w:t>
            </w:r>
            <w:r w:rsidRPr="008964AE">
              <w:rPr>
                <w:b/>
                <w:bCs/>
                <w:i/>
                <w:iCs/>
                <w:sz w:val="24"/>
                <w:szCs w:val="24"/>
              </w:rPr>
              <w:t>Э</w:t>
            </w:r>
            <w:r w:rsidRPr="008964AE">
              <w:rPr>
                <w:sz w:val="24"/>
                <w:szCs w:val="24"/>
              </w:rPr>
              <w:t xml:space="preserve">, </w:t>
            </w:r>
            <w:r w:rsidRPr="008964AE">
              <w:rPr>
                <w:b/>
                <w:bCs/>
                <w:i/>
                <w:iCs/>
                <w:sz w:val="24"/>
                <w:szCs w:val="24"/>
              </w:rPr>
              <w:t>З</w:t>
            </w:r>
            <w:r w:rsidRPr="008964AE">
              <w:rPr>
                <w:sz w:val="24"/>
                <w:szCs w:val="24"/>
              </w:rPr>
              <w:t>—</w:t>
            </w:r>
            <w:r w:rsidRPr="008964AE">
              <w:rPr>
                <w:b/>
                <w:bCs/>
                <w:i/>
                <w:iCs/>
                <w:sz w:val="24"/>
                <w:szCs w:val="24"/>
              </w:rPr>
              <w:t>Е</w:t>
            </w:r>
            <w:r w:rsidRPr="008964AE">
              <w:rPr>
                <w:sz w:val="24"/>
                <w:szCs w:val="24"/>
              </w:rPr>
              <w:t xml:space="preserve">, </w:t>
            </w:r>
            <w:r w:rsidRPr="008964AE">
              <w:rPr>
                <w:b/>
                <w:bCs/>
                <w:i/>
                <w:iCs/>
                <w:sz w:val="24"/>
                <w:szCs w:val="24"/>
              </w:rPr>
              <w:t>Х</w:t>
            </w:r>
            <w:r w:rsidRPr="008964AE">
              <w:rPr>
                <w:sz w:val="24"/>
                <w:szCs w:val="24"/>
              </w:rPr>
              <w:t>—</w:t>
            </w:r>
            <w:r w:rsidRPr="008964AE">
              <w:rPr>
                <w:b/>
                <w:bCs/>
                <w:i/>
                <w:iCs/>
                <w:sz w:val="24"/>
                <w:szCs w:val="24"/>
              </w:rPr>
              <w:t>Ж</w:t>
            </w:r>
            <w:r w:rsidRPr="008964AE">
              <w:rPr>
                <w:sz w:val="24"/>
                <w:szCs w:val="24"/>
              </w:rPr>
              <w:t xml:space="preserve">, </w:t>
            </w:r>
            <w:r w:rsidRPr="008964AE">
              <w:rPr>
                <w:b/>
                <w:bCs/>
                <w:i/>
                <w:iCs/>
                <w:sz w:val="24"/>
                <w:szCs w:val="24"/>
              </w:rPr>
              <w:t>д</w:t>
            </w:r>
            <w:r w:rsidRPr="008964AE">
              <w:rPr>
                <w:sz w:val="24"/>
                <w:szCs w:val="24"/>
              </w:rPr>
              <w:t>—</w:t>
            </w:r>
            <w:r w:rsidRPr="008964AE">
              <w:rPr>
                <w:b/>
                <w:bCs/>
                <w:i/>
                <w:iCs/>
                <w:sz w:val="24"/>
                <w:szCs w:val="24"/>
              </w:rPr>
              <w:t>б</w:t>
            </w:r>
            <w:r w:rsidRPr="008964AE">
              <w:rPr>
                <w:sz w:val="24"/>
                <w:szCs w:val="24"/>
              </w:rPr>
              <w:t xml:space="preserve">, </w:t>
            </w:r>
            <w:r w:rsidRPr="008964AE">
              <w:rPr>
                <w:b/>
                <w:bCs/>
                <w:i/>
                <w:iCs/>
                <w:sz w:val="24"/>
                <w:szCs w:val="24"/>
              </w:rPr>
              <w:t>Ш</w:t>
            </w:r>
            <w:r w:rsidRPr="008964AE">
              <w:rPr>
                <w:sz w:val="24"/>
                <w:szCs w:val="24"/>
              </w:rPr>
              <w:t>—</w:t>
            </w:r>
            <w:r w:rsidRPr="008964AE">
              <w:rPr>
                <w:b/>
                <w:bCs/>
                <w:i/>
                <w:iCs/>
                <w:sz w:val="24"/>
                <w:szCs w:val="24"/>
              </w:rPr>
              <w:t>М</w:t>
            </w:r>
            <w:r w:rsidRPr="008964AE">
              <w:rPr>
                <w:sz w:val="24"/>
                <w:szCs w:val="24"/>
              </w:rPr>
              <w:t xml:space="preserve">, </w:t>
            </w:r>
            <w:r w:rsidRPr="008964AE">
              <w:rPr>
                <w:b/>
                <w:bCs/>
                <w:i/>
                <w:iCs/>
                <w:sz w:val="24"/>
                <w:szCs w:val="24"/>
              </w:rPr>
              <w:t>Г</w:t>
            </w:r>
            <w:r w:rsidRPr="008964AE">
              <w:rPr>
                <w:sz w:val="24"/>
                <w:szCs w:val="24"/>
              </w:rPr>
              <w:t>—</w:t>
            </w:r>
            <w:r w:rsidRPr="008964AE">
              <w:rPr>
                <w:b/>
                <w:bCs/>
                <w:i/>
                <w:iCs/>
                <w:sz w:val="24"/>
                <w:szCs w:val="24"/>
              </w:rPr>
              <w:t>Р</w:t>
            </w:r>
            <w:r w:rsidRPr="008964AE">
              <w:rPr>
                <w:sz w:val="24"/>
                <w:szCs w:val="24"/>
              </w:rPr>
              <w:t xml:space="preserve">, </w:t>
            </w:r>
            <w:r w:rsidRPr="008964AE">
              <w:rPr>
                <w:b/>
                <w:bCs/>
                <w:i/>
                <w:iCs/>
                <w:sz w:val="24"/>
                <w:szCs w:val="24"/>
              </w:rPr>
              <w:t>Я</w:t>
            </w:r>
            <w:r w:rsidRPr="008964AE">
              <w:rPr>
                <w:sz w:val="24"/>
                <w:szCs w:val="24"/>
              </w:rPr>
              <w:t>—</w:t>
            </w:r>
            <w:r w:rsidRPr="008964AE">
              <w:rPr>
                <w:b/>
                <w:bCs/>
                <w:i/>
                <w:iCs/>
                <w:sz w:val="24"/>
                <w:szCs w:val="24"/>
              </w:rPr>
              <w:t>Ф</w:t>
            </w:r>
            <w:r w:rsidRPr="008964AE">
              <w:rPr>
                <w:sz w:val="24"/>
                <w:szCs w:val="24"/>
              </w:rPr>
              <w:t xml:space="preserve">, </w:t>
            </w:r>
            <w:r w:rsidRPr="008964AE">
              <w:rPr>
                <w:b/>
                <w:bCs/>
                <w:i/>
                <w:iCs/>
                <w:sz w:val="24"/>
                <w:szCs w:val="24"/>
              </w:rPr>
              <w:t>п</w:t>
            </w:r>
            <w:r w:rsidRPr="008964AE">
              <w:rPr>
                <w:sz w:val="24"/>
                <w:szCs w:val="24"/>
              </w:rPr>
              <w:t>—</w:t>
            </w:r>
            <w:r w:rsidRPr="008964AE">
              <w:rPr>
                <w:b/>
                <w:bCs/>
                <w:i/>
                <w:iCs/>
                <w:sz w:val="24"/>
                <w:szCs w:val="24"/>
              </w:rPr>
              <w:t>р</w:t>
            </w:r>
            <w:r w:rsidRPr="008964AE">
              <w:rPr>
                <w:sz w:val="24"/>
                <w:szCs w:val="24"/>
              </w:rPr>
              <w:t xml:space="preserve"> и т.п. Упражнения по ускорению письма, достижению его плавности и связности.</w:t>
            </w:r>
          </w:p>
          <w:p w:rsidR="003845BF" w:rsidRDefault="008964AE" w:rsidP="00987804">
            <w:pPr>
              <w:spacing w:line="276" w:lineRule="auto"/>
              <w:ind w:firstLine="360"/>
              <w:jc w:val="both"/>
              <w:rPr>
                <w:sz w:val="24"/>
                <w:szCs w:val="24"/>
              </w:rPr>
            </w:pPr>
            <w:r w:rsidRPr="008964AE">
              <w:rPr>
                <w:b/>
                <w:bCs/>
                <w:sz w:val="24"/>
                <w:szCs w:val="24"/>
              </w:rPr>
              <w:t>Слово и его значение</w:t>
            </w:r>
            <w:r w:rsidRPr="008964AE">
              <w:rPr>
                <w:sz w:val="24"/>
                <w:szCs w:val="24"/>
              </w:rPr>
              <w:t xml:space="preserve"> (</w:t>
            </w:r>
            <w:r w:rsidRPr="008964AE">
              <w:rPr>
                <w:b/>
                <w:bCs/>
                <w:sz w:val="24"/>
                <w:szCs w:val="24"/>
              </w:rPr>
              <w:t>лексика</w:t>
            </w:r>
            <w:r w:rsidR="003845BF">
              <w:rPr>
                <w:sz w:val="24"/>
                <w:szCs w:val="24"/>
              </w:rPr>
              <w:t xml:space="preserve">) </w:t>
            </w:r>
          </w:p>
          <w:p w:rsidR="008964AE" w:rsidRPr="008964AE" w:rsidRDefault="008964AE" w:rsidP="00987804">
            <w:pPr>
              <w:spacing w:line="276" w:lineRule="auto"/>
              <w:ind w:firstLine="360"/>
              <w:jc w:val="both"/>
              <w:rPr>
                <w:sz w:val="24"/>
                <w:szCs w:val="24"/>
              </w:rPr>
            </w:pPr>
            <w:r w:rsidRPr="008964AE">
              <w:rPr>
                <w:sz w:val="24"/>
                <w:szCs w:val="24"/>
              </w:rPr>
              <w:t xml:space="preserve">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3845BF" w:rsidRDefault="008964AE" w:rsidP="00987804">
            <w:pPr>
              <w:spacing w:line="276" w:lineRule="auto"/>
              <w:ind w:firstLine="360"/>
              <w:jc w:val="both"/>
              <w:rPr>
                <w:sz w:val="24"/>
                <w:szCs w:val="24"/>
              </w:rPr>
            </w:pPr>
            <w:r w:rsidRPr="008964AE">
              <w:rPr>
                <w:b/>
                <w:bCs/>
                <w:sz w:val="24"/>
                <w:szCs w:val="24"/>
              </w:rPr>
              <w:t>Слово и его значимые части</w:t>
            </w:r>
            <w:r w:rsidRPr="008964AE">
              <w:rPr>
                <w:sz w:val="24"/>
                <w:szCs w:val="24"/>
              </w:rPr>
              <w:t xml:space="preserve"> (</w:t>
            </w:r>
            <w:proofErr w:type="spellStart"/>
            <w:r w:rsidRPr="008964AE">
              <w:rPr>
                <w:b/>
                <w:bCs/>
                <w:sz w:val="24"/>
                <w:szCs w:val="24"/>
              </w:rPr>
              <w:t>морфемика</w:t>
            </w:r>
            <w:proofErr w:type="spellEnd"/>
            <w:r w:rsidR="003845BF">
              <w:rPr>
                <w:sz w:val="24"/>
                <w:szCs w:val="24"/>
              </w:rPr>
              <w:t xml:space="preserve">) </w:t>
            </w:r>
          </w:p>
          <w:p w:rsidR="008964AE" w:rsidRPr="008964AE" w:rsidRDefault="008964AE" w:rsidP="00987804">
            <w:pPr>
              <w:spacing w:line="276" w:lineRule="auto"/>
              <w:ind w:firstLine="360"/>
              <w:jc w:val="both"/>
              <w:rPr>
                <w:sz w:val="24"/>
                <w:szCs w:val="24"/>
              </w:rPr>
            </w:pPr>
            <w:r w:rsidRPr="008964AE">
              <w:rPr>
                <w:sz w:val="24"/>
                <w:szCs w:val="24"/>
              </w:rPr>
              <w:t xml:space="preserve"> Углубление представлений о морфемном составе слова (корень, приставка, суффикс, окончание) и роли морфем в словах.</w:t>
            </w:r>
          </w:p>
          <w:p w:rsidR="008964AE" w:rsidRPr="008964AE" w:rsidRDefault="008964AE" w:rsidP="00987804">
            <w:pPr>
              <w:spacing w:line="276" w:lineRule="auto"/>
              <w:ind w:firstLine="360"/>
              <w:jc w:val="both"/>
              <w:rPr>
                <w:i/>
                <w:iCs/>
                <w:sz w:val="24"/>
                <w:szCs w:val="24"/>
              </w:rPr>
            </w:pPr>
            <w:r w:rsidRPr="008964AE">
              <w:rPr>
                <w:sz w:val="24"/>
                <w:szCs w:val="24"/>
              </w:rPr>
              <w:t xml:space="preserve">Корень как главная значимая часть слова, проводник в историю происхождения слова. </w:t>
            </w:r>
            <w:r w:rsidRPr="008964AE">
              <w:rPr>
                <w:i/>
                <w:iCs/>
                <w:sz w:val="24"/>
                <w:szCs w:val="24"/>
              </w:rPr>
              <w:t>Слова с двумя корнями (сложные слова).</w:t>
            </w:r>
          </w:p>
          <w:p w:rsidR="008964AE" w:rsidRPr="008964AE" w:rsidRDefault="008964AE" w:rsidP="00987804">
            <w:pPr>
              <w:spacing w:line="276" w:lineRule="auto"/>
              <w:ind w:firstLine="360"/>
              <w:jc w:val="both"/>
              <w:rPr>
                <w:sz w:val="24"/>
                <w:szCs w:val="24"/>
              </w:rPr>
            </w:pPr>
            <w:r w:rsidRPr="008964AE">
              <w:rPr>
                <w:sz w:val="24"/>
                <w:szCs w:val="24"/>
              </w:rPr>
              <w:t xml:space="preserve">Словоизменение и </w:t>
            </w:r>
            <w:r w:rsidRPr="008964AE">
              <w:rPr>
                <w:i/>
                <w:iCs/>
                <w:sz w:val="24"/>
                <w:szCs w:val="24"/>
              </w:rPr>
              <w:t>словообразование</w:t>
            </w:r>
            <w:r w:rsidRPr="008964AE">
              <w:rPr>
                <w:sz w:val="24"/>
                <w:szCs w:val="24"/>
              </w:rPr>
              <w:t>. Значения и роль окончаний в словах.</w:t>
            </w:r>
          </w:p>
          <w:p w:rsidR="008964AE" w:rsidRPr="008964AE" w:rsidRDefault="008964AE" w:rsidP="00987804">
            <w:pPr>
              <w:spacing w:line="276" w:lineRule="auto"/>
              <w:ind w:firstLine="360"/>
              <w:jc w:val="both"/>
              <w:rPr>
                <w:sz w:val="24"/>
                <w:szCs w:val="24"/>
              </w:rPr>
            </w:pPr>
            <w:r w:rsidRPr="008964AE">
              <w:rPr>
                <w:i/>
                <w:iCs/>
                <w:sz w:val="24"/>
                <w:szCs w:val="24"/>
              </w:rPr>
              <w:t xml:space="preserve">Общее представление о продуктивных способах образования слов (приставочный, </w:t>
            </w:r>
            <w:r w:rsidRPr="008964AE">
              <w:rPr>
                <w:i/>
                <w:iCs/>
                <w:sz w:val="24"/>
                <w:szCs w:val="24"/>
              </w:rPr>
              <w:lastRenderedPageBreak/>
              <w:t>суффиксальный).</w:t>
            </w:r>
            <w:r w:rsidRPr="008964AE">
              <w:rPr>
                <w:sz w:val="24"/>
                <w:szCs w:val="24"/>
              </w:rPr>
              <w:t xml:space="preserve"> Приставка и суффикс как значимые словообразующие морфемы. Наблюдение над оттенками значений, вносимыми в слова приставками (</w:t>
            </w:r>
            <w:r w:rsidRPr="008964AE">
              <w:rPr>
                <w:i/>
                <w:iCs/>
                <w:sz w:val="24"/>
                <w:szCs w:val="24"/>
              </w:rPr>
              <w:t>от</w:t>
            </w:r>
            <w:r w:rsidRPr="008964AE">
              <w:rPr>
                <w:sz w:val="24"/>
                <w:szCs w:val="24"/>
              </w:rPr>
              <w:t xml:space="preserve">-, </w:t>
            </w:r>
            <w:r w:rsidRPr="008964AE">
              <w:rPr>
                <w:i/>
                <w:iCs/>
                <w:sz w:val="24"/>
                <w:szCs w:val="24"/>
              </w:rPr>
              <w:t>бес</w:t>
            </w:r>
            <w:r w:rsidRPr="008964AE">
              <w:rPr>
                <w:sz w:val="24"/>
                <w:szCs w:val="24"/>
              </w:rPr>
              <w:t xml:space="preserve">-, </w:t>
            </w:r>
            <w:r w:rsidRPr="008964AE">
              <w:rPr>
                <w:i/>
                <w:iCs/>
                <w:sz w:val="24"/>
                <w:szCs w:val="24"/>
              </w:rPr>
              <w:t>за</w:t>
            </w:r>
            <w:r w:rsidRPr="008964AE">
              <w:rPr>
                <w:sz w:val="24"/>
                <w:szCs w:val="24"/>
              </w:rPr>
              <w:t xml:space="preserve">-, </w:t>
            </w:r>
            <w:r w:rsidRPr="008964AE">
              <w:rPr>
                <w:i/>
                <w:iCs/>
                <w:sz w:val="24"/>
                <w:szCs w:val="24"/>
              </w:rPr>
              <w:t>вы</w:t>
            </w:r>
            <w:r w:rsidRPr="008964AE">
              <w:rPr>
                <w:sz w:val="24"/>
                <w:szCs w:val="24"/>
              </w:rPr>
              <w:t>- и др.), суффиксами (-</w:t>
            </w:r>
            <w:proofErr w:type="spellStart"/>
            <w:r w:rsidRPr="008964AE">
              <w:rPr>
                <w:i/>
                <w:iCs/>
                <w:sz w:val="24"/>
                <w:szCs w:val="24"/>
              </w:rPr>
              <w:t>онок</w:t>
            </w:r>
            <w:proofErr w:type="spellEnd"/>
            <w:r w:rsidRPr="008964AE">
              <w:rPr>
                <w:sz w:val="24"/>
                <w:szCs w:val="24"/>
              </w:rPr>
              <w:t>-, -</w:t>
            </w:r>
            <w:proofErr w:type="spellStart"/>
            <w:r w:rsidRPr="008964AE">
              <w:rPr>
                <w:i/>
                <w:iCs/>
                <w:sz w:val="24"/>
                <w:szCs w:val="24"/>
              </w:rPr>
              <w:t>ек</w:t>
            </w:r>
            <w:proofErr w:type="spellEnd"/>
            <w:r w:rsidRPr="008964AE">
              <w:rPr>
                <w:sz w:val="24"/>
                <w:szCs w:val="24"/>
              </w:rPr>
              <w:t>-, -</w:t>
            </w:r>
            <w:proofErr w:type="spellStart"/>
            <w:r w:rsidRPr="008964AE">
              <w:rPr>
                <w:i/>
                <w:iCs/>
                <w:sz w:val="24"/>
                <w:szCs w:val="24"/>
              </w:rPr>
              <w:t>ищ</w:t>
            </w:r>
            <w:proofErr w:type="spellEnd"/>
            <w:r w:rsidRPr="008964AE">
              <w:rPr>
                <w:sz w:val="24"/>
                <w:szCs w:val="24"/>
              </w:rPr>
              <w:t>-, -</w:t>
            </w:r>
            <w:proofErr w:type="spellStart"/>
            <w:r w:rsidRPr="008964AE">
              <w:rPr>
                <w:i/>
                <w:iCs/>
                <w:sz w:val="24"/>
                <w:szCs w:val="24"/>
              </w:rPr>
              <w:t>тель</w:t>
            </w:r>
            <w:proofErr w:type="spellEnd"/>
            <w:r w:rsidRPr="008964AE">
              <w:rPr>
                <w:sz w:val="24"/>
                <w:szCs w:val="24"/>
              </w:rPr>
              <w:t>- и др.). Роль употребления в речи слов с уменьшительно-ласкательными суффиксами (-</w:t>
            </w:r>
            <w:proofErr w:type="spellStart"/>
            <w:r w:rsidRPr="008964AE">
              <w:rPr>
                <w:i/>
                <w:iCs/>
                <w:sz w:val="24"/>
                <w:szCs w:val="24"/>
              </w:rPr>
              <w:t>очк</w:t>
            </w:r>
            <w:proofErr w:type="spellEnd"/>
            <w:r w:rsidRPr="008964AE">
              <w:rPr>
                <w:sz w:val="24"/>
                <w:szCs w:val="24"/>
              </w:rPr>
              <w:t>-, -</w:t>
            </w:r>
            <w:proofErr w:type="spellStart"/>
            <w:r w:rsidRPr="008964AE">
              <w:rPr>
                <w:i/>
                <w:iCs/>
                <w:sz w:val="24"/>
                <w:szCs w:val="24"/>
              </w:rPr>
              <w:t>ек</w:t>
            </w:r>
            <w:proofErr w:type="spellEnd"/>
            <w:r w:rsidRPr="008964AE">
              <w:rPr>
                <w:sz w:val="24"/>
                <w:szCs w:val="24"/>
              </w:rPr>
              <w:t>-, -</w:t>
            </w:r>
            <w:proofErr w:type="spellStart"/>
            <w:r w:rsidRPr="008964AE">
              <w:rPr>
                <w:i/>
                <w:iCs/>
                <w:sz w:val="24"/>
                <w:szCs w:val="24"/>
              </w:rPr>
              <w:t>ик</w:t>
            </w:r>
            <w:proofErr w:type="spellEnd"/>
            <w:r w:rsidRPr="008964AE">
              <w:rPr>
                <w:sz w:val="24"/>
                <w:szCs w:val="24"/>
              </w:rPr>
              <w:t>-, -</w:t>
            </w:r>
            <w:proofErr w:type="spellStart"/>
            <w:r w:rsidRPr="008964AE">
              <w:rPr>
                <w:i/>
                <w:iCs/>
                <w:sz w:val="24"/>
                <w:szCs w:val="24"/>
              </w:rPr>
              <w:t>еньк</w:t>
            </w:r>
            <w:proofErr w:type="spellEnd"/>
            <w:r w:rsidRPr="008964AE">
              <w:rPr>
                <w:sz w:val="24"/>
                <w:szCs w:val="24"/>
              </w:rPr>
              <w:t>-). Разбор слов по составу.</w:t>
            </w:r>
          </w:p>
          <w:p w:rsidR="003845BF" w:rsidRDefault="008964AE" w:rsidP="00987804">
            <w:pPr>
              <w:spacing w:line="276" w:lineRule="auto"/>
              <w:ind w:firstLine="360"/>
              <w:jc w:val="both"/>
              <w:rPr>
                <w:sz w:val="24"/>
                <w:szCs w:val="24"/>
              </w:rPr>
            </w:pPr>
            <w:r w:rsidRPr="008964AE">
              <w:rPr>
                <w:b/>
                <w:bCs/>
                <w:sz w:val="24"/>
                <w:szCs w:val="24"/>
              </w:rPr>
              <w:t>Слово как часть речи</w:t>
            </w:r>
            <w:r w:rsidRPr="008964AE">
              <w:rPr>
                <w:sz w:val="24"/>
                <w:szCs w:val="24"/>
              </w:rPr>
              <w:t xml:space="preserve"> (</w:t>
            </w:r>
            <w:r w:rsidRPr="008964AE">
              <w:rPr>
                <w:b/>
                <w:bCs/>
                <w:sz w:val="24"/>
                <w:szCs w:val="24"/>
              </w:rPr>
              <w:t>морфология</w:t>
            </w:r>
            <w:r w:rsidR="003845BF">
              <w:rPr>
                <w:sz w:val="24"/>
                <w:szCs w:val="24"/>
              </w:rPr>
              <w:t xml:space="preserve">) </w:t>
            </w:r>
          </w:p>
          <w:p w:rsidR="008964AE" w:rsidRPr="008964AE" w:rsidRDefault="008964AE" w:rsidP="00987804">
            <w:pPr>
              <w:spacing w:line="276" w:lineRule="auto"/>
              <w:ind w:firstLine="360"/>
              <w:jc w:val="both"/>
              <w:rPr>
                <w:sz w:val="24"/>
                <w:szCs w:val="24"/>
              </w:rPr>
            </w:pPr>
            <w:r w:rsidRPr="008964AE">
              <w:rPr>
                <w:sz w:val="24"/>
                <w:szCs w:val="24"/>
              </w:rPr>
              <w:t xml:space="preserve"> Критерии распределения слов по частям речи (общие значения, вопросы как средства их выделения, формы изменения, роль в предложении).</w:t>
            </w:r>
          </w:p>
          <w:p w:rsidR="003845BF" w:rsidRDefault="008964AE" w:rsidP="00987804">
            <w:pPr>
              <w:spacing w:line="276" w:lineRule="auto"/>
              <w:ind w:firstLine="360"/>
              <w:jc w:val="both"/>
              <w:rPr>
                <w:i/>
                <w:iCs/>
                <w:sz w:val="24"/>
                <w:szCs w:val="24"/>
              </w:rPr>
            </w:pPr>
            <w:r w:rsidRPr="008964AE">
              <w:rPr>
                <w:b/>
                <w:bCs/>
                <w:iCs/>
                <w:sz w:val="24"/>
                <w:szCs w:val="24"/>
              </w:rPr>
              <w:t>Имя существительное</w:t>
            </w:r>
          </w:p>
          <w:p w:rsidR="008964AE" w:rsidRPr="008964AE" w:rsidRDefault="008964AE" w:rsidP="00987804">
            <w:pPr>
              <w:spacing w:line="276" w:lineRule="auto"/>
              <w:ind w:firstLine="360"/>
              <w:jc w:val="both"/>
              <w:rPr>
                <w:sz w:val="24"/>
                <w:szCs w:val="24"/>
              </w:rPr>
            </w:pPr>
            <w:proofErr w:type="gramStart"/>
            <w:r w:rsidRPr="008964AE">
              <w:rPr>
                <w:sz w:val="24"/>
                <w:szCs w:val="24"/>
              </w:rPr>
              <w:t>Углубление представлений о значениях имён существительных: обозначение признака (</w:t>
            </w:r>
            <w:r w:rsidRPr="008964AE">
              <w:rPr>
                <w:i/>
                <w:iCs/>
                <w:sz w:val="24"/>
                <w:szCs w:val="24"/>
              </w:rPr>
              <w:t>белизна</w:t>
            </w:r>
            <w:r w:rsidRPr="008964AE">
              <w:rPr>
                <w:sz w:val="24"/>
                <w:szCs w:val="24"/>
              </w:rPr>
              <w:t xml:space="preserve">, </w:t>
            </w:r>
            <w:r w:rsidRPr="008964AE">
              <w:rPr>
                <w:i/>
                <w:iCs/>
                <w:sz w:val="24"/>
                <w:szCs w:val="24"/>
              </w:rPr>
              <w:t>чернота</w:t>
            </w:r>
            <w:r w:rsidRPr="008964AE">
              <w:rPr>
                <w:sz w:val="24"/>
                <w:szCs w:val="24"/>
              </w:rPr>
              <w:t>), обозначение эмоций (</w:t>
            </w:r>
            <w:r w:rsidRPr="008964AE">
              <w:rPr>
                <w:i/>
                <w:iCs/>
                <w:sz w:val="24"/>
                <w:szCs w:val="24"/>
              </w:rPr>
              <w:t>счастье</w:t>
            </w:r>
            <w:r w:rsidRPr="008964AE">
              <w:rPr>
                <w:sz w:val="24"/>
                <w:szCs w:val="24"/>
              </w:rPr>
              <w:t xml:space="preserve">, </w:t>
            </w:r>
            <w:r w:rsidRPr="008964AE">
              <w:rPr>
                <w:i/>
                <w:iCs/>
                <w:sz w:val="24"/>
                <w:szCs w:val="24"/>
              </w:rPr>
              <w:t>радость</w:t>
            </w:r>
            <w:r w:rsidRPr="008964AE">
              <w:rPr>
                <w:sz w:val="24"/>
                <w:szCs w:val="24"/>
              </w:rPr>
              <w:t xml:space="preserve">, </w:t>
            </w:r>
            <w:r w:rsidRPr="008964AE">
              <w:rPr>
                <w:i/>
                <w:iCs/>
                <w:sz w:val="24"/>
                <w:szCs w:val="24"/>
              </w:rPr>
              <w:t>тревога</w:t>
            </w:r>
            <w:r w:rsidRPr="008964AE">
              <w:rPr>
                <w:sz w:val="24"/>
                <w:szCs w:val="24"/>
              </w:rPr>
              <w:t xml:space="preserve">, </w:t>
            </w:r>
            <w:r w:rsidRPr="008964AE">
              <w:rPr>
                <w:i/>
                <w:iCs/>
                <w:sz w:val="24"/>
                <w:szCs w:val="24"/>
              </w:rPr>
              <w:t>горе</w:t>
            </w:r>
            <w:r w:rsidRPr="008964AE">
              <w:rPr>
                <w:sz w:val="24"/>
                <w:szCs w:val="24"/>
              </w:rPr>
              <w:t>).</w:t>
            </w:r>
            <w:proofErr w:type="gramEnd"/>
            <w:r w:rsidRPr="008964AE">
              <w:rPr>
                <w:sz w:val="24"/>
                <w:szCs w:val="24"/>
              </w:rPr>
              <w:t xml:space="preserve"> Имена собственные и нарицательные (единицы административного деления России: края, округа, области, районы, названия улиц).</w:t>
            </w:r>
          </w:p>
          <w:p w:rsidR="008964AE" w:rsidRPr="008964AE" w:rsidRDefault="008964AE" w:rsidP="00987804">
            <w:pPr>
              <w:spacing w:line="276" w:lineRule="auto"/>
              <w:ind w:firstLine="360"/>
              <w:jc w:val="both"/>
              <w:rPr>
                <w:sz w:val="24"/>
                <w:szCs w:val="24"/>
              </w:rPr>
            </w:pPr>
            <w:r w:rsidRPr="008964AE">
              <w:rPr>
                <w:sz w:val="24"/>
                <w:szCs w:val="24"/>
              </w:rPr>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3845BF" w:rsidRDefault="008964AE" w:rsidP="00987804">
            <w:pPr>
              <w:spacing w:line="276" w:lineRule="auto"/>
              <w:ind w:firstLine="360"/>
              <w:jc w:val="both"/>
              <w:rPr>
                <w:iCs/>
                <w:sz w:val="24"/>
                <w:szCs w:val="24"/>
              </w:rPr>
            </w:pPr>
            <w:r w:rsidRPr="008964AE">
              <w:rPr>
                <w:b/>
                <w:bCs/>
                <w:iCs/>
                <w:sz w:val="24"/>
                <w:szCs w:val="24"/>
              </w:rPr>
              <w:t>Имя прилагательное</w:t>
            </w:r>
          </w:p>
          <w:p w:rsidR="008964AE" w:rsidRPr="008964AE" w:rsidRDefault="008964AE" w:rsidP="00987804">
            <w:pPr>
              <w:spacing w:line="276" w:lineRule="auto"/>
              <w:ind w:firstLine="360"/>
              <w:jc w:val="both"/>
              <w:rPr>
                <w:sz w:val="24"/>
                <w:szCs w:val="24"/>
              </w:rPr>
            </w:pPr>
            <w:r w:rsidRPr="008964AE">
              <w:rPr>
                <w:sz w:val="24"/>
                <w:szCs w:val="24"/>
              </w:rPr>
              <w:t>Углубление представлений о значениях имён прилагательных: оценочная характеристика предмета, лица (</w:t>
            </w:r>
            <w:r w:rsidRPr="008964AE">
              <w:rPr>
                <w:iCs/>
                <w:sz w:val="24"/>
                <w:szCs w:val="24"/>
              </w:rPr>
              <w:t>дружный</w:t>
            </w:r>
            <w:r w:rsidRPr="008964AE">
              <w:rPr>
                <w:sz w:val="24"/>
                <w:szCs w:val="24"/>
              </w:rPr>
              <w:t xml:space="preserve">, </w:t>
            </w:r>
            <w:r w:rsidRPr="008964AE">
              <w:rPr>
                <w:iCs/>
                <w:sz w:val="24"/>
                <w:szCs w:val="24"/>
              </w:rPr>
              <w:t>смелый</w:t>
            </w:r>
            <w:r w:rsidRPr="008964AE">
              <w:rPr>
                <w:sz w:val="24"/>
                <w:szCs w:val="24"/>
              </w:rPr>
              <w:t xml:space="preserve">, </w:t>
            </w:r>
            <w:r w:rsidRPr="008964AE">
              <w:rPr>
                <w:iCs/>
                <w:sz w:val="24"/>
                <w:szCs w:val="24"/>
              </w:rPr>
              <w:t>красивый</w:t>
            </w:r>
            <w:r w:rsidRPr="008964AE">
              <w:rPr>
                <w:sz w:val="24"/>
                <w:szCs w:val="24"/>
              </w:rPr>
              <w:t xml:space="preserve">, </w:t>
            </w:r>
            <w:r w:rsidRPr="008964AE">
              <w:rPr>
                <w:iCs/>
                <w:sz w:val="24"/>
                <w:szCs w:val="24"/>
              </w:rPr>
              <w:t>добрый</w:t>
            </w:r>
            <w:r w:rsidRPr="008964AE">
              <w:rPr>
                <w:sz w:val="24"/>
                <w:szCs w:val="24"/>
              </w:rPr>
              <w:t>), материал, из которого сделан предмет (</w:t>
            </w:r>
            <w:r w:rsidRPr="008964AE">
              <w:rPr>
                <w:iCs/>
                <w:sz w:val="24"/>
                <w:szCs w:val="24"/>
              </w:rPr>
              <w:t>железныйковш</w:t>
            </w:r>
            <w:r w:rsidRPr="008964AE">
              <w:rPr>
                <w:sz w:val="24"/>
                <w:szCs w:val="24"/>
              </w:rPr>
              <w:t xml:space="preserve">, </w:t>
            </w:r>
            <w:r w:rsidRPr="008964AE">
              <w:rPr>
                <w:iCs/>
                <w:sz w:val="24"/>
                <w:szCs w:val="24"/>
              </w:rPr>
              <w:t>шерстянойкостюм</w:t>
            </w:r>
            <w:r w:rsidRPr="008964AE">
              <w:rPr>
                <w:sz w:val="24"/>
                <w:szCs w:val="24"/>
              </w:rPr>
              <w:t>).</w:t>
            </w:r>
          </w:p>
          <w:p w:rsidR="008964AE" w:rsidRPr="008964AE" w:rsidRDefault="008964AE" w:rsidP="00987804">
            <w:pPr>
              <w:pStyle w:val="a8"/>
              <w:rPr>
                <w:sz w:val="24"/>
                <w:szCs w:val="24"/>
              </w:rPr>
            </w:pPr>
            <w:r w:rsidRPr="008964AE">
              <w:rPr>
                <w:sz w:val="24"/>
                <w:szCs w:val="24"/>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3845BF" w:rsidRDefault="008964AE" w:rsidP="00987804">
            <w:pPr>
              <w:spacing w:line="276" w:lineRule="auto"/>
              <w:ind w:firstLine="360"/>
              <w:jc w:val="both"/>
              <w:rPr>
                <w:i/>
                <w:iCs/>
                <w:sz w:val="24"/>
                <w:szCs w:val="24"/>
              </w:rPr>
            </w:pPr>
            <w:r w:rsidRPr="008964AE">
              <w:rPr>
                <w:b/>
                <w:bCs/>
                <w:iCs/>
                <w:sz w:val="24"/>
                <w:szCs w:val="24"/>
              </w:rPr>
              <w:t>Местоимение</w:t>
            </w:r>
          </w:p>
          <w:p w:rsidR="008964AE" w:rsidRPr="008964AE" w:rsidRDefault="008964AE" w:rsidP="00987804">
            <w:pPr>
              <w:spacing w:line="276" w:lineRule="auto"/>
              <w:ind w:firstLine="360"/>
              <w:jc w:val="both"/>
              <w:rPr>
                <w:sz w:val="24"/>
                <w:szCs w:val="24"/>
              </w:rPr>
            </w:pPr>
            <w:r w:rsidRPr="008964AE">
              <w:rPr>
                <w:sz w:val="24"/>
                <w:szCs w:val="24"/>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sidRPr="008964AE">
              <w:rPr>
                <w:i/>
                <w:iCs/>
                <w:sz w:val="24"/>
                <w:szCs w:val="24"/>
              </w:rPr>
              <w:t>я</w:t>
            </w:r>
            <w:r w:rsidRPr="008964AE">
              <w:rPr>
                <w:sz w:val="24"/>
                <w:szCs w:val="24"/>
              </w:rPr>
              <w:t xml:space="preserve">, </w:t>
            </w:r>
            <w:r w:rsidRPr="008964AE">
              <w:rPr>
                <w:i/>
                <w:iCs/>
                <w:sz w:val="24"/>
                <w:szCs w:val="24"/>
              </w:rPr>
              <w:t>ты</w:t>
            </w:r>
            <w:r w:rsidRPr="008964AE">
              <w:rPr>
                <w:sz w:val="24"/>
                <w:szCs w:val="24"/>
              </w:rPr>
              <w:t xml:space="preserve">, </w:t>
            </w:r>
            <w:r w:rsidRPr="008964AE">
              <w:rPr>
                <w:i/>
                <w:iCs/>
                <w:sz w:val="24"/>
                <w:szCs w:val="24"/>
              </w:rPr>
              <w:t>он</w:t>
            </w:r>
            <w:r w:rsidRPr="008964AE">
              <w:rPr>
                <w:sz w:val="24"/>
                <w:szCs w:val="24"/>
              </w:rPr>
              <w:t xml:space="preserve">, </w:t>
            </w:r>
            <w:r w:rsidRPr="008964AE">
              <w:rPr>
                <w:i/>
                <w:iCs/>
                <w:sz w:val="24"/>
                <w:szCs w:val="24"/>
              </w:rPr>
              <w:t>мы</w:t>
            </w:r>
            <w:r w:rsidRPr="008964AE">
              <w:rPr>
                <w:sz w:val="24"/>
                <w:szCs w:val="24"/>
              </w:rPr>
              <w:t xml:space="preserve">, </w:t>
            </w:r>
            <w:r w:rsidRPr="008964AE">
              <w:rPr>
                <w:i/>
                <w:iCs/>
                <w:sz w:val="24"/>
                <w:szCs w:val="24"/>
              </w:rPr>
              <w:t>вы</w:t>
            </w:r>
            <w:r w:rsidRPr="008964AE">
              <w:rPr>
                <w:sz w:val="24"/>
                <w:szCs w:val="24"/>
              </w:rPr>
              <w:t xml:space="preserve">, </w:t>
            </w:r>
            <w:r w:rsidRPr="008964AE">
              <w:rPr>
                <w:i/>
                <w:iCs/>
                <w:sz w:val="24"/>
                <w:szCs w:val="24"/>
              </w:rPr>
              <w:t>они</w:t>
            </w:r>
            <w:r w:rsidRPr="008964AE">
              <w:rPr>
                <w:sz w:val="24"/>
                <w:szCs w:val="24"/>
              </w:rPr>
              <w:t>). Роль местоимений в предложениях.</w:t>
            </w:r>
          </w:p>
          <w:p w:rsidR="003845BF" w:rsidRDefault="008964AE" w:rsidP="00987804">
            <w:pPr>
              <w:spacing w:line="276" w:lineRule="auto"/>
              <w:ind w:firstLine="360"/>
              <w:jc w:val="both"/>
              <w:rPr>
                <w:i/>
                <w:iCs/>
                <w:sz w:val="24"/>
                <w:szCs w:val="24"/>
              </w:rPr>
            </w:pPr>
            <w:r w:rsidRPr="008964AE">
              <w:rPr>
                <w:b/>
                <w:bCs/>
                <w:iCs/>
                <w:sz w:val="24"/>
                <w:szCs w:val="24"/>
              </w:rPr>
              <w:t>Глагол</w:t>
            </w:r>
          </w:p>
          <w:p w:rsidR="008964AE" w:rsidRPr="008964AE" w:rsidRDefault="008964AE" w:rsidP="00987804">
            <w:pPr>
              <w:spacing w:line="276" w:lineRule="auto"/>
              <w:ind w:firstLine="360"/>
              <w:jc w:val="both"/>
              <w:rPr>
                <w:sz w:val="24"/>
                <w:szCs w:val="24"/>
              </w:rPr>
            </w:pPr>
            <w:proofErr w:type="gramStart"/>
            <w:r w:rsidRPr="008964AE">
              <w:rPr>
                <w:sz w:val="24"/>
                <w:szCs w:val="24"/>
              </w:rPr>
              <w:t>Углубление представлений о значениях глаголов: речевые и мыслительные процессы (</w:t>
            </w:r>
            <w:r w:rsidRPr="008964AE">
              <w:rPr>
                <w:i/>
                <w:iCs/>
                <w:sz w:val="24"/>
                <w:szCs w:val="24"/>
              </w:rPr>
              <w:t>думает</w:t>
            </w:r>
            <w:r w:rsidRPr="008964AE">
              <w:rPr>
                <w:sz w:val="24"/>
                <w:szCs w:val="24"/>
              </w:rPr>
              <w:t xml:space="preserve">, </w:t>
            </w:r>
            <w:r w:rsidRPr="008964AE">
              <w:rPr>
                <w:i/>
                <w:iCs/>
                <w:sz w:val="24"/>
                <w:szCs w:val="24"/>
              </w:rPr>
              <w:t>говорит</w:t>
            </w:r>
            <w:r w:rsidRPr="008964AE">
              <w:rPr>
                <w:sz w:val="24"/>
                <w:szCs w:val="24"/>
              </w:rPr>
              <w:t xml:space="preserve">, </w:t>
            </w:r>
            <w:r w:rsidRPr="008964AE">
              <w:rPr>
                <w:i/>
                <w:iCs/>
                <w:sz w:val="24"/>
                <w:szCs w:val="24"/>
              </w:rPr>
              <w:t>представляет</w:t>
            </w:r>
            <w:r w:rsidRPr="008964AE">
              <w:rPr>
                <w:sz w:val="24"/>
                <w:szCs w:val="24"/>
              </w:rPr>
              <w:t>), состояние (</w:t>
            </w:r>
            <w:r w:rsidRPr="008964AE">
              <w:rPr>
                <w:i/>
                <w:iCs/>
                <w:sz w:val="24"/>
                <w:szCs w:val="24"/>
              </w:rPr>
              <w:t>болеет</w:t>
            </w:r>
            <w:r w:rsidRPr="008964AE">
              <w:rPr>
                <w:sz w:val="24"/>
                <w:szCs w:val="24"/>
              </w:rPr>
              <w:t xml:space="preserve">, </w:t>
            </w:r>
            <w:r w:rsidRPr="008964AE">
              <w:rPr>
                <w:i/>
                <w:iCs/>
                <w:sz w:val="24"/>
                <w:szCs w:val="24"/>
              </w:rPr>
              <w:t>нездоровится</w:t>
            </w:r>
            <w:r w:rsidRPr="008964AE">
              <w:rPr>
                <w:sz w:val="24"/>
                <w:szCs w:val="24"/>
              </w:rPr>
              <w:t xml:space="preserve">, </w:t>
            </w:r>
            <w:r w:rsidRPr="008964AE">
              <w:rPr>
                <w:i/>
                <w:iCs/>
                <w:sz w:val="24"/>
                <w:szCs w:val="24"/>
              </w:rPr>
              <w:t>удивляется</w:t>
            </w:r>
            <w:r w:rsidRPr="008964AE">
              <w:rPr>
                <w:sz w:val="24"/>
                <w:szCs w:val="24"/>
              </w:rPr>
              <w:t>).</w:t>
            </w:r>
            <w:proofErr w:type="gramEnd"/>
            <w:r w:rsidRPr="008964AE">
              <w:rPr>
                <w:sz w:val="24"/>
                <w:szCs w:val="24"/>
              </w:rPr>
              <w:t xml:space="preserve">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3845BF" w:rsidRDefault="008964AE" w:rsidP="00987804">
            <w:pPr>
              <w:spacing w:line="276" w:lineRule="auto"/>
              <w:ind w:firstLine="360"/>
              <w:jc w:val="both"/>
              <w:rPr>
                <w:i/>
                <w:iCs/>
                <w:sz w:val="24"/>
                <w:szCs w:val="24"/>
              </w:rPr>
            </w:pPr>
            <w:r w:rsidRPr="008964AE">
              <w:rPr>
                <w:b/>
                <w:bCs/>
                <w:iCs/>
                <w:sz w:val="24"/>
                <w:szCs w:val="24"/>
              </w:rPr>
              <w:t>Служебные части речи</w:t>
            </w:r>
          </w:p>
          <w:p w:rsidR="008964AE" w:rsidRPr="008964AE" w:rsidRDefault="008964AE" w:rsidP="00987804">
            <w:pPr>
              <w:spacing w:line="276" w:lineRule="auto"/>
              <w:ind w:firstLine="360"/>
              <w:jc w:val="both"/>
              <w:rPr>
                <w:sz w:val="24"/>
                <w:szCs w:val="24"/>
              </w:rPr>
            </w:pPr>
            <w:proofErr w:type="gramStart"/>
            <w:r w:rsidRPr="008964AE">
              <w:rPr>
                <w:sz w:val="24"/>
                <w:szCs w:val="24"/>
              </w:rPr>
              <w:t xml:space="preserve">Углубление представлений о роли служебных частей речи: </w:t>
            </w:r>
            <w:r w:rsidRPr="008964AE">
              <w:rPr>
                <w:iCs/>
                <w:sz w:val="24"/>
                <w:szCs w:val="24"/>
              </w:rPr>
              <w:t xml:space="preserve">выражать различного рода </w:t>
            </w:r>
            <w:r w:rsidRPr="008964AE">
              <w:rPr>
                <w:iCs/>
                <w:sz w:val="24"/>
                <w:szCs w:val="24"/>
              </w:rPr>
              <w:lastRenderedPageBreak/>
              <w:t>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8964AE">
              <w:rPr>
                <w:sz w:val="24"/>
                <w:szCs w:val="24"/>
              </w:rPr>
              <w:t xml:space="preserve"> связывать слова и части предложений.</w:t>
            </w:r>
            <w:proofErr w:type="gramEnd"/>
            <w:r w:rsidRPr="008964AE">
              <w:rPr>
                <w:sz w:val="24"/>
                <w:szCs w:val="24"/>
              </w:rPr>
              <w:t xml:space="preserve"> Отрицательная частица не. Упражнения в использовании служебных частей речи в составе словосочетаний, предложений.</w:t>
            </w:r>
          </w:p>
          <w:p w:rsidR="003845BF" w:rsidRDefault="008964AE" w:rsidP="00987804">
            <w:pPr>
              <w:spacing w:line="276" w:lineRule="auto"/>
              <w:ind w:firstLine="360"/>
              <w:jc w:val="both"/>
              <w:rPr>
                <w:sz w:val="24"/>
                <w:szCs w:val="24"/>
              </w:rPr>
            </w:pPr>
            <w:r w:rsidRPr="008964AE">
              <w:rPr>
                <w:b/>
                <w:bCs/>
                <w:sz w:val="24"/>
                <w:szCs w:val="24"/>
              </w:rPr>
              <w:t>Синтаксис</w:t>
            </w:r>
          </w:p>
          <w:p w:rsidR="003845BF" w:rsidRDefault="008964AE" w:rsidP="00987804">
            <w:pPr>
              <w:spacing w:line="276" w:lineRule="auto"/>
              <w:ind w:firstLine="360"/>
              <w:jc w:val="both"/>
              <w:rPr>
                <w:i/>
                <w:iCs/>
                <w:sz w:val="24"/>
                <w:szCs w:val="24"/>
              </w:rPr>
            </w:pPr>
            <w:r w:rsidRPr="008964AE">
              <w:rPr>
                <w:b/>
                <w:bCs/>
                <w:iCs/>
                <w:sz w:val="24"/>
                <w:szCs w:val="24"/>
              </w:rPr>
              <w:t>Словосочетание</w:t>
            </w:r>
          </w:p>
          <w:p w:rsidR="008964AE" w:rsidRPr="008964AE" w:rsidRDefault="008964AE" w:rsidP="00987804">
            <w:pPr>
              <w:spacing w:line="276" w:lineRule="auto"/>
              <w:ind w:firstLine="360"/>
              <w:jc w:val="both"/>
              <w:rPr>
                <w:sz w:val="24"/>
                <w:szCs w:val="24"/>
              </w:rPr>
            </w:pPr>
            <w:r w:rsidRPr="008964AE">
              <w:rPr>
                <w:sz w:val="24"/>
                <w:szCs w:val="24"/>
              </w:rPr>
              <w:t xml:space="preserve"> Углубление представлений о структуре и значениях словосочетаний: предмет и его признак, действие и предмет, с которым оно связано (</w:t>
            </w:r>
            <w:r w:rsidRPr="008964AE">
              <w:rPr>
                <w:i/>
                <w:iCs/>
                <w:sz w:val="24"/>
                <w:szCs w:val="24"/>
              </w:rPr>
              <w:t>читать книгу</w:t>
            </w:r>
            <w:r w:rsidRPr="008964AE">
              <w:rPr>
                <w:sz w:val="24"/>
                <w:szCs w:val="24"/>
              </w:rPr>
              <w:t xml:space="preserve">, </w:t>
            </w:r>
            <w:r w:rsidRPr="008964AE">
              <w:rPr>
                <w:i/>
                <w:iCs/>
                <w:sz w:val="24"/>
                <w:szCs w:val="24"/>
              </w:rPr>
              <w:t>заплетать косу</w:t>
            </w:r>
            <w:r w:rsidRPr="008964AE">
              <w:rPr>
                <w:sz w:val="24"/>
                <w:szCs w:val="24"/>
              </w:rPr>
              <w:t xml:space="preserve">, </w:t>
            </w:r>
            <w:r w:rsidRPr="008964AE">
              <w:rPr>
                <w:i/>
                <w:iCs/>
                <w:sz w:val="24"/>
                <w:szCs w:val="24"/>
              </w:rPr>
              <w:t>рубить топором</w:t>
            </w:r>
            <w:r w:rsidRPr="008964AE">
              <w:rPr>
                <w:sz w:val="24"/>
                <w:szCs w:val="24"/>
              </w:rPr>
              <w:t>). Словосочетания с синонимическими значениями (</w:t>
            </w:r>
            <w:r w:rsidRPr="008964AE">
              <w:rPr>
                <w:i/>
                <w:iCs/>
                <w:sz w:val="24"/>
                <w:szCs w:val="24"/>
              </w:rPr>
              <w:t>малиновое варенье</w:t>
            </w:r>
            <w:r w:rsidRPr="008964AE">
              <w:rPr>
                <w:sz w:val="24"/>
                <w:szCs w:val="24"/>
              </w:rPr>
              <w:t xml:space="preserve"> — </w:t>
            </w:r>
            <w:r w:rsidRPr="008964AE">
              <w:rPr>
                <w:i/>
                <w:iCs/>
                <w:sz w:val="24"/>
                <w:szCs w:val="24"/>
              </w:rPr>
              <w:t>варенье из малины</w:t>
            </w:r>
            <w:r w:rsidRPr="008964AE">
              <w:rPr>
                <w:sz w:val="24"/>
                <w:szCs w:val="24"/>
              </w:rPr>
              <w:t>). Связь слов в словосочетаниях (наблюдение над согласованием, управлением). Роль словосочетаний в предложениях.</w:t>
            </w:r>
          </w:p>
          <w:p w:rsidR="003845BF" w:rsidRDefault="008964AE" w:rsidP="00987804">
            <w:pPr>
              <w:spacing w:line="276" w:lineRule="auto"/>
              <w:ind w:firstLine="360"/>
              <w:jc w:val="both"/>
              <w:rPr>
                <w:i/>
                <w:iCs/>
                <w:sz w:val="24"/>
                <w:szCs w:val="24"/>
              </w:rPr>
            </w:pPr>
            <w:r w:rsidRPr="008964AE">
              <w:rPr>
                <w:b/>
                <w:bCs/>
                <w:iCs/>
                <w:sz w:val="24"/>
                <w:szCs w:val="24"/>
              </w:rPr>
              <w:t>Предложение</w:t>
            </w:r>
          </w:p>
          <w:p w:rsidR="008964AE" w:rsidRPr="008964AE" w:rsidRDefault="008964AE" w:rsidP="00987804">
            <w:pPr>
              <w:spacing w:line="276" w:lineRule="auto"/>
              <w:ind w:firstLine="360"/>
              <w:jc w:val="both"/>
              <w:rPr>
                <w:sz w:val="24"/>
                <w:szCs w:val="24"/>
              </w:rPr>
            </w:pPr>
            <w:r w:rsidRPr="008964AE">
              <w:rPr>
                <w:sz w:val="24"/>
                <w:szCs w:val="24"/>
              </w:rPr>
              <w:t xml:space="preserve"> Углубление понятия о предложении как о цепочке слов (конструкции), с помощью которой можно выразить мысли или чувства. </w:t>
            </w:r>
          </w:p>
          <w:p w:rsidR="008964AE" w:rsidRPr="008964AE" w:rsidRDefault="008964AE" w:rsidP="00987804">
            <w:pPr>
              <w:spacing w:line="276" w:lineRule="auto"/>
              <w:ind w:firstLine="360"/>
              <w:jc w:val="both"/>
              <w:rPr>
                <w:sz w:val="24"/>
                <w:szCs w:val="24"/>
              </w:rPr>
            </w:pPr>
            <w:r w:rsidRPr="008964AE">
              <w:rPr>
                <w:sz w:val="24"/>
                <w:szCs w:val="24"/>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8964AE" w:rsidRPr="008964AE" w:rsidRDefault="008964AE" w:rsidP="00987804">
            <w:pPr>
              <w:spacing w:line="276" w:lineRule="auto"/>
              <w:ind w:firstLine="360"/>
              <w:jc w:val="both"/>
              <w:rPr>
                <w:sz w:val="24"/>
                <w:szCs w:val="24"/>
              </w:rPr>
            </w:pPr>
            <w:r w:rsidRPr="008964AE">
              <w:rPr>
                <w:sz w:val="24"/>
                <w:szCs w:val="24"/>
              </w:rPr>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sidRPr="008964AE">
              <w:rPr>
                <w:i/>
                <w:iCs/>
                <w:sz w:val="24"/>
                <w:szCs w:val="24"/>
              </w:rPr>
              <w:t>глаголы в «повелительной форме»</w:t>
            </w:r>
            <w:r w:rsidRPr="008964AE">
              <w:rPr>
                <w:sz w:val="24"/>
                <w:szCs w:val="24"/>
              </w:rPr>
              <w:t xml:space="preserve">). </w:t>
            </w:r>
          </w:p>
          <w:p w:rsidR="008964AE" w:rsidRPr="008964AE" w:rsidRDefault="008964AE" w:rsidP="00987804">
            <w:pPr>
              <w:spacing w:line="276" w:lineRule="auto"/>
              <w:ind w:firstLine="360"/>
              <w:jc w:val="both"/>
              <w:rPr>
                <w:sz w:val="24"/>
                <w:szCs w:val="24"/>
              </w:rPr>
            </w:pPr>
            <w:r w:rsidRPr="008964AE">
              <w:rPr>
                <w:sz w:val="24"/>
                <w:szCs w:val="24"/>
              </w:rPr>
              <w:t>Предложения распространённые и нераспространённые. Общее представление о второстепенных членах предложения.</w:t>
            </w:r>
          </w:p>
          <w:p w:rsidR="008964AE" w:rsidRPr="008964AE" w:rsidRDefault="008964AE" w:rsidP="00987804">
            <w:pPr>
              <w:spacing w:line="276" w:lineRule="auto"/>
              <w:ind w:firstLine="360"/>
              <w:jc w:val="both"/>
              <w:rPr>
                <w:sz w:val="24"/>
                <w:szCs w:val="24"/>
              </w:rPr>
            </w:pPr>
            <w:r w:rsidRPr="008964AE">
              <w:rPr>
                <w:sz w:val="24"/>
                <w:szCs w:val="24"/>
              </w:rPr>
              <w:t>Наблюдения над интонацией предложений, осложнённых обращениями.</w:t>
            </w:r>
          </w:p>
          <w:p w:rsidR="003845BF" w:rsidRDefault="008964AE" w:rsidP="00987804">
            <w:pPr>
              <w:spacing w:line="276" w:lineRule="auto"/>
              <w:ind w:firstLine="360"/>
              <w:jc w:val="both"/>
              <w:rPr>
                <w:sz w:val="24"/>
                <w:szCs w:val="24"/>
              </w:rPr>
            </w:pPr>
            <w:r w:rsidRPr="008964AE">
              <w:rPr>
                <w:b/>
                <w:bCs/>
                <w:sz w:val="24"/>
                <w:szCs w:val="24"/>
              </w:rPr>
              <w:t>Правописание и пунктуация</w:t>
            </w:r>
          </w:p>
          <w:p w:rsidR="008964AE" w:rsidRPr="008964AE" w:rsidRDefault="008964AE" w:rsidP="00987804">
            <w:pPr>
              <w:spacing w:line="276" w:lineRule="auto"/>
              <w:ind w:firstLine="360"/>
              <w:jc w:val="both"/>
              <w:rPr>
                <w:sz w:val="24"/>
                <w:szCs w:val="24"/>
              </w:rPr>
            </w:pPr>
            <w:r w:rsidRPr="008964AE">
              <w:rPr>
                <w:sz w:val="24"/>
                <w:szCs w:val="24"/>
              </w:rPr>
              <w:t xml:space="preserve"> Повторение изученных орфограмм. Слова с двумя безударными гласными в корне (</w:t>
            </w:r>
            <w:r w:rsidRPr="008964AE">
              <w:rPr>
                <w:i/>
                <w:iCs/>
                <w:sz w:val="24"/>
                <w:szCs w:val="24"/>
              </w:rPr>
              <w:t>зеленеет</w:t>
            </w:r>
            <w:r w:rsidRPr="008964AE">
              <w:rPr>
                <w:sz w:val="24"/>
                <w:szCs w:val="24"/>
              </w:rPr>
              <w:t xml:space="preserve">, </w:t>
            </w:r>
            <w:r w:rsidRPr="008964AE">
              <w:rPr>
                <w:i/>
                <w:iCs/>
                <w:sz w:val="24"/>
                <w:szCs w:val="24"/>
              </w:rPr>
              <w:t>холодит</w:t>
            </w:r>
            <w:r w:rsidRPr="008964AE">
              <w:rPr>
                <w:sz w:val="24"/>
                <w:szCs w:val="24"/>
              </w:rPr>
              <w:t xml:space="preserve">, </w:t>
            </w:r>
            <w:r w:rsidRPr="008964AE">
              <w:rPr>
                <w:i/>
                <w:iCs/>
                <w:sz w:val="24"/>
                <w:szCs w:val="24"/>
              </w:rPr>
              <w:t>береговой</w:t>
            </w:r>
            <w:r w:rsidRPr="008964AE">
              <w:rPr>
                <w:sz w:val="24"/>
                <w:szCs w:val="24"/>
              </w:rPr>
              <w:t xml:space="preserve">, </w:t>
            </w:r>
            <w:r w:rsidRPr="008964AE">
              <w:rPr>
                <w:i/>
                <w:iCs/>
                <w:sz w:val="24"/>
                <w:szCs w:val="24"/>
              </w:rPr>
              <w:t>воробей</w:t>
            </w:r>
            <w:r w:rsidRPr="008964AE">
              <w:rPr>
                <w:sz w:val="24"/>
                <w:szCs w:val="24"/>
              </w:rPr>
              <w:t>). Гласные и согласные в приставках. Употребление мягкого знака после шипящих на конце имён существительных женского рода (</w:t>
            </w:r>
            <w:r w:rsidRPr="008964AE">
              <w:rPr>
                <w:i/>
                <w:iCs/>
                <w:sz w:val="24"/>
                <w:szCs w:val="24"/>
              </w:rPr>
              <w:t>ночь</w:t>
            </w:r>
            <w:r w:rsidRPr="008964AE">
              <w:rPr>
                <w:sz w:val="24"/>
                <w:szCs w:val="24"/>
              </w:rPr>
              <w:t xml:space="preserve">, </w:t>
            </w:r>
            <w:r w:rsidRPr="008964AE">
              <w:rPr>
                <w:i/>
                <w:iCs/>
                <w:sz w:val="24"/>
                <w:szCs w:val="24"/>
              </w:rPr>
              <w:t>мышь</w:t>
            </w:r>
            <w:r w:rsidRPr="008964AE">
              <w:rPr>
                <w:sz w:val="24"/>
                <w:szCs w:val="24"/>
              </w:rPr>
              <w:t xml:space="preserve">). Употребление разделительного твёрдого знака. Написание частицы </w:t>
            </w:r>
            <w:r w:rsidRPr="008964AE">
              <w:rPr>
                <w:i/>
                <w:iCs/>
                <w:sz w:val="24"/>
                <w:szCs w:val="24"/>
              </w:rPr>
              <w:t>не</w:t>
            </w:r>
            <w:r w:rsidRPr="008964AE">
              <w:rPr>
                <w:sz w:val="24"/>
                <w:szCs w:val="24"/>
              </w:rPr>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8964AE" w:rsidRPr="008964AE" w:rsidRDefault="008964AE" w:rsidP="00987804">
            <w:pPr>
              <w:spacing w:line="276" w:lineRule="auto"/>
              <w:ind w:firstLine="360"/>
              <w:jc w:val="both"/>
              <w:rPr>
                <w:sz w:val="24"/>
                <w:szCs w:val="24"/>
              </w:rPr>
            </w:pPr>
            <w:r w:rsidRPr="008964AE">
              <w:rPr>
                <w:sz w:val="24"/>
                <w:szCs w:val="24"/>
              </w:rPr>
              <w:lastRenderedPageBreak/>
              <w:t>Знаки препинания в конце предложений.</w:t>
            </w:r>
          </w:p>
          <w:p w:rsidR="008964AE" w:rsidRPr="008964AE" w:rsidRDefault="008964AE" w:rsidP="00987804">
            <w:pPr>
              <w:spacing w:line="276" w:lineRule="auto"/>
              <w:ind w:firstLine="360"/>
              <w:jc w:val="both"/>
              <w:rPr>
                <w:sz w:val="24"/>
                <w:szCs w:val="24"/>
              </w:rPr>
            </w:pPr>
            <w:r w:rsidRPr="008964AE">
              <w:rPr>
                <w:b/>
                <w:bCs/>
                <w:sz w:val="24"/>
                <w:szCs w:val="24"/>
              </w:rPr>
              <w:t>Развитие речи</w:t>
            </w:r>
            <w:r w:rsidRPr="008964AE">
              <w:rPr>
                <w:sz w:val="24"/>
                <w:szCs w:val="24"/>
              </w:rPr>
              <w:t>*. Обогащение словарного запаса словами разных частей речи, оценочно-эмоциональной лексикой (</w:t>
            </w:r>
            <w:r w:rsidRPr="008964AE">
              <w:rPr>
                <w:i/>
                <w:iCs/>
                <w:sz w:val="24"/>
                <w:szCs w:val="24"/>
              </w:rPr>
              <w:t>красивый</w:t>
            </w:r>
            <w:r w:rsidRPr="008964AE">
              <w:rPr>
                <w:sz w:val="24"/>
                <w:szCs w:val="24"/>
              </w:rPr>
              <w:t xml:space="preserve">, </w:t>
            </w:r>
            <w:r w:rsidRPr="008964AE">
              <w:rPr>
                <w:i/>
                <w:iCs/>
                <w:sz w:val="24"/>
                <w:szCs w:val="24"/>
              </w:rPr>
              <w:t>ужасный</w:t>
            </w:r>
            <w:r w:rsidRPr="008964AE">
              <w:rPr>
                <w:sz w:val="24"/>
                <w:szCs w:val="24"/>
              </w:rPr>
              <w:t xml:space="preserve">, </w:t>
            </w:r>
            <w:r w:rsidRPr="008964AE">
              <w:rPr>
                <w:i/>
                <w:iCs/>
                <w:sz w:val="24"/>
                <w:szCs w:val="24"/>
              </w:rPr>
              <w:t>нравиться</w:t>
            </w:r>
            <w:r w:rsidRPr="008964AE">
              <w:rPr>
                <w:sz w:val="24"/>
                <w:szCs w:val="24"/>
              </w:rPr>
              <w:t xml:space="preserve">, </w:t>
            </w:r>
            <w:r w:rsidRPr="008964AE">
              <w:rPr>
                <w:i/>
                <w:iCs/>
                <w:sz w:val="24"/>
                <w:szCs w:val="24"/>
              </w:rPr>
              <w:t>воспитанный</w:t>
            </w:r>
            <w:r w:rsidRPr="008964AE">
              <w:rPr>
                <w:sz w:val="24"/>
                <w:szCs w:val="24"/>
              </w:rPr>
              <w:t xml:space="preserve">, </w:t>
            </w:r>
            <w:r w:rsidRPr="008964AE">
              <w:rPr>
                <w:i/>
                <w:iCs/>
                <w:sz w:val="24"/>
                <w:szCs w:val="24"/>
              </w:rPr>
              <w:t>какхорошо</w:t>
            </w:r>
            <w:r w:rsidRPr="008964AE">
              <w:rPr>
                <w:sz w:val="24"/>
                <w:szCs w:val="24"/>
              </w:rPr>
              <w:t xml:space="preserve"> и пр.). Употребление слов в переносном значении. </w:t>
            </w:r>
          </w:p>
          <w:p w:rsidR="008964AE" w:rsidRPr="008964AE" w:rsidRDefault="008964AE" w:rsidP="00987804">
            <w:pPr>
              <w:spacing w:line="276" w:lineRule="auto"/>
              <w:ind w:firstLine="360"/>
              <w:jc w:val="both"/>
              <w:rPr>
                <w:sz w:val="24"/>
                <w:szCs w:val="24"/>
              </w:rPr>
            </w:pPr>
            <w:r w:rsidRPr="008964AE">
              <w:rPr>
                <w:sz w:val="24"/>
                <w:szCs w:val="24"/>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8964AE" w:rsidRPr="008964AE" w:rsidRDefault="008964AE" w:rsidP="00987804">
            <w:pPr>
              <w:spacing w:line="276" w:lineRule="auto"/>
              <w:ind w:firstLine="360"/>
              <w:jc w:val="both"/>
              <w:rPr>
                <w:sz w:val="24"/>
                <w:szCs w:val="24"/>
              </w:rPr>
            </w:pPr>
            <w:r w:rsidRPr="008964AE">
              <w:rPr>
                <w:sz w:val="24"/>
                <w:szCs w:val="24"/>
              </w:rPr>
              <w:t>Развитие речевого слуха: интонирование и адекватное восприятие интонации предложений, разных по цели высказывания.</w:t>
            </w:r>
          </w:p>
          <w:p w:rsidR="008964AE" w:rsidRPr="008964AE" w:rsidRDefault="008964AE" w:rsidP="00987804">
            <w:pPr>
              <w:spacing w:line="276" w:lineRule="auto"/>
              <w:ind w:firstLine="360"/>
              <w:jc w:val="both"/>
              <w:rPr>
                <w:sz w:val="24"/>
                <w:szCs w:val="24"/>
              </w:rPr>
            </w:pPr>
            <w:r w:rsidRPr="008964AE">
              <w:rPr>
                <w:sz w:val="24"/>
                <w:szCs w:val="24"/>
              </w:rPr>
              <w:t>Воспроизведение (изложение) устно и письменно чужой речи (тех же типов и жанров):</w:t>
            </w:r>
          </w:p>
          <w:p w:rsidR="008964AE" w:rsidRPr="008964AE" w:rsidRDefault="008964AE" w:rsidP="00987804">
            <w:pPr>
              <w:spacing w:line="276" w:lineRule="auto"/>
              <w:ind w:firstLine="360"/>
              <w:jc w:val="both"/>
              <w:rPr>
                <w:sz w:val="24"/>
                <w:szCs w:val="24"/>
              </w:rPr>
            </w:pPr>
            <w:r w:rsidRPr="008964AE">
              <w:rPr>
                <w:sz w:val="24"/>
                <w:szCs w:val="24"/>
              </w:rPr>
              <w:t xml:space="preserve">— дословно (читать выразительно вслух, декламировать наизусть, списывать с образца, писать по памяти, писать под диктовку); </w:t>
            </w:r>
          </w:p>
          <w:p w:rsidR="008964AE" w:rsidRPr="008964AE" w:rsidRDefault="008964AE" w:rsidP="00987804">
            <w:pPr>
              <w:spacing w:line="276" w:lineRule="auto"/>
              <w:ind w:firstLine="360"/>
              <w:jc w:val="both"/>
              <w:rPr>
                <w:sz w:val="24"/>
                <w:szCs w:val="24"/>
              </w:rPr>
            </w:pPr>
            <w:r w:rsidRPr="008964AE">
              <w:rPr>
                <w:sz w:val="24"/>
                <w:szCs w:val="24"/>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8964AE" w:rsidRPr="008964AE" w:rsidRDefault="008964AE" w:rsidP="00987804">
            <w:pPr>
              <w:spacing w:line="276" w:lineRule="auto"/>
              <w:ind w:firstLine="360"/>
              <w:jc w:val="both"/>
              <w:rPr>
                <w:sz w:val="24"/>
                <w:szCs w:val="24"/>
              </w:rPr>
            </w:pPr>
            <w:r w:rsidRPr="008964AE">
              <w:rPr>
                <w:sz w:val="24"/>
                <w:szCs w:val="24"/>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tc>
        <w:tc>
          <w:tcPr>
            <w:tcW w:w="2126" w:type="dxa"/>
          </w:tcPr>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r w:rsidRPr="008964AE">
              <w:rPr>
                <w:sz w:val="24"/>
                <w:szCs w:val="24"/>
              </w:rPr>
              <w:t>Проект по теме</w:t>
            </w:r>
          </w:p>
          <w:p w:rsidR="008964AE" w:rsidRPr="008964AE" w:rsidRDefault="008964AE" w:rsidP="00987804">
            <w:pPr>
              <w:rPr>
                <w:sz w:val="24"/>
                <w:szCs w:val="24"/>
              </w:rPr>
            </w:pPr>
            <w:r w:rsidRPr="008964AE">
              <w:rPr>
                <w:sz w:val="24"/>
                <w:szCs w:val="24"/>
              </w:rPr>
              <w:t>«Строим слова и предложения»</w:t>
            </w: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p w:rsidR="008964AE" w:rsidRPr="008964AE" w:rsidRDefault="008964AE" w:rsidP="00987804">
            <w:pPr>
              <w:rPr>
                <w:sz w:val="24"/>
                <w:szCs w:val="24"/>
              </w:rPr>
            </w:pPr>
          </w:p>
        </w:tc>
      </w:tr>
    </w:tbl>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8964AE" w:rsidRDefault="008964AE" w:rsidP="004F6742">
      <w:pPr>
        <w:ind w:right="1103"/>
        <w:rPr>
          <w:b/>
          <w:sz w:val="28"/>
          <w:szCs w:val="28"/>
        </w:rPr>
      </w:pPr>
    </w:p>
    <w:p w:rsidR="00565601" w:rsidRPr="008964AE" w:rsidRDefault="00565601" w:rsidP="004F6742">
      <w:pPr>
        <w:ind w:right="1103"/>
      </w:pPr>
      <w:r w:rsidRPr="008964AE">
        <w:rPr>
          <w:b/>
        </w:rPr>
        <w:t>Тематическое планирование.</w:t>
      </w:r>
    </w:p>
    <w:p w:rsidR="00565601" w:rsidRPr="008964AE" w:rsidRDefault="00565601"/>
    <w:tbl>
      <w:tblPr>
        <w:tblStyle w:val="ad"/>
        <w:tblW w:w="15593" w:type="dxa"/>
        <w:tblInd w:w="-34" w:type="dxa"/>
        <w:tblLayout w:type="fixed"/>
        <w:tblLook w:val="04A0"/>
      </w:tblPr>
      <w:tblGrid>
        <w:gridCol w:w="709"/>
        <w:gridCol w:w="2268"/>
        <w:gridCol w:w="5103"/>
        <w:gridCol w:w="7513"/>
      </w:tblGrid>
      <w:tr w:rsidR="0079505C" w:rsidRPr="008964AE" w:rsidTr="00B679CA">
        <w:trPr>
          <w:trHeight w:val="737"/>
        </w:trPr>
        <w:tc>
          <w:tcPr>
            <w:tcW w:w="709" w:type="dxa"/>
          </w:tcPr>
          <w:p w:rsidR="0079505C" w:rsidRPr="008964AE" w:rsidRDefault="0079505C" w:rsidP="00A63F6A">
            <w:pPr>
              <w:ind w:left="-124" w:hanging="45"/>
              <w:rPr>
                <w:b/>
                <w:sz w:val="24"/>
                <w:szCs w:val="24"/>
              </w:rPr>
            </w:pPr>
            <w:r w:rsidRPr="008964AE">
              <w:rPr>
                <w:b/>
                <w:sz w:val="24"/>
                <w:szCs w:val="24"/>
              </w:rPr>
              <w:t>№ п/п</w:t>
            </w:r>
          </w:p>
        </w:tc>
        <w:tc>
          <w:tcPr>
            <w:tcW w:w="2268" w:type="dxa"/>
          </w:tcPr>
          <w:p w:rsidR="0079505C" w:rsidRPr="008964AE" w:rsidRDefault="0079505C" w:rsidP="000542C9">
            <w:pPr>
              <w:rPr>
                <w:b/>
                <w:sz w:val="24"/>
                <w:szCs w:val="24"/>
              </w:rPr>
            </w:pPr>
            <w:r w:rsidRPr="008964AE">
              <w:rPr>
                <w:b/>
                <w:sz w:val="24"/>
                <w:szCs w:val="24"/>
              </w:rPr>
              <w:t xml:space="preserve">Раздел </w:t>
            </w:r>
          </w:p>
        </w:tc>
        <w:tc>
          <w:tcPr>
            <w:tcW w:w="5103" w:type="dxa"/>
          </w:tcPr>
          <w:p w:rsidR="0079505C" w:rsidRPr="008964AE" w:rsidRDefault="0079505C">
            <w:pPr>
              <w:rPr>
                <w:b/>
                <w:sz w:val="24"/>
                <w:szCs w:val="24"/>
              </w:rPr>
            </w:pPr>
            <w:r w:rsidRPr="008964AE">
              <w:rPr>
                <w:b/>
                <w:sz w:val="24"/>
                <w:szCs w:val="24"/>
              </w:rPr>
              <w:t>Содержание по темам</w:t>
            </w:r>
          </w:p>
        </w:tc>
        <w:tc>
          <w:tcPr>
            <w:tcW w:w="7513" w:type="dxa"/>
          </w:tcPr>
          <w:p w:rsidR="0079505C" w:rsidRPr="008964AE" w:rsidRDefault="0079505C" w:rsidP="00CC1439">
            <w:pPr>
              <w:ind w:right="34"/>
              <w:rPr>
                <w:b/>
                <w:sz w:val="24"/>
                <w:szCs w:val="24"/>
              </w:rPr>
            </w:pPr>
            <w:r w:rsidRPr="008964AE">
              <w:rPr>
                <w:b/>
                <w:sz w:val="24"/>
                <w:szCs w:val="24"/>
              </w:rPr>
              <w:t>Основные виды учебной деятельности</w:t>
            </w:r>
          </w:p>
          <w:p w:rsidR="0079505C" w:rsidRPr="008964AE" w:rsidRDefault="0079505C">
            <w:pPr>
              <w:rPr>
                <w:b/>
                <w:sz w:val="24"/>
                <w:szCs w:val="24"/>
              </w:rPr>
            </w:pPr>
            <w:r w:rsidRPr="008964AE">
              <w:rPr>
                <w:b/>
                <w:sz w:val="24"/>
                <w:szCs w:val="24"/>
              </w:rPr>
              <w:t>(формируемые УУД)</w:t>
            </w:r>
          </w:p>
        </w:tc>
      </w:tr>
      <w:tr w:rsidR="0079505C" w:rsidTr="00B679CA">
        <w:tc>
          <w:tcPr>
            <w:tcW w:w="709" w:type="dxa"/>
          </w:tcPr>
          <w:p w:rsidR="0079505C" w:rsidRPr="00B965C6" w:rsidRDefault="0079505C">
            <w:pPr>
              <w:rPr>
                <w:b/>
                <w:sz w:val="24"/>
                <w:szCs w:val="24"/>
              </w:rPr>
            </w:pPr>
            <w:r w:rsidRPr="00B965C6">
              <w:rPr>
                <w:b/>
                <w:sz w:val="24"/>
                <w:szCs w:val="24"/>
              </w:rPr>
              <w:t>Ӏ.</w:t>
            </w: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Язык и речь.</w:t>
            </w:r>
          </w:p>
          <w:p w:rsidR="0079505C" w:rsidRPr="00B965C6" w:rsidRDefault="0079505C" w:rsidP="006F5093">
            <w:pPr>
              <w:rPr>
                <w:sz w:val="24"/>
                <w:szCs w:val="24"/>
              </w:rPr>
            </w:pPr>
          </w:p>
          <w:p w:rsidR="0079505C" w:rsidRPr="00B965C6" w:rsidRDefault="0079505C" w:rsidP="00B75596">
            <w:pPr>
              <w:rPr>
                <w:bCs/>
                <w:sz w:val="24"/>
                <w:szCs w:val="24"/>
              </w:rPr>
            </w:pPr>
          </w:p>
          <w:p w:rsidR="0079505C" w:rsidRPr="00B965C6" w:rsidRDefault="0079505C" w:rsidP="0079505C">
            <w:pPr>
              <w:rPr>
                <w:sz w:val="24"/>
                <w:szCs w:val="24"/>
              </w:rPr>
            </w:pPr>
          </w:p>
        </w:tc>
        <w:tc>
          <w:tcPr>
            <w:tcW w:w="5103" w:type="dxa"/>
          </w:tcPr>
          <w:p w:rsidR="0079505C" w:rsidRPr="006F3D21" w:rsidRDefault="0079505C" w:rsidP="0079505C">
            <w:pPr>
              <w:rPr>
                <w:bCs/>
                <w:sz w:val="24"/>
                <w:szCs w:val="24"/>
              </w:rPr>
            </w:pPr>
            <w:r w:rsidRPr="006F3D21">
              <w:rPr>
                <w:bCs/>
                <w:sz w:val="24"/>
                <w:szCs w:val="24"/>
              </w:rPr>
              <w:t>Речь устная и письменная.</w:t>
            </w:r>
          </w:p>
          <w:p w:rsidR="0079505C" w:rsidRPr="006F3D21" w:rsidRDefault="0079505C" w:rsidP="0079505C">
            <w:pPr>
              <w:rPr>
                <w:sz w:val="24"/>
                <w:szCs w:val="24"/>
              </w:rPr>
            </w:pPr>
            <w:r w:rsidRPr="006F3D21">
              <w:rPr>
                <w:sz w:val="24"/>
                <w:szCs w:val="24"/>
              </w:rPr>
              <w:t>Речевые действия</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sz w:val="24"/>
                <w:szCs w:val="24"/>
              </w:rPr>
            </w:pPr>
            <w:bookmarkStart w:id="0" w:name="_GoBack"/>
            <w:bookmarkEnd w:id="0"/>
          </w:p>
          <w:p w:rsidR="0079505C" w:rsidRPr="006F3D21" w:rsidRDefault="0079505C" w:rsidP="0079505C">
            <w:pPr>
              <w:rPr>
                <w:bCs/>
                <w:sz w:val="24"/>
                <w:szCs w:val="24"/>
              </w:rPr>
            </w:pPr>
            <w:r w:rsidRPr="006F3D21">
              <w:rPr>
                <w:bCs/>
                <w:sz w:val="24"/>
                <w:szCs w:val="24"/>
              </w:rPr>
              <w:t>Правила  записи  слов.</w:t>
            </w:r>
          </w:p>
          <w:p w:rsidR="0079505C" w:rsidRPr="006F3D21" w:rsidRDefault="0079505C" w:rsidP="0079505C">
            <w:pPr>
              <w:rPr>
                <w:sz w:val="24"/>
                <w:szCs w:val="24"/>
              </w:rPr>
            </w:pPr>
            <w:r w:rsidRPr="006F3D21">
              <w:rPr>
                <w:sz w:val="24"/>
                <w:szCs w:val="24"/>
              </w:rPr>
              <w:t>Большая буква в именах собственных</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bCs/>
                <w:sz w:val="24"/>
                <w:szCs w:val="24"/>
              </w:rPr>
            </w:pPr>
            <w:r w:rsidRPr="006F3D21">
              <w:rPr>
                <w:bCs/>
                <w:sz w:val="24"/>
                <w:szCs w:val="24"/>
              </w:rPr>
              <w:t>Слово: его значение, значимые части.</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bCs/>
                <w:sz w:val="24"/>
                <w:szCs w:val="24"/>
              </w:rPr>
            </w:pPr>
            <w:r w:rsidRPr="006F3D21">
              <w:rPr>
                <w:bCs/>
                <w:sz w:val="24"/>
                <w:szCs w:val="24"/>
              </w:rPr>
              <w:t>Слово в предложении и тексте.</w:t>
            </w:r>
          </w:p>
          <w:p w:rsidR="0079505C" w:rsidRPr="00AE2B27" w:rsidRDefault="0079505C" w:rsidP="00D25E68">
            <w:pPr>
              <w:spacing w:line="288" w:lineRule="auto"/>
              <w:ind w:right="-107"/>
              <w:rPr>
                <w:b/>
              </w:rPr>
            </w:pPr>
          </w:p>
        </w:tc>
        <w:tc>
          <w:tcPr>
            <w:tcW w:w="7513" w:type="dxa"/>
          </w:tcPr>
          <w:p w:rsidR="0079505C" w:rsidRPr="00AE2B27" w:rsidRDefault="0079505C" w:rsidP="00D25E68">
            <w:pPr>
              <w:spacing w:line="288" w:lineRule="auto"/>
              <w:ind w:right="-107"/>
              <w:rPr>
                <w:b/>
                <w:sz w:val="24"/>
                <w:szCs w:val="24"/>
              </w:rPr>
            </w:pPr>
            <w:r w:rsidRPr="00AE2B27">
              <w:rPr>
                <w:b/>
                <w:sz w:val="24"/>
                <w:szCs w:val="24"/>
              </w:rPr>
              <w:t>Предметные</w:t>
            </w:r>
          </w:p>
          <w:p w:rsidR="0079505C" w:rsidRPr="00D25E68" w:rsidRDefault="0079505C" w:rsidP="00A63F6A">
            <w:pPr>
              <w:spacing w:line="288" w:lineRule="auto"/>
              <w:ind w:right="-1526"/>
              <w:rPr>
                <w:sz w:val="24"/>
                <w:szCs w:val="24"/>
              </w:rPr>
            </w:pPr>
            <w:r w:rsidRPr="00D25E68">
              <w:rPr>
                <w:sz w:val="24"/>
                <w:szCs w:val="24"/>
              </w:rPr>
              <w:t>Выделять отличительные признаки устной и письменной речи.</w:t>
            </w:r>
          </w:p>
          <w:p w:rsidR="0079505C" w:rsidRDefault="0079505C" w:rsidP="00D25E68">
            <w:pPr>
              <w:spacing w:line="288" w:lineRule="auto"/>
              <w:ind w:right="-107"/>
              <w:rPr>
                <w:sz w:val="24"/>
                <w:szCs w:val="24"/>
              </w:rPr>
            </w:pPr>
            <w:r w:rsidRPr="00D25E68">
              <w:rPr>
                <w:sz w:val="24"/>
                <w:szCs w:val="24"/>
              </w:rPr>
              <w:t xml:space="preserve">Выявлять </w:t>
            </w:r>
            <w:r w:rsidRPr="00D25E68">
              <w:rPr>
                <w:iCs/>
                <w:sz w:val="24"/>
                <w:szCs w:val="24"/>
              </w:rPr>
              <w:t>назначение и особенности разных видов речевой деятельности</w:t>
            </w:r>
            <w:r w:rsidRPr="00D25E68">
              <w:rPr>
                <w:sz w:val="24"/>
                <w:szCs w:val="24"/>
              </w:rPr>
              <w:t xml:space="preserve"> (слушания, чтения — говорения, письма, внутренней речи).</w:t>
            </w:r>
          </w:p>
          <w:p w:rsidR="0079505C" w:rsidRPr="00AE2B27" w:rsidRDefault="0079505C" w:rsidP="00D25E68">
            <w:pPr>
              <w:spacing w:line="288" w:lineRule="auto"/>
              <w:ind w:right="-107"/>
              <w:rPr>
                <w:b/>
                <w:sz w:val="24"/>
                <w:szCs w:val="24"/>
              </w:rPr>
            </w:pPr>
            <w:r w:rsidRPr="00AE2B27">
              <w:rPr>
                <w:b/>
                <w:sz w:val="24"/>
                <w:szCs w:val="24"/>
              </w:rPr>
              <w:t>Регулятивные</w:t>
            </w:r>
          </w:p>
          <w:p w:rsidR="0079505C" w:rsidRPr="00D25E68" w:rsidRDefault="0079505C" w:rsidP="00D25E68">
            <w:pPr>
              <w:spacing w:line="288" w:lineRule="auto"/>
              <w:rPr>
                <w:iCs/>
                <w:sz w:val="24"/>
                <w:szCs w:val="24"/>
              </w:rPr>
            </w:pPr>
            <w:r w:rsidRPr="00D25E68">
              <w:rPr>
                <w:iCs/>
                <w:sz w:val="24"/>
                <w:szCs w:val="24"/>
              </w:rPr>
              <w:t>П</w:t>
            </w:r>
            <w:r w:rsidRPr="00D25E68">
              <w:rPr>
                <w:sz w:val="24"/>
                <w:szCs w:val="24"/>
              </w:rPr>
              <w:t xml:space="preserve">онимать </w:t>
            </w:r>
            <w:r w:rsidRPr="00D25E68">
              <w:rPr>
                <w:iCs/>
                <w:sz w:val="24"/>
                <w:szCs w:val="24"/>
              </w:rPr>
              <w:t>смысл всех условных обозначений в учебнике, выделений материала шрифтом, цветом, композиционно.</w:t>
            </w:r>
          </w:p>
          <w:p w:rsidR="0079505C" w:rsidRPr="00D25E68" w:rsidRDefault="0079505C" w:rsidP="00D25E68">
            <w:pPr>
              <w:spacing w:line="288" w:lineRule="auto"/>
              <w:ind w:right="-107"/>
              <w:rPr>
                <w:iCs/>
                <w:sz w:val="24"/>
                <w:szCs w:val="24"/>
              </w:rPr>
            </w:pPr>
            <w:r w:rsidRPr="00D25E68">
              <w:rPr>
                <w:sz w:val="24"/>
                <w:szCs w:val="24"/>
              </w:rPr>
              <w:t xml:space="preserve">Выявлять суть </w:t>
            </w:r>
            <w:r w:rsidRPr="00D25E68">
              <w:rPr>
                <w:iCs/>
                <w:sz w:val="24"/>
                <w:szCs w:val="24"/>
              </w:rPr>
              <w:t>вопросов и заданий к упражнениям учебника.</w:t>
            </w:r>
          </w:p>
          <w:p w:rsidR="0079505C" w:rsidRDefault="0079505C" w:rsidP="00D25E68">
            <w:pPr>
              <w:spacing w:line="288" w:lineRule="auto"/>
              <w:ind w:right="-107"/>
              <w:rPr>
                <w:iCs/>
                <w:sz w:val="24"/>
                <w:szCs w:val="24"/>
              </w:rPr>
            </w:pPr>
            <w:r w:rsidRPr="00D25E68">
              <w:rPr>
                <w:sz w:val="24"/>
                <w:szCs w:val="24"/>
              </w:rPr>
              <w:t xml:space="preserve">Точно следовать </w:t>
            </w:r>
            <w:r w:rsidRPr="00D25E68">
              <w:rPr>
                <w:iCs/>
                <w:sz w:val="24"/>
                <w:szCs w:val="24"/>
              </w:rPr>
              <w:t xml:space="preserve">«шагам» инструкции, памятки, заданию. </w:t>
            </w:r>
          </w:p>
          <w:p w:rsidR="0079505C" w:rsidRPr="00AE2B27" w:rsidRDefault="0079505C" w:rsidP="00D25E68">
            <w:pPr>
              <w:spacing w:line="288" w:lineRule="auto"/>
              <w:ind w:right="-107"/>
              <w:rPr>
                <w:b/>
                <w:iCs/>
                <w:sz w:val="24"/>
                <w:szCs w:val="24"/>
              </w:rPr>
            </w:pPr>
            <w:r>
              <w:rPr>
                <w:b/>
                <w:iCs/>
                <w:sz w:val="24"/>
                <w:szCs w:val="24"/>
              </w:rPr>
              <w:t>Коммуникативные</w:t>
            </w:r>
          </w:p>
          <w:p w:rsidR="0079505C" w:rsidRPr="00D25E68" w:rsidRDefault="0079505C" w:rsidP="00D25E68">
            <w:pPr>
              <w:rPr>
                <w:iCs/>
                <w:sz w:val="24"/>
                <w:szCs w:val="24"/>
              </w:rPr>
            </w:pPr>
            <w:r w:rsidRPr="00D25E68">
              <w:rPr>
                <w:sz w:val="24"/>
                <w:szCs w:val="24"/>
              </w:rPr>
              <w:t xml:space="preserve">Моделировать </w:t>
            </w:r>
            <w:r w:rsidRPr="00D25E68">
              <w:rPr>
                <w:iCs/>
                <w:sz w:val="24"/>
                <w:szCs w:val="24"/>
              </w:rPr>
              <w:t>в процессе совместного обсуждения правил участия в диалоге: умение слышать, точно реагировать на реплики.</w:t>
            </w:r>
          </w:p>
          <w:p w:rsidR="0079505C" w:rsidRDefault="0079505C" w:rsidP="00D25E68">
            <w:pPr>
              <w:rPr>
                <w:b/>
                <w:iCs/>
                <w:sz w:val="24"/>
                <w:szCs w:val="24"/>
              </w:rPr>
            </w:pPr>
            <w:r w:rsidRPr="00AE2B27">
              <w:rPr>
                <w:b/>
                <w:iCs/>
                <w:sz w:val="24"/>
                <w:szCs w:val="24"/>
              </w:rPr>
              <w:t>Предметные</w:t>
            </w:r>
          </w:p>
          <w:p w:rsidR="0079505C" w:rsidRPr="00A43E8A" w:rsidRDefault="0079505C" w:rsidP="00A43E8A">
            <w:pPr>
              <w:spacing w:line="288" w:lineRule="auto"/>
              <w:ind w:right="-107"/>
              <w:rPr>
                <w:sz w:val="24"/>
                <w:szCs w:val="24"/>
              </w:rPr>
            </w:pPr>
            <w:r w:rsidRPr="00D25E68">
              <w:rPr>
                <w:sz w:val="24"/>
                <w:szCs w:val="24"/>
              </w:rPr>
              <w:t xml:space="preserve">Ориентироваться </w:t>
            </w:r>
            <w:r w:rsidRPr="00D25E68">
              <w:rPr>
                <w:iCs/>
                <w:sz w:val="24"/>
                <w:szCs w:val="24"/>
              </w:rPr>
              <w:t>в условиях</w:t>
            </w:r>
            <w:r w:rsidRPr="00D25E68">
              <w:rPr>
                <w:sz w:val="24"/>
                <w:szCs w:val="24"/>
              </w:rPr>
              <w:t xml:space="preserve"> проявления орфограмм в корне слова.</w:t>
            </w:r>
          </w:p>
          <w:p w:rsidR="0079505C" w:rsidRDefault="0079505C" w:rsidP="00D25E68">
            <w:pPr>
              <w:spacing w:line="288" w:lineRule="auto"/>
              <w:ind w:right="-107"/>
              <w:rPr>
                <w:sz w:val="24"/>
                <w:szCs w:val="24"/>
              </w:rPr>
            </w:pPr>
            <w:r w:rsidRPr="00D25E68">
              <w:rPr>
                <w:sz w:val="24"/>
                <w:szCs w:val="24"/>
              </w:rPr>
              <w:t xml:space="preserve">Обнаруживать орфограммы в звучащих и написанных словах, </w:t>
            </w:r>
            <w:r w:rsidRPr="00D25E68">
              <w:rPr>
                <w:iCs/>
                <w:sz w:val="24"/>
                <w:szCs w:val="24"/>
              </w:rPr>
              <w:t>устно и письменно</w:t>
            </w:r>
            <w:r w:rsidRPr="00D25E68">
              <w:rPr>
                <w:sz w:val="24"/>
                <w:szCs w:val="24"/>
              </w:rPr>
              <w:t xml:space="preserve"> аргументировать тип орфограммы.</w:t>
            </w:r>
          </w:p>
          <w:p w:rsidR="0079505C" w:rsidRPr="00AE2B27" w:rsidRDefault="0079505C" w:rsidP="00D25E68">
            <w:pPr>
              <w:spacing w:line="288" w:lineRule="auto"/>
              <w:ind w:right="-107"/>
              <w:rPr>
                <w:b/>
                <w:sz w:val="24"/>
                <w:szCs w:val="24"/>
              </w:rPr>
            </w:pPr>
            <w:r w:rsidRPr="00AE2B27">
              <w:rPr>
                <w:b/>
                <w:sz w:val="24"/>
                <w:szCs w:val="24"/>
              </w:rPr>
              <w:t>Познавательные</w:t>
            </w:r>
          </w:p>
          <w:p w:rsidR="0079505C" w:rsidRPr="00D25E68" w:rsidRDefault="0079505C" w:rsidP="00D25E68">
            <w:pPr>
              <w:pStyle w:val="a4"/>
              <w:spacing w:line="288" w:lineRule="auto"/>
              <w:rPr>
                <w:rFonts w:ascii="Times New Roman" w:hAnsi="Times New Roman"/>
                <w:sz w:val="24"/>
                <w:szCs w:val="24"/>
              </w:rPr>
            </w:pPr>
            <w:r w:rsidRPr="00D25E68">
              <w:rPr>
                <w:rFonts w:ascii="Times New Roman" w:hAnsi="Times New Roman"/>
                <w:sz w:val="24"/>
                <w:szCs w:val="24"/>
              </w:rPr>
              <w:t>Группировать слова по типам орфограмм и используемым способам проверки.</w:t>
            </w:r>
          </w:p>
          <w:p w:rsidR="0079505C" w:rsidRDefault="0079505C" w:rsidP="00D25E68">
            <w:pPr>
              <w:pStyle w:val="a4"/>
              <w:spacing w:line="288" w:lineRule="auto"/>
              <w:rPr>
                <w:rFonts w:ascii="Times New Roman" w:hAnsi="Times New Roman"/>
                <w:sz w:val="24"/>
                <w:szCs w:val="24"/>
              </w:rPr>
            </w:pPr>
            <w:r w:rsidRPr="00D25E68">
              <w:rPr>
                <w:rFonts w:ascii="Times New Roman" w:hAnsi="Times New Roman"/>
                <w:sz w:val="24"/>
                <w:szCs w:val="24"/>
              </w:rPr>
              <w:t>Обобщать варианты использования большой буквы в словах.</w:t>
            </w:r>
          </w:p>
          <w:p w:rsidR="0079505C" w:rsidRPr="00AE2B27" w:rsidRDefault="0079505C" w:rsidP="00D25E68">
            <w:pPr>
              <w:pStyle w:val="a4"/>
              <w:spacing w:line="288" w:lineRule="auto"/>
              <w:rPr>
                <w:rFonts w:ascii="Times New Roman" w:hAnsi="Times New Roman"/>
                <w:b/>
                <w:sz w:val="24"/>
                <w:szCs w:val="24"/>
              </w:rPr>
            </w:pPr>
            <w:r w:rsidRPr="00AE2B27">
              <w:rPr>
                <w:rFonts w:ascii="Times New Roman" w:hAnsi="Times New Roman"/>
                <w:b/>
                <w:sz w:val="24"/>
                <w:szCs w:val="24"/>
              </w:rPr>
              <w:t>Регулятивные</w:t>
            </w:r>
          </w:p>
          <w:p w:rsidR="0079505C" w:rsidRPr="00D25E68" w:rsidRDefault="0079505C" w:rsidP="00D25E68">
            <w:pPr>
              <w:rPr>
                <w:sz w:val="24"/>
                <w:szCs w:val="24"/>
              </w:rPr>
            </w:pPr>
            <w:r w:rsidRPr="00D25E68">
              <w:rPr>
                <w:sz w:val="24"/>
                <w:szCs w:val="24"/>
              </w:rPr>
              <w:t xml:space="preserve">Правильно оформлять </w:t>
            </w:r>
            <w:r w:rsidRPr="00D25E68">
              <w:rPr>
                <w:iCs/>
                <w:sz w:val="24"/>
                <w:szCs w:val="24"/>
              </w:rPr>
              <w:t>титульный лист</w:t>
            </w:r>
            <w:r w:rsidRPr="00D25E68">
              <w:rPr>
                <w:sz w:val="24"/>
                <w:szCs w:val="24"/>
              </w:rPr>
              <w:t xml:space="preserve"> ученической тетради</w:t>
            </w:r>
          </w:p>
          <w:p w:rsidR="0079505C" w:rsidRPr="00AE2B27" w:rsidRDefault="0079505C" w:rsidP="00D25E68">
            <w:pPr>
              <w:rPr>
                <w:b/>
                <w:sz w:val="24"/>
                <w:szCs w:val="24"/>
              </w:rPr>
            </w:pPr>
            <w:r w:rsidRPr="00AE2B27">
              <w:rPr>
                <w:b/>
                <w:sz w:val="24"/>
                <w:szCs w:val="24"/>
              </w:rPr>
              <w:t>Познавательные</w:t>
            </w:r>
          </w:p>
          <w:p w:rsidR="0079505C" w:rsidRPr="00D25E68" w:rsidRDefault="0079505C" w:rsidP="00D25E68">
            <w:pPr>
              <w:pStyle w:val="a4"/>
              <w:spacing w:line="288" w:lineRule="auto"/>
              <w:ind w:right="-108"/>
              <w:rPr>
                <w:rFonts w:ascii="Times New Roman" w:hAnsi="Times New Roman"/>
                <w:sz w:val="24"/>
                <w:szCs w:val="24"/>
              </w:rPr>
            </w:pPr>
            <w:r w:rsidRPr="00D25E68">
              <w:rPr>
                <w:rFonts w:ascii="Times New Roman" w:hAnsi="Times New Roman"/>
                <w:sz w:val="24"/>
                <w:szCs w:val="24"/>
              </w:rPr>
              <w:t>Устанавливать взаимосвязь между значением слова и оттенками значений, вносимых морфемами.</w:t>
            </w:r>
          </w:p>
          <w:p w:rsidR="0079505C" w:rsidRPr="00D25E68" w:rsidRDefault="0079505C" w:rsidP="00D25E68">
            <w:pPr>
              <w:pStyle w:val="a4"/>
              <w:spacing w:line="288" w:lineRule="auto"/>
              <w:ind w:right="-108"/>
              <w:rPr>
                <w:rFonts w:ascii="Times New Roman" w:hAnsi="Times New Roman"/>
                <w:sz w:val="24"/>
                <w:szCs w:val="24"/>
              </w:rPr>
            </w:pPr>
            <w:r w:rsidRPr="00D25E68">
              <w:rPr>
                <w:rFonts w:ascii="Times New Roman" w:hAnsi="Times New Roman"/>
                <w:sz w:val="24"/>
                <w:szCs w:val="24"/>
              </w:rPr>
              <w:t xml:space="preserve">Находить разные основания для группировки слов, </w:t>
            </w:r>
            <w:r w:rsidRPr="00D25E68">
              <w:rPr>
                <w:rFonts w:ascii="Times New Roman" w:hAnsi="Times New Roman"/>
                <w:iCs/>
                <w:sz w:val="24"/>
                <w:szCs w:val="24"/>
              </w:rPr>
              <w:t>находить «лишнее» слово в цепочке</w:t>
            </w:r>
            <w:r w:rsidRPr="00D25E68">
              <w:rPr>
                <w:rFonts w:ascii="Times New Roman" w:hAnsi="Times New Roman"/>
                <w:sz w:val="24"/>
                <w:szCs w:val="24"/>
              </w:rPr>
              <w:t xml:space="preserve"> заданных.</w:t>
            </w:r>
          </w:p>
          <w:p w:rsidR="0079505C" w:rsidRPr="00D25E68" w:rsidRDefault="0079505C" w:rsidP="00D25E68">
            <w:pPr>
              <w:pStyle w:val="a4"/>
              <w:spacing w:line="288" w:lineRule="auto"/>
              <w:ind w:right="-108"/>
              <w:rPr>
                <w:rFonts w:ascii="Times New Roman" w:hAnsi="Times New Roman"/>
                <w:sz w:val="24"/>
                <w:szCs w:val="24"/>
              </w:rPr>
            </w:pPr>
            <w:r w:rsidRPr="00D25E68">
              <w:rPr>
                <w:rFonts w:ascii="Times New Roman" w:hAnsi="Times New Roman"/>
                <w:sz w:val="24"/>
                <w:szCs w:val="24"/>
              </w:rPr>
              <w:lastRenderedPageBreak/>
              <w:t xml:space="preserve">Наблюдать </w:t>
            </w:r>
            <w:r w:rsidRPr="00D25E68">
              <w:rPr>
                <w:rFonts w:ascii="Times New Roman" w:hAnsi="Times New Roman"/>
                <w:iCs/>
                <w:sz w:val="24"/>
                <w:szCs w:val="24"/>
              </w:rPr>
              <w:t>над употреблением в речи слов</w:t>
            </w:r>
            <w:r w:rsidRPr="00D25E68">
              <w:rPr>
                <w:rFonts w:ascii="Times New Roman" w:hAnsi="Times New Roman"/>
                <w:sz w:val="24"/>
                <w:szCs w:val="24"/>
              </w:rPr>
              <w:t xml:space="preserve"> в переносном значении.</w:t>
            </w:r>
          </w:p>
          <w:p w:rsidR="0079505C" w:rsidRPr="00D25E68" w:rsidRDefault="0079505C" w:rsidP="00D25E68">
            <w:pPr>
              <w:rPr>
                <w:sz w:val="24"/>
                <w:szCs w:val="24"/>
              </w:rPr>
            </w:pPr>
            <w:r w:rsidRPr="00D25E68">
              <w:rPr>
                <w:sz w:val="24"/>
                <w:szCs w:val="24"/>
              </w:rPr>
              <w:t>Наводить справки в толковых словарях и справочниках</w:t>
            </w:r>
          </w:p>
          <w:p w:rsidR="0079505C" w:rsidRPr="00AE2B27" w:rsidRDefault="0079505C" w:rsidP="00D25E68">
            <w:pPr>
              <w:rPr>
                <w:b/>
                <w:sz w:val="24"/>
                <w:szCs w:val="24"/>
              </w:rPr>
            </w:pPr>
            <w:r w:rsidRPr="00AE2B27">
              <w:rPr>
                <w:b/>
                <w:sz w:val="24"/>
                <w:szCs w:val="24"/>
              </w:rPr>
              <w:t>Предметные</w:t>
            </w:r>
          </w:p>
          <w:p w:rsidR="0079505C" w:rsidRPr="00D25E68" w:rsidRDefault="0079505C" w:rsidP="00D25E68">
            <w:pPr>
              <w:pStyle w:val="a4"/>
              <w:spacing w:line="288" w:lineRule="auto"/>
              <w:ind w:right="-108"/>
              <w:rPr>
                <w:rFonts w:ascii="Times New Roman" w:hAnsi="Times New Roman"/>
                <w:sz w:val="24"/>
                <w:szCs w:val="24"/>
              </w:rPr>
            </w:pPr>
            <w:r w:rsidRPr="00D25E68">
              <w:rPr>
                <w:rFonts w:ascii="Times New Roman" w:hAnsi="Times New Roman"/>
                <w:sz w:val="24"/>
                <w:szCs w:val="24"/>
              </w:rPr>
              <w:t xml:space="preserve">Анализировать </w:t>
            </w:r>
            <w:r w:rsidRPr="00D25E68">
              <w:rPr>
                <w:rFonts w:ascii="Times New Roman" w:hAnsi="Times New Roman"/>
                <w:iCs/>
                <w:sz w:val="24"/>
                <w:szCs w:val="24"/>
              </w:rPr>
              <w:t>и</w:t>
            </w:r>
            <w:r w:rsidRPr="00D25E68">
              <w:rPr>
                <w:rFonts w:ascii="Times New Roman" w:hAnsi="Times New Roman"/>
                <w:sz w:val="24"/>
                <w:szCs w:val="24"/>
              </w:rPr>
              <w:t xml:space="preserve"> составлять предложения и тексты.</w:t>
            </w:r>
          </w:p>
          <w:p w:rsidR="0079505C" w:rsidRPr="00D25E68" w:rsidRDefault="0079505C" w:rsidP="00D25E68">
            <w:pPr>
              <w:pStyle w:val="a4"/>
              <w:spacing w:line="288" w:lineRule="auto"/>
              <w:ind w:right="-108"/>
              <w:rPr>
                <w:rFonts w:ascii="Times New Roman" w:hAnsi="Times New Roman"/>
                <w:sz w:val="24"/>
                <w:szCs w:val="24"/>
              </w:rPr>
            </w:pPr>
            <w:r w:rsidRPr="00D25E68">
              <w:rPr>
                <w:rFonts w:ascii="Times New Roman" w:hAnsi="Times New Roman"/>
                <w:sz w:val="24"/>
                <w:szCs w:val="24"/>
              </w:rPr>
              <w:t xml:space="preserve">Анализировать </w:t>
            </w:r>
            <w:proofErr w:type="spellStart"/>
            <w:r w:rsidRPr="00D25E68">
              <w:rPr>
                <w:rFonts w:ascii="Times New Roman" w:hAnsi="Times New Roman"/>
                <w:sz w:val="24"/>
                <w:szCs w:val="24"/>
              </w:rPr>
              <w:t>непунктированный</w:t>
            </w:r>
            <w:proofErr w:type="spellEnd"/>
            <w:r w:rsidRPr="00D25E68">
              <w:rPr>
                <w:rFonts w:ascii="Times New Roman" w:hAnsi="Times New Roman"/>
                <w:sz w:val="24"/>
                <w:szCs w:val="24"/>
              </w:rPr>
              <w:t xml:space="preserve"> текст, </w:t>
            </w:r>
            <w:r w:rsidRPr="00D25E68">
              <w:rPr>
                <w:rFonts w:ascii="Times New Roman" w:hAnsi="Times New Roman"/>
                <w:iCs/>
                <w:sz w:val="24"/>
                <w:szCs w:val="24"/>
              </w:rPr>
              <w:t>выделять</w:t>
            </w:r>
            <w:r w:rsidRPr="00D25E68">
              <w:rPr>
                <w:rFonts w:ascii="Times New Roman" w:hAnsi="Times New Roman"/>
                <w:sz w:val="24"/>
                <w:szCs w:val="24"/>
              </w:rPr>
              <w:t xml:space="preserve"> в нём предложения.</w:t>
            </w:r>
          </w:p>
          <w:p w:rsidR="0079505C" w:rsidRPr="00AE2B27" w:rsidRDefault="0079505C" w:rsidP="00D25E68">
            <w:pPr>
              <w:rPr>
                <w:b/>
                <w:sz w:val="24"/>
                <w:szCs w:val="24"/>
              </w:rPr>
            </w:pPr>
            <w:r w:rsidRPr="00AE2B27">
              <w:rPr>
                <w:b/>
                <w:sz w:val="24"/>
                <w:szCs w:val="24"/>
              </w:rPr>
              <w:t>Познавательные</w:t>
            </w:r>
          </w:p>
          <w:p w:rsidR="0079505C" w:rsidRDefault="0079505C" w:rsidP="00D25E68">
            <w:pPr>
              <w:pStyle w:val="a4"/>
              <w:spacing w:line="288" w:lineRule="auto"/>
              <w:ind w:right="-108"/>
              <w:rPr>
                <w:rFonts w:ascii="Times New Roman" w:hAnsi="Times New Roman"/>
                <w:iCs/>
                <w:sz w:val="24"/>
                <w:szCs w:val="24"/>
              </w:rPr>
            </w:pPr>
            <w:r w:rsidRPr="00D25E68">
              <w:rPr>
                <w:rFonts w:ascii="Times New Roman" w:hAnsi="Times New Roman"/>
                <w:sz w:val="24"/>
                <w:szCs w:val="24"/>
              </w:rPr>
              <w:t xml:space="preserve">Прогнозировать </w:t>
            </w:r>
            <w:r w:rsidRPr="00D25E68">
              <w:rPr>
                <w:rFonts w:ascii="Times New Roman" w:hAnsi="Times New Roman"/>
                <w:iCs/>
                <w:sz w:val="24"/>
                <w:szCs w:val="24"/>
              </w:rPr>
              <w:t>содержание текста по его заголовку, плану.</w:t>
            </w:r>
          </w:p>
          <w:p w:rsidR="0079505C" w:rsidRPr="00AE2B27" w:rsidRDefault="0079505C" w:rsidP="00D25E68">
            <w:pPr>
              <w:pStyle w:val="a4"/>
              <w:spacing w:line="288" w:lineRule="auto"/>
              <w:ind w:right="-108"/>
              <w:rPr>
                <w:rFonts w:ascii="Times New Roman" w:hAnsi="Times New Roman"/>
                <w:b/>
                <w:iCs/>
                <w:sz w:val="24"/>
                <w:szCs w:val="24"/>
              </w:rPr>
            </w:pPr>
            <w:r w:rsidRPr="00AE2B27">
              <w:rPr>
                <w:rFonts w:ascii="Times New Roman" w:hAnsi="Times New Roman"/>
                <w:b/>
                <w:iCs/>
                <w:sz w:val="24"/>
                <w:szCs w:val="24"/>
              </w:rPr>
              <w:t>Предметные</w:t>
            </w:r>
          </w:p>
          <w:p w:rsidR="0079505C" w:rsidRDefault="0079505C" w:rsidP="00D25E68">
            <w:pPr>
              <w:spacing w:line="288" w:lineRule="auto"/>
              <w:rPr>
                <w:sz w:val="24"/>
                <w:szCs w:val="24"/>
              </w:rPr>
            </w:pPr>
            <w:r w:rsidRPr="00D25E68">
              <w:rPr>
                <w:sz w:val="24"/>
                <w:szCs w:val="24"/>
              </w:rPr>
              <w:t xml:space="preserve">Воспроизводить содержание прочитанного текста и создавать </w:t>
            </w:r>
            <w:r w:rsidRPr="00D25E68">
              <w:rPr>
                <w:iCs/>
                <w:sz w:val="24"/>
                <w:szCs w:val="24"/>
              </w:rPr>
              <w:t>собственные высказывания в</w:t>
            </w:r>
            <w:r w:rsidRPr="00D25E68">
              <w:rPr>
                <w:sz w:val="24"/>
                <w:szCs w:val="24"/>
              </w:rPr>
              <w:t xml:space="preserve"> объёме предложения,  текста.</w:t>
            </w:r>
          </w:p>
          <w:p w:rsidR="0079505C" w:rsidRPr="00AE2B27" w:rsidRDefault="0079505C" w:rsidP="00D25E68">
            <w:pPr>
              <w:spacing w:line="288" w:lineRule="auto"/>
              <w:rPr>
                <w:b/>
                <w:sz w:val="24"/>
                <w:szCs w:val="24"/>
              </w:rPr>
            </w:pPr>
            <w:r w:rsidRPr="00AE2B27">
              <w:rPr>
                <w:b/>
                <w:sz w:val="24"/>
                <w:szCs w:val="24"/>
              </w:rPr>
              <w:t>Коммуникативные</w:t>
            </w:r>
          </w:p>
          <w:p w:rsidR="0079505C" w:rsidRDefault="0079505C" w:rsidP="00D25E68">
            <w:pPr>
              <w:rPr>
                <w:sz w:val="28"/>
                <w:szCs w:val="28"/>
              </w:rPr>
            </w:pPr>
            <w:r w:rsidRPr="00D25E68">
              <w:rPr>
                <w:sz w:val="24"/>
                <w:szCs w:val="24"/>
              </w:rPr>
              <w:t xml:space="preserve">Договариваться </w:t>
            </w:r>
            <w:r w:rsidRPr="00D25E68">
              <w:rPr>
                <w:iCs/>
                <w:sz w:val="24"/>
                <w:szCs w:val="24"/>
              </w:rPr>
              <w:t>при  работе в парах:</w:t>
            </w:r>
            <w:r w:rsidRPr="00D25E68">
              <w:rPr>
                <w:sz w:val="24"/>
                <w:szCs w:val="24"/>
              </w:rPr>
              <w:t xml:space="preserve"> выдвигать </w:t>
            </w:r>
            <w:r w:rsidRPr="00D25E68">
              <w:rPr>
                <w:iCs/>
                <w:sz w:val="24"/>
                <w:szCs w:val="24"/>
              </w:rPr>
              <w:t>собственные гипотезы (прогнозы) и</w:t>
            </w:r>
            <w:r w:rsidRPr="00D25E68">
              <w:rPr>
                <w:sz w:val="24"/>
                <w:szCs w:val="24"/>
              </w:rPr>
              <w:t xml:space="preserve"> обосновывать </w:t>
            </w:r>
            <w:r w:rsidRPr="00D25E68">
              <w:rPr>
                <w:iCs/>
                <w:sz w:val="24"/>
                <w:szCs w:val="24"/>
              </w:rPr>
              <w:t>их,</w:t>
            </w:r>
            <w:r w:rsidRPr="00D25E68">
              <w:rPr>
                <w:sz w:val="24"/>
                <w:szCs w:val="24"/>
              </w:rPr>
              <w:t xml:space="preserve"> обмениваться </w:t>
            </w:r>
            <w:r w:rsidRPr="00D25E68">
              <w:rPr>
                <w:iCs/>
                <w:sz w:val="24"/>
                <w:szCs w:val="24"/>
              </w:rPr>
              <w:t>мыслями,</w:t>
            </w:r>
            <w:r w:rsidRPr="00D25E68">
              <w:rPr>
                <w:sz w:val="24"/>
                <w:szCs w:val="24"/>
              </w:rPr>
              <w:t xml:space="preserve"> прислушиваться </w:t>
            </w:r>
            <w:r w:rsidRPr="00D25E68">
              <w:rPr>
                <w:iCs/>
                <w:sz w:val="24"/>
                <w:szCs w:val="24"/>
              </w:rPr>
              <w:t>к мнению собеседника</w:t>
            </w:r>
          </w:p>
        </w:tc>
      </w:tr>
      <w:tr w:rsidR="0079505C" w:rsidTr="00B679CA">
        <w:tc>
          <w:tcPr>
            <w:tcW w:w="709" w:type="dxa"/>
          </w:tcPr>
          <w:p w:rsidR="0079505C" w:rsidRPr="00B965C6" w:rsidRDefault="0079505C">
            <w:pPr>
              <w:rPr>
                <w:b/>
                <w:sz w:val="24"/>
                <w:szCs w:val="24"/>
              </w:rPr>
            </w:pPr>
            <w:r w:rsidRPr="00B965C6">
              <w:rPr>
                <w:b/>
                <w:sz w:val="24"/>
                <w:szCs w:val="24"/>
              </w:rPr>
              <w:lastRenderedPageBreak/>
              <w:t>ӀӀ.</w:t>
            </w: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Проводники наших мыслей и чувств.</w:t>
            </w:r>
          </w:p>
          <w:p w:rsidR="0079505C" w:rsidRPr="00B965C6" w:rsidRDefault="0079505C" w:rsidP="006F5093">
            <w:pPr>
              <w:rPr>
                <w:sz w:val="24"/>
                <w:szCs w:val="24"/>
              </w:rPr>
            </w:pPr>
          </w:p>
          <w:p w:rsidR="0079505C" w:rsidRPr="00B965C6" w:rsidRDefault="0079505C" w:rsidP="00B965C6">
            <w:pPr>
              <w:rPr>
                <w:sz w:val="24"/>
                <w:szCs w:val="24"/>
              </w:rPr>
            </w:pPr>
          </w:p>
        </w:tc>
        <w:tc>
          <w:tcPr>
            <w:tcW w:w="5103" w:type="dxa"/>
          </w:tcPr>
          <w:p w:rsidR="0079505C" w:rsidRPr="006F3D21" w:rsidRDefault="0079505C" w:rsidP="0079505C">
            <w:pPr>
              <w:rPr>
                <w:bCs/>
                <w:sz w:val="24"/>
                <w:szCs w:val="24"/>
              </w:rPr>
            </w:pPr>
            <w:r w:rsidRPr="006F3D21">
              <w:rPr>
                <w:bCs/>
                <w:sz w:val="24"/>
                <w:szCs w:val="24"/>
              </w:rPr>
              <w:t>Слово, предложение, текст</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bCs/>
                <w:sz w:val="24"/>
                <w:szCs w:val="24"/>
              </w:rPr>
            </w:pPr>
            <w:r w:rsidRPr="006F3D21">
              <w:rPr>
                <w:bCs/>
                <w:sz w:val="24"/>
                <w:szCs w:val="24"/>
              </w:rPr>
              <w:t>Называем…</w:t>
            </w:r>
          </w:p>
          <w:p w:rsidR="0079505C" w:rsidRPr="006F3D21" w:rsidRDefault="0079505C" w:rsidP="0079505C">
            <w:pPr>
              <w:rPr>
                <w:sz w:val="24"/>
                <w:szCs w:val="24"/>
              </w:rPr>
            </w:pPr>
            <w:r w:rsidRPr="006F3D21">
              <w:rPr>
                <w:sz w:val="24"/>
                <w:szCs w:val="24"/>
              </w:rPr>
              <w:t>Слово и словосочетание</w:t>
            </w:r>
          </w:p>
          <w:p w:rsidR="0079505C" w:rsidRPr="006F3D21" w:rsidRDefault="0079505C" w:rsidP="0079505C">
            <w:pPr>
              <w:rPr>
                <w:sz w:val="24"/>
                <w:szCs w:val="24"/>
              </w:rPr>
            </w:pPr>
            <w:r w:rsidRPr="006F3D21">
              <w:rPr>
                <w:sz w:val="24"/>
                <w:szCs w:val="24"/>
              </w:rPr>
              <w:t>Части речи</w:t>
            </w:r>
          </w:p>
          <w:p w:rsidR="0079505C" w:rsidRPr="006F3D21" w:rsidRDefault="0079505C" w:rsidP="0079505C">
            <w:pPr>
              <w:rPr>
                <w:sz w:val="24"/>
                <w:szCs w:val="24"/>
              </w:rPr>
            </w:pPr>
            <w:r w:rsidRPr="006F3D21">
              <w:rPr>
                <w:sz w:val="24"/>
                <w:szCs w:val="24"/>
              </w:rPr>
              <w:t>Род имён существительных</w:t>
            </w:r>
          </w:p>
          <w:p w:rsidR="0079505C" w:rsidRPr="006F3D21" w:rsidRDefault="0079505C" w:rsidP="0079505C">
            <w:pPr>
              <w:rPr>
                <w:sz w:val="24"/>
                <w:szCs w:val="24"/>
              </w:rPr>
            </w:pPr>
            <w:r w:rsidRPr="006F3D21">
              <w:rPr>
                <w:sz w:val="24"/>
                <w:szCs w:val="24"/>
              </w:rPr>
              <w:t>Употребление мягкого знака после шипящих на конце существительных женского рода</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Изменение имён прилагательных по ролям</w:t>
            </w:r>
          </w:p>
          <w:p w:rsidR="0079505C" w:rsidRPr="006F3D21" w:rsidRDefault="0079505C" w:rsidP="0079505C">
            <w:pPr>
              <w:rPr>
                <w:sz w:val="24"/>
                <w:szCs w:val="24"/>
              </w:rPr>
            </w:pPr>
            <w:r w:rsidRPr="006F3D21">
              <w:rPr>
                <w:sz w:val="24"/>
                <w:szCs w:val="24"/>
              </w:rPr>
              <w:t>Связь частей речи в словосочетаниях</w:t>
            </w:r>
          </w:p>
          <w:p w:rsidR="0079505C" w:rsidRPr="006F3D21" w:rsidRDefault="0079505C" w:rsidP="0079505C">
            <w:pPr>
              <w:rPr>
                <w:sz w:val="24"/>
                <w:szCs w:val="24"/>
              </w:rPr>
            </w:pPr>
            <w:r w:rsidRPr="006F3D21">
              <w:rPr>
                <w:sz w:val="24"/>
                <w:szCs w:val="24"/>
              </w:rPr>
              <w:t>Устойчивые сочетания слов</w:t>
            </w:r>
          </w:p>
          <w:p w:rsidR="0079505C" w:rsidRPr="006F3D21" w:rsidRDefault="0079505C" w:rsidP="0079505C">
            <w:pPr>
              <w:rPr>
                <w:sz w:val="24"/>
                <w:szCs w:val="24"/>
              </w:rPr>
            </w:pPr>
          </w:p>
          <w:p w:rsidR="0079505C" w:rsidRPr="006F3D21" w:rsidRDefault="0079505C" w:rsidP="0079505C">
            <w:pPr>
              <w:rPr>
                <w:bCs/>
                <w:sz w:val="24"/>
                <w:szCs w:val="24"/>
              </w:rPr>
            </w:pPr>
            <w:proofErr w:type="gramStart"/>
            <w:r w:rsidRPr="006F3D21">
              <w:rPr>
                <w:bCs/>
                <w:sz w:val="24"/>
                <w:szCs w:val="24"/>
              </w:rPr>
              <w:t>Спрашиваем</w:t>
            </w:r>
            <w:proofErr w:type="gramEnd"/>
            <w:r w:rsidRPr="006F3D21">
              <w:rPr>
                <w:bCs/>
                <w:sz w:val="24"/>
                <w:szCs w:val="24"/>
              </w:rPr>
              <w:t>… Сообщаем…Побуждаем…</w:t>
            </w:r>
          </w:p>
          <w:p w:rsidR="0079505C" w:rsidRPr="006F3D21" w:rsidRDefault="0079505C" w:rsidP="0079505C">
            <w:pPr>
              <w:rPr>
                <w:sz w:val="24"/>
                <w:szCs w:val="24"/>
              </w:rPr>
            </w:pPr>
            <w:r w:rsidRPr="006F3D21">
              <w:rPr>
                <w:sz w:val="24"/>
                <w:szCs w:val="24"/>
              </w:rPr>
              <w:t>Предложение.</w:t>
            </w:r>
          </w:p>
          <w:p w:rsidR="0079505C" w:rsidRPr="006F3D21" w:rsidRDefault="0079505C" w:rsidP="0079505C">
            <w:pPr>
              <w:rPr>
                <w:sz w:val="24"/>
                <w:szCs w:val="24"/>
              </w:rPr>
            </w:pPr>
            <w:r w:rsidRPr="006F3D21">
              <w:rPr>
                <w:sz w:val="24"/>
                <w:szCs w:val="24"/>
              </w:rPr>
              <w:t>Вопросительные и восклицательные предложения</w:t>
            </w:r>
          </w:p>
          <w:p w:rsidR="0079505C" w:rsidRPr="006F3D21" w:rsidRDefault="0079505C" w:rsidP="0079505C">
            <w:pPr>
              <w:rPr>
                <w:sz w:val="24"/>
                <w:szCs w:val="24"/>
              </w:rPr>
            </w:pPr>
            <w:r w:rsidRPr="006F3D21">
              <w:rPr>
                <w:sz w:val="24"/>
                <w:szCs w:val="24"/>
              </w:rPr>
              <w:t>Употребление отрицательной частицы не</w:t>
            </w:r>
          </w:p>
          <w:p w:rsidR="0079505C" w:rsidRPr="006F3D21" w:rsidRDefault="0079505C" w:rsidP="0079505C">
            <w:pPr>
              <w:rPr>
                <w:sz w:val="24"/>
                <w:szCs w:val="24"/>
              </w:rPr>
            </w:pPr>
            <w:r w:rsidRPr="006F3D21">
              <w:rPr>
                <w:sz w:val="24"/>
                <w:szCs w:val="24"/>
              </w:rPr>
              <w:t>Побудительные предложения</w:t>
            </w:r>
          </w:p>
          <w:p w:rsidR="0079505C" w:rsidRPr="006F3D21" w:rsidRDefault="0079505C" w:rsidP="0079505C">
            <w:pPr>
              <w:rPr>
                <w:sz w:val="24"/>
                <w:szCs w:val="24"/>
              </w:rPr>
            </w:pPr>
            <w:r w:rsidRPr="006F3D21">
              <w:rPr>
                <w:sz w:val="24"/>
                <w:szCs w:val="24"/>
              </w:rPr>
              <w:t>Выражаем чувства…Восклицательные предложения</w:t>
            </w:r>
          </w:p>
          <w:p w:rsidR="0079505C" w:rsidRPr="006F3D21" w:rsidRDefault="0079505C" w:rsidP="0079505C">
            <w:pPr>
              <w:rPr>
                <w:sz w:val="24"/>
                <w:szCs w:val="24"/>
              </w:rPr>
            </w:pPr>
            <w:r w:rsidRPr="006F3D21">
              <w:rPr>
                <w:sz w:val="24"/>
                <w:szCs w:val="24"/>
              </w:rPr>
              <w:t>Знаки препинания в конце предложений</w:t>
            </w:r>
          </w:p>
          <w:p w:rsidR="0079505C" w:rsidRPr="006F3D21" w:rsidRDefault="0079505C" w:rsidP="0079505C">
            <w:pPr>
              <w:rPr>
                <w:sz w:val="24"/>
                <w:szCs w:val="24"/>
              </w:rPr>
            </w:pPr>
          </w:p>
          <w:p w:rsidR="0079505C" w:rsidRPr="00AE2B27" w:rsidRDefault="0079505C" w:rsidP="00D25E68">
            <w:pPr>
              <w:spacing w:line="288" w:lineRule="auto"/>
              <w:rPr>
                <w:b/>
              </w:rPr>
            </w:pPr>
          </w:p>
        </w:tc>
        <w:tc>
          <w:tcPr>
            <w:tcW w:w="7513" w:type="dxa"/>
          </w:tcPr>
          <w:p w:rsidR="0079505C" w:rsidRPr="00AE2B27" w:rsidRDefault="0079505C" w:rsidP="00D25E68">
            <w:pPr>
              <w:spacing w:line="288" w:lineRule="auto"/>
              <w:rPr>
                <w:b/>
                <w:sz w:val="24"/>
                <w:szCs w:val="24"/>
              </w:rPr>
            </w:pPr>
            <w:r w:rsidRPr="00AE2B27">
              <w:rPr>
                <w:b/>
                <w:sz w:val="24"/>
                <w:szCs w:val="24"/>
              </w:rPr>
              <w:lastRenderedPageBreak/>
              <w:t>Личностные</w:t>
            </w:r>
          </w:p>
          <w:p w:rsidR="0079505C" w:rsidRDefault="0079505C" w:rsidP="00D25E68">
            <w:pPr>
              <w:spacing w:line="288" w:lineRule="auto"/>
              <w:rPr>
                <w:iCs/>
                <w:sz w:val="24"/>
                <w:szCs w:val="24"/>
              </w:rPr>
            </w:pPr>
            <w:r w:rsidRPr="007B5DEC">
              <w:rPr>
                <w:sz w:val="24"/>
                <w:szCs w:val="24"/>
              </w:rPr>
              <w:t xml:space="preserve">Осознавать </w:t>
            </w:r>
            <w:r w:rsidRPr="007B5DEC">
              <w:rPr>
                <w:iCs/>
                <w:sz w:val="24"/>
                <w:szCs w:val="24"/>
              </w:rPr>
              <w:t>взаимосвязь реального мира, языка как языковой модели мира и речи как способа обмена мыслями и чувствами о мире.</w:t>
            </w:r>
          </w:p>
          <w:p w:rsidR="0079505C" w:rsidRPr="00AE2B27" w:rsidRDefault="0079505C" w:rsidP="00D25E68">
            <w:pPr>
              <w:spacing w:line="288" w:lineRule="auto"/>
              <w:rPr>
                <w:b/>
                <w:iCs/>
                <w:sz w:val="24"/>
                <w:szCs w:val="24"/>
              </w:rPr>
            </w:pPr>
            <w:r w:rsidRPr="00AE2B27">
              <w:rPr>
                <w:b/>
                <w:iCs/>
                <w:sz w:val="24"/>
                <w:szCs w:val="24"/>
              </w:rPr>
              <w:t>Предметные</w:t>
            </w:r>
          </w:p>
          <w:p w:rsidR="0079505C" w:rsidRPr="007B5DEC" w:rsidRDefault="0079505C" w:rsidP="00D25E68">
            <w:pPr>
              <w:spacing w:line="288" w:lineRule="auto"/>
              <w:rPr>
                <w:sz w:val="24"/>
                <w:szCs w:val="24"/>
              </w:rPr>
            </w:pPr>
            <w:r w:rsidRPr="007B5DEC">
              <w:rPr>
                <w:sz w:val="24"/>
                <w:szCs w:val="24"/>
              </w:rPr>
              <w:t>Обнаруживать общее и различное в функциях слова и словосочетания.</w:t>
            </w:r>
          </w:p>
          <w:p w:rsidR="0079505C" w:rsidRPr="007B5DEC" w:rsidRDefault="0079505C" w:rsidP="00D25E68">
            <w:pPr>
              <w:spacing w:line="288" w:lineRule="auto"/>
              <w:rPr>
                <w:sz w:val="24"/>
                <w:szCs w:val="24"/>
              </w:rPr>
            </w:pPr>
            <w:r w:rsidRPr="007B5DEC">
              <w:rPr>
                <w:sz w:val="24"/>
                <w:szCs w:val="24"/>
              </w:rPr>
              <w:t>Различать функции языковых единиц: называть (слово, словосочетание) и выражать мысли, чувства (предложение, текст).</w:t>
            </w:r>
          </w:p>
          <w:p w:rsidR="0079505C" w:rsidRDefault="0079505C" w:rsidP="00D25E68">
            <w:pPr>
              <w:spacing w:line="288" w:lineRule="auto"/>
              <w:rPr>
                <w:sz w:val="24"/>
                <w:szCs w:val="24"/>
              </w:rPr>
            </w:pPr>
            <w:r w:rsidRPr="007B5DEC">
              <w:rPr>
                <w:sz w:val="24"/>
                <w:szCs w:val="24"/>
              </w:rPr>
              <w:t xml:space="preserve">Наблюдать </w:t>
            </w:r>
            <w:r w:rsidRPr="007B5DEC">
              <w:rPr>
                <w:iCs/>
                <w:sz w:val="24"/>
                <w:szCs w:val="24"/>
              </w:rPr>
              <w:t>над условиями связи</w:t>
            </w:r>
            <w:r w:rsidRPr="007B5DEC">
              <w:rPr>
                <w:sz w:val="24"/>
                <w:szCs w:val="24"/>
              </w:rPr>
              <w:t xml:space="preserve"> разных частей речи в словосочетании, предложении.</w:t>
            </w:r>
          </w:p>
          <w:p w:rsidR="0079505C" w:rsidRPr="00A5689E" w:rsidRDefault="0079505C" w:rsidP="00D25E68">
            <w:pPr>
              <w:spacing w:line="288" w:lineRule="auto"/>
              <w:rPr>
                <w:b/>
                <w:sz w:val="24"/>
                <w:szCs w:val="24"/>
              </w:rPr>
            </w:pPr>
            <w:r w:rsidRPr="00A5689E">
              <w:rPr>
                <w:b/>
                <w:sz w:val="24"/>
                <w:szCs w:val="24"/>
              </w:rPr>
              <w:t>Познавательные</w:t>
            </w:r>
          </w:p>
          <w:p w:rsidR="0079505C" w:rsidRDefault="0079505C" w:rsidP="00D25E68">
            <w:pPr>
              <w:spacing w:line="288" w:lineRule="auto"/>
              <w:rPr>
                <w:sz w:val="24"/>
                <w:szCs w:val="24"/>
              </w:rPr>
            </w:pPr>
            <w:r w:rsidRPr="007B5DEC">
              <w:rPr>
                <w:sz w:val="24"/>
                <w:szCs w:val="24"/>
              </w:rPr>
              <w:t xml:space="preserve">Сравнивать и выявлять </w:t>
            </w:r>
            <w:r w:rsidRPr="007B5DEC">
              <w:rPr>
                <w:iCs/>
                <w:sz w:val="24"/>
                <w:szCs w:val="24"/>
              </w:rPr>
              <w:t>оттенки значений</w:t>
            </w:r>
            <w:r w:rsidRPr="007B5DEC">
              <w:rPr>
                <w:sz w:val="24"/>
                <w:szCs w:val="24"/>
              </w:rPr>
              <w:t xml:space="preserve"> синонимических словосочетаний.</w:t>
            </w:r>
          </w:p>
          <w:p w:rsidR="0079505C" w:rsidRPr="00A5689E" w:rsidRDefault="0079505C" w:rsidP="00D25E68">
            <w:pPr>
              <w:spacing w:line="288" w:lineRule="auto"/>
              <w:rPr>
                <w:b/>
                <w:sz w:val="24"/>
                <w:szCs w:val="24"/>
              </w:rPr>
            </w:pPr>
            <w:r w:rsidRPr="00A5689E">
              <w:rPr>
                <w:b/>
                <w:sz w:val="24"/>
                <w:szCs w:val="24"/>
              </w:rPr>
              <w:t>Предметные</w:t>
            </w:r>
          </w:p>
          <w:p w:rsidR="0079505C" w:rsidRPr="007B5DEC" w:rsidRDefault="0079505C" w:rsidP="00D25E68">
            <w:pPr>
              <w:spacing w:line="288" w:lineRule="auto"/>
              <w:rPr>
                <w:sz w:val="24"/>
                <w:szCs w:val="24"/>
              </w:rPr>
            </w:pPr>
            <w:r w:rsidRPr="007B5DEC">
              <w:rPr>
                <w:sz w:val="24"/>
                <w:szCs w:val="24"/>
              </w:rPr>
              <w:t>Решать задачи по применению новых орфограмм: родовым окончаниям прилагательных, употреблению мягкого знака после шипящих на конце существительных.</w:t>
            </w:r>
          </w:p>
          <w:p w:rsidR="0079505C" w:rsidRPr="007B5DEC" w:rsidRDefault="0079505C" w:rsidP="00D25E68">
            <w:pPr>
              <w:rPr>
                <w:sz w:val="24"/>
                <w:szCs w:val="24"/>
              </w:rPr>
            </w:pPr>
            <w:r w:rsidRPr="007B5DEC">
              <w:rPr>
                <w:sz w:val="24"/>
                <w:szCs w:val="24"/>
              </w:rPr>
              <w:t>Осуществлять осознанный и уместный выбор слов, фразеологизмов, пословиц в ситуативной речи</w:t>
            </w:r>
          </w:p>
          <w:p w:rsidR="0079505C" w:rsidRPr="007B5DEC" w:rsidRDefault="0079505C" w:rsidP="00D25E68">
            <w:pPr>
              <w:rPr>
                <w:iCs/>
                <w:sz w:val="24"/>
                <w:szCs w:val="24"/>
              </w:rPr>
            </w:pPr>
            <w:r w:rsidRPr="007B5DEC">
              <w:rPr>
                <w:sz w:val="24"/>
                <w:szCs w:val="24"/>
              </w:rPr>
              <w:t xml:space="preserve">Квалифицировать предложение и текст по </w:t>
            </w:r>
            <w:r w:rsidRPr="007B5DEC">
              <w:rPr>
                <w:iCs/>
                <w:sz w:val="24"/>
                <w:szCs w:val="24"/>
              </w:rPr>
              <w:t>совокупности признаков</w:t>
            </w:r>
          </w:p>
          <w:p w:rsidR="0079505C" w:rsidRPr="00A5689E" w:rsidRDefault="0079505C" w:rsidP="00D25E68">
            <w:pPr>
              <w:rPr>
                <w:b/>
                <w:iCs/>
                <w:sz w:val="24"/>
                <w:szCs w:val="24"/>
              </w:rPr>
            </w:pPr>
            <w:r w:rsidRPr="00A5689E">
              <w:rPr>
                <w:b/>
                <w:iCs/>
                <w:sz w:val="24"/>
                <w:szCs w:val="24"/>
              </w:rPr>
              <w:t>Познавательные</w:t>
            </w:r>
          </w:p>
          <w:p w:rsidR="0079505C" w:rsidRPr="007B5DEC" w:rsidRDefault="0079505C" w:rsidP="00D25E68">
            <w:pPr>
              <w:spacing w:line="288" w:lineRule="auto"/>
              <w:rPr>
                <w:sz w:val="24"/>
                <w:szCs w:val="24"/>
              </w:rPr>
            </w:pPr>
            <w:r w:rsidRPr="007B5DEC">
              <w:rPr>
                <w:sz w:val="24"/>
                <w:szCs w:val="24"/>
              </w:rPr>
              <w:lastRenderedPageBreak/>
              <w:t>Сравнивать и выделять отличительные признаки предложений, разных по цели высказывания и интонации.</w:t>
            </w:r>
          </w:p>
          <w:p w:rsidR="0079505C" w:rsidRDefault="0079505C" w:rsidP="00D25E68">
            <w:pPr>
              <w:spacing w:line="288" w:lineRule="auto"/>
              <w:rPr>
                <w:sz w:val="24"/>
                <w:szCs w:val="24"/>
              </w:rPr>
            </w:pPr>
            <w:r w:rsidRPr="007B5DEC">
              <w:rPr>
                <w:sz w:val="24"/>
                <w:szCs w:val="24"/>
              </w:rPr>
              <w:t xml:space="preserve">Экспериментировать </w:t>
            </w:r>
            <w:r w:rsidRPr="007B5DEC">
              <w:rPr>
                <w:iCs/>
                <w:sz w:val="24"/>
                <w:szCs w:val="24"/>
              </w:rPr>
              <w:t>с заменой смысла предложения (утверждения, отрицания),</w:t>
            </w:r>
            <w:r w:rsidRPr="007B5DEC">
              <w:rPr>
                <w:sz w:val="24"/>
                <w:szCs w:val="24"/>
              </w:rPr>
              <w:t xml:space="preserve"> используя частицы.</w:t>
            </w:r>
          </w:p>
          <w:p w:rsidR="0079505C" w:rsidRPr="007B5DEC" w:rsidRDefault="0079505C" w:rsidP="00D25E68">
            <w:pPr>
              <w:spacing w:line="288" w:lineRule="auto"/>
              <w:rPr>
                <w:sz w:val="24"/>
                <w:szCs w:val="24"/>
              </w:rPr>
            </w:pPr>
            <w:r w:rsidRPr="00A5689E">
              <w:rPr>
                <w:b/>
                <w:sz w:val="24"/>
                <w:szCs w:val="24"/>
              </w:rPr>
              <w:t>Коммуникативны</w:t>
            </w:r>
            <w:r>
              <w:rPr>
                <w:sz w:val="24"/>
                <w:szCs w:val="24"/>
              </w:rPr>
              <w:t>е</w:t>
            </w:r>
          </w:p>
          <w:p w:rsidR="0079505C" w:rsidRPr="007B5DEC" w:rsidRDefault="0079505C" w:rsidP="00D25E68">
            <w:pPr>
              <w:rPr>
                <w:sz w:val="24"/>
                <w:szCs w:val="24"/>
              </w:rPr>
            </w:pPr>
            <w:r w:rsidRPr="007B5DEC">
              <w:rPr>
                <w:sz w:val="24"/>
                <w:szCs w:val="24"/>
              </w:rPr>
              <w:t>Уместно пользоваться разными типами предложений при беседе (диалоге) в разных речевых ситуациях</w:t>
            </w:r>
          </w:p>
          <w:p w:rsidR="0079505C" w:rsidRPr="007B5DEC" w:rsidRDefault="0079505C" w:rsidP="00D25E68">
            <w:pPr>
              <w:rPr>
                <w:sz w:val="24"/>
                <w:szCs w:val="24"/>
              </w:rPr>
            </w:pPr>
          </w:p>
          <w:p w:rsidR="0079505C" w:rsidRPr="007B5DEC" w:rsidRDefault="0079505C" w:rsidP="00D25E68">
            <w:pPr>
              <w:spacing w:line="288" w:lineRule="auto"/>
              <w:rPr>
                <w:sz w:val="24"/>
                <w:szCs w:val="24"/>
              </w:rPr>
            </w:pPr>
            <w:r w:rsidRPr="007B5DEC">
              <w:rPr>
                <w:sz w:val="24"/>
                <w:szCs w:val="24"/>
              </w:rPr>
              <w:t>Интонировать высказывание в зависимости от силы выражаемого чувства</w:t>
            </w:r>
          </w:p>
          <w:p w:rsidR="0079505C" w:rsidRPr="00A5689E" w:rsidRDefault="0079505C" w:rsidP="00D25E68">
            <w:pPr>
              <w:spacing w:line="288" w:lineRule="auto"/>
              <w:rPr>
                <w:b/>
                <w:sz w:val="24"/>
                <w:szCs w:val="24"/>
              </w:rPr>
            </w:pPr>
            <w:r w:rsidRPr="00A5689E">
              <w:rPr>
                <w:b/>
                <w:sz w:val="24"/>
                <w:szCs w:val="24"/>
              </w:rPr>
              <w:t>Предметные</w:t>
            </w:r>
          </w:p>
          <w:p w:rsidR="0079505C" w:rsidRDefault="0079505C" w:rsidP="00D25E68">
            <w:pPr>
              <w:spacing w:line="288" w:lineRule="auto"/>
              <w:rPr>
                <w:sz w:val="24"/>
                <w:szCs w:val="24"/>
              </w:rPr>
            </w:pPr>
            <w:r w:rsidRPr="007B5DEC">
              <w:rPr>
                <w:sz w:val="24"/>
                <w:szCs w:val="24"/>
              </w:rPr>
              <w:t xml:space="preserve">«Читать» знаки препинания </w:t>
            </w:r>
            <w:r w:rsidRPr="007B5DEC">
              <w:rPr>
                <w:iCs/>
                <w:sz w:val="24"/>
                <w:szCs w:val="24"/>
              </w:rPr>
              <w:t xml:space="preserve">(понимать значение) </w:t>
            </w:r>
            <w:r w:rsidRPr="007B5DEC">
              <w:rPr>
                <w:sz w:val="24"/>
                <w:szCs w:val="24"/>
              </w:rPr>
              <w:t xml:space="preserve">в конце предложений. </w:t>
            </w:r>
          </w:p>
          <w:p w:rsidR="0079505C" w:rsidRPr="00A5689E" w:rsidRDefault="0079505C" w:rsidP="00D25E68">
            <w:pPr>
              <w:spacing w:line="288" w:lineRule="auto"/>
              <w:rPr>
                <w:b/>
                <w:sz w:val="24"/>
                <w:szCs w:val="24"/>
              </w:rPr>
            </w:pPr>
            <w:r w:rsidRPr="00A5689E">
              <w:rPr>
                <w:b/>
                <w:sz w:val="24"/>
                <w:szCs w:val="24"/>
              </w:rPr>
              <w:t>Познавательные</w:t>
            </w:r>
          </w:p>
          <w:p w:rsidR="0079505C" w:rsidRPr="007B5DEC" w:rsidRDefault="0079505C" w:rsidP="00D25E68">
            <w:pPr>
              <w:spacing w:line="288" w:lineRule="auto"/>
              <w:rPr>
                <w:iCs/>
                <w:sz w:val="24"/>
                <w:szCs w:val="24"/>
              </w:rPr>
            </w:pPr>
            <w:r w:rsidRPr="007B5DEC">
              <w:rPr>
                <w:sz w:val="24"/>
                <w:szCs w:val="24"/>
              </w:rPr>
              <w:t xml:space="preserve">Сопоставлять интонации и знаки препинания, </w:t>
            </w:r>
            <w:r w:rsidRPr="007B5DEC">
              <w:rPr>
                <w:iCs/>
                <w:sz w:val="24"/>
                <w:szCs w:val="24"/>
              </w:rPr>
              <w:t>осознавать их взаимосвязь.</w:t>
            </w:r>
          </w:p>
          <w:p w:rsidR="0079505C" w:rsidRPr="007B5DEC" w:rsidRDefault="0079505C" w:rsidP="00D25E68">
            <w:pPr>
              <w:spacing w:line="288" w:lineRule="auto"/>
              <w:rPr>
                <w:iCs/>
                <w:sz w:val="24"/>
                <w:szCs w:val="24"/>
              </w:rPr>
            </w:pPr>
            <w:r w:rsidRPr="007B5DEC">
              <w:rPr>
                <w:iCs/>
                <w:sz w:val="24"/>
                <w:szCs w:val="24"/>
              </w:rPr>
              <w:t>Устанавливать связь</w:t>
            </w:r>
            <w:r w:rsidRPr="007B5DEC">
              <w:rPr>
                <w:sz w:val="24"/>
                <w:szCs w:val="24"/>
              </w:rPr>
              <w:t xml:space="preserve"> между речевым </w:t>
            </w:r>
            <w:r w:rsidRPr="007B5DEC">
              <w:rPr>
                <w:iCs/>
                <w:sz w:val="24"/>
                <w:szCs w:val="24"/>
              </w:rPr>
              <w:t>назначением предложений и функциональными типами текстов.</w:t>
            </w:r>
          </w:p>
          <w:p w:rsidR="0079505C" w:rsidRPr="007B5DEC" w:rsidRDefault="0079505C" w:rsidP="00D25E68">
            <w:pPr>
              <w:rPr>
                <w:sz w:val="24"/>
                <w:szCs w:val="24"/>
              </w:rPr>
            </w:pPr>
            <w:r w:rsidRPr="007B5DEC">
              <w:rPr>
                <w:sz w:val="24"/>
                <w:szCs w:val="24"/>
              </w:rPr>
              <w:t>Дифференцировать типы текстов по их назначению (функции)</w:t>
            </w:r>
          </w:p>
        </w:tc>
      </w:tr>
      <w:tr w:rsidR="0079505C" w:rsidTr="00B679CA">
        <w:tc>
          <w:tcPr>
            <w:tcW w:w="709" w:type="dxa"/>
          </w:tcPr>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Проводники наших мыслей и чувств (продолжение).</w:t>
            </w:r>
          </w:p>
          <w:p w:rsidR="0079505C" w:rsidRPr="00B965C6" w:rsidRDefault="0079505C" w:rsidP="006F5093">
            <w:pPr>
              <w:rPr>
                <w:sz w:val="24"/>
                <w:szCs w:val="24"/>
              </w:rPr>
            </w:pPr>
          </w:p>
          <w:p w:rsidR="0079505C" w:rsidRPr="00B965C6" w:rsidRDefault="0079505C" w:rsidP="00A63F6A">
            <w:pPr>
              <w:rPr>
                <w:sz w:val="24"/>
                <w:szCs w:val="24"/>
              </w:rPr>
            </w:pPr>
          </w:p>
        </w:tc>
        <w:tc>
          <w:tcPr>
            <w:tcW w:w="5103" w:type="dxa"/>
          </w:tcPr>
          <w:p w:rsidR="0079505C" w:rsidRPr="006F3D21" w:rsidRDefault="0079505C" w:rsidP="0079505C">
            <w:pPr>
              <w:rPr>
                <w:sz w:val="24"/>
                <w:szCs w:val="24"/>
              </w:rPr>
            </w:pPr>
            <w:r w:rsidRPr="006F3D21">
              <w:rPr>
                <w:sz w:val="24"/>
                <w:szCs w:val="24"/>
              </w:rPr>
              <w:t>Рассказываем… Описываем</w:t>
            </w:r>
            <w:proofErr w:type="gramStart"/>
            <w:r w:rsidRPr="006F3D21">
              <w:rPr>
                <w:sz w:val="24"/>
                <w:szCs w:val="24"/>
              </w:rPr>
              <w:t>…Р</w:t>
            </w:r>
            <w:proofErr w:type="gramEnd"/>
            <w:r w:rsidRPr="006F3D21">
              <w:rPr>
                <w:sz w:val="24"/>
                <w:szCs w:val="24"/>
              </w:rPr>
              <w:t>ассуждаем…</w:t>
            </w:r>
          </w:p>
          <w:p w:rsidR="0079505C" w:rsidRPr="006F3D21" w:rsidRDefault="0079505C" w:rsidP="0079505C">
            <w:pPr>
              <w:rPr>
                <w:sz w:val="24"/>
                <w:szCs w:val="24"/>
              </w:rPr>
            </w:pPr>
            <w:r w:rsidRPr="006F3D21">
              <w:rPr>
                <w:sz w:val="24"/>
                <w:szCs w:val="24"/>
              </w:rPr>
              <w:t>Текст</w:t>
            </w:r>
          </w:p>
          <w:p w:rsidR="0079505C" w:rsidRPr="00A5689E" w:rsidRDefault="0079505C" w:rsidP="0079505C">
            <w:pPr>
              <w:spacing w:line="288" w:lineRule="auto"/>
              <w:rPr>
                <w:b/>
              </w:rPr>
            </w:pPr>
            <w:r w:rsidRPr="006F3D21">
              <w:rPr>
                <w:sz w:val="24"/>
                <w:szCs w:val="24"/>
              </w:rPr>
              <w:t>Повествование. Описание. Рассуждение</w:t>
            </w:r>
            <w:r w:rsidRPr="00B965C6">
              <w:rPr>
                <w:sz w:val="24"/>
                <w:szCs w:val="24"/>
              </w:rPr>
              <w:t>.</w:t>
            </w:r>
          </w:p>
        </w:tc>
        <w:tc>
          <w:tcPr>
            <w:tcW w:w="7513" w:type="dxa"/>
          </w:tcPr>
          <w:p w:rsidR="0079505C" w:rsidRPr="00A5689E" w:rsidRDefault="0079505C" w:rsidP="00D25E68">
            <w:pPr>
              <w:spacing w:line="288" w:lineRule="auto"/>
              <w:rPr>
                <w:b/>
                <w:sz w:val="24"/>
                <w:szCs w:val="24"/>
              </w:rPr>
            </w:pPr>
            <w:r w:rsidRPr="00A5689E">
              <w:rPr>
                <w:b/>
                <w:sz w:val="24"/>
                <w:szCs w:val="24"/>
              </w:rPr>
              <w:t>Предметные</w:t>
            </w:r>
          </w:p>
          <w:p w:rsidR="0079505C" w:rsidRPr="007B5DEC" w:rsidRDefault="0079505C" w:rsidP="00D25E68">
            <w:pPr>
              <w:spacing w:line="288" w:lineRule="auto"/>
              <w:rPr>
                <w:sz w:val="24"/>
                <w:szCs w:val="24"/>
              </w:rPr>
            </w:pPr>
            <w:r w:rsidRPr="007B5DEC">
              <w:rPr>
                <w:sz w:val="24"/>
                <w:szCs w:val="24"/>
              </w:rPr>
              <w:t xml:space="preserve">Воспроизводить содержание прочитанного текста и создавать </w:t>
            </w:r>
            <w:r w:rsidRPr="007B5DEC">
              <w:rPr>
                <w:iCs/>
                <w:sz w:val="24"/>
                <w:szCs w:val="24"/>
              </w:rPr>
              <w:t>собственные высказывания</w:t>
            </w:r>
            <w:r w:rsidRPr="007B5DEC">
              <w:rPr>
                <w:sz w:val="24"/>
                <w:szCs w:val="24"/>
              </w:rPr>
              <w:t xml:space="preserve"> в объёме предложения, текста.</w:t>
            </w:r>
          </w:p>
          <w:p w:rsidR="0079505C" w:rsidRPr="007B5DEC" w:rsidRDefault="0079505C" w:rsidP="00D25E68">
            <w:pPr>
              <w:spacing w:line="288" w:lineRule="auto"/>
              <w:rPr>
                <w:sz w:val="24"/>
                <w:szCs w:val="24"/>
              </w:rPr>
            </w:pPr>
            <w:r w:rsidRPr="007B5DEC">
              <w:rPr>
                <w:sz w:val="24"/>
                <w:szCs w:val="24"/>
              </w:rPr>
              <w:t xml:space="preserve">Различать </w:t>
            </w:r>
            <w:r w:rsidRPr="007B5DEC">
              <w:rPr>
                <w:iCs/>
                <w:sz w:val="24"/>
                <w:szCs w:val="24"/>
              </w:rPr>
              <w:t>объём предлагаемых тем высказываний и</w:t>
            </w:r>
            <w:r w:rsidRPr="007B5DEC">
              <w:rPr>
                <w:sz w:val="24"/>
                <w:szCs w:val="24"/>
              </w:rPr>
              <w:t xml:space="preserve"> высказываться </w:t>
            </w:r>
            <w:r w:rsidRPr="007B5DEC">
              <w:rPr>
                <w:iCs/>
                <w:sz w:val="24"/>
                <w:szCs w:val="24"/>
              </w:rPr>
              <w:t>в рамках темы.</w:t>
            </w:r>
          </w:p>
          <w:p w:rsidR="0079505C" w:rsidRPr="007B5DEC" w:rsidRDefault="0079505C" w:rsidP="00D25E68">
            <w:pPr>
              <w:spacing w:line="288" w:lineRule="auto"/>
              <w:rPr>
                <w:sz w:val="24"/>
                <w:szCs w:val="24"/>
              </w:rPr>
            </w:pPr>
            <w:r w:rsidRPr="007B5DEC">
              <w:rPr>
                <w:sz w:val="24"/>
                <w:szCs w:val="24"/>
              </w:rPr>
              <w:t xml:space="preserve">Использовать план </w:t>
            </w:r>
            <w:r w:rsidRPr="007B5DEC">
              <w:rPr>
                <w:iCs/>
                <w:sz w:val="24"/>
                <w:szCs w:val="24"/>
              </w:rPr>
              <w:t xml:space="preserve">для воспроизведения и составления текста, </w:t>
            </w:r>
            <w:r w:rsidRPr="007B5DEC">
              <w:rPr>
                <w:sz w:val="24"/>
                <w:szCs w:val="24"/>
              </w:rPr>
              <w:t xml:space="preserve">оценивать </w:t>
            </w:r>
            <w:r w:rsidRPr="007B5DEC">
              <w:rPr>
                <w:iCs/>
                <w:sz w:val="24"/>
                <w:szCs w:val="24"/>
              </w:rPr>
              <w:t>информативность плана.</w:t>
            </w:r>
          </w:p>
          <w:p w:rsidR="0079505C" w:rsidRPr="007B5DEC" w:rsidRDefault="0079505C" w:rsidP="00D25E68">
            <w:pPr>
              <w:spacing w:line="288" w:lineRule="auto"/>
              <w:rPr>
                <w:iCs/>
                <w:sz w:val="24"/>
                <w:szCs w:val="24"/>
              </w:rPr>
            </w:pPr>
            <w:r w:rsidRPr="007B5DEC">
              <w:rPr>
                <w:sz w:val="24"/>
                <w:szCs w:val="24"/>
              </w:rPr>
              <w:t xml:space="preserve">Разгадывать </w:t>
            </w:r>
            <w:r w:rsidRPr="007B5DEC">
              <w:rPr>
                <w:iCs/>
                <w:sz w:val="24"/>
                <w:szCs w:val="24"/>
              </w:rPr>
              <w:t>и</w:t>
            </w:r>
            <w:r w:rsidRPr="007B5DEC">
              <w:rPr>
                <w:sz w:val="24"/>
                <w:szCs w:val="24"/>
              </w:rPr>
              <w:t xml:space="preserve"> составлять тексты </w:t>
            </w:r>
            <w:r w:rsidRPr="007B5DEC">
              <w:rPr>
                <w:iCs/>
                <w:sz w:val="24"/>
                <w:szCs w:val="24"/>
              </w:rPr>
              <w:t>загадок, используя слова с переносным значением.</w:t>
            </w:r>
          </w:p>
          <w:p w:rsidR="0079505C" w:rsidRDefault="0079505C" w:rsidP="00D25E68">
            <w:pPr>
              <w:spacing w:line="288" w:lineRule="auto"/>
              <w:rPr>
                <w:iCs/>
                <w:sz w:val="24"/>
                <w:szCs w:val="24"/>
              </w:rPr>
            </w:pPr>
            <w:r w:rsidRPr="007B5DEC">
              <w:rPr>
                <w:sz w:val="24"/>
                <w:szCs w:val="24"/>
              </w:rPr>
              <w:t xml:space="preserve">«Читать» </w:t>
            </w:r>
            <w:r w:rsidRPr="007B5DEC">
              <w:rPr>
                <w:iCs/>
                <w:sz w:val="24"/>
                <w:szCs w:val="24"/>
              </w:rPr>
              <w:t>рисунки, репродукции картин,</w:t>
            </w:r>
            <w:r w:rsidRPr="007B5DEC">
              <w:rPr>
                <w:sz w:val="24"/>
                <w:szCs w:val="24"/>
              </w:rPr>
              <w:t xml:space="preserve"> создавать </w:t>
            </w:r>
            <w:r w:rsidRPr="007B5DEC">
              <w:rPr>
                <w:iCs/>
                <w:sz w:val="24"/>
                <w:szCs w:val="24"/>
              </w:rPr>
              <w:t>высказывания по описанию картин.</w:t>
            </w:r>
          </w:p>
          <w:p w:rsidR="0079505C" w:rsidRPr="00A5689E" w:rsidRDefault="0079505C" w:rsidP="00D25E68">
            <w:pPr>
              <w:spacing w:line="288" w:lineRule="auto"/>
              <w:rPr>
                <w:b/>
                <w:sz w:val="24"/>
                <w:szCs w:val="24"/>
              </w:rPr>
            </w:pPr>
            <w:r w:rsidRPr="00A5689E">
              <w:rPr>
                <w:b/>
                <w:iCs/>
                <w:sz w:val="24"/>
                <w:szCs w:val="24"/>
              </w:rPr>
              <w:t>Коммуникативные</w:t>
            </w:r>
          </w:p>
          <w:p w:rsidR="0079505C" w:rsidRDefault="0079505C" w:rsidP="00D25E68">
            <w:pPr>
              <w:spacing w:line="288" w:lineRule="auto"/>
              <w:rPr>
                <w:iCs/>
                <w:sz w:val="24"/>
                <w:szCs w:val="24"/>
              </w:rPr>
            </w:pPr>
            <w:r w:rsidRPr="007B5DEC">
              <w:rPr>
                <w:sz w:val="24"/>
                <w:szCs w:val="24"/>
              </w:rPr>
              <w:t xml:space="preserve">Сотрудничать </w:t>
            </w:r>
            <w:r w:rsidRPr="007B5DEC">
              <w:rPr>
                <w:iCs/>
                <w:sz w:val="24"/>
                <w:szCs w:val="24"/>
              </w:rPr>
              <w:t>в парах:</w:t>
            </w:r>
            <w:r w:rsidRPr="007B5DEC">
              <w:rPr>
                <w:sz w:val="24"/>
                <w:szCs w:val="24"/>
              </w:rPr>
              <w:t xml:space="preserve"> выдвигать </w:t>
            </w:r>
            <w:r w:rsidRPr="007B5DEC">
              <w:rPr>
                <w:iCs/>
                <w:sz w:val="24"/>
                <w:szCs w:val="24"/>
              </w:rPr>
              <w:t>собственные гипотезы (прогнозы) и</w:t>
            </w:r>
            <w:r w:rsidRPr="007B5DEC">
              <w:rPr>
                <w:sz w:val="24"/>
                <w:szCs w:val="24"/>
              </w:rPr>
              <w:t xml:space="preserve"> обосновывать </w:t>
            </w:r>
            <w:r w:rsidRPr="007B5DEC">
              <w:rPr>
                <w:iCs/>
                <w:sz w:val="24"/>
                <w:szCs w:val="24"/>
              </w:rPr>
              <w:t xml:space="preserve">их, </w:t>
            </w:r>
            <w:r w:rsidRPr="007B5DEC">
              <w:rPr>
                <w:sz w:val="24"/>
                <w:szCs w:val="24"/>
              </w:rPr>
              <w:t xml:space="preserve">обмениваться </w:t>
            </w:r>
            <w:proofErr w:type="spellStart"/>
            <w:r>
              <w:rPr>
                <w:iCs/>
                <w:sz w:val="24"/>
                <w:szCs w:val="24"/>
              </w:rPr>
              <w:t>мыс</w:t>
            </w:r>
            <w:r w:rsidRPr="007B5DEC">
              <w:rPr>
                <w:iCs/>
                <w:sz w:val="24"/>
                <w:szCs w:val="24"/>
              </w:rPr>
              <w:t>ями</w:t>
            </w:r>
            <w:proofErr w:type="spellEnd"/>
            <w:r w:rsidRPr="007B5DEC">
              <w:rPr>
                <w:iCs/>
                <w:sz w:val="24"/>
                <w:szCs w:val="24"/>
              </w:rPr>
              <w:t>,</w:t>
            </w:r>
            <w:r w:rsidRPr="007B5DEC">
              <w:rPr>
                <w:sz w:val="24"/>
                <w:szCs w:val="24"/>
              </w:rPr>
              <w:t xml:space="preserve"> прислушиваться </w:t>
            </w:r>
            <w:r w:rsidRPr="007B5DEC">
              <w:rPr>
                <w:iCs/>
                <w:sz w:val="24"/>
                <w:szCs w:val="24"/>
              </w:rPr>
              <w:t xml:space="preserve">к мнению </w:t>
            </w:r>
            <w:r w:rsidRPr="007B5DEC">
              <w:rPr>
                <w:iCs/>
                <w:sz w:val="24"/>
                <w:szCs w:val="24"/>
              </w:rPr>
              <w:lastRenderedPageBreak/>
              <w:t xml:space="preserve">собеседников. </w:t>
            </w:r>
          </w:p>
          <w:p w:rsidR="00FC6275" w:rsidRPr="00FC6275" w:rsidRDefault="00FC6275" w:rsidP="00D25E68">
            <w:pPr>
              <w:spacing w:line="288" w:lineRule="auto"/>
              <w:rPr>
                <w:b/>
                <w:iCs/>
                <w:sz w:val="24"/>
                <w:szCs w:val="24"/>
              </w:rPr>
            </w:pPr>
            <w:r w:rsidRPr="00FC6275">
              <w:rPr>
                <w:b/>
                <w:iCs/>
                <w:sz w:val="24"/>
                <w:szCs w:val="24"/>
              </w:rPr>
              <w:t>Регулятивные</w:t>
            </w:r>
          </w:p>
          <w:p w:rsidR="0079505C" w:rsidRDefault="0079505C" w:rsidP="00D25E68">
            <w:pPr>
              <w:rPr>
                <w:iCs/>
                <w:sz w:val="24"/>
                <w:szCs w:val="24"/>
              </w:rPr>
            </w:pPr>
            <w:r w:rsidRPr="007B5DEC">
              <w:rPr>
                <w:sz w:val="24"/>
                <w:szCs w:val="24"/>
              </w:rPr>
              <w:t xml:space="preserve">Давать </w:t>
            </w:r>
            <w:r w:rsidRPr="007B5DEC">
              <w:rPr>
                <w:iCs/>
                <w:sz w:val="24"/>
                <w:szCs w:val="24"/>
              </w:rPr>
              <w:t>доброжелательные советы по поводу творческих работ,</w:t>
            </w:r>
            <w:r w:rsidRPr="007B5DEC">
              <w:rPr>
                <w:sz w:val="24"/>
                <w:szCs w:val="24"/>
              </w:rPr>
              <w:t xml:space="preserve"> корректировать </w:t>
            </w:r>
            <w:r w:rsidRPr="007B5DEC">
              <w:rPr>
                <w:iCs/>
                <w:sz w:val="24"/>
                <w:szCs w:val="24"/>
              </w:rPr>
              <w:t>собственные работы</w:t>
            </w:r>
          </w:p>
          <w:p w:rsidR="0079505C" w:rsidRPr="00D8292C" w:rsidRDefault="0079505C" w:rsidP="00D25E68">
            <w:pPr>
              <w:rPr>
                <w:iCs/>
                <w:sz w:val="24"/>
                <w:szCs w:val="24"/>
              </w:rPr>
            </w:pPr>
          </w:p>
        </w:tc>
      </w:tr>
      <w:tr w:rsidR="0079505C" w:rsidTr="00B679CA">
        <w:tc>
          <w:tcPr>
            <w:tcW w:w="709" w:type="dxa"/>
          </w:tcPr>
          <w:p w:rsidR="0079505C" w:rsidRPr="00B965C6" w:rsidRDefault="0079505C">
            <w:pPr>
              <w:rPr>
                <w:b/>
                <w:sz w:val="24"/>
                <w:szCs w:val="24"/>
              </w:rPr>
            </w:pPr>
            <w:r w:rsidRPr="00B965C6">
              <w:rPr>
                <w:b/>
                <w:sz w:val="24"/>
                <w:szCs w:val="24"/>
              </w:rPr>
              <w:lastRenderedPageBreak/>
              <w:t>ӀӀӀ.</w:t>
            </w: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897421">
            <w:pPr>
              <w:rPr>
                <w:b/>
                <w:sz w:val="24"/>
                <w:szCs w:val="24"/>
              </w:rPr>
            </w:pPr>
            <w:r w:rsidRPr="00B965C6">
              <w:rPr>
                <w:b/>
                <w:sz w:val="24"/>
                <w:szCs w:val="24"/>
              </w:rPr>
              <w:t>О главном …</w:t>
            </w:r>
          </w:p>
          <w:p w:rsidR="0079505C" w:rsidRPr="00B965C6" w:rsidRDefault="0079505C" w:rsidP="00897421">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tc>
        <w:tc>
          <w:tcPr>
            <w:tcW w:w="5103" w:type="dxa"/>
          </w:tcPr>
          <w:p w:rsidR="0079505C" w:rsidRPr="006F3D21" w:rsidRDefault="0079505C" w:rsidP="0079505C">
            <w:pPr>
              <w:rPr>
                <w:sz w:val="24"/>
                <w:szCs w:val="24"/>
              </w:rPr>
            </w:pPr>
            <w:r w:rsidRPr="006F3D21">
              <w:rPr>
                <w:sz w:val="24"/>
                <w:szCs w:val="24"/>
              </w:rPr>
              <w:t>Главные части в средствах языка.</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Корень- главная значимая часть слова.</w:t>
            </w:r>
          </w:p>
          <w:p w:rsidR="0079505C" w:rsidRPr="006F3D21" w:rsidRDefault="0079505C" w:rsidP="0079505C">
            <w:pPr>
              <w:rPr>
                <w:sz w:val="24"/>
                <w:szCs w:val="24"/>
              </w:rPr>
            </w:pPr>
            <w:r w:rsidRPr="006F3D21">
              <w:rPr>
                <w:sz w:val="24"/>
                <w:szCs w:val="24"/>
              </w:rPr>
              <w:t>Правописание корня.</w:t>
            </w:r>
          </w:p>
          <w:p w:rsidR="0079505C" w:rsidRPr="006F3D21" w:rsidRDefault="0079505C" w:rsidP="0079505C">
            <w:pPr>
              <w:rPr>
                <w:sz w:val="24"/>
                <w:szCs w:val="24"/>
              </w:rPr>
            </w:pPr>
            <w:r w:rsidRPr="006F3D21">
              <w:rPr>
                <w:sz w:val="24"/>
                <w:szCs w:val="24"/>
              </w:rPr>
              <w:t>Если в корне две безударные гласные</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Главное слово в словосочетании.</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 xml:space="preserve">Главные члены предложения – подлежащее и сказуемое. </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Главная мысль текста</w:t>
            </w:r>
            <w:r w:rsidR="0028661A" w:rsidRPr="006F3D21">
              <w:rPr>
                <w:sz w:val="24"/>
                <w:szCs w:val="24"/>
              </w:rPr>
              <w:t>.</w:t>
            </w:r>
          </w:p>
          <w:p w:rsidR="0079505C" w:rsidRPr="00A5689E" w:rsidRDefault="0079505C" w:rsidP="007B5DEC">
            <w:pPr>
              <w:spacing w:line="288" w:lineRule="auto"/>
              <w:rPr>
                <w:b/>
                <w:iCs/>
              </w:rPr>
            </w:pPr>
          </w:p>
        </w:tc>
        <w:tc>
          <w:tcPr>
            <w:tcW w:w="7513" w:type="dxa"/>
          </w:tcPr>
          <w:p w:rsidR="0079505C" w:rsidRPr="00A5689E" w:rsidRDefault="0079505C" w:rsidP="007B5DEC">
            <w:pPr>
              <w:spacing w:line="288" w:lineRule="auto"/>
              <w:rPr>
                <w:b/>
                <w:iCs/>
                <w:sz w:val="24"/>
                <w:szCs w:val="24"/>
              </w:rPr>
            </w:pPr>
            <w:r w:rsidRPr="00A5689E">
              <w:rPr>
                <w:b/>
                <w:iCs/>
                <w:sz w:val="24"/>
                <w:szCs w:val="24"/>
              </w:rPr>
              <w:t>Предметные</w:t>
            </w:r>
          </w:p>
          <w:p w:rsidR="0079505C" w:rsidRDefault="0079505C" w:rsidP="007B5DEC">
            <w:pPr>
              <w:spacing w:line="288" w:lineRule="auto"/>
              <w:rPr>
                <w:iCs/>
                <w:sz w:val="24"/>
                <w:szCs w:val="24"/>
              </w:rPr>
            </w:pPr>
            <w:r w:rsidRPr="007B5DEC">
              <w:rPr>
                <w:iCs/>
                <w:sz w:val="24"/>
                <w:szCs w:val="24"/>
              </w:rPr>
              <w:t>Обнаруживать взаимозависимость между главными структурными частями языковых средств и главной информацией, выражаемой посредством их.</w:t>
            </w:r>
          </w:p>
          <w:p w:rsidR="0079505C" w:rsidRPr="00A5689E" w:rsidRDefault="0079505C" w:rsidP="007B5DEC">
            <w:pPr>
              <w:spacing w:line="288" w:lineRule="auto"/>
              <w:rPr>
                <w:b/>
                <w:iCs/>
                <w:sz w:val="24"/>
                <w:szCs w:val="24"/>
              </w:rPr>
            </w:pPr>
            <w:r w:rsidRPr="00A5689E">
              <w:rPr>
                <w:b/>
                <w:iCs/>
                <w:sz w:val="24"/>
                <w:szCs w:val="24"/>
              </w:rPr>
              <w:t>Познавательные</w:t>
            </w:r>
          </w:p>
          <w:p w:rsidR="0079505C" w:rsidRPr="007B5DEC" w:rsidRDefault="0079505C" w:rsidP="007B5DEC">
            <w:pPr>
              <w:spacing w:line="288" w:lineRule="auto"/>
              <w:rPr>
                <w:iCs/>
                <w:sz w:val="24"/>
                <w:szCs w:val="24"/>
              </w:rPr>
            </w:pPr>
            <w:r w:rsidRPr="007B5DEC">
              <w:rPr>
                <w:iCs/>
                <w:sz w:val="24"/>
                <w:szCs w:val="24"/>
              </w:rPr>
              <w:t xml:space="preserve">Анализировать, обобщать </w:t>
            </w:r>
            <w:r w:rsidRPr="007B5DEC">
              <w:rPr>
                <w:sz w:val="24"/>
                <w:szCs w:val="24"/>
              </w:rPr>
              <w:t>факты таблицы,</w:t>
            </w:r>
            <w:r w:rsidRPr="007B5DEC">
              <w:rPr>
                <w:iCs/>
                <w:sz w:val="24"/>
                <w:szCs w:val="24"/>
              </w:rPr>
              <w:t xml:space="preserve"> извлекать из неё нужную </w:t>
            </w:r>
            <w:r w:rsidRPr="007B5DEC">
              <w:rPr>
                <w:sz w:val="24"/>
                <w:szCs w:val="24"/>
              </w:rPr>
              <w:t>информацию.</w:t>
            </w:r>
          </w:p>
          <w:p w:rsidR="0079505C" w:rsidRPr="007B5DEC" w:rsidRDefault="0079505C" w:rsidP="007B5DEC">
            <w:pPr>
              <w:spacing w:line="288" w:lineRule="auto"/>
              <w:rPr>
                <w:iCs/>
                <w:sz w:val="24"/>
                <w:szCs w:val="24"/>
              </w:rPr>
            </w:pPr>
            <w:r w:rsidRPr="007B5DEC">
              <w:rPr>
                <w:iCs/>
                <w:sz w:val="24"/>
                <w:szCs w:val="24"/>
              </w:rPr>
              <w:t xml:space="preserve">Выявлять </w:t>
            </w:r>
            <w:r w:rsidRPr="007B5DEC">
              <w:rPr>
                <w:sz w:val="24"/>
                <w:szCs w:val="24"/>
              </w:rPr>
              <w:t>основную мысль высказывания.</w:t>
            </w:r>
          </w:p>
          <w:p w:rsidR="0079505C" w:rsidRPr="00A5689E" w:rsidRDefault="0079505C">
            <w:pPr>
              <w:rPr>
                <w:b/>
                <w:sz w:val="24"/>
                <w:szCs w:val="24"/>
              </w:rPr>
            </w:pPr>
            <w:r w:rsidRPr="00A5689E">
              <w:rPr>
                <w:b/>
                <w:sz w:val="24"/>
                <w:szCs w:val="24"/>
              </w:rPr>
              <w:t>Личностные</w:t>
            </w:r>
          </w:p>
          <w:p w:rsidR="0079505C" w:rsidRDefault="0079505C" w:rsidP="007B5DEC">
            <w:pPr>
              <w:spacing w:line="288" w:lineRule="auto"/>
              <w:rPr>
                <w:iCs/>
                <w:sz w:val="24"/>
                <w:szCs w:val="24"/>
              </w:rPr>
            </w:pPr>
            <w:r w:rsidRPr="007B5DEC">
              <w:rPr>
                <w:iCs/>
                <w:sz w:val="24"/>
                <w:szCs w:val="24"/>
              </w:rPr>
              <w:t xml:space="preserve">Вникать в смысл слова по его историческому корню, связывать появление слов в языке с событиями культуры в развитии общества. </w:t>
            </w:r>
          </w:p>
          <w:p w:rsidR="0079505C" w:rsidRPr="00A5689E" w:rsidRDefault="0079505C" w:rsidP="007B5DEC">
            <w:pPr>
              <w:spacing w:line="288" w:lineRule="auto"/>
              <w:rPr>
                <w:b/>
                <w:iCs/>
                <w:sz w:val="24"/>
                <w:szCs w:val="24"/>
              </w:rPr>
            </w:pPr>
            <w:r w:rsidRPr="00A5689E">
              <w:rPr>
                <w:b/>
                <w:iCs/>
                <w:sz w:val="24"/>
                <w:szCs w:val="24"/>
              </w:rPr>
              <w:t>Предметные</w:t>
            </w:r>
          </w:p>
          <w:p w:rsidR="0079505C" w:rsidRPr="007B5DEC" w:rsidRDefault="0079505C" w:rsidP="007B5DEC">
            <w:pPr>
              <w:spacing w:line="288" w:lineRule="auto"/>
              <w:rPr>
                <w:iCs/>
                <w:sz w:val="24"/>
                <w:szCs w:val="24"/>
              </w:rPr>
            </w:pPr>
            <w:r w:rsidRPr="007B5DEC">
              <w:rPr>
                <w:iCs/>
                <w:sz w:val="24"/>
                <w:szCs w:val="24"/>
              </w:rPr>
              <w:t xml:space="preserve">Выявлять </w:t>
            </w:r>
            <w:r w:rsidRPr="007B5DEC">
              <w:rPr>
                <w:sz w:val="24"/>
                <w:szCs w:val="24"/>
              </w:rPr>
              <w:t>главную смысловую част</w:t>
            </w:r>
            <w:r w:rsidRPr="007B5DEC">
              <w:rPr>
                <w:iCs/>
                <w:sz w:val="24"/>
                <w:szCs w:val="24"/>
              </w:rPr>
              <w:t>ь слова — корень.</w:t>
            </w:r>
          </w:p>
          <w:p w:rsidR="0079505C" w:rsidRPr="007B5DEC" w:rsidRDefault="0079505C" w:rsidP="007B5DEC">
            <w:pPr>
              <w:spacing w:line="288" w:lineRule="auto"/>
              <w:rPr>
                <w:iCs/>
                <w:sz w:val="24"/>
                <w:szCs w:val="24"/>
              </w:rPr>
            </w:pPr>
            <w:r w:rsidRPr="007B5DEC">
              <w:rPr>
                <w:iCs/>
                <w:sz w:val="24"/>
                <w:szCs w:val="24"/>
              </w:rPr>
              <w:t>Наблюдать факты чередования гласных и согласных в корнях слов.</w:t>
            </w:r>
          </w:p>
          <w:p w:rsidR="0079505C" w:rsidRPr="007B5DEC" w:rsidRDefault="0079505C" w:rsidP="007B5DEC">
            <w:pPr>
              <w:spacing w:line="288" w:lineRule="auto"/>
              <w:rPr>
                <w:iCs/>
                <w:sz w:val="24"/>
                <w:szCs w:val="24"/>
              </w:rPr>
            </w:pPr>
            <w:r w:rsidRPr="007B5DEC">
              <w:rPr>
                <w:iCs/>
                <w:sz w:val="24"/>
                <w:szCs w:val="24"/>
              </w:rPr>
              <w:t xml:space="preserve">Использовать </w:t>
            </w:r>
            <w:r w:rsidRPr="007B5DEC">
              <w:rPr>
                <w:sz w:val="24"/>
                <w:szCs w:val="24"/>
              </w:rPr>
              <w:t>разнообразные способы и приёмы проверки слов</w:t>
            </w:r>
            <w:r w:rsidRPr="007B5DEC">
              <w:rPr>
                <w:iCs/>
                <w:sz w:val="24"/>
                <w:szCs w:val="24"/>
              </w:rPr>
              <w:t xml:space="preserve"> с двумя безударными гласными в корне.</w:t>
            </w:r>
          </w:p>
          <w:p w:rsidR="0079505C" w:rsidRDefault="0079505C" w:rsidP="007B5DEC">
            <w:pPr>
              <w:spacing w:line="288" w:lineRule="auto"/>
              <w:rPr>
                <w:iCs/>
                <w:sz w:val="24"/>
                <w:szCs w:val="24"/>
              </w:rPr>
            </w:pPr>
            <w:r w:rsidRPr="007B5DEC">
              <w:rPr>
                <w:iCs/>
                <w:sz w:val="24"/>
                <w:szCs w:val="24"/>
              </w:rPr>
              <w:t>Развивать графическую и орфографическую зоркость.</w:t>
            </w:r>
          </w:p>
          <w:p w:rsidR="0079505C" w:rsidRPr="00A5689E" w:rsidRDefault="0079505C" w:rsidP="007B5DEC">
            <w:pPr>
              <w:spacing w:line="288" w:lineRule="auto"/>
              <w:rPr>
                <w:b/>
                <w:iCs/>
                <w:sz w:val="24"/>
                <w:szCs w:val="24"/>
              </w:rPr>
            </w:pPr>
            <w:r>
              <w:rPr>
                <w:b/>
                <w:iCs/>
                <w:sz w:val="24"/>
                <w:szCs w:val="24"/>
              </w:rPr>
              <w:t>Коммуникативные</w:t>
            </w:r>
          </w:p>
          <w:p w:rsidR="0079505C" w:rsidRPr="007B5DEC" w:rsidRDefault="0079505C" w:rsidP="007B5DEC">
            <w:pPr>
              <w:spacing w:line="288" w:lineRule="auto"/>
              <w:rPr>
                <w:iCs/>
                <w:sz w:val="24"/>
                <w:szCs w:val="24"/>
              </w:rPr>
            </w:pPr>
            <w:r w:rsidRPr="007B5DEC">
              <w:rPr>
                <w:iCs/>
                <w:sz w:val="24"/>
                <w:szCs w:val="24"/>
              </w:rPr>
              <w:t>Прогнозировать содержание текста, давать его версии по многозначному заголовку.</w:t>
            </w:r>
          </w:p>
          <w:p w:rsidR="0079505C" w:rsidRPr="00A5689E" w:rsidRDefault="0079505C" w:rsidP="0021413A">
            <w:pPr>
              <w:spacing w:line="288" w:lineRule="auto"/>
              <w:rPr>
                <w:b/>
                <w:iCs/>
                <w:sz w:val="24"/>
                <w:szCs w:val="24"/>
              </w:rPr>
            </w:pPr>
            <w:r w:rsidRPr="00A5689E">
              <w:rPr>
                <w:b/>
                <w:iCs/>
                <w:sz w:val="24"/>
                <w:szCs w:val="24"/>
              </w:rPr>
              <w:t>Познавательные</w:t>
            </w:r>
          </w:p>
          <w:p w:rsidR="0079505C" w:rsidRDefault="0079505C" w:rsidP="007B5DEC">
            <w:pPr>
              <w:spacing w:line="288" w:lineRule="auto"/>
              <w:rPr>
                <w:iCs/>
                <w:sz w:val="24"/>
                <w:szCs w:val="24"/>
              </w:rPr>
            </w:pPr>
            <w:r w:rsidRPr="007B5DEC">
              <w:rPr>
                <w:iCs/>
                <w:sz w:val="24"/>
                <w:szCs w:val="24"/>
              </w:rPr>
              <w:t>Анализировать структуру словосочетаний, составлять словосочетания по моделям (схемам).</w:t>
            </w:r>
          </w:p>
          <w:p w:rsidR="0079505C" w:rsidRPr="00A5689E" w:rsidRDefault="0079505C" w:rsidP="007B5DEC">
            <w:pPr>
              <w:spacing w:line="288" w:lineRule="auto"/>
              <w:rPr>
                <w:b/>
                <w:iCs/>
                <w:sz w:val="24"/>
                <w:szCs w:val="24"/>
              </w:rPr>
            </w:pPr>
            <w:r w:rsidRPr="00A5689E">
              <w:rPr>
                <w:b/>
                <w:iCs/>
                <w:sz w:val="24"/>
                <w:szCs w:val="24"/>
              </w:rPr>
              <w:t>Предметные</w:t>
            </w:r>
          </w:p>
          <w:p w:rsidR="0079505C" w:rsidRPr="007B5DEC" w:rsidRDefault="0079505C" w:rsidP="007B5DEC">
            <w:pPr>
              <w:spacing w:line="288" w:lineRule="auto"/>
              <w:rPr>
                <w:iCs/>
                <w:sz w:val="24"/>
                <w:szCs w:val="24"/>
              </w:rPr>
            </w:pPr>
            <w:r w:rsidRPr="007B5DEC">
              <w:rPr>
                <w:iCs/>
                <w:sz w:val="24"/>
                <w:szCs w:val="24"/>
              </w:rPr>
              <w:t>Обобщать сведения о главных структурных частях слов и словосочетаниях.</w:t>
            </w:r>
          </w:p>
          <w:p w:rsidR="0079505C" w:rsidRDefault="0079505C" w:rsidP="007B5DEC">
            <w:pPr>
              <w:spacing w:line="288" w:lineRule="auto"/>
              <w:rPr>
                <w:sz w:val="24"/>
                <w:szCs w:val="24"/>
              </w:rPr>
            </w:pPr>
            <w:r w:rsidRPr="007B5DEC">
              <w:rPr>
                <w:sz w:val="24"/>
                <w:szCs w:val="24"/>
              </w:rPr>
              <w:t>Воспроизводить содержание прочитанного текста и создавать собственные высказывания в объёме предложения,  текста.</w:t>
            </w:r>
          </w:p>
          <w:p w:rsidR="0079505C" w:rsidRPr="00A5689E" w:rsidRDefault="0079505C" w:rsidP="007B5DEC">
            <w:pPr>
              <w:spacing w:line="288" w:lineRule="auto"/>
              <w:rPr>
                <w:b/>
                <w:sz w:val="24"/>
                <w:szCs w:val="24"/>
              </w:rPr>
            </w:pPr>
            <w:r w:rsidRPr="00A5689E">
              <w:rPr>
                <w:b/>
                <w:sz w:val="24"/>
                <w:szCs w:val="24"/>
              </w:rPr>
              <w:lastRenderedPageBreak/>
              <w:t>Регулятивные</w:t>
            </w:r>
          </w:p>
          <w:p w:rsidR="0079505C" w:rsidRPr="007B5DEC" w:rsidRDefault="0079505C" w:rsidP="007B5DEC">
            <w:pPr>
              <w:spacing w:line="288" w:lineRule="auto"/>
              <w:rPr>
                <w:iCs/>
                <w:sz w:val="24"/>
                <w:szCs w:val="24"/>
              </w:rPr>
            </w:pPr>
            <w:r w:rsidRPr="007B5DEC">
              <w:rPr>
                <w:iCs/>
                <w:sz w:val="24"/>
                <w:szCs w:val="24"/>
              </w:rPr>
              <w:t>Осуществлять самоконтроль при записи предложений и текстов с образца, по слуху, по памяти.</w:t>
            </w:r>
          </w:p>
          <w:p w:rsidR="0079505C" w:rsidRPr="007B5DEC" w:rsidRDefault="0079505C" w:rsidP="007B5DEC">
            <w:pPr>
              <w:rPr>
                <w:sz w:val="24"/>
                <w:szCs w:val="24"/>
              </w:rPr>
            </w:pPr>
            <w:r w:rsidRPr="007B5DEC">
              <w:rPr>
                <w:iCs/>
                <w:sz w:val="24"/>
                <w:szCs w:val="24"/>
              </w:rPr>
              <w:t xml:space="preserve">Участвовать в выборе </w:t>
            </w:r>
            <w:r w:rsidRPr="007B5DEC">
              <w:rPr>
                <w:sz w:val="24"/>
                <w:szCs w:val="24"/>
              </w:rPr>
              <w:t xml:space="preserve">и </w:t>
            </w:r>
            <w:r w:rsidRPr="007B5DEC">
              <w:rPr>
                <w:iCs/>
                <w:sz w:val="24"/>
                <w:szCs w:val="24"/>
              </w:rPr>
              <w:t xml:space="preserve">выполнении </w:t>
            </w:r>
            <w:r w:rsidRPr="007B5DEC">
              <w:rPr>
                <w:sz w:val="24"/>
                <w:szCs w:val="24"/>
              </w:rPr>
              <w:t>проектов исследовательского и творческого характера</w:t>
            </w:r>
          </w:p>
        </w:tc>
      </w:tr>
      <w:tr w:rsidR="0079505C" w:rsidTr="00B679CA">
        <w:tc>
          <w:tcPr>
            <w:tcW w:w="709" w:type="dxa"/>
          </w:tcPr>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О главном (обобщаем, изучаем).</w:t>
            </w:r>
          </w:p>
          <w:p w:rsidR="0079505C" w:rsidRPr="00B965C6" w:rsidRDefault="0079505C" w:rsidP="006F5093">
            <w:pPr>
              <w:rPr>
                <w:sz w:val="24"/>
                <w:szCs w:val="24"/>
              </w:rPr>
            </w:pPr>
          </w:p>
          <w:p w:rsidR="0079505C" w:rsidRDefault="0079505C" w:rsidP="00A63F6A">
            <w:pPr>
              <w:rPr>
                <w:sz w:val="24"/>
                <w:szCs w:val="24"/>
              </w:rPr>
            </w:pPr>
          </w:p>
          <w:p w:rsidR="0079505C" w:rsidRDefault="0079505C" w:rsidP="00A63F6A">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p w:rsidR="0079505C" w:rsidRPr="00B965C6" w:rsidRDefault="0079505C" w:rsidP="00B75596">
            <w:pPr>
              <w:rPr>
                <w:sz w:val="24"/>
                <w:szCs w:val="24"/>
              </w:rPr>
            </w:pPr>
          </w:p>
        </w:tc>
        <w:tc>
          <w:tcPr>
            <w:tcW w:w="5103" w:type="dxa"/>
          </w:tcPr>
          <w:p w:rsidR="0079505C" w:rsidRPr="006F3D21" w:rsidRDefault="0079505C" w:rsidP="0079505C">
            <w:pPr>
              <w:rPr>
                <w:sz w:val="24"/>
                <w:szCs w:val="24"/>
              </w:rPr>
            </w:pPr>
            <w:r w:rsidRPr="006F3D21">
              <w:rPr>
                <w:sz w:val="24"/>
                <w:szCs w:val="24"/>
              </w:rPr>
              <w:t>Главные части слова и словосочетания.</w:t>
            </w:r>
          </w:p>
          <w:p w:rsidR="0079505C" w:rsidRPr="006F3D21" w:rsidRDefault="0079505C" w:rsidP="0079505C">
            <w:pPr>
              <w:rPr>
                <w:sz w:val="24"/>
                <w:szCs w:val="24"/>
              </w:rPr>
            </w:pP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«Работа» частей речи и их форм в роли главных членов предложения.</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Подлежащее. Употребление личных местоимений.</w:t>
            </w:r>
          </w:p>
          <w:p w:rsidR="0079505C" w:rsidRPr="006F3D21" w:rsidRDefault="0079505C" w:rsidP="0079505C">
            <w:pPr>
              <w:rPr>
                <w:sz w:val="24"/>
                <w:szCs w:val="24"/>
              </w:rPr>
            </w:pPr>
            <w:r w:rsidRPr="006F3D21">
              <w:rPr>
                <w:sz w:val="24"/>
                <w:szCs w:val="24"/>
              </w:rPr>
              <w:t xml:space="preserve">Сказуемое. Употребление форм глагола. </w:t>
            </w:r>
          </w:p>
          <w:p w:rsidR="0079505C" w:rsidRPr="006F3D21" w:rsidRDefault="0079505C" w:rsidP="0079505C">
            <w:pPr>
              <w:rPr>
                <w:sz w:val="24"/>
                <w:szCs w:val="24"/>
              </w:rPr>
            </w:pPr>
            <w:r w:rsidRPr="006F3D21">
              <w:rPr>
                <w:sz w:val="24"/>
                <w:szCs w:val="24"/>
              </w:rPr>
              <w:t>Употребление глаголов в форме прошедшего, настоящего и будущего времени.</w:t>
            </w:r>
          </w:p>
          <w:p w:rsidR="0079505C" w:rsidRPr="006F3D21" w:rsidRDefault="0079505C" w:rsidP="0079505C">
            <w:pPr>
              <w:rPr>
                <w:sz w:val="24"/>
                <w:szCs w:val="24"/>
              </w:rPr>
            </w:pPr>
            <w:r w:rsidRPr="006F3D21">
              <w:rPr>
                <w:sz w:val="24"/>
                <w:szCs w:val="24"/>
              </w:rPr>
              <w:t>Взаимосвязь подлежащего и сказуемого.</w:t>
            </w:r>
          </w:p>
          <w:p w:rsidR="0028661A" w:rsidRPr="006F3D21" w:rsidRDefault="0028661A" w:rsidP="0079505C">
            <w:pPr>
              <w:rPr>
                <w:sz w:val="24"/>
                <w:szCs w:val="24"/>
              </w:rPr>
            </w:pPr>
          </w:p>
          <w:p w:rsidR="0079505C" w:rsidRPr="006F3D21" w:rsidRDefault="0079505C" w:rsidP="0079505C">
            <w:pPr>
              <w:rPr>
                <w:sz w:val="24"/>
                <w:szCs w:val="24"/>
              </w:rPr>
            </w:pPr>
            <w:r w:rsidRPr="006F3D21">
              <w:rPr>
                <w:sz w:val="24"/>
                <w:szCs w:val="24"/>
              </w:rPr>
              <w:t>Главная мысль текста.</w:t>
            </w:r>
          </w:p>
          <w:p w:rsidR="0079505C" w:rsidRPr="003E4425" w:rsidRDefault="0079505C" w:rsidP="007B5DEC">
            <w:pPr>
              <w:spacing w:line="288" w:lineRule="auto"/>
              <w:rPr>
                <w:b/>
                <w:iCs/>
              </w:rPr>
            </w:pPr>
          </w:p>
        </w:tc>
        <w:tc>
          <w:tcPr>
            <w:tcW w:w="7513" w:type="dxa"/>
          </w:tcPr>
          <w:p w:rsidR="0079505C" w:rsidRPr="003E4425" w:rsidRDefault="0079505C" w:rsidP="007B5DEC">
            <w:pPr>
              <w:spacing w:line="288" w:lineRule="auto"/>
              <w:rPr>
                <w:b/>
                <w:iCs/>
                <w:sz w:val="24"/>
                <w:szCs w:val="24"/>
              </w:rPr>
            </w:pPr>
            <w:r w:rsidRPr="003E4425">
              <w:rPr>
                <w:b/>
                <w:iCs/>
                <w:sz w:val="24"/>
                <w:szCs w:val="24"/>
              </w:rPr>
              <w:t>Регулятивные</w:t>
            </w:r>
          </w:p>
          <w:p w:rsidR="0079505C" w:rsidRDefault="0079505C" w:rsidP="007B5DEC">
            <w:pPr>
              <w:spacing w:line="288" w:lineRule="auto"/>
              <w:rPr>
                <w:sz w:val="24"/>
                <w:szCs w:val="24"/>
              </w:rPr>
            </w:pPr>
            <w:r w:rsidRPr="007B5DEC">
              <w:rPr>
                <w:iCs/>
                <w:sz w:val="24"/>
                <w:szCs w:val="24"/>
              </w:rPr>
              <w:t xml:space="preserve">Готовить презентации </w:t>
            </w:r>
            <w:r w:rsidRPr="007B5DEC">
              <w:rPr>
                <w:sz w:val="24"/>
                <w:szCs w:val="24"/>
              </w:rPr>
              <w:t>результатов проектной деятельности.</w:t>
            </w:r>
          </w:p>
          <w:p w:rsidR="0079505C" w:rsidRPr="003E4425" w:rsidRDefault="0079505C" w:rsidP="007B5DEC">
            <w:pPr>
              <w:spacing w:line="288" w:lineRule="auto"/>
              <w:rPr>
                <w:b/>
                <w:sz w:val="24"/>
                <w:szCs w:val="24"/>
              </w:rPr>
            </w:pPr>
            <w:r w:rsidRPr="003E4425">
              <w:rPr>
                <w:b/>
                <w:sz w:val="24"/>
                <w:szCs w:val="24"/>
              </w:rPr>
              <w:t>Познавательные</w:t>
            </w:r>
          </w:p>
          <w:p w:rsidR="0079505C" w:rsidRPr="007B5DEC" w:rsidRDefault="0079505C" w:rsidP="007B5DEC">
            <w:pPr>
              <w:spacing w:line="288" w:lineRule="auto"/>
              <w:rPr>
                <w:sz w:val="24"/>
                <w:szCs w:val="24"/>
              </w:rPr>
            </w:pPr>
            <w:r w:rsidRPr="007B5DEC">
              <w:rPr>
                <w:iCs/>
                <w:sz w:val="24"/>
                <w:szCs w:val="24"/>
              </w:rPr>
              <w:t xml:space="preserve">Выявлять </w:t>
            </w:r>
            <w:r w:rsidRPr="007B5DEC">
              <w:rPr>
                <w:sz w:val="24"/>
                <w:szCs w:val="24"/>
              </w:rPr>
              <w:t>замысел, основную мысль высказывания и</w:t>
            </w:r>
          </w:p>
          <w:p w:rsidR="0079505C" w:rsidRPr="007B5DEC" w:rsidRDefault="0079505C" w:rsidP="00FC6275">
            <w:pPr>
              <w:spacing w:line="288" w:lineRule="auto"/>
              <w:rPr>
                <w:sz w:val="24"/>
                <w:szCs w:val="24"/>
              </w:rPr>
            </w:pPr>
            <w:r w:rsidRPr="007B5DEC">
              <w:rPr>
                <w:iCs/>
                <w:sz w:val="24"/>
                <w:szCs w:val="24"/>
              </w:rPr>
              <w:t xml:space="preserve">выражать </w:t>
            </w:r>
            <w:r w:rsidRPr="007B5DEC">
              <w:rPr>
                <w:sz w:val="24"/>
                <w:szCs w:val="24"/>
              </w:rPr>
              <w:t>её соответствующими языковыми средствами.</w:t>
            </w:r>
          </w:p>
          <w:p w:rsidR="0079505C" w:rsidRPr="007B5DEC" w:rsidRDefault="0079505C" w:rsidP="007B5DEC">
            <w:pPr>
              <w:spacing w:line="288" w:lineRule="auto"/>
              <w:rPr>
                <w:iCs/>
                <w:sz w:val="24"/>
                <w:szCs w:val="24"/>
              </w:rPr>
            </w:pPr>
            <w:r w:rsidRPr="007B5DEC">
              <w:rPr>
                <w:iCs/>
                <w:sz w:val="24"/>
                <w:szCs w:val="24"/>
              </w:rPr>
              <w:t>Устанавливать взаимосвязь между средствами выражения главных членов предложений и смысловыми оттенками, вносимыми ими в высказывания (реальность, возможность, желательность).</w:t>
            </w:r>
          </w:p>
          <w:p w:rsidR="0079505C" w:rsidRDefault="0079505C" w:rsidP="007B5DEC">
            <w:pPr>
              <w:spacing w:line="288" w:lineRule="auto"/>
              <w:rPr>
                <w:iCs/>
                <w:sz w:val="24"/>
                <w:szCs w:val="24"/>
              </w:rPr>
            </w:pPr>
            <w:r w:rsidRPr="007B5DEC">
              <w:rPr>
                <w:iCs/>
                <w:sz w:val="24"/>
                <w:szCs w:val="24"/>
              </w:rPr>
              <w:t>Преобразовывать смысловое ядро предложения, заменяя имена существительные местоимениями.</w:t>
            </w:r>
          </w:p>
          <w:p w:rsidR="0079505C" w:rsidRPr="003E4425" w:rsidRDefault="00FC6275" w:rsidP="007B5DEC">
            <w:pPr>
              <w:spacing w:line="288" w:lineRule="auto"/>
              <w:rPr>
                <w:b/>
                <w:iCs/>
                <w:sz w:val="24"/>
                <w:szCs w:val="24"/>
              </w:rPr>
            </w:pPr>
            <w:r>
              <w:rPr>
                <w:b/>
                <w:iCs/>
                <w:sz w:val="24"/>
                <w:szCs w:val="24"/>
              </w:rPr>
              <w:t>Предмет</w:t>
            </w:r>
            <w:r w:rsidR="0079505C" w:rsidRPr="003E4425">
              <w:rPr>
                <w:b/>
                <w:iCs/>
                <w:sz w:val="24"/>
                <w:szCs w:val="24"/>
              </w:rPr>
              <w:t>ные</w:t>
            </w:r>
          </w:p>
          <w:p w:rsidR="0079505C" w:rsidRPr="007B5DEC" w:rsidRDefault="0079505C" w:rsidP="007B5DEC">
            <w:pPr>
              <w:spacing w:line="288" w:lineRule="auto"/>
              <w:rPr>
                <w:iCs/>
                <w:sz w:val="24"/>
                <w:szCs w:val="24"/>
              </w:rPr>
            </w:pPr>
            <w:r w:rsidRPr="007B5DEC">
              <w:rPr>
                <w:iCs/>
                <w:sz w:val="24"/>
                <w:szCs w:val="24"/>
              </w:rPr>
              <w:t xml:space="preserve">Сопоставлять временные формы глаголов </w:t>
            </w:r>
            <w:r w:rsidRPr="007B5DEC">
              <w:rPr>
                <w:sz w:val="24"/>
                <w:szCs w:val="24"/>
              </w:rPr>
              <w:t>по таблице</w:t>
            </w:r>
            <w:r w:rsidRPr="007B5DEC">
              <w:rPr>
                <w:iCs/>
                <w:sz w:val="24"/>
                <w:szCs w:val="24"/>
              </w:rPr>
              <w:t>.</w:t>
            </w:r>
          </w:p>
          <w:p w:rsidR="0079505C" w:rsidRDefault="0079505C" w:rsidP="007B5DEC">
            <w:pPr>
              <w:spacing w:line="288" w:lineRule="auto"/>
              <w:rPr>
                <w:iCs/>
                <w:sz w:val="24"/>
                <w:szCs w:val="24"/>
              </w:rPr>
            </w:pPr>
            <w:r w:rsidRPr="007B5DEC">
              <w:rPr>
                <w:iCs/>
                <w:sz w:val="24"/>
                <w:szCs w:val="24"/>
              </w:rPr>
              <w:t>Переносить способ проверки гласных в корне на проверку родовых окончаний глаголов прошедшего времени.</w:t>
            </w:r>
          </w:p>
          <w:p w:rsidR="00FC6275" w:rsidRPr="00FC6275" w:rsidRDefault="00FC6275" w:rsidP="007B5DEC">
            <w:pPr>
              <w:spacing w:line="288" w:lineRule="auto"/>
              <w:rPr>
                <w:b/>
                <w:iCs/>
                <w:sz w:val="24"/>
                <w:szCs w:val="24"/>
              </w:rPr>
            </w:pPr>
            <w:r w:rsidRPr="003E4425">
              <w:rPr>
                <w:b/>
                <w:iCs/>
                <w:sz w:val="24"/>
                <w:szCs w:val="24"/>
              </w:rPr>
              <w:t>Познавательные</w:t>
            </w:r>
          </w:p>
          <w:p w:rsidR="0079505C" w:rsidRPr="00FC6275" w:rsidRDefault="0079505C" w:rsidP="00FC6275">
            <w:pPr>
              <w:pStyle w:val="a4"/>
              <w:spacing w:line="288" w:lineRule="auto"/>
              <w:ind w:right="-108"/>
              <w:rPr>
                <w:rFonts w:ascii="Times New Roman" w:hAnsi="Times New Roman"/>
                <w:sz w:val="24"/>
                <w:szCs w:val="24"/>
              </w:rPr>
            </w:pPr>
            <w:r w:rsidRPr="007B5DEC">
              <w:rPr>
                <w:rFonts w:ascii="Times New Roman" w:hAnsi="Times New Roman"/>
                <w:sz w:val="24"/>
                <w:szCs w:val="24"/>
              </w:rPr>
              <w:t xml:space="preserve">Анализировать </w:t>
            </w:r>
            <w:proofErr w:type="spellStart"/>
            <w:r w:rsidRPr="007B5DEC">
              <w:rPr>
                <w:rFonts w:ascii="Times New Roman" w:hAnsi="Times New Roman"/>
                <w:sz w:val="24"/>
                <w:szCs w:val="24"/>
              </w:rPr>
              <w:t>непунктированный</w:t>
            </w:r>
            <w:proofErr w:type="spellEnd"/>
            <w:r w:rsidRPr="007B5DEC">
              <w:rPr>
                <w:rFonts w:ascii="Times New Roman" w:hAnsi="Times New Roman"/>
                <w:sz w:val="24"/>
                <w:szCs w:val="24"/>
              </w:rPr>
              <w:t xml:space="preserve"> текст, </w:t>
            </w:r>
            <w:r w:rsidRPr="007B5DEC">
              <w:rPr>
                <w:rFonts w:ascii="Times New Roman" w:hAnsi="Times New Roman"/>
                <w:iCs/>
                <w:sz w:val="24"/>
                <w:szCs w:val="24"/>
              </w:rPr>
              <w:t>выделять</w:t>
            </w:r>
            <w:r w:rsidRPr="007B5DEC">
              <w:rPr>
                <w:rFonts w:ascii="Times New Roman" w:hAnsi="Times New Roman"/>
                <w:sz w:val="24"/>
                <w:szCs w:val="24"/>
              </w:rPr>
              <w:t xml:space="preserve"> в нём предложения.</w:t>
            </w:r>
          </w:p>
          <w:p w:rsidR="0079505C" w:rsidRPr="007B5DEC" w:rsidRDefault="0079505C" w:rsidP="007B5DEC">
            <w:pPr>
              <w:spacing w:line="288" w:lineRule="auto"/>
              <w:rPr>
                <w:iCs/>
                <w:sz w:val="24"/>
                <w:szCs w:val="24"/>
              </w:rPr>
            </w:pPr>
            <w:r w:rsidRPr="007B5DEC">
              <w:rPr>
                <w:iCs/>
                <w:sz w:val="24"/>
                <w:szCs w:val="24"/>
              </w:rPr>
              <w:t xml:space="preserve">Составлять </w:t>
            </w:r>
            <w:r w:rsidR="00FC6275">
              <w:rPr>
                <w:sz w:val="24"/>
                <w:szCs w:val="24"/>
              </w:rPr>
              <w:t>окончани</w:t>
            </w:r>
            <w:r w:rsidRPr="007B5DEC">
              <w:rPr>
                <w:sz w:val="24"/>
                <w:szCs w:val="24"/>
              </w:rPr>
              <w:t>е текста</w:t>
            </w:r>
            <w:r w:rsidRPr="007B5DEC">
              <w:rPr>
                <w:iCs/>
                <w:sz w:val="24"/>
                <w:szCs w:val="24"/>
              </w:rPr>
              <w:t xml:space="preserve"> по данному началу.</w:t>
            </w:r>
          </w:p>
          <w:p w:rsidR="0079505C" w:rsidRDefault="0079505C" w:rsidP="007B5DEC">
            <w:pPr>
              <w:spacing w:line="288" w:lineRule="auto"/>
              <w:rPr>
                <w:iCs/>
                <w:sz w:val="24"/>
                <w:szCs w:val="24"/>
              </w:rPr>
            </w:pPr>
            <w:r w:rsidRPr="007B5DEC">
              <w:rPr>
                <w:sz w:val="24"/>
                <w:szCs w:val="24"/>
              </w:rPr>
              <w:t xml:space="preserve">Воспроизводить содержание прочитанного текста и создавать </w:t>
            </w:r>
            <w:r w:rsidRPr="007B5DEC">
              <w:rPr>
                <w:iCs/>
                <w:sz w:val="24"/>
                <w:szCs w:val="24"/>
              </w:rPr>
              <w:t>собственные высказывания типа инструкции (как сделать…).</w:t>
            </w:r>
          </w:p>
          <w:p w:rsidR="0079505C" w:rsidRPr="003E4425" w:rsidRDefault="0079505C" w:rsidP="007B5DEC">
            <w:pPr>
              <w:spacing w:line="288" w:lineRule="auto"/>
              <w:rPr>
                <w:b/>
                <w:iCs/>
                <w:sz w:val="24"/>
                <w:szCs w:val="24"/>
              </w:rPr>
            </w:pPr>
            <w:r w:rsidRPr="003E4425">
              <w:rPr>
                <w:b/>
                <w:iCs/>
                <w:sz w:val="24"/>
                <w:szCs w:val="24"/>
              </w:rPr>
              <w:t>Регулятивные</w:t>
            </w:r>
          </w:p>
          <w:p w:rsidR="0079505C" w:rsidRPr="007B5DEC" w:rsidRDefault="0079505C" w:rsidP="007B5DEC">
            <w:pPr>
              <w:rPr>
                <w:sz w:val="24"/>
                <w:szCs w:val="24"/>
              </w:rPr>
            </w:pPr>
            <w:r w:rsidRPr="007B5DEC">
              <w:rPr>
                <w:sz w:val="24"/>
                <w:szCs w:val="24"/>
              </w:rPr>
              <w:t xml:space="preserve">Защищать (презентовать) </w:t>
            </w:r>
            <w:r w:rsidRPr="007B5DEC">
              <w:rPr>
                <w:iCs/>
                <w:sz w:val="24"/>
                <w:szCs w:val="24"/>
              </w:rPr>
              <w:t xml:space="preserve">результаты </w:t>
            </w:r>
            <w:r w:rsidR="00FC6275">
              <w:rPr>
                <w:iCs/>
                <w:sz w:val="24"/>
                <w:szCs w:val="24"/>
              </w:rPr>
              <w:t>п</w:t>
            </w:r>
            <w:r w:rsidRPr="007B5DEC">
              <w:rPr>
                <w:iCs/>
                <w:sz w:val="24"/>
                <w:szCs w:val="24"/>
              </w:rPr>
              <w:t>роектной работы по основной мысли: помогите</w:t>
            </w:r>
            <w:r w:rsidRPr="007B5DEC">
              <w:rPr>
                <w:sz w:val="24"/>
                <w:szCs w:val="24"/>
              </w:rPr>
              <w:t xml:space="preserve"> птицам</w:t>
            </w:r>
          </w:p>
        </w:tc>
      </w:tr>
      <w:tr w:rsidR="0079505C" w:rsidTr="00B679CA">
        <w:trPr>
          <w:trHeight w:val="416"/>
        </w:trPr>
        <w:tc>
          <w:tcPr>
            <w:tcW w:w="709" w:type="dxa"/>
          </w:tcPr>
          <w:p w:rsidR="0079505C" w:rsidRPr="00B965C6" w:rsidRDefault="0079505C">
            <w:pPr>
              <w:rPr>
                <w:b/>
                <w:sz w:val="24"/>
                <w:szCs w:val="24"/>
              </w:rPr>
            </w:pPr>
            <w:r w:rsidRPr="00B965C6">
              <w:rPr>
                <w:b/>
                <w:sz w:val="24"/>
                <w:szCs w:val="24"/>
              </w:rPr>
              <w:t>ӀV.</w:t>
            </w: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Конкретизируем значение, распространяем мысль…</w:t>
            </w:r>
          </w:p>
          <w:p w:rsidR="0079505C" w:rsidRPr="00B965C6" w:rsidRDefault="0079505C" w:rsidP="006F5093">
            <w:pPr>
              <w:rPr>
                <w:sz w:val="24"/>
                <w:szCs w:val="24"/>
              </w:rPr>
            </w:pPr>
          </w:p>
          <w:p w:rsidR="0079505C" w:rsidRPr="00B965C6" w:rsidRDefault="0079505C" w:rsidP="0079505C">
            <w:pPr>
              <w:rPr>
                <w:sz w:val="24"/>
                <w:szCs w:val="24"/>
              </w:rPr>
            </w:pPr>
          </w:p>
        </w:tc>
        <w:tc>
          <w:tcPr>
            <w:tcW w:w="5103" w:type="dxa"/>
          </w:tcPr>
          <w:p w:rsidR="0079505C" w:rsidRPr="006F3D21" w:rsidRDefault="0079505C" w:rsidP="0079505C">
            <w:pPr>
              <w:rPr>
                <w:sz w:val="24"/>
                <w:szCs w:val="24"/>
              </w:rPr>
            </w:pPr>
            <w:r w:rsidRPr="006F3D21">
              <w:rPr>
                <w:sz w:val="24"/>
                <w:szCs w:val="24"/>
              </w:rPr>
              <w:t xml:space="preserve">Роль приставок и суффиксов в словах.  </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 xml:space="preserve">Употребление и правописание слов с приставками. </w:t>
            </w:r>
          </w:p>
          <w:p w:rsidR="0028661A" w:rsidRPr="006F3D21" w:rsidRDefault="0028661A" w:rsidP="0079505C">
            <w:pPr>
              <w:rPr>
                <w:sz w:val="24"/>
                <w:szCs w:val="24"/>
              </w:rPr>
            </w:pPr>
          </w:p>
          <w:p w:rsidR="0079505C" w:rsidRPr="006F3D21" w:rsidRDefault="0079505C" w:rsidP="0079505C">
            <w:pPr>
              <w:rPr>
                <w:sz w:val="24"/>
                <w:szCs w:val="24"/>
              </w:rPr>
            </w:pPr>
            <w:r w:rsidRPr="006F3D21">
              <w:rPr>
                <w:sz w:val="24"/>
                <w:szCs w:val="24"/>
              </w:rPr>
              <w:t>Правописание приставок и предлогов.</w:t>
            </w:r>
          </w:p>
          <w:p w:rsidR="0079505C" w:rsidRPr="006F3D21" w:rsidRDefault="0079505C" w:rsidP="0079505C">
            <w:pPr>
              <w:rPr>
                <w:sz w:val="24"/>
                <w:szCs w:val="24"/>
              </w:rPr>
            </w:pPr>
            <w:r w:rsidRPr="006F3D21">
              <w:rPr>
                <w:sz w:val="24"/>
                <w:szCs w:val="24"/>
              </w:rPr>
              <w:t>Правописание гласных в приставках.</w:t>
            </w:r>
          </w:p>
          <w:p w:rsidR="0079505C" w:rsidRPr="006F3D21" w:rsidRDefault="0079505C" w:rsidP="0079505C">
            <w:pPr>
              <w:rPr>
                <w:sz w:val="24"/>
                <w:szCs w:val="24"/>
              </w:rPr>
            </w:pPr>
            <w:r w:rsidRPr="006F3D21">
              <w:rPr>
                <w:sz w:val="24"/>
                <w:szCs w:val="24"/>
              </w:rPr>
              <w:lastRenderedPageBreak/>
              <w:t>Правописание согласных в приставках.</w:t>
            </w:r>
          </w:p>
          <w:p w:rsidR="0079505C" w:rsidRPr="006F3D21" w:rsidRDefault="0079505C" w:rsidP="0079505C">
            <w:pPr>
              <w:rPr>
                <w:sz w:val="24"/>
                <w:szCs w:val="24"/>
              </w:rPr>
            </w:pPr>
            <w:r w:rsidRPr="006F3D21">
              <w:rPr>
                <w:sz w:val="24"/>
                <w:szCs w:val="24"/>
              </w:rPr>
              <w:t>Употребление разделительного твёрдого знака после приставок.</w:t>
            </w:r>
          </w:p>
          <w:p w:rsidR="0079505C" w:rsidRPr="006F3D21" w:rsidRDefault="0079505C" w:rsidP="0079505C">
            <w:pPr>
              <w:rPr>
                <w:sz w:val="24"/>
                <w:szCs w:val="24"/>
              </w:rPr>
            </w:pPr>
            <w:r w:rsidRPr="006F3D21">
              <w:rPr>
                <w:sz w:val="24"/>
                <w:szCs w:val="24"/>
              </w:rPr>
              <w:t>Правописание слов с приставками.</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Употребление слов с суффиксами</w:t>
            </w:r>
            <w:r w:rsidR="0028661A" w:rsidRPr="006F3D21">
              <w:rPr>
                <w:sz w:val="24"/>
                <w:szCs w:val="24"/>
              </w:rPr>
              <w:t>.</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Назначение зависимого слова в словосочетании.</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Употребление падежных форм имён существительных, имён прилагательных, местоимений.</w:t>
            </w:r>
          </w:p>
          <w:p w:rsidR="0079505C" w:rsidRPr="006F3D21" w:rsidRDefault="0079505C" w:rsidP="0079505C">
            <w:pPr>
              <w:rPr>
                <w:sz w:val="24"/>
                <w:szCs w:val="24"/>
              </w:rPr>
            </w:pPr>
            <w:r w:rsidRPr="006F3D21">
              <w:rPr>
                <w:sz w:val="24"/>
                <w:szCs w:val="24"/>
              </w:rPr>
              <w:t>Правописание местоимений с предлогами.</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Второстепенные члены предложения.</w:t>
            </w:r>
          </w:p>
          <w:p w:rsidR="0028661A" w:rsidRPr="006F3D21" w:rsidRDefault="0028661A" w:rsidP="0028661A">
            <w:pPr>
              <w:rPr>
                <w:sz w:val="24"/>
                <w:szCs w:val="24"/>
              </w:rPr>
            </w:pPr>
            <w:r w:rsidRPr="006F3D21">
              <w:rPr>
                <w:sz w:val="24"/>
                <w:szCs w:val="24"/>
              </w:rPr>
              <w:t>Анализ простого предложения.</w:t>
            </w:r>
          </w:p>
          <w:p w:rsidR="0079505C" w:rsidRPr="003E4425" w:rsidRDefault="0079505C" w:rsidP="007B5DEC">
            <w:pPr>
              <w:spacing w:line="288" w:lineRule="auto"/>
              <w:rPr>
                <w:b/>
                <w:iCs/>
              </w:rPr>
            </w:pPr>
          </w:p>
        </w:tc>
        <w:tc>
          <w:tcPr>
            <w:tcW w:w="7513" w:type="dxa"/>
          </w:tcPr>
          <w:p w:rsidR="0079505C" w:rsidRPr="003E4425" w:rsidRDefault="0079505C" w:rsidP="007B5DEC">
            <w:pPr>
              <w:spacing w:line="288" w:lineRule="auto"/>
              <w:rPr>
                <w:b/>
                <w:iCs/>
                <w:sz w:val="24"/>
                <w:szCs w:val="24"/>
              </w:rPr>
            </w:pPr>
            <w:r w:rsidRPr="003E4425">
              <w:rPr>
                <w:b/>
                <w:iCs/>
                <w:sz w:val="24"/>
                <w:szCs w:val="24"/>
              </w:rPr>
              <w:lastRenderedPageBreak/>
              <w:t>Предметные</w:t>
            </w:r>
          </w:p>
          <w:p w:rsidR="0079505C" w:rsidRPr="007B5DEC" w:rsidRDefault="0079505C" w:rsidP="007B5DEC">
            <w:pPr>
              <w:spacing w:line="288" w:lineRule="auto"/>
              <w:rPr>
                <w:iCs/>
                <w:sz w:val="24"/>
                <w:szCs w:val="24"/>
              </w:rPr>
            </w:pPr>
            <w:r w:rsidRPr="007B5DEC">
              <w:rPr>
                <w:iCs/>
                <w:sz w:val="24"/>
                <w:szCs w:val="24"/>
              </w:rPr>
              <w:t xml:space="preserve">Выявлять </w:t>
            </w:r>
            <w:r w:rsidRPr="007B5DEC">
              <w:rPr>
                <w:sz w:val="24"/>
                <w:szCs w:val="24"/>
              </w:rPr>
              <w:t>оттенки значений,</w:t>
            </w:r>
            <w:r w:rsidRPr="007B5DEC">
              <w:rPr>
                <w:iCs/>
                <w:sz w:val="24"/>
                <w:szCs w:val="24"/>
              </w:rPr>
              <w:t xml:space="preserve"> вносимых в слово приставками и суффиксами (развивать грамматическое мышление).</w:t>
            </w:r>
          </w:p>
          <w:p w:rsidR="0079505C" w:rsidRPr="007B5DEC" w:rsidRDefault="0079505C" w:rsidP="007B5DEC">
            <w:pPr>
              <w:spacing w:line="288" w:lineRule="auto"/>
              <w:rPr>
                <w:iCs/>
                <w:sz w:val="24"/>
                <w:szCs w:val="24"/>
              </w:rPr>
            </w:pPr>
            <w:r w:rsidRPr="007B5DEC">
              <w:rPr>
                <w:iCs/>
                <w:sz w:val="24"/>
                <w:szCs w:val="24"/>
              </w:rPr>
              <w:t>Уточнять, корректировать выбор слов в речи с нужными морфемами.</w:t>
            </w:r>
          </w:p>
          <w:p w:rsidR="0079505C" w:rsidRPr="007B5DEC" w:rsidRDefault="0079505C" w:rsidP="007B5DEC">
            <w:pPr>
              <w:spacing w:line="288" w:lineRule="auto"/>
              <w:rPr>
                <w:iCs/>
                <w:sz w:val="24"/>
                <w:szCs w:val="24"/>
              </w:rPr>
            </w:pPr>
            <w:r w:rsidRPr="007B5DEC">
              <w:rPr>
                <w:iCs/>
                <w:sz w:val="24"/>
                <w:szCs w:val="24"/>
              </w:rPr>
              <w:t xml:space="preserve">Осуществлять перенос </w:t>
            </w:r>
            <w:r w:rsidRPr="007B5DEC">
              <w:rPr>
                <w:sz w:val="24"/>
                <w:szCs w:val="24"/>
              </w:rPr>
              <w:t>известных способов, приёмов</w:t>
            </w:r>
            <w:r w:rsidRPr="007B5DEC">
              <w:rPr>
                <w:iCs/>
                <w:sz w:val="24"/>
                <w:szCs w:val="24"/>
              </w:rPr>
              <w:t xml:space="preserve"> проверки выбора гласных, согласных в приставках.</w:t>
            </w:r>
          </w:p>
          <w:p w:rsidR="0079505C" w:rsidRPr="00FC6275" w:rsidRDefault="0079505C" w:rsidP="007B5DEC">
            <w:pPr>
              <w:spacing w:line="288" w:lineRule="auto"/>
              <w:rPr>
                <w:sz w:val="24"/>
                <w:szCs w:val="24"/>
              </w:rPr>
            </w:pPr>
            <w:r w:rsidRPr="007B5DEC">
              <w:rPr>
                <w:iCs/>
                <w:sz w:val="24"/>
                <w:szCs w:val="24"/>
              </w:rPr>
              <w:lastRenderedPageBreak/>
              <w:t xml:space="preserve">Выявлять смысл </w:t>
            </w:r>
            <w:r w:rsidRPr="007B5DEC">
              <w:rPr>
                <w:sz w:val="24"/>
                <w:szCs w:val="24"/>
              </w:rPr>
              <w:t>слов, выражающих нравственные понятия, через осознание общих значений морфем.</w:t>
            </w:r>
          </w:p>
          <w:p w:rsidR="0079505C" w:rsidRPr="003E4425" w:rsidRDefault="0079505C" w:rsidP="007B5DEC">
            <w:pPr>
              <w:spacing w:line="288" w:lineRule="auto"/>
              <w:rPr>
                <w:b/>
                <w:sz w:val="24"/>
                <w:szCs w:val="24"/>
              </w:rPr>
            </w:pPr>
            <w:r w:rsidRPr="003E4425">
              <w:rPr>
                <w:b/>
                <w:sz w:val="24"/>
                <w:szCs w:val="24"/>
              </w:rPr>
              <w:t>Познавательные</w:t>
            </w:r>
          </w:p>
          <w:p w:rsidR="0079505C" w:rsidRPr="007B5DEC" w:rsidRDefault="0079505C" w:rsidP="007B5DEC">
            <w:pPr>
              <w:rPr>
                <w:sz w:val="24"/>
                <w:szCs w:val="24"/>
              </w:rPr>
            </w:pPr>
            <w:r w:rsidRPr="007B5DEC">
              <w:rPr>
                <w:sz w:val="24"/>
                <w:szCs w:val="24"/>
              </w:rPr>
              <w:t>Воспроизводить содержание прочитанного текста и создавать собственные высказывания типа объявления</w:t>
            </w:r>
          </w:p>
          <w:p w:rsidR="0079505C" w:rsidRPr="007B5DEC" w:rsidRDefault="0079505C" w:rsidP="007B5DEC">
            <w:pPr>
              <w:spacing w:line="288" w:lineRule="auto"/>
              <w:rPr>
                <w:iCs/>
                <w:sz w:val="24"/>
                <w:szCs w:val="24"/>
              </w:rPr>
            </w:pPr>
            <w:r w:rsidRPr="007B5DEC">
              <w:rPr>
                <w:iCs/>
                <w:sz w:val="24"/>
                <w:szCs w:val="24"/>
              </w:rPr>
              <w:t>Выявлять оттенки значений, вносимых в слово приставками и суффиксами (развивать грамматическое мышление).</w:t>
            </w:r>
          </w:p>
          <w:p w:rsidR="0079505C" w:rsidRDefault="0079505C" w:rsidP="007B5DEC">
            <w:pPr>
              <w:spacing w:line="288" w:lineRule="auto"/>
              <w:rPr>
                <w:iCs/>
                <w:sz w:val="24"/>
                <w:szCs w:val="24"/>
              </w:rPr>
            </w:pPr>
            <w:r w:rsidRPr="007B5DEC">
              <w:rPr>
                <w:iCs/>
                <w:sz w:val="24"/>
                <w:szCs w:val="24"/>
              </w:rPr>
              <w:t>Уточнять, корректировать выбор слов в речи с нужными морфемами.</w:t>
            </w:r>
          </w:p>
          <w:p w:rsidR="00FC6275" w:rsidRPr="00FC6275" w:rsidRDefault="00FC6275" w:rsidP="00FC6275">
            <w:pPr>
              <w:rPr>
                <w:b/>
                <w:sz w:val="24"/>
                <w:szCs w:val="24"/>
              </w:rPr>
            </w:pPr>
            <w:r w:rsidRPr="003E4425">
              <w:rPr>
                <w:b/>
                <w:sz w:val="24"/>
                <w:szCs w:val="24"/>
              </w:rPr>
              <w:t>Предметные</w:t>
            </w:r>
          </w:p>
          <w:p w:rsidR="0079505C" w:rsidRPr="007B5DEC" w:rsidRDefault="0079505C" w:rsidP="007B5DEC">
            <w:pPr>
              <w:spacing w:line="288" w:lineRule="auto"/>
              <w:rPr>
                <w:iCs/>
                <w:sz w:val="24"/>
                <w:szCs w:val="24"/>
              </w:rPr>
            </w:pPr>
            <w:r w:rsidRPr="007B5DEC">
              <w:rPr>
                <w:iCs/>
                <w:sz w:val="24"/>
                <w:szCs w:val="24"/>
              </w:rPr>
              <w:t>Осуществлять перенос известных способов, приёмов проверки выбора гласных, согласных в приставках.</w:t>
            </w:r>
          </w:p>
          <w:p w:rsidR="0079505C" w:rsidRPr="007B5DEC" w:rsidRDefault="0079505C" w:rsidP="007B5DEC">
            <w:pPr>
              <w:spacing w:line="288" w:lineRule="auto"/>
              <w:rPr>
                <w:iCs/>
                <w:sz w:val="24"/>
                <w:szCs w:val="24"/>
              </w:rPr>
            </w:pPr>
            <w:r w:rsidRPr="007B5DEC">
              <w:rPr>
                <w:iCs/>
                <w:sz w:val="24"/>
                <w:szCs w:val="24"/>
              </w:rPr>
              <w:t>Выявлять смысл слов, выражающих нравственные понятия, через осознание общих значений морфем.</w:t>
            </w:r>
          </w:p>
          <w:p w:rsidR="0079505C" w:rsidRPr="007B5DEC" w:rsidRDefault="0079505C" w:rsidP="007B5DEC">
            <w:pPr>
              <w:rPr>
                <w:sz w:val="24"/>
                <w:szCs w:val="24"/>
              </w:rPr>
            </w:pPr>
            <w:r w:rsidRPr="007B5DEC">
              <w:rPr>
                <w:sz w:val="24"/>
                <w:szCs w:val="24"/>
              </w:rPr>
              <w:t>Воспроизводить содержание прочитанного текста и создавать собственные высказывания типа объявления</w:t>
            </w:r>
          </w:p>
          <w:p w:rsidR="0079505C" w:rsidRDefault="0079505C" w:rsidP="007B5DEC">
            <w:pPr>
              <w:spacing w:line="288" w:lineRule="auto"/>
              <w:rPr>
                <w:sz w:val="24"/>
                <w:szCs w:val="24"/>
              </w:rPr>
            </w:pPr>
            <w:r w:rsidRPr="007B5DEC">
              <w:rPr>
                <w:sz w:val="24"/>
                <w:szCs w:val="24"/>
              </w:rPr>
              <w:t xml:space="preserve">Конкретизировать </w:t>
            </w:r>
            <w:r w:rsidRPr="007B5DEC">
              <w:rPr>
                <w:iCs/>
                <w:sz w:val="24"/>
                <w:szCs w:val="24"/>
              </w:rPr>
              <w:t>названия</w:t>
            </w:r>
            <w:r w:rsidRPr="007B5DEC">
              <w:rPr>
                <w:sz w:val="24"/>
                <w:szCs w:val="24"/>
              </w:rPr>
              <w:t xml:space="preserve"> предметов, действий, признаков с помощью зависимых слов в словосочетании.</w:t>
            </w:r>
          </w:p>
          <w:p w:rsidR="0079505C" w:rsidRPr="003E4425" w:rsidRDefault="0079505C" w:rsidP="007B5DEC">
            <w:pPr>
              <w:spacing w:line="288" w:lineRule="auto"/>
              <w:rPr>
                <w:b/>
                <w:sz w:val="24"/>
                <w:szCs w:val="24"/>
              </w:rPr>
            </w:pPr>
            <w:r w:rsidRPr="003E4425">
              <w:rPr>
                <w:b/>
                <w:sz w:val="24"/>
                <w:szCs w:val="24"/>
              </w:rPr>
              <w:t>Регулятивные</w:t>
            </w:r>
          </w:p>
          <w:p w:rsidR="0079505C" w:rsidRPr="00FB2F8A" w:rsidRDefault="0079505C" w:rsidP="00FB2F8A">
            <w:pPr>
              <w:spacing w:line="288" w:lineRule="auto"/>
              <w:rPr>
                <w:iCs/>
                <w:sz w:val="24"/>
                <w:szCs w:val="24"/>
              </w:rPr>
            </w:pPr>
            <w:r w:rsidRPr="007B5DEC">
              <w:rPr>
                <w:iCs/>
                <w:sz w:val="24"/>
                <w:szCs w:val="24"/>
              </w:rPr>
              <w:t>Развивать самоконтроль при устных и письменных высказываниях</w:t>
            </w:r>
          </w:p>
        </w:tc>
      </w:tr>
      <w:tr w:rsidR="0079505C" w:rsidTr="00B679CA">
        <w:tc>
          <w:tcPr>
            <w:tcW w:w="709" w:type="dxa"/>
          </w:tcPr>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p w:rsidR="0079505C" w:rsidRPr="00B965C6" w:rsidRDefault="0079505C">
            <w:pPr>
              <w:rPr>
                <w:sz w:val="24"/>
                <w:szCs w:val="24"/>
              </w:rPr>
            </w:pPr>
          </w:p>
        </w:tc>
        <w:tc>
          <w:tcPr>
            <w:tcW w:w="2268" w:type="dxa"/>
          </w:tcPr>
          <w:p w:rsidR="0079505C" w:rsidRPr="00B965C6" w:rsidRDefault="0079505C" w:rsidP="006F5093">
            <w:pPr>
              <w:rPr>
                <w:b/>
                <w:sz w:val="24"/>
                <w:szCs w:val="24"/>
              </w:rPr>
            </w:pPr>
            <w:r w:rsidRPr="00B965C6">
              <w:rPr>
                <w:b/>
                <w:sz w:val="24"/>
                <w:szCs w:val="24"/>
              </w:rPr>
              <w:t>Распространяем мысль… (продолжение).</w:t>
            </w:r>
          </w:p>
          <w:p w:rsidR="0079505C" w:rsidRPr="00B965C6" w:rsidRDefault="0079505C" w:rsidP="006F5093">
            <w:pPr>
              <w:rPr>
                <w:sz w:val="24"/>
                <w:szCs w:val="24"/>
              </w:rPr>
            </w:pPr>
          </w:p>
          <w:p w:rsidR="0079505C" w:rsidRPr="00B965C6" w:rsidRDefault="0079505C" w:rsidP="0079505C">
            <w:pPr>
              <w:rPr>
                <w:sz w:val="24"/>
                <w:szCs w:val="24"/>
              </w:rPr>
            </w:pPr>
          </w:p>
        </w:tc>
        <w:tc>
          <w:tcPr>
            <w:tcW w:w="5103" w:type="dxa"/>
          </w:tcPr>
          <w:p w:rsidR="0079505C" w:rsidRPr="006F3D21" w:rsidRDefault="0079505C" w:rsidP="0079505C">
            <w:pPr>
              <w:rPr>
                <w:sz w:val="24"/>
                <w:szCs w:val="24"/>
              </w:rPr>
            </w:pPr>
            <w:r w:rsidRPr="006F3D21">
              <w:rPr>
                <w:sz w:val="24"/>
                <w:szCs w:val="24"/>
              </w:rPr>
              <w:t>Развиваем главные мысли в текстах.</w:t>
            </w:r>
          </w:p>
          <w:p w:rsidR="0079505C" w:rsidRPr="003E4425" w:rsidRDefault="0079505C" w:rsidP="007B5DEC">
            <w:pPr>
              <w:spacing w:line="288" w:lineRule="auto"/>
              <w:rPr>
                <w:b/>
              </w:rPr>
            </w:pPr>
          </w:p>
        </w:tc>
        <w:tc>
          <w:tcPr>
            <w:tcW w:w="7513" w:type="dxa"/>
          </w:tcPr>
          <w:p w:rsidR="0079505C" w:rsidRPr="003E4425" w:rsidRDefault="002B2924" w:rsidP="007B5DEC">
            <w:pPr>
              <w:spacing w:line="288" w:lineRule="auto"/>
              <w:rPr>
                <w:b/>
                <w:sz w:val="24"/>
                <w:szCs w:val="24"/>
              </w:rPr>
            </w:pPr>
            <w:r>
              <w:rPr>
                <w:b/>
                <w:sz w:val="24"/>
                <w:szCs w:val="24"/>
              </w:rPr>
              <w:t>Предмет</w:t>
            </w:r>
            <w:r w:rsidR="0079505C" w:rsidRPr="003E4425">
              <w:rPr>
                <w:b/>
                <w:sz w:val="24"/>
                <w:szCs w:val="24"/>
              </w:rPr>
              <w:t>ные</w:t>
            </w:r>
          </w:p>
          <w:p w:rsidR="0079505C" w:rsidRPr="007B5DEC" w:rsidRDefault="0079505C" w:rsidP="007B5DEC">
            <w:pPr>
              <w:spacing w:line="288" w:lineRule="auto"/>
              <w:rPr>
                <w:sz w:val="24"/>
                <w:szCs w:val="24"/>
              </w:rPr>
            </w:pPr>
            <w:r w:rsidRPr="007B5DEC">
              <w:rPr>
                <w:sz w:val="24"/>
                <w:szCs w:val="24"/>
              </w:rPr>
              <w:t>Распространять, дополнять главные мысли, выраженные в высказывании-предложении с помощью второстепенных членов предложения.</w:t>
            </w:r>
          </w:p>
          <w:p w:rsidR="0079505C" w:rsidRPr="007B5DEC" w:rsidRDefault="0079505C" w:rsidP="007B5DEC">
            <w:pPr>
              <w:spacing w:line="288" w:lineRule="auto"/>
              <w:rPr>
                <w:sz w:val="24"/>
                <w:szCs w:val="24"/>
              </w:rPr>
            </w:pPr>
            <w:r w:rsidRPr="007B5DEC">
              <w:rPr>
                <w:sz w:val="24"/>
                <w:szCs w:val="24"/>
              </w:rPr>
              <w:t>Анализировать (производить синтаксический разбор) строение предложения.</w:t>
            </w:r>
          </w:p>
          <w:p w:rsidR="002B2924" w:rsidRPr="003E4425" w:rsidRDefault="002B2924" w:rsidP="002B2924">
            <w:pPr>
              <w:spacing w:line="288" w:lineRule="auto"/>
              <w:rPr>
                <w:b/>
                <w:sz w:val="24"/>
                <w:szCs w:val="24"/>
              </w:rPr>
            </w:pPr>
            <w:r w:rsidRPr="003E4425">
              <w:rPr>
                <w:b/>
                <w:sz w:val="24"/>
                <w:szCs w:val="24"/>
              </w:rPr>
              <w:t>Познавательные</w:t>
            </w:r>
          </w:p>
          <w:p w:rsidR="0079505C" w:rsidRPr="007B5DEC" w:rsidRDefault="0079505C" w:rsidP="007B5DEC">
            <w:pPr>
              <w:spacing w:line="288" w:lineRule="auto"/>
              <w:rPr>
                <w:iCs/>
                <w:sz w:val="24"/>
                <w:szCs w:val="24"/>
              </w:rPr>
            </w:pPr>
            <w:r w:rsidRPr="007B5DEC">
              <w:rPr>
                <w:sz w:val="24"/>
                <w:szCs w:val="24"/>
              </w:rPr>
              <w:t xml:space="preserve">Квалифицировать предложение </w:t>
            </w:r>
            <w:r w:rsidRPr="007B5DEC">
              <w:rPr>
                <w:iCs/>
                <w:sz w:val="24"/>
                <w:szCs w:val="24"/>
              </w:rPr>
              <w:t>по совокупности его признаков.</w:t>
            </w:r>
          </w:p>
          <w:p w:rsidR="0079505C" w:rsidRPr="007B5DEC" w:rsidRDefault="0079505C" w:rsidP="007B5DEC">
            <w:pPr>
              <w:spacing w:line="288" w:lineRule="auto"/>
              <w:rPr>
                <w:sz w:val="24"/>
                <w:szCs w:val="24"/>
              </w:rPr>
            </w:pPr>
            <w:r w:rsidRPr="007B5DEC">
              <w:rPr>
                <w:sz w:val="24"/>
                <w:szCs w:val="24"/>
              </w:rPr>
              <w:t>Преобразовывать предложения в схемы и наоборот — схемы в предложения.</w:t>
            </w:r>
          </w:p>
          <w:p w:rsidR="0079505C" w:rsidRPr="007B5DEC" w:rsidRDefault="0079505C">
            <w:pPr>
              <w:rPr>
                <w:sz w:val="24"/>
                <w:szCs w:val="24"/>
              </w:rPr>
            </w:pPr>
          </w:p>
          <w:p w:rsidR="0079505C" w:rsidRPr="007B5DEC" w:rsidRDefault="0079505C" w:rsidP="007B5DEC">
            <w:pPr>
              <w:spacing w:line="288" w:lineRule="auto"/>
              <w:rPr>
                <w:sz w:val="24"/>
                <w:szCs w:val="24"/>
              </w:rPr>
            </w:pPr>
            <w:r w:rsidRPr="007B5DEC">
              <w:rPr>
                <w:sz w:val="24"/>
                <w:szCs w:val="24"/>
              </w:rPr>
              <w:t xml:space="preserve">Наблюдать </w:t>
            </w:r>
            <w:r w:rsidRPr="007B5DEC">
              <w:rPr>
                <w:iCs/>
                <w:sz w:val="24"/>
                <w:szCs w:val="24"/>
              </w:rPr>
              <w:t>над этапами развития мысли (композицией) в объёмном</w:t>
            </w:r>
            <w:r w:rsidRPr="007B5DEC">
              <w:rPr>
                <w:sz w:val="24"/>
                <w:szCs w:val="24"/>
              </w:rPr>
              <w:t xml:space="preserve"> высказывании (тексте) типа рассуждения, описания</w:t>
            </w:r>
          </w:p>
          <w:p w:rsidR="0079505C" w:rsidRPr="002B2924" w:rsidRDefault="002B2924">
            <w:pPr>
              <w:rPr>
                <w:b/>
                <w:sz w:val="24"/>
                <w:szCs w:val="24"/>
              </w:rPr>
            </w:pPr>
            <w:r w:rsidRPr="002B2924">
              <w:rPr>
                <w:b/>
                <w:sz w:val="24"/>
                <w:szCs w:val="24"/>
              </w:rPr>
              <w:t>Предметные</w:t>
            </w:r>
          </w:p>
          <w:p w:rsidR="0079505C" w:rsidRPr="007B5DEC" w:rsidRDefault="0079505C" w:rsidP="007B5DEC">
            <w:pPr>
              <w:spacing w:line="288" w:lineRule="auto"/>
              <w:rPr>
                <w:iCs/>
                <w:sz w:val="24"/>
                <w:szCs w:val="24"/>
              </w:rPr>
            </w:pPr>
            <w:r w:rsidRPr="007B5DEC">
              <w:rPr>
                <w:sz w:val="24"/>
                <w:szCs w:val="24"/>
              </w:rPr>
              <w:lastRenderedPageBreak/>
              <w:t xml:space="preserve">Обобщать </w:t>
            </w:r>
            <w:r w:rsidRPr="007B5DEC">
              <w:rPr>
                <w:iCs/>
                <w:sz w:val="24"/>
                <w:szCs w:val="24"/>
              </w:rPr>
              <w:t>средства, с помощью которых можно:</w:t>
            </w:r>
          </w:p>
          <w:p w:rsidR="0079505C" w:rsidRPr="007B5DEC" w:rsidRDefault="0079505C" w:rsidP="007B5DEC">
            <w:pPr>
              <w:spacing w:line="288" w:lineRule="auto"/>
              <w:rPr>
                <w:iCs/>
                <w:sz w:val="24"/>
                <w:szCs w:val="24"/>
              </w:rPr>
            </w:pPr>
            <w:r w:rsidRPr="007B5DEC">
              <w:rPr>
                <w:iCs/>
                <w:sz w:val="24"/>
                <w:szCs w:val="24"/>
              </w:rPr>
              <w:t>а) конкретизировать значение слов,</w:t>
            </w:r>
          </w:p>
          <w:p w:rsidR="0079505C" w:rsidRDefault="0079505C" w:rsidP="00FB2F8A">
            <w:pPr>
              <w:spacing w:line="288" w:lineRule="auto"/>
              <w:rPr>
                <w:iCs/>
                <w:sz w:val="24"/>
                <w:szCs w:val="24"/>
              </w:rPr>
            </w:pPr>
            <w:r w:rsidRPr="007B5DEC">
              <w:rPr>
                <w:iCs/>
                <w:sz w:val="24"/>
                <w:szCs w:val="24"/>
              </w:rPr>
              <w:t>б) распространять мысли в предложениях и текстах</w:t>
            </w:r>
          </w:p>
          <w:p w:rsidR="0079505C" w:rsidRPr="00FB2F8A" w:rsidRDefault="0079505C" w:rsidP="00FB2F8A">
            <w:pPr>
              <w:spacing w:line="288" w:lineRule="auto"/>
              <w:rPr>
                <w:iCs/>
                <w:sz w:val="24"/>
                <w:szCs w:val="24"/>
              </w:rPr>
            </w:pPr>
          </w:p>
        </w:tc>
      </w:tr>
      <w:tr w:rsidR="0079505C" w:rsidTr="00B679CA">
        <w:tc>
          <w:tcPr>
            <w:tcW w:w="709" w:type="dxa"/>
          </w:tcPr>
          <w:p w:rsidR="0079505C" w:rsidRPr="00B965C6" w:rsidRDefault="0079505C">
            <w:pPr>
              <w:rPr>
                <w:b/>
                <w:sz w:val="24"/>
                <w:szCs w:val="24"/>
              </w:rPr>
            </w:pPr>
            <w:r w:rsidRPr="00B965C6">
              <w:rPr>
                <w:b/>
                <w:sz w:val="24"/>
                <w:szCs w:val="24"/>
              </w:rPr>
              <w:lastRenderedPageBreak/>
              <w:t>V.</w:t>
            </w:r>
          </w:p>
          <w:p w:rsidR="0079505C" w:rsidRPr="00B965C6" w:rsidRDefault="0079505C">
            <w:pPr>
              <w:rPr>
                <w:b/>
                <w:sz w:val="24"/>
                <w:szCs w:val="24"/>
              </w:rPr>
            </w:pPr>
          </w:p>
          <w:p w:rsidR="0079505C" w:rsidRPr="00B965C6" w:rsidRDefault="0079505C">
            <w:pPr>
              <w:rPr>
                <w:b/>
                <w:sz w:val="24"/>
                <w:szCs w:val="24"/>
              </w:rPr>
            </w:pPr>
          </w:p>
          <w:p w:rsidR="0079505C" w:rsidRPr="00B965C6" w:rsidRDefault="0079505C">
            <w:pPr>
              <w:rPr>
                <w:b/>
                <w:sz w:val="24"/>
                <w:szCs w:val="24"/>
              </w:rPr>
            </w:pPr>
          </w:p>
        </w:tc>
        <w:tc>
          <w:tcPr>
            <w:tcW w:w="2268" w:type="dxa"/>
          </w:tcPr>
          <w:p w:rsidR="0079505C" w:rsidRPr="00B965C6" w:rsidRDefault="0079505C" w:rsidP="006F5093">
            <w:pPr>
              <w:rPr>
                <w:b/>
                <w:sz w:val="24"/>
                <w:szCs w:val="24"/>
              </w:rPr>
            </w:pPr>
            <w:r w:rsidRPr="00B965C6">
              <w:rPr>
                <w:b/>
                <w:sz w:val="24"/>
                <w:szCs w:val="24"/>
              </w:rPr>
              <w:t>Повторение изученного в 3 классе.</w:t>
            </w:r>
          </w:p>
          <w:p w:rsidR="0079505C" w:rsidRPr="00B965C6" w:rsidRDefault="0079505C" w:rsidP="006F5093">
            <w:pPr>
              <w:rPr>
                <w:b/>
                <w:sz w:val="24"/>
                <w:szCs w:val="24"/>
              </w:rPr>
            </w:pPr>
          </w:p>
          <w:p w:rsidR="0079505C" w:rsidRPr="00B965C6" w:rsidRDefault="0079505C" w:rsidP="00A63F6A">
            <w:pPr>
              <w:rPr>
                <w:b/>
                <w:sz w:val="24"/>
                <w:szCs w:val="24"/>
              </w:rPr>
            </w:pPr>
          </w:p>
        </w:tc>
        <w:tc>
          <w:tcPr>
            <w:tcW w:w="5103" w:type="dxa"/>
          </w:tcPr>
          <w:p w:rsidR="0079505C" w:rsidRPr="006F3D21" w:rsidRDefault="0079505C" w:rsidP="0079505C">
            <w:pPr>
              <w:rPr>
                <w:sz w:val="24"/>
                <w:szCs w:val="24"/>
              </w:rPr>
            </w:pPr>
            <w:r w:rsidRPr="006F3D21">
              <w:rPr>
                <w:sz w:val="24"/>
                <w:szCs w:val="24"/>
              </w:rPr>
              <w:t>Средства языка и их анализ.</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Называем</w:t>
            </w:r>
            <w:proofErr w:type="gramStart"/>
            <w:r w:rsidRPr="006F3D21">
              <w:rPr>
                <w:sz w:val="24"/>
                <w:szCs w:val="24"/>
              </w:rPr>
              <w:t xml:space="preserve">.., </w:t>
            </w:r>
            <w:proofErr w:type="gramEnd"/>
            <w:r w:rsidRPr="006F3D21">
              <w:rPr>
                <w:sz w:val="24"/>
                <w:szCs w:val="24"/>
              </w:rPr>
              <w:t>Слово и словосочетание…</w:t>
            </w:r>
          </w:p>
          <w:p w:rsidR="0079505C" w:rsidRPr="006F3D21" w:rsidRDefault="0079505C" w:rsidP="0079505C">
            <w:pPr>
              <w:rPr>
                <w:sz w:val="24"/>
                <w:szCs w:val="24"/>
              </w:rPr>
            </w:pPr>
            <w:r w:rsidRPr="006F3D21">
              <w:rPr>
                <w:sz w:val="24"/>
                <w:szCs w:val="24"/>
              </w:rPr>
              <w:t>Слово как часть речи.</w:t>
            </w:r>
          </w:p>
          <w:p w:rsidR="0079505C" w:rsidRPr="006F3D21" w:rsidRDefault="0079505C" w:rsidP="0079505C">
            <w:pPr>
              <w:rPr>
                <w:sz w:val="24"/>
                <w:szCs w:val="24"/>
              </w:rPr>
            </w:pPr>
          </w:p>
          <w:p w:rsidR="0079505C" w:rsidRPr="006F3D21" w:rsidRDefault="0079505C" w:rsidP="0079505C">
            <w:pPr>
              <w:rPr>
                <w:sz w:val="24"/>
                <w:szCs w:val="24"/>
              </w:rPr>
            </w:pPr>
            <w:r w:rsidRPr="006F3D21">
              <w:rPr>
                <w:sz w:val="24"/>
                <w:szCs w:val="24"/>
              </w:rPr>
              <w:t>Правописание слов</w:t>
            </w:r>
            <w:proofErr w:type="gramStart"/>
            <w:r w:rsidRPr="006F3D21">
              <w:rPr>
                <w:sz w:val="24"/>
                <w:szCs w:val="24"/>
              </w:rPr>
              <w:t>..</w:t>
            </w:r>
            <w:proofErr w:type="gramEnd"/>
          </w:p>
          <w:p w:rsidR="0079505C" w:rsidRPr="006F3D21" w:rsidRDefault="0079505C" w:rsidP="0079505C">
            <w:pPr>
              <w:rPr>
                <w:sz w:val="24"/>
                <w:szCs w:val="24"/>
              </w:rPr>
            </w:pPr>
          </w:p>
          <w:p w:rsidR="0079505C" w:rsidRPr="006F3D21" w:rsidRDefault="0079505C" w:rsidP="0079505C">
            <w:pPr>
              <w:spacing w:line="288" w:lineRule="auto"/>
              <w:rPr>
                <w:sz w:val="24"/>
                <w:szCs w:val="24"/>
              </w:rPr>
            </w:pPr>
            <w:r w:rsidRPr="006F3D21">
              <w:rPr>
                <w:sz w:val="24"/>
                <w:szCs w:val="24"/>
              </w:rPr>
              <w:t>Выражаем мысли и чувства…</w:t>
            </w:r>
          </w:p>
          <w:p w:rsidR="0028661A" w:rsidRPr="003E4425" w:rsidRDefault="0028661A" w:rsidP="0079505C">
            <w:pPr>
              <w:spacing w:line="288" w:lineRule="auto"/>
              <w:rPr>
                <w:b/>
              </w:rPr>
            </w:pPr>
            <w:r w:rsidRPr="006F3D21">
              <w:rPr>
                <w:sz w:val="24"/>
                <w:szCs w:val="24"/>
              </w:rPr>
              <w:t>Предложение. Текст</w:t>
            </w:r>
          </w:p>
        </w:tc>
        <w:tc>
          <w:tcPr>
            <w:tcW w:w="7513" w:type="dxa"/>
          </w:tcPr>
          <w:p w:rsidR="0079505C" w:rsidRPr="003E4425" w:rsidRDefault="0079505C" w:rsidP="007B5DEC">
            <w:pPr>
              <w:spacing w:line="288" w:lineRule="auto"/>
              <w:rPr>
                <w:b/>
                <w:sz w:val="24"/>
                <w:szCs w:val="24"/>
              </w:rPr>
            </w:pPr>
            <w:r w:rsidRPr="003E4425">
              <w:rPr>
                <w:b/>
                <w:sz w:val="24"/>
                <w:szCs w:val="24"/>
              </w:rPr>
              <w:t>Предметные</w:t>
            </w:r>
          </w:p>
          <w:p w:rsidR="0079505C" w:rsidRPr="007B5DEC" w:rsidRDefault="0079505C" w:rsidP="007B5DEC">
            <w:pPr>
              <w:spacing w:line="288" w:lineRule="auto"/>
              <w:rPr>
                <w:sz w:val="24"/>
                <w:szCs w:val="24"/>
              </w:rPr>
            </w:pPr>
            <w:r w:rsidRPr="007B5DEC">
              <w:rPr>
                <w:sz w:val="24"/>
                <w:szCs w:val="24"/>
              </w:rPr>
              <w:t>Систематизировать сведения о средствах языка и их признаках.</w:t>
            </w:r>
          </w:p>
          <w:p w:rsidR="0079505C" w:rsidRDefault="0079505C" w:rsidP="007B5DEC">
            <w:pPr>
              <w:spacing w:line="288" w:lineRule="auto"/>
              <w:rPr>
                <w:sz w:val="24"/>
                <w:szCs w:val="24"/>
              </w:rPr>
            </w:pPr>
            <w:r w:rsidRPr="007B5DEC">
              <w:rPr>
                <w:sz w:val="24"/>
                <w:szCs w:val="24"/>
              </w:rPr>
              <w:t>Использовать знания об особенностях языковых явлений для осознанного их использования  в практике речи.</w:t>
            </w:r>
          </w:p>
          <w:p w:rsidR="0079505C" w:rsidRPr="003E4425" w:rsidRDefault="0079505C" w:rsidP="007B5DEC">
            <w:pPr>
              <w:spacing w:line="288" w:lineRule="auto"/>
              <w:rPr>
                <w:b/>
                <w:sz w:val="24"/>
                <w:szCs w:val="24"/>
              </w:rPr>
            </w:pPr>
            <w:r w:rsidRPr="003E4425">
              <w:rPr>
                <w:b/>
                <w:sz w:val="24"/>
                <w:szCs w:val="24"/>
              </w:rPr>
              <w:t>Познавательные</w:t>
            </w:r>
          </w:p>
          <w:p w:rsidR="0079505C" w:rsidRPr="007B5DEC" w:rsidRDefault="0079505C" w:rsidP="007B5DEC">
            <w:pPr>
              <w:spacing w:line="288" w:lineRule="auto"/>
              <w:rPr>
                <w:sz w:val="24"/>
                <w:szCs w:val="24"/>
              </w:rPr>
            </w:pPr>
            <w:r w:rsidRPr="007B5DEC">
              <w:rPr>
                <w:sz w:val="24"/>
                <w:szCs w:val="24"/>
              </w:rPr>
              <w:t>Дифференцировать слова по их отнесённости к частям речи, по их написанию.</w:t>
            </w:r>
          </w:p>
          <w:p w:rsidR="0079505C" w:rsidRPr="007B5DEC" w:rsidRDefault="0079505C" w:rsidP="007B5DEC">
            <w:pPr>
              <w:spacing w:line="288" w:lineRule="auto"/>
              <w:rPr>
                <w:sz w:val="24"/>
                <w:szCs w:val="24"/>
              </w:rPr>
            </w:pPr>
            <w:r w:rsidRPr="007B5DEC">
              <w:rPr>
                <w:sz w:val="24"/>
                <w:szCs w:val="24"/>
              </w:rPr>
              <w:t xml:space="preserve">Анализировать </w:t>
            </w:r>
            <w:r w:rsidRPr="007B5DEC">
              <w:rPr>
                <w:iCs/>
                <w:sz w:val="24"/>
                <w:szCs w:val="24"/>
              </w:rPr>
              <w:t>и</w:t>
            </w:r>
            <w:r w:rsidRPr="007B5DEC">
              <w:rPr>
                <w:sz w:val="24"/>
                <w:szCs w:val="24"/>
              </w:rPr>
              <w:t xml:space="preserve"> составлять высказывания в объёме предложения.</w:t>
            </w:r>
          </w:p>
          <w:p w:rsidR="0079505C" w:rsidRDefault="0079505C" w:rsidP="007B5DEC">
            <w:pPr>
              <w:spacing w:line="288" w:lineRule="auto"/>
              <w:rPr>
                <w:sz w:val="24"/>
                <w:szCs w:val="24"/>
              </w:rPr>
            </w:pPr>
            <w:r w:rsidRPr="007B5DEC">
              <w:rPr>
                <w:sz w:val="24"/>
                <w:szCs w:val="24"/>
              </w:rPr>
              <w:t xml:space="preserve">Воспроизводить </w:t>
            </w:r>
            <w:r w:rsidRPr="007B5DEC">
              <w:rPr>
                <w:iCs/>
                <w:sz w:val="24"/>
                <w:szCs w:val="24"/>
              </w:rPr>
              <w:t>содержание</w:t>
            </w:r>
            <w:r w:rsidRPr="007B5DEC">
              <w:rPr>
                <w:sz w:val="24"/>
                <w:szCs w:val="24"/>
              </w:rPr>
              <w:t xml:space="preserve"> прочитанного текста и создавать собственные высказывания с элементами фантазии.</w:t>
            </w:r>
          </w:p>
          <w:p w:rsidR="0079505C" w:rsidRPr="003E4425" w:rsidRDefault="0079505C" w:rsidP="007B5DEC">
            <w:pPr>
              <w:spacing w:line="288" w:lineRule="auto"/>
              <w:rPr>
                <w:b/>
                <w:sz w:val="24"/>
                <w:szCs w:val="24"/>
              </w:rPr>
            </w:pPr>
            <w:r w:rsidRPr="003E4425">
              <w:rPr>
                <w:b/>
                <w:sz w:val="24"/>
                <w:szCs w:val="24"/>
              </w:rPr>
              <w:t>Регулятивные</w:t>
            </w:r>
          </w:p>
          <w:p w:rsidR="0079505C" w:rsidRPr="007B5DEC" w:rsidRDefault="0079505C" w:rsidP="007B5DEC">
            <w:pPr>
              <w:rPr>
                <w:iCs/>
                <w:sz w:val="24"/>
                <w:szCs w:val="24"/>
              </w:rPr>
            </w:pPr>
            <w:r w:rsidRPr="007B5DEC">
              <w:rPr>
                <w:iCs/>
                <w:sz w:val="24"/>
                <w:szCs w:val="24"/>
              </w:rPr>
              <w:t xml:space="preserve">Оценивать </w:t>
            </w:r>
            <w:r w:rsidRPr="007B5DEC">
              <w:rPr>
                <w:sz w:val="24"/>
                <w:szCs w:val="24"/>
              </w:rPr>
              <w:t>и</w:t>
            </w:r>
            <w:r w:rsidRPr="007B5DEC">
              <w:rPr>
                <w:iCs/>
                <w:sz w:val="24"/>
                <w:szCs w:val="24"/>
              </w:rPr>
              <w:t xml:space="preserve"> корректировать высказывания в устной и письменной форме.</w:t>
            </w:r>
          </w:p>
          <w:p w:rsidR="0079505C" w:rsidRPr="007B5DEC" w:rsidRDefault="0079505C" w:rsidP="007B5DEC">
            <w:pPr>
              <w:rPr>
                <w:sz w:val="24"/>
                <w:szCs w:val="24"/>
              </w:rPr>
            </w:pPr>
            <w:r w:rsidRPr="007B5DEC">
              <w:rPr>
                <w:iCs/>
                <w:sz w:val="24"/>
                <w:szCs w:val="24"/>
              </w:rPr>
              <w:t xml:space="preserve">Работать в творческих группах </w:t>
            </w:r>
            <w:r w:rsidRPr="007B5DEC">
              <w:rPr>
                <w:sz w:val="24"/>
                <w:szCs w:val="24"/>
              </w:rPr>
              <w:t>при проектной деятельности:распределять</w:t>
            </w:r>
            <w:r w:rsidRPr="007B5DEC">
              <w:rPr>
                <w:iCs/>
                <w:sz w:val="24"/>
                <w:szCs w:val="24"/>
              </w:rPr>
              <w:t xml:space="preserve"> роли, обязанности, </w:t>
            </w:r>
            <w:r w:rsidRPr="007B5DEC">
              <w:rPr>
                <w:sz w:val="24"/>
                <w:szCs w:val="24"/>
              </w:rPr>
              <w:t>добывать</w:t>
            </w:r>
            <w:r w:rsidRPr="007B5DEC">
              <w:rPr>
                <w:iCs/>
                <w:sz w:val="24"/>
                <w:szCs w:val="24"/>
              </w:rPr>
              <w:t xml:space="preserve"> информацию, </w:t>
            </w:r>
            <w:r w:rsidRPr="007B5DEC">
              <w:rPr>
                <w:sz w:val="24"/>
                <w:szCs w:val="24"/>
              </w:rPr>
              <w:t>обобщать</w:t>
            </w:r>
            <w:r w:rsidRPr="007B5DEC">
              <w:rPr>
                <w:iCs/>
                <w:sz w:val="24"/>
                <w:szCs w:val="24"/>
              </w:rPr>
              <w:t xml:space="preserve"> частные поиски в коллективную работу, </w:t>
            </w:r>
            <w:r w:rsidRPr="007B5DEC">
              <w:rPr>
                <w:sz w:val="24"/>
                <w:szCs w:val="24"/>
              </w:rPr>
              <w:t>презентовать</w:t>
            </w:r>
            <w:r w:rsidRPr="007B5DEC">
              <w:rPr>
                <w:iCs/>
                <w:sz w:val="24"/>
                <w:szCs w:val="24"/>
              </w:rPr>
              <w:t xml:space="preserve">, </w:t>
            </w:r>
            <w:r w:rsidRPr="007B5DEC">
              <w:rPr>
                <w:sz w:val="24"/>
                <w:szCs w:val="24"/>
              </w:rPr>
              <w:t>анализировать</w:t>
            </w:r>
            <w:r w:rsidRPr="007B5DEC">
              <w:rPr>
                <w:iCs/>
                <w:sz w:val="24"/>
                <w:szCs w:val="24"/>
              </w:rPr>
              <w:t xml:space="preserve">, </w:t>
            </w:r>
            <w:r w:rsidRPr="007B5DEC">
              <w:rPr>
                <w:sz w:val="24"/>
                <w:szCs w:val="24"/>
              </w:rPr>
              <w:t>находить</w:t>
            </w:r>
            <w:r w:rsidRPr="007B5DEC">
              <w:rPr>
                <w:iCs/>
                <w:sz w:val="24"/>
                <w:szCs w:val="24"/>
              </w:rPr>
              <w:t xml:space="preserve"> достоинства и недостатки, </w:t>
            </w:r>
            <w:r w:rsidRPr="007B5DEC">
              <w:rPr>
                <w:sz w:val="24"/>
                <w:szCs w:val="24"/>
              </w:rPr>
              <w:t>корректировать.</w:t>
            </w:r>
          </w:p>
        </w:tc>
      </w:tr>
    </w:tbl>
    <w:p w:rsidR="00AE2BDA" w:rsidRDefault="00AE2BDA" w:rsidP="000731B4">
      <w:pPr>
        <w:tabs>
          <w:tab w:val="left" w:pos="12333"/>
        </w:tabs>
        <w:ind w:right="1670"/>
        <w:rPr>
          <w:sz w:val="28"/>
          <w:szCs w:val="28"/>
        </w:rPr>
      </w:pPr>
    </w:p>
    <w:p w:rsidR="00FB2F8A" w:rsidRDefault="00FB2F8A" w:rsidP="000731B4">
      <w:pPr>
        <w:tabs>
          <w:tab w:val="left" w:pos="12333"/>
        </w:tabs>
        <w:ind w:right="1670"/>
        <w:rPr>
          <w:sz w:val="28"/>
          <w:szCs w:val="28"/>
        </w:rPr>
      </w:pPr>
    </w:p>
    <w:p w:rsidR="00FB2F8A" w:rsidRDefault="00FB2F8A" w:rsidP="000731B4">
      <w:pPr>
        <w:tabs>
          <w:tab w:val="left" w:pos="12333"/>
        </w:tabs>
        <w:ind w:right="1670"/>
        <w:rPr>
          <w:sz w:val="28"/>
          <w:szCs w:val="28"/>
        </w:rPr>
      </w:pPr>
    </w:p>
    <w:p w:rsidR="00126DE4" w:rsidRDefault="00126DE4" w:rsidP="004F6742">
      <w:pPr>
        <w:rPr>
          <w:b/>
          <w:sz w:val="28"/>
          <w:szCs w:val="28"/>
        </w:rPr>
      </w:pPr>
    </w:p>
    <w:p w:rsidR="00126DE4" w:rsidRDefault="00126DE4" w:rsidP="004F6742">
      <w:pPr>
        <w:rPr>
          <w:b/>
          <w:sz w:val="28"/>
          <w:szCs w:val="28"/>
        </w:rPr>
      </w:pPr>
    </w:p>
    <w:p w:rsidR="00CC1439" w:rsidRDefault="00CC1439" w:rsidP="004F6742">
      <w:pPr>
        <w:rPr>
          <w:b/>
          <w:sz w:val="28"/>
          <w:szCs w:val="28"/>
        </w:rPr>
      </w:pPr>
    </w:p>
    <w:p w:rsidR="00CC1439" w:rsidRDefault="00CC1439" w:rsidP="004F6742">
      <w:pPr>
        <w:rPr>
          <w:b/>
          <w:sz w:val="28"/>
          <w:szCs w:val="28"/>
        </w:rPr>
      </w:pPr>
    </w:p>
    <w:p w:rsidR="008964AE" w:rsidRDefault="008964AE" w:rsidP="004F6742">
      <w:pPr>
        <w:rPr>
          <w:b/>
          <w:sz w:val="28"/>
          <w:szCs w:val="28"/>
        </w:rPr>
      </w:pPr>
    </w:p>
    <w:p w:rsidR="00CC1439" w:rsidRDefault="00CC1439" w:rsidP="004F6742">
      <w:pPr>
        <w:rPr>
          <w:b/>
          <w:sz w:val="28"/>
          <w:szCs w:val="28"/>
        </w:rPr>
      </w:pPr>
    </w:p>
    <w:p w:rsidR="00CC1439" w:rsidRDefault="00CC1439" w:rsidP="004F6742">
      <w:pPr>
        <w:rPr>
          <w:b/>
          <w:sz w:val="28"/>
          <w:szCs w:val="28"/>
        </w:rPr>
      </w:pPr>
    </w:p>
    <w:p w:rsidR="00A63F6A" w:rsidRDefault="00A63F6A" w:rsidP="008964AE">
      <w:pPr>
        <w:rPr>
          <w:sz w:val="28"/>
          <w:szCs w:val="28"/>
        </w:rPr>
      </w:pPr>
    </w:p>
    <w:p w:rsidR="00CC1439" w:rsidRDefault="00CC1439" w:rsidP="000731B4">
      <w:pPr>
        <w:tabs>
          <w:tab w:val="left" w:pos="12333"/>
        </w:tabs>
        <w:ind w:right="1670"/>
        <w:rPr>
          <w:b/>
          <w:sz w:val="28"/>
          <w:szCs w:val="28"/>
        </w:rPr>
        <w:sectPr w:rsidR="00CC1439" w:rsidSect="00B679CA">
          <w:pgSz w:w="16838" w:h="11906" w:orient="landscape"/>
          <w:pgMar w:top="567" w:right="567" w:bottom="567" w:left="851" w:header="709" w:footer="709" w:gutter="0"/>
          <w:cols w:space="708"/>
          <w:docGrid w:linePitch="360"/>
        </w:sectPr>
      </w:pPr>
    </w:p>
    <w:p w:rsidR="003E4425" w:rsidRPr="0028661A" w:rsidRDefault="003E4425" w:rsidP="000731B4">
      <w:pPr>
        <w:tabs>
          <w:tab w:val="left" w:pos="12333"/>
        </w:tabs>
        <w:ind w:right="1670"/>
        <w:rPr>
          <w:b/>
          <w:sz w:val="28"/>
          <w:szCs w:val="28"/>
        </w:rPr>
      </w:pPr>
      <w:r w:rsidRPr="0028661A">
        <w:rPr>
          <w:b/>
          <w:sz w:val="28"/>
          <w:szCs w:val="28"/>
        </w:rPr>
        <w:lastRenderedPageBreak/>
        <w:t>Календарно-тематическое планирование</w:t>
      </w:r>
    </w:p>
    <w:tbl>
      <w:tblPr>
        <w:tblpPr w:leftFromText="180" w:rightFromText="180" w:vertAnchor="text" w:horzAnchor="page" w:tblpX="393" w:tblpY="238"/>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85"/>
        <w:gridCol w:w="876"/>
        <w:gridCol w:w="4961"/>
        <w:gridCol w:w="4394"/>
        <w:gridCol w:w="2126"/>
        <w:gridCol w:w="851"/>
      </w:tblGrid>
      <w:tr w:rsidR="000731B4" w:rsidTr="00F567F2">
        <w:trPr>
          <w:trHeight w:val="835"/>
        </w:trPr>
        <w:tc>
          <w:tcPr>
            <w:tcW w:w="675" w:type="dxa"/>
            <w:vAlign w:val="center"/>
          </w:tcPr>
          <w:p w:rsidR="000731B4" w:rsidRPr="003E4425" w:rsidRDefault="000731B4" w:rsidP="000731B4">
            <w:pPr>
              <w:spacing w:line="288" w:lineRule="auto"/>
              <w:ind w:left="57" w:right="57"/>
              <w:jc w:val="center"/>
              <w:rPr>
                <w:b/>
                <w:bCs/>
              </w:rPr>
            </w:pPr>
            <w:r>
              <w:rPr>
                <w:b/>
                <w:bCs/>
              </w:rPr>
              <w:t>№  п/п</w:t>
            </w:r>
          </w:p>
        </w:tc>
        <w:tc>
          <w:tcPr>
            <w:tcW w:w="2385" w:type="dxa"/>
            <w:vAlign w:val="center"/>
          </w:tcPr>
          <w:p w:rsidR="000731B4" w:rsidRPr="003E4425" w:rsidRDefault="000731B4" w:rsidP="000731B4">
            <w:pPr>
              <w:spacing w:line="288" w:lineRule="auto"/>
              <w:ind w:left="57" w:right="57"/>
              <w:jc w:val="center"/>
              <w:rPr>
                <w:b/>
                <w:bCs/>
              </w:rPr>
            </w:pPr>
            <w:r>
              <w:rPr>
                <w:b/>
                <w:bCs/>
              </w:rPr>
              <w:t>Раздел, т</w:t>
            </w:r>
            <w:r w:rsidRPr="003E4425">
              <w:rPr>
                <w:b/>
                <w:bCs/>
              </w:rPr>
              <w:t>ема урока,</w:t>
            </w:r>
          </w:p>
          <w:p w:rsidR="000731B4" w:rsidRPr="003E4425" w:rsidRDefault="000731B4" w:rsidP="000731B4">
            <w:pPr>
              <w:spacing w:line="288" w:lineRule="auto"/>
              <w:jc w:val="center"/>
              <w:rPr>
                <w:b/>
                <w:bCs/>
              </w:rPr>
            </w:pPr>
          </w:p>
        </w:tc>
        <w:tc>
          <w:tcPr>
            <w:tcW w:w="876" w:type="dxa"/>
          </w:tcPr>
          <w:p w:rsidR="000731B4" w:rsidRPr="000731B4" w:rsidRDefault="000731B4" w:rsidP="000731B4">
            <w:pPr>
              <w:pStyle w:val="3"/>
              <w:spacing w:line="288" w:lineRule="auto"/>
              <w:jc w:val="center"/>
              <w:rPr>
                <w:rFonts w:ascii="Times New Roman" w:hAnsi="Times New Roman" w:cs="Times New Roman"/>
                <w:bCs w:val="0"/>
                <w:color w:val="auto"/>
              </w:rPr>
            </w:pPr>
            <w:r w:rsidRPr="000731B4">
              <w:rPr>
                <w:rFonts w:ascii="Times New Roman" w:hAnsi="Times New Roman" w:cs="Times New Roman"/>
                <w:bCs w:val="0"/>
                <w:color w:val="auto"/>
              </w:rPr>
              <w:t>Кол-во час</w:t>
            </w:r>
          </w:p>
        </w:tc>
        <w:tc>
          <w:tcPr>
            <w:tcW w:w="4961" w:type="dxa"/>
            <w:vAlign w:val="center"/>
          </w:tcPr>
          <w:p w:rsidR="000731B4" w:rsidRPr="000731B4" w:rsidRDefault="000731B4" w:rsidP="000731B4">
            <w:pPr>
              <w:pStyle w:val="3"/>
              <w:spacing w:line="288" w:lineRule="auto"/>
              <w:jc w:val="center"/>
              <w:rPr>
                <w:rFonts w:ascii="Times New Roman" w:eastAsia="Times New Roman" w:hAnsi="Times New Roman" w:cs="Times New Roman"/>
                <w:bCs w:val="0"/>
                <w:color w:val="auto"/>
              </w:rPr>
            </w:pPr>
            <w:r w:rsidRPr="000731B4">
              <w:rPr>
                <w:rFonts w:ascii="Times New Roman" w:hAnsi="Times New Roman" w:cs="Times New Roman"/>
                <w:bCs w:val="0"/>
                <w:color w:val="auto"/>
              </w:rPr>
              <w:t>Основные виды учебной деятельности (формируемые УУД)</w:t>
            </w:r>
          </w:p>
        </w:tc>
        <w:tc>
          <w:tcPr>
            <w:tcW w:w="4394" w:type="dxa"/>
            <w:vAlign w:val="center"/>
          </w:tcPr>
          <w:p w:rsidR="000731B4" w:rsidRPr="000731B4" w:rsidRDefault="000731B4" w:rsidP="000731B4">
            <w:pPr>
              <w:pStyle w:val="5"/>
              <w:spacing w:line="288" w:lineRule="auto"/>
              <w:jc w:val="center"/>
              <w:rPr>
                <w:rFonts w:ascii="Times New Roman" w:eastAsia="Times New Roman" w:hAnsi="Times New Roman" w:cs="Times New Roman"/>
                <w:b/>
                <w:color w:val="auto"/>
              </w:rPr>
            </w:pPr>
            <w:r w:rsidRPr="000731B4">
              <w:rPr>
                <w:rFonts w:ascii="Times New Roman" w:hAnsi="Times New Roman" w:cs="Times New Roman"/>
                <w:b/>
                <w:color w:val="auto"/>
              </w:rPr>
              <w:t>Предметные результаты</w:t>
            </w:r>
          </w:p>
        </w:tc>
        <w:tc>
          <w:tcPr>
            <w:tcW w:w="2126" w:type="dxa"/>
            <w:vAlign w:val="center"/>
          </w:tcPr>
          <w:p w:rsidR="000731B4" w:rsidRPr="003E4425" w:rsidRDefault="000731B4" w:rsidP="000731B4">
            <w:pPr>
              <w:spacing w:line="288" w:lineRule="auto"/>
              <w:rPr>
                <w:b/>
                <w:bCs/>
              </w:rPr>
            </w:pPr>
            <w:r>
              <w:rPr>
                <w:b/>
                <w:bCs/>
              </w:rPr>
              <w:t>Вид контроля</w:t>
            </w:r>
          </w:p>
        </w:tc>
        <w:tc>
          <w:tcPr>
            <w:tcW w:w="851" w:type="dxa"/>
          </w:tcPr>
          <w:p w:rsidR="000731B4" w:rsidRPr="003E4425" w:rsidRDefault="000731B4" w:rsidP="000731B4">
            <w:pPr>
              <w:spacing w:line="288" w:lineRule="auto"/>
              <w:rPr>
                <w:b/>
                <w:bCs/>
              </w:rPr>
            </w:pPr>
            <w:r>
              <w:rPr>
                <w:b/>
                <w:bCs/>
              </w:rPr>
              <w:t>Дата проведения</w:t>
            </w:r>
          </w:p>
        </w:tc>
      </w:tr>
      <w:tr w:rsidR="00845E07" w:rsidTr="00F567F2">
        <w:tc>
          <w:tcPr>
            <w:tcW w:w="16268" w:type="dxa"/>
            <w:gridSpan w:val="7"/>
            <w:vAlign w:val="center"/>
          </w:tcPr>
          <w:p w:rsidR="008A6B41" w:rsidRDefault="003845BF" w:rsidP="00845E07">
            <w:pPr>
              <w:spacing w:line="288" w:lineRule="auto"/>
              <w:rPr>
                <w:b/>
                <w:bCs/>
              </w:rPr>
            </w:pPr>
            <w:r>
              <w:rPr>
                <w:b/>
                <w:bCs/>
              </w:rPr>
              <w:t xml:space="preserve"> </w:t>
            </w:r>
          </w:p>
          <w:p w:rsidR="00845E07" w:rsidRPr="00724AA1" w:rsidRDefault="00845E07" w:rsidP="00845E07">
            <w:pPr>
              <w:spacing w:line="288" w:lineRule="auto"/>
            </w:pPr>
            <w:r w:rsidRPr="00724AA1">
              <w:rPr>
                <w:b/>
                <w:bCs/>
              </w:rPr>
              <w:t>ЯЗЫК И РЕЧЬ</w:t>
            </w:r>
            <w:r w:rsidRPr="00724AA1">
              <w:t xml:space="preserve"> (повторение </w:t>
            </w:r>
            <w:proofErr w:type="gramStart"/>
            <w:r w:rsidRPr="00724AA1">
              <w:t>изученного</w:t>
            </w:r>
            <w:proofErr w:type="gramEnd"/>
            <w:r w:rsidRPr="00724AA1">
              <w:t xml:space="preserve"> во 2 классе)</w:t>
            </w:r>
          </w:p>
          <w:p w:rsidR="00845E07" w:rsidRPr="004C0B74" w:rsidRDefault="00845E07" w:rsidP="000731B4">
            <w:pPr>
              <w:spacing w:line="288" w:lineRule="auto"/>
              <w:rPr>
                <w:b/>
                <w:bCs/>
              </w:rPr>
            </w:pPr>
            <w:r w:rsidRPr="004C0B74">
              <w:rPr>
                <w:b/>
                <w:bCs/>
                <w:sz w:val="28"/>
                <w:szCs w:val="28"/>
              </w:rPr>
              <w:t>Речь устная и письменная</w:t>
            </w:r>
          </w:p>
        </w:tc>
      </w:tr>
      <w:tr w:rsidR="000731B4" w:rsidRPr="00120655" w:rsidTr="00F567F2">
        <w:trPr>
          <w:cantSplit/>
        </w:trPr>
        <w:tc>
          <w:tcPr>
            <w:tcW w:w="675" w:type="dxa"/>
          </w:tcPr>
          <w:p w:rsidR="000731B4" w:rsidRPr="00120655" w:rsidRDefault="000731B4" w:rsidP="001059CF">
            <w:pPr>
              <w:spacing w:line="288" w:lineRule="auto"/>
              <w:ind w:right="72"/>
            </w:pPr>
            <w:r w:rsidRPr="00120655">
              <w:t>1</w:t>
            </w:r>
          </w:p>
          <w:p w:rsidR="000731B4" w:rsidRPr="00120655" w:rsidRDefault="000731B4" w:rsidP="000731B4">
            <w:pPr>
              <w:spacing w:line="288" w:lineRule="auto"/>
              <w:ind w:left="57" w:right="57"/>
              <w:jc w:val="center"/>
            </w:pPr>
          </w:p>
        </w:tc>
        <w:tc>
          <w:tcPr>
            <w:tcW w:w="2385" w:type="dxa"/>
          </w:tcPr>
          <w:p w:rsidR="000731B4" w:rsidRPr="00120655" w:rsidRDefault="000731B4" w:rsidP="000731B4">
            <w:r w:rsidRPr="00120655">
              <w:rPr>
                <w:bCs/>
              </w:rPr>
              <w:t>Речь устная и письменная</w:t>
            </w:r>
          </w:p>
        </w:tc>
        <w:tc>
          <w:tcPr>
            <w:tcW w:w="876" w:type="dxa"/>
          </w:tcPr>
          <w:p w:rsidR="000731B4" w:rsidRPr="00120655" w:rsidRDefault="00724AA1" w:rsidP="000731B4">
            <w:pPr>
              <w:spacing w:line="288" w:lineRule="auto"/>
            </w:pPr>
            <w:r w:rsidRPr="00120655">
              <w:t>1ч</w:t>
            </w:r>
          </w:p>
        </w:tc>
        <w:tc>
          <w:tcPr>
            <w:tcW w:w="4961" w:type="dxa"/>
          </w:tcPr>
          <w:p w:rsidR="001059CF" w:rsidRPr="00120655" w:rsidRDefault="001059CF" w:rsidP="000731B4">
            <w:pPr>
              <w:spacing w:line="288" w:lineRule="auto"/>
              <w:ind w:right="-107"/>
              <w:rPr>
                <w:b/>
              </w:rPr>
            </w:pPr>
            <w:r w:rsidRPr="00120655">
              <w:rPr>
                <w:b/>
              </w:rPr>
              <w:t>Познавательные</w:t>
            </w:r>
          </w:p>
          <w:p w:rsidR="0021413A" w:rsidRPr="00120655" w:rsidRDefault="0021413A" w:rsidP="000731B4">
            <w:pPr>
              <w:spacing w:line="288" w:lineRule="auto"/>
              <w:ind w:right="-107"/>
              <w:rPr>
                <w:rStyle w:val="917"/>
                <w:rFonts w:ascii="Times New Roman" w:hAnsi="Times New Roman" w:cs="Times New Roman"/>
                <w:color w:val="000000"/>
                <w:sz w:val="24"/>
                <w:szCs w:val="24"/>
              </w:rPr>
            </w:pPr>
            <w:r w:rsidRPr="00120655">
              <w:rPr>
                <w:rStyle w:val="917"/>
                <w:rFonts w:ascii="Times New Roman" w:hAnsi="Times New Roman" w:cs="Times New Roman"/>
                <w:color w:val="000000"/>
                <w:sz w:val="24"/>
                <w:szCs w:val="24"/>
              </w:rPr>
              <w:t>Находить общую ин</w:t>
            </w:r>
            <w:r w:rsidRPr="00120655">
              <w:rPr>
                <w:rStyle w:val="917"/>
                <w:rFonts w:ascii="Times New Roman" w:hAnsi="Times New Roman" w:cs="Times New Roman"/>
                <w:color w:val="000000"/>
                <w:sz w:val="24"/>
                <w:szCs w:val="24"/>
              </w:rPr>
              <w:softHyphen/>
              <w:t>формацию в текстах разных упражнений.</w:t>
            </w:r>
          </w:p>
          <w:p w:rsidR="0021413A" w:rsidRPr="00120655" w:rsidRDefault="0021413A" w:rsidP="000731B4">
            <w:pPr>
              <w:spacing w:line="288" w:lineRule="auto"/>
              <w:ind w:right="-107"/>
              <w:rPr>
                <w:rStyle w:val="917"/>
                <w:rFonts w:ascii="Times New Roman" w:hAnsi="Times New Roman" w:cs="Times New Roman"/>
                <w:b/>
                <w:color w:val="000000"/>
                <w:sz w:val="24"/>
                <w:szCs w:val="24"/>
              </w:rPr>
            </w:pPr>
            <w:r w:rsidRPr="00120655">
              <w:rPr>
                <w:rStyle w:val="917"/>
                <w:rFonts w:ascii="Times New Roman" w:hAnsi="Times New Roman" w:cs="Times New Roman"/>
                <w:b/>
                <w:color w:val="000000"/>
                <w:sz w:val="24"/>
                <w:szCs w:val="24"/>
              </w:rPr>
              <w:t>Коммуникативные</w:t>
            </w:r>
          </w:p>
          <w:p w:rsidR="0021413A" w:rsidRPr="00120655" w:rsidRDefault="0021413A" w:rsidP="000731B4">
            <w:pPr>
              <w:spacing w:line="288" w:lineRule="auto"/>
              <w:ind w:right="-107"/>
              <w:rPr>
                <w:iCs/>
              </w:rPr>
            </w:pPr>
            <w:r w:rsidRPr="00120655">
              <w:rPr>
                <w:rStyle w:val="917"/>
                <w:rFonts w:ascii="Times New Roman" w:hAnsi="Times New Roman" w:cs="Times New Roman"/>
                <w:color w:val="000000"/>
                <w:sz w:val="24"/>
                <w:szCs w:val="24"/>
              </w:rPr>
              <w:t xml:space="preserve"> Высказывать свою точку зрения по по</w:t>
            </w:r>
            <w:r w:rsidRPr="00120655">
              <w:rPr>
                <w:rStyle w:val="917"/>
                <w:rFonts w:ascii="Times New Roman" w:hAnsi="Times New Roman" w:cs="Times New Roman"/>
                <w:color w:val="000000"/>
                <w:sz w:val="24"/>
                <w:szCs w:val="24"/>
              </w:rPr>
              <w:softHyphen/>
              <w:t>воду прочитанного</w:t>
            </w:r>
          </w:p>
          <w:p w:rsidR="001059CF" w:rsidRPr="00120655" w:rsidRDefault="001059CF" w:rsidP="000731B4">
            <w:pPr>
              <w:spacing w:line="288" w:lineRule="auto"/>
              <w:ind w:right="-107"/>
              <w:rPr>
                <w:b/>
                <w:iCs/>
              </w:rPr>
            </w:pPr>
            <w:r w:rsidRPr="00120655">
              <w:rPr>
                <w:b/>
                <w:iCs/>
              </w:rPr>
              <w:t>Регулятивные</w:t>
            </w:r>
          </w:p>
          <w:p w:rsidR="000731B4" w:rsidRPr="00120655" w:rsidRDefault="000731B4" w:rsidP="00845E07">
            <w:pPr>
              <w:spacing w:line="288" w:lineRule="auto"/>
              <w:ind w:right="-107"/>
              <w:rPr>
                <w:iCs/>
              </w:rPr>
            </w:pPr>
            <w:r w:rsidRPr="00120655">
              <w:t xml:space="preserve">Точно следовать </w:t>
            </w:r>
            <w:r w:rsidRPr="00120655">
              <w:rPr>
                <w:iCs/>
              </w:rPr>
              <w:t xml:space="preserve">«шагам» инструкции, памятки, заданию. </w:t>
            </w:r>
          </w:p>
        </w:tc>
        <w:tc>
          <w:tcPr>
            <w:tcW w:w="4394" w:type="dxa"/>
          </w:tcPr>
          <w:p w:rsidR="000731B4" w:rsidRPr="00120655" w:rsidRDefault="000731B4" w:rsidP="000731B4">
            <w:pPr>
              <w:spacing w:line="288" w:lineRule="auto"/>
              <w:ind w:right="-107"/>
            </w:pPr>
            <w:r w:rsidRPr="00120655">
              <w:t>Выделять отличительные признаки устной и письменной речи.</w:t>
            </w:r>
          </w:p>
          <w:p w:rsidR="000731B4" w:rsidRPr="00120655" w:rsidRDefault="000731B4" w:rsidP="000731B4">
            <w:pPr>
              <w:spacing w:line="288" w:lineRule="auto"/>
              <w:ind w:left="113" w:right="57"/>
            </w:pPr>
          </w:p>
          <w:p w:rsidR="001059CF" w:rsidRPr="00120655" w:rsidRDefault="001059CF" w:rsidP="001059CF">
            <w:pPr>
              <w:spacing w:line="288" w:lineRule="auto"/>
              <w:ind w:right="57"/>
            </w:pPr>
          </w:p>
        </w:tc>
        <w:tc>
          <w:tcPr>
            <w:tcW w:w="2126" w:type="dxa"/>
          </w:tcPr>
          <w:p w:rsidR="000731B4" w:rsidRPr="00120655" w:rsidRDefault="000731B4" w:rsidP="000731B4">
            <w:pPr>
              <w:spacing w:line="288" w:lineRule="auto"/>
              <w:ind w:right="-107"/>
              <w:rPr>
                <w:rStyle w:val="-2"/>
                <w:rFonts w:eastAsiaTheme="majorEastAsia"/>
                <w:noProof/>
                <w:color w:val="000000"/>
              </w:rPr>
            </w:pPr>
          </w:p>
          <w:p w:rsidR="000731B4" w:rsidRPr="00120655" w:rsidRDefault="00845E07" w:rsidP="000731B4">
            <w:pPr>
              <w:spacing w:line="288" w:lineRule="auto"/>
              <w:ind w:right="567"/>
              <w:rPr>
                <w:rStyle w:val="-2"/>
                <w:noProof/>
                <w:color w:val="000000"/>
              </w:rPr>
            </w:pPr>
            <w:r w:rsidRPr="00120655">
              <w:rPr>
                <w:rStyle w:val="-2"/>
                <w:noProof/>
                <w:color w:val="000000"/>
              </w:rPr>
              <w:t>Текущий</w:t>
            </w:r>
          </w:p>
          <w:p w:rsidR="00845E07" w:rsidRPr="00120655" w:rsidRDefault="00845E07" w:rsidP="000731B4">
            <w:pPr>
              <w:spacing w:line="288" w:lineRule="auto"/>
              <w:ind w:right="567"/>
              <w:rPr>
                <w:rStyle w:val="-2"/>
                <w:noProof/>
                <w:color w:val="000000"/>
              </w:rPr>
            </w:pPr>
            <w:r w:rsidRPr="00120655">
              <w:rPr>
                <w:rStyle w:val="-2"/>
                <w:noProof/>
                <w:color w:val="000000"/>
              </w:rPr>
              <w:t>списывание</w:t>
            </w:r>
          </w:p>
        </w:tc>
        <w:tc>
          <w:tcPr>
            <w:tcW w:w="851" w:type="dxa"/>
          </w:tcPr>
          <w:p w:rsidR="000731B4" w:rsidRPr="00120655" w:rsidRDefault="000731B4" w:rsidP="000731B4">
            <w:pPr>
              <w:spacing w:line="288" w:lineRule="auto"/>
              <w:ind w:right="-107"/>
              <w:rPr>
                <w:rStyle w:val="-2"/>
                <w:rFonts w:eastAsiaTheme="majorEastAsia"/>
                <w:noProof/>
                <w:color w:val="000000"/>
              </w:rPr>
            </w:pPr>
          </w:p>
          <w:p w:rsidR="000731B4" w:rsidRPr="00120655" w:rsidRDefault="000731B4" w:rsidP="000731B4">
            <w:pPr>
              <w:rPr>
                <w:rFonts w:eastAsiaTheme="majorEastAsia"/>
              </w:rPr>
            </w:pPr>
          </w:p>
          <w:p w:rsidR="000731B4" w:rsidRPr="00120655" w:rsidRDefault="000731B4" w:rsidP="000731B4">
            <w:pPr>
              <w:rPr>
                <w:rFonts w:eastAsiaTheme="majorEastAsia"/>
              </w:rPr>
            </w:pPr>
          </w:p>
          <w:p w:rsidR="000731B4" w:rsidRPr="00120655" w:rsidRDefault="000731B4" w:rsidP="000731B4">
            <w:pPr>
              <w:jc w:val="center"/>
              <w:rPr>
                <w:rFonts w:eastAsiaTheme="majorEastAsia"/>
              </w:rPr>
            </w:pPr>
          </w:p>
        </w:tc>
      </w:tr>
      <w:tr w:rsidR="001059CF" w:rsidRPr="00120655" w:rsidTr="00F567F2">
        <w:trPr>
          <w:cantSplit/>
        </w:trPr>
        <w:tc>
          <w:tcPr>
            <w:tcW w:w="675" w:type="dxa"/>
          </w:tcPr>
          <w:p w:rsidR="001059CF" w:rsidRPr="00120655" w:rsidRDefault="004C0B74" w:rsidP="001059CF">
            <w:pPr>
              <w:spacing w:line="288" w:lineRule="auto"/>
              <w:ind w:right="72"/>
            </w:pPr>
            <w:r>
              <w:t>2</w:t>
            </w:r>
          </w:p>
          <w:p w:rsidR="001059CF" w:rsidRPr="00120655" w:rsidRDefault="001059CF" w:rsidP="000731B4">
            <w:pPr>
              <w:spacing w:line="288" w:lineRule="auto"/>
              <w:ind w:left="113" w:right="72"/>
              <w:jc w:val="center"/>
            </w:pPr>
          </w:p>
          <w:p w:rsidR="001059CF" w:rsidRPr="00120655" w:rsidRDefault="001059CF" w:rsidP="000731B4">
            <w:pPr>
              <w:spacing w:line="288" w:lineRule="auto"/>
              <w:ind w:left="113" w:right="72"/>
              <w:jc w:val="center"/>
            </w:pPr>
          </w:p>
          <w:p w:rsidR="001059CF" w:rsidRPr="00120655" w:rsidRDefault="001059CF" w:rsidP="000731B4">
            <w:pPr>
              <w:spacing w:line="288" w:lineRule="auto"/>
              <w:ind w:left="113" w:right="72"/>
              <w:jc w:val="center"/>
            </w:pPr>
          </w:p>
          <w:p w:rsidR="001059CF" w:rsidRPr="00120655" w:rsidRDefault="001059CF" w:rsidP="000731B4">
            <w:pPr>
              <w:spacing w:line="288" w:lineRule="auto"/>
              <w:ind w:left="113" w:right="72"/>
              <w:jc w:val="center"/>
            </w:pPr>
          </w:p>
          <w:p w:rsidR="001059CF" w:rsidRPr="00120655" w:rsidRDefault="001059CF" w:rsidP="000731B4">
            <w:pPr>
              <w:spacing w:line="288" w:lineRule="auto"/>
              <w:ind w:left="113" w:right="72"/>
              <w:jc w:val="center"/>
            </w:pPr>
          </w:p>
        </w:tc>
        <w:tc>
          <w:tcPr>
            <w:tcW w:w="2385" w:type="dxa"/>
          </w:tcPr>
          <w:p w:rsidR="001059CF" w:rsidRPr="00120655" w:rsidRDefault="001059CF" w:rsidP="00FB2F8A">
            <w:pPr>
              <w:spacing w:line="288" w:lineRule="auto"/>
              <w:rPr>
                <w:bCs/>
              </w:rPr>
            </w:pPr>
            <w:r w:rsidRPr="00120655">
              <w:rPr>
                <w:bCs/>
              </w:rPr>
              <w:t>Речевые действия</w:t>
            </w:r>
          </w:p>
        </w:tc>
        <w:tc>
          <w:tcPr>
            <w:tcW w:w="876" w:type="dxa"/>
          </w:tcPr>
          <w:p w:rsidR="001059CF" w:rsidRPr="00120655" w:rsidRDefault="00724AA1" w:rsidP="000731B4">
            <w:pPr>
              <w:spacing w:line="288" w:lineRule="auto"/>
            </w:pPr>
            <w:r w:rsidRPr="00120655">
              <w:t>1ч</w:t>
            </w:r>
          </w:p>
        </w:tc>
        <w:tc>
          <w:tcPr>
            <w:tcW w:w="4961" w:type="dxa"/>
          </w:tcPr>
          <w:p w:rsidR="001059CF" w:rsidRPr="00120655" w:rsidRDefault="001059CF" w:rsidP="000731B4">
            <w:pPr>
              <w:spacing w:line="288" w:lineRule="auto"/>
              <w:ind w:right="-107"/>
              <w:rPr>
                <w:b/>
              </w:rPr>
            </w:pPr>
            <w:r w:rsidRPr="00120655">
              <w:rPr>
                <w:b/>
              </w:rPr>
              <w:t>Познавательные</w:t>
            </w:r>
          </w:p>
          <w:p w:rsidR="00FB2F8A" w:rsidRPr="00120655" w:rsidRDefault="00FB2F8A" w:rsidP="00FB2F8A">
            <w:pPr>
              <w:spacing w:line="288" w:lineRule="auto"/>
              <w:ind w:right="-107"/>
            </w:pPr>
            <w:r w:rsidRPr="00120655">
              <w:t xml:space="preserve">Выявлять </w:t>
            </w:r>
            <w:r w:rsidRPr="00120655">
              <w:rPr>
                <w:iCs/>
              </w:rPr>
              <w:t>назначение и особенности разных видов речевой деятельности</w:t>
            </w:r>
            <w:r w:rsidRPr="00120655">
              <w:t xml:space="preserve"> (слушания, чтения — говорения, письма, внутренней речи).</w:t>
            </w:r>
          </w:p>
          <w:p w:rsidR="001059CF" w:rsidRPr="00120655" w:rsidRDefault="001059CF" w:rsidP="00FB2F8A">
            <w:pPr>
              <w:spacing w:line="288" w:lineRule="auto"/>
              <w:ind w:right="-107"/>
              <w:rPr>
                <w:b/>
              </w:rPr>
            </w:pPr>
          </w:p>
        </w:tc>
        <w:tc>
          <w:tcPr>
            <w:tcW w:w="4394" w:type="dxa"/>
          </w:tcPr>
          <w:p w:rsidR="00FB2F8A" w:rsidRPr="00120655" w:rsidRDefault="00FB2F8A" w:rsidP="001059CF">
            <w:pPr>
              <w:spacing w:line="288" w:lineRule="auto"/>
              <w:ind w:right="-107"/>
            </w:pPr>
            <w:r w:rsidRPr="00120655">
              <w:rPr>
                <w:rStyle w:val="917"/>
                <w:rFonts w:ascii="Times New Roman" w:hAnsi="Times New Roman" w:cs="Times New Roman"/>
                <w:color w:val="000000"/>
                <w:sz w:val="24"/>
                <w:szCs w:val="24"/>
              </w:rPr>
              <w:t>Систематизировать све</w:t>
            </w:r>
            <w:r w:rsidRPr="00120655">
              <w:rPr>
                <w:rStyle w:val="917"/>
                <w:rFonts w:ascii="Times New Roman" w:hAnsi="Times New Roman" w:cs="Times New Roman"/>
                <w:color w:val="000000"/>
                <w:sz w:val="24"/>
                <w:szCs w:val="24"/>
              </w:rPr>
              <w:softHyphen/>
              <w:t>дения о языке и речи</w:t>
            </w:r>
            <w:r w:rsidR="008A6B41">
              <w:rPr>
                <w:rStyle w:val="917"/>
                <w:rFonts w:ascii="Times New Roman" w:hAnsi="Times New Roman" w:cs="Times New Roman"/>
                <w:color w:val="000000"/>
                <w:sz w:val="24"/>
                <w:szCs w:val="24"/>
              </w:rPr>
              <w:t>.</w:t>
            </w:r>
          </w:p>
          <w:p w:rsidR="001059CF" w:rsidRPr="00120655" w:rsidRDefault="001059CF" w:rsidP="00FB2F8A">
            <w:pPr>
              <w:spacing w:line="288" w:lineRule="auto"/>
              <w:ind w:right="-107"/>
            </w:pPr>
          </w:p>
          <w:p w:rsidR="00126DE4" w:rsidRPr="00120655" w:rsidRDefault="00126DE4" w:rsidP="00FB2F8A">
            <w:pPr>
              <w:spacing w:line="288" w:lineRule="auto"/>
              <w:ind w:right="-107"/>
            </w:pPr>
          </w:p>
          <w:p w:rsidR="00126DE4" w:rsidRPr="00120655" w:rsidRDefault="00126DE4" w:rsidP="00FB2F8A">
            <w:pPr>
              <w:spacing w:line="288" w:lineRule="auto"/>
              <w:ind w:right="-107"/>
            </w:pPr>
          </w:p>
        </w:tc>
        <w:tc>
          <w:tcPr>
            <w:tcW w:w="2126" w:type="dxa"/>
          </w:tcPr>
          <w:p w:rsidR="001059CF" w:rsidRDefault="005C7F9B" w:rsidP="000731B4">
            <w:pPr>
              <w:spacing w:line="288" w:lineRule="auto"/>
              <w:ind w:right="-107"/>
              <w:rPr>
                <w:rStyle w:val="-2"/>
                <w:rFonts w:eastAsiaTheme="majorEastAsia"/>
                <w:noProof/>
                <w:color w:val="000000"/>
              </w:rPr>
            </w:pPr>
            <w:r>
              <w:rPr>
                <w:rStyle w:val="-2"/>
                <w:rFonts w:eastAsiaTheme="majorEastAsia"/>
                <w:noProof/>
                <w:color w:val="000000"/>
              </w:rPr>
              <w:t>Текущий</w:t>
            </w:r>
          </w:p>
          <w:p w:rsidR="005C7F9B" w:rsidRPr="00120655" w:rsidRDefault="005C7F9B" w:rsidP="000731B4">
            <w:pPr>
              <w:spacing w:line="288" w:lineRule="auto"/>
              <w:ind w:right="-107"/>
              <w:rPr>
                <w:rStyle w:val="-2"/>
                <w:rFonts w:eastAsiaTheme="majorEastAsia"/>
                <w:noProof/>
                <w:color w:val="000000"/>
              </w:rPr>
            </w:pPr>
            <w:r>
              <w:rPr>
                <w:rStyle w:val="-2"/>
                <w:rFonts w:eastAsiaTheme="majorEastAsia"/>
                <w:noProof/>
                <w:color w:val="000000"/>
              </w:rPr>
              <w:t>работа по таблице</w:t>
            </w:r>
          </w:p>
        </w:tc>
        <w:tc>
          <w:tcPr>
            <w:tcW w:w="851" w:type="dxa"/>
          </w:tcPr>
          <w:p w:rsidR="001059CF" w:rsidRPr="00120655" w:rsidRDefault="001059CF" w:rsidP="000731B4">
            <w:pPr>
              <w:spacing w:line="288" w:lineRule="auto"/>
              <w:ind w:right="-107"/>
              <w:rPr>
                <w:rStyle w:val="-2"/>
                <w:rFonts w:eastAsiaTheme="majorEastAsia"/>
                <w:noProof/>
                <w:color w:val="000000"/>
              </w:rPr>
            </w:pPr>
          </w:p>
        </w:tc>
      </w:tr>
      <w:tr w:rsidR="00126DE4" w:rsidRPr="00120655" w:rsidTr="00F567F2">
        <w:trPr>
          <w:cantSplit/>
        </w:trPr>
        <w:tc>
          <w:tcPr>
            <w:tcW w:w="675" w:type="dxa"/>
          </w:tcPr>
          <w:p w:rsidR="00126DE4" w:rsidRPr="00120655" w:rsidRDefault="00126DE4" w:rsidP="001059CF">
            <w:pPr>
              <w:spacing w:line="288" w:lineRule="auto"/>
              <w:ind w:right="72"/>
            </w:pPr>
          </w:p>
        </w:tc>
        <w:tc>
          <w:tcPr>
            <w:tcW w:w="2385" w:type="dxa"/>
          </w:tcPr>
          <w:p w:rsidR="00126DE4" w:rsidRPr="00120655" w:rsidRDefault="00126DE4" w:rsidP="00FB2F8A">
            <w:pPr>
              <w:spacing w:line="288" w:lineRule="auto"/>
              <w:rPr>
                <w:bCs/>
              </w:rPr>
            </w:pPr>
          </w:p>
        </w:tc>
        <w:tc>
          <w:tcPr>
            <w:tcW w:w="876" w:type="dxa"/>
          </w:tcPr>
          <w:p w:rsidR="00126DE4" w:rsidRPr="00120655" w:rsidRDefault="00126DE4" w:rsidP="000731B4">
            <w:pPr>
              <w:spacing w:line="288" w:lineRule="auto"/>
            </w:pPr>
          </w:p>
        </w:tc>
        <w:tc>
          <w:tcPr>
            <w:tcW w:w="4961" w:type="dxa"/>
          </w:tcPr>
          <w:p w:rsidR="007B654A" w:rsidRDefault="007B654A" w:rsidP="000731B4">
            <w:pPr>
              <w:spacing w:line="288" w:lineRule="auto"/>
              <w:ind w:right="-107"/>
              <w:rPr>
                <w:b/>
                <w:bCs/>
              </w:rPr>
            </w:pPr>
          </w:p>
          <w:p w:rsidR="00126DE4" w:rsidRPr="00120655" w:rsidRDefault="00126DE4" w:rsidP="000731B4">
            <w:pPr>
              <w:spacing w:line="288" w:lineRule="auto"/>
              <w:ind w:right="-107"/>
              <w:rPr>
                <w:b/>
              </w:rPr>
            </w:pPr>
            <w:r w:rsidRPr="00120655">
              <w:rPr>
                <w:b/>
                <w:bCs/>
              </w:rPr>
              <w:t>Правила  записи  слов</w:t>
            </w:r>
          </w:p>
        </w:tc>
        <w:tc>
          <w:tcPr>
            <w:tcW w:w="4394" w:type="dxa"/>
          </w:tcPr>
          <w:p w:rsidR="00126DE4" w:rsidRPr="00120655" w:rsidRDefault="00126DE4" w:rsidP="001059CF">
            <w:pPr>
              <w:spacing w:line="288" w:lineRule="auto"/>
              <w:ind w:right="-107"/>
              <w:rPr>
                <w:rStyle w:val="917"/>
                <w:rFonts w:ascii="Times New Roman" w:hAnsi="Times New Roman" w:cs="Times New Roman"/>
                <w:color w:val="000000"/>
                <w:sz w:val="24"/>
                <w:szCs w:val="24"/>
              </w:rPr>
            </w:pPr>
          </w:p>
        </w:tc>
        <w:tc>
          <w:tcPr>
            <w:tcW w:w="2126" w:type="dxa"/>
          </w:tcPr>
          <w:p w:rsidR="00126DE4" w:rsidRPr="00120655" w:rsidRDefault="00126DE4" w:rsidP="000731B4">
            <w:pPr>
              <w:spacing w:line="288" w:lineRule="auto"/>
              <w:ind w:right="-107"/>
              <w:rPr>
                <w:rStyle w:val="-2"/>
                <w:rFonts w:eastAsiaTheme="majorEastAsia"/>
                <w:noProof/>
                <w:color w:val="000000"/>
              </w:rPr>
            </w:pPr>
          </w:p>
        </w:tc>
        <w:tc>
          <w:tcPr>
            <w:tcW w:w="851" w:type="dxa"/>
          </w:tcPr>
          <w:p w:rsidR="00126DE4" w:rsidRPr="00120655" w:rsidRDefault="00126DE4" w:rsidP="000731B4">
            <w:pPr>
              <w:spacing w:line="288" w:lineRule="auto"/>
              <w:ind w:right="-107"/>
              <w:rPr>
                <w:rStyle w:val="-2"/>
                <w:rFonts w:eastAsiaTheme="majorEastAsia"/>
                <w:noProof/>
                <w:color w:val="000000"/>
              </w:rPr>
            </w:pPr>
          </w:p>
        </w:tc>
      </w:tr>
      <w:tr w:rsidR="00126DE4" w:rsidRPr="00120655" w:rsidTr="00F567F2">
        <w:trPr>
          <w:cantSplit/>
        </w:trPr>
        <w:tc>
          <w:tcPr>
            <w:tcW w:w="675" w:type="dxa"/>
          </w:tcPr>
          <w:p w:rsidR="00126DE4" w:rsidRPr="00120655" w:rsidRDefault="004C0B74" w:rsidP="001059CF">
            <w:pPr>
              <w:spacing w:line="288" w:lineRule="auto"/>
              <w:ind w:right="72"/>
            </w:pPr>
            <w:r>
              <w:lastRenderedPageBreak/>
              <w:t>3</w:t>
            </w:r>
          </w:p>
          <w:p w:rsidR="003F54C7" w:rsidRPr="00120655" w:rsidRDefault="003F54C7" w:rsidP="001059CF">
            <w:pPr>
              <w:spacing w:line="288" w:lineRule="auto"/>
              <w:ind w:right="72"/>
            </w:pPr>
          </w:p>
        </w:tc>
        <w:tc>
          <w:tcPr>
            <w:tcW w:w="2385" w:type="dxa"/>
          </w:tcPr>
          <w:p w:rsidR="00126DE4" w:rsidRPr="00120655" w:rsidRDefault="00E62D40" w:rsidP="00126DE4">
            <w:pPr>
              <w:spacing w:line="288" w:lineRule="auto"/>
            </w:pPr>
            <w:r w:rsidRPr="00120655">
              <w:t xml:space="preserve">Правила </w:t>
            </w:r>
            <w:r w:rsidR="00126DE4" w:rsidRPr="00120655">
              <w:t>записи слов</w:t>
            </w:r>
          </w:p>
          <w:p w:rsidR="00126DE4" w:rsidRPr="00120655" w:rsidRDefault="00126DE4" w:rsidP="00FB2F8A">
            <w:pPr>
              <w:spacing w:line="288" w:lineRule="auto"/>
              <w:rPr>
                <w:bCs/>
              </w:rPr>
            </w:pPr>
          </w:p>
        </w:tc>
        <w:tc>
          <w:tcPr>
            <w:tcW w:w="876" w:type="dxa"/>
          </w:tcPr>
          <w:p w:rsidR="00126DE4" w:rsidRPr="00120655" w:rsidRDefault="00126DE4" w:rsidP="000731B4">
            <w:pPr>
              <w:spacing w:line="288" w:lineRule="auto"/>
            </w:pPr>
            <w:r w:rsidRPr="00120655">
              <w:t>1ч</w:t>
            </w:r>
          </w:p>
        </w:tc>
        <w:tc>
          <w:tcPr>
            <w:tcW w:w="4961" w:type="dxa"/>
          </w:tcPr>
          <w:p w:rsidR="000D0674" w:rsidRPr="000D0674" w:rsidRDefault="000D0674" w:rsidP="00126DE4">
            <w:pPr>
              <w:spacing w:line="288" w:lineRule="auto"/>
              <w:ind w:right="-107"/>
              <w:rPr>
                <w:b/>
              </w:rPr>
            </w:pPr>
            <w:r w:rsidRPr="000D0674">
              <w:rPr>
                <w:b/>
              </w:rPr>
              <w:t>Познавательные</w:t>
            </w:r>
          </w:p>
          <w:p w:rsidR="00126DE4" w:rsidRPr="00120655" w:rsidRDefault="00126DE4" w:rsidP="00126DE4">
            <w:pPr>
              <w:spacing w:line="288" w:lineRule="auto"/>
              <w:ind w:right="-107"/>
            </w:pPr>
            <w:r w:rsidRPr="00120655">
              <w:t xml:space="preserve">Ориентироваться </w:t>
            </w:r>
            <w:r w:rsidRPr="00120655">
              <w:rPr>
                <w:iCs/>
              </w:rPr>
              <w:t>в условиях</w:t>
            </w:r>
            <w:r w:rsidRPr="00120655">
              <w:t xml:space="preserve"> проявления орфограмм в корне слова.</w:t>
            </w:r>
          </w:p>
          <w:p w:rsidR="00126DE4" w:rsidRPr="00120655" w:rsidRDefault="00E62D40" w:rsidP="00126DE4">
            <w:pPr>
              <w:spacing w:line="288" w:lineRule="auto"/>
              <w:ind w:right="-107"/>
              <w:rPr>
                <w:bCs/>
              </w:rPr>
            </w:pPr>
            <w:r w:rsidRPr="00120655">
              <w:rPr>
                <w:bCs/>
              </w:rPr>
              <w:t>Использовать приёмы проверки орфограмм в корне слова.</w:t>
            </w:r>
          </w:p>
        </w:tc>
        <w:tc>
          <w:tcPr>
            <w:tcW w:w="4394" w:type="dxa"/>
          </w:tcPr>
          <w:p w:rsidR="00126DE4" w:rsidRPr="00120655" w:rsidRDefault="00EF02A1" w:rsidP="00126DE4">
            <w:pPr>
              <w:pStyle w:val="a4"/>
              <w:tabs>
                <w:tab w:val="left" w:pos="6153"/>
              </w:tabs>
              <w:spacing w:line="288" w:lineRule="auto"/>
              <w:ind w:right="72"/>
              <w:rPr>
                <w:rFonts w:ascii="Times New Roman" w:hAnsi="Times New Roman"/>
                <w:sz w:val="24"/>
              </w:rPr>
            </w:pPr>
            <w:r>
              <w:rPr>
                <w:rFonts w:ascii="Times New Roman" w:hAnsi="Times New Roman"/>
                <w:sz w:val="24"/>
              </w:rPr>
              <w:t>Обобща</w:t>
            </w:r>
            <w:r w:rsidR="00126DE4" w:rsidRPr="00120655">
              <w:rPr>
                <w:rFonts w:ascii="Times New Roman" w:hAnsi="Times New Roman"/>
                <w:sz w:val="24"/>
              </w:rPr>
              <w:t xml:space="preserve">ть основные правила записи слов: 1) пишу как слышу, 2) слышу, но пишу (на основе знания норм произношения слов), 3) слышу, но букву выбираю по правилу, 4) переношу слова по слогам. </w:t>
            </w:r>
          </w:p>
          <w:p w:rsidR="00126DE4" w:rsidRPr="00120655" w:rsidRDefault="00126DE4" w:rsidP="00126DE4">
            <w:pPr>
              <w:spacing w:line="288" w:lineRule="auto"/>
              <w:ind w:right="-107"/>
              <w:rPr>
                <w:rStyle w:val="917"/>
                <w:rFonts w:ascii="Times New Roman" w:hAnsi="Times New Roman" w:cs="Times New Roman"/>
                <w:color w:val="000000"/>
                <w:sz w:val="24"/>
                <w:szCs w:val="24"/>
              </w:rPr>
            </w:pPr>
          </w:p>
        </w:tc>
        <w:tc>
          <w:tcPr>
            <w:tcW w:w="2126" w:type="dxa"/>
          </w:tcPr>
          <w:p w:rsidR="00126DE4" w:rsidRDefault="00F050B5" w:rsidP="000731B4">
            <w:pPr>
              <w:spacing w:line="288" w:lineRule="auto"/>
              <w:ind w:right="-107"/>
              <w:rPr>
                <w:rStyle w:val="-2"/>
                <w:rFonts w:eastAsiaTheme="majorEastAsia"/>
                <w:noProof/>
                <w:color w:val="000000"/>
              </w:rPr>
            </w:pPr>
            <w:r>
              <w:rPr>
                <w:rStyle w:val="-2"/>
                <w:rFonts w:eastAsiaTheme="majorEastAsia"/>
                <w:noProof/>
                <w:color w:val="000000"/>
              </w:rPr>
              <w:t>Текущий</w:t>
            </w:r>
          </w:p>
          <w:p w:rsidR="00F050B5" w:rsidRPr="00120655" w:rsidRDefault="00F050B5" w:rsidP="000731B4">
            <w:pPr>
              <w:spacing w:line="288" w:lineRule="auto"/>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126DE4" w:rsidRPr="00120655" w:rsidRDefault="00126DE4" w:rsidP="000731B4">
            <w:pPr>
              <w:spacing w:line="288" w:lineRule="auto"/>
              <w:ind w:right="-107"/>
              <w:rPr>
                <w:rStyle w:val="-2"/>
                <w:rFonts w:eastAsiaTheme="majorEastAsia"/>
                <w:noProof/>
                <w:color w:val="000000"/>
              </w:rPr>
            </w:pPr>
          </w:p>
        </w:tc>
      </w:tr>
      <w:tr w:rsidR="00126DE4" w:rsidRPr="00120655" w:rsidTr="00F567F2">
        <w:trPr>
          <w:cantSplit/>
        </w:trPr>
        <w:tc>
          <w:tcPr>
            <w:tcW w:w="675" w:type="dxa"/>
          </w:tcPr>
          <w:p w:rsidR="00126DE4" w:rsidRPr="00120655" w:rsidRDefault="004C0B74" w:rsidP="001059CF">
            <w:pPr>
              <w:spacing w:line="288" w:lineRule="auto"/>
              <w:ind w:right="72"/>
            </w:pPr>
            <w:r>
              <w:t>4</w:t>
            </w:r>
          </w:p>
        </w:tc>
        <w:tc>
          <w:tcPr>
            <w:tcW w:w="2385" w:type="dxa"/>
          </w:tcPr>
          <w:p w:rsidR="00126DE4" w:rsidRPr="00120655" w:rsidRDefault="00126DE4" w:rsidP="00126DE4">
            <w:pPr>
              <w:spacing w:line="288" w:lineRule="auto"/>
            </w:pPr>
            <w:r w:rsidRPr="00120655">
              <w:t xml:space="preserve">Проверяемые </w:t>
            </w:r>
            <w:r w:rsidR="00E62D40" w:rsidRPr="00120655">
              <w:t xml:space="preserve"> и непроверяемые </w:t>
            </w:r>
            <w:r w:rsidRPr="00120655">
              <w:t>орфограммы в  корне</w:t>
            </w:r>
          </w:p>
          <w:p w:rsidR="00126DE4" w:rsidRPr="00120655" w:rsidRDefault="00126DE4" w:rsidP="00126DE4">
            <w:pPr>
              <w:spacing w:line="288" w:lineRule="auto"/>
            </w:pPr>
          </w:p>
        </w:tc>
        <w:tc>
          <w:tcPr>
            <w:tcW w:w="876" w:type="dxa"/>
          </w:tcPr>
          <w:p w:rsidR="00126DE4" w:rsidRPr="00120655" w:rsidRDefault="00126DE4" w:rsidP="000731B4">
            <w:pPr>
              <w:spacing w:line="288" w:lineRule="auto"/>
            </w:pPr>
          </w:p>
        </w:tc>
        <w:tc>
          <w:tcPr>
            <w:tcW w:w="4961" w:type="dxa"/>
          </w:tcPr>
          <w:p w:rsidR="00E62D40" w:rsidRPr="00120655" w:rsidRDefault="00E62D40" w:rsidP="00E62D40">
            <w:pPr>
              <w:spacing w:line="288" w:lineRule="auto"/>
              <w:ind w:right="-107"/>
            </w:pPr>
            <w:r w:rsidRPr="00120655">
              <w:t xml:space="preserve">Обнаруживать орфограммы в звучащих и написанных словах, </w:t>
            </w:r>
            <w:r w:rsidRPr="00120655">
              <w:rPr>
                <w:iCs/>
              </w:rPr>
              <w:t>устно и письменно</w:t>
            </w:r>
            <w:r w:rsidRPr="00120655">
              <w:t xml:space="preserve"> аргументировать тип орфограммы.</w:t>
            </w:r>
          </w:p>
          <w:p w:rsidR="00126DE4" w:rsidRPr="00120655" w:rsidRDefault="00126DE4" w:rsidP="00E62D40">
            <w:pPr>
              <w:pStyle w:val="a4"/>
              <w:spacing w:line="288" w:lineRule="auto"/>
              <w:rPr>
                <w:rFonts w:ascii="Times New Roman" w:hAnsi="Times New Roman"/>
                <w:sz w:val="24"/>
              </w:rPr>
            </w:pPr>
          </w:p>
        </w:tc>
        <w:tc>
          <w:tcPr>
            <w:tcW w:w="4394" w:type="dxa"/>
          </w:tcPr>
          <w:p w:rsidR="00126DE4" w:rsidRPr="00120655" w:rsidRDefault="006F2E4B" w:rsidP="006F2E4B">
            <w:pPr>
              <w:pStyle w:val="a4"/>
              <w:tabs>
                <w:tab w:val="left" w:pos="6153"/>
              </w:tabs>
              <w:spacing w:line="288" w:lineRule="auto"/>
              <w:ind w:right="72"/>
              <w:rPr>
                <w:rFonts w:ascii="Times New Roman" w:hAnsi="Times New Roman"/>
                <w:sz w:val="24"/>
              </w:rPr>
            </w:pPr>
            <w:r w:rsidRPr="00120655">
              <w:rPr>
                <w:rStyle w:val="917"/>
                <w:rFonts w:ascii="Times New Roman" w:hAnsi="Times New Roman" w:cs="Times New Roman"/>
                <w:color w:val="000000"/>
                <w:sz w:val="24"/>
                <w:szCs w:val="24"/>
              </w:rPr>
              <w:t>Различать проверяемые и непроверяемые орфо</w:t>
            </w:r>
            <w:r w:rsidRPr="00120655">
              <w:rPr>
                <w:rStyle w:val="917"/>
                <w:rFonts w:ascii="Times New Roman" w:hAnsi="Times New Roman" w:cs="Times New Roman"/>
                <w:color w:val="000000"/>
                <w:sz w:val="24"/>
                <w:szCs w:val="24"/>
              </w:rPr>
              <w:softHyphen/>
              <w:t>граммы, проверять орфо</w:t>
            </w:r>
            <w:r w:rsidRPr="00120655">
              <w:rPr>
                <w:rStyle w:val="917"/>
                <w:rFonts w:ascii="Times New Roman" w:hAnsi="Times New Roman" w:cs="Times New Roman"/>
                <w:color w:val="000000"/>
                <w:sz w:val="24"/>
                <w:szCs w:val="24"/>
              </w:rPr>
              <w:softHyphen/>
              <w:t>граммы с помощью про</w:t>
            </w:r>
            <w:r w:rsidRPr="00120655">
              <w:rPr>
                <w:rStyle w:val="917"/>
                <w:rFonts w:ascii="Times New Roman" w:hAnsi="Times New Roman" w:cs="Times New Roman"/>
                <w:color w:val="000000"/>
                <w:sz w:val="24"/>
                <w:szCs w:val="24"/>
              </w:rPr>
              <w:softHyphen/>
              <w:t>верочных слов, ис</w:t>
            </w:r>
            <w:r w:rsidRPr="00120655">
              <w:rPr>
                <w:rStyle w:val="917"/>
                <w:rFonts w:ascii="Times New Roman" w:hAnsi="Times New Roman" w:cs="Times New Roman"/>
                <w:color w:val="000000"/>
                <w:sz w:val="24"/>
                <w:szCs w:val="24"/>
              </w:rPr>
              <w:softHyphen/>
              <w:t>пользовать альтернатив</w:t>
            </w:r>
            <w:r w:rsidRPr="00120655">
              <w:rPr>
                <w:rStyle w:val="917"/>
                <w:rFonts w:ascii="Times New Roman" w:hAnsi="Times New Roman" w:cs="Times New Roman"/>
                <w:color w:val="000000"/>
                <w:sz w:val="24"/>
                <w:szCs w:val="24"/>
              </w:rPr>
              <w:softHyphen/>
              <w:t>ные способы проверки (мнемонические приемы, историческое происхож</w:t>
            </w:r>
            <w:r w:rsidRPr="00120655">
              <w:rPr>
                <w:rStyle w:val="917"/>
                <w:rFonts w:ascii="Times New Roman" w:hAnsi="Times New Roman" w:cs="Times New Roman"/>
                <w:color w:val="000000"/>
                <w:sz w:val="24"/>
                <w:szCs w:val="24"/>
              </w:rPr>
              <w:softHyphen/>
              <w:t>дение, словарь)</w:t>
            </w:r>
          </w:p>
        </w:tc>
        <w:tc>
          <w:tcPr>
            <w:tcW w:w="2126" w:type="dxa"/>
          </w:tcPr>
          <w:p w:rsidR="00F050B5" w:rsidRDefault="00F050B5" w:rsidP="000731B4">
            <w:pPr>
              <w:spacing w:line="288" w:lineRule="auto"/>
              <w:ind w:right="-107"/>
              <w:rPr>
                <w:rStyle w:val="-2"/>
                <w:rFonts w:eastAsiaTheme="majorEastAsia"/>
                <w:noProof/>
                <w:color w:val="000000"/>
              </w:rPr>
            </w:pPr>
            <w:r>
              <w:rPr>
                <w:rStyle w:val="-2"/>
                <w:rFonts w:eastAsiaTheme="majorEastAsia"/>
                <w:noProof/>
                <w:color w:val="000000"/>
              </w:rPr>
              <w:t>Текущий</w:t>
            </w:r>
          </w:p>
          <w:p w:rsidR="00F050B5" w:rsidRPr="00120655" w:rsidRDefault="00F050B5" w:rsidP="000731B4">
            <w:pPr>
              <w:spacing w:line="288" w:lineRule="auto"/>
              <w:ind w:right="-107"/>
              <w:rPr>
                <w:rStyle w:val="-2"/>
                <w:rFonts w:eastAsiaTheme="majorEastAsia"/>
                <w:noProof/>
                <w:color w:val="000000"/>
              </w:rPr>
            </w:pPr>
            <w:r>
              <w:rPr>
                <w:rStyle w:val="-2"/>
                <w:rFonts w:eastAsiaTheme="majorEastAsia"/>
                <w:noProof/>
                <w:color w:val="000000"/>
              </w:rPr>
              <w:t>тест</w:t>
            </w:r>
          </w:p>
        </w:tc>
        <w:tc>
          <w:tcPr>
            <w:tcW w:w="851" w:type="dxa"/>
          </w:tcPr>
          <w:p w:rsidR="00126DE4" w:rsidRPr="00120655" w:rsidRDefault="00126DE4" w:rsidP="000731B4">
            <w:pPr>
              <w:spacing w:line="288" w:lineRule="auto"/>
              <w:ind w:right="-107"/>
              <w:rPr>
                <w:rStyle w:val="-2"/>
                <w:rFonts w:eastAsiaTheme="majorEastAsia"/>
                <w:noProof/>
                <w:color w:val="000000"/>
              </w:rPr>
            </w:pPr>
          </w:p>
        </w:tc>
      </w:tr>
      <w:tr w:rsidR="00E62D40" w:rsidRPr="00120655" w:rsidTr="00F567F2">
        <w:trPr>
          <w:cantSplit/>
        </w:trPr>
        <w:tc>
          <w:tcPr>
            <w:tcW w:w="675" w:type="dxa"/>
          </w:tcPr>
          <w:p w:rsidR="00E62D40" w:rsidRPr="00120655" w:rsidRDefault="004C0B74" w:rsidP="001059CF">
            <w:pPr>
              <w:spacing w:line="288" w:lineRule="auto"/>
              <w:ind w:right="72"/>
            </w:pPr>
            <w:r>
              <w:t>5</w:t>
            </w:r>
          </w:p>
        </w:tc>
        <w:tc>
          <w:tcPr>
            <w:tcW w:w="2385" w:type="dxa"/>
          </w:tcPr>
          <w:p w:rsidR="00E62D40" w:rsidRPr="00120655" w:rsidRDefault="00E62D40" w:rsidP="00E62D40">
            <w:pPr>
              <w:spacing w:line="288" w:lineRule="auto"/>
              <w:rPr>
                <w:noProof/>
                <w:color w:val="000000"/>
              </w:rPr>
            </w:pPr>
            <w:r w:rsidRPr="00120655">
              <w:t>Большая буква в именах собственных</w:t>
            </w:r>
          </w:p>
          <w:p w:rsidR="00E62D40" w:rsidRPr="00120655" w:rsidRDefault="00E62D40" w:rsidP="00E62D40">
            <w:pPr>
              <w:spacing w:line="288" w:lineRule="auto"/>
            </w:pPr>
          </w:p>
        </w:tc>
        <w:tc>
          <w:tcPr>
            <w:tcW w:w="876" w:type="dxa"/>
          </w:tcPr>
          <w:p w:rsidR="00E62D40" w:rsidRPr="00120655" w:rsidRDefault="00E62D40" w:rsidP="000731B4">
            <w:pPr>
              <w:spacing w:line="288" w:lineRule="auto"/>
            </w:pPr>
          </w:p>
        </w:tc>
        <w:tc>
          <w:tcPr>
            <w:tcW w:w="4961" w:type="dxa"/>
          </w:tcPr>
          <w:p w:rsidR="006F2E4B" w:rsidRDefault="006F2E4B" w:rsidP="006F2E4B">
            <w:pPr>
              <w:pStyle w:val="a4"/>
              <w:spacing w:line="288" w:lineRule="auto"/>
              <w:rPr>
                <w:rFonts w:ascii="Times New Roman" w:hAnsi="Times New Roman"/>
                <w:sz w:val="24"/>
              </w:rPr>
            </w:pPr>
            <w:r w:rsidRPr="00120655">
              <w:rPr>
                <w:rFonts w:ascii="Times New Roman" w:hAnsi="Times New Roman"/>
                <w:sz w:val="24"/>
              </w:rPr>
              <w:t>Обобщать варианты использования большой буквы в словах.</w:t>
            </w:r>
          </w:p>
          <w:p w:rsidR="000D0674" w:rsidRPr="000D0674" w:rsidRDefault="000D0674" w:rsidP="006F2E4B">
            <w:pPr>
              <w:pStyle w:val="a4"/>
              <w:spacing w:line="288" w:lineRule="auto"/>
              <w:rPr>
                <w:rFonts w:ascii="Times New Roman" w:hAnsi="Times New Roman"/>
                <w:b/>
                <w:sz w:val="24"/>
              </w:rPr>
            </w:pPr>
            <w:r w:rsidRPr="000D0674">
              <w:rPr>
                <w:rFonts w:ascii="Times New Roman" w:hAnsi="Times New Roman"/>
                <w:b/>
                <w:sz w:val="24"/>
              </w:rPr>
              <w:t>Регулятивные</w:t>
            </w:r>
          </w:p>
          <w:p w:rsidR="006F2E4B" w:rsidRPr="00120655" w:rsidRDefault="006F2E4B" w:rsidP="006F2E4B">
            <w:pPr>
              <w:pStyle w:val="a4"/>
              <w:tabs>
                <w:tab w:val="left" w:pos="6153"/>
              </w:tabs>
              <w:spacing w:line="288" w:lineRule="auto"/>
              <w:ind w:right="72"/>
              <w:rPr>
                <w:rFonts w:ascii="Times New Roman" w:hAnsi="Times New Roman"/>
                <w:sz w:val="24"/>
              </w:rPr>
            </w:pPr>
            <w:r w:rsidRPr="00120655">
              <w:rPr>
                <w:rFonts w:ascii="Times New Roman" w:hAnsi="Times New Roman"/>
                <w:sz w:val="24"/>
              </w:rPr>
              <w:t xml:space="preserve">Правильно оформлять </w:t>
            </w:r>
            <w:r w:rsidRPr="00120655">
              <w:rPr>
                <w:rFonts w:ascii="Times New Roman" w:hAnsi="Times New Roman"/>
                <w:iCs/>
                <w:sz w:val="24"/>
              </w:rPr>
              <w:t>титульный лист</w:t>
            </w:r>
            <w:r w:rsidRPr="00120655">
              <w:rPr>
                <w:rFonts w:ascii="Times New Roman" w:hAnsi="Times New Roman"/>
                <w:sz w:val="24"/>
              </w:rPr>
              <w:t xml:space="preserve"> ученической тетради.</w:t>
            </w:r>
          </w:p>
          <w:p w:rsidR="0069328B" w:rsidRPr="00120655" w:rsidRDefault="006F2E4B" w:rsidP="006F2E4B">
            <w:pPr>
              <w:pStyle w:val="a4"/>
              <w:spacing w:line="288" w:lineRule="auto"/>
              <w:rPr>
                <w:rFonts w:ascii="Times New Roman" w:hAnsi="Times New Roman"/>
                <w:sz w:val="24"/>
              </w:rPr>
            </w:pPr>
            <w:r w:rsidRPr="00120655">
              <w:rPr>
                <w:rFonts w:ascii="Times New Roman" w:hAnsi="Times New Roman"/>
                <w:sz w:val="24"/>
              </w:rPr>
              <w:t>Добывать информацию из читаемого текст</w:t>
            </w:r>
            <w:r w:rsidR="005C7F9B">
              <w:rPr>
                <w:rFonts w:ascii="Times New Roman" w:hAnsi="Times New Roman"/>
                <w:sz w:val="24"/>
              </w:rPr>
              <w:t>а</w:t>
            </w:r>
          </w:p>
        </w:tc>
        <w:tc>
          <w:tcPr>
            <w:tcW w:w="4394" w:type="dxa"/>
          </w:tcPr>
          <w:p w:rsidR="003F54C7" w:rsidRPr="00120655" w:rsidRDefault="003F54C7" w:rsidP="005C7F9B">
            <w:pPr>
              <w:pStyle w:val="a4"/>
              <w:spacing w:line="240" w:lineRule="auto"/>
              <w:rPr>
                <w:rStyle w:val="917"/>
                <w:rFonts w:ascii="Times New Roman" w:hAnsi="Times New Roman" w:cs="Times New Roman"/>
                <w:color w:val="000000"/>
                <w:sz w:val="24"/>
                <w:szCs w:val="24"/>
              </w:rPr>
            </w:pPr>
            <w:r w:rsidRPr="00120655">
              <w:rPr>
                <w:rStyle w:val="917"/>
                <w:rFonts w:ascii="Times New Roman" w:hAnsi="Times New Roman" w:cs="Times New Roman"/>
                <w:color w:val="000000"/>
                <w:sz w:val="24"/>
                <w:szCs w:val="24"/>
              </w:rPr>
              <w:t xml:space="preserve">Грамотно записывать имена собственные, различать </w:t>
            </w:r>
            <w:proofErr w:type="spellStart"/>
            <w:r w:rsidRPr="00120655">
              <w:rPr>
                <w:rStyle w:val="917"/>
                <w:rFonts w:ascii="Times New Roman" w:hAnsi="Times New Roman" w:cs="Times New Roman"/>
                <w:color w:val="000000"/>
                <w:sz w:val="24"/>
                <w:szCs w:val="24"/>
              </w:rPr>
              <w:t>омофоничные</w:t>
            </w:r>
            <w:proofErr w:type="spellEnd"/>
            <w:r w:rsidR="008A6B41">
              <w:rPr>
                <w:rStyle w:val="917"/>
                <w:rFonts w:ascii="Times New Roman" w:hAnsi="Times New Roman" w:cs="Times New Roman"/>
                <w:color w:val="000000"/>
                <w:sz w:val="24"/>
                <w:szCs w:val="24"/>
              </w:rPr>
              <w:t xml:space="preserve"> слова по смыслу (Роза- роза).</w:t>
            </w:r>
          </w:p>
          <w:p w:rsidR="006F2E4B" w:rsidRDefault="006F2E4B" w:rsidP="005C7F9B">
            <w:pPr>
              <w:pStyle w:val="a4"/>
              <w:tabs>
                <w:tab w:val="left" w:pos="6153"/>
              </w:tabs>
              <w:spacing w:line="240" w:lineRule="auto"/>
              <w:ind w:right="72"/>
              <w:rPr>
                <w:rFonts w:ascii="Times New Roman" w:hAnsi="Times New Roman"/>
                <w:sz w:val="24"/>
              </w:rPr>
            </w:pPr>
          </w:p>
          <w:p w:rsidR="008A6B41" w:rsidRDefault="008A6B41" w:rsidP="00126DE4">
            <w:pPr>
              <w:pStyle w:val="a4"/>
              <w:tabs>
                <w:tab w:val="left" w:pos="6153"/>
              </w:tabs>
              <w:spacing w:line="288" w:lineRule="auto"/>
              <w:ind w:right="72"/>
              <w:rPr>
                <w:rFonts w:ascii="Times New Roman" w:hAnsi="Times New Roman"/>
                <w:sz w:val="24"/>
              </w:rPr>
            </w:pPr>
          </w:p>
          <w:p w:rsidR="008A6B41" w:rsidRDefault="008A6B41" w:rsidP="00126DE4">
            <w:pPr>
              <w:pStyle w:val="a4"/>
              <w:tabs>
                <w:tab w:val="left" w:pos="6153"/>
              </w:tabs>
              <w:spacing w:line="288" w:lineRule="auto"/>
              <w:ind w:right="72"/>
              <w:rPr>
                <w:rFonts w:ascii="Times New Roman" w:hAnsi="Times New Roman"/>
                <w:sz w:val="24"/>
              </w:rPr>
            </w:pPr>
          </w:p>
          <w:p w:rsidR="008A6B41" w:rsidRPr="00120655" w:rsidRDefault="008A6B41" w:rsidP="00126DE4">
            <w:pPr>
              <w:pStyle w:val="a4"/>
              <w:tabs>
                <w:tab w:val="left" w:pos="6153"/>
              </w:tabs>
              <w:spacing w:line="288" w:lineRule="auto"/>
              <w:ind w:right="72"/>
              <w:rPr>
                <w:rFonts w:ascii="Times New Roman" w:hAnsi="Times New Roman"/>
                <w:sz w:val="24"/>
              </w:rPr>
            </w:pPr>
          </w:p>
        </w:tc>
        <w:tc>
          <w:tcPr>
            <w:tcW w:w="2126" w:type="dxa"/>
          </w:tcPr>
          <w:p w:rsidR="00E62D40" w:rsidRDefault="00F050B5" w:rsidP="000731B4">
            <w:pPr>
              <w:spacing w:line="288" w:lineRule="auto"/>
              <w:ind w:right="-107"/>
              <w:rPr>
                <w:rStyle w:val="-2"/>
                <w:rFonts w:eastAsiaTheme="majorEastAsia"/>
                <w:noProof/>
                <w:color w:val="000000"/>
              </w:rPr>
            </w:pPr>
            <w:r>
              <w:rPr>
                <w:rStyle w:val="-2"/>
                <w:rFonts w:eastAsiaTheme="majorEastAsia"/>
                <w:noProof/>
                <w:color w:val="000000"/>
              </w:rPr>
              <w:t>Текущий</w:t>
            </w:r>
          </w:p>
          <w:p w:rsidR="00F050B5" w:rsidRPr="00120655" w:rsidRDefault="00F050B5" w:rsidP="000731B4">
            <w:pPr>
              <w:spacing w:line="288" w:lineRule="auto"/>
              <w:ind w:right="-107"/>
              <w:rPr>
                <w:rStyle w:val="-2"/>
                <w:rFonts w:eastAsiaTheme="majorEastAsia"/>
                <w:noProof/>
                <w:color w:val="000000"/>
              </w:rPr>
            </w:pPr>
            <w:r>
              <w:rPr>
                <w:rStyle w:val="-2"/>
                <w:rFonts w:eastAsiaTheme="majorEastAsia"/>
                <w:noProof/>
                <w:color w:val="000000"/>
              </w:rPr>
              <w:t>тест</w:t>
            </w:r>
          </w:p>
        </w:tc>
        <w:tc>
          <w:tcPr>
            <w:tcW w:w="851" w:type="dxa"/>
          </w:tcPr>
          <w:p w:rsidR="00E62D40" w:rsidRPr="00120655" w:rsidRDefault="00E62D40" w:rsidP="000731B4">
            <w:pPr>
              <w:spacing w:line="288" w:lineRule="auto"/>
              <w:ind w:right="-107"/>
              <w:rPr>
                <w:rStyle w:val="-2"/>
                <w:rFonts w:eastAsiaTheme="majorEastAsia"/>
                <w:noProof/>
                <w:color w:val="000000"/>
              </w:rPr>
            </w:pPr>
          </w:p>
        </w:tc>
      </w:tr>
      <w:tr w:rsidR="0069328B" w:rsidRPr="00120655" w:rsidTr="00F567F2">
        <w:trPr>
          <w:cantSplit/>
        </w:trPr>
        <w:tc>
          <w:tcPr>
            <w:tcW w:w="16268" w:type="dxa"/>
            <w:gridSpan w:val="7"/>
          </w:tcPr>
          <w:p w:rsidR="007B654A" w:rsidRDefault="007B654A" w:rsidP="000731B4">
            <w:pPr>
              <w:spacing w:line="288" w:lineRule="auto"/>
              <w:ind w:right="-107"/>
              <w:rPr>
                <w:b/>
                <w:bCs/>
              </w:rPr>
            </w:pPr>
          </w:p>
          <w:p w:rsidR="0069328B" w:rsidRPr="00120655" w:rsidRDefault="0069328B" w:rsidP="000731B4">
            <w:pPr>
              <w:spacing w:line="288" w:lineRule="auto"/>
              <w:ind w:right="-107"/>
              <w:rPr>
                <w:rStyle w:val="-2"/>
                <w:rFonts w:eastAsiaTheme="majorEastAsia"/>
                <w:noProof/>
                <w:color w:val="000000"/>
              </w:rPr>
            </w:pPr>
            <w:r w:rsidRPr="00120655">
              <w:rPr>
                <w:b/>
                <w:bCs/>
              </w:rPr>
              <w:t>Слово: его значение, значимые части</w:t>
            </w:r>
          </w:p>
        </w:tc>
      </w:tr>
      <w:tr w:rsidR="0069328B" w:rsidRPr="00120655" w:rsidTr="00F567F2">
        <w:trPr>
          <w:cantSplit/>
        </w:trPr>
        <w:tc>
          <w:tcPr>
            <w:tcW w:w="675" w:type="dxa"/>
          </w:tcPr>
          <w:p w:rsidR="0069328B" w:rsidRPr="00120655" w:rsidRDefault="004C0B74" w:rsidP="001059CF">
            <w:pPr>
              <w:spacing w:line="288" w:lineRule="auto"/>
              <w:ind w:right="72"/>
            </w:pPr>
            <w:r>
              <w:t>6</w:t>
            </w:r>
          </w:p>
        </w:tc>
        <w:tc>
          <w:tcPr>
            <w:tcW w:w="2385" w:type="dxa"/>
          </w:tcPr>
          <w:p w:rsidR="0069328B" w:rsidRPr="00120655" w:rsidRDefault="0069328B" w:rsidP="00E62D40">
            <w:pPr>
              <w:spacing w:line="288" w:lineRule="auto"/>
            </w:pPr>
            <w:r w:rsidRPr="00120655">
              <w:rPr>
                <w:bCs/>
              </w:rPr>
              <w:t>Слово: его значение, значимые части</w:t>
            </w:r>
          </w:p>
        </w:tc>
        <w:tc>
          <w:tcPr>
            <w:tcW w:w="876" w:type="dxa"/>
          </w:tcPr>
          <w:p w:rsidR="0069328B" w:rsidRPr="00120655" w:rsidRDefault="0069328B" w:rsidP="000731B4">
            <w:pPr>
              <w:spacing w:line="288" w:lineRule="auto"/>
            </w:pPr>
          </w:p>
        </w:tc>
        <w:tc>
          <w:tcPr>
            <w:tcW w:w="4961" w:type="dxa"/>
            <w:vMerge w:val="restart"/>
          </w:tcPr>
          <w:p w:rsidR="000D0674" w:rsidRPr="000D0674" w:rsidRDefault="000D0674" w:rsidP="0069328B">
            <w:pPr>
              <w:pStyle w:val="a4"/>
              <w:spacing w:line="288" w:lineRule="auto"/>
              <w:ind w:right="-108"/>
              <w:rPr>
                <w:rFonts w:ascii="Times New Roman" w:hAnsi="Times New Roman"/>
                <w:b/>
                <w:sz w:val="24"/>
              </w:rPr>
            </w:pPr>
            <w:r w:rsidRPr="000D0674">
              <w:rPr>
                <w:rFonts w:ascii="Times New Roman" w:hAnsi="Times New Roman"/>
                <w:b/>
                <w:sz w:val="24"/>
              </w:rPr>
              <w:t>Познавательные</w:t>
            </w:r>
          </w:p>
          <w:p w:rsidR="0069328B" w:rsidRPr="00120655" w:rsidRDefault="0069328B" w:rsidP="0069328B">
            <w:pPr>
              <w:pStyle w:val="a4"/>
              <w:spacing w:line="288" w:lineRule="auto"/>
              <w:ind w:right="-108"/>
              <w:rPr>
                <w:rFonts w:ascii="Times New Roman" w:hAnsi="Times New Roman"/>
                <w:sz w:val="24"/>
              </w:rPr>
            </w:pPr>
            <w:r w:rsidRPr="00120655">
              <w:rPr>
                <w:rFonts w:ascii="Times New Roman" w:hAnsi="Times New Roman"/>
                <w:sz w:val="24"/>
              </w:rPr>
              <w:t xml:space="preserve">Устанавливать взаимосвязь между значением </w:t>
            </w:r>
            <w:r w:rsidRPr="00120655">
              <w:rPr>
                <w:rFonts w:ascii="Times New Roman" w:hAnsi="Times New Roman"/>
                <w:sz w:val="24"/>
              </w:rPr>
              <w:lastRenderedPageBreak/>
              <w:t>слова и оттенками значений, вносимых морфемами.</w:t>
            </w:r>
          </w:p>
          <w:p w:rsidR="0069328B" w:rsidRPr="00120655" w:rsidRDefault="0069328B" w:rsidP="0069328B">
            <w:pPr>
              <w:pStyle w:val="a4"/>
              <w:spacing w:line="288" w:lineRule="auto"/>
              <w:ind w:right="-108"/>
              <w:rPr>
                <w:rFonts w:ascii="Times New Roman" w:hAnsi="Times New Roman"/>
                <w:sz w:val="24"/>
              </w:rPr>
            </w:pPr>
            <w:r w:rsidRPr="00120655">
              <w:rPr>
                <w:rFonts w:ascii="Times New Roman" w:hAnsi="Times New Roman"/>
                <w:sz w:val="24"/>
              </w:rPr>
              <w:t xml:space="preserve">Находить разные основания для группировки слов, </w:t>
            </w:r>
            <w:r w:rsidRPr="00120655">
              <w:rPr>
                <w:rFonts w:ascii="Times New Roman" w:hAnsi="Times New Roman"/>
                <w:iCs/>
                <w:sz w:val="24"/>
              </w:rPr>
              <w:t>находить «лишнее» слово в цепочке</w:t>
            </w:r>
            <w:r w:rsidRPr="00120655">
              <w:rPr>
                <w:rFonts w:ascii="Times New Roman" w:hAnsi="Times New Roman"/>
                <w:sz w:val="24"/>
              </w:rPr>
              <w:t xml:space="preserve"> заданных.</w:t>
            </w:r>
          </w:p>
          <w:p w:rsidR="0069328B" w:rsidRDefault="0069328B" w:rsidP="0069328B">
            <w:pPr>
              <w:pStyle w:val="a4"/>
              <w:spacing w:line="288" w:lineRule="auto"/>
              <w:ind w:right="-108"/>
              <w:rPr>
                <w:rFonts w:ascii="Times New Roman" w:hAnsi="Times New Roman"/>
                <w:sz w:val="24"/>
              </w:rPr>
            </w:pPr>
            <w:r w:rsidRPr="00120655">
              <w:rPr>
                <w:rFonts w:ascii="Times New Roman" w:hAnsi="Times New Roman"/>
                <w:sz w:val="24"/>
              </w:rPr>
              <w:t xml:space="preserve">Наблюдать </w:t>
            </w:r>
            <w:r w:rsidRPr="00120655">
              <w:rPr>
                <w:rFonts w:ascii="Times New Roman" w:hAnsi="Times New Roman"/>
                <w:iCs/>
                <w:sz w:val="24"/>
              </w:rPr>
              <w:t>над употреблением в речи слов</w:t>
            </w:r>
            <w:r w:rsidRPr="00120655">
              <w:rPr>
                <w:rFonts w:ascii="Times New Roman" w:hAnsi="Times New Roman"/>
                <w:sz w:val="24"/>
              </w:rPr>
              <w:t xml:space="preserve"> в переносном значении.</w:t>
            </w:r>
          </w:p>
          <w:p w:rsidR="000D0674" w:rsidRPr="000D0674" w:rsidRDefault="000D0674" w:rsidP="0069328B">
            <w:pPr>
              <w:pStyle w:val="a4"/>
              <w:spacing w:line="288" w:lineRule="auto"/>
              <w:ind w:right="-108"/>
              <w:rPr>
                <w:rFonts w:ascii="Times New Roman" w:hAnsi="Times New Roman"/>
                <w:b/>
                <w:sz w:val="24"/>
              </w:rPr>
            </w:pPr>
            <w:r w:rsidRPr="000D0674">
              <w:rPr>
                <w:rFonts w:ascii="Times New Roman" w:hAnsi="Times New Roman"/>
                <w:b/>
                <w:sz w:val="24"/>
              </w:rPr>
              <w:t>Регулятивные</w:t>
            </w:r>
          </w:p>
          <w:p w:rsidR="0069328B" w:rsidRDefault="0069328B" w:rsidP="0069328B">
            <w:pPr>
              <w:spacing w:line="288" w:lineRule="auto"/>
              <w:ind w:right="-107"/>
            </w:pPr>
            <w:r w:rsidRPr="00120655">
              <w:t>Наводить справки в толковых словарях и справочниках</w:t>
            </w:r>
          </w:p>
          <w:p w:rsidR="000D0674" w:rsidRPr="000D0674" w:rsidRDefault="000D0674" w:rsidP="0069328B">
            <w:pPr>
              <w:spacing w:line="288" w:lineRule="auto"/>
              <w:ind w:right="-107"/>
              <w:rPr>
                <w:b/>
              </w:rPr>
            </w:pPr>
            <w:r w:rsidRPr="000D0674">
              <w:rPr>
                <w:b/>
              </w:rPr>
              <w:t>Личностные</w:t>
            </w:r>
          </w:p>
          <w:p w:rsidR="000D0674" w:rsidRPr="00120655" w:rsidRDefault="000D0674" w:rsidP="000D0674">
            <w:pPr>
              <w:pStyle w:val="a4"/>
              <w:spacing w:line="240" w:lineRule="auto"/>
              <w:rPr>
                <w:rFonts w:ascii="Times New Roman" w:hAnsi="Times New Roman"/>
                <w:sz w:val="24"/>
              </w:rPr>
            </w:pPr>
            <w:r w:rsidRPr="00120655">
              <w:rPr>
                <w:rStyle w:val="917"/>
                <w:rFonts w:ascii="Times New Roman" w:hAnsi="Times New Roman" w:cs="Times New Roman"/>
                <w:color w:val="000000"/>
                <w:sz w:val="24"/>
                <w:szCs w:val="24"/>
              </w:rPr>
              <w:t>Обращать внимание наособенности</w:t>
            </w:r>
          </w:p>
          <w:p w:rsidR="000D0674" w:rsidRPr="00120655" w:rsidRDefault="000D0674" w:rsidP="000D0674">
            <w:pPr>
              <w:pStyle w:val="a4"/>
              <w:spacing w:line="240" w:lineRule="auto"/>
              <w:rPr>
                <w:rFonts w:ascii="Times New Roman" w:hAnsi="Times New Roman"/>
                <w:sz w:val="24"/>
              </w:rPr>
            </w:pPr>
            <w:r w:rsidRPr="00120655">
              <w:rPr>
                <w:rStyle w:val="917"/>
                <w:rFonts w:ascii="Times New Roman" w:hAnsi="Times New Roman" w:cs="Times New Roman"/>
                <w:color w:val="000000"/>
                <w:sz w:val="24"/>
                <w:szCs w:val="24"/>
              </w:rPr>
              <w:t>словообразования,интересоваться</w:t>
            </w:r>
          </w:p>
          <w:p w:rsidR="000D0674" w:rsidRPr="00120655" w:rsidRDefault="000D0674" w:rsidP="000D0674">
            <w:pPr>
              <w:pStyle w:val="a4"/>
              <w:spacing w:line="240" w:lineRule="auto"/>
              <w:rPr>
                <w:rFonts w:ascii="Times New Roman" w:hAnsi="Times New Roman"/>
                <w:sz w:val="24"/>
              </w:rPr>
            </w:pPr>
            <w:r w:rsidRPr="00120655">
              <w:rPr>
                <w:rStyle w:val="917"/>
                <w:rFonts w:ascii="Times New Roman" w:hAnsi="Times New Roman" w:cs="Times New Roman"/>
                <w:color w:val="000000"/>
                <w:sz w:val="24"/>
                <w:szCs w:val="24"/>
              </w:rPr>
              <w:t>историческимпроисхождением слов и</w:t>
            </w:r>
          </w:p>
          <w:p w:rsidR="0069328B" w:rsidRPr="00120655" w:rsidRDefault="000D0674" w:rsidP="000D0674">
            <w:pPr>
              <w:pStyle w:val="a4"/>
              <w:spacing w:line="288" w:lineRule="auto"/>
              <w:rPr>
                <w:rFonts w:ascii="Times New Roman" w:hAnsi="Times New Roman"/>
                <w:sz w:val="24"/>
              </w:rPr>
            </w:pPr>
            <w:r w:rsidRPr="00120655">
              <w:rPr>
                <w:rStyle w:val="917"/>
                <w:rFonts w:ascii="Times New Roman" w:hAnsi="Times New Roman" w:cs="Times New Roman"/>
                <w:color w:val="000000"/>
                <w:sz w:val="24"/>
                <w:szCs w:val="24"/>
              </w:rPr>
              <w:t>их значений</w:t>
            </w:r>
          </w:p>
        </w:tc>
        <w:tc>
          <w:tcPr>
            <w:tcW w:w="4394" w:type="dxa"/>
          </w:tcPr>
          <w:p w:rsidR="0069328B" w:rsidRPr="00120655" w:rsidRDefault="0069328B" w:rsidP="003F54C7">
            <w:pPr>
              <w:pStyle w:val="a4"/>
              <w:tabs>
                <w:tab w:val="left" w:pos="6153"/>
              </w:tabs>
              <w:spacing w:line="240" w:lineRule="auto"/>
              <w:ind w:right="72"/>
              <w:rPr>
                <w:rFonts w:ascii="Times New Roman" w:hAnsi="Times New Roman"/>
                <w:sz w:val="24"/>
              </w:rPr>
            </w:pPr>
          </w:p>
        </w:tc>
        <w:tc>
          <w:tcPr>
            <w:tcW w:w="2126" w:type="dxa"/>
          </w:tcPr>
          <w:p w:rsidR="0069328B" w:rsidRPr="00120655" w:rsidRDefault="0069328B" w:rsidP="000731B4">
            <w:pPr>
              <w:spacing w:line="288" w:lineRule="auto"/>
              <w:ind w:right="-107"/>
              <w:rPr>
                <w:rStyle w:val="-2"/>
                <w:rFonts w:eastAsiaTheme="majorEastAsia"/>
                <w:noProof/>
                <w:color w:val="000000"/>
              </w:rPr>
            </w:pPr>
          </w:p>
        </w:tc>
        <w:tc>
          <w:tcPr>
            <w:tcW w:w="851" w:type="dxa"/>
          </w:tcPr>
          <w:p w:rsidR="0069328B" w:rsidRPr="00120655" w:rsidRDefault="0069328B" w:rsidP="000731B4">
            <w:pPr>
              <w:spacing w:line="288" w:lineRule="auto"/>
              <w:ind w:right="-107"/>
              <w:rPr>
                <w:rStyle w:val="-2"/>
                <w:rFonts w:eastAsiaTheme="majorEastAsia"/>
                <w:noProof/>
                <w:color w:val="000000"/>
              </w:rPr>
            </w:pPr>
          </w:p>
        </w:tc>
      </w:tr>
      <w:tr w:rsidR="0069328B" w:rsidRPr="00120655" w:rsidTr="00F567F2">
        <w:trPr>
          <w:cantSplit/>
        </w:trPr>
        <w:tc>
          <w:tcPr>
            <w:tcW w:w="675" w:type="dxa"/>
          </w:tcPr>
          <w:p w:rsidR="0069328B" w:rsidRPr="00120655" w:rsidRDefault="004C0B74" w:rsidP="001059CF">
            <w:pPr>
              <w:spacing w:line="288" w:lineRule="auto"/>
              <w:ind w:right="72"/>
            </w:pPr>
            <w:r>
              <w:lastRenderedPageBreak/>
              <w:t>7</w:t>
            </w:r>
          </w:p>
        </w:tc>
        <w:tc>
          <w:tcPr>
            <w:tcW w:w="2385" w:type="dxa"/>
          </w:tcPr>
          <w:p w:rsidR="0069328B" w:rsidRPr="00120655" w:rsidRDefault="0069328B" w:rsidP="00E62D40">
            <w:pPr>
              <w:spacing w:line="288" w:lineRule="auto"/>
              <w:rPr>
                <w:bCs/>
              </w:rPr>
            </w:pPr>
            <w:r w:rsidRPr="00120655">
              <w:rPr>
                <w:bCs/>
              </w:rPr>
              <w:t>Слово: его значение, значимые части</w:t>
            </w:r>
          </w:p>
        </w:tc>
        <w:tc>
          <w:tcPr>
            <w:tcW w:w="876" w:type="dxa"/>
          </w:tcPr>
          <w:p w:rsidR="0069328B" w:rsidRPr="00120655" w:rsidRDefault="0069328B" w:rsidP="000731B4">
            <w:pPr>
              <w:spacing w:line="288" w:lineRule="auto"/>
            </w:pPr>
          </w:p>
        </w:tc>
        <w:tc>
          <w:tcPr>
            <w:tcW w:w="4961" w:type="dxa"/>
            <w:vMerge/>
          </w:tcPr>
          <w:p w:rsidR="0069328B" w:rsidRPr="00120655" w:rsidRDefault="0069328B" w:rsidP="006F2E4B">
            <w:pPr>
              <w:pStyle w:val="a4"/>
              <w:spacing w:line="288" w:lineRule="auto"/>
              <w:rPr>
                <w:rFonts w:ascii="Times New Roman" w:hAnsi="Times New Roman"/>
                <w:sz w:val="24"/>
              </w:rPr>
            </w:pPr>
          </w:p>
        </w:tc>
        <w:tc>
          <w:tcPr>
            <w:tcW w:w="4394" w:type="dxa"/>
          </w:tcPr>
          <w:p w:rsidR="0069328B" w:rsidRPr="00120655" w:rsidRDefault="0069328B" w:rsidP="00126DE4">
            <w:pPr>
              <w:pStyle w:val="a4"/>
              <w:tabs>
                <w:tab w:val="left" w:pos="6153"/>
              </w:tabs>
              <w:spacing w:line="288" w:lineRule="auto"/>
              <w:ind w:right="72"/>
              <w:rPr>
                <w:rFonts w:ascii="Times New Roman" w:hAnsi="Times New Roman"/>
                <w:sz w:val="24"/>
              </w:rPr>
            </w:pPr>
            <w:r w:rsidRPr="00120655">
              <w:rPr>
                <w:rStyle w:val="917"/>
                <w:rFonts w:ascii="Times New Roman" w:hAnsi="Times New Roman" w:cs="Times New Roman"/>
                <w:color w:val="000000"/>
                <w:sz w:val="24"/>
                <w:szCs w:val="24"/>
              </w:rPr>
              <w:t>Ориентироваться в лекси</w:t>
            </w:r>
            <w:r w:rsidRPr="00120655">
              <w:rPr>
                <w:rStyle w:val="917"/>
                <w:rFonts w:ascii="Times New Roman" w:hAnsi="Times New Roman" w:cs="Times New Roman"/>
                <w:color w:val="000000"/>
                <w:sz w:val="24"/>
                <w:szCs w:val="24"/>
              </w:rPr>
              <w:softHyphen/>
              <w:t>ческих значениях слов, подбирать однокоренные слова, систематизировать части речи по смысловой нагрузке</w:t>
            </w:r>
          </w:p>
        </w:tc>
        <w:tc>
          <w:tcPr>
            <w:tcW w:w="2126" w:type="dxa"/>
          </w:tcPr>
          <w:p w:rsidR="0069328B" w:rsidRDefault="00F050B5" w:rsidP="000731B4">
            <w:pPr>
              <w:spacing w:line="288" w:lineRule="auto"/>
              <w:ind w:right="-107"/>
              <w:rPr>
                <w:rStyle w:val="-2"/>
                <w:rFonts w:eastAsiaTheme="majorEastAsia"/>
                <w:noProof/>
                <w:color w:val="000000"/>
              </w:rPr>
            </w:pPr>
            <w:r>
              <w:rPr>
                <w:rStyle w:val="-2"/>
                <w:rFonts w:eastAsiaTheme="majorEastAsia"/>
                <w:noProof/>
                <w:color w:val="000000"/>
              </w:rPr>
              <w:t>Текущий</w:t>
            </w:r>
          </w:p>
          <w:p w:rsidR="00F050B5" w:rsidRPr="00120655" w:rsidRDefault="00F050B5" w:rsidP="000731B4">
            <w:pPr>
              <w:spacing w:line="288" w:lineRule="auto"/>
              <w:ind w:right="-107"/>
              <w:rPr>
                <w:rStyle w:val="-2"/>
                <w:rFonts w:eastAsiaTheme="majorEastAsia"/>
                <w:noProof/>
                <w:color w:val="000000"/>
              </w:rPr>
            </w:pPr>
            <w:r>
              <w:rPr>
                <w:rStyle w:val="-2"/>
                <w:rFonts w:eastAsiaTheme="majorEastAsia"/>
                <w:noProof/>
                <w:color w:val="000000"/>
              </w:rPr>
              <w:t>Словарный диктант</w:t>
            </w:r>
          </w:p>
        </w:tc>
        <w:tc>
          <w:tcPr>
            <w:tcW w:w="851" w:type="dxa"/>
          </w:tcPr>
          <w:p w:rsidR="0069328B" w:rsidRPr="00120655" w:rsidRDefault="0069328B" w:rsidP="000731B4">
            <w:pPr>
              <w:spacing w:line="288" w:lineRule="auto"/>
              <w:ind w:right="-107"/>
              <w:rPr>
                <w:rStyle w:val="-2"/>
                <w:rFonts w:eastAsiaTheme="majorEastAsia"/>
                <w:noProof/>
                <w:color w:val="000000"/>
              </w:rPr>
            </w:pPr>
          </w:p>
        </w:tc>
      </w:tr>
      <w:tr w:rsidR="003F54C7" w:rsidRPr="00120655" w:rsidTr="00F567F2">
        <w:trPr>
          <w:cantSplit/>
        </w:trPr>
        <w:tc>
          <w:tcPr>
            <w:tcW w:w="675" w:type="dxa"/>
          </w:tcPr>
          <w:p w:rsidR="003F54C7" w:rsidRPr="00120655" w:rsidRDefault="003F54C7" w:rsidP="001059CF">
            <w:pPr>
              <w:spacing w:line="288" w:lineRule="auto"/>
              <w:ind w:right="72"/>
            </w:pPr>
          </w:p>
        </w:tc>
        <w:tc>
          <w:tcPr>
            <w:tcW w:w="2385" w:type="dxa"/>
          </w:tcPr>
          <w:p w:rsidR="003F54C7" w:rsidRPr="00120655" w:rsidRDefault="003F54C7" w:rsidP="00E62D40">
            <w:pPr>
              <w:spacing w:line="288" w:lineRule="auto"/>
              <w:rPr>
                <w:bCs/>
              </w:rPr>
            </w:pPr>
          </w:p>
        </w:tc>
        <w:tc>
          <w:tcPr>
            <w:tcW w:w="876" w:type="dxa"/>
          </w:tcPr>
          <w:p w:rsidR="003F54C7" w:rsidRPr="00120655" w:rsidRDefault="003F54C7" w:rsidP="000731B4">
            <w:pPr>
              <w:spacing w:line="288" w:lineRule="auto"/>
            </w:pPr>
          </w:p>
        </w:tc>
        <w:tc>
          <w:tcPr>
            <w:tcW w:w="4961" w:type="dxa"/>
          </w:tcPr>
          <w:p w:rsidR="003F54C7" w:rsidRPr="00120655" w:rsidRDefault="003F54C7" w:rsidP="006F2E4B">
            <w:pPr>
              <w:pStyle w:val="a4"/>
              <w:spacing w:line="288" w:lineRule="auto"/>
              <w:rPr>
                <w:rFonts w:ascii="Times New Roman" w:hAnsi="Times New Roman"/>
                <w:sz w:val="24"/>
              </w:rPr>
            </w:pPr>
            <w:r w:rsidRPr="00120655">
              <w:rPr>
                <w:rFonts w:ascii="Times New Roman" w:hAnsi="Times New Roman"/>
                <w:b/>
                <w:bCs/>
                <w:sz w:val="24"/>
              </w:rPr>
              <w:t>Слово в предложении</w:t>
            </w:r>
          </w:p>
        </w:tc>
        <w:tc>
          <w:tcPr>
            <w:tcW w:w="4394" w:type="dxa"/>
          </w:tcPr>
          <w:p w:rsidR="003F54C7" w:rsidRPr="00120655" w:rsidRDefault="003F54C7" w:rsidP="00126DE4">
            <w:pPr>
              <w:pStyle w:val="a4"/>
              <w:tabs>
                <w:tab w:val="left" w:pos="6153"/>
              </w:tabs>
              <w:spacing w:line="288" w:lineRule="auto"/>
              <w:ind w:right="72"/>
              <w:rPr>
                <w:rStyle w:val="917"/>
                <w:rFonts w:ascii="Times New Roman" w:hAnsi="Times New Roman" w:cs="Times New Roman"/>
                <w:color w:val="000000"/>
                <w:sz w:val="24"/>
                <w:szCs w:val="24"/>
              </w:rPr>
            </w:pPr>
          </w:p>
        </w:tc>
        <w:tc>
          <w:tcPr>
            <w:tcW w:w="2126" w:type="dxa"/>
          </w:tcPr>
          <w:p w:rsidR="003F54C7" w:rsidRPr="00120655" w:rsidRDefault="003F54C7" w:rsidP="000731B4">
            <w:pPr>
              <w:spacing w:line="288" w:lineRule="auto"/>
              <w:ind w:right="-107"/>
              <w:rPr>
                <w:rStyle w:val="-2"/>
                <w:rFonts w:eastAsiaTheme="majorEastAsia"/>
                <w:noProof/>
                <w:color w:val="000000"/>
              </w:rPr>
            </w:pPr>
          </w:p>
        </w:tc>
        <w:tc>
          <w:tcPr>
            <w:tcW w:w="851" w:type="dxa"/>
          </w:tcPr>
          <w:p w:rsidR="003F54C7" w:rsidRPr="00120655" w:rsidRDefault="003F54C7" w:rsidP="000731B4">
            <w:pPr>
              <w:spacing w:line="288" w:lineRule="auto"/>
              <w:ind w:right="-107"/>
              <w:rPr>
                <w:rStyle w:val="-2"/>
                <w:rFonts w:eastAsiaTheme="majorEastAsia"/>
                <w:noProof/>
                <w:color w:val="000000"/>
              </w:rPr>
            </w:pPr>
          </w:p>
        </w:tc>
      </w:tr>
      <w:tr w:rsidR="003F54C7" w:rsidRPr="00120655" w:rsidTr="00F567F2">
        <w:trPr>
          <w:cantSplit/>
        </w:trPr>
        <w:tc>
          <w:tcPr>
            <w:tcW w:w="675" w:type="dxa"/>
          </w:tcPr>
          <w:p w:rsidR="003F54C7" w:rsidRPr="00120655" w:rsidRDefault="004C0B74" w:rsidP="001059CF">
            <w:pPr>
              <w:spacing w:line="288" w:lineRule="auto"/>
              <w:ind w:right="72"/>
            </w:pPr>
            <w:r>
              <w:t>8</w:t>
            </w:r>
          </w:p>
        </w:tc>
        <w:tc>
          <w:tcPr>
            <w:tcW w:w="2385" w:type="dxa"/>
          </w:tcPr>
          <w:p w:rsidR="003F54C7" w:rsidRPr="00120655" w:rsidRDefault="003F54C7" w:rsidP="003F54C7">
            <w:pPr>
              <w:spacing w:line="288" w:lineRule="auto"/>
              <w:rPr>
                <w:noProof/>
                <w:color w:val="000000"/>
              </w:rPr>
            </w:pPr>
            <w:r w:rsidRPr="00120655">
              <w:t>Слово в предложении и тексте</w:t>
            </w:r>
          </w:p>
          <w:p w:rsidR="003F54C7" w:rsidRPr="00120655" w:rsidRDefault="003F54C7" w:rsidP="00E62D40">
            <w:pPr>
              <w:spacing w:line="288" w:lineRule="auto"/>
              <w:rPr>
                <w:bCs/>
              </w:rPr>
            </w:pPr>
          </w:p>
        </w:tc>
        <w:tc>
          <w:tcPr>
            <w:tcW w:w="876" w:type="dxa"/>
          </w:tcPr>
          <w:p w:rsidR="003F54C7" w:rsidRPr="00120655" w:rsidRDefault="003F54C7" w:rsidP="000731B4">
            <w:pPr>
              <w:spacing w:line="288" w:lineRule="auto"/>
            </w:pPr>
          </w:p>
        </w:tc>
        <w:tc>
          <w:tcPr>
            <w:tcW w:w="4961" w:type="dxa"/>
          </w:tcPr>
          <w:p w:rsidR="00F40947" w:rsidRPr="00F40947" w:rsidRDefault="00F40947" w:rsidP="003F54C7">
            <w:pPr>
              <w:pStyle w:val="a4"/>
              <w:spacing w:line="288" w:lineRule="auto"/>
              <w:ind w:right="-108"/>
              <w:rPr>
                <w:rFonts w:ascii="Times New Roman" w:hAnsi="Times New Roman"/>
                <w:b/>
                <w:sz w:val="24"/>
              </w:rPr>
            </w:pPr>
            <w:r w:rsidRPr="00F40947">
              <w:rPr>
                <w:rFonts w:ascii="Times New Roman" w:hAnsi="Times New Roman"/>
                <w:b/>
                <w:sz w:val="24"/>
              </w:rPr>
              <w:t>Познавательные</w:t>
            </w:r>
          </w:p>
          <w:p w:rsidR="003F54C7" w:rsidRPr="00120655" w:rsidRDefault="003F54C7" w:rsidP="003F54C7">
            <w:pPr>
              <w:pStyle w:val="a4"/>
              <w:spacing w:line="288" w:lineRule="auto"/>
              <w:ind w:right="-108"/>
              <w:rPr>
                <w:rFonts w:ascii="Times New Roman" w:hAnsi="Times New Roman"/>
                <w:sz w:val="24"/>
              </w:rPr>
            </w:pPr>
            <w:r w:rsidRPr="00120655">
              <w:rPr>
                <w:rFonts w:ascii="Times New Roman" w:hAnsi="Times New Roman"/>
                <w:sz w:val="24"/>
              </w:rPr>
              <w:t xml:space="preserve">Анализировать </w:t>
            </w:r>
            <w:r w:rsidRPr="00120655">
              <w:rPr>
                <w:rFonts w:ascii="Times New Roman" w:hAnsi="Times New Roman"/>
                <w:iCs/>
                <w:sz w:val="24"/>
              </w:rPr>
              <w:t>и</w:t>
            </w:r>
            <w:r w:rsidRPr="00120655">
              <w:rPr>
                <w:rFonts w:ascii="Times New Roman" w:hAnsi="Times New Roman"/>
                <w:sz w:val="24"/>
              </w:rPr>
              <w:t xml:space="preserve"> составлять предложения и тексты.</w:t>
            </w:r>
          </w:p>
          <w:p w:rsidR="003F54C7" w:rsidRPr="00120655" w:rsidRDefault="003F54C7" w:rsidP="003F54C7">
            <w:pPr>
              <w:pStyle w:val="a4"/>
              <w:spacing w:line="288" w:lineRule="auto"/>
              <w:rPr>
                <w:rFonts w:ascii="Times New Roman" w:hAnsi="Times New Roman"/>
                <w:sz w:val="24"/>
              </w:rPr>
            </w:pPr>
            <w:r w:rsidRPr="00120655">
              <w:rPr>
                <w:rFonts w:ascii="Times New Roman" w:hAnsi="Times New Roman"/>
                <w:sz w:val="24"/>
              </w:rPr>
              <w:t xml:space="preserve">Анализировать </w:t>
            </w:r>
            <w:proofErr w:type="spellStart"/>
            <w:r w:rsidRPr="00120655">
              <w:rPr>
                <w:rFonts w:ascii="Times New Roman" w:hAnsi="Times New Roman"/>
                <w:sz w:val="24"/>
              </w:rPr>
              <w:t>непунктированный</w:t>
            </w:r>
            <w:proofErr w:type="spellEnd"/>
            <w:r w:rsidRPr="00120655">
              <w:rPr>
                <w:rFonts w:ascii="Times New Roman" w:hAnsi="Times New Roman"/>
                <w:sz w:val="24"/>
              </w:rPr>
              <w:t xml:space="preserve"> текст, </w:t>
            </w:r>
            <w:r w:rsidRPr="00120655">
              <w:rPr>
                <w:rFonts w:ascii="Times New Roman" w:hAnsi="Times New Roman"/>
                <w:iCs/>
                <w:sz w:val="24"/>
              </w:rPr>
              <w:t>выделять</w:t>
            </w:r>
            <w:r w:rsidRPr="00120655">
              <w:rPr>
                <w:rFonts w:ascii="Times New Roman" w:hAnsi="Times New Roman"/>
                <w:sz w:val="24"/>
              </w:rPr>
              <w:t xml:space="preserve"> в нём предложения.</w:t>
            </w:r>
          </w:p>
        </w:tc>
        <w:tc>
          <w:tcPr>
            <w:tcW w:w="4394" w:type="dxa"/>
          </w:tcPr>
          <w:p w:rsidR="003F54C7" w:rsidRPr="00120655" w:rsidRDefault="003F54C7" w:rsidP="00126DE4">
            <w:pPr>
              <w:pStyle w:val="a4"/>
              <w:tabs>
                <w:tab w:val="left" w:pos="6153"/>
              </w:tabs>
              <w:spacing w:line="288" w:lineRule="auto"/>
              <w:ind w:right="72"/>
              <w:rPr>
                <w:rStyle w:val="917"/>
                <w:rFonts w:ascii="Times New Roman" w:hAnsi="Times New Roman" w:cs="Times New Roman"/>
                <w:color w:val="000000"/>
                <w:sz w:val="24"/>
                <w:szCs w:val="24"/>
              </w:rPr>
            </w:pPr>
            <w:r w:rsidRPr="00120655">
              <w:rPr>
                <w:rStyle w:val="917"/>
                <w:rFonts w:ascii="Times New Roman" w:hAnsi="Times New Roman" w:cs="Times New Roman"/>
                <w:color w:val="000000"/>
                <w:sz w:val="24"/>
                <w:szCs w:val="24"/>
              </w:rPr>
              <w:t>Устанавливать аналогии между словом и предло</w:t>
            </w:r>
            <w:r w:rsidRPr="00120655">
              <w:rPr>
                <w:rStyle w:val="917"/>
                <w:rFonts w:ascii="Times New Roman" w:hAnsi="Times New Roman" w:cs="Times New Roman"/>
                <w:color w:val="000000"/>
                <w:sz w:val="24"/>
                <w:szCs w:val="24"/>
              </w:rPr>
              <w:softHyphen/>
              <w:t>жением, строить ответ че</w:t>
            </w:r>
            <w:r w:rsidRPr="00120655">
              <w:rPr>
                <w:rStyle w:val="917"/>
                <w:rFonts w:ascii="Times New Roman" w:hAnsi="Times New Roman" w:cs="Times New Roman"/>
                <w:color w:val="000000"/>
                <w:sz w:val="24"/>
                <w:szCs w:val="24"/>
              </w:rPr>
              <w:softHyphen/>
              <w:t>рез противопоставление признаков, анализировать строение предложений и составлять предложения и тексты, главные члены предложения</w:t>
            </w:r>
          </w:p>
        </w:tc>
        <w:tc>
          <w:tcPr>
            <w:tcW w:w="2126" w:type="dxa"/>
          </w:tcPr>
          <w:p w:rsidR="003F54C7" w:rsidRPr="00120655" w:rsidRDefault="003F54C7" w:rsidP="000731B4">
            <w:pPr>
              <w:spacing w:line="288" w:lineRule="auto"/>
              <w:ind w:right="-107"/>
              <w:rPr>
                <w:rStyle w:val="-2"/>
                <w:rFonts w:eastAsiaTheme="majorEastAsia"/>
                <w:noProof/>
                <w:color w:val="000000"/>
              </w:rPr>
            </w:pPr>
          </w:p>
        </w:tc>
        <w:tc>
          <w:tcPr>
            <w:tcW w:w="851" w:type="dxa"/>
          </w:tcPr>
          <w:p w:rsidR="003F54C7" w:rsidRPr="00120655" w:rsidRDefault="003F54C7" w:rsidP="000731B4">
            <w:pPr>
              <w:spacing w:line="288" w:lineRule="auto"/>
              <w:ind w:right="-107"/>
              <w:rPr>
                <w:rStyle w:val="-2"/>
                <w:rFonts w:eastAsiaTheme="majorEastAsia"/>
                <w:noProof/>
                <w:color w:val="000000"/>
              </w:rPr>
            </w:pPr>
          </w:p>
        </w:tc>
      </w:tr>
      <w:tr w:rsidR="00136C6A" w:rsidRPr="00120655" w:rsidTr="00F567F2">
        <w:trPr>
          <w:cantSplit/>
        </w:trPr>
        <w:tc>
          <w:tcPr>
            <w:tcW w:w="675" w:type="dxa"/>
          </w:tcPr>
          <w:p w:rsidR="00136C6A" w:rsidRPr="00120655" w:rsidRDefault="00136C6A" w:rsidP="001059CF">
            <w:pPr>
              <w:spacing w:line="288" w:lineRule="auto"/>
              <w:ind w:right="72"/>
            </w:pPr>
          </w:p>
        </w:tc>
        <w:tc>
          <w:tcPr>
            <w:tcW w:w="2385" w:type="dxa"/>
          </w:tcPr>
          <w:p w:rsidR="00136C6A" w:rsidRPr="00120655" w:rsidRDefault="00136C6A" w:rsidP="00136C6A">
            <w:pPr>
              <w:spacing w:line="288" w:lineRule="auto"/>
            </w:pPr>
          </w:p>
        </w:tc>
        <w:tc>
          <w:tcPr>
            <w:tcW w:w="876" w:type="dxa"/>
          </w:tcPr>
          <w:p w:rsidR="00136C6A" w:rsidRPr="00120655" w:rsidRDefault="00136C6A" w:rsidP="000731B4">
            <w:pPr>
              <w:spacing w:line="288" w:lineRule="auto"/>
            </w:pPr>
          </w:p>
        </w:tc>
        <w:tc>
          <w:tcPr>
            <w:tcW w:w="4961" w:type="dxa"/>
          </w:tcPr>
          <w:p w:rsidR="00136C6A" w:rsidRPr="00120655" w:rsidRDefault="00136C6A" w:rsidP="003F54C7">
            <w:pPr>
              <w:pStyle w:val="a4"/>
              <w:spacing w:line="288" w:lineRule="auto"/>
              <w:ind w:right="-108"/>
              <w:rPr>
                <w:rStyle w:val="917"/>
                <w:rFonts w:ascii="Times New Roman" w:hAnsi="Times New Roman" w:cs="Times New Roman"/>
                <w:color w:val="000000"/>
                <w:sz w:val="24"/>
                <w:szCs w:val="24"/>
              </w:rPr>
            </w:pPr>
            <w:r w:rsidRPr="00120655">
              <w:rPr>
                <w:rFonts w:ascii="Times New Roman" w:hAnsi="Times New Roman"/>
                <w:b/>
                <w:bCs/>
                <w:sz w:val="24"/>
              </w:rPr>
              <w:t>Работы проверочного и творческого характера</w:t>
            </w:r>
          </w:p>
        </w:tc>
        <w:tc>
          <w:tcPr>
            <w:tcW w:w="4394" w:type="dxa"/>
          </w:tcPr>
          <w:p w:rsidR="00136C6A" w:rsidRPr="00120655" w:rsidRDefault="00136C6A" w:rsidP="00126DE4">
            <w:pPr>
              <w:pStyle w:val="a4"/>
              <w:tabs>
                <w:tab w:val="left" w:pos="6153"/>
              </w:tabs>
              <w:spacing w:line="288" w:lineRule="auto"/>
              <w:ind w:right="72"/>
              <w:rPr>
                <w:rStyle w:val="917"/>
                <w:rFonts w:ascii="Times New Roman" w:hAnsi="Times New Roman" w:cs="Times New Roman"/>
                <w:color w:val="000000"/>
                <w:sz w:val="24"/>
                <w:szCs w:val="24"/>
              </w:rPr>
            </w:pPr>
          </w:p>
        </w:tc>
        <w:tc>
          <w:tcPr>
            <w:tcW w:w="2126" w:type="dxa"/>
          </w:tcPr>
          <w:p w:rsidR="00136C6A" w:rsidRPr="00120655" w:rsidRDefault="00136C6A" w:rsidP="000731B4">
            <w:pPr>
              <w:spacing w:line="288" w:lineRule="auto"/>
              <w:ind w:right="-107"/>
              <w:rPr>
                <w:rStyle w:val="-2"/>
                <w:rFonts w:eastAsiaTheme="majorEastAsia"/>
                <w:noProof/>
                <w:color w:val="000000"/>
              </w:rPr>
            </w:pPr>
          </w:p>
        </w:tc>
        <w:tc>
          <w:tcPr>
            <w:tcW w:w="851" w:type="dxa"/>
          </w:tcPr>
          <w:p w:rsidR="00136C6A" w:rsidRPr="00120655" w:rsidRDefault="00136C6A" w:rsidP="000731B4">
            <w:pPr>
              <w:spacing w:line="288" w:lineRule="auto"/>
              <w:ind w:right="-107"/>
              <w:rPr>
                <w:rStyle w:val="-2"/>
                <w:rFonts w:eastAsiaTheme="majorEastAsia"/>
                <w:noProof/>
                <w:color w:val="000000"/>
              </w:rPr>
            </w:pPr>
          </w:p>
        </w:tc>
      </w:tr>
      <w:tr w:rsidR="00BD594A" w:rsidRPr="00120655" w:rsidTr="00F567F2">
        <w:trPr>
          <w:cantSplit/>
        </w:trPr>
        <w:tc>
          <w:tcPr>
            <w:tcW w:w="675" w:type="dxa"/>
          </w:tcPr>
          <w:p w:rsidR="00BD594A" w:rsidRPr="00120655" w:rsidRDefault="004C0B74" w:rsidP="001059CF">
            <w:pPr>
              <w:spacing w:line="288" w:lineRule="auto"/>
              <w:ind w:right="72"/>
            </w:pPr>
            <w:r>
              <w:t>9</w:t>
            </w:r>
          </w:p>
        </w:tc>
        <w:tc>
          <w:tcPr>
            <w:tcW w:w="2385" w:type="dxa"/>
          </w:tcPr>
          <w:p w:rsidR="00BD594A" w:rsidRPr="000D0674" w:rsidRDefault="00BD594A" w:rsidP="000D0674">
            <w:r w:rsidRPr="000D0674">
              <w:rPr>
                <w:b/>
              </w:rPr>
              <w:t>Входной контрольный диктант</w:t>
            </w:r>
            <w:r w:rsidRPr="000D0674">
              <w:t xml:space="preserve"> по теме «Повторение </w:t>
            </w:r>
            <w:proofErr w:type="gramStart"/>
            <w:r w:rsidRPr="000D0674">
              <w:t>пройденного</w:t>
            </w:r>
            <w:proofErr w:type="gramEnd"/>
            <w:r w:rsidRPr="000D0674">
              <w:t xml:space="preserve"> во 2 классе»</w:t>
            </w:r>
            <w:r w:rsidR="004C0B74">
              <w:t xml:space="preserve">. </w:t>
            </w:r>
            <w:r w:rsidR="004C0B74" w:rsidRPr="000D0674">
              <w:t xml:space="preserve"> Работа над ошибками.</w:t>
            </w:r>
          </w:p>
        </w:tc>
        <w:tc>
          <w:tcPr>
            <w:tcW w:w="876" w:type="dxa"/>
          </w:tcPr>
          <w:p w:rsidR="00BD594A" w:rsidRPr="000D0674" w:rsidRDefault="00BD594A" w:rsidP="000D0674"/>
        </w:tc>
        <w:tc>
          <w:tcPr>
            <w:tcW w:w="4961" w:type="dxa"/>
          </w:tcPr>
          <w:p w:rsidR="00BD594A" w:rsidRPr="000D0674" w:rsidRDefault="00BD594A" w:rsidP="000D0674">
            <w:pPr>
              <w:pStyle w:val="a4"/>
              <w:spacing w:line="240" w:lineRule="auto"/>
              <w:ind w:right="-108"/>
              <w:rPr>
                <w:rFonts w:ascii="Times New Roman" w:hAnsi="Times New Roman"/>
                <w:b/>
                <w:bCs/>
                <w:sz w:val="24"/>
              </w:rPr>
            </w:pPr>
          </w:p>
        </w:tc>
        <w:tc>
          <w:tcPr>
            <w:tcW w:w="4394" w:type="dxa"/>
          </w:tcPr>
          <w:p w:rsidR="00BD594A" w:rsidRPr="000D0674" w:rsidRDefault="00BD594A" w:rsidP="000D0674">
            <w:pPr>
              <w:pStyle w:val="a4"/>
              <w:tabs>
                <w:tab w:val="left" w:pos="6153"/>
              </w:tabs>
              <w:spacing w:line="240" w:lineRule="auto"/>
              <w:ind w:right="72"/>
              <w:rPr>
                <w:rStyle w:val="917"/>
                <w:rFonts w:ascii="Times New Roman" w:hAnsi="Times New Roman" w:cs="Times New Roman"/>
                <w:color w:val="000000"/>
                <w:sz w:val="24"/>
                <w:szCs w:val="24"/>
              </w:rPr>
            </w:pPr>
          </w:p>
        </w:tc>
        <w:tc>
          <w:tcPr>
            <w:tcW w:w="2126" w:type="dxa"/>
          </w:tcPr>
          <w:p w:rsidR="00BD594A" w:rsidRPr="000D0674" w:rsidRDefault="00F050B5" w:rsidP="000D0674">
            <w:pPr>
              <w:ind w:right="-107"/>
              <w:rPr>
                <w:rStyle w:val="-2"/>
                <w:rFonts w:eastAsiaTheme="majorEastAsia"/>
                <w:noProof/>
                <w:color w:val="000000"/>
              </w:rPr>
            </w:pPr>
            <w:r>
              <w:rPr>
                <w:rStyle w:val="-2"/>
                <w:rFonts w:eastAsiaTheme="majorEastAsia"/>
                <w:noProof/>
                <w:color w:val="000000"/>
              </w:rPr>
              <w:t>диагностический</w:t>
            </w:r>
          </w:p>
        </w:tc>
        <w:tc>
          <w:tcPr>
            <w:tcW w:w="851" w:type="dxa"/>
          </w:tcPr>
          <w:p w:rsidR="00BD594A" w:rsidRPr="000D0674" w:rsidRDefault="00BD594A" w:rsidP="000D0674">
            <w:pPr>
              <w:ind w:right="-107"/>
              <w:rPr>
                <w:rStyle w:val="-2"/>
                <w:rFonts w:eastAsiaTheme="majorEastAsia"/>
                <w:noProof/>
                <w:color w:val="000000"/>
              </w:rPr>
            </w:pPr>
          </w:p>
        </w:tc>
      </w:tr>
      <w:tr w:rsidR="00136C6A" w:rsidRPr="00120655" w:rsidTr="00F567F2">
        <w:trPr>
          <w:cantSplit/>
        </w:trPr>
        <w:tc>
          <w:tcPr>
            <w:tcW w:w="675" w:type="dxa"/>
          </w:tcPr>
          <w:p w:rsidR="00136C6A" w:rsidRPr="00120655" w:rsidRDefault="00136C6A" w:rsidP="001059CF">
            <w:pPr>
              <w:spacing w:line="288" w:lineRule="auto"/>
              <w:ind w:right="72"/>
            </w:pPr>
            <w:r w:rsidRPr="00120655">
              <w:lastRenderedPageBreak/>
              <w:t>1</w:t>
            </w:r>
            <w:r w:rsidR="00F567F2">
              <w:t>0</w:t>
            </w:r>
          </w:p>
        </w:tc>
        <w:tc>
          <w:tcPr>
            <w:tcW w:w="2385" w:type="dxa"/>
          </w:tcPr>
          <w:p w:rsidR="00136C6A" w:rsidRPr="000D0674" w:rsidRDefault="00136C6A" w:rsidP="000D0674">
            <w:r w:rsidRPr="000D0674">
              <w:t>Изложение</w:t>
            </w:r>
            <w:r w:rsidR="00BD594A" w:rsidRPr="000D0674">
              <w:t xml:space="preserve"> «Свет осени»</w:t>
            </w:r>
            <w:r w:rsidR="004C0B74">
              <w:t>.</w:t>
            </w:r>
            <w:r w:rsidR="004C0B74" w:rsidRPr="000D0674">
              <w:t xml:space="preserve"> Работа над ошибками.</w:t>
            </w:r>
          </w:p>
        </w:tc>
        <w:tc>
          <w:tcPr>
            <w:tcW w:w="876" w:type="dxa"/>
          </w:tcPr>
          <w:p w:rsidR="00136C6A" w:rsidRPr="000D0674" w:rsidRDefault="00136C6A" w:rsidP="000D0674"/>
        </w:tc>
        <w:tc>
          <w:tcPr>
            <w:tcW w:w="4961" w:type="dxa"/>
          </w:tcPr>
          <w:p w:rsidR="00136C6A" w:rsidRPr="000D0674" w:rsidRDefault="00136C6A" w:rsidP="000D0674">
            <w:pPr>
              <w:pStyle w:val="a4"/>
              <w:spacing w:line="240" w:lineRule="auto"/>
              <w:ind w:left="72"/>
              <w:rPr>
                <w:rFonts w:ascii="Times New Roman" w:hAnsi="Times New Roman"/>
                <w:sz w:val="24"/>
              </w:rPr>
            </w:pPr>
          </w:p>
        </w:tc>
        <w:tc>
          <w:tcPr>
            <w:tcW w:w="4394" w:type="dxa"/>
          </w:tcPr>
          <w:p w:rsidR="00136C6A" w:rsidRPr="000D0674" w:rsidRDefault="00136C6A" w:rsidP="000D0674">
            <w:pPr>
              <w:pStyle w:val="a4"/>
              <w:tabs>
                <w:tab w:val="left" w:pos="6153"/>
              </w:tabs>
              <w:spacing w:line="240" w:lineRule="auto"/>
              <w:ind w:right="72"/>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Прогнозировать содержа</w:t>
            </w:r>
            <w:r w:rsidRPr="000D0674">
              <w:rPr>
                <w:rStyle w:val="917"/>
                <w:rFonts w:ascii="Times New Roman" w:hAnsi="Times New Roman" w:cs="Times New Roman"/>
                <w:color w:val="000000"/>
                <w:sz w:val="24"/>
                <w:szCs w:val="24"/>
              </w:rPr>
              <w:softHyphen/>
              <w:t>ние по имени автора, на</w:t>
            </w:r>
            <w:r w:rsidRPr="000D0674">
              <w:rPr>
                <w:rStyle w:val="917"/>
                <w:rFonts w:ascii="Times New Roman" w:hAnsi="Times New Roman" w:cs="Times New Roman"/>
                <w:color w:val="000000"/>
                <w:sz w:val="24"/>
                <w:szCs w:val="24"/>
              </w:rPr>
              <w:softHyphen/>
              <w:t>званию, плану, выбирать в тексте ключевые слова, слова с орфограммами</w:t>
            </w:r>
            <w:r w:rsidR="004C0B74">
              <w:rPr>
                <w:rStyle w:val="917"/>
                <w:rFonts w:ascii="Times New Roman" w:hAnsi="Times New Roman" w:cs="Times New Roman"/>
                <w:color w:val="000000"/>
                <w:sz w:val="24"/>
                <w:szCs w:val="24"/>
              </w:rPr>
              <w:t xml:space="preserve">. </w:t>
            </w:r>
            <w:r w:rsidR="004C0B74" w:rsidRPr="000D0674">
              <w:rPr>
                <w:rStyle w:val="917"/>
                <w:rFonts w:ascii="Times New Roman" w:hAnsi="Times New Roman" w:cs="Times New Roman"/>
                <w:color w:val="000000"/>
                <w:sz w:val="24"/>
                <w:szCs w:val="24"/>
              </w:rPr>
              <w:t xml:space="preserve"> Анализировать свои ошибки, корректировать знания и вносить изме</w:t>
            </w:r>
            <w:r w:rsidR="004C0B74" w:rsidRPr="000D0674">
              <w:rPr>
                <w:rStyle w:val="917"/>
                <w:rFonts w:ascii="Times New Roman" w:hAnsi="Times New Roman" w:cs="Times New Roman"/>
                <w:color w:val="000000"/>
                <w:sz w:val="24"/>
                <w:szCs w:val="24"/>
              </w:rPr>
              <w:softHyphen/>
              <w:t>нения</w:t>
            </w:r>
          </w:p>
        </w:tc>
        <w:tc>
          <w:tcPr>
            <w:tcW w:w="2126" w:type="dxa"/>
          </w:tcPr>
          <w:p w:rsidR="00136C6A" w:rsidRPr="000D0674" w:rsidRDefault="00136C6A" w:rsidP="000D0674">
            <w:pPr>
              <w:ind w:right="-107"/>
              <w:rPr>
                <w:rStyle w:val="-2"/>
                <w:rFonts w:eastAsiaTheme="majorEastAsia"/>
                <w:noProof/>
                <w:color w:val="000000"/>
              </w:rPr>
            </w:pPr>
          </w:p>
        </w:tc>
        <w:tc>
          <w:tcPr>
            <w:tcW w:w="851" w:type="dxa"/>
          </w:tcPr>
          <w:p w:rsidR="00136C6A" w:rsidRPr="000D0674" w:rsidRDefault="00136C6A" w:rsidP="000D0674">
            <w:pPr>
              <w:ind w:right="-107"/>
              <w:rPr>
                <w:rStyle w:val="-2"/>
                <w:rFonts w:eastAsiaTheme="majorEastAsia"/>
                <w:noProof/>
                <w:color w:val="000000"/>
              </w:rPr>
            </w:pPr>
          </w:p>
        </w:tc>
      </w:tr>
      <w:tr w:rsidR="006D7566" w:rsidRPr="00120655" w:rsidTr="00F567F2">
        <w:trPr>
          <w:cantSplit/>
        </w:trPr>
        <w:tc>
          <w:tcPr>
            <w:tcW w:w="16268" w:type="dxa"/>
            <w:gridSpan w:val="7"/>
          </w:tcPr>
          <w:p w:rsidR="007B654A" w:rsidRDefault="007B654A" w:rsidP="000D0674">
            <w:pPr>
              <w:ind w:right="-107"/>
              <w:rPr>
                <w:b/>
                <w:bCs/>
              </w:rPr>
            </w:pPr>
          </w:p>
          <w:p w:rsidR="007B654A" w:rsidRDefault="006D7566" w:rsidP="000D0674">
            <w:pPr>
              <w:ind w:right="-107"/>
              <w:rPr>
                <w:b/>
                <w:bCs/>
              </w:rPr>
            </w:pPr>
            <w:r w:rsidRPr="000D0674">
              <w:rPr>
                <w:b/>
                <w:bCs/>
              </w:rPr>
              <w:t xml:space="preserve"> ПРОВОДНИКИ НАШИХ МЫСЛЕЙ И ЧУВСТВ</w:t>
            </w:r>
          </w:p>
          <w:p w:rsidR="006D7566" w:rsidRPr="000D0674" w:rsidRDefault="006D7566" w:rsidP="000D0674">
            <w:pPr>
              <w:ind w:right="-107"/>
            </w:pPr>
          </w:p>
          <w:p w:rsidR="006D7566" w:rsidRPr="000D0674" w:rsidRDefault="006D7566" w:rsidP="000D0674">
            <w:pPr>
              <w:ind w:right="-107"/>
              <w:rPr>
                <w:rStyle w:val="-2"/>
                <w:rFonts w:eastAsiaTheme="majorEastAsia"/>
                <w:noProof/>
                <w:color w:val="000000"/>
              </w:rPr>
            </w:pPr>
            <w:r w:rsidRPr="000D0674">
              <w:rPr>
                <w:b/>
                <w:bCs/>
              </w:rPr>
              <w:t xml:space="preserve">                                                              Слово, предложение, текс</w:t>
            </w:r>
            <w:r w:rsidR="00F567F2">
              <w:rPr>
                <w:b/>
                <w:bCs/>
              </w:rPr>
              <w:t xml:space="preserve">т </w:t>
            </w:r>
            <w:r w:rsidRPr="007B654A">
              <w:rPr>
                <w:b/>
              </w:rPr>
              <w:t>(общее представление)</w:t>
            </w:r>
          </w:p>
        </w:tc>
      </w:tr>
      <w:tr w:rsidR="006D7566" w:rsidRPr="00120655" w:rsidTr="00F567F2">
        <w:trPr>
          <w:cantSplit/>
        </w:trPr>
        <w:tc>
          <w:tcPr>
            <w:tcW w:w="675" w:type="dxa"/>
          </w:tcPr>
          <w:p w:rsidR="006D7566" w:rsidRPr="00120655" w:rsidRDefault="004C0B74" w:rsidP="001059CF">
            <w:pPr>
              <w:spacing w:line="288" w:lineRule="auto"/>
              <w:ind w:right="72"/>
            </w:pPr>
            <w:r>
              <w:t>1</w:t>
            </w:r>
            <w:r w:rsidR="00F567F2">
              <w:t>1</w:t>
            </w:r>
          </w:p>
        </w:tc>
        <w:tc>
          <w:tcPr>
            <w:tcW w:w="2385" w:type="dxa"/>
          </w:tcPr>
          <w:p w:rsidR="006D7566" w:rsidRPr="000D0674" w:rsidRDefault="006D7566" w:rsidP="000D0674">
            <w:pPr>
              <w:rPr>
                <w:rStyle w:val="916"/>
                <w:rFonts w:ascii="Times New Roman" w:hAnsi="Times New Roman" w:cs="Times New Roman"/>
                <w:i w:val="0"/>
                <w:color w:val="000000"/>
                <w:sz w:val="24"/>
                <w:szCs w:val="24"/>
              </w:rPr>
            </w:pPr>
            <w:r w:rsidRPr="000D0674">
              <w:rPr>
                <w:rStyle w:val="916"/>
                <w:rFonts w:ascii="Times New Roman" w:hAnsi="Times New Roman" w:cs="Times New Roman"/>
                <w:i w:val="0"/>
                <w:color w:val="000000"/>
                <w:sz w:val="24"/>
                <w:szCs w:val="24"/>
              </w:rPr>
              <w:t>Слово. Предложение. Текст(вводный урок)</w:t>
            </w:r>
          </w:p>
        </w:tc>
        <w:tc>
          <w:tcPr>
            <w:tcW w:w="876" w:type="dxa"/>
          </w:tcPr>
          <w:p w:rsidR="006D7566" w:rsidRPr="000D0674" w:rsidRDefault="006D7566" w:rsidP="000D0674"/>
        </w:tc>
        <w:tc>
          <w:tcPr>
            <w:tcW w:w="4961" w:type="dxa"/>
          </w:tcPr>
          <w:p w:rsidR="00F40947" w:rsidRPr="00F40947" w:rsidRDefault="00F40947" w:rsidP="000D0674">
            <w:pPr>
              <w:pStyle w:val="a4"/>
              <w:spacing w:line="240" w:lineRule="auto"/>
              <w:ind w:left="120"/>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Познавательные</w:t>
            </w:r>
          </w:p>
          <w:p w:rsidR="000D0674" w:rsidRPr="000D0674" w:rsidRDefault="006D7566" w:rsidP="003513F0">
            <w:pPr>
              <w:pStyle w:val="a4"/>
              <w:spacing w:line="276"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Устанавливать: 1) взаимосвязи между основными средствами языка при  выражении мыслей и чувств, 2) причины непонимания людей при общении на основе анализа текста. Наблюдать, делать простые выводы.</w:t>
            </w:r>
          </w:p>
        </w:tc>
        <w:tc>
          <w:tcPr>
            <w:tcW w:w="4394" w:type="dxa"/>
          </w:tcPr>
          <w:p w:rsidR="006D7566" w:rsidRPr="000D0674" w:rsidRDefault="006D7566" w:rsidP="00F050B5">
            <w:pPr>
              <w:pStyle w:val="a4"/>
              <w:spacing w:line="240" w:lineRule="auto"/>
              <w:rPr>
                <w:rFonts w:ascii="Times New Roman" w:hAnsi="Times New Roman"/>
                <w:sz w:val="24"/>
              </w:rPr>
            </w:pPr>
            <w:r w:rsidRPr="000D0674">
              <w:rPr>
                <w:rStyle w:val="917"/>
                <w:rFonts w:ascii="Times New Roman" w:hAnsi="Times New Roman" w:cs="Times New Roman"/>
                <w:color w:val="000000"/>
                <w:sz w:val="24"/>
                <w:szCs w:val="24"/>
              </w:rPr>
              <w:t>Различать основные</w:t>
            </w:r>
          </w:p>
          <w:p w:rsidR="006D7566" w:rsidRPr="000D0674" w:rsidRDefault="006D7566" w:rsidP="000D0674">
            <w:pPr>
              <w:pStyle w:val="a4"/>
              <w:tabs>
                <w:tab w:val="left" w:pos="6153"/>
              </w:tabs>
              <w:spacing w:line="240" w:lineRule="auto"/>
              <w:ind w:right="72"/>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структурные единицы языка, иметь представле</w:t>
            </w:r>
            <w:r w:rsidRPr="000D0674">
              <w:rPr>
                <w:rStyle w:val="917"/>
                <w:rFonts w:ascii="Times New Roman" w:hAnsi="Times New Roman" w:cs="Times New Roman"/>
                <w:color w:val="000000"/>
                <w:sz w:val="24"/>
                <w:szCs w:val="24"/>
              </w:rPr>
              <w:softHyphen/>
              <w:t>ние о многозначных словах</w:t>
            </w:r>
          </w:p>
        </w:tc>
        <w:tc>
          <w:tcPr>
            <w:tcW w:w="2126" w:type="dxa"/>
          </w:tcPr>
          <w:p w:rsidR="006D7566" w:rsidRPr="000D0674" w:rsidRDefault="006D7566" w:rsidP="000D0674">
            <w:pPr>
              <w:ind w:right="-107"/>
              <w:rPr>
                <w:rStyle w:val="-2"/>
                <w:rFonts w:eastAsiaTheme="majorEastAsia"/>
                <w:noProof/>
                <w:color w:val="000000"/>
              </w:rPr>
            </w:pPr>
          </w:p>
        </w:tc>
        <w:tc>
          <w:tcPr>
            <w:tcW w:w="851" w:type="dxa"/>
          </w:tcPr>
          <w:p w:rsidR="006D7566" w:rsidRPr="000D0674" w:rsidRDefault="006D7566" w:rsidP="000D0674">
            <w:pPr>
              <w:ind w:right="-107"/>
              <w:rPr>
                <w:rStyle w:val="-2"/>
                <w:rFonts w:eastAsiaTheme="majorEastAsia"/>
                <w:noProof/>
                <w:color w:val="000000"/>
              </w:rPr>
            </w:pPr>
          </w:p>
        </w:tc>
      </w:tr>
      <w:tr w:rsidR="003348A5" w:rsidRPr="00120655" w:rsidTr="00F567F2">
        <w:trPr>
          <w:cantSplit/>
        </w:trPr>
        <w:tc>
          <w:tcPr>
            <w:tcW w:w="16268" w:type="dxa"/>
            <w:gridSpan w:val="7"/>
          </w:tcPr>
          <w:p w:rsidR="003348A5" w:rsidRPr="000D0674" w:rsidRDefault="003348A5" w:rsidP="000D0674">
            <w:pPr>
              <w:ind w:right="-107"/>
              <w:rPr>
                <w:rStyle w:val="-2"/>
                <w:rFonts w:eastAsiaTheme="majorEastAsia"/>
                <w:noProof/>
                <w:color w:val="000000"/>
              </w:rPr>
            </w:pPr>
            <w:r w:rsidRPr="000D0674">
              <w:rPr>
                <w:rStyle w:val="-2"/>
                <w:rFonts w:eastAsiaTheme="majorEastAsia"/>
                <w:b/>
                <w:noProof/>
                <w:color w:val="000000"/>
              </w:rPr>
              <w:t xml:space="preserve">                                                                                                  НАЗЫВАЕМ…</w:t>
            </w:r>
            <w:r w:rsidR="007B654A">
              <w:rPr>
                <w:rStyle w:val="-2"/>
                <w:rFonts w:eastAsiaTheme="majorEastAsia"/>
                <w:b/>
                <w:noProof/>
                <w:color w:val="000000"/>
              </w:rPr>
              <w:t xml:space="preserve"> 7 </w:t>
            </w:r>
            <w:r w:rsidR="008A6B41" w:rsidRPr="000D0674">
              <w:rPr>
                <w:rStyle w:val="-2"/>
                <w:rFonts w:eastAsiaTheme="majorEastAsia"/>
                <w:b/>
                <w:noProof/>
                <w:color w:val="000000"/>
              </w:rPr>
              <w:t>ч</w:t>
            </w:r>
          </w:p>
        </w:tc>
      </w:tr>
      <w:tr w:rsidR="003348A5" w:rsidRPr="006B6939" w:rsidTr="00F567F2">
        <w:trPr>
          <w:cantSplit/>
        </w:trPr>
        <w:tc>
          <w:tcPr>
            <w:tcW w:w="675" w:type="dxa"/>
          </w:tcPr>
          <w:p w:rsidR="003348A5" w:rsidRPr="006B6939" w:rsidRDefault="004C0B74" w:rsidP="001059CF">
            <w:pPr>
              <w:spacing w:line="288" w:lineRule="auto"/>
              <w:ind w:right="72"/>
            </w:pPr>
            <w:r>
              <w:t>1</w:t>
            </w:r>
            <w:r w:rsidR="00F567F2">
              <w:t>2</w:t>
            </w:r>
          </w:p>
        </w:tc>
        <w:tc>
          <w:tcPr>
            <w:tcW w:w="2385" w:type="dxa"/>
          </w:tcPr>
          <w:p w:rsidR="003348A5" w:rsidRPr="000D0674" w:rsidRDefault="003348A5" w:rsidP="000D0674">
            <w:pPr>
              <w:pStyle w:val="9"/>
              <w:rPr>
                <w:rFonts w:ascii="Times New Roman" w:hAnsi="Times New Roman" w:cs="Times New Roman"/>
                <w:bCs/>
                <w:i w:val="0"/>
                <w:color w:val="auto"/>
                <w:sz w:val="24"/>
                <w:szCs w:val="24"/>
              </w:rPr>
            </w:pPr>
            <w:r w:rsidRPr="000D0674">
              <w:rPr>
                <w:rFonts w:ascii="Times New Roman" w:hAnsi="Times New Roman" w:cs="Times New Roman"/>
                <w:bCs/>
                <w:i w:val="0"/>
                <w:color w:val="auto"/>
                <w:sz w:val="24"/>
                <w:szCs w:val="24"/>
              </w:rPr>
              <w:t>Слово и словосочетание</w:t>
            </w:r>
          </w:p>
          <w:p w:rsidR="003348A5" w:rsidRPr="000D0674" w:rsidRDefault="003348A5" w:rsidP="000D0674">
            <w:pPr>
              <w:rPr>
                <w:rStyle w:val="916"/>
                <w:rFonts w:ascii="Times New Roman" w:hAnsi="Times New Roman" w:cs="Times New Roman"/>
                <w:i w:val="0"/>
                <w:color w:val="000000"/>
                <w:sz w:val="24"/>
                <w:szCs w:val="24"/>
              </w:rPr>
            </w:pPr>
          </w:p>
        </w:tc>
        <w:tc>
          <w:tcPr>
            <w:tcW w:w="876" w:type="dxa"/>
          </w:tcPr>
          <w:p w:rsidR="003348A5" w:rsidRPr="000D0674" w:rsidRDefault="003348A5" w:rsidP="000D0674"/>
        </w:tc>
        <w:tc>
          <w:tcPr>
            <w:tcW w:w="4961" w:type="dxa"/>
          </w:tcPr>
          <w:p w:rsidR="00F40947" w:rsidRPr="00F40947" w:rsidRDefault="00F40947" w:rsidP="00F40947">
            <w:pPr>
              <w:pStyle w:val="a4"/>
              <w:spacing w:line="240" w:lineRule="auto"/>
              <w:ind w:left="120"/>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Познавательные</w:t>
            </w:r>
          </w:p>
          <w:p w:rsidR="003348A5" w:rsidRPr="000052AF" w:rsidRDefault="003348A5" w:rsidP="000052AF">
            <w:r w:rsidRPr="000052AF">
              <w:t>Обнаруживать общее и различное в функциях слова и словосочетания.</w:t>
            </w:r>
          </w:p>
          <w:p w:rsidR="003348A5" w:rsidRPr="005C7F9B" w:rsidRDefault="003348A5" w:rsidP="000052AF">
            <w:pPr>
              <w:rPr>
                <w:rStyle w:val="917"/>
                <w:rFonts w:ascii="Times New Roman" w:hAnsi="Times New Roman" w:cs="Times New Roman"/>
                <w:spacing w:val="0"/>
                <w:sz w:val="24"/>
                <w:szCs w:val="24"/>
              </w:rPr>
            </w:pPr>
            <w:r w:rsidRPr="000052AF">
              <w:t>Различать функции языковых единиц: называть (слово, словосочетание) и выражать мысли, чувства (предложение, текст).</w:t>
            </w:r>
          </w:p>
        </w:tc>
        <w:tc>
          <w:tcPr>
            <w:tcW w:w="4394" w:type="dxa"/>
          </w:tcPr>
          <w:p w:rsidR="003348A5" w:rsidRPr="000D0674" w:rsidRDefault="003348A5" w:rsidP="005C7F9B">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 строении словосочетания, разли</w:t>
            </w:r>
            <w:r w:rsidRPr="000D0674">
              <w:rPr>
                <w:rStyle w:val="917"/>
                <w:rFonts w:ascii="Times New Roman" w:hAnsi="Times New Roman" w:cs="Times New Roman"/>
                <w:color w:val="000000"/>
                <w:sz w:val="24"/>
                <w:szCs w:val="24"/>
              </w:rPr>
              <w:softHyphen/>
              <w:t>чать слова и словосоче</w:t>
            </w:r>
            <w:r w:rsidRPr="000D0674">
              <w:rPr>
                <w:rStyle w:val="917"/>
                <w:rFonts w:ascii="Times New Roman" w:hAnsi="Times New Roman" w:cs="Times New Roman"/>
                <w:color w:val="000000"/>
                <w:sz w:val="24"/>
                <w:szCs w:val="24"/>
              </w:rPr>
              <w:softHyphen/>
              <w:t>тания, подбирать слово</w:t>
            </w:r>
            <w:r w:rsidRPr="000D0674">
              <w:rPr>
                <w:rStyle w:val="917"/>
                <w:rFonts w:ascii="Times New Roman" w:hAnsi="Times New Roman" w:cs="Times New Roman"/>
                <w:color w:val="000000"/>
                <w:sz w:val="24"/>
                <w:szCs w:val="24"/>
              </w:rPr>
              <w:softHyphen/>
              <w:t>сочетание под схему, строить предложения из двух словосочетаний</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3348A5"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3348A5" w:rsidRPr="000D0674" w:rsidRDefault="003348A5" w:rsidP="000D0674">
            <w:pPr>
              <w:ind w:right="-107"/>
              <w:rPr>
                <w:rStyle w:val="-2"/>
                <w:rFonts w:eastAsiaTheme="majorEastAsia"/>
                <w:noProof/>
                <w:color w:val="000000"/>
              </w:rPr>
            </w:pPr>
          </w:p>
        </w:tc>
      </w:tr>
      <w:tr w:rsidR="003348A5" w:rsidRPr="006B6939" w:rsidTr="00F567F2">
        <w:trPr>
          <w:cantSplit/>
        </w:trPr>
        <w:tc>
          <w:tcPr>
            <w:tcW w:w="675" w:type="dxa"/>
          </w:tcPr>
          <w:p w:rsidR="003348A5" w:rsidRPr="006B6939" w:rsidRDefault="004C0B74" w:rsidP="001059CF">
            <w:pPr>
              <w:spacing w:line="288" w:lineRule="auto"/>
              <w:ind w:right="72"/>
            </w:pPr>
            <w:r>
              <w:t>1</w:t>
            </w:r>
            <w:r w:rsidR="00F567F2">
              <w:t>3</w:t>
            </w:r>
          </w:p>
        </w:tc>
        <w:tc>
          <w:tcPr>
            <w:tcW w:w="2385" w:type="dxa"/>
          </w:tcPr>
          <w:p w:rsidR="003348A5" w:rsidRPr="000D0674" w:rsidRDefault="003348A5" w:rsidP="000D0674">
            <w:pPr>
              <w:pStyle w:val="9"/>
              <w:rPr>
                <w:rFonts w:ascii="Times New Roman" w:hAnsi="Times New Roman" w:cs="Times New Roman"/>
                <w:bCs/>
                <w:i w:val="0"/>
                <w:color w:val="auto"/>
                <w:sz w:val="24"/>
                <w:szCs w:val="24"/>
              </w:rPr>
            </w:pPr>
            <w:r w:rsidRPr="000D0674">
              <w:rPr>
                <w:rFonts w:ascii="Times New Roman" w:hAnsi="Times New Roman" w:cs="Times New Roman"/>
                <w:bCs/>
                <w:i w:val="0"/>
                <w:color w:val="auto"/>
                <w:sz w:val="24"/>
                <w:szCs w:val="24"/>
              </w:rPr>
              <w:t>Части речи</w:t>
            </w:r>
          </w:p>
        </w:tc>
        <w:tc>
          <w:tcPr>
            <w:tcW w:w="876" w:type="dxa"/>
          </w:tcPr>
          <w:p w:rsidR="003348A5" w:rsidRPr="000D0674" w:rsidRDefault="003348A5" w:rsidP="000D0674"/>
        </w:tc>
        <w:tc>
          <w:tcPr>
            <w:tcW w:w="4961" w:type="dxa"/>
          </w:tcPr>
          <w:p w:rsidR="00F40947" w:rsidRPr="00F40947" w:rsidRDefault="00F40947" w:rsidP="00147131">
            <w:pPr>
              <w:rPr>
                <w:b/>
              </w:rPr>
            </w:pPr>
            <w:r w:rsidRPr="00F40947">
              <w:rPr>
                <w:b/>
              </w:rPr>
              <w:t>Личностные</w:t>
            </w:r>
          </w:p>
          <w:p w:rsidR="003348A5" w:rsidRPr="000D0674" w:rsidRDefault="003348A5" w:rsidP="00147131">
            <w:pPr>
              <w:rPr>
                <w:iCs/>
              </w:rPr>
            </w:pPr>
            <w:r w:rsidRPr="000D0674">
              <w:t xml:space="preserve">Осознавать </w:t>
            </w:r>
            <w:r w:rsidRPr="000D0674">
              <w:rPr>
                <w:iCs/>
              </w:rPr>
              <w:t>взаимосвязь реального мира, языка как языковой модели мира и речи как способа обмена мыслями и чувствами о мире.</w:t>
            </w:r>
          </w:p>
          <w:p w:rsidR="003348A5" w:rsidRPr="000D0674" w:rsidRDefault="003348A5" w:rsidP="00147131"/>
        </w:tc>
        <w:tc>
          <w:tcPr>
            <w:tcW w:w="4394" w:type="dxa"/>
          </w:tcPr>
          <w:p w:rsidR="003348A5" w:rsidRPr="000D0674" w:rsidRDefault="003348A5" w:rsidP="005C7F9B">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Узнавать часть речи по существенным призна</w:t>
            </w:r>
            <w:r w:rsidRPr="000D0674">
              <w:rPr>
                <w:rStyle w:val="917"/>
                <w:rFonts w:ascii="Times New Roman" w:hAnsi="Times New Roman" w:cs="Times New Roman"/>
                <w:color w:val="000000"/>
                <w:sz w:val="24"/>
                <w:szCs w:val="24"/>
              </w:rPr>
              <w:softHyphen/>
              <w:t>кам, описывать части ре</w:t>
            </w:r>
            <w:r w:rsidRPr="000D0674">
              <w:rPr>
                <w:rStyle w:val="917"/>
                <w:rFonts w:ascii="Times New Roman" w:hAnsi="Times New Roman" w:cs="Times New Roman"/>
                <w:color w:val="000000"/>
                <w:sz w:val="24"/>
                <w:szCs w:val="24"/>
              </w:rPr>
              <w:softHyphen/>
              <w:t>чи по плану, подбирать словосочетания по схеме, образовывать формы множественного числа разных частей речи</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3348A5" w:rsidRPr="000D0674" w:rsidRDefault="00F050B5" w:rsidP="00F050B5">
            <w:pPr>
              <w:ind w:right="-107"/>
              <w:rPr>
                <w:rStyle w:val="-2"/>
                <w:rFonts w:eastAsiaTheme="majorEastAsia"/>
                <w:noProof/>
                <w:color w:val="000000"/>
              </w:rPr>
            </w:pPr>
            <w:r>
              <w:rPr>
                <w:rStyle w:val="-2"/>
                <w:rFonts w:eastAsiaTheme="majorEastAsia"/>
                <w:noProof/>
                <w:color w:val="000000"/>
              </w:rPr>
              <w:t>тест</w:t>
            </w:r>
          </w:p>
        </w:tc>
        <w:tc>
          <w:tcPr>
            <w:tcW w:w="851" w:type="dxa"/>
          </w:tcPr>
          <w:p w:rsidR="003348A5" w:rsidRPr="000D0674" w:rsidRDefault="003348A5" w:rsidP="000D0674">
            <w:pPr>
              <w:ind w:right="-107"/>
              <w:rPr>
                <w:rStyle w:val="-2"/>
                <w:rFonts w:eastAsiaTheme="majorEastAsia"/>
                <w:noProof/>
                <w:color w:val="000000"/>
              </w:rPr>
            </w:pPr>
          </w:p>
        </w:tc>
      </w:tr>
      <w:tr w:rsidR="003348A5" w:rsidRPr="006B6939" w:rsidTr="00F567F2">
        <w:trPr>
          <w:cantSplit/>
        </w:trPr>
        <w:tc>
          <w:tcPr>
            <w:tcW w:w="675" w:type="dxa"/>
          </w:tcPr>
          <w:p w:rsidR="003348A5" w:rsidRPr="006B6939" w:rsidRDefault="004C0B74" w:rsidP="001059CF">
            <w:pPr>
              <w:spacing w:line="288" w:lineRule="auto"/>
              <w:ind w:right="72"/>
            </w:pPr>
            <w:r>
              <w:t>1</w:t>
            </w:r>
            <w:r w:rsidR="00F567F2">
              <w:t>4</w:t>
            </w:r>
          </w:p>
        </w:tc>
        <w:tc>
          <w:tcPr>
            <w:tcW w:w="2385" w:type="dxa"/>
          </w:tcPr>
          <w:p w:rsidR="003348A5" w:rsidRPr="000D0674" w:rsidRDefault="003348A5" w:rsidP="000D0674">
            <w:pPr>
              <w:pStyle w:val="9"/>
              <w:rPr>
                <w:rFonts w:ascii="Times New Roman" w:hAnsi="Times New Roman" w:cs="Times New Roman"/>
                <w:bCs/>
                <w:i w:val="0"/>
                <w:color w:val="auto"/>
                <w:sz w:val="24"/>
                <w:szCs w:val="24"/>
              </w:rPr>
            </w:pPr>
            <w:r w:rsidRPr="000D0674">
              <w:rPr>
                <w:rFonts w:ascii="Times New Roman" w:hAnsi="Times New Roman" w:cs="Times New Roman"/>
                <w:bCs/>
                <w:i w:val="0"/>
                <w:color w:val="auto"/>
                <w:sz w:val="24"/>
                <w:szCs w:val="24"/>
              </w:rPr>
              <w:t>Род имён существительных</w:t>
            </w:r>
          </w:p>
        </w:tc>
        <w:tc>
          <w:tcPr>
            <w:tcW w:w="876" w:type="dxa"/>
          </w:tcPr>
          <w:p w:rsidR="003348A5" w:rsidRPr="000D0674" w:rsidRDefault="003348A5" w:rsidP="000D0674"/>
        </w:tc>
        <w:tc>
          <w:tcPr>
            <w:tcW w:w="4961" w:type="dxa"/>
          </w:tcPr>
          <w:p w:rsidR="00F40947" w:rsidRPr="00F40947" w:rsidRDefault="00F40947" w:rsidP="00147131">
            <w:pPr>
              <w:pStyle w:val="a4"/>
              <w:spacing w:line="240" w:lineRule="auto"/>
              <w:ind w:left="120"/>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Познавательные</w:t>
            </w:r>
          </w:p>
          <w:p w:rsidR="003348A5" w:rsidRPr="000D0674" w:rsidRDefault="003348A5" w:rsidP="00147131">
            <w:r w:rsidRPr="000D0674">
              <w:rPr>
                <w:rStyle w:val="917"/>
                <w:rFonts w:ascii="Times New Roman" w:hAnsi="Times New Roman" w:cs="Times New Roman"/>
                <w:color w:val="000000"/>
                <w:sz w:val="24"/>
                <w:szCs w:val="24"/>
              </w:rPr>
              <w:t>Анализировать, сис</w:t>
            </w:r>
            <w:r w:rsidRPr="000D0674">
              <w:rPr>
                <w:rStyle w:val="917"/>
                <w:rFonts w:ascii="Times New Roman" w:hAnsi="Times New Roman" w:cs="Times New Roman"/>
                <w:color w:val="000000"/>
                <w:sz w:val="24"/>
                <w:szCs w:val="24"/>
              </w:rPr>
              <w:softHyphen/>
              <w:t>тематизировать и классифицировать языковой материал, осознавать границы незнания, объяснять причины затрудне</w:t>
            </w:r>
            <w:r w:rsidRPr="000D0674">
              <w:rPr>
                <w:rStyle w:val="917"/>
                <w:rFonts w:ascii="Times New Roman" w:hAnsi="Times New Roman" w:cs="Times New Roman"/>
                <w:color w:val="000000"/>
                <w:sz w:val="24"/>
                <w:szCs w:val="24"/>
              </w:rPr>
              <w:softHyphen/>
              <w:t>ний</w:t>
            </w:r>
          </w:p>
        </w:tc>
        <w:tc>
          <w:tcPr>
            <w:tcW w:w="4394" w:type="dxa"/>
          </w:tcPr>
          <w:p w:rsidR="003348A5" w:rsidRPr="000D0674" w:rsidRDefault="003348A5" w:rsidP="005C7F9B">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 признаках и различиях формы рода имен существительных, различать родовые фор</w:t>
            </w:r>
            <w:r w:rsidRPr="000D0674">
              <w:rPr>
                <w:rStyle w:val="917"/>
                <w:rFonts w:ascii="Times New Roman" w:hAnsi="Times New Roman" w:cs="Times New Roman"/>
                <w:color w:val="000000"/>
                <w:sz w:val="24"/>
                <w:szCs w:val="24"/>
              </w:rPr>
              <w:softHyphen/>
              <w:t>мы имен существи</w:t>
            </w:r>
            <w:r w:rsidRPr="000D0674">
              <w:rPr>
                <w:rStyle w:val="917"/>
                <w:rFonts w:ascii="Times New Roman" w:hAnsi="Times New Roman" w:cs="Times New Roman"/>
                <w:color w:val="000000"/>
                <w:sz w:val="24"/>
                <w:szCs w:val="24"/>
              </w:rPr>
              <w:softHyphen/>
              <w:t>тельных</w:t>
            </w:r>
          </w:p>
        </w:tc>
        <w:tc>
          <w:tcPr>
            <w:tcW w:w="2126" w:type="dxa"/>
          </w:tcPr>
          <w:p w:rsidR="003348A5" w:rsidRPr="000D0674" w:rsidRDefault="003348A5" w:rsidP="000D0674">
            <w:pPr>
              <w:ind w:right="-107"/>
              <w:rPr>
                <w:rStyle w:val="-2"/>
                <w:rFonts w:eastAsiaTheme="majorEastAsia"/>
                <w:noProof/>
                <w:color w:val="000000"/>
              </w:rPr>
            </w:pPr>
          </w:p>
        </w:tc>
        <w:tc>
          <w:tcPr>
            <w:tcW w:w="851" w:type="dxa"/>
          </w:tcPr>
          <w:p w:rsidR="003348A5" w:rsidRPr="000D0674" w:rsidRDefault="003348A5" w:rsidP="002D4D47">
            <w:pPr>
              <w:ind w:right="-107"/>
              <w:rPr>
                <w:rStyle w:val="-2"/>
                <w:rFonts w:eastAsiaTheme="majorEastAsia"/>
                <w:noProof/>
                <w:color w:val="000000"/>
              </w:rPr>
            </w:pPr>
          </w:p>
        </w:tc>
      </w:tr>
      <w:tr w:rsidR="00D83438" w:rsidRPr="006B6939" w:rsidTr="00F567F2">
        <w:trPr>
          <w:cantSplit/>
        </w:trPr>
        <w:tc>
          <w:tcPr>
            <w:tcW w:w="675" w:type="dxa"/>
          </w:tcPr>
          <w:p w:rsidR="00D83438" w:rsidRPr="006B6939" w:rsidRDefault="004C0B74" w:rsidP="001059CF">
            <w:pPr>
              <w:spacing w:line="288" w:lineRule="auto"/>
              <w:ind w:right="72"/>
            </w:pPr>
            <w:r>
              <w:lastRenderedPageBreak/>
              <w:t>1</w:t>
            </w:r>
            <w:r w:rsidR="00F567F2">
              <w:t>5</w:t>
            </w:r>
          </w:p>
        </w:tc>
        <w:tc>
          <w:tcPr>
            <w:tcW w:w="2385" w:type="dxa"/>
          </w:tcPr>
          <w:p w:rsidR="00D83438" w:rsidRPr="005C7F9B" w:rsidRDefault="00D83438" w:rsidP="00DD58D8">
            <w:r w:rsidRPr="000D0674">
              <w:t>Употребление мягкого знака после шипящих на конце существительных женского рода (в</w:t>
            </w:r>
            <w:r w:rsidR="00DD58D8">
              <w:t xml:space="preserve"> И. п.</w:t>
            </w:r>
            <w:r w:rsidRPr="000D0674">
              <w:t>)</w:t>
            </w:r>
          </w:p>
        </w:tc>
        <w:tc>
          <w:tcPr>
            <w:tcW w:w="876" w:type="dxa"/>
          </w:tcPr>
          <w:p w:rsidR="00D83438" w:rsidRPr="000D0674" w:rsidRDefault="00D83438" w:rsidP="000D0674"/>
        </w:tc>
        <w:tc>
          <w:tcPr>
            <w:tcW w:w="4961" w:type="dxa"/>
          </w:tcPr>
          <w:p w:rsidR="00D83438" w:rsidRPr="000D0674" w:rsidRDefault="00D83438" w:rsidP="000D0674">
            <w:r w:rsidRPr="000D0674">
              <w:t xml:space="preserve">Устанавливать аналогии между условиями употребления и неупотребления мягкого знака после шипящих на конце существительных женского и мужского рода. </w:t>
            </w:r>
          </w:p>
          <w:p w:rsidR="00D83438" w:rsidRPr="000D0674" w:rsidRDefault="00D83438" w:rsidP="000D0674">
            <w:r w:rsidRPr="000D0674">
              <w:t>Решать орфографические задачи.</w:t>
            </w:r>
          </w:p>
        </w:tc>
        <w:tc>
          <w:tcPr>
            <w:tcW w:w="4394" w:type="dxa"/>
          </w:tcPr>
          <w:p w:rsidR="00D83438" w:rsidRPr="000D0674" w:rsidRDefault="00D83438"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Записывать имена суще</w:t>
            </w:r>
            <w:r w:rsidRPr="000D0674">
              <w:rPr>
                <w:rStyle w:val="917"/>
                <w:rFonts w:ascii="Times New Roman" w:hAnsi="Times New Roman" w:cs="Times New Roman"/>
                <w:color w:val="000000"/>
                <w:sz w:val="24"/>
                <w:szCs w:val="24"/>
              </w:rPr>
              <w:softHyphen/>
              <w:t>ствительные женского и мужского рода с шипя</w:t>
            </w:r>
            <w:r w:rsidRPr="000D0674">
              <w:rPr>
                <w:rStyle w:val="917"/>
                <w:rFonts w:ascii="Times New Roman" w:hAnsi="Times New Roman" w:cs="Times New Roman"/>
                <w:color w:val="000000"/>
                <w:sz w:val="24"/>
                <w:szCs w:val="24"/>
              </w:rPr>
              <w:softHyphen/>
              <w:t>щими на конце, объяс</w:t>
            </w:r>
            <w:r w:rsidRPr="000D0674">
              <w:rPr>
                <w:rStyle w:val="917"/>
                <w:rFonts w:ascii="Times New Roman" w:hAnsi="Times New Roman" w:cs="Times New Roman"/>
                <w:color w:val="000000"/>
                <w:sz w:val="24"/>
                <w:szCs w:val="24"/>
              </w:rPr>
              <w:softHyphen/>
              <w:t>нять свои действия</w:t>
            </w:r>
          </w:p>
        </w:tc>
        <w:tc>
          <w:tcPr>
            <w:tcW w:w="2126" w:type="dxa"/>
          </w:tcPr>
          <w:p w:rsidR="00D83438" w:rsidRPr="000D0674" w:rsidRDefault="00D83438" w:rsidP="000D0674">
            <w:pPr>
              <w:ind w:right="-107"/>
              <w:rPr>
                <w:rStyle w:val="-2"/>
                <w:rFonts w:eastAsiaTheme="majorEastAsia"/>
                <w:noProof/>
                <w:color w:val="000000"/>
              </w:rPr>
            </w:pPr>
          </w:p>
        </w:tc>
        <w:tc>
          <w:tcPr>
            <w:tcW w:w="851" w:type="dxa"/>
          </w:tcPr>
          <w:p w:rsidR="00D83438" w:rsidRPr="000D0674" w:rsidRDefault="00D83438" w:rsidP="000D0674">
            <w:pPr>
              <w:ind w:right="-107"/>
              <w:rPr>
                <w:rStyle w:val="-2"/>
                <w:rFonts w:eastAsiaTheme="majorEastAsia"/>
                <w:noProof/>
                <w:color w:val="000000"/>
              </w:rPr>
            </w:pPr>
          </w:p>
        </w:tc>
      </w:tr>
      <w:tr w:rsidR="00D83438" w:rsidRPr="006B6939" w:rsidTr="00F567F2">
        <w:trPr>
          <w:cantSplit/>
        </w:trPr>
        <w:tc>
          <w:tcPr>
            <w:tcW w:w="675" w:type="dxa"/>
          </w:tcPr>
          <w:p w:rsidR="00D83438" w:rsidRPr="006B6939" w:rsidRDefault="004C0B74" w:rsidP="001059CF">
            <w:pPr>
              <w:spacing w:line="288" w:lineRule="auto"/>
              <w:ind w:right="72"/>
            </w:pPr>
            <w:r>
              <w:t>1</w:t>
            </w:r>
            <w:r w:rsidR="00F567F2">
              <w:t>6</w:t>
            </w:r>
          </w:p>
        </w:tc>
        <w:tc>
          <w:tcPr>
            <w:tcW w:w="2385" w:type="dxa"/>
          </w:tcPr>
          <w:p w:rsidR="00D83438" w:rsidRPr="000D0674" w:rsidRDefault="00D83438" w:rsidP="000D0674">
            <w:r w:rsidRPr="000D0674">
              <w:t>Изменение имён прилагательных по родам.</w:t>
            </w:r>
          </w:p>
        </w:tc>
        <w:tc>
          <w:tcPr>
            <w:tcW w:w="876" w:type="dxa"/>
          </w:tcPr>
          <w:p w:rsidR="00D83438" w:rsidRPr="000D0674" w:rsidRDefault="00D83438" w:rsidP="000D0674"/>
        </w:tc>
        <w:tc>
          <w:tcPr>
            <w:tcW w:w="4961" w:type="dxa"/>
          </w:tcPr>
          <w:p w:rsidR="00D83438"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Выявить возможный способ проверки написания родовых окончаний прилагательных.</w:t>
            </w:r>
          </w:p>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Упражнять в использовании нового способа при решении орфографических задач</w:t>
            </w:r>
          </w:p>
        </w:tc>
        <w:tc>
          <w:tcPr>
            <w:tcW w:w="4394" w:type="dxa"/>
          </w:tcPr>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род имён прилагательных.</w:t>
            </w:r>
          </w:p>
          <w:p w:rsidR="00D83438"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Объяснять взаимосвязь имен существительных и прилагательных, опреде</w:t>
            </w:r>
            <w:r w:rsidRPr="000D0674">
              <w:rPr>
                <w:rStyle w:val="917"/>
                <w:rFonts w:ascii="Times New Roman" w:hAnsi="Times New Roman" w:cs="Times New Roman"/>
                <w:color w:val="000000"/>
                <w:sz w:val="24"/>
                <w:szCs w:val="24"/>
              </w:rPr>
              <w:softHyphen/>
              <w:t>лять род имен прилага</w:t>
            </w:r>
            <w:r w:rsidRPr="000D0674">
              <w:rPr>
                <w:rStyle w:val="917"/>
                <w:rFonts w:ascii="Times New Roman" w:hAnsi="Times New Roman" w:cs="Times New Roman"/>
                <w:color w:val="000000"/>
                <w:sz w:val="24"/>
                <w:szCs w:val="24"/>
              </w:rPr>
              <w:softHyphen/>
              <w:t>тельных по роду имен существительных</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D83438"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D83438" w:rsidRPr="000D0674" w:rsidRDefault="00D83438" w:rsidP="000D0674">
            <w:pPr>
              <w:ind w:right="-107"/>
              <w:rPr>
                <w:rStyle w:val="-2"/>
                <w:rFonts w:eastAsiaTheme="majorEastAsia"/>
                <w:noProof/>
                <w:color w:val="000000"/>
              </w:rPr>
            </w:pPr>
          </w:p>
        </w:tc>
      </w:tr>
      <w:tr w:rsidR="00324CEF" w:rsidRPr="006B6939" w:rsidTr="00F567F2">
        <w:trPr>
          <w:cantSplit/>
        </w:trPr>
        <w:tc>
          <w:tcPr>
            <w:tcW w:w="675" w:type="dxa"/>
          </w:tcPr>
          <w:p w:rsidR="00324CEF" w:rsidRPr="006B6939" w:rsidRDefault="004C0B74" w:rsidP="001059CF">
            <w:pPr>
              <w:spacing w:line="288" w:lineRule="auto"/>
              <w:ind w:right="72"/>
            </w:pPr>
            <w:r>
              <w:t>1</w:t>
            </w:r>
            <w:r w:rsidR="00F567F2">
              <w:t>7</w:t>
            </w:r>
          </w:p>
        </w:tc>
        <w:tc>
          <w:tcPr>
            <w:tcW w:w="2385" w:type="dxa"/>
          </w:tcPr>
          <w:p w:rsidR="00324CEF" w:rsidRPr="000D0674" w:rsidRDefault="00324CEF" w:rsidP="000D0674">
            <w:r w:rsidRPr="000D0674">
              <w:t>Связь частей речи в словосочетаниях.</w:t>
            </w:r>
          </w:p>
        </w:tc>
        <w:tc>
          <w:tcPr>
            <w:tcW w:w="876" w:type="dxa"/>
          </w:tcPr>
          <w:p w:rsidR="00324CEF" w:rsidRPr="000D0674" w:rsidRDefault="00324CEF" w:rsidP="000D0674"/>
        </w:tc>
        <w:tc>
          <w:tcPr>
            <w:tcW w:w="4961" w:type="dxa"/>
          </w:tcPr>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Сравнивать и выявлять оттенки значений синонимических словосочетаний</w:t>
            </w:r>
          </w:p>
        </w:tc>
        <w:tc>
          <w:tcPr>
            <w:tcW w:w="4394" w:type="dxa"/>
          </w:tcPr>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Объяснять взаимосвязь частей речи в словосоче</w:t>
            </w:r>
            <w:r w:rsidRPr="000D0674">
              <w:rPr>
                <w:rStyle w:val="917"/>
                <w:rFonts w:ascii="Times New Roman" w:hAnsi="Times New Roman" w:cs="Times New Roman"/>
                <w:color w:val="000000"/>
                <w:sz w:val="24"/>
                <w:szCs w:val="24"/>
              </w:rPr>
              <w:softHyphen/>
              <w:t>тании, согласовывать формы имен существи</w:t>
            </w:r>
            <w:r w:rsidRPr="000D0674">
              <w:rPr>
                <w:rStyle w:val="917"/>
                <w:rFonts w:ascii="Times New Roman" w:hAnsi="Times New Roman" w:cs="Times New Roman"/>
                <w:color w:val="000000"/>
                <w:sz w:val="24"/>
                <w:szCs w:val="24"/>
              </w:rPr>
              <w:softHyphen/>
              <w:t>тельных и прилагатель</w:t>
            </w:r>
            <w:r w:rsidRPr="000D0674">
              <w:rPr>
                <w:rStyle w:val="917"/>
                <w:rFonts w:ascii="Times New Roman" w:hAnsi="Times New Roman" w:cs="Times New Roman"/>
                <w:color w:val="000000"/>
                <w:sz w:val="24"/>
                <w:szCs w:val="24"/>
              </w:rPr>
              <w:softHyphen/>
              <w:t>ных, иметь представле</w:t>
            </w:r>
            <w:r w:rsidRPr="000D0674">
              <w:rPr>
                <w:rStyle w:val="917"/>
                <w:rFonts w:ascii="Times New Roman" w:hAnsi="Times New Roman" w:cs="Times New Roman"/>
                <w:color w:val="000000"/>
                <w:sz w:val="24"/>
                <w:szCs w:val="24"/>
              </w:rPr>
              <w:softHyphen/>
              <w:t>ние о синонимичности не</w:t>
            </w:r>
            <w:r w:rsidRPr="000D0674">
              <w:rPr>
                <w:rStyle w:val="917"/>
                <w:rFonts w:ascii="Times New Roman" w:hAnsi="Times New Roman" w:cs="Times New Roman"/>
                <w:color w:val="000000"/>
                <w:sz w:val="24"/>
                <w:szCs w:val="24"/>
              </w:rPr>
              <w:softHyphen/>
              <w:t>которых словосочетаний</w:t>
            </w:r>
          </w:p>
        </w:tc>
        <w:tc>
          <w:tcPr>
            <w:tcW w:w="2126" w:type="dxa"/>
          </w:tcPr>
          <w:p w:rsidR="00324CEF" w:rsidRPr="000D0674" w:rsidRDefault="00324CEF" w:rsidP="000D0674">
            <w:pPr>
              <w:ind w:right="-107"/>
              <w:rPr>
                <w:rStyle w:val="-2"/>
                <w:rFonts w:eastAsiaTheme="majorEastAsia"/>
                <w:noProof/>
                <w:color w:val="000000"/>
              </w:rPr>
            </w:pPr>
          </w:p>
        </w:tc>
        <w:tc>
          <w:tcPr>
            <w:tcW w:w="851" w:type="dxa"/>
          </w:tcPr>
          <w:p w:rsidR="00324CEF" w:rsidRPr="000D0674" w:rsidRDefault="00324CEF" w:rsidP="000D0674">
            <w:pPr>
              <w:ind w:right="-107"/>
              <w:rPr>
                <w:rStyle w:val="-2"/>
                <w:rFonts w:eastAsiaTheme="majorEastAsia"/>
                <w:noProof/>
                <w:color w:val="000000"/>
              </w:rPr>
            </w:pPr>
          </w:p>
        </w:tc>
      </w:tr>
      <w:tr w:rsidR="00324CEF" w:rsidRPr="006B6939" w:rsidTr="00F567F2">
        <w:trPr>
          <w:cantSplit/>
        </w:trPr>
        <w:tc>
          <w:tcPr>
            <w:tcW w:w="675" w:type="dxa"/>
          </w:tcPr>
          <w:p w:rsidR="00324CEF" w:rsidRPr="006B6939" w:rsidRDefault="004C0B74" w:rsidP="001059CF">
            <w:pPr>
              <w:spacing w:line="288" w:lineRule="auto"/>
              <w:ind w:right="72"/>
            </w:pPr>
            <w:r>
              <w:t>1</w:t>
            </w:r>
            <w:r w:rsidR="00F567F2">
              <w:t>8</w:t>
            </w:r>
          </w:p>
        </w:tc>
        <w:tc>
          <w:tcPr>
            <w:tcW w:w="2385" w:type="dxa"/>
          </w:tcPr>
          <w:p w:rsidR="00324CEF" w:rsidRPr="000D0674" w:rsidRDefault="00324CEF" w:rsidP="000D0674">
            <w:r w:rsidRPr="000D0674">
              <w:t>Устойчивые</w:t>
            </w:r>
          </w:p>
          <w:p w:rsidR="00324CEF" w:rsidRPr="000D0674" w:rsidRDefault="00324CEF" w:rsidP="000D0674">
            <w:r w:rsidRPr="000D0674">
              <w:t>сочетания слов</w:t>
            </w:r>
          </w:p>
          <w:p w:rsidR="00324CEF" w:rsidRPr="000D0674" w:rsidRDefault="00324CEF" w:rsidP="000D0674"/>
        </w:tc>
        <w:tc>
          <w:tcPr>
            <w:tcW w:w="876" w:type="dxa"/>
          </w:tcPr>
          <w:p w:rsidR="00324CEF" w:rsidRPr="000D0674" w:rsidRDefault="00324CEF" w:rsidP="000D0674"/>
        </w:tc>
        <w:tc>
          <w:tcPr>
            <w:tcW w:w="4961" w:type="dxa"/>
          </w:tcPr>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Раскрывать смысл фразеологизмов, уместно использовать их в речи.</w:t>
            </w:r>
          </w:p>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знаково-символическое моделирование, про</w:t>
            </w:r>
            <w:r w:rsidRPr="000D0674">
              <w:rPr>
                <w:rStyle w:val="917"/>
                <w:rFonts w:ascii="Times New Roman" w:hAnsi="Times New Roman" w:cs="Times New Roman"/>
                <w:color w:val="000000"/>
                <w:sz w:val="24"/>
                <w:szCs w:val="24"/>
              </w:rPr>
              <w:softHyphen/>
              <w:t>гнозировать значе</w:t>
            </w:r>
            <w:r w:rsidRPr="000D0674">
              <w:rPr>
                <w:rStyle w:val="917"/>
                <w:rFonts w:ascii="Times New Roman" w:hAnsi="Times New Roman" w:cs="Times New Roman"/>
                <w:color w:val="000000"/>
                <w:sz w:val="24"/>
                <w:szCs w:val="24"/>
              </w:rPr>
              <w:softHyphen/>
              <w:t>ние, устанавливать смысловые аналогии</w:t>
            </w:r>
          </w:p>
        </w:tc>
        <w:tc>
          <w:tcPr>
            <w:tcW w:w="4394" w:type="dxa"/>
          </w:tcPr>
          <w:p w:rsidR="00324CEF" w:rsidRPr="000D0674" w:rsidRDefault="00324CEF"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Иметь представления об устойчивых сочетаниях слов (фразеологизмах), корректно применять фразеологизмы в речи, объяснять значение наи</w:t>
            </w:r>
            <w:r w:rsidRPr="000D0674">
              <w:rPr>
                <w:rStyle w:val="917"/>
                <w:rFonts w:ascii="Times New Roman" w:hAnsi="Times New Roman" w:cs="Times New Roman"/>
                <w:color w:val="000000"/>
                <w:sz w:val="24"/>
                <w:szCs w:val="24"/>
              </w:rPr>
              <w:softHyphen/>
              <w:t>более употребляемых со</w:t>
            </w:r>
            <w:r w:rsidRPr="000D0674">
              <w:rPr>
                <w:rStyle w:val="917"/>
                <w:rFonts w:ascii="Times New Roman" w:hAnsi="Times New Roman" w:cs="Times New Roman"/>
                <w:color w:val="000000"/>
                <w:sz w:val="24"/>
                <w:szCs w:val="24"/>
              </w:rPr>
              <w:softHyphen/>
              <w:t>четаний</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324CEF" w:rsidRPr="000D0674" w:rsidRDefault="00F050B5" w:rsidP="00F050B5">
            <w:pPr>
              <w:ind w:right="-107"/>
              <w:rPr>
                <w:rStyle w:val="-2"/>
                <w:rFonts w:eastAsiaTheme="majorEastAsia"/>
                <w:noProof/>
                <w:color w:val="000000"/>
              </w:rPr>
            </w:pPr>
            <w:r>
              <w:rPr>
                <w:rStyle w:val="-2"/>
                <w:rFonts w:eastAsiaTheme="majorEastAsia"/>
                <w:noProof/>
                <w:color w:val="000000"/>
              </w:rPr>
              <w:t>Словарный диктант</w:t>
            </w:r>
          </w:p>
        </w:tc>
        <w:tc>
          <w:tcPr>
            <w:tcW w:w="851" w:type="dxa"/>
          </w:tcPr>
          <w:p w:rsidR="00324CEF" w:rsidRPr="000D0674" w:rsidRDefault="00324CEF" w:rsidP="000D0674">
            <w:pPr>
              <w:ind w:right="-107"/>
              <w:rPr>
                <w:rStyle w:val="-2"/>
                <w:rFonts w:eastAsiaTheme="majorEastAsia"/>
                <w:noProof/>
                <w:color w:val="000000"/>
              </w:rPr>
            </w:pPr>
          </w:p>
        </w:tc>
      </w:tr>
      <w:tr w:rsidR="00324CEF" w:rsidRPr="006B6939" w:rsidTr="00F567F2">
        <w:trPr>
          <w:cantSplit/>
        </w:trPr>
        <w:tc>
          <w:tcPr>
            <w:tcW w:w="16268" w:type="dxa"/>
            <w:gridSpan w:val="7"/>
          </w:tcPr>
          <w:p w:rsidR="007B654A" w:rsidRDefault="007B654A" w:rsidP="000D0674">
            <w:pPr>
              <w:ind w:right="-107"/>
              <w:rPr>
                <w:b/>
                <w:bCs/>
              </w:rPr>
            </w:pPr>
          </w:p>
          <w:p w:rsidR="00324CEF" w:rsidRDefault="00324CEF" w:rsidP="000D0674">
            <w:pPr>
              <w:ind w:right="-107"/>
              <w:rPr>
                <w:b/>
                <w:bCs/>
              </w:rPr>
            </w:pPr>
            <w:r w:rsidRPr="000D0674">
              <w:rPr>
                <w:b/>
                <w:bCs/>
              </w:rPr>
              <w:t xml:space="preserve"> </w:t>
            </w:r>
            <w:proofErr w:type="gramStart"/>
            <w:r w:rsidRPr="000D0674">
              <w:rPr>
                <w:b/>
                <w:bCs/>
              </w:rPr>
              <w:t>Спрашиваем</w:t>
            </w:r>
            <w:proofErr w:type="gramEnd"/>
            <w:r w:rsidRPr="000D0674">
              <w:rPr>
                <w:b/>
                <w:bCs/>
              </w:rPr>
              <w:t>… Сообщаем… Побуждаем…</w:t>
            </w:r>
          </w:p>
          <w:p w:rsidR="007B654A" w:rsidRPr="000D0674" w:rsidRDefault="007B654A" w:rsidP="000D0674">
            <w:pPr>
              <w:ind w:right="-107"/>
              <w:rPr>
                <w:rStyle w:val="-2"/>
                <w:rFonts w:eastAsiaTheme="majorEastAsia"/>
                <w:noProof/>
                <w:color w:val="000000"/>
              </w:rPr>
            </w:pPr>
          </w:p>
        </w:tc>
      </w:tr>
      <w:tr w:rsidR="00656167" w:rsidRPr="006B6939" w:rsidTr="00F567F2">
        <w:trPr>
          <w:cantSplit/>
        </w:trPr>
        <w:tc>
          <w:tcPr>
            <w:tcW w:w="675" w:type="dxa"/>
          </w:tcPr>
          <w:p w:rsidR="00656167" w:rsidRPr="006B6939" w:rsidRDefault="007B654A" w:rsidP="001059CF">
            <w:pPr>
              <w:spacing w:line="288" w:lineRule="auto"/>
              <w:ind w:right="72"/>
            </w:pPr>
            <w:r>
              <w:t>1</w:t>
            </w:r>
            <w:r w:rsidR="00F567F2">
              <w:t>9</w:t>
            </w:r>
          </w:p>
        </w:tc>
        <w:tc>
          <w:tcPr>
            <w:tcW w:w="2385" w:type="dxa"/>
          </w:tcPr>
          <w:p w:rsidR="00656167" w:rsidRPr="000D0674" w:rsidRDefault="00656167" w:rsidP="000D0674">
            <w:pPr>
              <w:rPr>
                <w:noProof/>
                <w:color w:val="000000"/>
              </w:rPr>
            </w:pPr>
            <w:r w:rsidRPr="000D0674">
              <w:t>Вопросительные и повествовательные предложения</w:t>
            </w:r>
          </w:p>
          <w:p w:rsidR="00656167" w:rsidRPr="000D0674" w:rsidRDefault="00656167" w:rsidP="000D0674">
            <w:pPr>
              <w:rPr>
                <w:noProof/>
              </w:rPr>
            </w:pPr>
          </w:p>
        </w:tc>
        <w:tc>
          <w:tcPr>
            <w:tcW w:w="876" w:type="dxa"/>
          </w:tcPr>
          <w:p w:rsidR="00656167" w:rsidRPr="000D0674" w:rsidRDefault="00656167" w:rsidP="000D0674"/>
        </w:tc>
        <w:tc>
          <w:tcPr>
            <w:tcW w:w="4961" w:type="dxa"/>
            <w:vMerge w:val="restart"/>
          </w:tcPr>
          <w:p w:rsidR="00F567F2" w:rsidRPr="00F40947" w:rsidRDefault="00F567F2" w:rsidP="00F567F2">
            <w:pPr>
              <w:pStyle w:val="a4"/>
              <w:spacing w:line="240" w:lineRule="auto"/>
              <w:ind w:left="120"/>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Познавательные</w:t>
            </w:r>
          </w:p>
          <w:p w:rsidR="00F567F2"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Устанавливать ана</w:t>
            </w:r>
            <w:r w:rsidRPr="000D0674">
              <w:rPr>
                <w:rStyle w:val="917"/>
                <w:rFonts w:ascii="Times New Roman" w:hAnsi="Times New Roman" w:cs="Times New Roman"/>
                <w:color w:val="000000"/>
                <w:sz w:val="24"/>
                <w:szCs w:val="24"/>
              </w:rPr>
              <w:softHyphen/>
              <w:t>логии, извлекать из научного текста но</w:t>
            </w:r>
            <w:r w:rsidRPr="000D0674">
              <w:rPr>
                <w:rStyle w:val="917"/>
                <w:rFonts w:ascii="Times New Roman" w:hAnsi="Times New Roman" w:cs="Times New Roman"/>
                <w:color w:val="000000"/>
                <w:sz w:val="24"/>
                <w:szCs w:val="24"/>
              </w:rPr>
              <w:softHyphen/>
              <w:t>вую информацию, связно излагать ин</w:t>
            </w:r>
            <w:r w:rsidRPr="000D0674">
              <w:rPr>
                <w:rStyle w:val="917"/>
                <w:rFonts w:ascii="Times New Roman" w:hAnsi="Times New Roman" w:cs="Times New Roman"/>
                <w:color w:val="000000"/>
                <w:sz w:val="24"/>
                <w:szCs w:val="24"/>
              </w:rPr>
              <w:softHyphen/>
              <w:t>формацию.</w:t>
            </w:r>
          </w:p>
          <w:p w:rsidR="00656167" w:rsidRPr="000D0674" w:rsidRDefault="00656167" w:rsidP="00F567F2">
            <w:r w:rsidRPr="000D0674">
              <w:t xml:space="preserve">Сравнивать и выделять отличительные </w:t>
            </w:r>
            <w:r w:rsidRPr="000D0674">
              <w:lastRenderedPageBreak/>
              <w:t>признаки предложений, разных по цели высказывания и интонации.</w:t>
            </w:r>
          </w:p>
          <w:p w:rsidR="00656167" w:rsidRDefault="00656167" w:rsidP="000D0674">
            <w:r w:rsidRPr="000D0674">
              <w:t xml:space="preserve">Экспериментировать </w:t>
            </w:r>
            <w:r w:rsidRPr="000D0674">
              <w:rPr>
                <w:iCs/>
              </w:rPr>
              <w:t>с заменой смысла предложения (утверждения, отрицания),</w:t>
            </w:r>
            <w:r w:rsidRPr="000D0674">
              <w:t>используя частицы.</w:t>
            </w:r>
          </w:p>
          <w:p w:rsidR="00F40947" w:rsidRPr="00F40947" w:rsidRDefault="00F40947" w:rsidP="000D0674">
            <w:pPr>
              <w:rPr>
                <w:b/>
              </w:rPr>
            </w:pPr>
            <w:r w:rsidRPr="00F40947">
              <w:rPr>
                <w:b/>
              </w:rPr>
              <w:t>Коммуникативные</w:t>
            </w:r>
          </w:p>
          <w:p w:rsidR="00656167" w:rsidRPr="000D0674" w:rsidRDefault="00656167" w:rsidP="00F40947">
            <w:pPr>
              <w:pStyle w:val="a4"/>
              <w:spacing w:line="240" w:lineRule="auto"/>
              <w:rPr>
                <w:rStyle w:val="917"/>
                <w:rFonts w:ascii="Times New Roman" w:hAnsi="Times New Roman" w:cs="Times New Roman"/>
                <w:color w:val="000000"/>
                <w:sz w:val="24"/>
                <w:szCs w:val="24"/>
              </w:rPr>
            </w:pPr>
            <w:r w:rsidRPr="000D0674">
              <w:rPr>
                <w:rFonts w:ascii="Times New Roman" w:hAnsi="Times New Roman"/>
                <w:sz w:val="24"/>
              </w:rPr>
              <w:t>Уместно пользоваться разными типами предложений при беседе (диалоге) в разных речевых ситуациях</w:t>
            </w:r>
          </w:p>
        </w:tc>
        <w:tc>
          <w:tcPr>
            <w:tcW w:w="4394" w:type="dxa"/>
          </w:tcPr>
          <w:p w:rsidR="00656167" w:rsidRPr="000D0674" w:rsidRDefault="00656167" w:rsidP="000D0674">
            <w:pPr>
              <w:pStyle w:val="a4"/>
              <w:spacing w:line="240" w:lineRule="auto"/>
              <w:ind w:left="120"/>
              <w:rPr>
                <w:rFonts w:ascii="Times New Roman" w:hAnsi="Times New Roman"/>
                <w:sz w:val="24"/>
              </w:rPr>
            </w:pPr>
            <w:r w:rsidRPr="000D0674">
              <w:rPr>
                <w:rStyle w:val="917"/>
                <w:rFonts w:ascii="Times New Roman" w:hAnsi="Times New Roman" w:cs="Times New Roman"/>
                <w:color w:val="000000"/>
                <w:sz w:val="24"/>
                <w:szCs w:val="24"/>
              </w:rPr>
              <w:lastRenderedPageBreak/>
              <w:t>Различать предложения по цели высказывания. Иметь представление о вопросительных словах в предложении. Объяснять знаки препинания в пред</w:t>
            </w:r>
            <w:r w:rsidRPr="000D0674">
              <w:rPr>
                <w:rStyle w:val="917"/>
                <w:rFonts w:ascii="Times New Roman" w:hAnsi="Times New Roman" w:cs="Times New Roman"/>
                <w:color w:val="000000"/>
                <w:sz w:val="24"/>
                <w:szCs w:val="24"/>
              </w:rPr>
              <w:softHyphen/>
              <w:t>ложениях разных типов</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656167"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656167" w:rsidRPr="000D0674" w:rsidRDefault="00656167" w:rsidP="000D0674">
            <w:pPr>
              <w:ind w:right="-107"/>
              <w:rPr>
                <w:rStyle w:val="-2"/>
                <w:rFonts w:eastAsiaTheme="majorEastAsia"/>
                <w:noProof/>
                <w:color w:val="000000"/>
              </w:rPr>
            </w:pPr>
          </w:p>
        </w:tc>
      </w:tr>
      <w:tr w:rsidR="00656167" w:rsidRPr="006B6939" w:rsidTr="00F567F2">
        <w:trPr>
          <w:cantSplit/>
        </w:trPr>
        <w:tc>
          <w:tcPr>
            <w:tcW w:w="675" w:type="dxa"/>
          </w:tcPr>
          <w:p w:rsidR="00656167" w:rsidRPr="006B6939" w:rsidRDefault="007B654A" w:rsidP="001059CF">
            <w:pPr>
              <w:spacing w:line="288" w:lineRule="auto"/>
              <w:ind w:right="72"/>
            </w:pPr>
            <w:r>
              <w:lastRenderedPageBreak/>
              <w:t>2</w:t>
            </w:r>
            <w:r w:rsidR="00F567F2">
              <w:t>0</w:t>
            </w:r>
          </w:p>
        </w:tc>
        <w:tc>
          <w:tcPr>
            <w:tcW w:w="2385" w:type="dxa"/>
          </w:tcPr>
          <w:p w:rsidR="00656167" w:rsidRPr="000D0674" w:rsidRDefault="00656167" w:rsidP="000D0674">
            <w:r w:rsidRPr="000D0674">
              <w:t>Употребление отрицательной частицы НЕ.</w:t>
            </w:r>
          </w:p>
        </w:tc>
        <w:tc>
          <w:tcPr>
            <w:tcW w:w="876" w:type="dxa"/>
          </w:tcPr>
          <w:p w:rsidR="00656167" w:rsidRPr="000D0674" w:rsidRDefault="00656167" w:rsidP="000D0674"/>
        </w:tc>
        <w:tc>
          <w:tcPr>
            <w:tcW w:w="4961" w:type="dxa"/>
            <w:vMerge/>
          </w:tcPr>
          <w:p w:rsidR="00656167" w:rsidRPr="000D0674" w:rsidRDefault="00656167" w:rsidP="000D0674"/>
        </w:tc>
        <w:tc>
          <w:tcPr>
            <w:tcW w:w="4394" w:type="dxa"/>
          </w:tcPr>
          <w:p w:rsidR="00656167" w:rsidRPr="000D0674" w:rsidRDefault="0065616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Находить в предложении отрицательную частицу не. Использовать её при составлении предложений.</w:t>
            </w:r>
          </w:p>
        </w:tc>
        <w:tc>
          <w:tcPr>
            <w:tcW w:w="2126" w:type="dxa"/>
          </w:tcPr>
          <w:p w:rsidR="00656167" w:rsidRPr="000D0674" w:rsidRDefault="00656167" w:rsidP="000D0674">
            <w:pPr>
              <w:ind w:right="-107"/>
              <w:rPr>
                <w:rStyle w:val="-2"/>
                <w:rFonts w:eastAsiaTheme="majorEastAsia"/>
                <w:noProof/>
                <w:color w:val="000000"/>
              </w:rPr>
            </w:pPr>
          </w:p>
        </w:tc>
        <w:tc>
          <w:tcPr>
            <w:tcW w:w="851" w:type="dxa"/>
          </w:tcPr>
          <w:p w:rsidR="00656167" w:rsidRPr="000D0674" w:rsidRDefault="00656167" w:rsidP="000D0674">
            <w:pPr>
              <w:ind w:right="-107"/>
              <w:rPr>
                <w:rStyle w:val="-2"/>
                <w:rFonts w:eastAsiaTheme="majorEastAsia"/>
                <w:noProof/>
                <w:color w:val="000000"/>
              </w:rPr>
            </w:pPr>
          </w:p>
        </w:tc>
      </w:tr>
      <w:tr w:rsidR="00E46AE5" w:rsidRPr="006B6939" w:rsidTr="00F567F2">
        <w:trPr>
          <w:cantSplit/>
        </w:trPr>
        <w:tc>
          <w:tcPr>
            <w:tcW w:w="675" w:type="dxa"/>
          </w:tcPr>
          <w:p w:rsidR="00E46AE5" w:rsidRPr="006B6939" w:rsidRDefault="007B654A" w:rsidP="001059CF">
            <w:pPr>
              <w:spacing w:line="288" w:lineRule="auto"/>
              <w:ind w:right="72"/>
            </w:pPr>
            <w:r>
              <w:lastRenderedPageBreak/>
              <w:t>2</w:t>
            </w:r>
            <w:r w:rsidR="00F567F2">
              <w:t>1</w:t>
            </w:r>
          </w:p>
        </w:tc>
        <w:tc>
          <w:tcPr>
            <w:tcW w:w="2385" w:type="dxa"/>
          </w:tcPr>
          <w:p w:rsidR="007B654A" w:rsidRPr="000D0674" w:rsidRDefault="00656167" w:rsidP="007B654A">
            <w:r w:rsidRPr="000D0674">
              <w:t>Побудительные  предложения</w:t>
            </w:r>
            <w:proofErr w:type="gramStart"/>
            <w:r w:rsidR="007B654A">
              <w:t>.</w:t>
            </w:r>
            <w:r w:rsidR="007B654A" w:rsidRPr="000D0674">
              <w:t>В</w:t>
            </w:r>
            <w:proofErr w:type="gramEnd"/>
            <w:r w:rsidR="007B654A" w:rsidRPr="000D0674">
              <w:t>осклицательные  предложения</w:t>
            </w:r>
          </w:p>
          <w:p w:rsidR="00656167" w:rsidRPr="000D0674" w:rsidRDefault="00656167" w:rsidP="000D0674">
            <w:pPr>
              <w:rPr>
                <w:noProof/>
                <w:color w:val="000000"/>
              </w:rPr>
            </w:pPr>
          </w:p>
          <w:p w:rsidR="00E46AE5" w:rsidRPr="000D0674" w:rsidRDefault="00E46AE5" w:rsidP="000D0674"/>
        </w:tc>
        <w:tc>
          <w:tcPr>
            <w:tcW w:w="876" w:type="dxa"/>
          </w:tcPr>
          <w:p w:rsidR="00E46AE5" w:rsidRPr="000D0674" w:rsidRDefault="00E46AE5" w:rsidP="000D0674"/>
        </w:tc>
        <w:tc>
          <w:tcPr>
            <w:tcW w:w="4961" w:type="dxa"/>
          </w:tcPr>
          <w:p w:rsidR="00E46AE5" w:rsidRPr="000D0674" w:rsidRDefault="00656167" w:rsidP="000D0674">
            <w:pPr>
              <w:rPr>
                <w:iCs/>
              </w:rPr>
            </w:pPr>
            <w:r w:rsidRPr="000D0674">
              <w:t xml:space="preserve">Экспериментировать </w:t>
            </w:r>
            <w:r w:rsidRPr="000D0674">
              <w:rPr>
                <w:iCs/>
              </w:rPr>
              <w:t>с заменой смысла предложения (утверждения, отрицания).</w:t>
            </w:r>
          </w:p>
          <w:p w:rsidR="007B654A" w:rsidRPr="000D0674" w:rsidRDefault="00656167" w:rsidP="007B654A">
            <w:r w:rsidRPr="000D0674">
              <w:rPr>
                <w:iCs/>
              </w:rPr>
              <w:t>Использовать частицы, повелительные формы глаголов, слова-обращения.</w:t>
            </w:r>
            <w:r w:rsidR="007B654A" w:rsidRPr="000D0674">
              <w:t>Интонировать высказывание в зависимости от силы выражаемого чувства</w:t>
            </w:r>
          </w:p>
          <w:p w:rsidR="00656167" w:rsidRPr="000D0674" w:rsidRDefault="00656167" w:rsidP="000D0674"/>
        </w:tc>
        <w:tc>
          <w:tcPr>
            <w:tcW w:w="4394" w:type="dxa"/>
          </w:tcPr>
          <w:p w:rsidR="007B654A" w:rsidRDefault="0065616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 xml:space="preserve">Отличать побудительные по цели высказывания предложения, определять </w:t>
            </w:r>
          </w:p>
          <w:p w:rsidR="00E46AE5" w:rsidRDefault="0065616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тип предложения по цели высказывания</w:t>
            </w:r>
            <w:r w:rsidR="007B654A">
              <w:rPr>
                <w:rStyle w:val="917"/>
                <w:rFonts w:ascii="Times New Roman" w:hAnsi="Times New Roman" w:cs="Times New Roman"/>
                <w:color w:val="000000"/>
                <w:sz w:val="24"/>
                <w:szCs w:val="24"/>
              </w:rPr>
              <w:t>.</w:t>
            </w:r>
          </w:p>
          <w:p w:rsidR="007B654A" w:rsidRPr="000D0674" w:rsidRDefault="007B654A"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Иметь представление об интонации предложений, отличать восклицатель</w:t>
            </w:r>
            <w:r w:rsidRPr="000D0674">
              <w:rPr>
                <w:rStyle w:val="917"/>
                <w:rFonts w:ascii="Times New Roman" w:hAnsi="Times New Roman" w:cs="Times New Roman"/>
                <w:color w:val="000000"/>
                <w:sz w:val="24"/>
                <w:szCs w:val="24"/>
              </w:rPr>
              <w:softHyphen/>
              <w:t>ные предложения, читать предложения и тексты с соблюдением интонации, оформлять восклица</w:t>
            </w:r>
            <w:r w:rsidRPr="000D0674">
              <w:rPr>
                <w:rStyle w:val="917"/>
                <w:rFonts w:ascii="Times New Roman" w:hAnsi="Times New Roman" w:cs="Times New Roman"/>
                <w:color w:val="000000"/>
                <w:sz w:val="24"/>
                <w:szCs w:val="24"/>
              </w:rPr>
              <w:softHyphen/>
              <w:t>тельные предложения на письме</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E46AE5"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E46AE5" w:rsidRPr="000D0674" w:rsidRDefault="00E46AE5" w:rsidP="000D0674">
            <w:pPr>
              <w:ind w:right="-107"/>
              <w:rPr>
                <w:rStyle w:val="-2"/>
                <w:rFonts w:eastAsiaTheme="majorEastAsia"/>
                <w:noProof/>
                <w:color w:val="000000"/>
              </w:rPr>
            </w:pPr>
          </w:p>
        </w:tc>
      </w:tr>
      <w:tr w:rsidR="00656167" w:rsidRPr="006B6939" w:rsidTr="00F567F2">
        <w:trPr>
          <w:cantSplit/>
        </w:trPr>
        <w:tc>
          <w:tcPr>
            <w:tcW w:w="675" w:type="dxa"/>
          </w:tcPr>
          <w:p w:rsidR="00656167" w:rsidRPr="006B6939" w:rsidRDefault="007B654A" w:rsidP="001059CF">
            <w:pPr>
              <w:spacing w:line="288" w:lineRule="auto"/>
              <w:ind w:right="72"/>
            </w:pPr>
            <w:r>
              <w:t>2</w:t>
            </w:r>
            <w:r w:rsidR="00F567F2">
              <w:t>2</w:t>
            </w:r>
          </w:p>
        </w:tc>
        <w:tc>
          <w:tcPr>
            <w:tcW w:w="2385" w:type="dxa"/>
          </w:tcPr>
          <w:p w:rsidR="00656167" w:rsidRPr="000D0674" w:rsidRDefault="00656167" w:rsidP="000D0674">
            <w:pPr>
              <w:pStyle w:val="7"/>
              <w:rPr>
                <w:rFonts w:ascii="Times New Roman" w:hAnsi="Times New Roman" w:cs="Times New Roman"/>
                <w:i w:val="0"/>
                <w:iCs w:val="0"/>
                <w:color w:val="auto"/>
              </w:rPr>
            </w:pPr>
            <w:r w:rsidRPr="000D0674">
              <w:rPr>
                <w:rFonts w:ascii="Times New Roman" w:hAnsi="Times New Roman" w:cs="Times New Roman"/>
                <w:i w:val="0"/>
                <w:iCs w:val="0"/>
                <w:color w:val="auto"/>
              </w:rPr>
              <w:t xml:space="preserve">Знаки  препинания в конце предложений </w:t>
            </w:r>
          </w:p>
          <w:p w:rsidR="00656167" w:rsidRPr="000D0674" w:rsidRDefault="00656167" w:rsidP="000D0674"/>
        </w:tc>
        <w:tc>
          <w:tcPr>
            <w:tcW w:w="876" w:type="dxa"/>
          </w:tcPr>
          <w:p w:rsidR="00656167" w:rsidRPr="000D0674" w:rsidRDefault="00656167" w:rsidP="000D0674"/>
        </w:tc>
        <w:tc>
          <w:tcPr>
            <w:tcW w:w="4961" w:type="dxa"/>
          </w:tcPr>
          <w:p w:rsidR="00656167" w:rsidRPr="000D0674" w:rsidRDefault="00656167" w:rsidP="000D0674">
            <w:r w:rsidRPr="000D0674">
              <w:t xml:space="preserve">«Читать» знаки препинания </w:t>
            </w:r>
            <w:r w:rsidRPr="000D0674">
              <w:rPr>
                <w:iCs/>
              </w:rPr>
              <w:t xml:space="preserve">(понимать значение) </w:t>
            </w:r>
            <w:r w:rsidRPr="000D0674">
              <w:t xml:space="preserve">в конце предложений. </w:t>
            </w:r>
          </w:p>
          <w:p w:rsidR="00656167" w:rsidRPr="000D0674" w:rsidRDefault="00656167" w:rsidP="000D0674">
            <w:pPr>
              <w:rPr>
                <w:iCs/>
              </w:rPr>
            </w:pPr>
            <w:r w:rsidRPr="000D0674">
              <w:t xml:space="preserve">Сопоставлять интонации и знаки препинания, </w:t>
            </w:r>
            <w:r w:rsidRPr="000D0674">
              <w:rPr>
                <w:iCs/>
              </w:rPr>
              <w:t>осознавать их взаимосвязь.</w:t>
            </w:r>
          </w:p>
          <w:p w:rsidR="00656167" w:rsidRPr="000D0674" w:rsidRDefault="00656167" w:rsidP="000D0674"/>
        </w:tc>
        <w:tc>
          <w:tcPr>
            <w:tcW w:w="4394" w:type="dxa"/>
          </w:tcPr>
          <w:p w:rsidR="00656167" w:rsidRPr="000D0674" w:rsidRDefault="0065616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Грамотно оформлять предложения на письме в зависимости от цели вы</w:t>
            </w:r>
            <w:r w:rsidRPr="000D0674">
              <w:rPr>
                <w:rStyle w:val="917"/>
                <w:rFonts w:ascii="Times New Roman" w:hAnsi="Times New Roman" w:cs="Times New Roman"/>
                <w:color w:val="000000"/>
                <w:sz w:val="24"/>
                <w:szCs w:val="24"/>
              </w:rPr>
              <w:softHyphen/>
              <w:t>сказывания и интонации произношения, класси</w:t>
            </w:r>
            <w:r w:rsidRPr="000D0674">
              <w:rPr>
                <w:rStyle w:val="917"/>
                <w:rFonts w:ascii="Times New Roman" w:hAnsi="Times New Roman" w:cs="Times New Roman"/>
                <w:color w:val="000000"/>
                <w:sz w:val="24"/>
                <w:szCs w:val="24"/>
              </w:rPr>
              <w:softHyphen/>
              <w:t>фицировать предложения по разным основаниям</w:t>
            </w: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656167"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656167" w:rsidRPr="000D0674" w:rsidRDefault="00656167" w:rsidP="002D4D47">
            <w:pPr>
              <w:ind w:right="-107"/>
              <w:rPr>
                <w:rStyle w:val="-2"/>
                <w:rFonts w:eastAsiaTheme="majorEastAsia"/>
                <w:noProof/>
                <w:color w:val="000000"/>
              </w:rPr>
            </w:pPr>
          </w:p>
        </w:tc>
      </w:tr>
      <w:tr w:rsidR="0017419D" w:rsidRPr="006B6939" w:rsidTr="00F567F2">
        <w:trPr>
          <w:cantSplit/>
        </w:trPr>
        <w:tc>
          <w:tcPr>
            <w:tcW w:w="675" w:type="dxa"/>
          </w:tcPr>
          <w:p w:rsidR="0017419D" w:rsidRPr="006B6939" w:rsidRDefault="0017419D" w:rsidP="001059CF">
            <w:pPr>
              <w:spacing w:line="288" w:lineRule="auto"/>
              <w:ind w:right="72"/>
            </w:pPr>
          </w:p>
        </w:tc>
        <w:tc>
          <w:tcPr>
            <w:tcW w:w="2385" w:type="dxa"/>
          </w:tcPr>
          <w:p w:rsidR="0017419D" w:rsidRPr="000D0674" w:rsidRDefault="0017419D" w:rsidP="000D0674">
            <w:pPr>
              <w:pStyle w:val="7"/>
              <w:rPr>
                <w:rFonts w:ascii="Times New Roman" w:hAnsi="Times New Roman" w:cs="Times New Roman"/>
                <w:i w:val="0"/>
                <w:color w:val="auto"/>
              </w:rPr>
            </w:pPr>
          </w:p>
        </w:tc>
        <w:tc>
          <w:tcPr>
            <w:tcW w:w="876" w:type="dxa"/>
          </w:tcPr>
          <w:p w:rsidR="0017419D" w:rsidRPr="000D0674" w:rsidRDefault="0017419D" w:rsidP="000D0674"/>
        </w:tc>
        <w:tc>
          <w:tcPr>
            <w:tcW w:w="4961" w:type="dxa"/>
            <w:vMerge w:val="restart"/>
          </w:tcPr>
          <w:p w:rsidR="0017419D" w:rsidRDefault="0017419D"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полученные знания при письме под диктовку.</w:t>
            </w:r>
          </w:p>
          <w:p w:rsidR="00F40947" w:rsidRPr="00F40947" w:rsidRDefault="00F40947" w:rsidP="000D0674">
            <w:pPr>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Регулятивные</w:t>
            </w:r>
          </w:p>
          <w:p w:rsidR="0017419D" w:rsidRPr="000D0674" w:rsidRDefault="0017419D" w:rsidP="000D0674">
            <w:pPr>
              <w:autoSpaceDE w:val="0"/>
              <w:autoSpaceDN w:val="0"/>
              <w:adjustRightInd w:val="0"/>
              <w:rPr>
                <w:rFonts w:eastAsia="Calibri"/>
              </w:rPr>
            </w:pPr>
            <w:r w:rsidRPr="000D0674">
              <w:rPr>
                <w:rFonts w:eastAsia="Calibri"/>
                <w:iCs/>
              </w:rPr>
              <w:t xml:space="preserve">Осуществлять </w:t>
            </w:r>
            <w:r w:rsidRPr="000D0674">
              <w:rPr>
                <w:rFonts w:eastAsia="Calibri"/>
              </w:rPr>
              <w:t>самоконтроль и корректировку.</w:t>
            </w:r>
          </w:p>
          <w:p w:rsidR="0017419D" w:rsidRPr="000D0674" w:rsidRDefault="0017419D" w:rsidP="000D0674">
            <w:pPr>
              <w:rPr>
                <w:rStyle w:val="917"/>
                <w:rFonts w:ascii="Times New Roman" w:hAnsi="Times New Roman" w:cs="Times New Roman"/>
                <w:color w:val="000000"/>
                <w:sz w:val="24"/>
                <w:szCs w:val="24"/>
              </w:rPr>
            </w:pPr>
            <w:r w:rsidRPr="000D0674">
              <w:rPr>
                <w:rFonts w:eastAsia="Calibri"/>
                <w:iCs/>
              </w:rPr>
              <w:t xml:space="preserve">Устанавливать </w:t>
            </w:r>
            <w:r w:rsidRPr="000D0674">
              <w:rPr>
                <w:rFonts w:eastAsia="Calibri"/>
              </w:rPr>
              <w:t xml:space="preserve">причины появления ошибок, </w:t>
            </w:r>
            <w:r w:rsidRPr="000D0674">
              <w:rPr>
                <w:rFonts w:eastAsia="Calibri"/>
                <w:iCs/>
              </w:rPr>
              <w:t xml:space="preserve">устранять </w:t>
            </w:r>
            <w:r w:rsidRPr="000D0674">
              <w:rPr>
                <w:rFonts w:eastAsia="Calibri"/>
              </w:rPr>
              <w:t>их.</w:t>
            </w:r>
          </w:p>
        </w:tc>
        <w:tc>
          <w:tcPr>
            <w:tcW w:w="4394" w:type="dxa"/>
          </w:tcPr>
          <w:p w:rsidR="0017419D" w:rsidRPr="000D0674" w:rsidRDefault="0017419D" w:rsidP="000D0674">
            <w:pPr>
              <w:pStyle w:val="a4"/>
              <w:spacing w:line="240" w:lineRule="auto"/>
              <w:ind w:left="120"/>
              <w:rPr>
                <w:rStyle w:val="917"/>
                <w:rFonts w:ascii="Times New Roman" w:hAnsi="Times New Roman" w:cs="Times New Roman"/>
                <w:color w:val="000000"/>
                <w:sz w:val="24"/>
                <w:szCs w:val="24"/>
              </w:rPr>
            </w:pPr>
          </w:p>
        </w:tc>
        <w:tc>
          <w:tcPr>
            <w:tcW w:w="2126" w:type="dxa"/>
          </w:tcPr>
          <w:p w:rsidR="00F050B5" w:rsidRDefault="00F050B5" w:rsidP="00F050B5">
            <w:pPr>
              <w:spacing w:line="288" w:lineRule="auto"/>
              <w:ind w:right="-107"/>
              <w:rPr>
                <w:rStyle w:val="-2"/>
                <w:rFonts w:eastAsiaTheme="majorEastAsia"/>
                <w:noProof/>
                <w:color w:val="000000"/>
              </w:rPr>
            </w:pPr>
          </w:p>
          <w:p w:rsidR="0017419D" w:rsidRPr="000D0674" w:rsidRDefault="0017419D" w:rsidP="00F050B5">
            <w:pPr>
              <w:ind w:right="-107"/>
              <w:rPr>
                <w:rStyle w:val="-2"/>
                <w:rFonts w:eastAsiaTheme="majorEastAsia"/>
                <w:noProof/>
                <w:color w:val="000000"/>
              </w:rPr>
            </w:pPr>
          </w:p>
        </w:tc>
        <w:tc>
          <w:tcPr>
            <w:tcW w:w="851" w:type="dxa"/>
          </w:tcPr>
          <w:p w:rsidR="0017419D" w:rsidRPr="000D0674" w:rsidRDefault="0017419D" w:rsidP="000D0674">
            <w:pPr>
              <w:ind w:right="-107"/>
              <w:rPr>
                <w:rStyle w:val="-2"/>
                <w:rFonts w:eastAsiaTheme="majorEastAsia"/>
                <w:noProof/>
                <w:color w:val="000000"/>
              </w:rPr>
            </w:pPr>
          </w:p>
        </w:tc>
      </w:tr>
      <w:tr w:rsidR="0017419D" w:rsidRPr="006B6939" w:rsidTr="00F567F2">
        <w:trPr>
          <w:cantSplit/>
        </w:trPr>
        <w:tc>
          <w:tcPr>
            <w:tcW w:w="675" w:type="dxa"/>
          </w:tcPr>
          <w:p w:rsidR="0017419D" w:rsidRPr="006B6939" w:rsidRDefault="007B654A" w:rsidP="001059CF">
            <w:pPr>
              <w:spacing w:line="288" w:lineRule="auto"/>
              <w:ind w:right="72"/>
            </w:pPr>
            <w:r>
              <w:t>2</w:t>
            </w:r>
            <w:r w:rsidR="00F567F2">
              <w:t>3</w:t>
            </w:r>
          </w:p>
        </w:tc>
        <w:tc>
          <w:tcPr>
            <w:tcW w:w="2385" w:type="dxa"/>
          </w:tcPr>
          <w:p w:rsidR="0017419D" w:rsidRPr="001A6275" w:rsidRDefault="0017419D" w:rsidP="001A6275">
            <w:pPr>
              <w:rPr>
                <w:noProof/>
                <w:color w:val="000000"/>
              </w:rPr>
            </w:pPr>
            <w:r w:rsidRPr="00F82D6A">
              <w:rPr>
                <w:b/>
              </w:rPr>
              <w:t>Контрольный диктант</w:t>
            </w:r>
            <w:r w:rsidR="00EF57B2" w:rsidRPr="00F82D6A">
              <w:rPr>
                <w:b/>
              </w:rPr>
              <w:t xml:space="preserve"> за Ӏ четверть</w:t>
            </w:r>
            <w:r w:rsidR="00D207AC" w:rsidRPr="00F82D6A">
              <w:rPr>
                <w:b/>
              </w:rPr>
              <w:t xml:space="preserve"> по теме «Проводники наших мыслей и чувств</w:t>
            </w:r>
            <w:r w:rsidR="00D207AC">
              <w:t>»</w:t>
            </w:r>
            <w:proofErr w:type="gramStart"/>
            <w:r w:rsidR="007B654A">
              <w:t>.</w:t>
            </w:r>
            <w:r w:rsidR="007B654A" w:rsidRPr="000D0674">
              <w:t>Р</w:t>
            </w:r>
            <w:proofErr w:type="gramEnd"/>
            <w:r w:rsidR="007B654A" w:rsidRPr="000D0674">
              <w:t>абота над ошибками.</w:t>
            </w:r>
          </w:p>
        </w:tc>
        <w:tc>
          <w:tcPr>
            <w:tcW w:w="876" w:type="dxa"/>
          </w:tcPr>
          <w:p w:rsidR="0017419D" w:rsidRPr="000D0674" w:rsidRDefault="0017419D" w:rsidP="000D0674"/>
        </w:tc>
        <w:tc>
          <w:tcPr>
            <w:tcW w:w="4961" w:type="dxa"/>
            <w:vMerge/>
          </w:tcPr>
          <w:p w:rsidR="0017419D" w:rsidRPr="000D0674" w:rsidRDefault="0017419D" w:rsidP="000D0674">
            <w:pPr>
              <w:rPr>
                <w:rStyle w:val="917"/>
                <w:rFonts w:ascii="Times New Roman" w:hAnsi="Times New Roman" w:cs="Times New Roman"/>
                <w:color w:val="000000"/>
                <w:sz w:val="24"/>
                <w:szCs w:val="24"/>
              </w:rPr>
            </w:pPr>
          </w:p>
        </w:tc>
        <w:tc>
          <w:tcPr>
            <w:tcW w:w="4394" w:type="dxa"/>
          </w:tcPr>
          <w:p w:rsidR="0017419D" w:rsidRPr="000D0674" w:rsidRDefault="0017419D" w:rsidP="000D0674">
            <w:pPr>
              <w:pStyle w:val="a4"/>
              <w:spacing w:line="240" w:lineRule="auto"/>
              <w:ind w:left="120"/>
              <w:rPr>
                <w:rStyle w:val="917"/>
                <w:rFonts w:ascii="Times New Roman" w:hAnsi="Times New Roman" w:cs="Times New Roman"/>
                <w:color w:val="000000"/>
                <w:sz w:val="24"/>
                <w:szCs w:val="24"/>
              </w:rPr>
            </w:pPr>
          </w:p>
        </w:tc>
        <w:tc>
          <w:tcPr>
            <w:tcW w:w="2126" w:type="dxa"/>
          </w:tcPr>
          <w:p w:rsidR="0017419D" w:rsidRPr="000D0674" w:rsidRDefault="00F050B5" w:rsidP="000D0674">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17419D" w:rsidRPr="000D0674" w:rsidRDefault="0017419D" w:rsidP="000D0674">
            <w:pPr>
              <w:ind w:right="-107"/>
              <w:rPr>
                <w:rStyle w:val="-2"/>
                <w:rFonts w:eastAsiaTheme="majorEastAsia"/>
                <w:noProof/>
                <w:color w:val="000000"/>
              </w:rPr>
            </w:pPr>
          </w:p>
        </w:tc>
      </w:tr>
      <w:tr w:rsidR="0017419D" w:rsidRPr="006B6939" w:rsidTr="00F567F2">
        <w:trPr>
          <w:cantSplit/>
        </w:trPr>
        <w:tc>
          <w:tcPr>
            <w:tcW w:w="675" w:type="dxa"/>
          </w:tcPr>
          <w:p w:rsidR="0017419D" w:rsidRPr="006B6939" w:rsidRDefault="0017419D" w:rsidP="001059CF">
            <w:pPr>
              <w:spacing w:line="288" w:lineRule="auto"/>
              <w:ind w:right="72"/>
            </w:pPr>
          </w:p>
        </w:tc>
        <w:tc>
          <w:tcPr>
            <w:tcW w:w="2385" w:type="dxa"/>
          </w:tcPr>
          <w:p w:rsidR="0017419D" w:rsidRPr="000D0674" w:rsidRDefault="0017419D" w:rsidP="000D0674"/>
        </w:tc>
        <w:tc>
          <w:tcPr>
            <w:tcW w:w="876" w:type="dxa"/>
          </w:tcPr>
          <w:p w:rsidR="0017419D" w:rsidRPr="000D0674" w:rsidRDefault="0017419D" w:rsidP="000D0674"/>
        </w:tc>
        <w:tc>
          <w:tcPr>
            <w:tcW w:w="4961" w:type="dxa"/>
            <w:vMerge/>
          </w:tcPr>
          <w:p w:rsidR="0017419D" w:rsidRPr="000D0674" w:rsidRDefault="0017419D" w:rsidP="000D0674">
            <w:pPr>
              <w:rPr>
                <w:rStyle w:val="917"/>
                <w:rFonts w:ascii="Times New Roman" w:hAnsi="Times New Roman" w:cs="Times New Roman"/>
                <w:color w:val="000000"/>
                <w:sz w:val="24"/>
                <w:szCs w:val="24"/>
              </w:rPr>
            </w:pPr>
          </w:p>
        </w:tc>
        <w:tc>
          <w:tcPr>
            <w:tcW w:w="4394" w:type="dxa"/>
          </w:tcPr>
          <w:p w:rsidR="0017419D" w:rsidRPr="000D0674" w:rsidRDefault="0017419D" w:rsidP="000D0674">
            <w:pPr>
              <w:pStyle w:val="a4"/>
              <w:spacing w:line="240" w:lineRule="auto"/>
              <w:ind w:left="120"/>
              <w:rPr>
                <w:rStyle w:val="917"/>
                <w:rFonts w:ascii="Times New Roman" w:hAnsi="Times New Roman" w:cs="Times New Roman"/>
                <w:color w:val="000000"/>
                <w:sz w:val="24"/>
                <w:szCs w:val="24"/>
              </w:rPr>
            </w:pPr>
          </w:p>
        </w:tc>
        <w:tc>
          <w:tcPr>
            <w:tcW w:w="2126" w:type="dxa"/>
          </w:tcPr>
          <w:p w:rsidR="0017419D" w:rsidRPr="000D0674" w:rsidRDefault="0017419D" w:rsidP="000D0674">
            <w:pPr>
              <w:ind w:right="-107"/>
              <w:rPr>
                <w:rStyle w:val="-2"/>
                <w:rFonts w:eastAsiaTheme="majorEastAsia"/>
                <w:noProof/>
                <w:color w:val="000000"/>
              </w:rPr>
            </w:pPr>
          </w:p>
        </w:tc>
        <w:tc>
          <w:tcPr>
            <w:tcW w:w="851" w:type="dxa"/>
          </w:tcPr>
          <w:p w:rsidR="0017419D" w:rsidRPr="000D0674" w:rsidRDefault="0017419D" w:rsidP="000D0674">
            <w:pPr>
              <w:ind w:right="-107"/>
              <w:rPr>
                <w:rStyle w:val="-2"/>
                <w:rFonts w:eastAsiaTheme="majorEastAsia"/>
                <w:noProof/>
                <w:color w:val="000000"/>
              </w:rPr>
            </w:pPr>
          </w:p>
        </w:tc>
      </w:tr>
      <w:tr w:rsidR="00120655" w:rsidRPr="006B6939" w:rsidTr="00F567F2">
        <w:trPr>
          <w:cantSplit/>
        </w:trPr>
        <w:tc>
          <w:tcPr>
            <w:tcW w:w="16268" w:type="dxa"/>
            <w:gridSpan w:val="7"/>
          </w:tcPr>
          <w:p w:rsidR="007B654A" w:rsidRPr="000D0674" w:rsidRDefault="007B654A" w:rsidP="00F567F2">
            <w:pPr>
              <w:ind w:right="-107"/>
              <w:rPr>
                <w:rStyle w:val="-2"/>
                <w:rFonts w:eastAsiaTheme="majorEastAsia"/>
                <w:b/>
                <w:noProof/>
                <w:color w:val="000000"/>
              </w:rPr>
            </w:pPr>
          </w:p>
        </w:tc>
      </w:tr>
      <w:tr w:rsidR="003C0181" w:rsidRPr="006B6939" w:rsidTr="00F567F2">
        <w:trPr>
          <w:cantSplit/>
        </w:trPr>
        <w:tc>
          <w:tcPr>
            <w:tcW w:w="16268" w:type="dxa"/>
            <w:gridSpan w:val="7"/>
          </w:tcPr>
          <w:p w:rsidR="007B654A" w:rsidRDefault="007B654A" w:rsidP="000D0674">
            <w:pPr>
              <w:ind w:right="-107"/>
              <w:rPr>
                <w:rStyle w:val="-2"/>
                <w:rFonts w:eastAsiaTheme="majorEastAsia"/>
                <w:b/>
                <w:noProof/>
                <w:color w:val="000000"/>
              </w:rPr>
            </w:pPr>
          </w:p>
          <w:p w:rsidR="003C0181" w:rsidRDefault="003C0181" w:rsidP="000D0674">
            <w:pPr>
              <w:ind w:right="-107"/>
              <w:rPr>
                <w:rStyle w:val="-2"/>
                <w:rFonts w:eastAsiaTheme="majorEastAsia"/>
                <w:b/>
                <w:noProof/>
                <w:color w:val="000000"/>
              </w:rPr>
            </w:pPr>
            <w:r w:rsidRPr="000D0674">
              <w:rPr>
                <w:rStyle w:val="-2"/>
                <w:rFonts w:eastAsiaTheme="majorEastAsia"/>
                <w:b/>
                <w:noProof/>
                <w:color w:val="000000"/>
              </w:rPr>
              <w:t>Проводники наших мыслей и чувств (продолжение).</w:t>
            </w:r>
          </w:p>
          <w:p w:rsidR="007B654A" w:rsidRPr="000D0674" w:rsidRDefault="007B654A" w:rsidP="000D0674">
            <w:pPr>
              <w:ind w:right="-107"/>
              <w:rPr>
                <w:rStyle w:val="-2"/>
                <w:rFonts w:eastAsiaTheme="majorEastAsia"/>
                <w:b/>
                <w:noProof/>
                <w:color w:val="000000"/>
              </w:rPr>
            </w:pPr>
          </w:p>
          <w:p w:rsidR="003C0181" w:rsidRPr="007B654A" w:rsidRDefault="003C0181" w:rsidP="000D0674">
            <w:pPr>
              <w:ind w:right="-107"/>
              <w:rPr>
                <w:rStyle w:val="-2"/>
                <w:rFonts w:eastAsiaTheme="majorEastAsia"/>
                <w:b/>
                <w:noProof/>
                <w:color w:val="000000"/>
              </w:rPr>
            </w:pPr>
            <w:r w:rsidRPr="007B654A">
              <w:rPr>
                <w:rStyle w:val="-2"/>
                <w:rFonts w:eastAsiaTheme="majorEastAsia"/>
                <w:b/>
                <w:noProof/>
                <w:color w:val="000000"/>
              </w:rPr>
              <w:t>Рассказываем… Описываем… Рассуждаем</w:t>
            </w:r>
            <w:r w:rsidR="00F567F2">
              <w:rPr>
                <w:rStyle w:val="-2"/>
                <w:rFonts w:eastAsiaTheme="majorEastAsia"/>
                <w:b/>
                <w:noProof/>
                <w:color w:val="000000"/>
              </w:rPr>
              <w:t>..</w:t>
            </w:r>
          </w:p>
        </w:tc>
      </w:tr>
      <w:tr w:rsidR="003C0181" w:rsidRPr="006B6939" w:rsidTr="00F567F2">
        <w:trPr>
          <w:cantSplit/>
        </w:trPr>
        <w:tc>
          <w:tcPr>
            <w:tcW w:w="675" w:type="dxa"/>
          </w:tcPr>
          <w:p w:rsidR="003C0181" w:rsidRPr="006B6939" w:rsidRDefault="007B654A" w:rsidP="001059CF">
            <w:pPr>
              <w:spacing w:line="288" w:lineRule="auto"/>
              <w:ind w:right="72"/>
            </w:pPr>
            <w:r>
              <w:lastRenderedPageBreak/>
              <w:t>2</w:t>
            </w:r>
            <w:r w:rsidR="00F567F2">
              <w:t>4</w:t>
            </w:r>
          </w:p>
        </w:tc>
        <w:tc>
          <w:tcPr>
            <w:tcW w:w="2385" w:type="dxa"/>
          </w:tcPr>
          <w:p w:rsidR="003C0181" w:rsidRPr="000D0674" w:rsidRDefault="003C0181" w:rsidP="000D0674">
            <w:pPr>
              <w:rPr>
                <w:noProof/>
                <w:color w:val="000000"/>
              </w:rPr>
            </w:pPr>
            <w:r w:rsidRPr="000D0674">
              <w:t>Текст</w:t>
            </w:r>
          </w:p>
          <w:p w:rsidR="003C0181" w:rsidRPr="000D0674" w:rsidRDefault="003C0181" w:rsidP="000D0674"/>
        </w:tc>
        <w:tc>
          <w:tcPr>
            <w:tcW w:w="876" w:type="dxa"/>
          </w:tcPr>
          <w:p w:rsidR="003C0181" w:rsidRPr="000D0674" w:rsidRDefault="003C0181" w:rsidP="000D0674"/>
        </w:tc>
        <w:tc>
          <w:tcPr>
            <w:tcW w:w="4961" w:type="dxa"/>
          </w:tcPr>
          <w:p w:rsidR="00F40947" w:rsidRPr="00F40947" w:rsidRDefault="00F40947" w:rsidP="00F40947">
            <w:pPr>
              <w:pStyle w:val="a4"/>
              <w:spacing w:line="240" w:lineRule="auto"/>
              <w:rPr>
                <w:rStyle w:val="917"/>
                <w:rFonts w:ascii="Times New Roman" w:hAnsi="Times New Roman" w:cs="Times New Roman"/>
                <w:b/>
                <w:color w:val="000000"/>
                <w:sz w:val="24"/>
                <w:szCs w:val="24"/>
              </w:rPr>
            </w:pPr>
            <w:r w:rsidRPr="00F40947">
              <w:rPr>
                <w:rStyle w:val="917"/>
                <w:rFonts w:ascii="Times New Roman" w:hAnsi="Times New Roman" w:cs="Times New Roman"/>
                <w:b/>
                <w:color w:val="000000"/>
                <w:sz w:val="24"/>
                <w:szCs w:val="24"/>
              </w:rPr>
              <w:t>Познавательные</w:t>
            </w:r>
          </w:p>
          <w:p w:rsidR="003C0181" w:rsidRPr="000D0674" w:rsidRDefault="003C0181" w:rsidP="000D0674">
            <w:pPr>
              <w:rPr>
                <w:iCs/>
              </w:rPr>
            </w:pPr>
            <w:r w:rsidRPr="00F40947">
              <w:rPr>
                <w:iCs/>
              </w:rPr>
              <w:t>Устанавливать связь</w:t>
            </w:r>
            <w:r w:rsidRPr="000D0674">
              <w:t xml:space="preserve"> между речевым </w:t>
            </w:r>
            <w:r w:rsidRPr="000D0674">
              <w:rPr>
                <w:iCs/>
              </w:rPr>
              <w:t>назначением предложений и функциональными типами текстов.</w:t>
            </w:r>
          </w:p>
          <w:p w:rsidR="003C0181" w:rsidRPr="000D0674" w:rsidRDefault="003C0181" w:rsidP="000D0674">
            <w:pPr>
              <w:rPr>
                <w:rStyle w:val="917"/>
                <w:rFonts w:ascii="Times New Roman" w:hAnsi="Times New Roman" w:cs="Times New Roman"/>
                <w:color w:val="000000"/>
                <w:sz w:val="24"/>
                <w:szCs w:val="24"/>
              </w:rPr>
            </w:pPr>
          </w:p>
        </w:tc>
        <w:tc>
          <w:tcPr>
            <w:tcW w:w="4394" w:type="dxa"/>
          </w:tcPr>
          <w:p w:rsidR="003C0181" w:rsidRPr="000D0674" w:rsidRDefault="003C0181" w:rsidP="000D0674">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Называть особенности текста, озаглавливать текст, определять тему и основную мысль текста, делить текст на смысло</w:t>
            </w:r>
            <w:r w:rsidRPr="000D0674">
              <w:rPr>
                <w:rStyle w:val="917"/>
                <w:rFonts w:ascii="Times New Roman" w:hAnsi="Times New Roman" w:cs="Times New Roman"/>
                <w:color w:val="000000"/>
                <w:sz w:val="24"/>
                <w:szCs w:val="24"/>
              </w:rPr>
              <w:softHyphen/>
              <w:t>вые части, составлять план текста</w:t>
            </w:r>
          </w:p>
        </w:tc>
        <w:tc>
          <w:tcPr>
            <w:tcW w:w="2126" w:type="dxa"/>
          </w:tcPr>
          <w:p w:rsidR="003C0181" w:rsidRPr="000D0674" w:rsidRDefault="003C0181" w:rsidP="000D0674">
            <w:pPr>
              <w:ind w:right="-107"/>
              <w:rPr>
                <w:rStyle w:val="-2"/>
                <w:rFonts w:eastAsiaTheme="majorEastAsia"/>
                <w:noProof/>
                <w:color w:val="000000"/>
              </w:rPr>
            </w:pPr>
          </w:p>
        </w:tc>
        <w:tc>
          <w:tcPr>
            <w:tcW w:w="851" w:type="dxa"/>
          </w:tcPr>
          <w:p w:rsidR="003C0181" w:rsidRPr="000D0674" w:rsidRDefault="003C0181" w:rsidP="000D0674">
            <w:pPr>
              <w:ind w:right="-107"/>
              <w:rPr>
                <w:rStyle w:val="-2"/>
                <w:rFonts w:eastAsiaTheme="majorEastAsia"/>
                <w:noProof/>
                <w:color w:val="000000"/>
              </w:rPr>
            </w:pPr>
          </w:p>
        </w:tc>
      </w:tr>
      <w:tr w:rsidR="003C0181" w:rsidRPr="006B6939" w:rsidTr="00F567F2">
        <w:trPr>
          <w:cantSplit/>
        </w:trPr>
        <w:tc>
          <w:tcPr>
            <w:tcW w:w="675" w:type="dxa"/>
          </w:tcPr>
          <w:p w:rsidR="003C0181" w:rsidRPr="006B6939" w:rsidRDefault="003C0181" w:rsidP="001059CF">
            <w:pPr>
              <w:spacing w:line="288" w:lineRule="auto"/>
              <w:ind w:right="72"/>
            </w:pPr>
            <w:r w:rsidRPr="006B6939">
              <w:t>2</w:t>
            </w:r>
            <w:r w:rsidR="00F567F2">
              <w:t>5</w:t>
            </w:r>
          </w:p>
        </w:tc>
        <w:tc>
          <w:tcPr>
            <w:tcW w:w="2385" w:type="dxa"/>
          </w:tcPr>
          <w:p w:rsidR="003C0181" w:rsidRPr="000D0674" w:rsidRDefault="003C0181" w:rsidP="000D0674">
            <w:r w:rsidRPr="000D0674">
              <w:t>Списывание текста с речевой задачей.</w:t>
            </w:r>
          </w:p>
        </w:tc>
        <w:tc>
          <w:tcPr>
            <w:tcW w:w="876" w:type="dxa"/>
          </w:tcPr>
          <w:p w:rsidR="003C0181" w:rsidRPr="000D0674" w:rsidRDefault="003C0181" w:rsidP="000D0674"/>
        </w:tc>
        <w:tc>
          <w:tcPr>
            <w:tcW w:w="4961" w:type="dxa"/>
          </w:tcPr>
          <w:p w:rsidR="003C0181" w:rsidRPr="00F40947" w:rsidRDefault="003C0181" w:rsidP="000D0674">
            <w:pPr>
              <w:rPr>
                <w:iCs/>
              </w:rPr>
            </w:pPr>
            <w:r w:rsidRPr="00F40947">
              <w:rPr>
                <w:iCs/>
              </w:rPr>
              <w:t>Выявлять темы и част</w:t>
            </w:r>
            <w:r w:rsidR="00F40947">
              <w:rPr>
                <w:iCs/>
              </w:rPr>
              <w:t>и</w:t>
            </w:r>
            <w:r w:rsidRPr="00F40947">
              <w:rPr>
                <w:iCs/>
              </w:rPr>
              <w:t xml:space="preserve"> текстов.</w:t>
            </w:r>
          </w:p>
          <w:p w:rsidR="003C0181" w:rsidRPr="000D0674" w:rsidRDefault="003C0181" w:rsidP="000D0674">
            <w:pPr>
              <w:rPr>
                <w:i/>
                <w:iCs/>
              </w:rPr>
            </w:pPr>
            <w:r w:rsidRPr="00F40947">
              <w:rPr>
                <w:iCs/>
              </w:rPr>
              <w:t>Воспроизводить содержание текста с опорой на план.</w:t>
            </w:r>
          </w:p>
        </w:tc>
        <w:tc>
          <w:tcPr>
            <w:tcW w:w="4394" w:type="dxa"/>
          </w:tcPr>
          <w:p w:rsidR="003C0181" w:rsidRPr="000D0674" w:rsidRDefault="003C0181"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границы предложения, списывать с соблюдением орфогра</w:t>
            </w:r>
            <w:r w:rsidRPr="000D0674">
              <w:rPr>
                <w:rStyle w:val="917"/>
                <w:rFonts w:ascii="Times New Roman" w:hAnsi="Times New Roman" w:cs="Times New Roman"/>
                <w:color w:val="000000"/>
                <w:sz w:val="24"/>
                <w:szCs w:val="24"/>
              </w:rPr>
              <w:softHyphen/>
              <w:t>фических и пунктуацион</w:t>
            </w:r>
            <w:r w:rsidRPr="000D0674">
              <w:rPr>
                <w:rStyle w:val="917"/>
                <w:rFonts w:ascii="Times New Roman" w:hAnsi="Times New Roman" w:cs="Times New Roman"/>
                <w:color w:val="000000"/>
                <w:sz w:val="24"/>
                <w:szCs w:val="24"/>
              </w:rPr>
              <w:softHyphen/>
              <w:t>ных норм, выделять ор</w:t>
            </w:r>
            <w:r w:rsidRPr="000D0674">
              <w:rPr>
                <w:rStyle w:val="917"/>
                <w:rFonts w:ascii="Times New Roman" w:hAnsi="Times New Roman" w:cs="Times New Roman"/>
                <w:color w:val="000000"/>
                <w:sz w:val="24"/>
                <w:szCs w:val="24"/>
              </w:rPr>
              <w:softHyphen/>
              <w:t>фограммы</w:t>
            </w:r>
          </w:p>
          <w:p w:rsidR="003C0181" w:rsidRPr="000D0674" w:rsidRDefault="003C0181" w:rsidP="000D0674">
            <w:pPr>
              <w:pStyle w:val="a4"/>
              <w:spacing w:line="240" w:lineRule="auto"/>
              <w:ind w:left="120"/>
              <w:rPr>
                <w:rStyle w:val="917"/>
                <w:rFonts w:ascii="Times New Roman" w:hAnsi="Times New Roman" w:cs="Times New Roman"/>
                <w:color w:val="000000"/>
                <w:sz w:val="24"/>
                <w:szCs w:val="24"/>
              </w:rPr>
            </w:pPr>
          </w:p>
        </w:tc>
        <w:tc>
          <w:tcPr>
            <w:tcW w:w="2126" w:type="dxa"/>
          </w:tcPr>
          <w:p w:rsidR="00F050B5" w:rsidRDefault="00F050B5" w:rsidP="00F050B5">
            <w:pPr>
              <w:spacing w:line="288" w:lineRule="auto"/>
              <w:ind w:right="-107"/>
              <w:rPr>
                <w:rStyle w:val="-2"/>
                <w:rFonts w:eastAsiaTheme="majorEastAsia"/>
                <w:noProof/>
                <w:color w:val="000000"/>
              </w:rPr>
            </w:pPr>
            <w:r>
              <w:rPr>
                <w:rStyle w:val="-2"/>
                <w:rFonts w:eastAsiaTheme="majorEastAsia"/>
                <w:noProof/>
                <w:color w:val="000000"/>
              </w:rPr>
              <w:t>Текущий</w:t>
            </w:r>
          </w:p>
          <w:p w:rsidR="003C0181" w:rsidRPr="000D0674" w:rsidRDefault="00F050B5" w:rsidP="00F050B5">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3C0181" w:rsidRPr="000D0674" w:rsidRDefault="003C0181" w:rsidP="000D0674">
            <w:pPr>
              <w:ind w:right="-107"/>
              <w:rPr>
                <w:rStyle w:val="-2"/>
                <w:rFonts w:eastAsiaTheme="majorEastAsia"/>
                <w:noProof/>
                <w:color w:val="000000"/>
              </w:rPr>
            </w:pPr>
          </w:p>
        </w:tc>
      </w:tr>
      <w:tr w:rsidR="003C0181" w:rsidRPr="006B6939" w:rsidTr="00F567F2">
        <w:trPr>
          <w:cantSplit/>
        </w:trPr>
        <w:tc>
          <w:tcPr>
            <w:tcW w:w="675" w:type="dxa"/>
          </w:tcPr>
          <w:p w:rsidR="003C0181" w:rsidRPr="006B6939" w:rsidRDefault="007B654A" w:rsidP="001059CF">
            <w:pPr>
              <w:spacing w:line="288" w:lineRule="auto"/>
              <w:ind w:right="72"/>
            </w:pPr>
            <w:r>
              <w:t>2</w:t>
            </w:r>
            <w:r w:rsidR="00F567F2">
              <w:t>6</w:t>
            </w:r>
          </w:p>
        </w:tc>
        <w:tc>
          <w:tcPr>
            <w:tcW w:w="2385" w:type="dxa"/>
          </w:tcPr>
          <w:p w:rsidR="003C0181" w:rsidRPr="000D0674" w:rsidRDefault="003C0181" w:rsidP="000D0674">
            <w:r w:rsidRPr="000D0674">
              <w:t xml:space="preserve">Повествование. </w:t>
            </w:r>
            <w:r w:rsidR="007B654A" w:rsidRPr="000D0674">
              <w:t>Описание.Рассуждение.</w:t>
            </w:r>
          </w:p>
        </w:tc>
        <w:tc>
          <w:tcPr>
            <w:tcW w:w="876" w:type="dxa"/>
          </w:tcPr>
          <w:p w:rsidR="003C0181" w:rsidRPr="000D0674" w:rsidRDefault="003C0181" w:rsidP="000D0674"/>
        </w:tc>
        <w:tc>
          <w:tcPr>
            <w:tcW w:w="4961" w:type="dxa"/>
          </w:tcPr>
          <w:p w:rsidR="003C0181" w:rsidRPr="000D0674" w:rsidRDefault="003C0181" w:rsidP="000D0674">
            <w:pPr>
              <w:rPr>
                <w:i/>
                <w:iCs/>
              </w:rPr>
            </w:pPr>
            <w:r w:rsidRPr="00F40947">
              <w:t>Дифференцировать</w:t>
            </w:r>
            <w:r w:rsidRPr="000D0674">
              <w:t>типы текстов по их назначению (функции)</w:t>
            </w:r>
          </w:p>
        </w:tc>
        <w:tc>
          <w:tcPr>
            <w:tcW w:w="4394" w:type="dxa"/>
          </w:tcPr>
          <w:p w:rsidR="003C0181" w:rsidRPr="000D0674" w:rsidRDefault="003C0181"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тип текста по существенным призна</w:t>
            </w:r>
            <w:r w:rsidRPr="000D0674">
              <w:rPr>
                <w:rStyle w:val="917"/>
                <w:rFonts w:ascii="Times New Roman" w:hAnsi="Times New Roman" w:cs="Times New Roman"/>
                <w:color w:val="000000"/>
                <w:sz w:val="24"/>
                <w:szCs w:val="24"/>
              </w:rPr>
              <w:softHyphen/>
              <w:t>кам, называть отличи</w:t>
            </w:r>
            <w:r w:rsidRPr="000D0674">
              <w:rPr>
                <w:rStyle w:val="917"/>
                <w:rFonts w:ascii="Times New Roman" w:hAnsi="Times New Roman" w:cs="Times New Roman"/>
                <w:color w:val="000000"/>
                <w:sz w:val="24"/>
                <w:szCs w:val="24"/>
              </w:rPr>
              <w:softHyphen/>
              <w:t>тельные признаки текста</w:t>
            </w:r>
            <w:proofErr w:type="gramStart"/>
            <w:r w:rsidR="007B654A">
              <w:rPr>
                <w:rStyle w:val="917"/>
                <w:rFonts w:ascii="Times New Roman" w:hAnsi="Times New Roman" w:cs="Times New Roman"/>
                <w:color w:val="000000"/>
                <w:sz w:val="24"/>
                <w:szCs w:val="24"/>
              </w:rPr>
              <w:t>.</w:t>
            </w:r>
            <w:r w:rsidR="007B654A" w:rsidRPr="000D0674">
              <w:rPr>
                <w:rStyle w:val="917"/>
                <w:rFonts w:ascii="Times New Roman" w:hAnsi="Times New Roman" w:cs="Times New Roman"/>
                <w:color w:val="000000"/>
                <w:sz w:val="24"/>
                <w:szCs w:val="24"/>
              </w:rPr>
              <w:t>Р</w:t>
            </w:r>
            <w:proofErr w:type="gramEnd"/>
            <w:r w:rsidR="007B654A" w:rsidRPr="000D0674">
              <w:rPr>
                <w:rStyle w:val="917"/>
                <w:rFonts w:ascii="Times New Roman" w:hAnsi="Times New Roman" w:cs="Times New Roman"/>
                <w:color w:val="000000"/>
                <w:sz w:val="24"/>
                <w:szCs w:val="24"/>
              </w:rPr>
              <w:t>азличать тип текста по существенным призна</w:t>
            </w:r>
            <w:r w:rsidR="007B654A" w:rsidRPr="000D0674">
              <w:rPr>
                <w:rStyle w:val="917"/>
                <w:rFonts w:ascii="Times New Roman" w:hAnsi="Times New Roman" w:cs="Times New Roman"/>
                <w:color w:val="000000"/>
                <w:sz w:val="24"/>
                <w:szCs w:val="24"/>
              </w:rPr>
              <w:softHyphen/>
              <w:t>кам, называть отличи</w:t>
            </w:r>
            <w:r w:rsidR="007B654A" w:rsidRPr="000D0674">
              <w:rPr>
                <w:rStyle w:val="917"/>
                <w:rFonts w:ascii="Times New Roman" w:hAnsi="Times New Roman" w:cs="Times New Roman"/>
                <w:color w:val="000000"/>
                <w:sz w:val="24"/>
                <w:szCs w:val="24"/>
              </w:rPr>
              <w:softHyphen/>
              <w:t>тельные признаки текста- рассуждения, использо</w:t>
            </w:r>
            <w:r w:rsidR="007B654A" w:rsidRPr="000D0674">
              <w:rPr>
                <w:rStyle w:val="917"/>
                <w:rFonts w:ascii="Times New Roman" w:hAnsi="Times New Roman" w:cs="Times New Roman"/>
                <w:color w:val="000000"/>
                <w:sz w:val="24"/>
                <w:szCs w:val="24"/>
              </w:rPr>
              <w:softHyphen/>
              <w:t>вать полученные знания при анализе текста</w:t>
            </w:r>
            <w:r w:rsidR="007B654A">
              <w:rPr>
                <w:rStyle w:val="917"/>
                <w:rFonts w:ascii="Times New Roman" w:hAnsi="Times New Roman" w:cs="Times New Roman"/>
                <w:color w:val="000000"/>
                <w:sz w:val="24"/>
                <w:szCs w:val="24"/>
              </w:rPr>
              <w:t>.</w:t>
            </w:r>
            <w:r w:rsidR="007B654A" w:rsidRPr="000D0674">
              <w:rPr>
                <w:rStyle w:val="917"/>
                <w:rFonts w:ascii="Times New Roman" w:hAnsi="Times New Roman" w:cs="Times New Roman"/>
                <w:color w:val="000000"/>
                <w:sz w:val="24"/>
                <w:szCs w:val="24"/>
              </w:rPr>
              <w:t>Различать тип текста по существенным призна</w:t>
            </w:r>
            <w:r w:rsidR="007B654A" w:rsidRPr="000D0674">
              <w:rPr>
                <w:rStyle w:val="917"/>
                <w:rFonts w:ascii="Times New Roman" w:hAnsi="Times New Roman" w:cs="Times New Roman"/>
                <w:color w:val="000000"/>
                <w:sz w:val="24"/>
                <w:szCs w:val="24"/>
              </w:rPr>
              <w:softHyphen/>
              <w:t>кам, называть отличи</w:t>
            </w:r>
            <w:r w:rsidR="007B654A" w:rsidRPr="000D0674">
              <w:rPr>
                <w:rStyle w:val="917"/>
                <w:rFonts w:ascii="Times New Roman" w:hAnsi="Times New Roman" w:cs="Times New Roman"/>
                <w:color w:val="000000"/>
                <w:sz w:val="24"/>
                <w:szCs w:val="24"/>
              </w:rPr>
              <w:softHyphen/>
              <w:t>тельные признаки текста- рассуждения, использо</w:t>
            </w:r>
            <w:r w:rsidR="007B654A" w:rsidRPr="000D0674">
              <w:rPr>
                <w:rStyle w:val="917"/>
                <w:rFonts w:ascii="Times New Roman" w:hAnsi="Times New Roman" w:cs="Times New Roman"/>
                <w:color w:val="000000"/>
                <w:sz w:val="24"/>
                <w:szCs w:val="24"/>
              </w:rPr>
              <w:softHyphen/>
              <w:t>вать полученные знания при анализе текста</w:t>
            </w:r>
          </w:p>
        </w:tc>
        <w:tc>
          <w:tcPr>
            <w:tcW w:w="2126" w:type="dxa"/>
          </w:tcPr>
          <w:p w:rsidR="00BD57A2" w:rsidRDefault="00BD57A2" w:rsidP="00BD57A2">
            <w:pPr>
              <w:spacing w:line="288" w:lineRule="auto"/>
              <w:ind w:right="-107"/>
              <w:rPr>
                <w:rStyle w:val="-2"/>
                <w:rFonts w:eastAsiaTheme="majorEastAsia"/>
                <w:noProof/>
                <w:color w:val="000000"/>
              </w:rPr>
            </w:pPr>
            <w:r>
              <w:rPr>
                <w:rStyle w:val="-2"/>
                <w:rFonts w:eastAsiaTheme="majorEastAsia"/>
                <w:noProof/>
                <w:color w:val="000000"/>
              </w:rPr>
              <w:t>Текущий</w:t>
            </w:r>
          </w:p>
          <w:p w:rsidR="003C0181" w:rsidRPr="000D0674" w:rsidRDefault="00BD57A2" w:rsidP="00BD57A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3C0181" w:rsidRPr="000D0674" w:rsidRDefault="003C0181" w:rsidP="000D0674">
            <w:pPr>
              <w:ind w:right="-107"/>
              <w:rPr>
                <w:rStyle w:val="-2"/>
                <w:rFonts w:eastAsiaTheme="majorEastAsia"/>
                <w:noProof/>
                <w:color w:val="000000"/>
              </w:rPr>
            </w:pPr>
          </w:p>
        </w:tc>
      </w:tr>
      <w:tr w:rsidR="00C51A37" w:rsidRPr="006B6939" w:rsidTr="00F567F2">
        <w:trPr>
          <w:cantSplit/>
        </w:trPr>
        <w:tc>
          <w:tcPr>
            <w:tcW w:w="675" w:type="dxa"/>
          </w:tcPr>
          <w:p w:rsidR="00C51A37" w:rsidRPr="006B6939" w:rsidRDefault="00F567F2" w:rsidP="001059CF">
            <w:pPr>
              <w:spacing w:line="288" w:lineRule="auto"/>
              <w:ind w:right="72"/>
            </w:pPr>
            <w:r>
              <w:t>27</w:t>
            </w:r>
          </w:p>
        </w:tc>
        <w:tc>
          <w:tcPr>
            <w:tcW w:w="2385" w:type="dxa"/>
          </w:tcPr>
          <w:p w:rsidR="00C51A37" w:rsidRPr="000D0674" w:rsidRDefault="00C51A37" w:rsidP="000D0674">
            <w:r w:rsidRPr="000D0674">
              <w:t>Изложение «Долгожданная зима»</w:t>
            </w:r>
            <w:proofErr w:type="gramStart"/>
            <w:r w:rsidR="007B654A">
              <w:t>.</w:t>
            </w:r>
            <w:r w:rsidR="007B654A" w:rsidRPr="000D0674">
              <w:t>Р</w:t>
            </w:r>
            <w:proofErr w:type="gramEnd"/>
            <w:r w:rsidR="007B654A" w:rsidRPr="000D0674">
              <w:t>абота над ошибками.</w:t>
            </w:r>
          </w:p>
        </w:tc>
        <w:tc>
          <w:tcPr>
            <w:tcW w:w="876" w:type="dxa"/>
          </w:tcPr>
          <w:p w:rsidR="00C51A37" w:rsidRPr="000D0674" w:rsidRDefault="00C51A37" w:rsidP="000D0674"/>
        </w:tc>
        <w:tc>
          <w:tcPr>
            <w:tcW w:w="4961" w:type="dxa"/>
            <w:vMerge w:val="restart"/>
          </w:tcPr>
          <w:p w:rsidR="00C51A37" w:rsidRPr="00C51A37" w:rsidRDefault="00C51A37" w:rsidP="000D0674">
            <w:pPr>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C51A37" w:rsidRPr="000D0674" w:rsidRDefault="00C51A37" w:rsidP="000D0674">
            <w:pPr>
              <w:rPr>
                <w:i/>
              </w:rPr>
            </w:pPr>
            <w:r w:rsidRPr="000D0674">
              <w:rPr>
                <w:rStyle w:val="917"/>
                <w:rFonts w:ascii="Times New Roman" w:hAnsi="Times New Roman" w:cs="Times New Roman"/>
                <w:color w:val="000000"/>
                <w:sz w:val="24"/>
                <w:szCs w:val="24"/>
              </w:rPr>
              <w:t>Следовать плану в речевой деятельно</w:t>
            </w:r>
            <w:r w:rsidRPr="000D0674">
              <w:rPr>
                <w:rStyle w:val="917"/>
                <w:rFonts w:ascii="Times New Roman" w:hAnsi="Times New Roman" w:cs="Times New Roman"/>
                <w:color w:val="000000"/>
                <w:sz w:val="24"/>
                <w:szCs w:val="24"/>
              </w:rPr>
              <w:softHyphen/>
              <w:t>сти, осуществлять текущий и итоговый самоконтроль</w:t>
            </w:r>
            <w:r>
              <w:rPr>
                <w:rStyle w:val="917"/>
                <w:rFonts w:ascii="Times New Roman" w:hAnsi="Times New Roman" w:cs="Times New Roman"/>
                <w:color w:val="000000"/>
                <w:sz w:val="24"/>
                <w:szCs w:val="24"/>
              </w:rPr>
              <w:t>,</w:t>
            </w:r>
          </w:p>
          <w:p w:rsidR="00C51A37" w:rsidRPr="000D0674" w:rsidRDefault="00C51A37" w:rsidP="0012778E">
            <w:pPr>
              <w:rPr>
                <w:i/>
              </w:rPr>
            </w:pPr>
            <w:r w:rsidRPr="000D0674">
              <w:rPr>
                <w:rStyle w:val="917"/>
                <w:rFonts w:ascii="Times New Roman" w:hAnsi="Times New Roman" w:cs="Times New Roman"/>
                <w:color w:val="000000"/>
                <w:sz w:val="24"/>
                <w:szCs w:val="24"/>
              </w:rPr>
              <w:t>планировать собственную коррек</w:t>
            </w:r>
            <w:r w:rsidRPr="000D0674">
              <w:rPr>
                <w:rStyle w:val="917"/>
                <w:rFonts w:ascii="Times New Roman" w:hAnsi="Times New Roman" w:cs="Times New Roman"/>
                <w:color w:val="000000"/>
                <w:sz w:val="24"/>
                <w:szCs w:val="24"/>
              </w:rPr>
              <w:softHyphen/>
              <w:t>ционную дея</w:t>
            </w:r>
            <w:r w:rsidRPr="000D0674">
              <w:rPr>
                <w:rStyle w:val="917"/>
                <w:rFonts w:ascii="Times New Roman" w:hAnsi="Times New Roman" w:cs="Times New Roman"/>
                <w:color w:val="000000"/>
                <w:sz w:val="24"/>
                <w:szCs w:val="24"/>
              </w:rPr>
              <w:softHyphen/>
              <w:t>тельность и дейст</w:t>
            </w:r>
            <w:r w:rsidRPr="000D0674">
              <w:rPr>
                <w:rStyle w:val="917"/>
                <w:rFonts w:ascii="Times New Roman" w:hAnsi="Times New Roman" w:cs="Times New Roman"/>
                <w:color w:val="000000"/>
                <w:sz w:val="24"/>
                <w:szCs w:val="24"/>
              </w:rPr>
              <w:softHyphen/>
              <w:t>вия, необходимые для решения орфо</w:t>
            </w:r>
            <w:r w:rsidRPr="000D0674">
              <w:rPr>
                <w:rStyle w:val="917"/>
                <w:rFonts w:ascii="Times New Roman" w:hAnsi="Times New Roman" w:cs="Times New Roman"/>
                <w:color w:val="000000"/>
                <w:sz w:val="24"/>
                <w:szCs w:val="24"/>
              </w:rPr>
              <w:softHyphen/>
              <w:t>графической задачи</w:t>
            </w:r>
          </w:p>
        </w:tc>
        <w:tc>
          <w:tcPr>
            <w:tcW w:w="4394" w:type="dxa"/>
          </w:tcPr>
          <w:p w:rsidR="00C51A37" w:rsidRPr="000D0674" w:rsidRDefault="00C51A3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Выделять опорные слова, устно и письменно изла</w:t>
            </w:r>
            <w:r w:rsidRPr="000D0674">
              <w:rPr>
                <w:rStyle w:val="917"/>
                <w:rFonts w:ascii="Times New Roman" w:hAnsi="Times New Roman" w:cs="Times New Roman"/>
                <w:color w:val="000000"/>
                <w:sz w:val="24"/>
                <w:szCs w:val="24"/>
              </w:rPr>
              <w:softHyphen/>
              <w:t>гать текст с опорой на план</w:t>
            </w:r>
          </w:p>
        </w:tc>
        <w:tc>
          <w:tcPr>
            <w:tcW w:w="2126" w:type="dxa"/>
          </w:tcPr>
          <w:p w:rsidR="00C51A37" w:rsidRPr="000D0674" w:rsidRDefault="00C51A37" w:rsidP="000D0674">
            <w:pPr>
              <w:ind w:right="-107"/>
              <w:rPr>
                <w:rStyle w:val="-2"/>
                <w:rFonts w:eastAsiaTheme="majorEastAsia"/>
                <w:noProof/>
                <w:color w:val="000000"/>
              </w:rPr>
            </w:pPr>
          </w:p>
        </w:tc>
        <w:tc>
          <w:tcPr>
            <w:tcW w:w="851" w:type="dxa"/>
          </w:tcPr>
          <w:p w:rsidR="00C51A37" w:rsidRPr="000D0674" w:rsidRDefault="00C51A37" w:rsidP="000D0674">
            <w:pPr>
              <w:ind w:right="-107"/>
              <w:rPr>
                <w:rStyle w:val="-2"/>
                <w:rFonts w:eastAsiaTheme="majorEastAsia"/>
                <w:noProof/>
                <w:color w:val="000000"/>
              </w:rPr>
            </w:pPr>
          </w:p>
        </w:tc>
      </w:tr>
      <w:tr w:rsidR="00C51A37" w:rsidRPr="006B6939" w:rsidTr="00F567F2">
        <w:trPr>
          <w:cantSplit/>
        </w:trPr>
        <w:tc>
          <w:tcPr>
            <w:tcW w:w="675" w:type="dxa"/>
          </w:tcPr>
          <w:p w:rsidR="00C51A37" w:rsidRPr="006B6939" w:rsidRDefault="00C51A37" w:rsidP="001059CF">
            <w:pPr>
              <w:spacing w:line="288" w:lineRule="auto"/>
              <w:ind w:right="72"/>
            </w:pPr>
          </w:p>
        </w:tc>
        <w:tc>
          <w:tcPr>
            <w:tcW w:w="2385" w:type="dxa"/>
          </w:tcPr>
          <w:p w:rsidR="00C51A37" w:rsidRPr="000D0674" w:rsidRDefault="00C51A37" w:rsidP="000D0674"/>
        </w:tc>
        <w:tc>
          <w:tcPr>
            <w:tcW w:w="876" w:type="dxa"/>
          </w:tcPr>
          <w:p w:rsidR="00C51A37" w:rsidRPr="000D0674" w:rsidRDefault="00C51A37" w:rsidP="000D0674"/>
        </w:tc>
        <w:tc>
          <w:tcPr>
            <w:tcW w:w="4961" w:type="dxa"/>
            <w:vMerge/>
          </w:tcPr>
          <w:p w:rsidR="00C51A37" w:rsidRPr="000D0674" w:rsidRDefault="00C51A37" w:rsidP="000D0674">
            <w:pPr>
              <w:rPr>
                <w:i/>
              </w:rPr>
            </w:pPr>
          </w:p>
        </w:tc>
        <w:tc>
          <w:tcPr>
            <w:tcW w:w="4394" w:type="dxa"/>
          </w:tcPr>
          <w:p w:rsidR="00C51A37" w:rsidRPr="000D0674" w:rsidRDefault="00C51A37"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свои ошибки, корректировать знания и вносить изме</w:t>
            </w:r>
            <w:r w:rsidRPr="000D0674">
              <w:rPr>
                <w:rStyle w:val="917"/>
                <w:rFonts w:ascii="Times New Roman" w:hAnsi="Times New Roman" w:cs="Times New Roman"/>
                <w:color w:val="000000"/>
                <w:sz w:val="24"/>
                <w:szCs w:val="24"/>
              </w:rPr>
              <w:softHyphen/>
              <w:t>нения</w:t>
            </w:r>
          </w:p>
        </w:tc>
        <w:tc>
          <w:tcPr>
            <w:tcW w:w="2126" w:type="dxa"/>
          </w:tcPr>
          <w:p w:rsidR="00C51A37" w:rsidRPr="000D0674" w:rsidRDefault="00C51A37" w:rsidP="000D0674">
            <w:pPr>
              <w:ind w:right="-107"/>
              <w:rPr>
                <w:rStyle w:val="-2"/>
                <w:rFonts w:eastAsiaTheme="majorEastAsia"/>
                <w:noProof/>
                <w:color w:val="000000"/>
              </w:rPr>
            </w:pPr>
          </w:p>
        </w:tc>
        <w:tc>
          <w:tcPr>
            <w:tcW w:w="851" w:type="dxa"/>
          </w:tcPr>
          <w:p w:rsidR="00C51A37" w:rsidRPr="000D0674" w:rsidRDefault="00C51A37" w:rsidP="000D0674">
            <w:pPr>
              <w:ind w:right="-107"/>
              <w:rPr>
                <w:rStyle w:val="-2"/>
                <w:rFonts w:eastAsiaTheme="majorEastAsia"/>
                <w:noProof/>
                <w:color w:val="000000"/>
              </w:rPr>
            </w:pPr>
          </w:p>
        </w:tc>
      </w:tr>
      <w:tr w:rsidR="001F3CBA" w:rsidRPr="006B6939" w:rsidTr="00F567F2">
        <w:trPr>
          <w:cantSplit/>
        </w:trPr>
        <w:tc>
          <w:tcPr>
            <w:tcW w:w="16268" w:type="dxa"/>
            <w:gridSpan w:val="7"/>
          </w:tcPr>
          <w:p w:rsidR="001F3CBA" w:rsidRPr="000D0674" w:rsidRDefault="001F3CBA" w:rsidP="000D0674">
            <w:pPr>
              <w:ind w:right="-107"/>
              <w:rPr>
                <w:rStyle w:val="-2"/>
                <w:rFonts w:eastAsiaTheme="majorEastAsia"/>
                <w:b/>
                <w:noProof/>
                <w:color w:val="000000"/>
              </w:rPr>
            </w:pPr>
            <w:r w:rsidRPr="000D0674">
              <w:rPr>
                <w:rStyle w:val="-2"/>
                <w:rFonts w:eastAsiaTheme="majorEastAsia"/>
                <w:b/>
                <w:noProof/>
                <w:color w:val="000000"/>
              </w:rPr>
              <w:t xml:space="preserve">                                                                                               О главном</w:t>
            </w:r>
          </w:p>
        </w:tc>
      </w:tr>
      <w:tr w:rsidR="001F3CBA" w:rsidRPr="006B6939" w:rsidTr="00F567F2">
        <w:trPr>
          <w:cantSplit/>
        </w:trPr>
        <w:tc>
          <w:tcPr>
            <w:tcW w:w="675" w:type="dxa"/>
          </w:tcPr>
          <w:p w:rsidR="001F3CBA" w:rsidRPr="006B6939" w:rsidRDefault="00F567F2" w:rsidP="002336C0">
            <w:pPr>
              <w:ind w:right="72"/>
            </w:pPr>
            <w:r>
              <w:t>28</w:t>
            </w:r>
          </w:p>
        </w:tc>
        <w:tc>
          <w:tcPr>
            <w:tcW w:w="2385" w:type="dxa"/>
          </w:tcPr>
          <w:p w:rsidR="001F3CBA" w:rsidRPr="000D0674"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Главные части в средствах языка</w:t>
            </w:r>
          </w:p>
        </w:tc>
        <w:tc>
          <w:tcPr>
            <w:tcW w:w="876" w:type="dxa"/>
          </w:tcPr>
          <w:p w:rsidR="001F3CBA" w:rsidRPr="000D0674" w:rsidRDefault="001F3CBA" w:rsidP="000D0674"/>
        </w:tc>
        <w:tc>
          <w:tcPr>
            <w:tcW w:w="4961" w:type="dxa"/>
          </w:tcPr>
          <w:p w:rsidR="00C51A37"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ма</w:t>
            </w:r>
            <w:r w:rsidRPr="000D0674">
              <w:rPr>
                <w:rStyle w:val="917"/>
                <w:rFonts w:ascii="Times New Roman" w:hAnsi="Times New Roman" w:cs="Times New Roman"/>
                <w:color w:val="000000"/>
                <w:sz w:val="24"/>
                <w:szCs w:val="24"/>
              </w:rPr>
              <w:softHyphen/>
              <w:t>териал таблицы, осознавать границы не</w:t>
            </w:r>
            <w:r w:rsidR="00C51A37">
              <w:rPr>
                <w:rStyle w:val="917"/>
                <w:rFonts w:ascii="Times New Roman" w:hAnsi="Times New Roman" w:cs="Times New Roman"/>
                <w:color w:val="000000"/>
                <w:sz w:val="24"/>
                <w:szCs w:val="24"/>
              </w:rPr>
              <w:t>знания, делать выводы, обобщать.</w:t>
            </w:r>
          </w:p>
          <w:p w:rsidR="00C51A37" w:rsidRPr="00C51A37" w:rsidRDefault="00C51A37" w:rsidP="000D0674">
            <w:pPr>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1F3CBA" w:rsidRPr="000D0674"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 xml:space="preserve"> организовывать ра</w:t>
            </w:r>
            <w:r w:rsidRPr="000D0674">
              <w:rPr>
                <w:rStyle w:val="917"/>
                <w:rFonts w:ascii="Times New Roman" w:hAnsi="Times New Roman" w:cs="Times New Roman"/>
                <w:color w:val="000000"/>
                <w:sz w:val="24"/>
                <w:szCs w:val="24"/>
              </w:rPr>
              <w:softHyphen/>
              <w:t>боту в паре, осуще</w:t>
            </w:r>
            <w:r w:rsidRPr="000D0674">
              <w:rPr>
                <w:rStyle w:val="917"/>
                <w:rFonts w:ascii="Times New Roman" w:hAnsi="Times New Roman" w:cs="Times New Roman"/>
                <w:color w:val="000000"/>
                <w:sz w:val="24"/>
                <w:szCs w:val="24"/>
              </w:rPr>
              <w:softHyphen/>
              <w:t>ствлять взаимокон</w:t>
            </w:r>
            <w:r w:rsidRPr="000D0674">
              <w:rPr>
                <w:rStyle w:val="917"/>
                <w:rFonts w:ascii="Times New Roman" w:hAnsi="Times New Roman" w:cs="Times New Roman"/>
                <w:color w:val="000000"/>
                <w:sz w:val="24"/>
                <w:szCs w:val="24"/>
              </w:rPr>
              <w:softHyphen/>
              <w:t xml:space="preserve">троль и </w:t>
            </w:r>
            <w:proofErr w:type="spellStart"/>
            <w:r w:rsidRPr="000D0674">
              <w:rPr>
                <w:rStyle w:val="917"/>
                <w:rFonts w:ascii="Times New Roman" w:hAnsi="Times New Roman" w:cs="Times New Roman"/>
                <w:color w:val="000000"/>
                <w:sz w:val="24"/>
                <w:szCs w:val="24"/>
              </w:rPr>
              <w:t>взаимо</w:t>
            </w:r>
            <w:proofErr w:type="spellEnd"/>
            <w:r w:rsidRPr="000D0674">
              <w:rPr>
                <w:rStyle w:val="917"/>
                <w:rFonts w:ascii="Times New Roman" w:hAnsi="Times New Roman" w:cs="Times New Roman"/>
                <w:color w:val="000000"/>
                <w:sz w:val="24"/>
                <w:szCs w:val="24"/>
              </w:rPr>
              <w:t>- оценку</w:t>
            </w:r>
          </w:p>
        </w:tc>
        <w:tc>
          <w:tcPr>
            <w:tcW w:w="4394" w:type="dxa"/>
          </w:tcPr>
          <w:p w:rsidR="001F3CBA" w:rsidRPr="000D0674" w:rsidRDefault="001F3CBA"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главные части в слове, предложении, тексте</w:t>
            </w:r>
          </w:p>
        </w:tc>
        <w:tc>
          <w:tcPr>
            <w:tcW w:w="2126" w:type="dxa"/>
          </w:tcPr>
          <w:p w:rsidR="001F3CBA" w:rsidRPr="000D0674" w:rsidRDefault="001F3CBA" w:rsidP="000D0674">
            <w:pPr>
              <w:ind w:right="-107"/>
              <w:rPr>
                <w:rStyle w:val="-2"/>
                <w:rFonts w:eastAsiaTheme="majorEastAsia"/>
                <w:noProof/>
                <w:color w:val="000000"/>
              </w:rPr>
            </w:pPr>
          </w:p>
        </w:tc>
        <w:tc>
          <w:tcPr>
            <w:tcW w:w="851" w:type="dxa"/>
          </w:tcPr>
          <w:p w:rsidR="001F3CBA" w:rsidRPr="000D0674" w:rsidRDefault="001F3CBA" w:rsidP="000D0674">
            <w:pPr>
              <w:ind w:right="-107"/>
              <w:rPr>
                <w:rStyle w:val="-2"/>
                <w:rFonts w:eastAsiaTheme="majorEastAsia"/>
                <w:noProof/>
                <w:color w:val="000000"/>
              </w:rPr>
            </w:pPr>
          </w:p>
        </w:tc>
      </w:tr>
      <w:tr w:rsidR="001F3CBA" w:rsidRPr="006B6939" w:rsidTr="00F567F2">
        <w:trPr>
          <w:cantSplit/>
        </w:trPr>
        <w:tc>
          <w:tcPr>
            <w:tcW w:w="675" w:type="dxa"/>
          </w:tcPr>
          <w:p w:rsidR="001F3CBA" w:rsidRPr="006B6939" w:rsidRDefault="00F567F2" w:rsidP="002336C0">
            <w:pPr>
              <w:ind w:right="72"/>
            </w:pPr>
            <w:r>
              <w:lastRenderedPageBreak/>
              <w:t>29</w:t>
            </w:r>
          </w:p>
        </w:tc>
        <w:tc>
          <w:tcPr>
            <w:tcW w:w="2385" w:type="dxa"/>
          </w:tcPr>
          <w:p w:rsidR="001F3CBA" w:rsidRPr="000D0674"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Корень - главная значимая часть слова</w:t>
            </w:r>
          </w:p>
        </w:tc>
        <w:tc>
          <w:tcPr>
            <w:tcW w:w="876" w:type="dxa"/>
          </w:tcPr>
          <w:p w:rsidR="001F3CBA" w:rsidRPr="000D0674" w:rsidRDefault="001F3CBA" w:rsidP="000D0674"/>
        </w:tc>
        <w:tc>
          <w:tcPr>
            <w:tcW w:w="4961" w:type="dxa"/>
          </w:tcPr>
          <w:p w:rsidR="001F3CBA" w:rsidRPr="000D0674"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Вникать в смысл слова по его историческому корню.</w:t>
            </w:r>
            <w:r w:rsidRPr="000D0674">
              <w:rPr>
                <w:rStyle w:val="917"/>
                <w:rFonts w:ascii="Times New Roman" w:hAnsi="Times New Roman" w:cs="Times New Roman"/>
                <w:color w:val="000000"/>
                <w:sz w:val="24"/>
                <w:szCs w:val="24"/>
              </w:rPr>
              <w:br/>
              <w:t>Выявлять главную смысловую часть слова- корень.</w:t>
            </w:r>
          </w:p>
        </w:tc>
        <w:tc>
          <w:tcPr>
            <w:tcW w:w="4394" w:type="dxa"/>
          </w:tcPr>
          <w:p w:rsidR="001F3CBA" w:rsidRPr="000D0674" w:rsidRDefault="001F3CBA"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значимые части слова, выделять корень, различать форму слова и однокоренные слова, объяснять слово</w:t>
            </w:r>
            <w:r w:rsidRPr="000D0674">
              <w:rPr>
                <w:rStyle w:val="917"/>
                <w:rFonts w:ascii="Times New Roman" w:hAnsi="Times New Roman" w:cs="Times New Roman"/>
                <w:color w:val="000000"/>
                <w:sz w:val="24"/>
                <w:szCs w:val="24"/>
              </w:rPr>
              <w:softHyphen/>
              <w:t>образование форм и од</w:t>
            </w:r>
            <w:r w:rsidRPr="000D0674">
              <w:rPr>
                <w:rStyle w:val="917"/>
                <w:rFonts w:ascii="Times New Roman" w:hAnsi="Times New Roman" w:cs="Times New Roman"/>
                <w:color w:val="000000"/>
                <w:sz w:val="24"/>
                <w:szCs w:val="24"/>
              </w:rPr>
              <w:softHyphen/>
              <w:t>нокоренных слов, отли</w:t>
            </w:r>
            <w:r w:rsidRPr="000D0674">
              <w:rPr>
                <w:rStyle w:val="917"/>
                <w:rFonts w:ascii="Times New Roman" w:hAnsi="Times New Roman" w:cs="Times New Roman"/>
                <w:color w:val="000000"/>
                <w:sz w:val="24"/>
                <w:szCs w:val="24"/>
              </w:rPr>
              <w:softHyphen/>
              <w:t>чать сложные слова, со</w:t>
            </w:r>
            <w:r w:rsidRPr="000D0674">
              <w:rPr>
                <w:rStyle w:val="917"/>
                <w:rFonts w:ascii="Times New Roman" w:hAnsi="Times New Roman" w:cs="Times New Roman"/>
                <w:color w:val="000000"/>
                <w:sz w:val="24"/>
                <w:szCs w:val="24"/>
              </w:rPr>
              <w:softHyphen/>
              <w:t>относить слово и схему</w:t>
            </w:r>
          </w:p>
        </w:tc>
        <w:tc>
          <w:tcPr>
            <w:tcW w:w="2126" w:type="dxa"/>
          </w:tcPr>
          <w:p w:rsidR="00BD57A2" w:rsidRDefault="00BD57A2" w:rsidP="00BD57A2">
            <w:pPr>
              <w:spacing w:line="288" w:lineRule="auto"/>
              <w:ind w:right="-107"/>
              <w:rPr>
                <w:rStyle w:val="-2"/>
                <w:rFonts w:eastAsiaTheme="majorEastAsia"/>
                <w:noProof/>
                <w:color w:val="000000"/>
              </w:rPr>
            </w:pPr>
            <w:r>
              <w:rPr>
                <w:rStyle w:val="-2"/>
                <w:rFonts w:eastAsiaTheme="majorEastAsia"/>
                <w:noProof/>
                <w:color w:val="000000"/>
              </w:rPr>
              <w:t>Текущий</w:t>
            </w:r>
          </w:p>
          <w:p w:rsidR="001F3CBA" w:rsidRPr="000D0674" w:rsidRDefault="00BD57A2" w:rsidP="00BD57A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1F3CBA" w:rsidRPr="000D0674" w:rsidRDefault="001F3CBA" w:rsidP="000D0674">
            <w:pPr>
              <w:ind w:right="-107"/>
              <w:rPr>
                <w:rStyle w:val="-2"/>
                <w:rFonts w:eastAsiaTheme="majorEastAsia"/>
                <w:noProof/>
                <w:color w:val="000000"/>
              </w:rPr>
            </w:pPr>
          </w:p>
        </w:tc>
      </w:tr>
      <w:tr w:rsidR="001F3CBA" w:rsidRPr="006B6939" w:rsidTr="00F567F2">
        <w:trPr>
          <w:cantSplit/>
        </w:trPr>
        <w:tc>
          <w:tcPr>
            <w:tcW w:w="675" w:type="dxa"/>
          </w:tcPr>
          <w:p w:rsidR="001F3CBA" w:rsidRPr="006B6939" w:rsidRDefault="007B654A" w:rsidP="002336C0">
            <w:pPr>
              <w:ind w:right="72"/>
            </w:pPr>
            <w:r>
              <w:t>3</w:t>
            </w:r>
            <w:r w:rsidR="00F567F2">
              <w:t>0</w:t>
            </w:r>
          </w:p>
        </w:tc>
        <w:tc>
          <w:tcPr>
            <w:tcW w:w="2385" w:type="dxa"/>
          </w:tcPr>
          <w:p w:rsidR="001F3CBA" w:rsidRPr="000D0674" w:rsidRDefault="001F3CBA" w:rsidP="00BD57A2">
            <w:pPr>
              <w:pStyle w:val="a4"/>
              <w:spacing w:line="240" w:lineRule="auto"/>
              <w:rPr>
                <w:rFonts w:ascii="Times New Roman" w:hAnsi="Times New Roman"/>
                <w:sz w:val="24"/>
              </w:rPr>
            </w:pPr>
            <w:r w:rsidRPr="000D0674">
              <w:rPr>
                <w:rStyle w:val="917"/>
                <w:rFonts w:ascii="Times New Roman" w:hAnsi="Times New Roman" w:cs="Times New Roman"/>
                <w:color w:val="000000"/>
                <w:sz w:val="24"/>
                <w:szCs w:val="24"/>
              </w:rPr>
              <w:t>Правописание</w:t>
            </w:r>
          </w:p>
          <w:p w:rsidR="001F3CBA" w:rsidRPr="000D0674" w:rsidRDefault="001F3CBA" w:rsidP="00BD57A2">
            <w:pPr>
              <w:pStyle w:val="a4"/>
              <w:spacing w:line="240" w:lineRule="auto"/>
              <w:rPr>
                <w:rFonts w:ascii="Times New Roman" w:hAnsi="Times New Roman"/>
                <w:sz w:val="24"/>
              </w:rPr>
            </w:pPr>
            <w:r w:rsidRPr="000D0674">
              <w:rPr>
                <w:rStyle w:val="917"/>
                <w:rFonts w:ascii="Times New Roman" w:hAnsi="Times New Roman" w:cs="Times New Roman"/>
                <w:color w:val="000000"/>
                <w:sz w:val="24"/>
                <w:szCs w:val="24"/>
              </w:rPr>
              <w:t>корня.</w:t>
            </w:r>
          </w:p>
          <w:p w:rsidR="001F3CBA" w:rsidRPr="000D0674" w:rsidRDefault="001F3CBA"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Повторение.</w:t>
            </w:r>
          </w:p>
        </w:tc>
        <w:tc>
          <w:tcPr>
            <w:tcW w:w="876" w:type="dxa"/>
          </w:tcPr>
          <w:p w:rsidR="001F3CBA" w:rsidRPr="000D0674" w:rsidRDefault="001F3CBA" w:rsidP="000D0674"/>
        </w:tc>
        <w:tc>
          <w:tcPr>
            <w:tcW w:w="4961" w:type="dxa"/>
          </w:tcPr>
          <w:p w:rsidR="001F3CBA" w:rsidRPr="000D0674" w:rsidRDefault="002D2319" w:rsidP="000D0674">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син</w:t>
            </w:r>
            <w:r w:rsidRPr="000D0674">
              <w:rPr>
                <w:rStyle w:val="917"/>
                <w:rFonts w:ascii="Times New Roman" w:hAnsi="Times New Roman" w:cs="Times New Roman"/>
                <w:color w:val="000000"/>
                <w:sz w:val="24"/>
                <w:szCs w:val="24"/>
              </w:rPr>
              <w:softHyphen/>
              <w:t>тезировать языковой материал, высказы</w:t>
            </w:r>
            <w:r w:rsidRPr="000D0674">
              <w:rPr>
                <w:rStyle w:val="917"/>
                <w:rFonts w:ascii="Times New Roman" w:hAnsi="Times New Roman" w:cs="Times New Roman"/>
                <w:color w:val="000000"/>
                <w:sz w:val="24"/>
                <w:szCs w:val="24"/>
              </w:rPr>
              <w:softHyphen/>
              <w:t>вать и аргументиро</w:t>
            </w:r>
            <w:r w:rsidRPr="000D0674">
              <w:rPr>
                <w:rStyle w:val="917"/>
                <w:rFonts w:ascii="Times New Roman" w:hAnsi="Times New Roman" w:cs="Times New Roman"/>
                <w:color w:val="000000"/>
                <w:sz w:val="24"/>
                <w:szCs w:val="24"/>
              </w:rPr>
              <w:softHyphen/>
              <w:t>вать свое мнение</w:t>
            </w:r>
          </w:p>
        </w:tc>
        <w:tc>
          <w:tcPr>
            <w:tcW w:w="4394" w:type="dxa"/>
          </w:tcPr>
          <w:p w:rsidR="001F3CBA" w:rsidRPr="000D0674" w:rsidRDefault="001F3CBA" w:rsidP="000D0674">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правила про</w:t>
            </w:r>
            <w:r w:rsidRPr="000D0674">
              <w:rPr>
                <w:rStyle w:val="917"/>
                <w:rFonts w:ascii="Times New Roman" w:hAnsi="Times New Roman" w:cs="Times New Roman"/>
                <w:color w:val="000000"/>
                <w:sz w:val="24"/>
                <w:szCs w:val="24"/>
              </w:rPr>
              <w:softHyphen/>
              <w:t>верки орфограмм в корне слова, иметь представле</w:t>
            </w:r>
            <w:r w:rsidRPr="000D0674">
              <w:rPr>
                <w:rStyle w:val="917"/>
                <w:rFonts w:ascii="Times New Roman" w:hAnsi="Times New Roman" w:cs="Times New Roman"/>
                <w:color w:val="000000"/>
                <w:sz w:val="24"/>
                <w:szCs w:val="24"/>
              </w:rPr>
              <w:softHyphen/>
              <w:t>ние об историческом че</w:t>
            </w:r>
            <w:r w:rsidRPr="000D0674">
              <w:rPr>
                <w:rStyle w:val="917"/>
                <w:rFonts w:ascii="Times New Roman" w:hAnsi="Times New Roman" w:cs="Times New Roman"/>
                <w:color w:val="000000"/>
                <w:sz w:val="24"/>
                <w:szCs w:val="24"/>
              </w:rPr>
              <w:softHyphen/>
              <w:t>редовании в корнях</w:t>
            </w:r>
          </w:p>
        </w:tc>
        <w:tc>
          <w:tcPr>
            <w:tcW w:w="2126" w:type="dxa"/>
          </w:tcPr>
          <w:p w:rsidR="001F3CBA" w:rsidRPr="000D0674" w:rsidRDefault="001F3CBA" w:rsidP="000D0674">
            <w:pPr>
              <w:ind w:right="-107"/>
              <w:rPr>
                <w:rStyle w:val="-2"/>
                <w:rFonts w:eastAsiaTheme="majorEastAsia"/>
                <w:noProof/>
                <w:color w:val="000000"/>
              </w:rPr>
            </w:pPr>
          </w:p>
        </w:tc>
        <w:tc>
          <w:tcPr>
            <w:tcW w:w="851" w:type="dxa"/>
          </w:tcPr>
          <w:p w:rsidR="001F3CBA" w:rsidRPr="000D0674" w:rsidRDefault="001F3CBA" w:rsidP="000D0674">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31</w:t>
            </w:r>
          </w:p>
        </w:tc>
        <w:tc>
          <w:tcPr>
            <w:tcW w:w="2385"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Если в корне две безударные гласные</w:t>
            </w:r>
          </w:p>
        </w:tc>
        <w:tc>
          <w:tcPr>
            <w:tcW w:w="876" w:type="dxa"/>
          </w:tcPr>
          <w:p w:rsidR="00F567F2" w:rsidRPr="000D0674" w:rsidRDefault="00F567F2" w:rsidP="00F567F2"/>
        </w:tc>
        <w:tc>
          <w:tcPr>
            <w:tcW w:w="4961" w:type="dxa"/>
          </w:tcPr>
          <w:p w:rsidR="00F567F2" w:rsidRPr="00C51A37" w:rsidRDefault="00F567F2" w:rsidP="00F567F2">
            <w:pPr>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Личностные</w:t>
            </w:r>
          </w:p>
          <w:p w:rsidR="00F567F2" w:rsidRDefault="00F567F2" w:rsidP="00F567F2">
            <w:pPr>
              <w:rPr>
                <w:rStyle w:val="916"/>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Осознавать русский язык как явление культуры русского народа, связь раз</w:t>
            </w:r>
            <w:r w:rsidRPr="000D0674">
              <w:rPr>
                <w:rStyle w:val="917"/>
                <w:rFonts w:ascii="Times New Roman" w:hAnsi="Times New Roman" w:cs="Times New Roman"/>
                <w:color w:val="000000"/>
                <w:sz w:val="24"/>
                <w:szCs w:val="24"/>
              </w:rPr>
              <w:softHyphen/>
              <w:t>вития языка с раз</w:t>
            </w:r>
            <w:r w:rsidRPr="000D0674">
              <w:rPr>
                <w:rStyle w:val="917"/>
                <w:rFonts w:ascii="Times New Roman" w:hAnsi="Times New Roman" w:cs="Times New Roman"/>
                <w:color w:val="000000"/>
                <w:sz w:val="24"/>
                <w:szCs w:val="24"/>
              </w:rPr>
              <w:softHyphen/>
              <w:t>витием культуры и общества</w:t>
            </w:r>
          </w:p>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0D0674"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язы</w:t>
            </w:r>
            <w:r w:rsidRPr="000D0674">
              <w:rPr>
                <w:rStyle w:val="917"/>
                <w:rFonts w:ascii="Times New Roman" w:hAnsi="Times New Roman" w:cs="Times New Roman"/>
                <w:color w:val="000000"/>
                <w:sz w:val="24"/>
                <w:szCs w:val="24"/>
              </w:rPr>
              <w:softHyphen/>
              <w:t>ковой материал, сравнивать, делать выводы, использо</w:t>
            </w:r>
            <w:r w:rsidRPr="000D0674">
              <w:rPr>
                <w:rStyle w:val="917"/>
                <w:rFonts w:ascii="Times New Roman" w:hAnsi="Times New Roman" w:cs="Times New Roman"/>
                <w:color w:val="000000"/>
                <w:sz w:val="24"/>
                <w:szCs w:val="24"/>
              </w:rPr>
              <w:softHyphen/>
              <w:t>вать правила и алго</w:t>
            </w:r>
            <w:r w:rsidRPr="000D0674">
              <w:rPr>
                <w:rStyle w:val="917"/>
                <w:rFonts w:ascii="Times New Roman" w:hAnsi="Times New Roman" w:cs="Times New Roman"/>
                <w:color w:val="000000"/>
                <w:sz w:val="24"/>
                <w:szCs w:val="24"/>
              </w:rPr>
              <w:softHyphen/>
              <w:t>ритмы в новых усло</w:t>
            </w:r>
            <w:r w:rsidRPr="000D0674">
              <w:rPr>
                <w:rStyle w:val="917"/>
                <w:rFonts w:ascii="Times New Roman" w:hAnsi="Times New Roman" w:cs="Times New Roman"/>
                <w:color w:val="000000"/>
                <w:sz w:val="24"/>
                <w:szCs w:val="24"/>
              </w:rPr>
              <w:softHyphen/>
              <w:t>виях, корректно строить речевое вы</w:t>
            </w:r>
            <w:r w:rsidRPr="000D0674">
              <w:rPr>
                <w:rStyle w:val="917"/>
                <w:rFonts w:ascii="Times New Roman" w:hAnsi="Times New Roman" w:cs="Times New Roman"/>
                <w:color w:val="000000"/>
                <w:sz w:val="24"/>
                <w:szCs w:val="24"/>
              </w:rPr>
              <w:softHyphen/>
              <w:t>сказывание</w:t>
            </w:r>
          </w:p>
        </w:tc>
        <w:tc>
          <w:tcPr>
            <w:tcW w:w="4394" w:type="dxa"/>
          </w:tcPr>
          <w:p w:rsidR="00F567F2" w:rsidRPr="000D0674" w:rsidRDefault="00F567F2" w:rsidP="00F567F2">
            <w:pPr>
              <w:pStyle w:val="a4"/>
              <w:spacing w:line="240" w:lineRule="auto"/>
              <w:ind w:left="120"/>
              <w:rPr>
                <w:rFonts w:ascii="Times New Roman" w:hAnsi="Times New Roman"/>
                <w:sz w:val="24"/>
              </w:rPr>
            </w:pPr>
            <w:r w:rsidRPr="000D0674">
              <w:rPr>
                <w:rStyle w:val="917"/>
                <w:rFonts w:ascii="Times New Roman" w:hAnsi="Times New Roman" w:cs="Times New Roman"/>
                <w:color w:val="000000"/>
                <w:sz w:val="24"/>
                <w:szCs w:val="24"/>
              </w:rPr>
              <w:t>Грамотно записывать слова с неполногласными сочетаниями, использо</w:t>
            </w:r>
            <w:r w:rsidRPr="000D0674">
              <w:rPr>
                <w:rStyle w:val="917"/>
                <w:rFonts w:ascii="Times New Roman" w:hAnsi="Times New Roman" w:cs="Times New Roman"/>
                <w:color w:val="000000"/>
                <w:sz w:val="24"/>
                <w:szCs w:val="24"/>
              </w:rPr>
              <w:softHyphen/>
              <w:t>вать слова с неполно</w:t>
            </w:r>
            <w:r w:rsidRPr="000D0674">
              <w:rPr>
                <w:rStyle w:val="917"/>
                <w:rFonts w:ascii="Times New Roman" w:hAnsi="Times New Roman" w:cs="Times New Roman"/>
                <w:color w:val="000000"/>
                <w:sz w:val="24"/>
                <w:szCs w:val="24"/>
              </w:rPr>
              <w:softHyphen/>
              <w:t>гласными сочетаниями (историческими чередо</w:t>
            </w:r>
            <w:r w:rsidRPr="000D0674">
              <w:rPr>
                <w:rStyle w:val="917"/>
                <w:rFonts w:ascii="Times New Roman" w:hAnsi="Times New Roman" w:cs="Times New Roman"/>
                <w:color w:val="000000"/>
                <w:sz w:val="24"/>
                <w:szCs w:val="24"/>
              </w:rPr>
              <w:softHyphen/>
              <w:t>ваниями) для проверки безударных гласных</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32</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Главное слово в словосоче</w:t>
            </w:r>
            <w:r w:rsidRPr="000D0674">
              <w:rPr>
                <w:rStyle w:val="917"/>
                <w:rFonts w:ascii="Times New Roman" w:hAnsi="Times New Roman" w:cs="Times New Roman"/>
                <w:color w:val="000000"/>
                <w:sz w:val="24"/>
                <w:szCs w:val="24"/>
              </w:rPr>
              <w:softHyphen/>
              <w:t>тании</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классифицировать, синтезировать на основе анализа, строить речевое вы</w:t>
            </w:r>
            <w:r w:rsidRPr="000D0674">
              <w:rPr>
                <w:rStyle w:val="917"/>
                <w:rFonts w:ascii="Times New Roman" w:hAnsi="Times New Roman" w:cs="Times New Roman"/>
                <w:color w:val="000000"/>
                <w:sz w:val="24"/>
                <w:szCs w:val="24"/>
              </w:rPr>
              <w:softHyphen/>
              <w:t>сказывание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части речи в словосочетаниях, класси</w:t>
            </w:r>
            <w:r w:rsidRPr="000D0674">
              <w:rPr>
                <w:rStyle w:val="917"/>
                <w:rFonts w:ascii="Times New Roman" w:hAnsi="Times New Roman" w:cs="Times New Roman"/>
                <w:color w:val="000000"/>
                <w:sz w:val="24"/>
                <w:szCs w:val="24"/>
              </w:rPr>
              <w:softHyphen/>
              <w:t>фицировать словосочета</w:t>
            </w:r>
            <w:r w:rsidRPr="000D0674">
              <w:rPr>
                <w:rStyle w:val="917"/>
                <w:rFonts w:ascii="Times New Roman" w:hAnsi="Times New Roman" w:cs="Times New Roman"/>
                <w:color w:val="000000"/>
                <w:sz w:val="24"/>
                <w:szCs w:val="24"/>
              </w:rPr>
              <w:softHyphen/>
              <w:t>ния по заданным основа</w:t>
            </w:r>
            <w:r w:rsidRPr="000D0674">
              <w:rPr>
                <w:rStyle w:val="917"/>
                <w:rFonts w:ascii="Times New Roman" w:hAnsi="Times New Roman" w:cs="Times New Roman"/>
                <w:color w:val="000000"/>
                <w:sz w:val="24"/>
                <w:szCs w:val="24"/>
              </w:rPr>
              <w:softHyphen/>
              <w:t>ниям, анализировать пред</w:t>
            </w:r>
            <w:r w:rsidRPr="000D0674">
              <w:rPr>
                <w:rStyle w:val="917"/>
                <w:rFonts w:ascii="Times New Roman" w:hAnsi="Times New Roman" w:cs="Times New Roman"/>
                <w:color w:val="000000"/>
                <w:sz w:val="24"/>
                <w:szCs w:val="24"/>
              </w:rPr>
              <w:softHyphen/>
              <w:t>ложения, составлять сло</w:t>
            </w:r>
            <w:r w:rsidRPr="000D0674">
              <w:rPr>
                <w:rStyle w:val="917"/>
                <w:rFonts w:ascii="Times New Roman" w:hAnsi="Times New Roman" w:cs="Times New Roman"/>
                <w:color w:val="000000"/>
                <w:sz w:val="24"/>
                <w:szCs w:val="24"/>
              </w:rPr>
              <w:softHyphen/>
              <w:t>восочетания из набора слов, составлять синони</w:t>
            </w:r>
            <w:r w:rsidRPr="000D0674">
              <w:rPr>
                <w:rStyle w:val="917"/>
                <w:rFonts w:ascii="Times New Roman" w:hAnsi="Times New Roman" w:cs="Times New Roman"/>
                <w:color w:val="000000"/>
                <w:sz w:val="24"/>
                <w:szCs w:val="24"/>
              </w:rPr>
              <w:softHyphen/>
              <w:t>мичные словосочетания</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33</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Главные чле</w:t>
            </w:r>
            <w:r w:rsidRPr="000D0674">
              <w:rPr>
                <w:rStyle w:val="917"/>
                <w:rFonts w:ascii="Times New Roman" w:hAnsi="Times New Roman" w:cs="Times New Roman"/>
                <w:color w:val="000000"/>
                <w:sz w:val="24"/>
                <w:szCs w:val="24"/>
              </w:rPr>
              <w:softHyphen/>
              <w:t>ны пред</w:t>
            </w:r>
            <w:r w:rsidRPr="000D0674">
              <w:rPr>
                <w:rStyle w:val="917"/>
                <w:rFonts w:ascii="Times New Roman" w:hAnsi="Times New Roman" w:cs="Times New Roman"/>
                <w:color w:val="000000"/>
                <w:sz w:val="24"/>
                <w:szCs w:val="24"/>
              </w:rPr>
              <w:softHyphen/>
              <w:t>ложения как грамматиче</w:t>
            </w:r>
            <w:r w:rsidRPr="000D0674">
              <w:rPr>
                <w:rStyle w:val="917"/>
                <w:rFonts w:ascii="Times New Roman" w:hAnsi="Times New Roman" w:cs="Times New Roman"/>
                <w:color w:val="000000"/>
                <w:sz w:val="24"/>
                <w:szCs w:val="24"/>
              </w:rPr>
              <w:softHyphen/>
              <w:t>ская основа предложения</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ис</w:t>
            </w:r>
            <w:r w:rsidRPr="000D0674">
              <w:rPr>
                <w:rStyle w:val="917"/>
                <w:rFonts w:ascii="Times New Roman" w:hAnsi="Times New Roman" w:cs="Times New Roman"/>
                <w:color w:val="000000"/>
                <w:sz w:val="24"/>
                <w:szCs w:val="24"/>
              </w:rPr>
              <w:softHyphen/>
              <w:t xml:space="preserve">пользовать </w:t>
            </w:r>
            <w:proofErr w:type="spellStart"/>
            <w:r w:rsidRPr="000D0674">
              <w:rPr>
                <w:rStyle w:val="917"/>
                <w:rFonts w:ascii="Times New Roman" w:hAnsi="Times New Roman" w:cs="Times New Roman"/>
                <w:color w:val="000000"/>
                <w:sz w:val="24"/>
                <w:szCs w:val="24"/>
              </w:rPr>
              <w:t>знаково</w:t>
            </w:r>
            <w:r w:rsidRPr="000D0674">
              <w:rPr>
                <w:rStyle w:val="917"/>
                <w:rFonts w:ascii="Times New Roman" w:hAnsi="Times New Roman" w:cs="Times New Roman"/>
                <w:color w:val="000000"/>
                <w:sz w:val="24"/>
                <w:szCs w:val="24"/>
              </w:rPr>
              <w:softHyphen/>
              <w:t>символическое</w:t>
            </w:r>
            <w:proofErr w:type="spellEnd"/>
            <w:r w:rsidRPr="000D0674">
              <w:rPr>
                <w:rStyle w:val="917"/>
                <w:rFonts w:ascii="Times New Roman" w:hAnsi="Times New Roman" w:cs="Times New Roman"/>
                <w:color w:val="000000"/>
                <w:sz w:val="24"/>
                <w:szCs w:val="24"/>
              </w:rPr>
              <w:t xml:space="preserve"> мо</w:t>
            </w:r>
            <w:r w:rsidRPr="000D0674">
              <w:rPr>
                <w:rStyle w:val="917"/>
                <w:rFonts w:ascii="Times New Roman" w:hAnsi="Times New Roman" w:cs="Times New Roman"/>
                <w:color w:val="000000"/>
                <w:sz w:val="24"/>
                <w:szCs w:val="24"/>
              </w:rPr>
              <w:softHyphen/>
              <w:t>делирование, уста</w:t>
            </w:r>
            <w:r w:rsidRPr="000D0674">
              <w:rPr>
                <w:rStyle w:val="917"/>
                <w:rFonts w:ascii="Times New Roman" w:hAnsi="Times New Roman" w:cs="Times New Roman"/>
                <w:color w:val="000000"/>
                <w:sz w:val="24"/>
                <w:szCs w:val="24"/>
              </w:rPr>
              <w:softHyphen/>
              <w:t>навливать взаимо</w:t>
            </w:r>
            <w:r w:rsidRPr="000D0674">
              <w:rPr>
                <w:rStyle w:val="917"/>
                <w:rFonts w:ascii="Times New Roman" w:hAnsi="Times New Roman" w:cs="Times New Roman"/>
                <w:color w:val="000000"/>
                <w:sz w:val="24"/>
                <w:szCs w:val="24"/>
              </w:rPr>
              <w:softHyphen/>
              <w:t>связи</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грамматиче</w:t>
            </w:r>
            <w:r w:rsidRPr="000D0674">
              <w:rPr>
                <w:rStyle w:val="917"/>
                <w:rFonts w:ascii="Times New Roman" w:hAnsi="Times New Roman" w:cs="Times New Roman"/>
                <w:color w:val="000000"/>
                <w:sz w:val="24"/>
                <w:szCs w:val="24"/>
              </w:rPr>
              <w:softHyphen/>
              <w:t>скую основу предложе</w:t>
            </w:r>
            <w:r w:rsidRPr="000D0674">
              <w:rPr>
                <w:rStyle w:val="917"/>
                <w:rFonts w:ascii="Times New Roman" w:hAnsi="Times New Roman" w:cs="Times New Roman"/>
                <w:color w:val="000000"/>
                <w:sz w:val="24"/>
                <w:szCs w:val="24"/>
              </w:rPr>
              <w:softHyphen/>
              <w:t>ния, устанавливать связи слов в предложении, оп</w:t>
            </w:r>
            <w:r w:rsidRPr="000D0674">
              <w:rPr>
                <w:rStyle w:val="917"/>
                <w:rFonts w:ascii="Times New Roman" w:hAnsi="Times New Roman" w:cs="Times New Roman"/>
                <w:color w:val="000000"/>
                <w:sz w:val="24"/>
                <w:szCs w:val="24"/>
              </w:rPr>
              <w:softHyphen/>
              <w:t>ределять второстепенные члены</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словарный диктант</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34</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Подлежащее и грамматиче</w:t>
            </w:r>
            <w:r w:rsidRPr="000D0674">
              <w:rPr>
                <w:rStyle w:val="917"/>
                <w:rFonts w:ascii="Times New Roman" w:hAnsi="Times New Roman" w:cs="Times New Roman"/>
                <w:color w:val="000000"/>
                <w:sz w:val="24"/>
                <w:szCs w:val="24"/>
              </w:rPr>
              <w:softHyphen/>
              <w:t>ские средства его выражения</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Наблюдать, анали</w:t>
            </w:r>
            <w:r w:rsidRPr="000D0674">
              <w:rPr>
                <w:rStyle w:val="917"/>
                <w:rFonts w:ascii="Times New Roman" w:hAnsi="Times New Roman" w:cs="Times New Roman"/>
                <w:color w:val="000000"/>
                <w:sz w:val="24"/>
                <w:szCs w:val="24"/>
              </w:rPr>
              <w:softHyphen/>
              <w:t>зировать, обобщать, организовывать со</w:t>
            </w:r>
            <w:r w:rsidRPr="000D0674">
              <w:rPr>
                <w:rStyle w:val="917"/>
                <w:rFonts w:ascii="Times New Roman" w:hAnsi="Times New Roman" w:cs="Times New Roman"/>
                <w:color w:val="000000"/>
                <w:sz w:val="24"/>
                <w:szCs w:val="24"/>
              </w:rPr>
              <w:softHyphen/>
              <w:t>трудничество в паре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подлежащее в предложении, устанав</w:t>
            </w:r>
            <w:r w:rsidRPr="000D0674">
              <w:rPr>
                <w:rStyle w:val="917"/>
                <w:rFonts w:ascii="Times New Roman" w:hAnsi="Times New Roman" w:cs="Times New Roman"/>
                <w:color w:val="000000"/>
                <w:sz w:val="24"/>
                <w:szCs w:val="24"/>
              </w:rPr>
              <w:softHyphen/>
              <w:t>ливать связи слов, со</w:t>
            </w:r>
            <w:r w:rsidRPr="000D0674">
              <w:rPr>
                <w:rStyle w:val="917"/>
                <w:rFonts w:ascii="Times New Roman" w:hAnsi="Times New Roman" w:cs="Times New Roman"/>
                <w:color w:val="000000"/>
                <w:sz w:val="24"/>
                <w:szCs w:val="24"/>
              </w:rPr>
              <w:softHyphen/>
              <w:t>ставлять текст из набора предложений</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35</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Сказуемое и грамматиче</w:t>
            </w:r>
            <w:r w:rsidRPr="000D0674">
              <w:rPr>
                <w:rStyle w:val="917"/>
                <w:rFonts w:ascii="Times New Roman" w:hAnsi="Times New Roman" w:cs="Times New Roman"/>
                <w:color w:val="000000"/>
                <w:sz w:val="24"/>
                <w:szCs w:val="24"/>
              </w:rPr>
              <w:softHyphen/>
              <w:t>ские средства его выражения</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полу</w:t>
            </w:r>
            <w:r w:rsidRPr="000D0674">
              <w:rPr>
                <w:rStyle w:val="917"/>
                <w:rFonts w:ascii="Times New Roman" w:hAnsi="Times New Roman" w:cs="Times New Roman"/>
                <w:color w:val="000000"/>
                <w:sz w:val="24"/>
                <w:szCs w:val="24"/>
              </w:rPr>
              <w:softHyphen/>
              <w:t>чать информацию из текста, выделять су</w:t>
            </w:r>
            <w:r w:rsidRPr="000D0674">
              <w:rPr>
                <w:rStyle w:val="917"/>
                <w:rFonts w:ascii="Times New Roman" w:hAnsi="Times New Roman" w:cs="Times New Roman"/>
                <w:color w:val="000000"/>
                <w:sz w:val="24"/>
                <w:szCs w:val="24"/>
              </w:rPr>
              <w:softHyphen/>
              <w:t>щественную инфор</w:t>
            </w:r>
            <w:r w:rsidRPr="000D0674">
              <w:rPr>
                <w:rStyle w:val="917"/>
                <w:rFonts w:ascii="Times New Roman" w:hAnsi="Times New Roman" w:cs="Times New Roman"/>
                <w:color w:val="000000"/>
                <w:sz w:val="24"/>
                <w:szCs w:val="24"/>
              </w:rPr>
              <w:softHyphen/>
              <w:t>мацию</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сказуемое в предложении, устанавли</w:t>
            </w:r>
            <w:r w:rsidRPr="000D0674">
              <w:rPr>
                <w:rStyle w:val="917"/>
                <w:rFonts w:ascii="Times New Roman" w:hAnsi="Times New Roman" w:cs="Times New Roman"/>
                <w:color w:val="000000"/>
                <w:sz w:val="24"/>
                <w:szCs w:val="24"/>
              </w:rPr>
              <w:softHyphen/>
              <w:t>вать связи слов</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lastRenderedPageBreak/>
              <w:t>36</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Подлежащее и сказуемое</w:t>
            </w:r>
            <w:proofErr w:type="gramStart"/>
            <w:r w:rsidRPr="000D0674">
              <w:rPr>
                <w:rStyle w:val="917"/>
                <w:rFonts w:ascii="Times New Roman" w:hAnsi="Times New Roman" w:cs="Times New Roman"/>
                <w:color w:val="000000"/>
                <w:sz w:val="24"/>
                <w:szCs w:val="24"/>
              </w:rPr>
              <w:t xml:space="preserve"> .</w:t>
            </w:r>
            <w:proofErr w:type="gramEnd"/>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структурировать ма</w:t>
            </w:r>
            <w:r w:rsidRPr="000D0674">
              <w:rPr>
                <w:rStyle w:val="917"/>
                <w:rFonts w:ascii="Times New Roman" w:hAnsi="Times New Roman" w:cs="Times New Roman"/>
                <w:color w:val="000000"/>
                <w:sz w:val="24"/>
                <w:szCs w:val="24"/>
              </w:rPr>
              <w:softHyphen/>
              <w:t>териал, строить ре</w:t>
            </w:r>
            <w:r w:rsidRPr="000D0674">
              <w:rPr>
                <w:rStyle w:val="917"/>
                <w:rFonts w:ascii="Times New Roman" w:hAnsi="Times New Roman" w:cs="Times New Roman"/>
                <w:color w:val="000000"/>
                <w:sz w:val="24"/>
                <w:szCs w:val="24"/>
              </w:rPr>
              <w:softHyphen/>
              <w:t>чевое высказывание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грамматиче</w:t>
            </w:r>
            <w:r w:rsidRPr="000D0674">
              <w:rPr>
                <w:rStyle w:val="917"/>
                <w:rFonts w:ascii="Times New Roman" w:hAnsi="Times New Roman" w:cs="Times New Roman"/>
                <w:color w:val="000000"/>
                <w:sz w:val="24"/>
                <w:szCs w:val="24"/>
              </w:rPr>
              <w:softHyphen/>
              <w:t>скую основу предложе</w:t>
            </w:r>
            <w:r w:rsidRPr="000D0674">
              <w:rPr>
                <w:rStyle w:val="917"/>
                <w:rFonts w:ascii="Times New Roman" w:hAnsi="Times New Roman" w:cs="Times New Roman"/>
                <w:color w:val="000000"/>
                <w:sz w:val="24"/>
                <w:szCs w:val="24"/>
              </w:rPr>
              <w:softHyphen/>
              <w:t>ния, иметь представление о грамматической основе сложного предложения</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37</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Главная  мысль текста.</w:t>
            </w:r>
          </w:p>
        </w:tc>
        <w:tc>
          <w:tcPr>
            <w:tcW w:w="876" w:type="dxa"/>
          </w:tcPr>
          <w:p w:rsidR="00F567F2" w:rsidRPr="000D0674" w:rsidRDefault="00F567F2" w:rsidP="00F567F2"/>
        </w:tc>
        <w:tc>
          <w:tcPr>
            <w:tcW w:w="4961" w:type="dxa"/>
          </w:tcPr>
          <w:p w:rsidR="00F567F2" w:rsidRPr="00C51A37" w:rsidRDefault="00F567F2" w:rsidP="00F567F2">
            <w:pPr>
              <w:pStyle w:val="a4"/>
              <w:spacing w:line="240" w:lineRule="auto"/>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Коммуникативные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Рассуждать, строить высказывание, аргу</w:t>
            </w:r>
            <w:r w:rsidRPr="000D0674">
              <w:rPr>
                <w:rStyle w:val="917"/>
                <w:rFonts w:ascii="Times New Roman" w:hAnsi="Times New Roman" w:cs="Times New Roman"/>
                <w:color w:val="000000"/>
                <w:sz w:val="24"/>
                <w:szCs w:val="24"/>
              </w:rPr>
              <w:softHyphen/>
              <w:t>ментировать свое мнение, выбирать существенную ин</w:t>
            </w:r>
            <w:r w:rsidRPr="000D0674">
              <w:rPr>
                <w:rStyle w:val="917"/>
                <w:rFonts w:ascii="Times New Roman" w:hAnsi="Times New Roman" w:cs="Times New Roman"/>
                <w:color w:val="000000"/>
                <w:sz w:val="24"/>
                <w:szCs w:val="24"/>
              </w:rPr>
              <w:softHyphen/>
              <w:t>формацию в тексте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Понимать способы выра</w:t>
            </w:r>
            <w:r w:rsidRPr="000D0674">
              <w:rPr>
                <w:rStyle w:val="917"/>
                <w:rFonts w:ascii="Times New Roman" w:hAnsi="Times New Roman" w:cs="Times New Roman"/>
                <w:color w:val="000000"/>
                <w:sz w:val="24"/>
                <w:szCs w:val="24"/>
              </w:rPr>
              <w:softHyphen/>
            </w:r>
            <w:r>
              <w:rPr>
                <w:rStyle w:val="917"/>
                <w:rFonts w:ascii="Times New Roman" w:hAnsi="Times New Roman" w:cs="Times New Roman"/>
                <w:color w:val="000000"/>
                <w:sz w:val="24"/>
                <w:szCs w:val="24"/>
              </w:rPr>
              <w:t>жения</w:t>
            </w:r>
            <w:r w:rsidRPr="000D0674">
              <w:rPr>
                <w:rStyle w:val="917"/>
                <w:rFonts w:ascii="Times New Roman" w:hAnsi="Times New Roman" w:cs="Times New Roman"/>
                <w:color w:val="000000"/>
                <w:sz w:val="24"/>
                <w:szCs w:val="24"/>
              </w:rPr>
              <w:t xml:space="preserve"> основной мысли в текстах на одну тему, про</w:t>
            </w:r>
            <w:r w:rsidRPr="000D0674">
              <w:rPr>
                <w:rStyle w:val="917"/>
                <w:rFonts w:ascii="Times New Roman" w:hAnsi="Times New Roman" w:cs="Times New Roman"/>
                <w:color w:val="000000"/>
                <w:sz w:val="24"/>
                <w:szCs w:val="24"/>
              </w:rPr>
              <w:softHyphen/>
              <w:t>гнозировать содержание текста по заголовку, про</w:t>
            </w:r>
            <w:r w:rsidRPr="000D0674">
              <w:rPr>
                <w:rStyle w:val="917"/>
                <w:rFonts w:ascii="Times New Roman" w:hAnsi="Times New Roman" w:cs="Times New Roman"/>
                <w:color w:val="000000"/>
                <w:sz w:val="24"/>
                <w:szCs w:val="24"/>
              </w:rPr>
              <w:softHyphen/>
              <w:t>верять предположения по тексту</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38</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Создание тек</w:t>
            </w:r>
            <w:r w:rsidRPr="000D0674">
              <w:rPr>
                <w:rStyle w:val="917"/>
                <w:rFonts w:ascii="Times New Roman" w:hAnsi="Times New Roman" w:cs="Times New Roman"/>
                <w:color w:val="000000"/>
                <w:sz w:val="24"/>
                <w:szCs w:val="24"/>
              </w:rPr>
              <w:softHyphen/>
              <w:t>ста на основе его главной мысли</w:t>
            </w:r>
            <w:r>
              <w:rPr>
                <w:rStyle w:val="917"/>
                <w:rFonts w:ascii="Times New Roman" w:hAnsi="Times New Roman" w:cs="Times New Roman"/>
                <w:color w:val="000000"/>
                <w:sz w:val="24"/>
                <w:szCs w:val="24"/>
              </w:rPr>
              <w:t xml:space="preserve"> «Покормите птиц зимой»</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сравнивать, делать выводы, составлять высказывания на за</w:t>
            </w:r>
            <w:r w:rsidRPr="000D0674">
              <w:rPr>
                <w:rStyle w:val="917"/>
                <w:rFonts w:ascii="Times New Roman" w:hAnsi="Times New Roman" w:cs="Times New Roman"/>
                <w:color w:val="000000"/>
                <w:sz w:val="24"/>
                <w:szCs w:val="24"/>
              </w:rPr>
              <w:softHyphen/>
              <w:t>данную тему, осуще</w:t>
            </w:r>
            <w:r w:rsidRPr="000D0674">
              <w:rPr>
                <w:rStyle w:val="917"/>
                <w:rFonts w:ascii="Times New Roman" w:hAnsi="Times New Roman" w:cs="Times New Roman"/>
                <w:color w:val="000000"/>
                <w:sz w:val="24"/>
                <w:szCs w:val="24"/>
              </w:rPr>
              <w:softHyphen/>
              <w:t>ствлять самокон</w:t>
            </w:r>
            <w:r w:rsidRPr="000D0674">
              <w:rPr>
                <w:rStyle w:val="917"/>
                <w:rFonts w:ascii="Times New Roman" w:hAnsi="Times New Roman" w:cs="Times New Roman"/>
                <w:color w:val="000000"/>
                <w:sz w:val="24"/>
                <w:szCs w:val="24"/>
              </w:rPr>
              <w:softHyphen/>
              <w:t>троль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Озаглавливать текст, со</w:t>
            </w:r>
            <w:r w:rsidRPr="000D0674">
              <w:rPr>
                <w:rStyle w:val="917"/>
                <w:rFonts w:ascii="Times New Roman" w:hAnsi="Times New Roman" w:cs="Times New Roman"/>
                <w:color w:val="000000"/>
                <w:sz w:val="24"/>
                <w:szCs w:val="24"/>
              </w:rPr>
              <w:softHyphen/>
              <w:t>ставлять план изложения, сравнивать тексты на од</w:t>
            </w:r>
            <w:r w:rsidRPr="000D0674">
              <w:rPr>
                <w:rStyle w:val="917"/>
                <w:rFonts w:ascii="Times New Roman" w:hAnsi="Times New Roman" w:cs="Times New Roman"/>
                <w:color w:val="000000"/>
                <w:sz w:val="24"/>
                <w:szCs w:val="24"/>
              </w:rPr>
              <w:softHyphen/>
              <w:t>ну тему, но с разной ос</w:t>
            </w:r>
            <w:r w:rsidRPr="000D0674">
              <w:rPr>
                <w:rStyle w:val="917"/>
                <w:rFonts w:ascii="Times New Roman" w:hAnsi="Times New Roman" w:cs="Times New Roman"/>
                <w:color w:val="000000"/>
                <w:sz w:val="24"/>
                <w:szCs w:val="24"/>
              </w:rPr>
              <w:softHyphen/>
              <w:t>новной мыслью, созда</w:t>
            </w:r>
            <w:r w:rsidRPr="000D0674">
              <w:rPr>
                <w:rStyle w:val="917"/>
                <w:rFonts w:ascii="Times New Roman" w:hAnsi="Times New Roman" w:cs="Times New Roman"/>
                <w:color w:val="000000"/>
                <w:sz w:val="24"/>
                <w:szCs w:val="24"/>
              </w:rPr>
              <w:softHyphen/>
              <w:t>вать тексты по аналогии</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39</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
                <w:rFonts w:ascii="Times New Roman" w:hAnsi="Times New Roman" w:cs="Times New Roman"/>
                <w:color w:val="000000"/>
                <w:sz w:val="24"/>
                <w:szCs w:val="24"/>
              </w:rPr>
              <w:t>Контрольное списывание текста «Русь»</w:t>
            </w:r>
            <w:r>
              <w:rPr>
                <w:rStyle w:val="91"/>
                <w:rFonts w:ascii="Times New Roman" w:hAnsi="Times New Roman" w:cs="Times New Roman"/>
                <w:color w:val="000000"/>
                <w:sz w:val="24"/>
                <w:szCs w:val="24"/>
              </w:rPr>
              <w:t xml:space="preserve"> с заданием</w:t>
            </w:r>
          </w:p>
        </w:tc>
        <w:tc>
          <w:tcPr>
            <w:tcW w:w="876" w:type="dxa"/>
          </w:tcPr>
          <w:p w:rsidR="00F567F2" w:rsidRPr="000D0674" w:rsidRDefault="00F567F2" w:rsidP="00F567F2"/>
        </w:tc>
        <w:tc>
          <w:tcPr>
            <w:tcW w:w="4961" w:type="dxa"/>
          </w:tcPr>
          <w:p w:rsidR="00F567F2" w:rsidRPr="00C51A37" w:rsidRDefault="00F567F2" w:rsidP="00F567F2">
            <w:pPr>
              <w:pStyle w:val="a4"/>
              <w:spacing w:line="240" w:lineRule="auto"/>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Понимать цель и за</w:t>
            </w:r>
            <w:r w:rsidRPr="000D0674">
              <w:rPr>
                <w:rStyle w:val="917"/>
                <w:rFonts w:ascii="Times New Roman" w:hAnsi="Times New Roman" w:cs="Times New Roman"/>
                <w:color w:val="000000"/>
                <w:sz w:val="24"/>
                <w:szCs w:val="24"/>
              </w:rPr>
              <w:softHyphen/>
              <w:t>дачи учебной дея</w:t>
            </w:r>
            <w:r w:rsidRPr="000D0674">
              <w:rPr>
                <w:rStyle w:val="917"/>
                <w:rFonts w:ascii="Times New Roman" w:hAnsi="Times New Roman" w:cs="Times New Roman"/>
                <w:color w:val="000000"/>
                <w:sz w:val="24"/>
                <w:szCs w:val="24"/>
              </w:rPr>
              <w:softHyphen/>
              <w:t>тельности, осущест</w:t>
            </w:r>
            <w:r w:rsidRPr="000D0674">
              <w:rPr>
                <w:rStyle w:val="917"/>
                <w:rFonts w:ascii="Times New Roman" w:hAnsi="Times New Roman" w:cs="Times New Roman"/>
                <w:color w:val="000000"/>
                <w:sz w:val="24"/>
                <w:szCs w:val="24"/>
              </w:rPr>
              <w:softHyphen/>
              <w:t>влять промежуточ</w:t>
            </w:r>
            <w:r w:rsidRPr="000D0674">
              <w:rPr>
                <w:rStyle w:val="917"/>
                <w:rFonts w:ascii="Times New Roman" w:hAnsi="Times New Roman" w:cs="Times New Roman"/>
                <w:color w:val="000000"/>
                <w:sz w:val="24"/>
                <w:szCs w:val="24"/>
              </w:rPr>
              <w:softHyphen/>
              <w:t>ный и итоговый са</w:t>
            </w:r>
            <w:r w:rsidRPr="000D0674">
              <w:rPr>
                <w:rStyle w:val="917"/>
                <w:rFonts w:ascii="Times New Roman" w:hAnsi="Times New Roman" w:cs="Times New Roman"/>
                <w:color w:val="000000"/>
                <w:sz w:val="24"/>
                <w:szCs w:val="24"/>
              </w:rPr>
              <w:softHyphen/>
              <w:t>моконтроль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Списывать с соблюдени</w:t>
            </w:r>
            <w:r w:rsidRPr="000D0674">
              <w:rPr>
                <w:rStyle w:val="917"/>
                <w:rFonts w:ascii="Times New Roman" w:hAnsi="Times New Roman" w:cs="Times New Roman"/>
                <w:color w:val="000000"/>
                <w:sz w:val="24"/>
                <w:szCs w:val="24"/>
              </w:rPr>
              <w:softHyphen/>
              <w:t>ем орфографических и пунктуационных норм, выделять орфограммы</w:t>
            </w: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r>
              <w:t>4</w:t>
            </w:r>
            <w:r w:rsidR="005D0BBB">
              <w:t>0</w:t>
            </w:r>
          </w:p>
        </w:tc>
        <w:tc>
          <w:tcPr>
            <w:tcW w:w="2385" w:type="dxa"/>
          </w:tcPr>
          <w:p w:rsidR="00F567F2" w:rsidRPr="00D207AC" w:rsidRDefault="00F567F2" w:rsidP="00F567F2">
            <w:pPr>
              <w:pStyle w:val="a4"/>
              <w:spacing w:line="240" w:lineRule="auto"/>
              <w:ind w:left="120"/>
              <w:rPr>
                <w:rStyle w:val="91"/>
                <w:rFonts w:ascii="Times New Roman" w:hAnsi="Times New Roman" w:cs="Times New Roman"/>
                <w:b w:val="0"/>
                <w:color w:val="000000"/>
                <w:sz w:val="24"/>
                <w:szCs w:val="24"/>
              </w:rPr>
            </w:pPr>
            <w:r w:rsidRPr="00D207AC">
              <w:rPr>
                <w:rStyle w:val="917"/>
                <w:rFonts w:ascii="Times New Roman" w:hAnsi="Times New Roman" w:cs="Times New Roman"/>
                <w:b/>
                <w:color w:val="000000"/>
                <w:sz w:val="24"/>
                <w:szCs w:val="24"/>
              </w:rPr>
              <w:t>Контрольный диктант за ӀӀ четверть по теме «О главном…»</w:t>
            </w:r>
            <w:proofErr w:type="gramStart"/>
            <w:r>
              <w:rPr>
                <w:rStyle w:val="917"/>
                <w:rFonts w:ascii="Times New Roman" w:hAnsi="Times New Roman" w:cs="Times New Roman"/>
                <w:b/>
                <w:color w:val="000000"/>
                <w:sz w:val="24"/>
                <w:szCs w:val="24"/>
              </w:rPr>
              <w:t>.</w:t>
            </w:r>
            <w:r w:rsidRPr="000D0674">
              <w:rPr>
                <w:rStyle w:val="917"/>
                <w:rFonts w:ascii="Times New Roman" w:hAnsi="Times New Roman" w:cs="Times New Roman"/>
                <w:color w:val="000000"/>
                <w:sz w:val="24"/>
                <w:szCs w:val="24"/>
              </w:rPr>
              <w:t>Р</w:t>
            </w:r>
            <w:proofErr w:type="gramEnd"/>
            <w:r w:rsidRPr="000D0674">
              <w:rPr>
                <w:rStyle w:val="917"/>
                <w:rFonts w:ascii="Times New Roman" w:hAnsi="Times New Roman" w:cs="Times New Roman"/>
                <w:color w:val="000000"/>
                <w:sz w:val="24"/>
                <w:szCs w:val="24"/>
              </w:rPr>
              <w:t>абота над ошибками.</w:t>
            </w:r>
          </w:p>
        </w:tc>
        <w:tc>
          <w:tcPr>
            <w:tcW w:w="876" w:type="dxa"/>
          </w:tcPr>
          <w:p w:rsidR="00F567F2" w:rsidRPr="000D0674" w:rsidRDefault="00F567F2" w:rsidP="00F567F2"/>
        </w:tc>
        <w:tc>
          <w:tcPr>
            <w:tcW w:w="4961" w:type="dxa"/>
          </w:tcPr>
          <w:p w:rsidR="00F567F2" w:rsidRPr="00C51A37" w:rsidRDefault="00F567F2" w:rsidP="00F567F2">
            <w:pPr>
              <w:pStyle w:val="a4"/>
              <w:spacing w:line="240" w:lineRule="auto"/>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изу</w:t>
            </w:r>
            <w:r w:rsidRPr="000D0674">
              <w:rPr>
                <w:rStyle w:val="917"/>
                <w:rFonts w:ascii="Times New Roman" w:hAnsi="Times New Roman" w:cs="Times New Roman"/>
                <w:color w:val="000000"/>
                <w:sz w:val="24"/>
                <w:szCs w:val="24"/>
              </w:rPr>
              <w:softHyphen/>
              <w:t>ченные правила, способы действий при выполнении учебных заданий, вносить необходи</w:t>
            </w:r>
            <w:r w:rsidRPr="000D0674">
              <w:rPr>
                <w:rStyle w:val="917"/>
                <w:rFonts w:ascii="Times New Roman" w:hAnsi="Times New Roman" w:cs="Times New Roman"/>
                <w:color w:val="000000"/>
                <w:sz w:val="24"/>
                <w:szCs w:val="24"/>
              </w:rPr>
              <w:softHyphen/>
              <w:t>мые коррективы в собственные дейст</w:t>
            </w:r>
            <w:r w:rsidRPr="000D0674">
              <w:rPr>
                <w:rStyle w:val="917"/>
                <w:rFonts w:ascii="Times New Roman" w:hAnsi="Times New Roman" w:cs="Times New Roman"/>
                <w:color w:val="000000"/>
                <w:sz w:val="24"/>
                <w:szCs w:val="24"/>
              </w:rPr>
              <w:softHyphen/>
              <w:t>вия по итогам само</w:t>
            </w:r>
            <w:r w:rsidRPr="000D0674">
              <w:rPr>
                <w:rStyle w:val="917"/>
                <w:rFonts w:ascii="Times New Roman" w:hAnsi="Times New Roman" w:cs="Times New Roman"/>
                <w:color w:val="000000"/>
                <w:sz w:val="24"/>
                <w:szCs w:val="24"/>
              </w:rPr>
              <w:softHyphen/>
              <w:t>проверки</w:t>
            </w:r>
          </w:p>
        </w:tc>
        <w:tc>
          <w:tcPr>
            <w:tcW w:w="4394" w:type="dxa"/>
          </w:tcPr>
          <w:p w:rsidR="00F567F2"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изученные правила и алгоритмы дей</w:t>
            </w:r>
            <w:r w:rsidRPr="000D0674">
              <w:rPr>
                <w:rStyle w:val="917"/>
                <w:rFonts w:ascii="Times New Roman" w:hAnsi="Times New Roman" w:cs="Times New Roman"/>
                <w:color w:val="000000"/>
                <w:sz w:val="24"/>
                <w:szCs w:val="24"/>
              </w:rPr>
              <w:softHyphen/>
              <w:t>ствий в самостоятельной работе, осуществлять с</w:t>
            </w:r>
            <w:r>
              <w:rPr>
                <w:rStyle w:val="917"/>
                <w:rFonts w:ascii="Times New Roman" w:hAnsi="Times New Roman" w:cs="Times New Roman"/>
                <w:color w:val="000000"/>
                <w:sz w:val="24"/>
                <w:szCs w:val="24"/>
              </w:rPr>
              <w:t>амоконтроль.</w:t>
            </w:r>
            <w:r w:rsidRPr="000D0674">
              <w:rPr>
                <w:rStyle w:val="917"/>
                <w:rFonts w:ascii="Times New Roman" w:hAnsi="Times New Roman" w:cs="Times New Roman"/>
                <w:color w:val="000000"/>
                <w:sz w:val="24"/>
                <w:szCs w:val="24"/>
              </w:rPr>
              <w:softHyphen/>
              <w:t>Анализировать свои ошибки, корректировать знания и вносить измене</w:t>
            </w:r>
            <w:r w:rsidRPr="000D0674">
              <w:rPr>
                <w:rStyle w:val="917"/>
                <w:rFonts w:ascii="Times New Roman" w:hAnsi="Times New Roman" w:cs="Times New Roman"/>
                <w:color w:val="000000"/>
                <w:sz w:val="24"/>
                <w:szCs w:val="24"/>
              </w:rPr>
              <w:softHyphen/>
              <w:t>ния, осуществлять кор</w:t>
            </w:r>
            <w:r w:rsidRPr="000D0674">
              <w:rPr>
                <w:rStyle w:val="917"/>
                <w:rFonts w:ascii="Times New Roman" w:hAnsi="Times New Roman" w:cs="Times New Roman"/>
                <w:color w:val="000000"/>
                <w:sz w:val="24"/>
                <w:szCs w:val="24"/>
              </w:rPr>
              <w:softHyphen/>
              <w:t>рекцию ошибок по ал</w:t>
            </w:r>
            <w:r w:rsidRPr="000D0674">
              <w:rPr>
                <w:rStyle w:val="917"/>
                <w:rFonts w:ascii="Times New Roman" w:hAnsi="Times New Roman" w:cs="Times New Roman"/>
                <w:color w:val="000000"/>
                <w:sz w:val="24"/>
                <w:szCs w:val="24"/>
              </w:rPr>
              <w:softHyphen/>
              <w:t>горитму, выполнять зада</w:t>
            </w:r>
            <w:r w:rsidRPr="000D0674">
              <w:rPr>
                <w:rStyle w:val="917"/>
                <w:rFonts w:ascii="Times New Roman" w:hAnsi="Times New Roman" w:cs="Times New Roman"/>
                <w:color w:val="000000"/>
                <w:sz w:val="24"/>
                <w:szCs w:val="24"/>
              </w:rPr>
              <w:softHyphen/>
              <w:t>ния по аналогии</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41</w:t>
            </w:r>
          </w:p>
        </w:tc>
        <w:tc>
          <w:tcPr>
            <w:tcW w:w="2385" w:type="dxa"/>
          </w:tcPr>
          <w:p w:rsidR="00F567F2"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
                <w:rFonts w:ascii="Times New Roman" w:hAnsi="Times New Roman" w:cs="Times New Roman"/>
                <w:b w:val="0"/>
                <w:color w:val="000000"/>
                <w:sz w:val="24"/>
                <w:szCs w:val="24"/>
              </w:rPr>
              <w:t>Творческая работа по теме</w:t>
            </w:r>
          </w:p>
          <w:p w:rsidR="00F567F2"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
                <w:rFonts w:ascii="Times New Roman" w:hAnsi="Times New Roman" w:cs="Times New Roman"/>
                <w:b w:val="0"/>
                <w:color w:val="000000"/>
                <w:sz w:val="24"/>
                <w:szCs w:val="24"/>
              </w:rPr>
              <w:t xml:space="preserve"> «Новогодняя ёлка»</w:t>
            </w:r>
          </w:p>
          <w:p w:rsidR="00F567F2" w:rsidRDefault="00F567F2" w:rsidP="00F567F2">
            <w:pPr>
              <w:pStyle w:val="a4"/>
              <w:spacing w:line="240" w:lineRule="auto"/>
              <w:ind w:left="120"/>
              <w:rPr>
                <w:rStyle w:val="91"/>
                <w:rFonts w:ascii="Times New Roman" w:hAnsi="Times New Roman" w:cs="Times New Roman"/>
                <w:b w:val="0"/>
                <w:color w:val="000000"/>
                <w:sz w:val="24"/>
                <w:szCs w:val="24"/>
              </w:rPr>
            </w:pPr>
          </w:p>
          <w:p w:rsidR="00F567F2" w:rsidRPr="000D0674"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
                <w:rFonts w:ascii="Times New Roman" w:hAnsi="Times New Roman" w:cs="Times New Roman"/>
                <w:b w:val="0"/>
                <w:color w:val="000000"/>
                <w:sz w:val="24"/>
                <w:szCs w:val="24"/>
              </w:rPr>
              <w:t>Работа над ошибками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сравнивать, делать выводы, составлять высказывания на за</w:t>
            </w:r>
            <w:r w:rsidRPr="000D0674">
              <w:rPr>
                <w:rStyle w:val="917"/>
                <w:rFonts w:ascii="Times New Roman" w:hAnsi="Times New Roman" w:cs="Times New Roman"/>
                <w:color w:val="000000"/>
                <w:sz w:val="24"/>
                <w:szCs w:val="24"/>
              </w:rPr>
              <w:softHyphen/>
              <w:t>данную тему, осуще</w:t>
            </w:r>
            <w:r w:rsidRPr="000D0674">
              <w:rPr>
                <w:rStyle w:val="917"/>
                <w:rFonts w:ascii="Times New Roman" w:hAnsi="Times New Roman" w:cs="Times New Roman"/>
                <w:color w:val="000000"/>
                <w:sz w:val="24"/>
                <w:szCs w:val="24"/>
              </w:rPr>
              <w:softHyphen/>
              <w:t>ствлять самокон</w:t>
            </w:r>
            <w:r w:rsidRPr="000D0674">
              <w:rPr>
                <w:rStyle w:val="917"/>
                <w:rFonts w:ascii="Times New Roman" w:hAnsi="Times New Roman" w:cs="Times New Roman"/>
                <w:color w:val="000000"/>
                <w:sz w:val="24"/>
                <w:szCs w:val="24"/>
              </w:rPr>
              <w:softHyphen/>
              <w:t>троль</w:t>
            </w:r>
          </w:p>
        </w:tc>
        <w:tc>
          <w:tcPr>
            <w:tcW w:w="4394" w:type="dxa"/>
          </w:tcPr>
          <w:p w:rsidR="00F567F2"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тексты на одну тему, определять основную мысль, выде</w:t>
            </w:r>
            <w:r w:rsidRPr="000D0674">
              <w:rPr>
                <w:rStyle w:val="917"/>
                <w:rFonts w:ascii="Times New Roman" w:hAnsi="Times New Roman" w:cs="Times New Roman"/>
                <w:color w:val="000000"/>
                <w:sz w:val="24"/>
                <w:szCs w:val="24"/>
              </w:rPr>
              <w:softHyphen/>
              <w:t>лять ориентиры, строить свое высказывание на заданную тему, используя план, опорные слова</w:t>
            </w:r>
            <w:r>
              <w:rPr>
                <w:rStyle w:val="917"/>
                <w:rFonts w:ascii="Times New Roman" w:hAnsi="Times New Roman" w:cs="Times New Roman"/>
                <w:color w:val="000000"/>
                <w:sz w:val="24"/>
                <w:szCs w:val="24"/>
              </w:rPr>
              <w:t>.</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свои ошибки, корректировать знания и вносить изменения</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Default="00F567F2" w:rsidP="00F567F2">
            <w:pPr>
              <w:ind w:right="-107"/>
              <w:rPr>
                <w:rStyle w:val="-2"/>
                <w:rFonts w:eastAsiaTheme="majorEastAsia"/>
                <w:b/>
                <w:noProof/>
                <w:color w:val="000000"/>
              </w:rPr>
            </w:pPr>
          </w:p>
          <w:p w:rsidR="00F567F2" w:rsidRDefault="00F567F2" w:rsidP="00F567F2">
            <w:pPr>
              <w:ind w:right="-107"/>
              <w:rPr>
                <w:rStyle w:val="-2"/>
                <w:rFonts w:eastAsiaTheme="majorEastAsia"/>
                <w:b/>
                <w:noProof/>
                <w:color w:val="000000"/>
              </w:rPr>
            </w:pPr>
          </w:p>
          <w:p w:rsidR="00F567F2" w:rsidRPr="000D0674" w:rsidRDefault="00F567F2" w:rsidP="00F567F2">
            <w:pPr>
              <w:ind w:right="-107"/>
              <w:rPr>
                <w:rStyle w:val="-2"/>
                <w:rFonts w:eastAsiaTheme="majorEastAsia"/>
                <w:b/>
                <w:noProof/>
                <w:color w:val="000000"/>
              </w:rPr>
            </w:pPr>
          </w:p>
          <w:p w:rsidR="00F567F2" w:rsidRDefault="00F567F2" w:rsidP="00F567F2">
            <w:pPr>
              <w:ind w:right="-107"/>
              <w:rPr>
                <w:rStyle w:val="-2"/>
                <w:rFonts w:eastAsiaTheme="majorEastAsia"/>
                <w:b/>
                <w:noProof/>
                <w:color w:val="000000"/>
              </w:rPr>
            </w:pPr>
            <w:r w:rsidRPr="000D0674">
              <w:rPr>
                <w:rStyle w:val="-2"/>
                <w:rFonts w:eastAsiaTheme="majorEastAsia"/>
                <w:b/>
                <w:noProof/>
                <w:color w:val="000000"/>
              </w:rPr>
              <w:t xml:space="preserve">                                                                                              О главном(обобщаем)</w:t>
            </w:r>
            <w:r w:rsidR="005D0BBB">
              <w:rPr>
                <w:rStyle w:val="-2"/>
                <w:rFonts w:eastAsiaTheme="majorEastAsia"/>
                <w:b/>
                <w:noProof/>
                <w:color w:val="000000"/>
              </w:rPr>
              <w:t xml:space="preserve">   </w:t>
            </w:r>
          </w:p>
          <w:p w:rsidR="00F567F2" w:rsidRPr="000D0674" w:rsidRDefault="00F567F2" w:rsidP="00F567F2">
            <w:pPr>
              <w:ind w:right="-107"/>
              <w:rPr>
                <w:rStyle w:val="-2"/>
                <w:rFonts w:eastAsiaTheme="majorEastAsia"/>
                <w:b/>
                <w:noProof/>
                <w:color w:val="000000"/>
              </w:rPr>
            </w:pPr>
          </w:p>
        </w:tc>
      </w:tr>
      <w:tr w:rsidR="00F567F2" w:rsidRPr="006B6939" w:rsidTr="00F567F2">
        <w:trPr>
          <w:cantSplit/>
          <w:trHeight w:val="844"/>
        </w:trPr>
        <w:tc>
          <w:tcPr>
            <w:tcW w:w="675" w:type="dxa"/>
          </w:tcPr>
          <w:p w:rsidR="00F567F2" w:rsidRPr="006B6939" w:rsidRDefault="005D0BBB" w:rsidP="00F567F2">
            <w:pPr>
              <w:ind w:right="72"/>
            </w:pPr>
            <w:r>
              <w:t>42</w:t>
            </w:r>
          </w:p>
        </w:tc>
        <w:tc>
          <w:tcPr>
            <w:tcW w:w="2385" w:type="dxa"/>
          </w:tcPr>
          <w:p w:rsidR="00F567F2" w:rsidRPr="000D0674"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7"/>
                <w:rFonts w:ascii="Times New Roman" w:hAnsi="Times New Roman" w:cs="Times New Roman"/>
                <w:color w:val="000000"/>
                <w:sz w:val="24"/>
                <w:szCs w:val="24"/>
              </w:rPr>
              <w:t>Главные части слова и сло</w:t>
            </w:r>
            <w:r w:rsidRPr="000D0674">
              <w:rPr>
                <w:rStyle w:val="917"/>
                <w:rFonts w:ascii="Times New Roman" w:hAnsi="Times New Roman" w:cs="Times New Roman"/>
                <w:color w:val="000000"/>
                <w:sz w:val="24"/>
                <w:szCs w:val="24"/>
              </w:rPr>
              <w:softHyphen/>
              <w:t>восочетания</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клас</w:t>
            </w:r>
            <w:r w:rsidRPr="000D0674">
              <w:rPr>
                <w:rStyle w:val="917"/>
                <w:rFonts w:ascii="Times New Roman" w:hAnsi="Times New Roman" w:cs="Times New Roman"/>
                <w:color w:val="000000"/>
                <w:sz w:val="24"/>
                <w:szCs w:val="24"/>
              </w:rPr>
              <w:softHyphen/>
              <w:t>сифицировать и син</w:t>
            </w:r>
            <w:r w:rsidRPr="000D0674">
              <w:rPr>
                <w:rStyle w:val="917"/>
                <w:rFonts w:ascii="Times New Roman" w:hAnsi="Times New Roman" w:cs="Times New Roman"/>
                <w:color w:val="000000"/>
                <w:sz w:val="24"/>
                <w:szCs w:val="24"/>
              </w:rPr>
              <w:softHyphen/>
              <w:t>тезировать речевой материал, строить логическое вы</w:t>
            </w:r>
            <w:r w:rsidRPr="000D0674">
              <w:rPr>
                <w:rStyle w:val="917"/>
                <w:rFonts w:ascii="Times New Roman" w:hAnsi="Times New Roman" w:cs="Times New Roman"/>
                <w:color w:val="000000"/>
                <w:sz w:val="24"/>
                <w:szCs w:val="24"/>
              </w:rPr>
              <w:softHyphen/>
              <w:t>сказывание, строить схемы</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Показывать звуковое и буквенное строение слов</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b/>
                <w:noProof/>
                <w:color w:val="000000"/>
              </w:rPr>
            </w:pPr>
            <w:r w:rsidRPr="000D0674">
              <w:rPr>
                <w:rStyle w:val="-2"/>
                <w:rFonts w:eastAsiaTheme="majorEastAsia"/>
                <w:b/>
                <w:noProof/>
                <w:color w:val="000000"/>
              </w:rPr>
              <w:t xml:space="preserve">                                                    «Работа» частей речи и их форм в роли главных членов предложения.</w:t>
            </w:r>
          </w:p>
          <w:p w:rsidR="00F567F2" w:rsidRPr="000D0674" w:rsidRDefault="00F567F2" w:rsidP="00F567F2">
            <w:pPr>
              <w:ind w:right="-107"/>
              <w:rPr>
                <w:rStyle w:val="-2"/>
                <w:rFonts w:eastAsiaTheme="majorEastAsia"/>
                <w:b/>
                <w:noProof/>
                <w:color w:val="000000"/>
              </w:rPr>
            </w:pPr>
          </w:p>
        </w:tc>
      </w:tr>
      <w:tr w:rsidR="00F567F2" w:rsidRPr="006B6939" w:rsidTr="00F567F2">
        <w:trPr>
          <w:cantSplit/>
        </w:trPr>
        <w:tc>
          <w:tcPr>
            <w:tcW w:w="675" w:type="dxa"/>
          </w:tcPr>
          <w:p w:rsidR="00F567F2" w:rsidRPr="006B6939" w:rsidRDefault="005D0BBB" w:rsidP="00F567F2">
            <w:pPr>
              <w:ind w:right="72"/>
            </w:pPr>
            <w:r>
              <w:t>43</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Части речи в роли главных членов пред</w:t>
            </w:r>
            <w:r w:rsidRPr="000D0674">
              <w:rPr>
                <w:rStyle w:val="917"/>
                <w:rFonts w:ascii="Times New Roman" w:hAnsi="Times New Roman" w:cs="Times New Roman"/>
                <w:color w:val="000000"/>
                <w:sz w:val="24"/>
                <w:szCs w:val="24"/>
              </w:rPr>
              <w:softHyphen/>
              <w:t xml:space="preserve">ложения. </w:t>
            </w:r>
            <w:r w:rsidRPr="000D0674">
              <w:rPr>
                <w:rStyle w:val="91"/>
                <w:rFonts w:ascii="Times New Roman" w:hAnsi="Times New Roman" w:cs="Times New Roman"/>
                <w:color w:val="000000"/>
                <w:sz w:val="24"/>
                <w:szCs w:val="24"/>
              </w:rPr>
              <w:t>Контрольный словарный диктант</w:t>
            </w:r>
          </w:p>
        </w:tc>
        <w:tc>
          <w:tcPr>
            <w:tcW w:w="876" w:type="dxa"/>
          </w:tcPr>
          <w:p w:rsidR="00F567F2" w:rsidRPr="000D0674" w:rsidRDefault="00F567F2" w:rsidP="00F567F2"/>
        </w:tc>
        <w:tc>
          <w:tcPr>
            <w:tcW w:w="4961" w:type="dxa"/>
            <w:vMerge w:val="restart"/>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C51A37" w:rsidRDefault="00F567F2" w:rsidP="00F567F2">
            <w:pPr>
              <w:rPr>
                <w:iCs/>
              </w:rPr>
            </w:pPr>
            <w:r w:rsidRPr="00C51A37">
              <w:rPr>
                <w:iCs/>
              </w:rPr>
              <w:t>Устанавливать взаимосвязь между средствами выражения главных членов предложений и смысловыми оттенками, вносимыми ими в высказывания (реальность, возможность, желательность).</w:t>
            </w:r>
          </w:p>
          <w:p w:rsidR="00F567F2" w:rsidRPr="00C51A37" w:rsidRDefault="00F567F2" w:rsidP="00F567F2">
            <w:pPr>
              <w:rPr>
                <w:iCs/>
              </w:rPr>
            </w:pPr>
            <w:r w:rsidRPr="00C51A37">
              <w:rPr>
                <w:iCs/>
              </w:rPr>
              <w:t>Преобразовывать смысловое ядро предложения, заменяя имена существительные местоимениями.</w:t>
            </w:r>
          </w:p>
          <w:p w:rsidR="00F567F2" w:rsidRPr="00C51A37" w:rsidRDefault="00F567F2" w:rsidP="00F567F2">
            <w:pPr>
              <w:rPr>
                <w:iCs/>
              </w:rPr>
            </w:pPr>
            <w:r w:rsidRPr="00C51A37">
              <w:rPr>
                <w:iCs/>
              </w:rPr>
              <w:t xml:space="preserve">Сопоставлять временные формы глаголов </w:t>
            </w:r>
            <w:r w:rsidRPr="00C51A37">
              <w:t>по таблице</w:t>
            </w:r>
            <w:r w:rsidRPr="00C51A37">
              <w:rPr>
                <w:iCs/>
              </w:rPr>
              <w:t>.</w:t>
            </w:r>
          </w:p>
          <w:p w:rsidR="00F567F2" w:rsidRPr="00C51A37" w:rsidRDefault="00F567F2" w:rsidP="00F567F2">
            <w:pPr>
              <w:rPr>
                <w:iCs/>
              </w:rPr>
            </w:pPr>
            <w:r w:rsidRPr="00C51A37">
              <w:rPr>
                <w:iCs/>
              </w:rPr>
              <w:t>Переносить способ проверки гласных в корне на проверку родовых окончаний глаголов прошедшего времени.</w:t>
            </w:r>
          </w:p>
          <w:p w:rsidR="00F567F2" w:rsidRPr="00C51A37" w:rsidRDefault="00F567F2" w:rsidP="00F567F2">
            <w:pPr>
              <w:pStyle w:val="a4"/>
              <w:spacing w:line="240" w:lineRule="auto"/>
              <w:ind w:right="-108"/>
              <w:rPr>
                <w:rFonts w:ascii="Times New Roman" w:hAnsi="Times New Roman"/>
                <w:sz w:val="24"/>
              </w:rPr>
            </w:pPr>
            <w:r w:rsidRPr="00C51A37">
              <w:rPr>
                <w:rFonts w:ascii="Times New Roman" w:hAnsi="Times New Roman"/>
                <w:sz w:val="24"/>
              </w:rPr>
              <w:t xml:space="preserve">Анализировать </w:t>
            </w:r>
            <w:proofErr w:type="spellStart"/>
            <w:r w:rsidRPr="00C51A37">
              <w:rPr>
                <w:rFonts w:ascii="Times New Roman" w:hAnsi="Times New Roman"/>
                <w:sz w:val="24"/>
              </w:rPr>
              <w:t>непунктированный</w:t>
            </w:r>
            <w:proofErr w:type="spellEnd"/>
            <w:r w:rsidRPr="00C51A37">
              <w:rPr>
                <w:rFonts w:ascii="Times New Roman" w:hAnsi="Times New Roman"/>
                <w:sz w:val="24"/>
              </w:rPr>
              <w:t xml:space="preserve"> текст, </w:t>
            </w:r>
            <w:r w:rsidRPr="00C51A37">
              <w:rPr>
                <w:rFonts w:ascii="Times New Roman" w:hAnsi="Times New Roman"/>
                <w:iCs/>
                <w:sz w:val="24"/>
              </w:rPr>
              <w:t>выделять</w:t>
            </w:r>
            <w:r w:rsidRPr="00C51A37">
              <w:rPr>
                <w:rFonts w:ascii="Times New Roman" w:hAnsi="Times New Roman"/>
                <w:sz w:val="24"/>
              </w:rPr>
              <w:t xml:space="preserve"> в нём предложения.</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Определять тему, главную мысль текста.</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Знать признаки предло</w:t>
            </w:r>
            <w:r w:rsidRPr="000D0674">
              <w:rPr>
                <w:rStyle w:val="917"/>
                <w:rFonts w:ascii="Times New Roman" w:hAnsi="Times New Roman" w:cs="Times New Roman"/>
                <w:color w:val="000000"/>
                <w:sz w:val="24"/>
                <w:szCs w:val="24"/>
              </w:rPr>
              <w:softHyphen/>
              <w:t>жений и текста. Отличать текст от группы предложений. Определять ска</w:t>
            </w:r>
            <w:r w:rsidRPr="000D0674">
              <w:rPr>
                <w:rStyle w:val="917"/>
                <w:rFonts w:ascii="Times New Roman" w:hAnsi="Times New Roman" w:cs="Times New Roman"/>
                <w:color w:val="000000"/>
                <w:sz w:val="24"/>
                <w:szCs w:val="24"/>
              </w:rPr>
              <w:softHyphen/>
              <w:t>зуемое не только по внешним признакам, но и по смыслу</w:t>
            </w: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тематический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44</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Подлежащее.</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личных ме</w:t>
            </w:r>
            <w:r w:rsidRPr="000D0674">
              <w:rPr>
                <w:rStyle w:val="917"/>
                <w:rFonts w:ascii="Times New Roman" w:hAnsi="Times New Roman" w:cs="Times New Roman"/>
                <w:color w:val="000000"/>
                <w:sz w:val="24"/>
                <w:szCs w:val="24"/>
              </w:rPr>
              <w:softHyphen/>
              <w:t>стоимений.</w:t>
            </w:r>
          </w:p>
        </w:tc>
        <w:tc>
          <w:tcPr>
            <w:tcW w:w="876" w:type="dxa"/>
          </w:tcPr>
          <w:p w:rsidR="00F567F2" w:rsidRPr="000D0674" w:rsidRDefault="00F567F2" w:rsidP="00F567F2"/>
        </w:tc>
        <w:tc>
          <w:tcPr>
            <w:tcW w:w="4961" w:type="dxa"/>
            <w:vMerge/>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 место</w:t>
            </w:r>
            <w:r w:rsidRPr="000D0674">
              <w:rPr>
                <w:rStyle w:val="917"/>
                <w:rFonts w:ascii="Times New Roman" w:hAnsi="Times New Roman" w:cs="Times New Roman"/>
                <w:color w:val="000000"/>
                <w:sz w:val="24"/>
                <w:szCs w:val="24"/>
              </w:rPr>
              <w:softHyphen/>
              <w:t>имении, его роли в речи, лице местоимений, смы</w:t>
            </w:r>
            <w:r w:rsidRPr="000D0674">
              <w:rPr>
                <w:rStyle w:val="917"/>
                <w:rFonts w:ascii="Times New Roman" w:hAnsi="Times New Roman" w:cs="Times New Roman"/>
                <w:color w:val="000000"/>
                <w:sz w:val="24"/>
                <w:szCs w:val="24"/>
              </w:rPr>
              <w:softHyphen/>
              <w:t>словом значении, кор</w:t>
            </w:r>
            <w:r w:rsidRPr="000D0674">
              <w:rPr>
                <w:rStyle w:val="917"/>
                <w:rFonts w:ascii="Times New Roman" w:hAnsi="Times New Roman" w:cs="Times New Roman"/>
                <w:color w:val="000000"/>
                <w:sz w:val="24"/>
                <w:szCs w:val="24"/>
              </w:rPr>
              <w:softHyphen/>
              <w:t>ректно употреблять лич</w:t>
            </w:r>
            <w:r w:rsidRPr="000D0674">
              <w:rPr>
                <w:rStyle w:val="917"/>
                <w:rFonts w:ascii="Times New Roman" w:hAnsi="Times New Roman" w:cs="Times New Roman"/>
                <w:color w:val="000000"/>
                <w:sz w:val="24"/>
                <w:szCs w:val="24"/>
              </w:rPr>
              <w:softHyphen/>
              <w:t>ные местоимения в речи</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vMerge/>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vMerge/>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45</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Сказуемое. Употребление форм глагола</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Проводить наблюде</w:t>
            </w:r>
            <w:r w:rsidRPr="000D0674">
              <w:rPr>
                <w:rStyle w:val="917"/>
                <w:rFonts w:ascii="Times New Roman" w:hAnsi="Times New Roman" w:cs="Times New Roman"/>
                <w:color w:val="000000"/>
                <w:sz w:val="24"/>
                <w:szCs w:val="24"/>
              </w:rPr>
              <w:softHyphen/>
              <w:t>ния за речевым ма</w:t>
            </w:r>
            <w:r w:rsidRPr="000D0674">
              <w:rPr>
                <w:rStyle w:val="917"/>
                <w:rFonts w:ascii="Times New Roman" w:hAnsi="Times New Roman" w:cs="Times New Roman"/>
                <w:color w:val="000000"/>
                <w:sz w:val="24"/>
                <w:szCs w:val="24"/>
              </w:rPr>
              <w:softHyphen/>
              <w:t>териалом, анализи</w:t>
            </w:r>
            <w:r w:rsidRPr="000D0674">
              <w:rPr>
                <w:rStyle w:val="917"/>
                <w:rFonts w:ascii="Times New Roman" w:hAnsi="Times New Roman" w:cs="Times New Roman"/>
                <w:color w:val="000000"/>
                <w:sz w:val="24"/>
                <w:szCs w:val="24"/>
              </w:rPr>
              <w:softHyphen/>
              <w:t>ровать, классифици</w:t>
            </w:r>
            <w:r w:rsidRPr="000D0674">
              <w:rPr>
                <w:rStyle w:val="917"/>
                <w:rFonts w:ascii="Times New Roman" w:hAnsi="Times New Roman" w:cs="Times New Roman"/>
                <w:color w:val="000000"/>
                <w:sz w:val="24"/>
                <w:szCs w:val="24"/>
              </w:rPr>
              <w:softHyphen/>
              <w:t>ровать речевые еди</w:t>
            </w:r>
            <w:r w:rsidRPr="000D0674">
              <w:rPr>
                <w:rStyle w:val="917"/>
                <w:rFonts w:ascii="Times New Roman" w:hAnsi="Times New Roman" w:cs="Times New Roman"/>
                <w:color w:val="000000"/>
                <w:sz w:val="24"/>
                <w:szCs w:val="24"/>
              </w:rPr>
              <w:softHyphen/>
              <w:t>ницы, выделять су</w:t>
            </w:r>
            <w:r w:rsidRPr="000D0674">
              <w:rPr>
                <w:rStyle w:val="917"/>
                <w:rFonts w:ascii="Times New Roman" w:hAnsi="Times New Roman" w:cs="Times New Roman"/>
                <w:color w:val="000000"/>
                <w:sz w:val="24"/>
                <w:szCs w:val="24"/>
              </w:rPr>
              <w:softHyphen/>
              <w:t>щественные при</w:t>
            </w:r>
            <w:r w:rsidRPr="000D0674">
              <w:rPr>
                <w:rStyle w:val="917"/>
                <w:rFonts w:ascii="Times New Roman" w:hAnsi="Times New Roman" w:cs="Times New Roman"/>
                <w:color w:val="000000"/>
                <w:sz w:val="24"/>
                <w:szCs w:val="24"/>
              </w:rPr>
              <w:softHyphen/>
              <w:t>знаки</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Знать отличительные признаки и роль сказуе</w:t>
            </w:r>
            <w:r w:rsidRPr="000D0674">
              <w:rPr>
                <w:rStyle w:val="917"/>
                <w:rFonts w:ascii="Times New Roman" w:hAnsi="Times New Roman" w:cs="Times New Roman"/>
                <w:color w:val="000000"/>
                <w:sz w:val="24"/>
                <w:szCs w:val="24"/>
              </w:rPr>
              <w:softHyphen/>
              <w:t>мого, подбирать более точное по смыслу сказуе</w:t>
            </w:r>
            <w:r w:rsidRPr="000D0674">
              <w:rPr>
                <w:rStyle w:val="917"/>
                <w:rFonts w:ascii="Times New Roman" w:hAnsi="Times New Roman" w:cs="Times New Roman"/>
                <w:color w:val="000000"/>
                <w:sz w:val="24"/>
                <w:szCs w:val="24"/>
              </w:rPr>
              <w:softHyphen/>
              <w:t>мое, различать предло</w:t>
            </w:r>
            <w:r w:rsidRPr="000D0674">
              <w:rPr>
                <w:rStyle w:val="917"/>
                <w:rFonts w:ascii="Times New Roman" w:hAnsi="Times New Roman" w:cs="Times New Roman"/>
                <w:color w:val="000000"/>
                <w:sz w:val="24"/>
                <w:szCs w:val="24"/>
              </w:rPr>
              <w:softHyphen/>
              <w:t>жения по цели высказы</w:t>
            </w:r>
            <w:r w:rsidRPr="000D0674">
              <w:rPr>
                <w:rStyle w:val="917"/>
                <w:rFonts w:ascii="Times New Roman" w:hAnsi="Times New Roman" w:cs="Times New Roman"/>
                <w:color w:val="000000"/>
                <w:sz w:val="24"/>
                <w:szCs w:val="24"/>
              </w:rPr>
              <w:softHyphen/>
              <w:t>вания, определять слова- обращения, вв</w:t>
            </w:r>
            <w:r>
              <w:rPr>
                <w:rStyle w:val="917"/>
                <w:rFonts w:ascii="Times New Roman" w:hAnsi="Times New Roman" w:cs="Times New Roman"/>
                <w:color w:val="000000"/>
                <w:sz w:val="24"/>
                <w:szCs w:val="24"/>
              </w:rPr>
              <w:t>одные сло</w:t>
            </w:r>
            <w:r>
              <w:rPr>
                <w:rStyle w:val="917"/>
                <w:rFonts w:ascii="Times New Roman" w:hAnsi="Times New Roman" w:cs="Times New Roman"/>
                <w:color w:val="000000"/>
                <w:sz w:val="24"/>
                <w:szCs w:val="24"/>
              </w:rPr>
              <w:softHyphen/>
              <w:t>ва как части предло</w:t>
            </w:r>
            <w:r>
              <w:rPr>
                <w:rStyle w:val="917"/>
                <w:rFonts w:ascii="Times New Roman" w:hAnsi="Times New Roman" w:cs="Times New Roman"/>
                <w:color w:val="000000"/>
                <w:sz w:val="24"/>
                <w:szCs w:val="24"/>
              </w:rPr>
              <w:softHyphen/>
              <w:t>ж</w:t>
            </w:r>
            <w:r w:rsidRPr="000D0674">
              <w:rPr>
                <w:rStyle w:val="917"/>
                <w:rFonts w:ascii="Times New Roman" w:hAnsi="Times New Roman" w:cs="Times New Roman"/>
                <w:color w:val="000000"/>
                <w:sz w:val="24"/>
                <w:szCs w:val="24"/>
              </w:rPr>
              <w:t>ения, не вступающие в синтаксическую с</w:t>
            </w:r>
            <w:r>
              <w:rPr>
                <w:rStyle w:val="917"/>
                <w:rFonts w:ascii="Times New Roman" w:hAnsi="Times New Roman" w:cs="Times New Roman"/>
                <w:color w:val="000000"/>
                <w:sz w:val="24"/>
                <w:szCs w:val="24"/>
              </w:rPr>
              <w:t>вязь с другими членами предло</w:t>
            </w:r>
            <w:r>
              <w:rPr>
                <w:rStyle w:val="917"/>
                <w:rFonts w:ascii="Times New Roman" w:hAnsi="Times New Roman" w:cs="Times New Roman"/>
                <w:color w:val="000000"/>
                <w:sz w:val="24"/>
                <w:szCs w:val="24"/>
              </w:rPr>
              <w:softHyphen/>
              <w:t>ж</w:t>
            </w:r>
            <w:r w:rsidRPr="000D0674">
              <w:rPr>
                <w:rStyle w:val="917"/>
                <w:rFonts w:ascii="Times New Roman" w:hAnsi="Times New Roman" w:cs="Times New Roman"/>
                <w:color w:val="000000"/>
                <w:sz w:val="24"/>
                <w:szCs w:val="24"/>
              </w:rPr>
              <w:t>ения</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p>
        </w:tc>
        <w:tc>
          <w:tcPr>
            <w:tcW w:w="2385"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глаголов в форме про</w:t>
            </w:r>
            <w:r w:rsidRPr="000D0674">
              <w:rPr>
                <w:rStyle w:val="917"/>
                <w:rFonts w:ascii="Times New Roman" w:hAnsi="Times New Roman" w:cs="Times New Roman"/>
                <w:color w:val="000000"/>
                <w:sz w:val="24"/>
                <w:szCs w:val="24"/>
              </w:rPr>
              <w:softHyphen/>
              <w:t>шедшего, на</w:t>
            </w:r>
            <w:r w:rsidRPr="000D0674">
              <w:rPr>
                <w:rStyle w:val="917"/>
                <w:rFonts w:ascii="Times New Roman" w:hAnsi="Times New Roman" w:cs="Times New Roman"/>
                <w:color w:val="000000"/>
                <w:sz w:val="24"/>
                <w:szCs w:val="24"/>
              </w:rPr>
              <w:softHyphen/>
              <w:t>стоящего и будущего вре</w:t>
            </w:r>
            <w:r w:rsidRPr="000D0674">
              <w:rPr>
                <w:rStyle w:val="917"/>
                <w:rFonts w:ascii="Times New Roman" w:hAnsi="Times New Roman" w:cs="Times New Roman"/>
                <w:color w:val="000000"/>
                <w:sz w:val="24"/>
                <w:szCs w:val="24"/>
              </w:rPr>
              <w:softHyphen/>
              <w:t>мени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смысловые от</w:t>
            </w:r>
            <w:r w:rsidRPr="000D0674">
              <w:rPr>
                <w:rStyle w:val="917"/>
                <w:rFonts w:ascii="Times New Roman" w:hAnsi="Times New Roman" w:cs="Times New Roman"/>
                <w:color w:val="000000"/>
                <w:sz w:val="24"/>
                <w:szCs w:val="24"/>
              </w:rPr>
              <w:softHyphen/>
              <w:t>тенки глаголов в разных временных формах, опре</w:t>
            </w:r>
            <w:r w:rsidRPr="000D0674">
              <w:rPr>
                <w:rStyle w:val="917"/>
                <w:rFonts w:ascii="Times New Roman" w:hAnsi="Times New Roman" w:cs="Times New Roman"/>
                <w:color w:val="000000"/>
                <w:sz w:val="24"/>
                <w:szCs w:val="24"/>
              </w:rPr>
              <w:softHyphen/>
              <w:t>делять время глаголов, корректно задавать во</w:t>
            </w:r>
            <w:r w:rsidRPr="000D0674">
              <w:rPr>
                <w:rStyle w:val="917"/>
                <w:rFonts w:ascii="Times New Roman" w:hAnsi="Times New Roman" w:cs="Times New Roman"/>
                <w:color w:val="000000"/>
                <w:sz w:val="24"/>
                <w:szCs w:val="24"/>
              </w:rPr>
              <w:softHyphen/>
              <w:t>просы к глаголам в пред</w:t>
            </w:r>
            <w:r w:rsidRPr="000D0674">
              <w:rPr>
                <w:rStyle w:val="917"/>
                <w:rFonts w:ascii="Times New Roman" w:hAnsi="Times New Roman" w:cs="Times New Roman"/>
                <w:color w:val="000000"/>
                <w:sz w:val="24"/>
                <w:szCs w:val="24"/>
              </w:rPr>
              <w:softHyphen/>
              <w:t>ложениях.</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46</w:t>
            </w:r>
          </w:p>
        </w:tc>
        <w:tc>
          <w:tcPr>
            <w:tcW w:w="2385"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глаголов в форме про</w:t>
            </w:r>
            <w:r w:rsidRPr="000D0674">
              <w:rPr>
                <w:rStyle w:val="917"/>
                <w:rFonts w:ascii="Times New Roman" w:hAnsi="Times New Roman" w:cs="Times New Roman"/>
                <w:color w:val="000000"/>
                <w:sz w:val="24"/>
                <w:szCs w:val="24"/>
              </w:rPr>
              <w:softHyphen/>
              <w:t>шедшего, на</w:t>
            </w:r>
            <w:r w:rsidRPr="000D0674">
              <w:rPr>
                <w:rStyle w:val="917"/>
                <w:rFonts w:ascii="Times New Roman" w:hAnsi="Times New Roman" w:cs="Times New Roman"/>
                <w:color w:val="000000"/>
                <w:sz w:val="24"/>
                <w:szCs w:val="24"/>
              </w:rPr>
              <w:softHyphen/>
              <w:t>стоящего и будущего вре</w:t>
            </w:r>
            <w:r w:rsidRPr="000D0674">
              <w:rPr>
                <w:rStyle w:val="917"/>
                <w:rFonts w:ascii="Times New Roman" w:hAnsi="Times New Roman" w:cs="Times New Roman"/>
                <w:color w:val="000000"/>
                <w:sz w:val="24"/>
                <w:szCs w:val="24"/>
              </w:rPr>
              <w:softHyphen/>
              <w:t>мени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Получать информа</w:t>
            </w:r>
            <w:r w:rsidRPr="000D0674">
              <w:rPr>
                <w:rStyle w:val="917"/>
                <w:rFonts w:ascii="Times New Roman" w:hAnsi="Times New Roman" w:cs="Times New Roman"/>
                <w:color w:val="000000"/>
                <w:sz w:val="24"/>
                <w:szCs w:val="24"/>
              </w:rPr>
              <w:softHyphen/>
              <w:t>цию из таблицы, обобщать, делать выводы, формулиро</w:t>
            </w:r>
            <w:r w:rsidRPr="000D0674">
              <w:rPr>
                <w:rStyle w:val="917"/>
                <w:rFonts w:ascii="Times New Roman" w:hAnsi="Times New Roman" w:cs="Times New Roman"/>
                <w:color w:val="000000"/>
                <w:sz w:val="24"/>
                <w:szCs w:val="24"/>
              </w:rPr>
              <w:softHyphen/>
              <w:t>вать правило, орга</w:t>
            </w:r>
            <w:r w:rsidRPr="000D0674">
              <w:rPr>
                <w:rStyle w:val="917"/>
                <w:rFonts w:ascii="Times New Roman" w:hAnsi="Times New Roman" w:cs="Times New Roman"/>
                <w:color w:val="000000"/>
                <w:sz w:val="24"/>
                <w:szCs w:val="24"/>
              </w:rPr>
              <w:softHyphen/>
              <w:t>низовывать продук</w:t>
            </w:r>
            <w:r w:rsidRPr="000D0674">
              <w:rPr>
                <w:rStyle w:val="917"/>
                <w:rFonts w:ascii="Times New Roman" w:hAnsi="Times New Roman" w:cs="Times New Roman"/>
                <w:color w:val="000000"/>
                <w:sz w:val="24"/>
                <w:szCs w:val="24"/>
              </w:rPr>
              <w:softHyphen/>
              <w:t>тивную работу в паре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Объяснять взаимосвязь рода, лица, числа и вре</w:t>
            </w:r>
            <w:r w:rsidRPr="000D0674">
              <w:rPr>
                <w:rStyle w:val="917"/>
                <w:rFonts w:ascii="Times New Roman" w:hAnsi="Times New Roman" w:cs="Times New Roman"/>
                <w:color w:val="000000"/>
                <w:sz w:val="24"/>
                <w:szCs w:val="24"/>
              </w:rPr>
              <w:softHyphen/>
              <w:t>мени глаголов, изменять глаголы по временам и числам</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47</w:t>
            </w:r>
          </w:p>
        </w:tc>
        <w:tc>
          <w:tcPr>
            <w:tcW w:w="2385"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глаголов в форме про</w:t>
            </w:r>
            <w:r w:rsidRPr="000D0674">
              <w:rPr>
                <w:rStyle w:val="917"/>
                <w:rFonts w:ascii="Times New Roman" w:hAnsi="Times New Roman" w:cs="Times New Roman"/>
                <w:color w:val="000000"/>
                <w:sz w:val="24"/>
                <w:szCs w:val="24"/>
              </w:rPr>
              <w:softHyphen/>
              <w:t>шедшего, на</w:t>
            </w:r>
            <w:r w:rsidRPr="000D0674">
              <w:rPr>
                <w:rStyle w:val="917"/>
                <w:rFonts w:ascii="Times New Roman" w:hAnsi="Times New Roman" w:cs="Times New Roman"/>
                <w:color w:val="000000"/>
                <w:sz w:val="24"/>
                <w:szCs w:val="24"/>
              </w:rPr>
              <w:softHyphen/>
              <w:t>стоящего и будущего вре</w:t>
            </w:r>
            <w:r w:rsidRPr="000D0674">
              <w:rPr>
                <w:rStyle w:val="917"/>
                <w:rFonts w:ascii="Times New Roman" w:hAnsi="Times New Roman" w:cs="Times New Roman"/>
                <w:color w:val="000000"/>
                <w:sz w:val="24"/>
                <w:szCs w:val="24"/>
              </w:rPr>
              <w:softHyphen/>
              <w:t>мени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Fonts w:ascii="Times New Roman" w:hAnsi="Times New Roman"/>
                <w:sz w:val="24"/>
              </w:rPr>
            </w:pPr>
            <w:r>
              <w:rPr>
                <w:rStyle w:val="917"/>
                <w:rFonts w:ascii="Times New Roman" w:hAnsi="Times New Roman" w:cs="Times New Roman"/>
                <w:color w:val="000000"/>
                <w:sz w:val="24"/>
                <w:szCs w:val="24"/>
              </w:rPr>
              <w:t>И</w:t>
            </w:r>
            <w:r w:rsidRPr="000D0674">
              <w:rPr>
                <w:rStyle w:val="917"/>
                <w:rFonts w:ascii="Times New Roman" w:hAnsi="Times New Roman" w:cs="Times New Roman"/>
                <w:color w:val="000000"/>
                <w:sz w:val="24"/>
                <w:szCs w:val="24"/>
              </w:rPr>
              <w:t>спользовать</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временные и родовые формы глаголов в речи, объяснять взаимосвязь формы глагола с сущест</w:t>
            </w:r>
            <w:r w:rsidRPr="000D0674">
              <w:rPr>
                <w:rStyle w:val="917"/>
                <w:rFonts w:ascii="Times New Roman" w:hAnsi="Times New Roman" w:cs="Times New Roman"/>
                <w:color w:val="000000"/>
                <w:sz w:val="24"/>
                <w:szCs w:val="24"/>
              </w:rPr>
              <w:softHyphen/>
              <w:t>вительным (местоиме</w:t>
            </w:r>
            <w:r w:rsidRPr="000D0674">
              <w:rPr>
                <w:rStyle w:val="917"/>
                <w:rFonts w:ascii="Times New Roman" w:hAnsi="Times New Roman" w:cs="Times New Roman"/>
                <w:color w:val="000000"/>
                <w:sz w:val="24"/>
                <w:szCs w:val="24"/>
              </w:rPr>
              <w:softHyphen/>
              <w:t>нием), списывать текст, используя нужную форму глагола</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48</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глаголов в форме про</w:t>
            </w:r>
            <w:r w:rsidRPr="000D0674">
              <w:rPr>
                <w:rStyle w:val="917"/>
                <w:rFonts w:ascii="Times New Roman" w:hAnsi="Times New Roman" w:cs="Times New Roman"/>
                <w:color w:val="000000"/>
                <w:sz w:val="24"/>
                <w:szCs w:val="24"/>
              </w:rPr>
              <w:softHyphen/>
              <w:t>шедшего, на</w:t>
            </w:r>
            <w:r w:rsidRPr="000D0674">
              <w:rPr>
                <w:rStyle w:val="917"/>
                <w:rFonts w:ascii="Times New Roman" w:hAnsi="Times New Roman" w:cs="Times New Roman"/>
                <w:color w:val="000000"/>
                <w:sz w:val="24"/>
                <w:szCs w:val="24"/>
              </w:rPr>
              <w:softHyphen/>
              <w:t>стоящего и будущего вре</w:t>
            </w:r>
            <w:r w:rsidRPr="000D0674">
              <w:rPr>
                <w:rStyle w:val="917"/>
                <w:rFonts w:ascii="Times New Roman" w:hAnsi="Times New Roman" w:cs="Times New Roman"/>
                <w:color w:val="000000"/>
                <w:sz w:val="24"/>
                <w:szCs w:val="24"/>
              </w:rPr>
              <w:softHyphen/>
              <w:t>мени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рече</w:t>
            </w:r>
            <w:r w:rsidRPr="000D0674">
              <w:rPr>
                <w:rStyle w:val="917"/>
                <w:rFonts w:ascii="Times New Roman" w:hAnsi="Times New Roman" w:cs="Times New Roman"/>
                <w:color w:val="000000"/>
                <w:sz w:val="24"/>
                <w:szCs w:val="24"/>
              </w:rPr>
              <w:softHyphen/>
              <w:t>вой материал, осу</w:t>
            </w:r>
            <w:r w:rsidRPr="000D0674">
              <w:rPr>
                <w:rStyle w:val="917"/>
                <w:rFonts w:ascii="Times New Roman" w:hAnsi="Times New Roman" w:cs="Times New Roman"/>
                <w:color w:val="000000"/>
                <w:sz w:val="24"/>
                <w:szCs w:val="24"/>
              </w:rPr>
              <w:softHyphen/>
              <w:t>ществлять синтез на основе анализа, ор</w:t>
            </w:r>
            <w:r w:rsidRPr="000D0674">
              <w:rPr>
                <w:rStyle w:val="917"/>
                <w:rFonts w:ascii="Times New Roman" w:hAnsi="Times New Roman" w:cs="Times New Roman"/>
                <w:color w:val="000000"/>
                <w:sz w:val="24"/>
                <w:szCs w:val="24"/>
              </w:rPr>
              <w:softHyphen/>
              <w:t>ганизовывать про</w:t>
            </w:r>
            <w:r w:rsidRPr="000D0674">
              <w:rPr>
                <w:rStyle w:val="917"/>
                <w:rFonts w:ascii="Times New Roman" w:hAnsi="Times New Roman" w:cs="Times New Roman"/>
                <w:color w:val="000000"/>
                <w:sz w:val="24"/>
                <w:szCs w:val="24"/>
              </w:rPr>
              <w:softHyphen/>
              <w:t>дуктивную работу в парах, осуществлять самоконтроль</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в речи формы глаголов, из</w:t>
            </w:r>
            <w:r w:rsidRPr="000D0674">
              <w:rPr>
                <w:rStyle w:val="917"/>
                <w:rFonts w:ascii="Times New Roman" w:hAnsi="Times New Roman" w:cs="Times New Roman"/>
                <w:color w:val="000000"/>
                <w:sz w:val="24"/>
                <w:szCs w:val="24"/>
              </w:rPr>
              <w:softHyphen/>
              <w:t>менять форму глаголов в зависимости от речевой цели, определять форму глагола, характеризовать глагол по существенным признакам</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49</w:t>
            </w:r>
          </w:p>
        </w:tc>
        <w:tc>
          <w:tcPr>
            <w:tcW w:w="2385" w:type="dxa"/>
          </w:tcPr>
          <w:p w:rsidR="00F567F2" w:rsidRPr="00D207AC" w:rsidRDefault="00F567F2" w:rsidP="00F567F2">
            <w:pPr>
              <w:pStyle w:val="a4"/>
              <w:spacing w:line="240" w:lineRule="auto"/>
              <w:ind w:left="120"/>
              <w:rPr>
                <w:rStyle w:val="917"/>
                <w:rFonts w:ascii="Times New Roman" w:hAnsi="Times New Roman" w:cs="Times New Roman"/>
                <w:b/>
                <w:color w:val="000000"/>
                <w:sz w:val="24"/>
                <w:szCs w:val="24"/>
              </w:rPr>
            </w:pPr>
            <w:r w:rsidRPr="00D207AC">
              <w:rPr>
                <w:rStyle w:val="917"/>
                <w:rFonts w:ascii="Times New Roman" w:hAnsi="Times New Roman" w:cs="Times New Roman"/>
                <w:b/>
                <w:color w:val="000000"/>
                <w:sz w:val="24"/>
                <w:szCs w:val="24"/>
              </w:rPr>
              <w:t>Контрольный диктант по тем</w:t>
            </w:r>
            <w:proofErr w:type="gramStart"/>
            <w:r w:rsidRPr="00D207AC">
              <w:rPr>
                <w:rStyle w:val="917"/>
                <w:rFonts w:ascii="Times New Roman" w:hAnsi="Times New Roman" w:cs="Times New Roman"/>
                <w:b/>
                <w:color w:val="000000"/>
                <w:sz w:val="24"/>
                <w:szCs w:val="24"/>
              </w:rPr>
              <w:t>е</w:t>
            </w:r>
            <w:r w:rsidRPr="00D207AC">
              <w:rPr>
                <w:rStyle w:val="-2"/>
                <w:rFonts w:ascii="Times New Roman" w:eastAsiaTheme="majorEastAsia" w:hAnsi="Times New Roman"/>
                <w:b/>
                <w:noProof/>
                <w:color w:val="000000"/>
                <w:sz w:val="24"/>
              </w:rPr>
              <w:t>«</w:t>
            </w:r>
            <w:proofErr w:type="gramEnd"/>
            <w:r w:rsidRPr="00D207AC">
              <w:rPr>
                <w:rStyle w:val="-2"/>
                <w:rFonts w:ascii="Times New Roman" w:eastAsiaTheme="majorEastAsia" w:hAnsi="Times New Roman"/>
                <w:b/>
                <w:noProof/>
                <w:color w:val="000000"/>
                <w:sz w:val="24"/>
              </w:rPr>
              <w:t>Работа» частей речи и их форм в роли главных членов предложения</w:t>
            </w:r>
            <w:r>
              <w:rPr>
                <w:rStyle w:val="-2"/>
                <w:rFonts w:ascii="Times New Roman" w:eastAsiaTheme="majorEastAsia" w:hAnsi="Times New Roman"/>
                <w:b/>
                <w:noProof/>
                <w:color w:val="000000"/>
                <w:sz w:val="24"/>
              </w:rPr>
              <w:t>»</w:t>
            </w:r>
            <w:r w:rsidRPr="00D207AC">
              <w:rPr>
                <w:rStyle w:val="-2"/>
                <w:rFonts w:ascii="Times New Roman" w:eastAsiaTheme="majorEastAsia" w:hAnsi="Times New Roman"/>
                <w:b/>
                <w:noProof/>
                <w:color w:val="000000"/>
                <w:sz w:val="24"/>
              </w:rPr>
              <w:t>.</w:t>
            </w:r>
            <w:r w:rsidRPr="000D0674">
              <w:rPr>
                <w:rStyle w:val="917"/>
                <w:rFonts w:ascii="Times New Roman" w:hAnsi="Times New Roman" w:cs="Times New Roman"/>
                <w:color w:val="000000"/>
                <w:sz w:val="24"/>
                <w:szCs w:val="24"/>
              </w:rPr>
              <w:t>Работа над ошибками.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Fonts w:ascii="Times New Roman" w:hAnsi="Times New Roman"/>
                <w:sz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Тематический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Height w:val="77"/>
        </w:trPr>
        <w:tc>
          <w:tcPr>
            <w:tcW w:w="16268" w:type="dxa"/>
            <w:gridSpan w:val="7"/>
          </w:tcPr>
          <w:p w:rsidR="00F567F2" w:rsidRPr="000D0674" w:rsidRDefault="00F567F2" w:rsidP="00F567F2">
            <w:pPr>
              <w:ind w:right="-107"/>
              <w:rPr>
                <w:rStyle w:val="-2"/>
                <w:rFonts w:eastAsiaTheme="majorEastAsia"/>
                <w:noProof/>
                <w:color w:val="000000"/>
              </w:rPr>
            </w:pPr>
            <w:r w:rsidRPr="000D0674">
              <w:rPr>
                <w:rStyle w:val="-2"/>
                <w:rFonts w:eastAsiaTheme="majorEastAsia"/>
                <w:b/>
                <w:noProof/>
                <w:color w:val="000000"/>
              </w:rPr>
              <w:t xml:space="preserve">                                                             Конкретизируем значение, распространяем мысль</w:t>
            </w:r>
            <w:r w:rsidRPr="000D0674">
              <w:rPr>
                <w:rStyle w:val="-2"/>
                <w:rFonts w:eastAsiaTheme="majorEastAsia"/>
                <w:noProof/>
                <w:color w:val="000000"/>
              </w:rPr>
              <w:t>…</w:t>
            </w:r>
          </w:p>
        </w:tc>
      </w:tr>
      <w:tr w:rsidR="00F567F2" w:rsidRPr="006B6939" w:rsidTr="00F567F2">
        <w:trPr>
          <w:cantSplit/>
        </w:trPr>
        <w:tc>
          <w:tcPr>
            <w:tcW w:w="675" w:type="dxa"/>
          </w:tcPr>
          <w:p w:rsidR="00F567F2" w:rsidRPr="006B6939" w:rsidRDefault="005D0BBB" w:rsidP="00F567F2">
            <w:pPr>
              <w:ind w:right="72"/>
            </w:pPr>
            <w:r>
              <w:t>50</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Структурные части средств языка</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C51A37" w:rsidRDefault="00F567F2" w:rsidP="00F567F2">
            <w:pPr>
              <w:rPr>
                <w:iCs/>
              </w:rPr>
            </w:pPr>
            <w:r w:rsidRPr="00C51A37">
              <w:rPr>
                <w:iCs/>
              </w:rPr>
              <w:t xml:space="preserve">Составлять </w:t>
            </w:r>
            <w:r w:rsidRPr="00C51A37">
              <w:t>окончание текста</w:t>
            </w:r>
            <w:r w:rsidRPr="00C51A37">
              <w:rPr>
                <w:iCs/>
              </w:rPr>
              <w:t xml:space="preserve"> по данному началу.</w:t>
            </w:r>
          </w:p>
          <w:p w:rsidR="00F567F2" w:rsidRPr="00C51A37" w:rsidRDefault="00F567F2" w:rsidP="00F567F2">
            <w:pPr>
              <w:rPr>
                <w:iCs/>
              </w:rPr>
            </w:pPr>
            <w:r w:rsidRPr="00C51A37">
              <w:t xml:space="preserve">Воспроизводить содержание прочитанного текста и создавать </w:t>
            </w:r>
            <w:r w:rsidRPr="00C51A37">
              <w:rPr>
                <w:iCs/>
              </w:rPr>
              <w:t>собственные высказывания типа инструкции (как сделать…).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структурные единицы слова, словосо</w:t>
            </w:r>
            <w:r w:rsidRPr="000D0674">
              <w:rPr>
                <w:rStyle w:val="917"/>
                <w:rFonts w:ascii="Times New Roman" w:hAnsi="Times New Roman" w:cs="Times New Roman"/>
                <w:color w:val="000000"/>
                <w:sz w:val="24"/>
                <w:szCs w:val="24"/>
              </w:rPr>
              <w:softHyphen/>
              <w:t>четания, предложения, текста</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lastRenderedPageBreak/>
              <w:t>51</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Роль приста</w:t>
            </w:r>
            <w:r w:rsidRPr="000D0674">
              <w:rPr>
                <w:rStyle w:val="917"/>
                <w:rFonts w:ascii="Times New Roman" w:hAnsi="Times New Roman" w:cs="Times New Roman"/>
                <w:color w:val="000000"/>
                <w:sz w:val="24"/>
                <w:szCs w:val="24"/>
              </w:rPr>
              <w:softHyphen/>
              <w:t>вок и суффик</w:t>
            </w:r>
            <w:r w:rsidRPr="000D0674">
              <w:rPr>
                <w:rStyle w:val="917"/>
                <w:rFonts w:ascii="Times New Roman" w:hAnsi="Times New Roman" w:cs="Times New Roman"/>
                <w:color w:val="000000"/>
                <w:sz w:val="24"/>
                <w:szCs w:val="24"/>
              </w:rPr>
              <w:softHyphen/>
              <w:t>сов в словах.</w:t>
            </w:r>
          </w:p>
        </w:tc>
        <w:tc>
          <w:tcPr>
            <w:tcW w:w="876" w:type="dxa"/>
          </w:tcPr>
          <w:p w:rsidR="00F567F2" w:rsidRPr="000D0674" w:rsidRDefault="00F567F2" w:rsidP="00F567F2"/>
        </w:tc>
        <w:tc>
          <w:tcPr>
            <w:tcW w:w="4961" w:type="dxa"/>
          </w:tcPr>
          <w:p w:rsidR="00F567F2" w:rsidRPr="000D0674" w:rsidRDefault="00F567F2" w:rsidP="00F567F2">
            <w:pPr>
              <w:rPr>
                <w:i/>
                <w:iCs/>
              </w:rPr>
            </w:pPr>
            <w:r w:rsidRPr="000D0674">
              <w:rPr>
                <w:rStyle w:val="917"/>
                <w:rFonts w:ascii="Times New Roman" w:hAnsi="Times New Roman" w:cs="Times New Roman"/>
                <w:color w:val="000000"/>
                <w:sz w:val="24"/>
                <w:szCs w:val="24"/>
              </w:rPr>
              <w:t>Осуществлять поиск и отбор информации, ориентироваться в схеме, таблице, со</w:t>
            </w:r>
            <w:r w:rsidRPr="000D0674">
              <w:rPr>
                <w:rStyle w:val="917"/>
                <w:rFonts w:ascii="Times New Roman" w:hAnsi="Times New Roman" w:cs="Times New Roman"/>
                <w:color w:val="000000"/>
                <w:sz w:val="24"/>
                <w:szCs w:val="24"/>
              </w:rPr>
              <w:softHyphen/>
              <w:t>блюдать правила коммуникации</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форму слова и однокоренные слова, объ</w:t>
            </w:r>
            <w:r w:rsidRPr="000D0674">
              <w:rPr>
                <w:rStyle w:val="917"/>
                <w:rFonts w:ascii="Times New Roman" w:hAnsi="Times New Roman" w:cs="Times New Roman"/>
                <w:color w:val="000000"/>
                <w:sz w:val="24"/>
                <w:szCs w:val="24"/>
              </w:rPr>
              <w:softHyphen/>
              <w:t>яснять оттенки смысло</w:t>
            </w:r>
            <w:r w:rsidRPr="000D0674">
              <w:rPr>
                <w:rStyle w:val="917"/>
                <w:rFonts w:ascii="Times New Roman" w:hAnsi="Times New Roman" w:cs="Times New Roman"/>
                <w:color w:val="000000"/>
                <w:sz w:val="24"/>
                <w:szCs w:val="24"/>
              </w:rPr>
              <w:softHyphen/>
              <w:t>вых значений, связанные с суффиксами и пристав</w:t>
            </w:r>
            <w:r w:rsidRPr="000D0674">
              <w:rPr>
                <w:rStyle w:val="917"/>
                <w:rFonts w:ascii="Times New Roman" w:hAnsi="Times New Roman" w:cs="Times New Roman"/>
                <w:color w:val="000000"/>
                <w:sz w:val="24"/>
                <w:szCs w:val="24"/>
              </w:rPr>
              <w:softHyphen/>
              <w:t>ками, правильно употреб</w:t>
            </w:r>
            <w:r w:rsidRPr="000D0674">
              <w:rPr>
                <w:rStyle w:val="917"/>
                <w:rFonts w:ascii="Times New Roman" w:hAnsi="Times New Roman" w:cs="Times New Roman"/>
                <w:color w:val="000000"/>
                <w:sz w:val="24"/>
                <w:szCs w:val="24"/>
              </w:rPr>
              <w:softHyphen/>
              <w:t>лять в речи формы слов во множественном числе (сторожа, столяры), выде</w:t>
            </w:r>
            <w:r w:rsidRPr="000D0674">
              <w:rPr>
                <w:rStyle w:val="917"/>
                <w:rFonts w:ascii="Times New Roman" w:hAnsi="Times New Roman" w:cs="Times New Roman"/>
                <w:color w:val="000000"/>
                <w:sz w:val="24"/>
                <w:szCs w:val="24"/>
              </w:rPr>
              <w:softHyphen/>
              <w:t>лять суффиксы и приставки</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Default="00F567F2" w:rsidP="00F567F2">
            <w:pPr>
              <w:ind w:right="-107"/>
              <w:rPr>
                <w:rStyle w:val="-2"/>
                <w:rFonts w:eastAsiaTheme="majorEastAsia"/>
                <w:b/>
                <w:noProof/>
                <w:color w:val="000000"/>
              </w:rPr>
            </w:pPr>
          </w:p>
          <w:p w:rsidR="00F567F2" w:rsidRPr="000D0674" w:rsidRDefault="00F567F2" w:rsidP="00F567F2">
            <w:pPr>
              <w:ind w:right="-107"/>
              <w:rPr>
                <w:rStyle w:val="-2"/>
                <w:rFonts w:eastAsiaTheme="majorEastAsia"/>
                <w:b/>
                <w:noProof/>
                <w:color w:val="000000"/>
              </w:rPr>
            </w:pPr>
            <w:r w:rsidRPr="000D0674">
              <w:rPr>
                <w:rStyle w:val="-2"/>
                <w:rFonts w:eastAsiaTheme="majorEastAsia"/>
                <w:b/>
                <w:noProof/>
                <w:color w:val="000000"/>
              </w:rPr>
              <w:t>Употребление и правописание слов с приставками.</w:t>
            </w:r>
          </w:p>
        </w:tc>
      </w:tr>
      <w:tr w:rsidR="00F567F2" w:rsidRPr="006B6939" w:rsidTr="00F567F2">
        <w:trPr>
          <w:cantSplit/>
        </w:trPr>
        <w:tc>
          <w:tcPr>
            <w:tcW w:w="675" w:type="dxa"/>
          </w:tcPr>
          <w:p w:rsidR="00F567F2" w:rsidRPr="006B6939" w:rsidRDefault="005D0BBB" w:rsidP="00F567F2">
            <w:pPr>
              <w:ind w:right="72"/>
            </w:pPr>
            <w:r>
              <w:t>52</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Правописание приставок и предлогов</w:t>
            </w:r>
          </w:p>
        </w:tc>
        <w:tc>
          <w:tcPr>
            <w:tcW w:w="876" w:type="dxa"/>
          </w:tcPr>
          <w:p w:rsidR="00F567F2" w:rsidRPr="000D0674" w:rsidRDefault="00F567F2" w:rsidP="00F567F2"/>
        </w:tc>
        <w:tc>
          <w:tcPr>
            <w:tcW w:w="4961" w:type="dxa"/>
            <w:vMerge w:val="restart"/>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C51A37" w:rsidRDefault="00F567F2" w:rsidP="00F567F2">
            <w:pPr>
              <w:rPr>
                <w:iCs/>
              </w:rPr>
            </w:pPr>
            <w:r w:rsidRPr="00C51A37">
              <w:rPr>
                <w:iCs/>
              </w:rPr>
              <w:t xml:space="preserve">Выявлять </w:t>
            </w:r>
            <w:r w:rsidRPr="00C51A37">
              <w:t>оттенки значений,</w:t>
            </w:r>
            <w:r w:rsidRPr="00C51A37">
              <w:rPr>
                <w:iCs/>
              </w:rPr>
              <w:t xml:space="preserve"> вносимых в слово приставками и суффиксами (развивать грамматическое мышление).</w:t>
            </w:r>
          </w:p>
          <w:p w:rsidR="00F567F2" w:rsidRPr="00C51A37" w:rsidRDefault="00F567F2" w:rsidP="00F567F2">
            <w:pPr>
              <w:rPr>
                <w:iCs/>
              </w:rPr>
            </w:pPr>
            <w:r w:rsidRPr="00C51A37">
              <w:rPr>
                <w:iCs/>
              </w:rPr>
              <w:t>Уточнять, корректировать выбор слов в речи с нужными морфемами.</w:t>
            </w:r>
          </w:p>
          <w:p w:rsidR="00F567F2" w:rsidRPr="00C51A37" w:rsidRDefault="00F567F2" w:rsidP="00F567F2">
            <w:pPr>
              <w:rPr>
                <w:iCs/>
              </w:rPr>
            </w:pPr>
            <w:r w:rsidRPr="00C51A37">
              <w:rPr>
                <w:iCs/>
              </w:rPr>
              <w:t xml:space="preserve">Осуществлять перенос </w:t>
            </w:r>
            <w:r w:rsidRPr="00C51A37">
              <w:t>известных способов, приёмов</w:t>
            </w:r>
            <w:r w:rsidRPr="00C51A37">
              <w:rPr>
                <w:iCs/>
              </w:rPr>
              <w:t xml:space="preserve"> проверки выбора гласных, согласных в приставках.</w:t>
            </w:r>
          </w:p>
          <w:p w:rsidR="00F567F2" w:rsidRPr="00C51A37" w:rsidRDefault="00F567F2" w:rsidP="00F567F2">
            <w:r w:rsidRPr="00C51A37">
              <w:rPr>
                <w:iCs/>
              </w:rPr>
              <w:t xml:space="preserve">Выявлять смысл </w:t>
            </w:r>
            <w:r w:rsidRPr="00C51A37">
              <w:t>слов, выражающих нравственные понятия, через осознание общих значений морфем.</w:t>
            </w:r>
          </w:p>
          <w:p w:rsidR="00F567F2" w:rsidRPr="000D0674" w:rsidRDefault="00F567F2" w:rsidP="00F567F2">
            <w:pPr>
              <w:rPr>
                <w:rStyle w:val="917"/>
                <w:rFonts w:ascii="Times New Roman" w:hAnsi="Times New Roman" w:cs="Times New Roman"/>
                <w:color w:val="000000"/>
                <w:sz w:val="24"/>
                <w:szCs w:val="24"/>
              </w:rPr>
            </w:pPr>
            <w:r w:rsidRPr="00C51A37">
              <w:t>Воспроизводить содержание прочитанного текста и создавать собственные высказывания типа объявления</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Давать определение суф</w:t>
            </w:r>
            <w:r w:rsidRPr="000D0674">
              <w:rPr>
                <w:rStyle w:val="917"/>
                <w:rFonts w:ascii="Times New Roman" w:hAnsi="Times New Roman" w:cs="Times New Roman"/>
                <w:color w:val="000000"/>
                <w:sz w:val="24"/>
                <w:szCs w:val="24"/>
              </w:rPr>
              <w:softHyphen/>
              <w:t>фиксу и приставке, узна</w:t>
            </w:r>
            <w:r w:rsidRPr="000D0674">
              <w:rPr>
                <w:rStyle w:val="917"/>
                <w:rFonts w:ascii="Times New Roman" w:hAnsi="Times New Roman" w:cs="Times New Roman"/>
                <w:color w:val="000000"/>
                <w:sz w:val="24"/>
                <w:szCs w:val="24"/>
              </w:rPr>
              <w:softHyphen/>
              <w:t>вать приставки вне слова, знать правила употребле</w:t>
            </w:r>
            <w:r w:rsidRPr="000D0674">
              <w:rPr>
                <w:rStyle w:val="917"/>
                <w:rFonts w:ascii="Times New Roman" w:hAnsi="Times New Roman" w:cs="Times New Roman"/>
                <w:color w:val="000000"/>
                <w:sz w:val="24"/>
                <w:szCs w:val="24"/>
              </w:rPr>
              <w:softHyphen/>
              <w:t>ния приставок с частями речи, отличать приставки и предлоги</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vMerge/>
          </w:tcPr>
          <w:p w:rsidR="00F567F2" w:rsidRPr="000D0674" w:rsidRDefault="00F567F2" w:rsidP="00F567F2">
            <w:pPr>
              <w:rPr>
                <w:i/>
                <w:iCs/>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53</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Правописание гласных в приставках</w:t>
            </w:r>
          </w:p>
        </w:tc>
        <w:tc>
          <w:tcPr>
            <w:tcW w:w="876" w:type="dxa"/>
          </w:tcPr>
          <w:p w:rsidR="00F567F2" w:rsidRPr="000D0674" w:rsidRDefault="00F567F2" w:rsidP="00F567F2"/>
        </w:tc>
        <w:tc>
          <w:tcPr>
            <w:tcW w:w="4961" w:type="dxa"/>
          </w:tcPr>
          <w:p w:rsidR="00F567F2" w:rsidRPr="000D0674" w:rsidRDefault="00F567F2" w:rsidP="00F567F2">
            <w:pPr>
              <w:rPr>
                <w:i/>
                <w:iCs/>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алгоритм про</w:t>
            </w:r>
            <w:r w:rsidRPr="000D0674">
              <w:rPr>
                <w:rStyle w:val="917"/>
                <w:rFonts w:ascii="Times New Roman" w:hAnsi="Times New Roman" w:cs="Times New Roman"/>
                <w:color w:val="000000"/>
                <w:sz w:val="24"/>
                <w:szCs w:val="24"/>
              </w:rPr>
              <w:softHyphen/>
              <w:t>верки безударной гласной в приставке (неизменяе</w:t>
            </w:r>
            <w:r w:rsidRPr="000D0674">
              <w:rPr>
                <w:rStyle w:val="917"/>
                <w:rFonts w:ascii="Times New Roman" w:hAnsi="Times New Roman" w:cs="Times New Roman"/>
                <w:color w:val="000000"/>
                <w:sz w:val="24"/>
                <w:szCs w:val="24"/>
              </w:rPr>
              <w:softHyphen/>
              <w:t>мое написание или сло</w:t>
            </w:r>
            <w:r w:rsidRPr="000D0674">
              <w:rPr>
                <w:rStyle w:val="917"/>
                <w:rFonts w:ascii="Times New Roman" w:hAnsi="Times New Roman" w:cs="Times New Roman"/>
                <w:color w:val="000000"/>
                <w:sz w:val="24"/>
                <w:szCs w:val="24"/>
              </w:rPr>
              <w:softHyphen/>
              <w:t>вом с такой же пристав</w:t>
            </w:r>
            <w:r w:rsidRPr="000D0674">
              <w:rPr>
                <w:rStyle w:val="917"/>
                <w:rFonts w:ascii="Times New Roman" w:hAnsi="Times New Roman" w:cs="Times New Roman"/>
                <w:color w:val="000000"/>
                <w:sz w:val="24"/>
                <w:szCs w:val="24"/>
              </w:rPr>
              <w:softHyphen/>
              <w:t>кой с ударной гласной), образовывать глаголы с приставками от одного корня</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lastRenderedPageBreak/>
              <w:t>54</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Правописание согласных в приставках.</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0D0674" w:rsidRDefault="00F567F2" w:rsidP="00F567F2">
            <w:pPr>
              <w:rPr>
                <w:i/>
                <w:iCs/>
              </w:rPr>
            </w:pPr>
            <w:r w:rsidRPr="000D0674">
              <w:rPr>
                <w:rStyle w:val="917"/>
                <w:rFonts w:ascii="Times New Roman" w:hAnsi="Times New Roman" w:cs="Times New Roman"/>
                <w:color w:val="000000"/>
                <w:sz w:val="24"/>
                <w:szCs w:val="24"/>
              </w:rPr>
              <w:t>Синтезировать рече</w:t>
            </w:r>
            <w:r w:rsidRPr="000D0674">
              <w:rPr>
                <w:rStyle w:val="917"/>
                <w:rFonts w:ascii="Times New Roman" w:hAnsi="Times New Roman" w:cs="Times New Roman"/>
                <w:color w:val="000000"/>
                <w:sz w:val="24"/>
                <w:szCs w:val="24"/>
              </w:rPr>
              <w:softHyphen/>
              <w:t>вой материал, полу</w:t>
            </w:r>
            <w:r w:rsidRPr="000D0674">
              <w:rPr>
                <w:rStyle w:val="917"/>
                <w:rFonts w:ascii="Times New Roman" w:hAnsi="Times New Roman" w:cs="Times New Roman"/>
                <w:color w:val="000000"/>
                <w:sz w:val="24"/>
                <w:szCs w:val="24"/>
              </w:rPr>
              <w:softHyphen/>
              <w:t>чать информацию из текста, составлять логическое высказы</w:t>
            </w:r>
            <w:r w:rsidRPr="000D0674">
              <w:rPr>
                <w:rStyle w:val="917"/>
                <w:rFonts w:ascii="Times New Roman" w:hAnsi="Times New Roman" w:cs="Times New Roman"/>
                <w:color w:val="000000"/>
                <w:sz w:val="24"/>
                <w:szCs w:val="24"/>
              </w:rPr>
              <w:softHyphen/>
              <w:t>вание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Иметь представление о правописании согласных в приставках как орфо</w:t>
            </w:r>
            <w:r w:rsidRPr="000D0674">
              <w:rPr>
                <w:rStyle w:val="917"/>
                <w:rFonts w:ascii="Times New Roman" w:hAnsi="Times New Roman" w:cs="Times New Roman"/>
                <w:color w:val="000000"/>
                <w:sz w:val="24"/>
                <w:szCs w:val="24"/>
              </w:rPr>
              <w:softHyphen/>
              <w:t>грамме, объяснять проис</w:t>
            </w:r>
            <w:r w:rsidRPr="000D0674">
              <w:rPr>
                <w:rStyle w:val="917"/>
                <w:rFonts w:ascii="Times New Roman" w:hAnsi="Times New Roman" w:cs="Times New Roman"/>
                <w:color w:val="000000"/>
                <w:sz w:val="24"/>
                <w:szCs w:val="24"/>
              </w:rPr>
              <w:softHyphen/>
              <w:t xml:space="preserve">хождение полнозвучных приставок </w:t>
            </w:r>
            <w:r w:rsidRPr="000D0674">
              <w:rPr>
                <w:rStyle w:val="91"/>
                <w:rFonts w:ascii="Times New Roman" w:hAnsi="Times New Roman" w:cs="Times New Roman"/>
                <w:b w:val="0"/>
                <w:color w:val="000000"/>
                <w:sz w:val="24"/>
                <w:szCs w:val="24"/>
              </w:rPr>
              <w:t>(</w:t>
            </w:r>
            <w:r w:rsidRPr="000D0674">
              <w:rPr>
                <w:rStyle w:val="91"/>
                <w:rFonts w:ascii="Times New Roman" w:hAnsi="Times New Roman" w:cs="Times New Roman"/>
                <w:i/>
                <w:color w:val="000000"/>
                <w:sz w:val="24"/>
                <w:szCs w:val="24"/>
              </w:rPr>
              <w:t>под-подо, об</w:t>
            </w:r>
            <w:r w:rsidRPr="000D0674">
              <w:rPr>
                <w:rStyle w:val="91"/>
                <w:rFonts w:ascii="Times New Roman" w:hAnsi="Times New Roman" w:cs="Times New Roman"/>
                <w:color w:val="000000"/>
                <w:sz w:val="24"/>
                <w:szCs w:val="24"/>
              </w:rPr>
              <w:t xml:space="preserve">- </w:t>
            </w:r>
            <w:r w:rsidRPr="000D0674">
              <w:rPr>
                <w:rStyle w:val="915"/>
                <w:rFonts w:ascii="Times New Roman" w:hAnsi="Times New Roman" w:cs="Times New Roman"/>
                <w:color w:val="000000"/>
                <w:sz w:val="24"/>
                <w:szCs w:val="24"/>
              </w:rPr>
              <w:t>обо</w:t>
            </w:r>
            <w:r w:rsidRPr="000D0674">
              <w:rPr>
                <w:rStyle w:val="917"/>
                <w:rFonts w:ascii="Times New Roman" w:hAnsi="Times New Roman" w:cs="Times New Roman"/>
                <w:color w:val="000000"/>
                <w:sz w:val="24"/>
                <w:szCs w:val="24"/>
              </w:rPr>
              <w:t xml:space="preserve"> и т. п.), применять не</w:t>
            </w:r>
            <w:r w:rsidRPr="000D0674">
              <w:rPr>
                <w:rStyle w:val="917"/>
                <w:rFonts w:ascii="Times New Roman" w:hAnsi="Times New Roman" w:cs="Times New Roman"/>
                <w:color w:val="000000"/>
                <w:sz w:val="24"/>
                <w:szCs w:val="24"/>
              </w:rPr>
              <w:softHyphen/>
              <w:t>стандартные приемы про</w:t>
            </w:r>
            <w:r w:rsidRPr="000D0674">
              <w:rPr>
                <w:rStyle w:val="917"/>
                <w:rFonts w:ascii="Times New Roman" w:hAnsi="Times New Roman" w:cs="Times New Roman"/>
                <w:color w:val="000000"/>
                <w:sz w:val="24"/>
                <w:szCs w:val="24"/>
              </w:rPr>
              <w:softHyphen/>
              <w:t>верки согласных в при</w:t>
            </w:r>
            <w:r w:rsidRPr="000D0674">
              <w:rPr>
                <w:rStyle w:val="917"/>
                <w:rFonts w:ascii="Times New Roman" w:hAnsi="Times New Roman" w:cs="Times New Roman"/>
                <w:color w:val="000000"/>
                <w:sz w:val="24"/>
                <w:szCs w:val="24"/>
              </w:rPr>
              <w:softHyphen/>
              <w:t>ставках, записывать гра</w:t>
            </w:r>
            <w:r w:rsidRPr="000D0674">
              <w:rPr>
                <w:rStyle w:val="917"/>
                <w:rFonts w:ascii="Times New Roman" w:hAnsi="Times New Roman" w:cs="Times New Roman"/>
                <w:color w:val="000000"/>
                <w:sz w:val="24"/>
                <w:szCs w:val="24"/>
              </w:rPr>
              <w:softHyphen/>
              <w:t>мотно словосочетания, различая схожие при</w:t>
            </w:r>
            <w:r w:rsidRPr="000D0674">
              <w:rPr>
                <w:rStyle w:val="917"/>
                <w:rFonts w:ascii="Times New Roman" w:hAnsi="Times New Roman" w:cs="Times New Roman"/>
                <w:color w:val="000000"/>
                <w:sz w:val="24"/>
                <w:szCs w:val="24"/>
              </w:rPr>
              <w:softHyphen/>
              <w:t>ставки и предлоги</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55</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разделитель</w:t>
            </w:r>
            <w:r w:rsidRPr="000D0674">
              <w:rPr>
                <w:rStyle w:val="917"/>
                <w:rFonts w:ascii="Times New Roman" w:hAnsi="Times New Roman" w:cs="Times New Roman"/>
                <w:color w:val="000000"/>
                <w:sz w:val="24"/>
                <w:szCs w:val="24"/>
              </w:rPr>
              <w:softHyphen/>
              <w:t>ного твердого знака</w:t>
            </w:r>
          </w:p>
        </w:tc>
        <w:tc>
          <w:tcPr>
            <w:tcW w:w="876" w:type="dxa"/>
          </w:tcPr>
          <w:p w:rsidR="00F567F2" w:rsidRPr="000D0674" w:rsidRDefault="00F567F2" w:rsidP="00F567F2"/>
        </w:tc>
        <w:tc>
          <w:tcPr>
            <w:tcW w:w="4961" w:type="dxa"/>
          </w:tcPr>
          <w:p w:rsidR="00F567F2" w:rsidRPr="000D0674" w:rsidRDefault="00F567F2" w:rsidP="00F567F2">
            <w:pPr>
              <w:rPr>
                <w:i/>
                <w:iCs/>
              </w:rPr>
            </w:pPr>
            <w:r w:rsidRPr="000D0674">
              <w:rPr>
                <w:rStyle w:val="917"/>
                <w:rFonts w:ascii="Times New Roman" w:hAnsi="Times New Roman" w:cs="Times New Roman"/>
                <w:color w:val="000000"/>
                <w:sz w:val="24"/>
                <w:szCs w:val="24"/>
              </w:rPr>
              <w:t>Наблюдать, анализи</w:t>
            </w:r>
            <w:r w:rsidRPr="000D0674">
              <w:rPr>
                <w:rStyle w:val="917"/>
                <w:rFonts w:ascii="Times New Roman" w:hAnsi="Times New Roman" w:cs="Times New Roman"/>
                <w:color w:val="000000"/>
                <w:sz w:val="24"/>
                <w:szCs w:val="24"/>
              </w:rPr>
              <w:softHyphen/>
              <w:t>ровать и сравнивать речевой материал, делать вывод</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Различать разделитель</w:t>
            </w:r>
            <w:r w:rsidRPr="000D0674">
              <w:rPr>
                <w:rStyle w:val="917"/>
                <w:rFonts w:ascii="Times New Roman" w:hAnsi="Times New Roman" w:cs="Times New Roman"/>
                <w:color w:val="000000"/>
                <w:sz w:val="24"/>
                <w:szCs w:val="24"/>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56</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и правописа</w:t>
            </w:r>
            <w:r w:rsidRPr="000D0674">
              <w:rPr>
                <w:rStyle w:val="917"/>
                <w:rFonts w:ascii="Times New Roman" w:hAnsi="Times New Roman" w:cs="Times New Roman"/>
                <w:color w:val="000000"/>
                <w:sz w:val="24"/>
                <w:szCs w:val="24"/>
              </w:rPr>
              <w:softHyphen/>
              <w:t>ние слов с приставками</w:t>
            </w:r>
          </w:p>
        </w:tc>
        <w:tc>
          <w:tcPr>
            <w:tcW w:w="876" w:type="dxa"/>
          </w:tcPr>
          <w:p w:rsidR="00F567F2" w:rsidRPr="000D0674" w:rsidRDefault="00F567F2" w:rsidP="00F567F2"/>
        </w:tc>
        <w:tc>
          <w:tcPr>
            <w:tcW w:w="4961" w:type="dxa"/>
          </w:tcPr>
          <w:p w:rsidR="00F567F2" w:rsidRPr="00C51A37" w:rsidRDefault="00F567F2" w:rsidP="00F567F2">
            <w:pPr>
              <w:pStyle w:val="a4"/>
              <w:spacing w:line="240" w:lineRule="auto"/>
              <w:ind w:left="120"/>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Планировать реше</w:t>
            </w:r>
            <w:r w:rsidRPr="000D0674">
              <w:rPr>
                <w:rStyle w:val="917"/>
                <w:rFonts w:ascii="Times New Roman" w:hAnsi="Times New Roman" w:cs="Times New Roman"/>
                <w:color w:val="000000"/>
                <w:sz w:val="24"/>
                <w:szCs w:val="24"/>
              </w:rPr>
              <w:softHyphen/>
              <w:t>ние орфографиче</w:t>
            </w:r>
            <w:r w:rsidRPr="000D0674">
              <w:rPr>
                <w:rStyle w:val="917"/>
                <w:rFonts w:ascii="Times New Roman" w:hAnsi="Times New Roman" w:cs="Times New Roman"/>
                <w:color w:val="000000"/>
                <w:sz w:val="24"/>
                <w:szCs w:val="24"/>
              </w:rPr>
              <w:softHyphen/>
              <w:t>ских задач, осущест</w:t>
            </w:r>
            <w:r w:rsidRPr="000D0674">
              <w:rPr>
                <w:rStyle w:val="917"/>
                <w:rFonts w:ascii="Times New Roman" w:hAnsi="Times New Roman" w:cs="Times New Roman"/>
                <w:color w:val="000000"/>
                <w:sz w:val="24"/>
                <w:szCs w:val="24"/>
              </w:rPr>
              <w:softHyphen/>
              <w:t>влять самоконтроль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изученные правила и алгоритмы действий при решении орфографических задач, писать под диктовку текст с изученными орфограм</w:t>
            </w:r>
            <w:r w:rsidRPr="000D0674">
              <w:rPr>
                <w:rStyle w:val="917"/>
                <w:rFonts w:ascii="Times New Roman" w:hAnsi="Times New Roman" w:cs="Times New Roman"/>
                <w:color w:val="000000"/>
                <w:sz w:val="24"/>
                <w:szCs w:val="24"/>
              </w:rPr>
              <w:softHyphen/>
              <w:t>мами с предварительной подготовкой</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Словарный диктант</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57</w:t>
            </w:r>
          </w:p>
        </w:tc>
        <w:tc>
          <w:tcPr>
            <w:tcW w:w="2385" w:type="dxa"/>
          </w:tcPr>
          <w:p w:rsidR="00F567F2" w:rsidRPr="000D0674" w:rsidRDefault="00F567F2" w:rsidP="00F567F2">
            <w:pPr>
              <w:pStyle w:val="a4"/>
              <w:spacing w:line="240" w:lineRule="auto"/>
              <w:ind w:left="120"/>
              <w:rPr>
                <w:rFonts w:ascii="Times New Roman" w:hAnsi="Times New Roman"/>
                <w:sz w:val="24"/>
              </w:rPr>
            </w:pPr>
            <w:r w:rsidRPr="000D0674">
              <w:rPr>
                <w:rStyle w:val="917"/>
                <w:rFonts w:ascii="Times New Roman" w:hAnsi="Times New Roman" w:cs="Times New Roman"/>
                <w:color w:val="000000"/>
                <w:sz w:val="24"/>
                <w:szCs w:val="24"/>
              </w:rPr>
              <w:t>Обучение</w:t>
            </w:r>
          </w:p>
          <w:p w:rsidR="00F567F2" w:rsidRPr="000D0674" w:rsidRDefault="00F567F2" w:rsidP="00F567F2">
            <w:pPr>
              <w:pStyle w:val="a4"/>
              <w:spacing w:line="240" w:lineRule="auto"/>
              <w:ind w:left="120"/>
              <w:rPr>
                <w:rFonts w:ascii="Times New Roman" w:hAnsi="Times New Roman"/>
                <w:sz w:val="24"/>
              </w:rPr>
            </w:pPr>
            <w:r w:rsidRPr="000D0674">
              <w:rPr>
                <w:rStyle w:val="917"/>
                <w:rFonts w:ascii="Times New Roman" w:hAnsi="Times New Roman" w:cs="Times New Roman"/>
                <w:color w:val="000000"/>
                <w:sz w:val="24"/>
                <w:szCs w:val="24"/>
              </w:rPr>
              <w:t>написанию</w:t>
            </w:r>
          </w:p>
          <w:p w:rsidR="00F567F2" w:rsidRPr="000D0674" w:rsidRDefault="00F567F2" w:rsidP="00F567F2">
            <w:pPr>
              <w:pStyle w:val="a4"/>
              <w:spacing w:line="240" w:lineRule="auto"/>
              <w:ind w:left="120"/>
              <w:rPr>
                <w:rFonts w:ascii="Times New Roman" w:hAnsi="Times New Roman"/>
                <w:sz w:val="24"/>
              </w:rPr>
            </w:pPr>
            <w:r w:rsidRPr="000D0674">
              <w:rPr>
                <w:rStyle w:val="917"/>
                <w:rFonts w:ascii="Times New Roman" w:hAnsi="Times New Roman" w:cs="Times New Roman"/>
                <w:color w:val="000000"/>
                <w:sz w:val="24"/>
                <w:szCs w:val="24"/>
              </w:rPr>
              <w:t>текста</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объявления</w:t>
            </w:r>
          </w:p>
        </w:tc>
        <w:tc>
          <w:tcPr>
            <w:tcW w:w="876" w:type="dxa"/>
          </w:tcPr>
          <w:p w:rsidR="00F567F2" w:rsidRPr="000D0674" w:rsidRDefault="00F567F2" w:rsidP="00F567F2"/>
        </w:tc>
        <w:tc>
          <w:tcPr>
            <w:tcW w:w="4961" w:type="dxa"/>
          </w:tcPr>
          <w:p w:rsidR="00F567F2" w:rsidRPr="00C51A37" w:rsidRDefault="00F567F2" w:rsidP="00F567F2">
            <w:pPr>
              <w:pStyle w:val="a4"/>
              <w:spacing w:line="240" w:lineRule="auto"/>
              <w:ind w:left="120"/>
              <w:rPr>
                <w:rStyle w:val="917"/>
                <w:rFonts w:ascii="Times New Roman" w:hAnsi="Times New Roman" w:cs="Times New Roman"/>
                <w:b/>
                <w:color w:val="000000"/>
                <w:sz w:val="24"/>
                <w:szCs w:val="24"/>
              </w:rPr>
            </w:pPr>
            <w:r w:rsidRPr="00C51A37">
              <w:rPr>
                <w:rStyle w:val="917"/>
                <w:rFonts w:ascii="Times New Roman" w:hAnsi="Times New Roman" w:cs="Times New Roman"/>
                <w:b/>
                <w:color w:val="000000"/>
                <w:sz w:val="24"/>
                <w:szCs w:val="24"/>
              </w:rPr>
              <w:t>Регулятивные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Отбирать необходи</w:t>
            </w:r>
            <w:r w:rsidRPr="000D0674">
              <w:rPr>
                <w:rStyle w:val="917"/>
                <w:rFonts w:ascii="Times New Roman" w:hAnsi="Times New Roman" w:cs="Times New Roman"/>
                <w:color w:val="000000"/>
                <w:sz w:val="24"/>
                <w:szCs w:val="24"/>
              </w:rPr>
              <w:softHyphen/>
              <w:t>мую информацию в соответствии с целью и задачами вы</w:t>
            </w:r>
            <w:r w:rsidRPr="000D0674">
              <w:rPr>
                <w:rStyle w:val="917"/>
                <w:rFonts w:ascii="Times New Roman" w:hAnsi="Times New Roman" w:cs="Times New Roman"/>
                <w:color w:val="000000"/>
                <w:sz w:val="24"/>
                <w:szCs w:val="24"/>
              </w:rPr>
              <w:softHyphen/>
              <w:t>сказывания, плани</w:t>
            </w:r>
            <w:r w:rsidRPr="000D0674">
              <w:rPr>
                <w:rStyle w:val="917"/>
                <w:rFonts w:ascii="Times New Roman" w:hAnsi="Times New Roman" w:cs="Times New Roman"/>
                <w:color w:val="000000"/>
                <w:sz w:val="24"/>
                <w:szCs w:val="24"/>
              </w:rPr>
              <w:softHyphen/>
              <w:t>ровать речевую дея</w:t>
            </w:r>
            <w:r w:rsidRPr="000D0674">
              <w:rPr>
                <w:rStyle w:val="917"/>
                <w:rFonts w:ascii="Times New Roman" w:hAnsi="Times New Roman" w:cs="Times New Roman"/>
                <w:color w:val="000000"/>
                <w:sz w:val="24"/>
                <w:szCs w:val="24"/>
              </w:rPr>
              <w:softHyphen/>
              <w:t>тельность, действо</w:t>
            </w:r>
            <w:r w:rsidRPr="000D0674">
              <w:rPr>
                <w:rStyle w:val="917"/>
                <w:rFonts w:ascii="Times New Roman" w:hAnsi="Times New Roman" w:cs="Times New Roman"/>
                <w:color w:val="000000"/>
                <w:sz w:val="24"/>
                <w:szCs w:val="24"/>
              </w:rPr>
              <w:softHyphen/>
              <w:t>вать, опираясь на об</w:t>
            </w:r>
            <w:r w:rsidRPr="000D0674">
              <w:rPr>
                <w:rStyle w:val="917"/>
                <w:rFonts w:ascii="Times New Roman" w:hAnsi="Times New Roman" w:cs="Times New Roman"/>
                <w:color w:val="000000"/>
                <w:sz w:val="24"/>
                <w:szCs w:val="24"/>
              </w:rPr>
              <w:softHyphen/>
              <w:t>разец, осуществлять само- и взаимокон</w:t>
            </w:r>
            <w:r w:rsidRPr="000D0674">
              <w:rPr>
                <w:rStyle w:val="917"/>
                <w:rFonts w:ascii="Times New Roman" w:hAnsi="Times New Roman" w:cs="Times New Roman"/>
                <w:color w:val="000000"/>
                <w:sz w:val="24"/>
                <w:szCs w:val="24"/>
              </w:rPr>
              <w:softHyphen/>
              <w:t>троль,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Иметь представление о структуре текста объявле</w:t>
            </w:r>
            <w:r w:rsidRPr="000D0674">
              <w:rPr>
                <w:rStyle w:val="917"/>
                <w:rFonts w:ascii="Times New Roman" w:hAnsi="Times New Roman" w:cs="Times New Roman"/>
                <w:color w:val="000000"/>
                <w:sz w:val="24"/>
                <w:szCs w:val="24"/>
              </w:rPr>
              <w:softHyphen/>
              <w:t>ния, создавать собствен</w:t>
            </w:r>
            <w:r w:rsidRPr="000D0674">
              <w:rPr>
                <w:rStyle w:val="917"/>
                <w:rFonts w:ascii="Times New Roman" w:hAnsi="Times New Roman" w:cs="Times New Roman"/>
                <w:color w:val="000000"/>
                <w:sz w:val="24"/>
                <w:szCs w:val="24"/>
              </w:rPr>
              <w:softHyphen/>
              <w:t>ные тексты объявлений по образцу на самостоя</w:t>
            </w:r>
            <w:r w:rsidRPr="000D0674">
              <w:rPr>
                <w:rStyle w:val="917"/>
                <w:rFonts w:ascii="Times New Roman" w:hAnsi="Times New Roman" w:cs="Times New Roman"/>
                <w:color w:val="000000"/>
                <w:sz w:val="24"/>
                <w:szCs w:val="24"/>
              </w:rPr>
              <w:softHyphen/>
              <w:t>тельно выбранную тему</w:t>
            </w:r>
          </w:p>
          <w:p w:rsidR="00F567F2" w:rsidRPr="000D0674" w:rsidRDefault="00F567F2" w:rsidP="00F567F2">
            <w:pPr>
              <w:pStyle w:val="a4"/>
              <w:spacing w:line="240" w:lineRule="auto"/>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Default="00F567F2" w:rsidP="00F567F2">
            <w:pPr>
              <w:ind w:right="-107"/>
              <w:rPr>
                <w:rStyle w:val="-2"/>
                <w:rFonts w:eastAsiaTheme="majorEastAsia"/>
                <w:b/>
                <w:noProof/>
                <w:color w:val="000000"/>
              </w:rPr>
            </w:pPr>
          </w:p>
          <w:p w:rsidR="00F567F2" w:rsidRPr="000D0674" w:rsidRDefault="00F567F2" w:rsidP="00F567F2">
            <w:pPr>
              <w:ind w:right="-107"/>
              <w:rPr>
                <w:rStyle w:val="-2"/>
                <w:rFonts w:eastAsiaTheme="majorEastAsia"/>
                <w:b/>
                <w:noProof/>
                <w:color w:val="000000"/>
              </w:rPr>
            </w:pPr>
            <w:r w:rsidRPr="000D0674">
              <w:rPr>
                <w:rStyle w:val="-2"/>
                <w:rFonts w:eastAsiaTheme="majorEastAsia"/>
                <w:b/>
                <w:noProof/>
                <w:color w:val="000000"/>
              </w:rPr>
              <w:t>Употребление слов с суффиксами.</w:t>
            </w:r>
            <w:r>
              <w:rPr>
                <w:rStyle w:val="-2"/>
                <w:rFonts w:eastAsiaTheme="majorEastAsia"/>
                <w:b/>
                <w:noProof/>
                <w:color w:val="000000"/>
              </w:rPr>
              <w:t xml:space="preserve"> </w:t>
            </w:r>
          </w:p>
        </w:tc>
      </w:tr>
      <w:tr w:rsidR="00F567F2" w:rsidRPr="006B6939" w:rsidTr="00F567F2">
        <w:trPr>
          <w:cantSplit/>
        </w:trPr>
        <w:tc>
          <w:tcPr>
            <w:tcW w:w="675" w:type="dxa"/>
          </w:tcPr>
          <w:p w:rsidR="00F567F2" w:rsidRPr="006B6939" w:rsidRDefault="005D0BBB" w:rsidP="00F567F2">
            <w:pPr>
              <w:ind w:right="72"/>
            </w:pPr>
            <w:r>
              <w:t>58</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слов с суффиксами</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Pr="002A65D4" w:rsidRDefault="00F567F2" w:rsidP="00F567F2">
            <w:pPr>
              <w:rPr>
                <w:iCs/>
              </w:rPr>
            </w:pPr>
            <w:r w:rsidRPr="002A65D4">
              <w:rPr>
                <w:iCs/>
              </w:rPr>
              <w:t>Выявлять оттенки значений, вносимых в слово приставками и суффиксами (развивать грамматическое мышление).</w:t>
            </w:r>
          </w:p>
          <w:p w:rsidR="00F567F2" w:rsidRPr="002A65D4" w:rsidRDefault="00F567F2" w:rsidP="00F567F2">
            <w:pPr>
              <w:rPr>
                <w:iCs/>
              </w:rPr>
            </w:pPr>
            <w:r w:rsidRPr="002A65D4">
              <w:rPr>
                <w:iCs/>
              </w:rPr>
              <w:t>Уточнять, корректировать выбор слов в речи с нужными морфемами.</w:t>
            </w:r>
          </w:p>
          <w:p w:rsidR="00F567F2" w:rsidRPr="002A65D4" w:rsidRDefault="00F567F2" w:rsidP="00F567F2">
            <w:pPr>
              <w:rPr>
                <w:rStyle w:val="917"/>
                <w:rFonts w:ascii="Times New Roman" w:hAnsi="Times New Roman" w:cs="Times New Roman"/>
                <w:iCs/>
                <w:spacing w:val="0"/>
                <w:sz w:val="24"/>
                <w:szCs w:val="24"/>
              </w:rPr>
            </w:pPr>
            <w:r w:rsidRPr="002A65D4">
              <w:rPr>
                <w:iCs/>
              </w:rPr>
              <w:t>Осуществлять перенос известных способов, приёмов проверки выбора гласных, согласных в приставках.</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 суффик</w:t>
            </w:r>
            <w:r w:rsidRPr="000D0674">
              <w:rPr>
                <w:rStyle w:val="917"/>
                <w:rFonts w:ascii="Times New Roman" w:hAnsi="Times New Roman" w:cs="Times New Roman"/>
                <w:color w:val="000000"/>
                <w:sz w:val="24"/>
                <w:szCs w:val="24"/>
              </w:rPr>
              <w:softHyphen/>
              <w:t>сах как словообразующей части слова, объяснять смысловое значение не</w:t>
            </w:r>
            <w:r w:rsidRPr="000D0674">
              <w:rPr>
                <w:rStyle w:val="917"/>
                <w:rFonts w:ascii="Times New Roman" w:hAnsi="Times New Roman" w:cs="Times New Roman"/>
                <w:color w:val="000000"/>
                <w:sz w:val="24"/>
                <w:szCs w:val="24"/>
              </w:rPr>
              <w:softHyphen/>
              <w:t xml:space="preserve">которых </w:t>
            </w:r>
            <w:proofErr w:type="spellStart"/>
            <w:r w:rsidRPr="000D0674">
              <w:rPr>
                <w:rStyle w:val="917"/>
                <w:rFonts w:ascii="Times New Roman" w:hAnsi="Times New Roman" w:cs="Times New Roman"/>
                <w:color w:val="000000"/>
                <w:sz w:val="24"/>
                <w:szCs w:val="24"/>
              </w:rPr>
              <w:t>суффиксов,чать</w:t>
            </w:r>
            <w:proofErr w:type="spellEnd"/>
            <w:r w:rsidRPr="000D0674">
              <w:rPr>
                <w:rStyle w:val="917"/>
                <w:rFonts w:ascii="Times New Roman" w:hAnsi="Times New Roman" w:cs="Times New Roman"/>
                <w:color w:val="000000"/>
                <w:sz w:val="24"/>
                <w:szCs w:val="24"/>
              </w:rPr>
              <w:t xml:space="preserve"> уменьшительно-лас</w:t>
            </w:r>
            <w:r w:rsidRPr="000D0674">
              <w:rPr>
                <w:rStyle w:val="917"/>
                <w:rFonts w:ascii="Times New Roman" w:hAnsi="Times New Roman" w:cs="Times New Roman"/>
                <w:color w:val="000000"/>
                <w:sz w:val="24"/>
                <w:szCs w:val="24"/>
              </w:rPr>
              <w:softHyphen/>
              <w:t xml:space="preserve">кательные суффиксы, правильно записывать суффиксы </w:t>
            </w:r>
            <w:r w:rsidRPr="000D0674">
              <w:rPr>
                <w:rStyle w:val="917"/>
                <w:rFonts w:ascii="Times New Roman" w:hAnsi="Times New Roman" w:cs="Times New Roman"/>
                <w:b/>
                <w:i/>
                <w:color w:val="000000"/>
                <w:sz w:val="24"/>
                <w:szCs w:val="24"/>
              </w:rPr>
              <w:t>-</w:t>
            </w:r>
            <w:proofErr w:type="spellStart"/>
            <w:r w:rsidRPr="000D0674">
              <w:rPr>
                <w:rStyle w:val="917"/>
                <w:rFonts w:ascii="Times New Roman" w:hAnsi="Times New Roman" w:cs="Times New Roman"/>
                <w:b/>
                <w:i/>
                <w:color w:val="000000"/>
                <w:sz w:val="24"/>
                <w:szCs w:val="24"/>
              </w:rPr>
              <w:t>оньк</w:t>
            </w:r>
            <w:proofErr w:type="spellEnd"/>
            <w:r w:rsidRPr="000D0674">
              <w:rPr>
                <w:rStyle w:val="917"/>
                <w:rFonts w:ascii="Times New Roman" w:hAnsi="Times New Roman" w:cs="Times New Roman"/>
                <w:b/>
                <w:i/>
                <w:color w:val="000000"/>
                <w:sz w:val="24"/>
                <w:szCs w:val="24"/>
              </w:rPr>
              <w:t>-, -</w:t>
            </w:r>
            <w:proofErr w:type="spellStart"/>
            <w:r w:rsidRPr="000D0674">
              <w:rPr>
                <w:rStyle w:val="917"/>
                <w:rFonts w:ascii="Times New Roman" w:hAnsi="Times New Roman" w:cs="Times New Roman"/>
                <w:b/>
                <w:i/>
                <w:color w:val="000000"/>
                <w:sz w:val="24"/>
                <w:szCs w:val="24"/>
              </w:rPr>
              <w:t>еньк</w:t>
            </w:r>
            <w:proofErr w:type="spellEnd"/>
            <w:r w:rsidRPr="000D0674">
              <w:rPr>
                <w:rStyle w:val="917"/>
                <w:rFonts w:ascii="Times New Roman" w:hAnsi="Times New Roman" w:cs="Times New Roman"/>
                <w:b/>
                <w:i/>
                <w:color w:val="000000"/>
                <w:sz w:val="24"/>
                <w:szCs w:val="24"/>
              </w:rPr>
              <w:t>-</w:t>
            </w:r>
            <w:r w:rsidRPr="000D0674">
              <w:rPr>
                <w:rStyle w:val="917"/>
                <w:rFonts w:ascii="Times New Roman" w:hAnsi="Times New Roman" w:cs="Times New Roman"/>
                <w:color w:val="000000"/>
                <w:sz w:val="24"/>
                <w:szCs w:val="24"/>
              </w:rPr>
              <w:t xml:space="preserve">  в словах в слабой</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lastRenderedPageBreak/>
              <w:t>59</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Употребление слов с  суффиксами</w:t>
            </w:r>
          </w:p>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Закрепить навык правопи</w:t>
            </w:r>
            <w:r w:rsidRPr="000D0674">
              <w:rPr>
                <w:rStyle w:val="917"/>
                <w:rFonts w:ascii="Times New Roman" w:hAnsi="Times New Roman" w:cs="Times New Roman"/>
                <w:color w:val="000000"/>
                <w:sz w:val="24"/>
                <w:szCs w:val="24"/>
              </w:rPr>
              <w:softHyphen/>
              <w:t>сания слов с приставками и суффиксами, применять изученные алгоритмы при решении орфографиче</w:t>
            </w:r>
            <w:r w:rsidRPr="000D0674">
              <w:rPr>
                <w:rStyle w:val="917"/>
                <w:rFonts w:ascii="Times New Roman" w:hAnsi="Times New Roman" w:cs="Times New Roman"/>
                <w:color w:val="000000"/>
                <w:sz w:val="24"/>
                <w:szCs w:val="24"/>
              </w:rPr>
              <w:softHyphen/>
              <w:t>ских задач</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2A65D4" w:rsidRDefault="00F567F2" w:rsidP="00F567F2">
            <w:pPr>
              <w:ind w:right="-107"/>
              <w:rPr>
                <w:rStyle w:val="-2"/>
                <w:rFonts w:eastAsiaTheme="majorEastAsia"/>
                <w:b/>
                <w:noProof/>
                <w:color w:val="000000"/>
              </w:rPr>
            </w:pPr>
            <w:r w:rsidRPr="000D0674">
              <w:rPr>
                <w:rStyle w:val="-2"/>
                <w:rFonts w:eastAsiaTheme="majorEastAsia"/>
                <w:b/>
                <w:noProof/>
                <w:color w:val="000000"/>
              </w:rPr>
              <w:t xml:space="preserve">                                                   Употребление падежных форм имён существительных, имён прилагательных, местоимений</w:t>
            </w:r>
            <w:r>
              <w:rPr>
                <w:rStyle w:val="-2"/>
                <w:rFonts w:eastAsiaTheme="majorEastAsia"/>
                <w:b/>
                <w:noProof/>
                <w:color w:val="000000"/>
              </w:rPr>
              <w:t xml:space="preserve">  </w:t>
            </w:r>
          </w:p>
        </w:tc>
      </w:tr>
      <w:tr w:rsidR="00F567F2" w:rsidRPr="006B6939" w:rsidTr="00F567F2">
        <w:trPr>
          <w:cantSplit/>
        </w:trPr>
        <w:tc>
          <w:tcPr>
            <w:tcW w:w="675" w:type="dxa"/>
          </w:tcPr>
          <w:p w:rsidR="00F567F2" w:rsidRPr="006B6939" w:rsidRDefault="005D0BBB" w:rsidP="00F567F2">
            <w:pPr>
              <w:ind w:right="72"/>
            </w:pPr>
            <w:r>
              <w:t>60</w:t>
            </w:r>
          </w:p>
        </w:tc>
        <w:tc>
          <w:tcPr>
            <w:tcW w:w="2385" w:type="dxa"/>
          </w:tcPr>
          <w:p w:rsidR="00F567F2" w:rsidRPr="000D0674" w:rsidRDefault="00F567F2" w:rsidP="00F567F2">
            <w:pPr>
              <w:pStyle w:val="a4"/>
              <w:spacing w:after="60" w:line="240" w:lineRule="auto"/>
              <w:rPr>
                <w:rStyle w:val="917"/>
                <w:rFonts w:ascii="Times New Roman" w:hAnsi="Times New Roman" w:cs="Times New Roman"/>
                <w:color w:val="000000"/>
                <w:sz w:val="24"/>
                <w:szCs w:val="24"/>
              </w:rPr>
            </w:pPr>
            <w:r w:rsidRPr="000D0674">
              <w:rPr>
                <w:rStyle w:val="-2"/>
                <w:rFonts w:ascii="Times New Roman" w:eastAsiaTheme="majorEastAsia" w:hAnsi="Times New Roman"/>
                <w:noProof/>
                <w:color w:val="000000"/>
                <w:sz w:val="24"/>
              </w:rPr>
              <w:t>Употребление падежных форм имён существительных, имён прилагательных, местоимений</w:t>
            </w:r>
          </w:p>
        </w:tc>
        <w:tc>
          <w:tcPr>
            <w:tcW w:w="876" w:type="dxa"/>
          </w:tcPr>
          <w:p w:rsidR="00F567F2" w:rsidRPr="000D0674" w:rsidRDefault="00F567F2" w:rsidP="00F567F2"/>
        </w:tc>
        <w:tc>
          <w:tcPr>
            <w:tcW w:w="4961" w:type="dxa"/>
          </w:tcPr>
          <w:p w:rsidR="00F567F2" w:rsidRPr="002A65D4" w:rsidRDefault="00F567F2" w:rsidP="00F567F2">
            <w:pPr>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Регулятивные</w:t>
            </w:r>
          </w:p>
          <w:p w:rsidR="00F567F2" w:rsidRPr="000D0674" w:rsidRDefault="00F567F2" w:rsidP="00F567F2">
            <w:pPr>
              <w:rPr>
                <w:i/>
              </w:rPr>
            </w:pPr>
            <w:r w:rsidRPr="000D0674">
              <w:rPr>
                <w:rStyle w:val="917"/>
                <w:rFonts w:ascii="Times New Roman" w:hAnsi="Times New Roman" w:cs="Times New Roman"/>
                <w:color w:val="000000"/>
                <w:sz w:val="24"/>
                <w:szCs w:val="24"/>
              </w:rPr>
              <w:t>Удерживать цель учебной деятельно</w:t>
            </w:r>
            <w:r w:rsidRPr="000D0674">
              <w:rPr>
                <w:rStyle w:val="917"/>
                <w:rFonts w:ascii="Times New Roman" w:hAnsi="Times New Roman" w:cs="Times New Roman"/>
                <w:color w:val="000000"/>
                <w:sz w:val="24"/>
                <w:szCs w:val="24"/>
              </w:rPr>
              <w:softHyphen/>
              <w:t>сти, анализировать и синтезировать язы</w:t>
            </w:r>
            <w:r w:rsidRPr="000D0674">
              <w:rPr>
                <w:rStyle w:val="917"/>
                <w:rFonts w:ascii="Times New Roman" w:hAnsi="Times New Roman" w:cs="Times New Roman"/>
                <w:color w:val="000000"/>
                <w:sz w:val="24"/>
                <w:szCs w:val="24"/>
              </w:rPr>
              <w:softHyphen/>
              <w:t>ковой материал</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Изменять имя существи</w:t>
            </w:r>
            <w:r w:rsidRPr="000D0674">
              <w:rPr>
                <w:rStyle w:val="917"/>
                <w:rFonts w:ascii="Times New Roman" w:hAnsi="Times New Roman" w:cs="Times New Roman"/>
                <w:color w:val="000000"/>
                <w:sz w:val="24"/>
                <w:szCs w:val="24"/>
              </w:rPr>
              <w:softHyphen/>
              <w:t>тельное по падежам, кор</w:t>
            </w:r>
            <w:r w:rsidRPr="000D0674">
              <w:rPr>
                <w:rStyle w:val="917"/>
                <w:rFonts w:ascii="Times New Roman" w:hAnsi="Times New Roman" w:cs="Times New Roman"/>
                <w:color w:val="000000"/>
                <w:sz w:val="24"/>
                <w:szCs w:val="24"/>
              </w:rPr>
              <w:softHyphen/>
              <w:t>ректно использовать предлоги с падежными формами имен существи</w:t>
            </w:r>
            <w:r w:rsidRPr="000D0674">
              <w:rPr>
                <w:rStyle w:val="917"/>
                <w:rFonts w:ascii="Times New Roman" w:hAnsi="Times New Roman" w:cs="Times New Roman"/>
                <w:color w:val="000000"/>
                <w:sz w:val="24"/>
                <w:szCs w:val="24"/>
              </w:rPr>
              <w:softHyphen/>
              <w:t>тельных, подбирать сло</w:t>
            </w:r>
            <w:r w:rsidRPr="000D0674">
              <w:rPr>
                <w:rStyle w:val="917"/>
                <w:rFonts w:ascii="Times New Roman" w:hAnsi="Times New Roman" w:cs="Times New Roman"/>
                <w:color w:val="000000"/>
                <w:sz w:val="24"/>
                <w:szCs w:val="24"/>
              </w:rPr>
              <w:softHyphen/>
              <w:t>восочетания под задан</w:t>
            </w:r>
            <w:r w:rsidRPr="000D0674">
              <w:rPr>
                <w:rStyle w:val="917"/>
                <w:rFonts w:ascii="Times New Roman" w:hAnsi="Times New Roman" w:cs="Times New Roman"/>
                <w:color w:val="000000"/>
                <w:sz w:val="24"/>
                <w:szCs w:val="24"/>
              </w:rPr>
              <w:softHyphen/>
              <w:t>ную схему и падежную форму</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61</w:t>
            </w:r>
          </w:p>
        </w:tc>
        <w:tc>
          <w:tcPr>
            <w:tcW w:w="2385" w:type="dxa"/>
          </w:tcPr>
          <w:p w:rsidR="00F567F2" w:rsidRPr="000D0674" w:rsidRDefault="00F567F2" w:rsidP="00F567F2">
            <w:pPr>
              <w:pStyle w:val="a4"/>
              <w:spacing w:after="60" w:line="240" w:lineRule="auto"/>
              <w:ind w:left="120"/>
              <w:rPr>
                <w:rStyle w:val="-2"/>
                <w:rFonts w:ascii="Times New Roman" w:eastAsiaTheme="majorEastAsia" w:hAnsi="Times New Roman"/>
                <w:noProof/>
                <w:color w:val="000000"/>
                <w:sz w:val="24"/>
              </w:rPr>
            </w:pPr>
            <w:r w:rsidRPr="000D0674">
              <w:rPr>
                <w:rStyle w:val="91"/>
                <w:rFonts w:ascii="Times New Roman" w:hAnsi="Times New Roman" w:cs="Times New Roman"/>
                <w:color w:val="000000"/>
                <w:sz w:val="24"/>
                <w:szCs w:val="24"/>
              </w:rPr>
              <w:t xml:space="preserve">Контрольный диктант за </w:t>
            </w:r>
            <w:r w:rsidR="005D0BBB">
              <w:rPr>
                <w:rStyle w:val="91"/>
                <w:rFonts w:ascii="Times New Roman" w:hAnsi="Times New Roman" w:cs="Times New Roman"/>
                <w:color w:val="000000"/>
                <w:sz w:val="24"/>
                <w:szCs w:val="24"/>
              </w:rPr>
              <w:t xml:space="preserve"> </w:t>
            </w:r>
            <w:r w:rsidRPr="000D0674">
              <w:rPr>
                <w:rStyle w:val="91"/>
                <w:rFonts w:ascii="Times New Roman" w:hAnsi="Times New Roman" w:cs="Times New Roman"/>
                <w:color w:val="000000"/>
                <w:sz w:val="24"/>
                <w:szCs w:val="24"/>
              </w:rPr>
              <w:t>чет</w:t>
            </w:r>
            <w:r w:rsidRPr="000D0674">
              <w:rPr>
                <w:rStyle w:val="91"/>
                <w:rFonts w:ascii="Times New Roman" w:hAnsi="Times New Roman" w:cs="Times New Roman"/>
                <w:color w:val="000000"/>
                <w:sz w:val="24"/>
                <w:szCs w:val="24"/>
              </w:rPr>
              <w:softHyphen/>
              <w:t>верть</w:t>
            </w:r>
            <w:r>
              <w:rPr>
                <w:rStyle w:val="91"/>
                <w:rFonts w:ascii="Times New Roman" w:hAnsi="Times New Roman" w:cs="Times New Roman"/>
                <w:color w:val="000000"/>
                <w:sz w:val="24"/>
                <w:szCs w:val="24"/>
              </w:rPr>
              <w:t xml:space="preserve"> по теме «</w:t>
            </w:r>
            <w:r w:rsidRPr="000E7747">
              <w:rPr>
                <w:rStyle w:val="-2"/>
                <w:rFonts w:ascii="Times New Roman" w:eastAsiaTheme="majorEastAsia" w:hAnsi="Times New Roman"/>
                <w:b/>
                <w:noProof/>
                <w:color w:val="000000"/>
                <w:sz w:val="24"/>
              </w:rPr>
              <w:t>Конкретизируем значение, распространяем мысль</w:t>
            </w:r>
            <w:r w:rsidRPr="000E7747">
              <w:rPr>
                <w:rStyle w:val="-2"/>
                <w:rFonts w:ascii="Times New Roman" w:eastAsiaTheme="majorEastAsia" w:hAnsi="Times New Roman"/>
                <w:noProof/>
                <w:color w:val="000000"/>
                <w:sz w:val="24"/>
              </w:rPr>
              <w:t>…»</w:t>
            </w:r>
            <w:r w:rsidRPr="000D0674">
              <w:rPr>
                <w:rStyle w:val="-2"/>
                <w:rFonts w:ascii="Times New Roman" w:eastAsiaTheme="majorEastAsia" w:hAnsi="Times New Roman"/>
                <w:noProof/>
                <w:color w:val="000000"/>
                <w:sz w:val="24"/>
              </w:rPr>
              <w:t>Работа над ошибками</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изучен</w:t>
            </w:r>
            <w:r w:rsidRPr="000D0674">
              <w:rPr>
                <w:rStyle w:val="917"/>
                <w:rFonts w:ascii="Times New Roman" w:hAnsi="Times New Roman" w:cs="Times New Roman"/>
                <w:color w:val="000000"/>
                <w:sz w:val="24"/>
                <w:szCs w:val="24"/>
              </w:rPr>
              <w:softHyphen/>
              <w:t>ные правила, способы действий при выпол</w:t>
            </w:r>
            <w:r w:rsidRPr="000D0674">
              <w:rPr>
                <w:rStyle w:val="917"/>
                <w:rFonts w:ascii="Times New Roman" w:hAnsi="Times New Roman" w:cs="Times New Roman"/>
                <w:color w:val="000000"/>
                <w:sz w:val="24"/>
                <w:szCs w:val="24"/>
              </w:rPr>
              <w:softHyphen/>
              <w:t>нении учебных зада</w:t>
            </w:r>
            <w:r w:rsidRPr="000D0674">
              <w:rPr>
                <w:rStyle w:val="917"/>
                <w:rFonts w:ascii="Times New Roman" w:hAnsi="Times New Roman" w:cs="Times New Roman"/>
                <w:color w:val="000000"/>
                <w:sz w:val="24"/>
                <w:szCs w:val="24"/>
              </w:rPr>
              <w:softHyphen/>
              <w:t>ний, вносить необхо</w:t>
            </w:r>
            <w:r w:rsidRPr="000D0674">
              <w:rPr>
                <w:rStyle w:val="917"/>
                <w:rFonts w:ascii="Times New Roman" w:hAnsi="Times New Roman" w:cs="Times New Roman"/>
                <w:color w:val="000000"/>
                <w:sz w:val="24"/>
                <w:szCs w:val="24"/>
              </w:rPr>
              <w:softHyphen/>
              <w:t>димые коррективы в собственные действия по итогам</w:t>
            </w:r>
            <w:r>
              <w:rPr>
                <w:rStyle w:val="917"/>
                <w:rFonts w:ascii="Times New Roman" w:hAnsi="Times New Roman" w:cs="Times New Roman"/>
                <w:color w:val="000000"/>
                <w:sz w:val="24"/>
                <w:szCs w:val="24"/>
              </w:rPr>
              <w:t>.</w:t>
            </w:r>
          </w:p>
          <w:p w:rsidR="00F567F2" w:rsidRPr="002A4483" w:rsidRDefault="00F567F2" w:rsidP="00F567F2">
            <w:pPr>
              <w:rPr>
                <w:rStyle w:val="917"/>
                <w:rFonts w:ascii="Times New Roman" w:hAnsi="Times New Roman" w:cs="Times New Roman"/>
                <w:b/>
                <w:color w:val="000000"/>
                <w:sz w:val="24"/>
                <w:szCs w:val="24"/>
              </w:rPr>
            </w:pPr>
            <w:r w:rsidRPr="002A4483">
              <w:rPr>
                <w:rStyle w:val="917"/>
                <w:rFonts w:ascii="Times New Roman" w:hAnsi="Times New Roman" w:cs="Times New Roman"/>
                <w:b/>
                <w:color w:val="000000"/>
                <w:sz w:val="24"/>
                <w:szCs w:val="24"/>
              </w:rPr>
              <w:t>Регулятивные</w:t>
            </w:r>
          </w:p>
          <w:p w:rsidR="00F567F2" w:rsidRPr="000D0674" w:rsidRDefault="00F567F2" w:rsidP="00F567F2">
            <w:pPr>
              <w:rPr>
                <w:i/>
              </w:rPr>
            </w:pPr>
            <w:r w:rsidRPr="000D0674">
              <w:rPr>
                <w:rStyle w:val="917"/>
                <w:rFonts w:ascii="Times New Roman" w:hAnsi="Times New Roman" w:cs="Times New Roman"/>
                <w:color w:val="000000"/>
                <w:sz w:val="24"/>
                <w:szCs w:val="24"/>
              </w:rPr>
              <w:t>Анализировать свои ошибки, корректировать знания и вносить измене</w:t>
            </w:r>
            <w:r w:rsidRPr="000D0674">
              <w:rPr>
                <w:rStyle w:val="917"/>
                <w:rFonts w:ascii="Times New Roman" w:hAnsi="Times New Roman" w:cs="Times New Roman"/>
                <w:color w:val="000000"/>
                <w:sz w:val="24"/>
                <w:szCs w:val="24"/>
              </w:rPr>
              <w:softHyphen/>
              <w:t>ния, осуществлять кор</w:t>
            </w:r>
            <w:r w:rsidRPr="000D0674">
              <w:rPr>
                <w:rStyle w:val="917"/>
                <w:rFonts w:ascii="Times New Roman" w:hAnsi="Times New Roman" w:cs="Times New Roman"/>
                <w:color w:val="000000"/>
                <w:sz w:val="24"/>
                <w:szCs w:val="24"/>
              </w:rPr>
              <w:softHyphen/>
              <w:t>рекцию ошибок по ал</w:t>
            </w:r>
            <w:r w:rsidRPr="000D0674">
              <w:rPr>
                <w:rStyle w:val="917"/>
                <w:rFonts w:ascii="Times New Roman" w:hAnsi="Times New Roman" w:cs="Times New Roman"/>
                <w:color w:val="000000"/>
                <w:sz w:val="24"/>
                <w:szCs w:val="24"/>
              </w:rPr>
              <w:softHyphen/>
              <w:t>горитму, выполнять зада</w:t>
            </w:r>
            <w:r w:rsidRPr="000D0674">
              <w:rPr>
                <w:rStyle w:val="917"/>
                <w:rFonts w:ascii="Times New Roman" w:hAnsi="Times New Roman" w:cs="Times New Roman"/>
                <w:color w:val="000000"/>
                <w:sz w:val="24"/>
                <w:szCs w:val="24"/>
              </w:rPr>
              <w:softHyphen/>
              <w:t>ния по аналогии</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изученные правила и алгоритмы дей</w:t>
            </w:r>
            <w:r w:rsidRPr="000D0674">
              <w:rPr>
                <w:rStyle w:val="917"/>
                <w:rFonts w:ascii="Times New Roman" w:hAnsi="Times New Roman" w:cs="Times New Roman"/>
                <w:color w:val="000000"/>
                <w:sz w:val="24"/>
                <w:szCs w:val="24"/>
              </w:rPr>
              <w:softHyphen/>
              <w:t>ствий в самостоятельной работе, осуществлять са</w:t>
            </w:r>
            <w:r w:rsidRPr="000D0674">
              <w:rPr>
                <w:rStyle w:val="917"/>
                <w:rFonts w:ascii="Times New Roman" w:hAnsi="Times New Roman" w:cs="Times New Roman"/>
                <w:color w:val="000000"/>
                <w:sz w:val="24"/>
                <w:szCs w:val="24"/>
              </w:rPr>
              <w:softHyphen/>
              <w:t>моконтроль</w:t>
            </w: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b/>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noProof/>
                <w:color w:val="000000"/>
              </w:rPr>
            </w:pPr>
            <w:r w:rsidRPr="000D0674">
              <w:rPr>
                <w:rStyle w:val="-2"/>
                <w:rFonts w:eastAsiaTheme="majorEastAsia"/>
                <w:b/>
                <w:noProof/>
                <w:color w:val="000000"/>
              </w:rPr>
              <w:t xml:space="preserve">                                 Конкретизируем значение, распространяем мысль</w:t>
            </w:r>
            <w:r w:rsidRPr="000D0674">
              <w:rPr>
                <w:rStyle w:val="-2"/>
                <w:rFonts w:eastAsiaTheme="majorEastAsia"/>
                <w:noProof/>
                <w:color w:val="000000"/>
              </w:rPr>
              <w:t>…(продолжение)</w:t>
            </w:r>
          </w:p>
          <w:p w:rsidR="00F567F2" w:rsidRPr="000D0674" w:rsidRDefault="00F567F2" w:rsidP="00F567F2">
            <w:pPr>
              <w:ind w:right="-107"/>
              <w:rPr>
                <w:rStyle w:val="-2"/>
                <w:rFonts w:eastAsiaTheme="majorEastAsia"/>
                <w:b/>
                <w:noProof/>
                <w:color w:val="000000"/>
              </w:rPr>
            </w:pPr>
            <w:r w:rsidRPr="000D0674">
              <w:rPr>
                <w:rStyle w:val="-2"/>
                <w:rFonts w:eastAsiaTheme="majorEastAsia"/>
                <w:b/>
                <w:noProof/>
                <w:color w:val="000000"/>
              </w:rPr>
              <w:t xml:space="preserve">                       Употребление падежных форм имён существительных, имён прилагательных, местоимений (продолжение)</w:t>
            </w:r>
            <w:r>
              <w:rPr>
                <w:rStyle w:val="-2"/>
                <w:rFonts w:eastAsiaTheme="majorEastAsia"/>
                <w:b/>
                <w:noProof/>
                <w:color w:val="000000"/>
              </w:rPr>
              <w:t xml:space="preserve">  </w:t>
            </w:r>
          </w:p>
        </w:tc>
      </w:tr>
      <w:tr w:rsidR="00F567F2" w:rsidRPr="006B6939" w:rsidTr="00F567F2">
        <w:trPr>
          <w:cantSplit/>
        </w:trPr>
        <w:tc>
          <w:tcPr>
            <w:tcW w:w="675" w:type="dxa"/>
          </w:tcPr>
          <w:p w:rsidR="00F567F2" w:rsidRPr="006B6939" w:rsidRDefault="005D0BBB" w:rsidP="00F567F2">
            <w:pPr>
              <w:ind w:right="72"/>
            </w:pPr>
            <w:r>
              <w:t>62</w:t>
            </w:r>
          </w:p>
        </w:tc>
        <w:tc>
          <w:tcPr>
            <w:tcW w:w="2385" w:type="dxa"/>
          </w:tcPr>
          <w:p w:rsidR="00F567F2" w:rsidRPr="000D0674" w:rsidRDefault="00F567F2" w:rsidP="00F567F2">
            <w:pPr>
              <w:pStyle w:val="a4"/>
              <w:spacing w:after="60" w:line="240" w:lineRule="auto"/>
              <w:ind w:left="120"/>
              <w:rPr>
                <w:rStyle w:val="917"/>
                <w:rFonts w:ascii="Times New Roman" w:hAnsi="Times New Roman" w:cs="Times New Roman"/>
                <w:color w:val="000000"/>
                <w:sz w:val="24"/>
                <w:szCs w:val="24"/>
              </w:rPr>
            </w:pPr>
            <w:r w:rsidRPr="000D0674">
              <w:rPr>
                <w:rStyle w:val="-2"/>
                <w:rFonts w:ascii="Times New Roman" w:eastAsiaTheme="majorEastAsia" w:hAnsi="Times New Roman"/>
                <w:noProof/>
                <w:color w:val="000000"/>
                <w:sz w:val="24"/>
              </w:rPr>
              <w:t>Употребление падежных форм имён существительных, имён прилагательных, местоимений</w:t>
            </w:r>
          </w:p>
        </w:tc>
        <w:tc>
          <w:tcPr>
            <w:tcW w:w="876" w:type="dxa"/>
          </w:tcPr>
          <w:p w:rsidR="00F567F2" w:rsidRPr="000D0674" w:rsidRDefault="00F567F2" w:rsidP="00F567F2"/>
        </w:tc>
        <w:tc>
          <w:tcPr>
            <w:tcW w:w="4961" w:type="dxa"/>
          </w:tcPr>
          <w:p w:rsidR="00F567F2" w:rsidRPr="000D0674"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Обобщать, класси</w:t>
            </w:r>
            <w:r w:rsidRPr="000D0674">
              <w:rPr>
                <w:rStyle w:val="917"/>
                <w:rFonts w:ascii="Times New Roman" w:hAnsi="Times New Roman" w:cs="Times New Roman"/>
                <w:color w:val="000000"/>
                <w:sz w:val="24"/>
                <w:szCs w:val="24"/>
              </w:rPr>
              <w:softHyphen/>
              <w:t>фицировать языко</w:t>
            </w:r>
            <w:r w:rsidRPr="000D0674">
              <w:rPr>
                <w:rStyle w:val="917"/>
                <w:rFonts w:ascii="Times New Roman" w:hAnsi="Times New Roman" w:cs="Times New Roman"/>
                <w:color w:val="000000"/>
                <w:sz w:val="24"/>
                <w:szCs w:val="24"/>
              </w:rPr>
              <w:softHyphen/>
              <w:t>вой материал, осу</w:t>
            </w:r>
            <w:r w:rsidRPr="000D0674">
              <w:rPr>
                <w:rStyle w:val="917"/>
                <w:rFonts w:ascii="Times New Roman" w:hAnsi="Times New Roman" w:cs="Times New Roman"/>
                <w:color w:val="000000"/>
                <w:sz w:val="24"/>
                <w:szCs w:val="24"/>
              </w:rPr>
              <w:softHyphen/>
              <w:t>ществлять само</w:t>
            </w:r>
            <w:r w:rsidRPr="000D0674">
              <w:rPr>
                <w:rStyle w:val="917"/>
                <w:rFonts w:ascii="Times New Roman" w:hAnsi="Times New Roman" w:cs="Times New Roman"/>
                <w:color w:val="000000"/>
                <w:sz w:val="24"/>
                <w:szCs w:val="24"/>
              </w:rPr>
              <w:softHyphen/>
              <w:t>контроль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об особен</w:t>
            </w:r>
            <w:r w:rsidRPr="000D0674">
              <w:rPr>
                <w:rStyle w:val="917"/>
                <w:rFonts w:ascii="Times New Roman" w:hAnsi="Times New Roman" w:cs="Times New Roman"/>
                <w:color w:val="000000"/>
                <w:sz w:val="24"/>
                <w:szCs w:val="24"/>
              </w:rPr>
              <w:softHyphen/>
              <w:t>ностях склонения имен существительных, имен прилагательных, приме</w:t>
            </w:r>
            <w:r w:rsidRPr="000D0674">
              <w:rPr>
                <w:rStyle w:val="917"/>
                <w:rFonts w:ascii="Times New Roman" w:hAnsi="Times New Roman" w:cs="Times New Roman"/>
                <w:color w:val="000000"/>
                <w:sz w:val="24"/>
                <w:szCs w:val="24"/>
              </w:rPr>
              <w:softHyphen/>
              <w:t>нять правило при реше</w:t>
            </w:r>
            <w:r w:rsidRPr="000D0674">
              <w:rPr>
                <w:rStyle w:val="917"/>
                <w:rFonts w:ascii="Times New Roman" w:hAnsi="Times New Roman" w:cs="Times New Roman"/>
                <w:color w:val="000000"/>
                <w:sz w:val="24"/>
                <w:szCs w:val="24"/>
              </w:rPr>
              <w:softHyphen/>
              <w:t>нии орфографических и речевых задач</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lastRenderedPageBreak/>
              <w:t>63</w:t>
            </w:r>
          </w:p>
        </w:tc>
        <w:tc>
          <w:tcPr>
            <w:tcW w:w="2385" w:type="dxa"/>
          </w:tcPr>
          <w:p w:rsidR="00F567F2" w:rsidRPr="000D0674" w:rsidRDefault="00F567F2" w:rsidP="00F567F2">
            <w:pPr>
              <w:pStyle w:val="a4"/>
              <w:spacing w:after="60" w:line="240" w:lineRule="auto"/>
              <w:ind w:left="120"/>
              <w:rPr>
                <w:rStyle w:val="-2"/>
                <w:rFonts w:ascii="Times New Roman" w:eastAsiaTheme="majorEastAsia" w:hAnsi="Times New Roman"/>
                <w:noProof/>
                <w:color w:val="000000"/>
                <w:sz w:val="24"/>
              </w:rPr>
            </w:pPr>
            <w:r w:rsidRPr="000D0674">
              <w:rPr>
                <w:rStyle w:val="-2"/>
                <w:rFonts w:ascii="Times New Roman" w:eastAsiaTheme="majorEastAsia" w:hAnsi="Times New Roman"/>
                <w:noProof/>
                <w:color w:val="000000"/>
                <w:sz w:val="24"/>
              </w:rPr>
              <w:t>Употребление падежных форм имён существительных, имён прилагательных, местоимений</w:t>
            </w:r>
          </w:p>
        </w:tc>
        <w:tc>
          <w:tcPr>
            <w:tcW w:w="876" w:type="dxa"/>
          </w:tcPr>
          <w:p w:rsidR="00F567F2" w:rsidRPr="000D0674" w:rsidRDefault="00F567F2" w:rsidP="00F567F2"/>
        </w:tc>
        <w:tc>
          <w:tcPr>
            <w:tcW w:w="4961" w:type="dxa"/>
          </w:tcPr>
          <w:p w:rsidR="00F567F2" w:rsidRPr="00C51A37" w:rsidRDefault="00F567F2" w:rsidP="00F567F2">
            <w:pPr>
              <w:rPr>
                <w:rStyle w:val="916"/>
                <w:rFonts w:ascii="Times New Roman" w:hAnsi="Times New Roman" w:cs="Times New Roman"/>
                <w:i w:val="0"/>
                <w:color w:val="000000"/>
                <w:sz w:val="24"/>
                <w:szCs w:val="24"/>
              </w:rPr>
            </w:pPr>
            <w:r w:rsidRPr="00C51A37">
              <w:rPr>
                <w:rStyle w:val="916"/>
                <w:rFonts w:ascii="Times New Roman" w:hAnsi="Times New Roman" w:cs="Times New Roman"/>
                <w:b/>
                <w:i w:val="0"/>
                <w:color w:val="000000"/>
                <w:sz w:val="24"/>
                <w:szCs w:val="24"/>
              </w:rPr>
              <w:t>Познавательны</w:t>
            </w:r>
            <w:r>
              <w:rPr>
                <w:rStyle w:val="916"/>
                <w:rFonts w:ascii="Times New Roman" w:hAnsi="Times New Roman" w:cs="Times New Roman"/>
                <w:i w:val="0"/>
                <w:color w:val="000000"/>
                <w:sz w:val="24"/>
                <w:szCs w:val="24"/>
              </w:rPr>
              <w:t>е</w:t>
            </w:r>
          </w:p>
          <w:p w:rsidR="00F567F2"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языко</w:t>
            </w:r>
            <w:r w:rsidRPr="000D0674">
              <w:rPr>
                <w:rStyle w:val="917"/>
                <w:rFonts w:ascii="Times New Roman" w:hAnsi="Times New Roman" w:cs="Times New Roman"/>
                <w:color w:val="000000"/>
                <w:sz w:val="24"/>
                <w:szCs w:val="24"/>
              </w:rPr>
              <w:softHyphen/>
              <w:t>вой материал, полу</w:t>
            </w:r>
            <w:r w:rsidRPr="000D0674">
              <w:rPr>
                <w:rStyle w:val="917"/>
                <w:rFonts w:ascii="Times New Roman" w:hAnsi="Times New Roman" w:cs="Times New Roman"/>
                <w:color w:val="000000"/>
                <w:sz w:val="24"/>
                <w:szCs w:val="24"/>
              </w:rPr>
              <w:softHyphen/>
              <w:t>чать информацию из таблицы, сравнивать и делать выводы</w:t>
            </w:r>
          </w:p>
          <w:p w:rsidR="00F567F2" w:rsidRDefault="00F567F2" w:rsidP="00F567F2">
            <w:pPr>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Коммуникативные</w:t>
            </w:r>
          </w:p>
          <w:p w:rsidR="00F567F2" w:rsidRPr="002A65D4" w:rsidRDefault="00F567F2" w:rsidP="00F567F2">
            <w:pPr>
              <w:rPr>
                <w:rStyle w:val="917"/>
                <w:rFonts w:ascii="Times New Roman" w:hAnsi="Times New Roman" w:cs="Times New Roman"/>
                <w:b/>
                <w:color w:val="000000"/>
                <w:sz w:val="24"/>
                <w:szCs w:val="24"/>
              </w:rPr>
            </w:pPr>
            <w:r>
              <w:rPr>
                <w:rStyle w:val="917"/>
                <w:rFonts w:ascii="Times New Roman" w:hAnsi="Times New Roman" w:cs="Times New Roman"/>
                <w:color w:val="000000"/>
                <w:sz w:val="24"/>
                <w:szCs w:val="24"/>
              </w:rPr>
              <w:t>С</w:t>
            </w:r>
            <w:r w:rsidRPr="000D0674">
              <w:rPr>
                <w:rStyle w:val="917"/>
                <w:rFonts w:ascii="Times New Roman" w:hAnsi="Times New Roman" w:cs="Times New Roman"/>
                <w:color w:val="000000"/>
                <w:sz w:val="24"/>
                <w:szCs w:val="24"/>
              </w:rPr>
              <w:t>троить речевые высказыва</w:t>
            </w:r>
            <w:r w:rsidRPr="000D0674">
              <w:rPr>
                <w:rStyle w:val="917"/>
                <w:rFonts w:ascii="Times New Roman" w:hAnsi="Times New Roman" w:cs="Times New Roman"/>
                <w:color w:val="000000"/>
                <w:sz w:val="24"/>
                <w:szCs w:val="24"/>
              </w:rPr>
              <w:softHyphen/>
              <w:t>ния</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Склонять местоимения, определять падежную форму местоимений в тексте</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64</w:t>
            </w:r>
          </w:p>
        </w:tc>
        <w:tc>
          <w:tcPr>
            <w:tcW w:w="2385" w:type="dxa"/>
          </w:tcPr>
          <w:p w:rsidR="00F567F2" w:rsidRPr="000D0674" w:rsidRDefault="00F567F2" w:rsidP="00F567F2">
            <w:pPr>
              <w:pStyle w:val="a4"/>
              <w:spacing w:after="60" w:line="240" w:lineRule="auto"/>
              <w:ind w:left="120"/>
              <w:rPr>
                <w:rStyle w:val="-2"/>
                <w:rFonts w:ascii="Times New Roman" w:eastAsiaTheme="majorEastAsia" w:hAnsi="Times New Roman"/>
                <w:noProof/>
                <w:color w:val="000000"/>
                <w:sz w:val="24"/>
              </w:rPr>
            </w:pPr>
            <w:r w:rsidRPr="000D0674">
              <w:rPr>
                <w:rStyle w:val="917"/>
                <w:rFonts w:ascii="Times New Roman" w:hAnsi="Times New Roman" w:cs="Times New Roman"/>
                <w:color w:val="000000"/>
                <w:sz w:val="24"/>
                <w:szCs w:val="24"/>
              </w:rPr>
              <w:t>Правописание местоимений с предлогами</w:t>
            </w:r>
          </w:p>
        </w:tc>
        <w:tc>
          <w:tcPr>
            <w:tcW w:w="876" w:type="dxa"/>
          </w:tcPr>
          <w:p w:rsidR="00F567F2" w:rsidRPr="000D0674" w:rsidRDefault="00F567F2" w:rsidP="00F567F2"/>
        </w:tc>
        <w:tc>
          <w:tcPr>
            <w:tcW w:w="4961" w:type="dxa"/>
            <w:vMerge w:val="restart"/>
          </w:tcPr>
          <w:p w:rsidR="00F567F2" w:rsidRPr="002A65D4" w:rsidRDefault="00F567F2" w:rsidP="00F567F2">
            <w:pPr>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Регулятивные</w:t>
            </w:r>
          </w:p>
          <w:p w:rsidR="00F567F2" w:rsidRPr="000D0674" w:rsidRDefault="00F567F2" w:rsidP="00F567F2">
            <w:pPr>
              <w:rPr>
                <w:rStyle w:val="917"/>
                <w:rFonts w:ascii="Times New Roman" w:hAnsi="Times New Roman" w:cs="Times New Roman"/>
                <w:color w:val="000000"/>
                <w:sz w:val="24"/>
                <w:szCs w:val="24"/>
              </w:rPr>
            </w:pPr>
            <w:r>
              <w:rPr>
                <w:rStyle w:val="917"/>
                <w:rFonts w:ascii="Times New Roman" w:hAnsi="Times New Roman" w:cs="Times New Roman"/>
                <w:color w:val="000000"/>
                <w:sz w:val="24"/>
                <w:szCs w:val="24"/>
              </w:rPr>
              <w:t>.</w:t>
            </w:r>
            <w:r w:rsidRPr="000D0674">
              <w:rPr>
                <w:rStyle w:val="917"/>
                <w:rFonts w:ascii="Times New Roman" w:hAnsi="Times New Roman" w:cs="Times New Roman"/>
                <w:color w:val="000000"/>
                <w:sz w:val="24"/>
                <w:szCs w:val="24"/>
              </w:rPr>
              <w:t xml:space="preserve"> удерживать ориентиры учебной деятельности</w:t>
            </w:r>
          </w:p>
          <w:p w:rsidR="00F567F2" w:rsidRPr="000D0674" w:rsidRDefault="00F567F2" w:rsidP="00F567F2">
            <w:pPr>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Осуществлять выбор задания в соответст</w:t>
            </w:r>
            <w:r w:rsidRPr="000D0674">
              <w:rPr>
                <w:rStyle w:val="917"/>
                <w:rFonts w:ascii="Times New Roman" w:hAnsi="Times New Roman" w:cs="Times New Roman"/>
                <w:color w:val="000000"/>
                <w:sz w:val="24"/>
                <w:szCs w:val="24"/>
              </w:rPr>
              <w:softHyphen/>
              <w:t>вии с критериями, контролировать свои действия, осуществ</w:t>
            </w:r>
            <w:r w:rsidRPr="000D0674">
              <w:rPr>
                <w:rStyle w:val="917"/>
                <w:rFonts w:ascii="Times New Roman" w:hAnsi="Times New Roman" w:cs="Times New Roman"/>
                <w:color w:val="000000"/>
                <w:sz w:val="24"/>
                <w:szCs w:val="24"/>
              </w:rPr>
              <w:softHyphen/>
              <w:t>лять взаимопомощь</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в речи падежные формы местоимений с предло</w:t>
            </w:r>
            <w:r w:rsidRPr="000D0674">
              <w:rPr>
                <w:rStyle w:val="917"/>
                <w:rFonts w:ascii="Times New Roman" w:hAnsi="Times New Roman" w:cs="Times New Roman"/>
                <w:color w:val="000000"/>
                <w:sz w:val="24"/>
                <w:szCs w:val="24"/>
              </w:rPr>
              <w:softHyphen/>
            </w:r>
            <w:r>
              <w:rPr>
                <w:rStyle w:val="917"/>
                <w:rFonts w:ascii="Times New Roman" w:hAnsi="Times New Roman" w:cs="Times New Roman"/>
                <w:color w:val="000000"/>
                <w:sz w:val="24"/>
                <w:szCs w:val="24"/>
              </w:rPr>
              <w:t>гами</w:t>
            </w:r>
            <w:r w:rsidRPr="000D0674">
              <w:rPr>
                <w:rStyle w:val="917"/>
                <w:rFonts w:ascii="Times New Roman" w:hAnsi="Times New Roman" w:cs="Times New Roman"/>
                <w:color w:val="000000"/>
                <w:sz w:val="24"/>
                <w:szCs w:val="24"/>
              </w:rPr>
              <w:t>, следить за культу</w:t>
            </w:r>
            <w:r w:rsidRPr="000D0674">
              <w:rPr>
                <w:rStyle w:val="917"/>
                <w:rFonts w:ascii="Times New Roman" w:hAnsi="Times New Roman" w:cs="Times New Roman"/>
                <w:color w:val="000000"/>
                <w:sz w:val="24"/>
                <w:szCs w:val="24"/>
              </w:rPr>
              <w:softHyphen/>
              <w:t>рой речи</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F567F2" w:rsidP="00F567F2">
            <w:pPr>
              <w:ind w:right="72"/>
            </w:pPr>
          </w:p>
        </w:tc>
        <w:tc>
          <w:tcPr>
            <w:tcW w:w="2385" w:type="dxa"/>
          </w:tcPr>
          <w:p w:rsidR="00F567F2" w:rsidRPr="000D0674" w:rsidRDefault="00F567F2" w:rsidP="00F567F2">
            <w:pPr>
              <w:pStyle w:val="a4"/>
              <w:spacing w:after="60" w:line="240" w:lineRule="auto"/>
              <w:ind w:left="120"/>
              <w:rPr>
                <w:rStyle w:val="917"/>
                <w:rFonts w:ascii="Times New Roman" w:hAnsi="Times New Roman" w:cs="Times New Roman"/>
                <w:color w:val="000000"/>
                <w:sz w:val="24"/>
                <w:szCs w:val="24"/>
              </w:rPr>
            </w:pPr>
          </w:p>
        </w:tc>
        <w:tc>
          <w:tcPr>
            <w:tcW w:w="876" w:type="dxa"/>
          </w:tcPr>
          <w:p w:rsidR="00F567F2" w:rsidRPr="000D0674" w:rsidRDefault="00F567F2" w:rsidP="00F567F2"/>
        </w:tc>
        <w:tc>
          <w:tcPr>
            <w:tcW w:w="4961" w:type="dxa"/>
            <w:vMerge/>
          </w:tcPr>
          <w:p w:rsidR="00F567F2" w:rsidRPr="000D0674" w:rsidRDefault="00F567F2" w:rsidP="00F567F2">
            <w:pPr>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изученные алгоритмы действий в са</w:t>
            </w:r>
            <w:r w:rsidRPr="000D0674">
              <w:rPr>
                <w:rStyle w:val="917"/>
                <w:rFonts w:ascii="Times New Roman" w:hAnsi="Times New Roman" w:cs="Times New Roman"/>
                <w:color w:val="000000"/>
                <w:sz w:val="24"/>
                <w:szCs w:val="24"/>
              </w:rPr>
              <w:softHyphen/>
              <w:t>мостоятельной работе</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b/>
                <w:noProof/>
                <w:color w:val="000000"/>
              </w:rPr>
            </w:pPr>
            <w:r w:rsidRPr="000D0674">
              <w:rPr>
                <w:rStyle w:val="-2"/>
                <w:rFonts w:eastAsiaTheme="majorEastAsia"/>
                <w:b/>
                <w:noProof/>
                <w:color w:val="000000"/>
              </w:rPr>
              <w:t xml:space="preserve">                                                                                       Развиваем главные мысли в текстах</w:t>
            </w:r>
            <w:r>
              <w:rPr>
                <w:rStyle w:val="-2"/>
                <w:rFonts w:eastAsiaTheme="majorEastAsia"/>
                <w:b/>
                <w:noProof/>
                <w:color w:val="000000"/>
              </w:rPr>
              <w:t xml:space="preserve"> </w:t>
            </w:r>
          </w:p>
        </w:tc>
      </w:tr>
      <w:tr w:rsidR="00F567F2" w:rsidRPr="006B6939" w:rsidTr="00F567F2">
        <w:trPr>
          <w:cantSplit/>
        </w:trPr>
        <w:tc>
          <w:tcPr>
            <w:tcW w:w="675" w:type="dxa"/>
          </w:tcPr>
          <w:p w:rsidR="00F567F2" w:rsidRPr="006B6939" w:rsidRDefault="005D0BBB" w:rsidP="00F567F2">
            <w:pPr>
              <w:ind w:right="72"/>
            </w:pPr>
            <w:r>
              <w:t>65</w:t>
            </w:r>
          </w:p>
        </w:tc>
        <w:tc>
          <w:tcPr>
            <w:tcW w:w="2385" w:type="dxa"/>
          </w:tcPr>
          <w:p w:rsidR="00F567F2" w:rsidRPr="000D0674" w:rsidRDefault="00F567F2" w:rsidP="00F567F2">
            <w:pPr>
              <w:pStyle w:val="a4"/>
              <w:spacing w:after="60"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Повествова</w:t>
            </w:r>
            <w:r w:rsidRPr="000D0674">
              <w:rPr>
                <w:rStyle w:val="917"/>
                <w:rFonts w:ascii="Times New Roman" w:hAnsi="Times New Roman" w:cs="Times New Roman"/>
                <w:color w:val="000000"/>
                <w:sz w:val="24"/>
                <w:szCs w:val="24"/>
              </w:rPr>
              <w:softHyphen/>
              <w:t>ние</w:t>
            </w:r>
            <w:r>
              <w:rPr>
                <w:rStyle w:val="917"/>
                <w:rFonts w:ascii="Times New Roman" w:hAnsi="Times New Roman" w:cs="Times New Roman"/>
                <w:color w:val="000000"/>
                <w:sz w:val="24"/>
                <w:szCs w:val="24"/>
              </w:rPr>
              <w:t xml:space="preserve">. </w:t>
            </w:r>
            <w:r w:rsidRPr="000D0674">
              <w:rPr>
                <w:rStyle w:val="917"/>
                <w:rFonts w:ascii="Times New Roman" w:hAnsi="Times New Roman" w:cs="Times New Roman"/>
                <w:color w:val="000000"/>
                <w:sz w:val="24"/>
                <w:szCs w:val="24"/>
              </w:rPr>
              <w:t>Рассуждение</w:t>
            </w:r>
            <w:r>
              <w:rPr>
                <w:rStyle w:val="917"/>
                <w:rFonts w:ascii="Times New Roman" w:hAnsi="Times New Roman" w:cs="Times New Roman"/>
                <w:color w:val="000000"/>
                <w:sz w:val="24"/>
                <w:szCs w:val="24"/>
              </w:rPr>
              <w:t>.  Описание</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рече</w:t>
            </w:r>
            <w:r w:rsidRPr="000D0674">
              <w:rPr>
                <w:rStyle w:val="917"/>
                <w:rFonts w:ascii="Times New Roman" w:hAnsi="Times New Roman" w:cs="Times New Roman"/>
                <w:color w:val="000000"/>
                <w:sz w:val="24"/>
                <w:szCs w:val="24"/>
              </w:rPr>
              <w:softHyphen/>
              <w:t>вой материал, струк</w:t>
            </w:r>
            <w:r w:rsidRPr="000D0674">
              <w:rPr>
                <w:rStyle w:val="917"/>
                <w:rFonts w:ascii="Times New Roman" w:hAnsi="Times New Roman" w:cs="Times New Roman"/>
                <w:color w:val="000000"/>
                <w:sz w:val="24"/>
                <w:szCs w:val="24"/>
              </w:rPr>
              <w:softHyphen/>
              <w:t>турировать его, пла</w:t>
            </w:r>
            <w:r w:rsidRPr="000D0674">
              <w:rPr>
                <w:rStyle w:val="917"/>
                <w:rFonts w:ascii="Times New Roman" w:hAnsi="Times New Roman" w:cs="Times New Roman"/>
                <w:color w:val="000000"/>
                <w:sz w:val="24"/>
                <w:szCs w:val="24"/>
              </w:rPr>
              <w:softHyphen/>
              <w:t>нировать личную ре</w:t>
            </w:r>
            <w:r w:rsidRPr="000D0674">
              <w:rPr>
                <w:rStyle w:val="917"/>
                <w:rFonts w:ascii="Times New Roman" w:hAnsi="Times New Roman" w:cs="Times New Roman"/>
                <w:color w:val="000000"/>
                <w:sz w:val="24"/>
                <w:szCs w:val="24"/>
              </w:rPr>
              <w:softHyphen/>
              <w:t>чевую деятельность, отбирать материал в соответствии с задачей</w:t>
            </w:r>
            <w:r>
              <w:rPr>
                <w:rStyle w:val="917"/>
                <w:rFonts w:ascii="Times New Roman" w:hAnsi="Times New Roman" w:cs="Times New Roman"/>
                <w:color w:val="000000"/>
                <w:sz w:val="24"/>
                <w:szCs w:val="24"/>
              </w:rPr>
              <w:t xml:space="preserve">. </w:t>
            </w:r>
            <w:r w:rsidRPr="000D0674">
              <w:rPr>
                <w:rStyle w:val="917"/>
                <w:rFonts w:ascii="Times New Roman" w:hAnsi="Times New Roman" w:cs="Times New Roman"/>
                <w:color w:val="000000"/>
                <w:sz w:val="24"/>
                <w:szCs w:val="24"/>
              </w:rPr>
              <w:t>Анализировать рече</w:t>
            </w:r>
            <w:r w:rsidRPr="000D0674">
              <w:rPr>
                <w:rStyle w:val="917"/>
                <w:rFonts w:ascii="Times New Roman" w:hAnsi="Times New Roman" w:cs="Times New Roman"/>
                <w:color w:val="000000"/>
                <w:sz w:val="24"/>
                <w:szCs w:val="24"/>
              </w:rPr>
              <w:softHyphen/>
              <w:t>вой материал, отби</w:t>
            </w:r>
            <w:r w:rsidRPr="000D0674">
              <w:rPr>
                <w:rStyle w:val="917"/>
                <w:rFonts w:ascii="Times New Roman" w:hAnsi="Times New Roman" w:cs="Times New Roman"/>
                <w:color w:val="000000"/>
                <w:sz w:val="24"/>
                <w:szCs w:val="24"/>
              </w:rPr>
              <w:softHyphen/>
              <w:t>рать материал в со</w:t>
            </w:r>
            <w:r w:rsidRPr="000D0674">
              <w:rPr>
                <w:rStyle w:val="917"/>
                <w:rFonts w:ascii="Times New Roman" w:hAnsi="Times New Roman" w:cs="Times New Roman"/>
                <w:color w:val="000000"/>
                <w:sz w:val="24"/>
                <w:szCs w:val="24"/>
              </w:rPr>
              <w:softHyphen/>
              <w:t>ответствии с зада</w:t>
            </w:r>
            <w:r w:rsidRPr="000D0674">
              <w:rPr>
                <w:rStyle w:val="917"/>
                <w:rFonts w:ascii="Times New Roman" w:hAnsi="Times New Roman" w:cs="Times New Roman"/>
                <w:color w:val="000000"/>
                <w:sz w:val="24"/>
                <w:szCs w:val="24"/>
              </w:rPr>
              <w:softHyphen/>
              <w:t>чей, классифициро</w:t>
            </w:r>
            <w:r w:rsidRPr="000D0674">
              <w:rPr>
                <w:rStyle w:val="917"/>
                <w:rFonts w:ascii="Times New Roman" w:hAnsi="Times New Roman" w:cs="Times New Roman"/>
                <w:color w:val="000000"/>
                <w:sz w:val="24"/>
                <w:szCs w:val="24"/>
              </w:rPr>
              <w:softHyphen/>
              <w:t>вать материал по разным основаниям, строить логические высказывания</w:t>
            </w:r>
          </w:p>
          <w:p w:rsidR="00F567F2" w:rsidRPr="000D0674" w:rsidRDefault="00F567F2" w:rsidP="00F567F2">
            <w:pPr>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Pr>
                <w:rStyle w:val="917"/>
                <w:rFonts w:ascii="Times New Roman" w:hAnsi="Times New Roman" w:cs="Times New Roman"/>
                <w:color w:val="000000"/>
                <w:sz w:val="24"/>
                <w:szCs w:val="24"/>
              </w:rPr>
              <w:t>Отличать текст-повество</w:t>
            </w:r>
            <w:r w:rsidRPr="000D0674">
              <w:rPr>
                <w:rStyle w:val="917"/>
                <w:rFonts w:ascii="Times New Roman" w:hAnsi="Times New Roman" w:cs="Times New Roman"/>
                <w:color w:val="000000"/>
                <w:sz w:val="24"/>
                <w:szCs w:val="24"/>
              </w:rPr>
              <w:t>вание по существенным признакам, делить текст на смысловые части, со</w:t>
            </w:r>
            <w:r w:rsidRPr="000D0674">
              <w:rPr>
                <w:rStyle w:val="917"/>
                <w:rFonts w:ascii="Times New Roman" w:hAnsi="Times New Roman" w:cs="Times New Roman"/>
                <w:color w:val="000000"/>
                <w:sz w:val="24"/>
                <w:szCs w:val="24"/>
              </w:rPr>
              <w:softHyphen/>
              <w:t>ставлять план текста</w:t>
            </w:r>
            <w:r>
              <w:rPr>
                <w:rStyle w:val="917"/>
                <w:rFonts w:ascii="Times New Roman" w:hAnsi="Times New Roman" w:cs="Times New Roman"/>
                <w:color w:val="000000"/>
                <w:sz w:val="24"/>
                <w:szCs w:val="24"/>
              </w:rPr>
              <w:t xml:space="preserve">. </w:t>
            </w:r>
            <w:r w:rsidRPr="000D0674">
              <w:rPr>
                <w:rStyle w:val="917"/>
                <w:rFonts w:ascii="Times New Roman" w:hAnsi="Times New Roman" w:cs="Times New Roman"/>
                <w:color w:val="000000"/>
                <w:sz w:val="24"/>
                <w:szCs w:val="24"/>
              </w:rPr>
              <w:t>Отличать текст-рассужде</w:t>
            </w:r>
            <w:r w:rsidRPr="000D0674">
              <w:rPr>
                <w:rStyle w:val="917"/>
                <w:rFonts w:ascii="Times New Roman" w:hAnsi="Times New Roman" w:cs="Times New Roman"/>
                <w:color w:val="000000"/>
                <w:sz w:val="24"/>
                <w:szCs w:val="24"/>
              </w:rPr>
              <w:softHyphen/>
              <w:t>ние по существенным признакам, выделять смысловые блоки в соот</w:t>
            </w:r>
            <w:r w:rsidRPr="000D0674">
              <w:rPr>
                <w:rStyle w:val="917"/>
                <w:rFonts w:ascii="Times New Roman" w:hAnsi="Times New Roman" w:cs="Times New Roman"/>
                <w:color w:val="000000"/>
                <w:sz w:val="24"/>
                <w:szCs w:val="24"/>
              </w:rPr>
              <w:softHyphen/>
              <w:t>ветствии с заданием, строить рассуждение на заданную тему</w:t>
            </w:r>
            <w:r>
              <w:rPr>
                <w:rStyle w:val="917"/>
                <w:rFonts w:ascii="Times New Roman" w:hAnsi="Times New Roman" w:cs="Times New Roman"/>
                <w:color w:val="000000"/>
                <w:sz w:val="24"/>
                <w:szCs w:val="24"/>
              </w:rPr>
              <w:t xml:space="preserve">. </w:t>
            </w:r>
            <w:r w:rsidRPr="000D0674">
              <w:rPr>
                <w:rStyle w:val="917"/>
                <w:rFonts w:ascii="Times New Roman" w:hAnsi="Times New Roman" w:cs="Times New Roman"/>
                <w:color w:val="000000"/>
                <w:sz w:val="24"/>
                <w:szCs w:val="24"/>
              </w:rPr>
              <w:t>Отличать текст-описание, учитывать позицию ав</w:t>
            </w:r>
            <w:r w:rsidRPr="000D0674">
              <w:rPr>
                <w:rStyle w:val="917"/>
                <w:rFonts w:ascii="Times New Roman" w:hAnsi="Times New Roman" w:cs="Times New Roman"/>
                <w:color w:val="000000"/>
                <w:sz w:val="24"/>
                <w:szCs w:val="24"/>
              </w:rPr>
              <w:softHyphen/>
              <w:t>тора описания, различать смысловые оттенки слов «одета» и «надета»</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5D0BBB" w:rsidP="00F567F2">
            <w:pPr>
              <w:ind w:right="72"/>
            </w:pPr>
            <w:r>
              <w:t>66</w:t>
            </w:r>
          </w:p>
        </w:tc>
        <w:tc>
          <w:tcPr>
            <w:tcW w:w="2385" w:type="dxa"/>
          </w:tcPr>
          <w:p w:rsidR="00F567F2" w:rsidRPr="000D0674" w:rsidRDefault="00F567F2" w:rsidP="00F567F2">
            <w:pPr>
              <w:pStyle w:val="a4"/>
              <w:spacing w:line="240" w:lineRule="auto"/>
              <w:ind w:left="120"/>
              <w:rPr>
                <w:rFonts w:ascii="Times New Roman" w:hAnsi="Times New Roman"/>
                <w:sz w:val="24"/>
              </w:rPr>
            </w:pPr>
            <w:r w:rsidRPr="000D0674">
              <w:rPr>
                <w:rStyle w:val="91"/>
                <w:rFonts w:ascii="Times New Roman" w:hAnsi="Times New Roman" w:cs="Times New Roman"/>
                <w:color w:val="000000"/>
                <w:sz w:val="24"/>
                <w:szCs w:val="24"/>
              </w:rPr>
              <w:t>Итоговый</w:t>
            </w:r>
          </w:p>
          <w:p w:rsidR="00F567F2" w:rsidRPr="000D0674" w:rsidRDefault="00F567F2" w:rsidP="00F567F2">
            <w:pPr>
              <w:pStyle w:val="a4"/>
              <w:spacing w:line="240" w:lineRule="auto"/>
              <w:ind w:left="120"/>
              <w:rPr>
                <w:rFonts w:ascii="Times New Roman" w:hAnsi="Times New Roman"/>
                <w:sz w:val="24"/>
              </w:rPr>
            </w:pPr>
            <w:r w:rsidRPr="000D0674">
              <w:rPr>
                <w:rStyle w:val="91"/>
                <w:rFonts w:ascii="Times New Roman" w:hAnsi="Times New Roman" w:cs="Times New Roman"/>
                <w:color w:val="000000"/>
                <w:sz w:val="24"/>
                <w:szCs w:val="24"/>
              </w:rPr>
              <w:t>контрольный</w:t>
            </w:r>
          </w:p>
          <w:p w:rsidR="00F567F2" w:rsidRPr="000D0674" w:rsidRDefault="00F567F2" w:rsidP="00F567F2">
            <w:pPr>
              <w:pStyle w:val="a4"/>
              <w:spacing w:after="60" w:line="240" w:lineRule="auto"/>
              <w:ind w:left="120"/>
              <w:rPr>
                <w:rStyle w:val="917"/>
                <w:rFonts w:ascii="Times New Roman" w:hAnsi="Times New Roman" w:cs="Times New Roman"/>
                <w:color w:val="000000"/>
                <w:sz w:val="24"/>
                <w:szCs w:val="24"/>
              </w:rPr>
            </w:pPr>
            <w:r w:rsidRPr="000D0674">
              <w:rPr>
                <w:rStyle w:val="91"/>
                <w:rFonts w:ascii="Times New Roman" w:hAnsi="Times New Roman" w:cs="Times New Roman"/>
                <w:color w:val="000000"/>
                <w:sz w:val="24"/>
                <w:szCs w:val="24"/>
              </w:rPr>
              <w:t>диктант за год</w:t>
            </w:r>
            <w:r>
              <w:rPr>
                <w:rStyle w:val="91"/>
                <w:rFonts w:ascii="Times New Roman" w:hAnsi="Times New Roman" w:cs="Times New Roman"/>
                <w:color w:val="000000"/>
                <w:sz w:val="24"/>
                <w:szCs w:val="24"/>
              </w:rPr>
              <w:t xml:space="preserve">. </w:t>
            </w:r>
            <w:r w:rsidRPr="000D0674">
              <w:rPr>
                <w:rStyle w:val="91"/>
                <w:rFonts w:ascii="Times New Roman" w:hAnsi="Times New Roman" w:cs="Times New Roman"/>
                <w:b w:val="0"/>
                <w:color w:val="000000"/>
                <w:sz w:val="24"/>
                <w:szCs w:val="24"/>
              </w:rPr>
              <w:t>Работа над ошибками</w:t>
            </w:r>
          </w:p>
        </w:tc>
        <w:tc>
          <w:tcPr>
            <w:tcW w:w="876" w:type="dxa"/>
          </w:tcPr>
          <w:p w:rsidR="00F567F2" w:rsidRPr="000D0674" w:rsidRDefault="00F567F2" w:rsidP="00F567F2"/>
        </w:tc>
        <w:tc>
          <w:tcPr>
            <w:tcW w:w="4961" w:type="dxa"/>
          </w:tcPr>
          <w:p w:rsidR="00F567F2" w:rsidRPr="002A65D4" w:rsidRDefault="00F567F2" w:rsidP="00F567F2">
            <w:pPr>
              <w:pStyle w:val="a4"/>
              <w:spacing w:line="240" w:lineRule="auto"/>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Познавательные</w:t>
            </w:r>
          </w:p>
          <w:p w:rsidR="00F567F2"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Использовать изучен</w:t>
            </w:r>
            <w:r w:rsidRPr="000D0674">
              <w:rPr>
                <w:rStyle w:val="917"/>
                <w:rFonts w:ascii="Times New Roman" w:hAnsi="Times New Roman" w:cs="Times New Roman"/>
                <w:color w:val="000000"/>
                <w:sz w:val="24"/>
                <w:szCs w:val="24"/>
              </w:rPr>
              <w:softHyphen/>
              <w:t>ные правила, способы действий пр</w:t>
            </w:r>
            <w:r>
              <w:rPr>
                <w:rStyle w:val="917"/>
                <w:rFonts w:ascii="Times New Roman" w:hAnsi="Times New Roman" w:cs="Times New Roman"/>
                <w:color w:val="000000"/>
                <w:sz w:val="24"/>
                <w:szCs w:val="24"/>
              </w:rPr>
              <w:t>и выпол</w:t>
            </w:r>
            <w:r>
              <w:rPr>
                <w:rStyle w:val="917"/>
                <w:rFonts w:ascii="Times New Roman" w:hAnsi="Times New Roman" w:cs="Times New Roman"/>
                <w:color w:val="000000"/>
                <w:sz w:val="24"/>
                <w:szCs w:val="24"/>
              </w:rPr>
              <w:softHyphen/>
              <w:t>нении учебных зада</w:t>
            </w:r>
            <w:r>
              <w:rPr>
                <w:rStyle w:val="917"/>
                <w:rFonts w:ascii="Times New Roman" w:hAnsi="Times New Roman" w:cs="Times New Roman"/>
                <w:color w:val="000000"/>
                <w:sz w:val="24"/>
                <w:szCs w:val="24"/>
              </w:rPr>
              <w:softHyphen/>
              <w:t>ний.</w:t>
            </w:r>
          </w:p>
          <w:p w:rsidR="00F567F2" w:rsidRPr="002A65D4" w:rsidRDefault="00F567F2" w:rsidP="00F567F2">
            <w:pPr>
              <w:pStyle w:val="a4"/>
              <w:spacing w:line="240" w:lineRule="auto"/>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Регулятивные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Pr>
                <w:rStyle w:val="917"/>
                <w:rFonts w:ascii="Times New Roman" w:hAnsi="Times New Roman" w:cs="Times New Roman"/>
                <w:color w:val="000000"/>
                <w:sz w:val="24"/>
                <w:szCs w:val="24"/>
              </w:rPr>
              <w:t>В</w:t>
            </w:r>
            <w:r w:rsidRPr="000D0674">
              <w:rPr>
                <w:rStyle w:val="917"/>
                <w:rFonts w:ascii="Times New Roman" w:hAnsi="Times New Roman" w:cs="Times New Roman"/>
                <w:color w:val="000000"/>
                <w:sz w:val="24"/>
                <w:szCs w:val="24"/>
              </w:rPr>
              <w:t>носить необхо</w:t>
            </w:r>
            <w:r w:rsidRPr="000D0674">
              <w:rPr>
                <w:rStyle w:val="917"/>
                <w:rFonts w:ascii="Times New Roman" w:hAnsi="Times New Roman" w:cs="Times New Roman"/>
                <w:color w:val="000000"/>
                <w:sz w:val="24"/>
                <w:szCs w:val="24"/>
              </w:rPr>
              <w:softHyphen/>
              <w:t>димые коррективы в собственные действия по итогам</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Применять изученные правила и алгоритмы дей</w:t>
            </w:r>
            <w:r w:rsidRPr="000D0674">
              <w:rPr>
                <w:rStyle w:val="917"/>
                <w:rFonts w:ascii="Times New Roman" w:hAnsi="Times New Roman" w:cs="Times New Roman"/>
                <w:color w:val="000000"/>
                <w:sz w:val="24"/>
                <w:szCs w:val="24"/>
              </w:rPr>
              <w:softHyphen/>
              <w:t>ствий в самостоятельной работе, осуществлять са</w:t>
            </w:r>
            <w:r w:rsidRPr="000D0674">
              <w:rPr>
                <w:rStyle w:val="917"/>
                <w:rFonts w:ascii="Times New Roman" w:hAnsi="Times New Roman" w:cs="Times New Roman"/>
                <w:color w:val="000000"/>
                <w:sz w:val="24"/>
                <w:szCs w:val="24"/>
              </w:rPr>
              <w:softHyphen/>
              <w:t>моконтроль</w:t>
            </w: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noProof/>
                <w:color w:val="000000"/>
              </w:rPr>
            </w:pPr>
            <w:r w:rsidRPr="000D0674">
              <w:rPr>
                <w:rStyle w:val="-2"/>
                <w:rFonts w:eastAsiaTheme="majorEastAsia"/>
                <w:b/>
                <w:noProof/>
                <w:color w:val="000000"/>
              </w:rPr>
              <w:t xml:space="preserve">                                                                                                             Правописание слов</w:t>
            </w:r>
            <w:r w:rsidRPr="000D0674">
              <w:rPr>
                <w:rStyle w:val="-2"/>
                <w:rFonts w:eastAsiaTheme="majorEastAsia"/>
                <w:noProof/>
                <w:color w:val="000000"/>
              </w:rPr>
              <w:t>.</w:t>
            </w:r>
            <w:r>
              <w:rPr>
                <w:rStyle w:val="-2"/>
                <w:rFonts w:eastAsiaTheme="majorEastAsia"/>
                <w:noProof/>
                <w:color w:val="000000"/>
              </w:rPr>
              <w:t xml:space="preserve"> </w:t>
            </w:r>
          </w:p>
        </w:tc>
      </w:tr>
      <w:tr w:rsidR="00F567F2" w:rsidRPr="006B6939" w:rsidTr="00F567F2">
        <w:trPr>
          <w:cantSplit/>
        </w:trPr>
        <w:tc>
          <w:tcPr>
            <w:tcW w:w="675" w:type="dxa"/>
          </w:tcPr>
          <w:p w:rsidR="00F567F2" w:rsidRPr="006B6939" w:rsidRDefault="005D0BBB" w:rsidP="00F567F2">
            <w:pPr>
              <w:ind w:right="72"/>
            </w:pPr>
            <w:r>
              <w:t>6</w:t>
            </w:r>
            <w:r w:rsidR="00F567F2">
              <w:t>7</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2"/>
                <w:rFonts w:ascii="Times New Roman" w:eastAsiaTheme="majorEastAsia" w:hAnsi="Times New Roman"/>
                <w:noProof/>
                <w:color w:val="000000"/>
                <w:sz w:val="24"/>
              </w:rPr>
              <w:t>Способы обозначения звуков при записи слов.</w:t>
            </w:r>
          </w:p>
        </w:tc>
        <w:tc>
          <w:tcPr>
            <w:tcW w:w="876" w:type="dxa"/>
          </w:tcPr>
          <w:p w:rsidR="00F567F2" w:rsidRPr="000D0674" w:rsidRDefault="00F567F2" w:rsidP="00F567F2"/>
        </w:tc>
        <w:tc>
          <w:tcPr>
            <w:tcW w:w="4961" w:type="dxa"/>
          </w:tcPr>
          <w:p w:rsidR="00F567F2" w:rsidRPr="002A65D4" w:rsidRDefault="00F567F2" w:rsidP="00F567F2">
            <w:pPr>
              <w:pStyle w:val="a4"/>
              <w:spacing w:line="240" w:lineRule="auto"/>
              <w:ind w:left="120"/>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Познавательные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Ориентироваться в схемах, классифици</w:t>
            </w:r>
            <w:r w:rsidRPr="000D0674">
              <w:rPr>
                <w:rStyle w:val="917"/>
                <w:rFonts w:ascii="Times New Roman" w:hAnsi="Times New Roman" w:cs="Times New Roman"/>
                <w:color w:val="000000"/>
                <w:sz w:val="24"/>
                <w:szCs w:val="24"/>
              </w:rPr>
              <w:softHyphen/>
              <w:t>ровать языковой ма</w:t>
            </w:r>
            <w:r w:rsidRPr="000D0674">
              <w:rPr>
                <w:rStyle w:val="917"/>
                <w:rFonts w:ascii="Times New Roman" w:hAnsi="Times New Roman" w:cs="Times New Roman"/>
                <w:color w:val="000000"/>
                <w:sz w:val="24"/>
                <w:szCs w:val="24"/>
              </w:rPr>
              <w:softHyphen/>
              <w:t>териал, организовы</w:t>
            </w:r>
            <w:r w:rsidRPr="000D0674">
              <w:rPr>
                <w:rStyle w:val="917"/>
                <w:rFonts w:ascii="Times New Roman" w:hAnsi="Times New Roman" w:cs="Times New Roman"/>
                <w:color w:val="000000"/>
                <w:sz w:val="24"/>
                <w:szCs w:val="24"/>
              </w:rPr>
              <w:softHyphen/>
              <w:t>вать работу в паре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Объяснять выбор способа проверки орфограммы в слове, подбирать слово</w:t>
            </w:r>
            <w:r w:rsidRPr="000D0674">
              <w:rPr>
                <w:rStyle w:val="917"/>
                <w:rFonts w:ascii="Times New Roman" w:hAnsi="Times New Roman" w:cs="Times New Roman"/>
                <w:color w:val="000000"/>
                <w:sz w:val="24"/>
                <w:szCs w:val="24"/>
              </w:rPr>
              <w:softHyphen/>
              <w:t>сочетания под схему, чи</w:t>
            </w:r>
            <w:r w:rsidRPr="000D0674">
              <w:rPr>
                <w:rStyle w:val="917"/>
                <w:rFonts w:ascii="Times New Roman" w:hAnsi="Times New Roman" w:cs="Times New Roman"/>
                <w:color w:val="000000"/>
                <w:sz w:val="24"/>
                <w:szCs w:val="24"/>
              </w:rPr>
              <w:softHyphen/>
              <w:t>тать вслух в соответствии с нормами произношения</w:t>
            </w:r>
          </w:p>
        </w:tc>
        <w:tc>
          <w:tcPr>
            <w:tcW w:w="2126" w:type="dxa"/>
          </w:tcPr>
          <w:p w:rsidR="00F567F2" w:rsidRPr="000D0674" w:rsidRDefault="00F567F2" w:rsidP="00F567F2">
            <w:pPr>
              <w:ind w:right="-107"/>
              <w:rPr>
                <w:rStyle w:val="-2"/>
                <w:rFonts w:eastAsiaTheme="majorEastAsia"/>
                <w:noProof/>
                <w:color w:val="000000"/>
              </w:rPr>
            </w:pP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Default="00D6274C" w:rsidP="00F567F2">
            <w:pPr>
              <w:ind w:right="72"/>
            </w:pPr>
            <w:r>
              <w:lastRenderedPageBreak/>
              <w:t>68</w:t>
            </w:r>
          </w:p>
        </w:tc>
        <w:tc>
          <w:tcPr>
            <w:tcW w:w="2385" w:type="dxa"/>
          </w:tcPr>
          <w:p w:rsidR="00F567F2" w:rsidRPr="000D0674"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7"/>
                <w:rFonts w:ascii="Times New Roman" w:hAnsi="Times New Roman" w:cs="Times New Roman"/>
                <w:b/>
                <w:color w:val="000000"/>
                <w:sz w:val="24"/>
                <w:szCs w:val="24"/>
              </w:rPr>
              <w:t>Контрольный диктант за ӀV четверть</w:t>
            </w:r>
            <w:r>
              <w:rPr>
                <w:rStyle w:val="917"/>
                <w:rFonts w:ascii="Times New Roman" w:hAnsi="Times New Roman" w:cs="Times New Roman"/>
                <w:b/>
                <w:color w:val="000000"/>
                <w:sz w:val="24"/>
                <w:szCs w:val="24"/>
              </w:rPr>
              <w:t xml:space="preserve"> по теме </w:t>
            </w:r>
            <w:r>
              <w:rPr>
                <w:rStyle w:val="-2"/>
                <w:rFonts w:eastAsiaTheme="majorEastAsia"/>
                <w:b/>
                <w:noProof/>
                <w:color w:val="000000"/>
              </w:rPr>
              <w:t>«</w:t>
            </w:r>
            <w:r w:rsidRPr="00B70227">
              <w:rPr>
                <w:rStyle w:val="-2"/>
                <w:rFonts w:ascii="Times New Roman" w:eastAsiaTheme="majorEastAsia" w:hAnsi="Times New Roman"/>
                <w:b/>
                <w:noProof/>
                <w:color w:val="000000"/>
                <w:sz w:val="24"/>
              </w:rPr>
              <w:t>Конкретизируем значение, распространяем мысль</w:t>
            </w:r>
            <w:r w:rsidRPr="00B70227">
              <w:rPr>
                <w:rStyle w:val="-2"/>
                <w:rFonts w:ascii="Times New Roman" w:eastAsiaTheme="majorEastAsia" w:hAnsi="Times New Roman"/>
                <w:noProof/>
                <w:color w:val="000000"/>
                <w:sz w:val="24"/>
              </w:rPr>
              <w:t>…</w:t>
            </w:r>
            <w:r>
              <w:rPr>
                <w:rStyle w:val="-2"/>
                <w:rFonts w:ascii="Times New Roman" w:eastAsiaTheme="majorEastAsia" w:hAnsi="Times New Roman"/>
                <w:noProof/>
                <w:color w:val="000000"/>
                <w:sz w:val="24"/>
              </w:rPr>
              <w:t>»</w:t>
            </w:r>
            <w:r w:rsidRPr="000D0674">
              <w:rPr>
                <w:rStyle w:val="917"/>
                <w:rFonts w:ascii="Times New Roman" w:hAnsi="Times New Roman" w:cs="Times New Roman"/>
                <w:color w:val="000000"/>
                <w:sz w:val="24"/>
                <w:szCs w:val="24"/>
              </w:rPr>
              <w:t>Работа над ошибками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p>
        </w:tc>
        <w:tc>
          <w:tcPr>
            <w:tcW w:w="2126" w:type="dxa"/>
          </w:tcPr>
          <w:p w:rsidR="00F567F2" w:rsidRPr="000D0674" w:rsidRDefault="00F567F2" w:rsidP="00F567F2">
            <w:pPr>
              <w:ind w:right="-107"/>
              <w:rPr>
                <w:rStyle w:val="-2"/>
                <w:rFonts w:eastAsiaTheme="majorEastAsia"/>
                <w:noProof/>
                <w:color w:val="000000"/>
              </w:rPr>
            </w:pPr>
            <w:r>
              <w:rPr>
                <w:rStyle w:val="-2"/>
                <w:rFonts w:eastAsiaTheme="majorEastAsia"/>
                <w:noProof/>
                <w:color w:val="000000"/>
              </w:rPr>
              <w:t>Итоговый</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16268" w:type="dxa"/>
            <w:gridSpan w:val="7"/>
          </w:tcPr>
          <w:p w:rsidR="00F567F2" w:rsidRPr="000D0674" w:rsidRDefault="00F567F2" w:rsidP="00F567F2">
            <w:pPr>
              <w:ind w:right="-107"/>
              <w:rPr>
                <w:rStyle w:val="-2"/>
                <w:rFonts w:eastAsiaTheme="majorEastAsia"/>
                <w:noProof/>
                <w:color w:val="000000"/>
              </w:rPr>
            </w:pPr>
            <w:r w:rsidRPr="000D0674">
              <w:rPr>
                <w:rStyle w:val="-2"/>
                <w:rFonts w:eastAsiaTheme="majorEastAsia"/>
                <w:b/>
                <w:noProof/>
                <w:color w:val="000000"/>
              </w:rPr>
              <w:t xml:space="preserve">                                                                                         Выражаем мысли и чувства</w:t>
            </w:r>
            <w:r w:rsidRPr="000D0674">
              <w:rPr>
                <w:rStyle w:val="-2"/>
                <w:rFonts w:eastAsiaTheme="majorEastAsia"/>
                <w:noProof/>
                <w:color w:val="000000"/>
              </w:rPr>
              <w:t>.</w:t>
            </w:r>
          </w:p>
        </w:tc>
      </w:tr>
      <w:tr w:rsidR="00F567F2" w:rsidRPr="006B6939" w:rsidTr="00F567F2">
        <w:trPr>
          <w:cantSplit/>
        </w:trPr>
        <w:tc>
          <w:tcPr>
            <w:tcW w:w="675" w:type="dxa"/>
          </w:tcPr>
          <w:p w:rsidR="00F567F2" w:rsidRPr="006B6939" w:rsidRDefault="00D6274C" w:rsidP="00F567F2">
            <w:pPr>
              <w:ind w:right="72"/>
            </w:pPr>
            <w:r>
              <w:t>69</w:t>
            </w:r>
          </w:p>
        </w:tc>
        <w:tc>
          <w:tcPr>
            <w:tcW w:w="2385" w:type="dxa"/>
          </w:tcPr>
          <w:p w:rsidR="00F567F2" w:rsidRPr="000D0674" w:rsidRDefault="00F567F2" w:rsidP="00F567F2">
            <w:pPr>
              <w:pStyle w:val="a4"/>
              <w:spacing w:line="240" w:lineRule="auto"/>
              <w:ind w:left="120"/>
              <w:rPr>
                <w:rStyle w:val="91"/>
                <w:rFonts w:ascii="Times New Roman" w:hAnsi="Times New Roman" w:cs="Times New Roman"/>
                <w:b w:val="0"/>
                <w:color w:val="000000"/>
                <w:sz w:val="24"/>
                <w:szCs w:val="24"/>
              </w:rPr>
            </w:pPr>
            <w:r w:rsidRPr="000D0674">
              <w:rPr>
                <w:rStyle w:val="917"/>
                <w:rFonts w:ascii="Times New Roman" w:hAnsi="Times New Roman" w:cs="Times New Roman"/>
                <w:color w:val="000000"/>
                <w:sz w:val="24"/>
                <w:szCs w:val="24"/>
              </w:rPr>
              <w:t>Предложение. Текст.</w:t>
            </w:r>
          </w:p>
        </w:tc>
        <w:tc>
          <w:tcPr>
            <w:tcW w:w="876" w:type="dxa"/>
          </w:tcPr>
          <w:p w:rsidR="00F567F2" w:rsidRPr="000D0674" w:rsidRDefault="00F567F2" w:rsidP="00F567F2"/>
        </w:tc>
        <w:tc>
          <w:tcPr>
            <w:tcW w:w="4961" w:type="dxa"/>
          </w:tcPr>
          <w:p w:rsidR="00F567F2" w:rsidRPr="002A65D4" w:rsidRDefault="00F567F2" w:rsidP="00F567F2">
            <w:pPr>
              <w:pStyle w:val="a4"/>
              <w:spacing w:line="240" w:lineRule="auto"/>
              <w:ind w:left="120"/>
              <w:rPr>
                <w:rStyle w:val="917"/>
                <w:rFonts w:ascii="Times New Roman" w:hAnsi="Times New Roman" w:cs="Times New Roman"/>
                <w:b/>
                <w:color w:val="000000"/>
                <w:sz w:val="24"/>
                <w:szCs w:val="24"/>
              </w:rPr>
            </w:pPr>
            <w:r w:rsidRPr="002A65D4">
              <w:rPr>
                <w:rStyle w:val="917"/>
                <w:rFonts w:ascii="Times New Roman" w:hAnsi="Times New Roman" w:cs="Times New Roman"/>
                <w:b/>
                <w:color w:val="000000"/>
                <w:sz w:val="24"/>
                <w:szCs w:val="24"/>
              </w:rPr>
              <w:t>Познавательные</w:t>
            </w:r>
          </w:p>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Анализировать и обобщать речевой материал, работать с таблицей, строить логическое речевое высказывание</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Рассказывать об особен</w:t>
            </w:r>
            <w:r w:rsidRPr="000D0674">
              <w:rPr>
                <w:rStyle w:val="917"/>
                <w:rFonts w:ascii="Times New Roman" w:hAnsi="Times New Roman" w:cs="Times New Roman"/>
                <w:color w:val="000000"/>
                <w:sz w:val="24"/>
                <w:szCs w:val="24"/>
              </w:rPr>
              <w:softHyphen/>
              <w:t>ностях строения предло</w:t>
            </w:r>
            <w:r w:rsidRPr="000D0674">
              <w:rPr>
                <w:rStyle w:val="917"/>
                <w:rFonts w:ascii="Times New Roman" w:hAnsi="Times New Roman" w:cs="Times New Roman"/>
                <w:color w:val="000000"/>
                <w:sz w:val="24"/>
                <w:szCs w:val="24"/>
              </w:rPr>
              <w:softHyphen/>
              <w:t>жения и текста, распро</w:t>
            </w:r>
            <w:r w:rsidRPr="000D0674">
              <w:rPr>
                <w:rStyle w:val="917"/>
                <w:rFonts w:ascii="Times New Roman" w:hAnsi="Times New Roman" w:cs="Times New Roman"/>
                <w:color w:val="000000"/>
                <w:sz w:val="24"/>
                <w:szCs w:val="24"/>
              </w:rPr>
              <w:softHyphen/>
              <w:t>странять предложения</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r w:rsidR="00F567F2" w:rsidRPr="006B6939" w:rsidTr="00F567F2">
        <w:trPr>
          <w:cantSplit/>
        </w:trPr>
        <w:tc>
          <w:tcPr>
            <w:tcW w:w="675" w:type="dxa"/>
          </w:tcPr>
          <w:p w:rsidR="00F567F2" w:rsidRPr="006B6939" w:rsidRDefault="00D6274C" w:rsidP="00F567F2">
            <w:pPr>
              <w:ind w:right="72"/>
            </w:pPr>
            <w:r>
              <w:t>70</w:t>
            </w:r>
          </w:p>
        </w:tc>
        <w:tc>
          <w:tcPr>
            <w:tcW w:w="2385"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Распростра</w:t>
            </w:r>
            <w:r w:rsidRPr="000D0674">
              <w:rPr>
                <w:rStyle w:val="917"/>
                <w:rFonts w:ascii="Times New Roman" w:hAnsi="Times New Roman" w:cs="Times New Roman"/>
                <w:color w:val="000000"/>
                <w:sz w:val="24"/>
                <w:szCs w:val="24"/>
              </w:rPr>
              <w:softHyphen/>
              <w:t>няем мысли</w:t>
            </w:r>
          </w:p>
        </w:tc>
        <w:tc>
          <w:tcPr>
            <w:tcW w:w="876" w:type="dxa"/>
          </w:tcPr>
          <w:p w:rsidR="00F567F2" w:rsidRPr="000D0674" w:rsidRDefault="00F567F2" w:rsidP="00F567F2"/>
        </w:tc>
        <w:tc>
          <w:tcPr>
            <w:tcW w:w="4961" w:type="dxa"/>
          </w:tcPr>
          <w:p w:rsidR="00F567F2" w:rsidRPr="000D0674" w:rsidRDefault="00F567F2" w:rsidP="00F567F2">
            <w:pPr>
              <w:pStyle w:val="a4"/>
              <w:spacing w:line="240" w:lineRule="auto"/>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Наблюдать, анализи</w:t>
            </w:r>
            <w:r w:rsidRPr="000D0674">
              <w:rPr>
                <w:rStyle w:val="917"/>
                <w:rFonts w:ascii="Times New Roman" w:hAnsi="Times New Roman" w:cs="Times New Roman"/>
                <w:color w:val="000000"/>
                <w:sz w:val="24"/>
                <w:szCs w:val="24"/>
              </w:rPr>
              <w:softHyphen/>
              <w:t>ровать и делать вы</w:t>
            </w:r>
            <w:r w:rsidRPr="000D0674">
              <w:rPr>
                <w:rStyle w:val="917"/>
                <w:rFonts w:ascii="Times New Roman" w:hAnsi="Times New Roman" w:cs="Times New Roman"/>
                <w:color w:val="000000"/>
                <w:sz w:val="24"/>
                <w:szCs w:val="24"/>
              </w:rPr>
              <w:softHyphen/>
              <w:t>воды, ориентиро</w:t>
            </w:r>
            <w:r w:rsidRPr="000D0674">
              <w:rPr>
                <w:rStyle w:val="917"/>
                <w:rFonts w:ascii="Times New Roman" w:hAnsi="Times New Roman" w:cs="Times New Roman"/>
                <w:color w:val="000000"/>
                <w:sz w:val="24"/>
                <w:szCs w:val="24"/>
              </w:rPr>
              <w:softHyphen/>
              <w:t xml:space="preserve">ваться в </w:t>
            </w:r>
            <w:proofErr w:type="spellStart"/>
            <w:r w:rsidRPr="000D0674">
              <w:rPr>
                <w:rStyle w:val="917"/>
                <w:rFonts w:ascii="Times New Roman" w:hAnsi="Times New Roman" w:cs="Times New Roman"/>
                <w:color w:val="000000"/>
                <w:sz w:val="24"/>
                <w:szCs w:val="24"/>
              </w:rPr>
              <w:t>символьно-</w:t>
            </w:r>
            <w:r w:rsidRPr="000D0674">
              <w:rPr>
                <w:rStyle w:val="917"/>
                <w:rFonts w:ascii="Times New Roman" w:hAnsi="Times New Roman" w:cs="Times New Roman"/>
                <w:color w:val="000000"/>
                <w:sz w:val="24"/>
                <w:szCs w:val="24"/>
              </w:rPr>
              <w:softHyphen/>
              <w:t>знаковом</w:t>
            </w:r>
            <w:proofErr w:type="spellEnd"/>
            <w:r w:rsidRPr="000D0674">
              <w:rPr>
                <w:rStyle w:val="917"/>
                <w:rFonts w:ascii="Times New Roman" w:hAnsi="Times New Roman" w:cs="Times New Roman"/>
                <w:color w:val="000000"/>
                <w:sz w:val="24"/>
                <w:szCs w:val="24"/>
              </w:rPr>
              <w:t xml:space="preserve"> материале, объяснять свои дей</w:t>
            </w:r>
            <w:r w:rsidRPr="000D0674">
              <w:rPr>
                <w:rStyle w:val="917"/>
                <w:rFonts w:ascii="Times New Roman" w:hAnsi="Times New Roman" w:cs="Times New Roman"/>
                <w:color w:val="000000"/>
                <w:sz w:val="24"/>
                <w:szCs w:val="24"/>
              </w:rPr>
              <w:softHyphen/>
              <w:t>ствия и аргументи</w:t>
            </w:r>
            <w:r w:rsidRPr="000D0674">
              <w:rPr>
                <w:rStyle w:val="917"/>
                <w:rFonts w:ascii="Times New Roman" w:hAnsi="Times New Roman" w:cs="Times New Roman"/>
                <w:color w:val="000000"/>
                <w:sz w:val="24"/>
                <w:szCs w:val="24"/>
              </w:rPr>
              <w:softHyphen/>
              <w:t>ровать позицию</w:t>
            </w:r>
          </w:p>
        </w:tc>
        <w:tc>
          <w:tcPr>
            <w:tcW w:w="4394" w:type="dxa"/>
          </w:tcPr>
          <w:p w:rsidR="00F567F2" w:rsidRPr="000D0674" w:rsidRDefault="00F567F2" w:rsidP="00F567F2">
            <w:pPr>
              <w:pStyle w:val="a4"/>
              <w:spacing w:line="240" w:lineRule="auto"/>
              <w:ind w:left="120"/>
              <w:rPr>
                <w:rStyle w:val="917"/>
                <w:rFonts w:ascii="Times New Roman" w:hAnsi="Times New Roman" w:cs="Times New Roman"/>
                <w:color w:val="000000"/>
                <w:sz w:val="24"/>
                <w:szCs w:val="24"/>
              </w:rPr>
            </w:pPr>
            <w:r w:rsidRPr="000D0674">
              <w:rPr>
                <w:rStyle w:val="917"/>
                <w:rFonts w:ascii="Times New Roman" w:hAnsi="Times New Roman" w:cs="Times New Roman"/>
                <w:color w:val="000000"/>
                <w:sz w:val="24"/>
                <w:szCs w:val="24"/>
              </w:rPr>
              <w:t>Наблюдать и делать вы</w:t>
            </w:r>
            <w:r w:rsidRPr="000D0674">
              <w:rPr>
                <w:rStyle w:val="917"/>
                <w:rFonts w:ascii="Times New Roman" w:hAnsi="Times New Roman" w:cs="Times New Roman"/>
                <w:color w:val="000000"/>
                <w:sz w:val="24"/>
                <w:szCs w:val="24"/>
              </w:rPr>
              <w:softHyphen/>
              <w:t>воды о строении текста, распространять предло</w:t>
            </w:r>
            <w:r w:rsidRPr="000D0674">
              <w:rPr>
                <w:rStyle w:val="917"/>
                <w:rFonts w:ascii="Times New Roman" w:hAnsi="Times New Roman" w:cs="Times New Roman"/>
                <w:color w:val="000000"/>
                <w:sz w:val="24"/>
                <w:szCs w:val="24"/>
              </w:rPr>
              <w:softHyphen/>
              <w:t>жения с опорой на схему, различать тексты по типу</w:t>
            </w:r>
          </w:p>
        </w:tc>
        <w:tc>
          <w:tcPr>
            <w:tcW w:w="2126" w:type="dxa"/>
          </w:tcPr>
          <w:p w:rsidR="00F567F2" w:rsidRDefault="00F567F2" w:rsidP="00F567F2">
            <w:pPr>
              <w:spacing w:line="288" w:lineRule="auto"/>
              <w:ind w:right="-107"/>
              <w:rPr>
                <w:rStyle w:val="-2"/>
                <w:rFonts w:eastAsiaTheme="majorEastAsia"/>
                <w:noProof/>
                <w:color w:val="000000"/>
              </w:rPr>
            </w:pPr>
            <w:r>
              <w:rPr>
                <w:rStyle w:val="-2"/>
                <w:rFonts w:eastAsiaTheme="majorEastAsia"/>
                <w:noProof/>
                <w:color w:val="000000"/>
              </w:rPr>
              <w:t>Текущий</w:t>
            </w:r>
          </w:p>
          <w:p w:rsidR="00F567F2" w:rsidRPr="000D0674" w:rsidRDefault="00F567F2" w:rsidP="00F567F2">
            <w:pPr>
              <w:ind w:right="-107"/>
              <w:rPr>
                <w:rStyle w:val="-2"/>
                <w:rFonts w:eastAsiaTheme="majorEastAsia"/>
                <w:noProof/>
                <w:color w:val="000000"/>
              </w:rPr>
            </w:pPr>
            <w:r>
              <w:rPr>
                <w:rStyle w:val="-2"/>
                <w:rFonts w:eastAsiaTheme="majorEastAsia"/>
                <w:noProof/>
                <w:color w:val="000000"/>
              </w:rPr>
              <w:t>самостоятельная работа</w:t>
            </w:r>
          </w:p>
        </w:tc>
        <w:tc>
          <w:tcPr>
            <w:tcW w:w="851" w:type="dxa"/>
          </w:tcPr>
          <w:p w:rsidR="00F567F2" w:rsidRPr="000D0674" w:rsidRDefault="00F567F2" w:rsidP="00F567F2">
            <w:pPr>
              <w:ind w:right="-107"/>
              <w:rPr>
                <w:rStyle w:val="-2"/>
                <w:rFonts w:eastAsiaTheme="majorEastAsia"/>
                <w:noProof/>
                <w:color w:val="000000"/>
              </w:rPr>
            </w:pPr>
          </w:p>
        </w:tc>
      </w:tr>
    </w:tbl>
    <w:p w:rsidR="00A43E8A" w:rsidRPr="006B6939" w:rsidRDefault="00A43E8A" w:rsidP="002336C0"/>
    <w:p w:rsidR="008A4DA4" w:rsidRDefault="008A4DA4" w:rsidP="002336C0">
      <w:pPr>
        <w:rPr>
          <w:sz w:val="28"/>
          <w:szCs w:val="28"/>
        </w:rPr>
        <w:sectPr w:rsidR="008A4DA4" w:rsidSect="0048506D">
          <w:pgSz w:w="16838" w:h="11906" w:orient="landscape"/>
          <w:pgMar w:top="567" w:right="953" w:bottom="567" w:left="851" w:header="709" w:footer="709" w:gutter="0"/>
          <w:cols w:space="708"/>
          <w:docGrid w:linePitch="360"/>
        </w:sectPr>
      </w:pPr>
    </w:p>
    <w:p w:rsidR="008A4DA4" w:rsidRPr="008964AE" w:rsidRDefault="008A4DA4" w:rsidP="008A4DA4">
      <w:pPr>
        <w:rPr>
          <w:b/>
        </w:rPr>
      </w:pPr>
      <w:r w:rsidRPr="008964AE">
        <w:rPr>
          <w:b/>
        </w:rPr>
        <w:lastRenderedPageBreak/>
        <w:t>Учебно-методическое и материально- техническое обеспечение программы.</w:t>
      </w:r>
    </w:p>
    <w:p w:rsidR="008A4DA4" w:rsidRPr="008964AE" w:rsidRDefault="008A4DA4" w:rsidP="008A4DA4">
      <w:pPr>
        <w:pStyle w:val="25"/>
        <w:shd w:val="clear" w:color="auto" w:fill="auto"/>
        <w:spacing w:after="0" w:line="276" w:lineRule="auto"/>
        <w:ind w:left="20" w:firstLine="540"/>
        <w:jc w:val="both"/>
        <w:rPr>
          <w:rStyle w:val="24"/>
          <w:rFonts w:ascii="Times New Roman" w:eastAsia="Calibri" w:hAnsi="Times New Roman" w:cs="Times New Roman"/>
          <w:b/>
          <w:bCs/>
          <w:color w:val="000000"/>
          <w:sz w:val="24"/>
          <w:szCs w:val="24"/>
        </w:rPr>
      </w:pPr>
      <w:r w:rsidRPr="008964AE">
        <w:rPr>
          <w:rStyle w:val="26"/>
          <w:rFonts w:ascii="Times New Roman" w:eastAsia="Calibri" w:hAnsi="Times New Roman" w:cs="Times New Roman"/>
          <w:bCs/>
          <w:color w:val="000000"/>
          <w:sz w:val="24"/>
          <w:szCs w:val="24"/>
        </w:rPr>
        <w:t xml:space="preserve">Программа обеспечена следующим </w:t>
      </w:r>
      <w:r w:rsidRPr="008964AE">
        <w:rPr>
          <w:rStyle w:val="24"/>
          <w:rFonts w:ascii="Times New Roman" w:eastAsia="Calibri" w:hAnsi="Times New Roman" w:cs="Times New Roman"/>
          <w:bCs/>
          <w:color w:val="000000"/>
          <w:sz w:val="24"/>
          <w:szCs w:val="24"/>
        </w:rPr>
        <w:t>учебно-методическим комплектом</w:t>
      </w:r>
      <w:r w:rsidRPr="008964AE">
        <w:rPr>
          <w:rStyle w:val="24"/>
          <w:rFonts w:ascii="Times New Roman" w:eastAsia="Calibri" w:hAnsi="Times New Roman" w:cs="Times New Roman"/>
          <w:b/>
          <w:bCs/>
          <w:color w:val="000000"/>
          <w:sz w:val="24"/>
          <w:szCs w:val="24"/>
        </w:rPr>
        <w:t>:</w:t>
      </w:r>
    </w:p>
    <w:p w:rsidR="008A4DA4" w:rsidRPr="008A4DA4" w:rsidRDefault="008A4DA4" w:rsidP="008A4DA4">
      <w:pPr>
        <w:pStyle w:val="25"/>
        <w:shd w:val="clear" w:color="auto" w:fill="auto"/>
        <w:spacing w:after="0" w:line="276" w:lineRule="auto"/>
        <w:ind w:left="20" w:firstLine="540"/>
        <w:jc w:val="both"/>
        <w:rPr>
          <w:rFonts w:ascii="Times New Roman" w:eastAsia="Calibri" w:hAnsi="Times New Roman" w:cs="Times New Roman"/>
          <w:sz w:val="24"/>
          <w:szCs w:val="24"/>
        </w:rPr>
      </w:pPr>
    </w:p>
    <w:p w:rsidR="008A4DA4" w:rsidRPr="008A4DA4" w:rsidRDefault="008A4DA4" w:rsidP="000052AF">
      <w:pPr>
        <w:pStyle w:val="a4"/>
        <w:spacing w:line="240" w:lineRule="auto"/>
        <w:ind w:left="20" w:right="20" w:firstLine="540"/>
        <w:rPr>
          <w:rFonts w:ascii="Times New Roman" w:hAnsi="Times New Roman"/>
          <w:sz w:val="24"/>
        </w:rPr>
      </w:pPr>
      <w:r w:rsidRPr="008A4DA4">
        <w:rPr>
          <w:rFonts w:ascii="Times New Roman" w:hAnsi="Times New Roman"/>
          <w:sz w:val="24"/>
        </w:rPr>
        <w:t xml:space="preserve">Русский язык: учебник: в 2 ч.: для 3 класса четырехлетней нач. школы/ </w:t>
      </w:r>
      <w:proofErr w:type="spellStart"/>
      <w:r w:rsidRPr="008A4DA4">
        <w:rPr>
          <w:rFonts w:ascii="Times New Roman" w:hAnsi="Times New Roman"/>
          <w:sz w:val="24"/>
        </w:rPr>
        <w:t>Желтовская</w:t>
      </w:r>
      <w:proofErr w:type="spellEnd"/>
      <w:r w:rsidRPr="008A4DA4">
        <w:rPr>
          <w:rFonts w:ascii="Times New Roman" w:hAnsi="Times New Roman"/>
          <w:sz w:val="24"/>
        </w:rPr>
        <w:t xml:space="preserve"> Л. Я., Калинина О. Б. - М.: </w:t>
      </w:r>
      <w:r w:rsidRPr="008A4DA4">
        <w:rPr>
          <w:rFonts w:ascii="Times New Roman" w:hAnsi="Times New Roman"/>
          <w:sz w:val="24"/>
          <w:lang w:val="en-US" w:eastAsia="en-US"/>
        </w:rPr>
        <w:t>ACT</w:t>
      </w:r>
      <w:r w:rsidRPr="008A4DA4">
        <w:rPr>
          <w:rFonts w:ascii="Times New Roman" w:hAnsi="Times New Roman"/>
          <w:sz w:val="24"/>
          <w:lang w:eastAsia="en-US"/>
        </w:rPr>
        <w:t xml:space="preserve">: </w:t>
      </w:r>
      <w:proofErr w:type="spellStart"/>
      <w:r w:rsidRPr="008A4DA4">
        <w:rPr>
          <w:rFonts w:ascii="Times New Roman" w:hAnsi="Times New Roman"/>
          <w:sz w:val="24"/>
        </w:rPr>
        <w:t>Астрель</w:t>
      </w:r>
      <w:proofErr w:type="spellEnd"/>
      <w:r w:rsidRPr="008A4DA4">
        <w:rPr>
          <w:rFonts w:ascii="Times New Roman" w:hAnsi="Times New Roman"/>
          <w:sz w:val="24"/>
        </w:rPr>
        <w:t>, 2014.</w:t>
      </w:r>
    </w:p>
    <w:p w:rsidR="008A4DA4" w:rsidRPr="008A4DA4" w:rsidRDefault="008A4DA4" w:rsidP="000052AF">
      <w:pPr>
        <w:pStyle w:val="a4"/>
        <w:spacing w:line="240" w:lineRule="auto"/>
        <w:ind w:left="20" w:right="20" w:firstLine="540"/>
        <w:rPr>
          <w:rFonts w:ascii="Times New Roman" w:hAnsi="Times New Roman"/>
          <w:sz w:val="24"/>
        </w:rPr>
      </w:pPr>
      <w:r w:rsidRPr="008A4DA4">
        <w:rPr>
          <w:rFonts w:ascii="Times New Roman" w:hAnsi="Times New Roman"/>
          <w:sz w:val="24"/>
        </w:rPr>
        <w:t xml:space="preserve">Русский язык. Рабочие тетради № 1, № 2: к учебнику Л. Я. </w:t>
      </w:r>
      <w:proofErr w:type="spellStart"/>
      <w:r w:rsidRPr="008A4DA4">
        <w:rPr>
          <w:rFonts w:ascii="Times New Roman" w:hAnsi="Times New Roman"/>
          <w:sz w:val="24"/>
        </w:rPr>
        <w:t>Желтовской</w:t>
      </w:r>
      <w:proofErr w:type="spellEnd"/>
      <w:r w:rsidRPr="008A4DA4">
        <w:rPr>
          <w:rFonts w:ascii="Times New Roman" w:hAnsi="Times New Roman"/>
          <w:sz w:val="24"/>
        </w:rPr>
        <w:t xml:space="preserve"> «Русский язык»: для 3 класса четырехлетней нач. школы/ </w:t>
      </w:r>
      <w:proofErr w:type="spellStart"/>
      <w:r w:rsidRPr="008A4DA4">
        <w:rPr>
          <w:rFonts w:ascii="Times New Roman" w:hAnsi="Times New Roman"/>
          <w:sz w:val="24"/>
        </w:rPr>
        <w:t>Желтовская</w:t>
      </w:r>
      <w:proofErr w:type="spellEnd"/>
      <w:r w:rsidRPr="008A4DA4">
        <w:rPr>
          <w:rFonts w:ascii="Times New Roman" w:hAnsi="Times New Roman"/>
          <w:sz w:val="24"/>
        </w:rPr>
        <w:t xml:space="preserve"> Л. Я., Калинина О. Б. - М.: </w:t>
      </w:r>
      <w:r w:rsidRPr="008A4DA4">
        <w:rPr>
          <w:rFonts w:ascii="Times New Roman" w:hAnsi="Times New Roman"/>
          <w:sz w:val="24"/>
          <w:lang w:val="en-US" w:eastAsia="en-US"/>
        </w:rPr>
        <w:t>ACT</w:t>
      </w:r>
      <w:r w:rsidRPr="008A4DA4">
        <w:rPr>
          <w:rFonts w:ascii="Times New Roman" w:hAnsi="Times New Roman"/>
          <w:sz w:val="24"/>
          <w:lang w:eastAsia="en-US"/>
        </w:rPr>
        <w:t xml:space="preserve">: </w:t>
      </w:r>
      <w:proofErr w:type="spellStart"/>
      <w:r w:rsidRPr="008A4DA4">
        <w:rPr>
          <w:rFonts w:ascii="Times New Roman" w:hAnsi="Times New Roman"/>
          <w:sz w:val="24"/>
        </w:rPr>
        <w:t>Аст</w:t>
      </w:r>
      <w:r w:rsidRPr="008A4DA4">
        <w:rPr>
          <w:rFonts w:ascii="Times New Roman" w:hAnsi="Times New Roman"/>
          <w:sz w:val="24"/>
        </w:rPr>
        <w:softHyphen/>
        <w:t>рель</w:t>
      </w:r>
      <w:proofErr w:type="spellEnd"/>
      <w:r w:rsidRPr="008A4DA4">
        <w:rPr>
          <w:rFonts w:ascii="Times New Roman" w:hAnsi="Times New Roman"/>
          <w:sz w:val="24"/>
        </w:rPr>
        <w:t>, 2014.</w:t>
      </w:r>
    </w:p>
    <w:p w:rsidR="008A4DA4" w:rsidRDefault="008A4DA4" w:rsidP="008A4DA4">
      <w:pPr>
        <w:rPr>
          <w:sz w:val="28"/>
          <w:szCs w:val="28"/>
        </w:rPr>
      </w:pPr>
    </w:p>
    <w:p w:rsidR="008A4DA4" w:rsidRPr="008A4DA4" w:rsidRDefault="008A4DA4" w:rsidP="008A4DA4">
      <w:pPr>
        <w:pStyle w:val="80"/>
        <w:shd w:val="clear" w:color="auto" w:fill="auto"/>
        <w:spacing w:line="240" w:lineRule="auto"/>
        <w:jc w:val="left"/>
        <w:rPr>
          <w:rFonts w:ascii="Times New Roman" w:hAnsi="Times New Roman" w:cs="Times New Roman"/>
          <w:b w:val="0"/>
          <w:sz w:val="24"/>
          <w:szCs w:val="24"/>
        </w:rPr>
      </w:pPr>
      <w:r w:rsidRPr="008A4DA4">
        <w:rPr>
          <w:rStyle w:val="80pt"/>
          <w:rFonts w:ascii="Times New Roman" w:hAnsi="Times New Roman" w:cs="Times New Roman"/>
          <w:b/>
          <w:color w:val="000000"/>
          <w:sz w:val="24"/>
          <w:szCs w:val="24"/>
        </w:rPr>
        <w:t>Учебные пособия:</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школьные орфографические словари;</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толковый словарь русского языка;</w:t>
      </w:r>
    </w:p>
    <w:p w:rsidR="008A4DA4" w:rsidRPr="008A4DA4" w:rsidRDefault="008A4DA4" w:rsidP="008A4DA4">
      <w:pPr>
        <w:pStyle w:val="a4"/>
        <w:widowControl w:val="0"/>
        <w:numPr>
          <w:ilvl w:val="0"/>
          <w:numId w:val="13"/>
        </w:numPr>
        <w:spacing w:after="225" w:line="240" w:lineRule="auto"/>
        <w:ind w:firstLine="540"/>
        <w:rPr>
          <w:rFonts w:ascii="Times New Roman" w:hAnsi="Times New Roman"/>
          <w:sz w:val="24"/>
        </w:rPr>
      </w:pPr>
      <w:r w:rsidRPr="008A4DA4">
        <w:rPr>
          <w:rFonts w:ascii="Times New Roman" w:hAnsi="Times New Roman"/>
          <w:color w:val="000000"/>
          <w:sz w:val="24"/>
        </w:rPr>
        <w:t xml:space="preserve"> орфоэпический словарь русского языка.</w:t>
      </w:r>
    </w:p>
    <w:p w:rsidR="008A4DA4" w:rsidRPr="008A4DA4" w:rsidRDefault="008A4DA4" w:rsidP="008A4DA4">
      <w:pPr>
        <w:pStyle w:val="80"/>
        <w:shd w:val="clear" w:color="auto" w:fill="auto"/>
        <w:spacing w:line="240" w:lineRule="auto"/>
        <w:jc w:val="left"/>
        <w:rPr>
          <w:rFonts w:ascii="Times New Roman" w:hAnsi="Times New Roman" w:cs="Times New Roman"/>
          <w:b w:val="0"/>
          <w:sz w:val="24"/>
          <w:szCs w:val="24"/>
        </w:rPr>
      </w:pPr>
      <w:r w:rsidRPr="008A4DA4">
        <w:rPr>
          <w:rStyle w:val="80pt"/>
          <w:rFonts w:ascii="Times New Roman" w:hAnsi="Times New Roman" w:cs="Times New Roman"/>
          <w:b/>
          <w:color w:val="000000"/>
          <w:sz w:val="24"/>
          <w:szCs w:val="24"/>
        </w:rPr>
        <w:t>Специфическое сопровождение (оборудование):</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Таблицы «Разбор слова по составу», «</w:t>
      </w:r>
      <w:proofErr w:type="spellStart"/>
      <w:r w:rsidRPr="008A4DA4">
        <w:rPr>
          <w:rFonts w:ascii="Times New Roman" w:hAnsi="Times New Roman"/>
          <w:color w:val="000000"/>
          <w:sz w:val="24"/>
        </w:rPr>
        <w:t>Звуко-буквенный</w:t>
      </w:r>
      <w:proofErr w:type="spellEnd"/>
      <w:r w:rsidRPr="008A4DA4">
        <w:rPr>
          <w:rFonts w:ascii="Times New Roman" w:hAnsi="Times New Roman"/>
          <w:color w:val="000000"/>
          <w:sz w:val="24"/>
        </w:rPr>
        <w:t xml:space="preserve"> разбор слов», «Проверка безударных гласных в корне», «Проверка парных согласных в корне», «Алфавит», «Пись</w:t>
      </w:r>
      <w:r w:rsidRPr="008A4DA4">
        <w:rPr>
          <w:rFonts w:ascii="Times New Roman" w:hAnsi="Times New Roman"/>
          <w:color w:val="000000"/>
          <w:sz w:val="24"/>
        </w:rPr>
        <w:softHyphen/>
        <w:t xml:space="preserve">менные буквы русского алфавита» (по методике В. </w:t>
      </w:r>
      <w:proofErr w:type="spellStart"/>
      <w:r w:rsidRPr="008A4DA4">
        <w:rPr>
          <w:rFonts w:ascii="Times New Roman" w:hAnsi="Times New Roman"/>
          <w:color w:val="000000"/>
          <w:sz w:val="24"/>
        </w:rPr>
        <w:t>Илюхиной</w:t>
      </w:r>
      <w:proofErr w:type="spellEnd"/>
      <w:r w:rsidRPr="008A4DA4">
        <w:rPr>
          <w:rFonts w:ascii="Times New Roman" w:hAnsi="Times New Roman"/>
          <w:color w:val="000000"/>
          <w:sz w:val="24"/>
        </w:rPr>
        <w:t xml:space="preserve">), «Звуки и буквы», «Согласные звуки и буквы», </w:t>
      </w:r>
      <w:proofErr w:type="spellStart"/>
      <w:r w:rsidRPr="008A4DA4">
        <w:rPr>
          <w:rFonts w:ascii="Times New Roman" w:hAnsi="Times New Roman"/>
          <w:color w:val="000000"/>
          <w:sz w:val="24"/>
        </w:rPr>
        <w:t>звуко-буквенная</w:t>
      </w:r>
      <w:proofErr w:type="spellEnd"/>
      <w:r w:rsidRPr="008A4DA4">
        <w:rPr>
          <w:rFonts w:ascii="Times New Roman" w:hAnsi="Times New Roman"/>
          <w:color w:val="000000"/>
          <w:sz w:val="24"/>
        </w:rPr>
        <w:t xml:space="preserve"> лента;</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опорная цветовая таблица «Состав слова»;</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сигнальные карточки цветовые;</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сигнальные карточки буквенные;</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набор карточек «Словарные слова»;</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наборы предметных картинок, «Картинный словарь»;</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наборы сюжетных картинок для развития речи;</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репродукции картин известных художников для развития речи;</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индивидуальные маркерные доски;</w:t>
      </w:r>
    </w:p>
    <w:p w:rsidR="008A4DA4" w:rsidRPr="008A4DA4" w:rsidRDefault="008A4DA4" w:rsidP="008A4DA4">
      <w:pPr>
        <w:pStyle w:val="a4"/>
        <w:widowControl w:val="0"/>
        <w:numPr>
          <w:ilvl w:val="0"/>
          <w:numId w:val="13"/>
        </w:numPr>
        <w:spacing w:line="240" w:lineRule="auto"/>
        <w:ind w:left="540" w:right="2260"/>
        <w:rPr>
          <w:rFonts w:ascii="Times New Roman" w:hAnsi="Times New Roman"/>
          <w:sz w:val="24"/>
        </w:rPr>
      </w:pPr>
      <w:r w:rsidRPr="008A4DA4">
        <w:rPr>
          <w:rFonts w:ascii="Times New Roman" w:hAnsi="Times New Roman"/>
          <w:color w:val="000000"/>
          <w:sz w:val="24"/>
        </w:rPr>
        <w:t xml:space="preserve"> шкафы для хранения счетного и демонстрационного материала. </w:t>
      </w:r>
    </w:p>
    <w:p w:rsidR="008A4DA4" w:rsidRPr="008A4DA4" w:rsidRDefault="008A4DA4" w:rsidP="008A4DA4">
      <w:pPr>
        <w:pStyle w:val="a4"/>
        <w:widowControl w:val="0"/>
        <w:numPr>
          <w:ilvl w:val="0"/>
          <w:numId w:val="13"/>
        </w:numPr>
        <w:spacing w:line="240" w:lineRule="auto"/>
        <w:ind w:left="540" w:right="2260"/>
        <w:rPr>
          <w:rFonts w:ascii="Times New Roman" w:hAnsi="Times New Roman"/>
          <w:sz w:val="24"/>
        </w:rPr>
      </w:pPr>
      <w:r w:rsidRPr="008A4DA4">
        <w:rPr>
          <w:rStyle w:val="4"/>
          <w:rFonts w:ascii="Times New Roman" w:hAnsi="Times New Roman" w:cs="Times New Roman"/>
          <w:i w:val="0"/>
          <w:color w:val="000000"/>
          <w:sz w:val="24"/>
          <w:szCs w:val="24"/>
        </w:rPr>
        <w:t>Электронно-программное обеспечение:</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специализированные цифровые инструменты учебной деятельности (компьютерные программы);</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lang w:val="en-US" w:eastAsia="en-US"/>
        </w:rPr>
        <w:t>DVD</w:t>
      </w:r>
      <w:r w:rsidRPr="008A4DA4">
        <w:rPr>
          <w:rFonts w:ascii="Times New Roman" w:hAnsi="Times New Roman"/>
          <w:color w:val="000000"/>
          <w:sz w:val="24"/>
        </w:rPr>
        <w:t>диски с дидактическими играми по русскому языку;</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электронные словари;</w:t>
      </w:r>
    </w:p>
    <w:p w:rsidR="008A4DA4" w:rsidRPr="008A4DA4" w:rsidRDefault="008A4DA4" w:rsidP="008A4DA4">
      <w:pPr>
        <w:pStyle w:val="a4"/>
        <w:widowControl w:val="0"/>
        <w:numPr>
          <w:ilvl w:val="0"/>
          <w:numId w:val="13"/>
        </w:numPr>
        <w:spacing w:after="182" w:line="240" w:lineRule="auto"/>
        <w:ind w:firstLine="540"/>
        <w:rPr>
          <w:rFonts w:ascii="Times New Roman" w:hAnsi="Times New Roman"/>
          <w:sz w:val="24"/>
        </w:rPr>
      </w:pPr>
      <w:r w:rsidRPr="008A4DA4">
        <w:rPr>
          <w:rFonts w:ascii="Times New Roman" w:hAnsi="Times New Roman"/>
          <w:color w:val="000000"/>
          <w:sz w:val="24"/>
        </w:rPr>
        <w:t xml:space="preserve"> презентации по русскому языку.</w:t>
      </w:r>
    </w:p>
    <w:p w:rsidR="008A4DA4" w:rsidRPr="008A4DA4" w:rsidRDefault="008A4DA4" w:rsidP="008A4DA4">
      <w:pPr>
        <w:pStyle w:val="80"/>
        <w:shd w:val="clear" w:color="auto" w:fill="auto"/>
        <w:spacing w:line="240" w:lineRule="auto"/>
        <w:jc w:val="left"/>
        <w:rPr>
          <w:rFonts w:ascii="Times New Roman" w:hAnsi="Times New Roman" w:cs="Times New Roman"/>
          <w:b w:val="0"/>
          <w:sz w:val="24"/>
          <w:szCs w:val="24"/>
        </w:rPr>
      </w:pPr>
      <w:r w:rsidRPr="008A4DA4">
        <w:rPr>
          <w:rStyle w:val="80pt"/>
          <w:rFonts w:ascii="Times New Roman" w:hAnsi="Times New Roman" w:cs="Times New Roman"/>
          <w:b/>
          <w:color w:val="000000"/>
          <w:sz w:val="24"/>
          <w:szCs w:val="24"/>
        </w:rPr>
        <w:t>Технические средства обучения:</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мультимедийный проектор, </w:t>
      </w:r>
      <w:r w:rsidRPr="008A4DA4">
        <w:rPr>
          <w:rFonts w:ascii="Times New Roman" w:hAnsi="Times New Roman"/>
          <w:color w:val="000000"/>
          <w:sz w:val="24"/>
          <w:lang w:val="en-US" w:eastAsia="en-US"/>
        </w:rPr>
        <w:t>DVD</w:t>
      </w:r>
      <w:r w:rsidRPr="008A4DA4">
        <w:rPr>
          <w:rFonts w:ascii="Times New Roman" w:hAnsi="Times New Roman"/>
          <w:color w:val="000000"/>
          <w:sz w:val="24"/>
        </w:rPr>
        <w:t>плееры, MP3 плееры;</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компьютер с учебным программным обеспечением;</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музыкальный центр;</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демонстрационный экран;</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демонстрационная доска для работы маркерами;</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lastRenderedPageBreak/>
        <w:t xml:space="preserve"> магнитная доска;</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цифровой фотоаппарат;</w:t>
      </w:r>
    </w:p>
    <w:p w:rsidR="008A4DA4" w:rsidRPr="008A4DA4" w:rsidRDefault="008A4DA4" w:rsidP="008A4DA4">
      <w:pPr>
        <w:pStyle w:val="a4"/>
        <w:widowControl w:val="0"/>
        <w:numPr>
          <w:ilvl w:val="0"/>
          <w:numId w:val="13"/>
        </w:numPr>
        <w:spacing w:line="240" w:lineRule="auto"/>
        <w:ind w:firstLine="540"/>
        <w:rPr>
          <w:rFonts w:ascii="Times New Roman" w:hAnsi="Times New Roman"/>
          <w:sz w:val="24"/>
        </w:rPr>
      </w:pPr>
      <w:r w:rsidRPr="008A4DA4">
        <w:rPr>
          <w:rFonts w:ascii="Times New Roman" w:hAnsi="Times New Roman"/>
          <w:color w:val="000000"/>
          <w:sz w:val="24"/>
        </w:rPr>
        <w:t xml:space="preserve"> сканер, ксерокс и цветной принтер.</w:t>
      </w:r>
    </w:p>
    <w:p w:rsidR="008A4DA4" w:rsidRPr="008A4DA4" w:rsidRDefault="008A4DA4" w:rsidP="008A4DA4"/>
    <w:p w:rsidR="008A4DA4" w:rsidRPr="008A4DA4" w:rsidRDefault="008A4DA4" w:rsidP="008A4DA4"/>
    <w:p w:rsidR="0079505C" w:rsidRPr="008A4DA4" w:rsidRDefault="0079505C" w:rsidP="002336C0"/>
    <w:p w:rsidR="008A4DA4" w:rsidRPr="008A4DA4" w:rsidRDefault="008A4DA4" w:rsidP="002336C0"/>
    <w:p w:rsidR="008A4DA4" w:rsidRPr="008A4DA4" w:rsidRDefault="008A4DA4" w:rsidP="002336C0"/>
    <w:p w:rsidR="00352020" w:rsidRDefault="00352020" w:rsidP="00352020">
      <w:pPr>
        <w:pStyle w:val="a4"/>
        <w:spacing w:line="276" w:lineRule="auto"/>
        <w:ind w:right="20"/>
        <w:rPr>
          <w:rFonts w:ascii="Times New Roman" w:hAnsi="Times New Roman"/>
          <w:b/>
          <w:color w:val="000000"/>
          <w:sz w:val="24"/>
        </w:rPr>
      </w:pPr>
      <w:r>
        <w:rPr>
          <w:rFonts w:ascii="Times New Roman" w:hAnsi="Times New Roman"/>
          <w:b/>
          <w:color w:val="000000"/>
          <w:sz w:val="24"/>
        </w:rPr>
        <w:t>Результаты освоения учебной программы и система их оценки.</w:t>
      </w:r>
    </w:p>
    <w:p w:rsidR="008964AE" w:rsidRDefault="008964AE" w:rsidP="00352020">
      <w:pPr>
        <w:pStyle w:val="a4"/>
        <w:spacing w:line="276" w:lineRule="auto"/>
        <w:ind w:right="20"/>
        <w:rPr>
          <w:rFonts w:ascii="Times New Roman" w:hAnsi="Times New Roman"/>
          <w:b/>
          <w:color w:val="000000"/>
          <w:sz w:val="24"/>
        </w:rPr>
      </w:pPr>
    </w:p>
    <w:p w:rsidR="008964AE" w:rsidRPr="00DD0315" w:rsidRDefault="008964AE" w:rsidP="008964AE">
      <w:pPr>
        <w:rPr>
          <w:rFonts w:eastAsia="Calibri"/>
          <w:b/>
          <w:szCs w:val="28"/>
        </w:rPr>
      </w:pPr>
      <w:r w:rsidRPr="00DD0315">
        <w:rPr>
          <w:rFonts w:eastAsia="Calibri"/>
          <w:b/>
          <w:bCs/>
          <w:color w:val="000000"/>
          <w:szCs w:val="28"/>
        </w:rPr>
        <w:t>Основные требования к уровню знаний и умений учащихся</w:t>
      </w:r>
      <w:r>
        <w:rPr>
          <w:rFonts w:eastAsia="Calibri"/>
          <w:b/>
          <w:bCs/>
          <w:color w:val="000000"/>
          <w:szCs w:val="28"/>
        </w:rPr>
        <w:t xml:space="preserve"> 3 класса</w:t>
      </w:r>
    </w:p>
    <w:p w:rsidR="008964AE" w:rsidRPr="008964AE" w:rsidRDefault="008964AE" w:rsidP="008964AE">
      <w:pPr>
        <w:rPr>
          <w:rFonts w:eastAsia="Calibri"/>
        </w:rPr>
      </w:pPr>
      <w:r w:rsidRPr="00AC147B">
        <w:rPr>
          <w:rFonts w:eastAsia="Calibri"/>
          <w:b/>
          <w:sz w:val="28"/>
          <w:szCs w:val="28"/>
        </w:rPr>
        <w:t> </w:t>
      </w:r>
      <w:r w:rsidRPr="008964AE">
        <w:rPr>
          <w:rFonts w:eastAsia="Calibri"/>
          <w:b/>
        </w:rPr>
        <w:t>Учащиеся должны знать:</w:t>
      </w:r>
      <w:r w:rsidRPr="008964AE">
        <w:rPr>
          <w:rFonts w:eastAsia="Calibri"/>
        </w:rPr>
        <w:br/>
        <w:t xml:space="preserve">      — названия и основные признаки: а) основных средств языка: слово, предложение, текст; б) значимых частей слов: корень, приставка, суффикс, окончание; в) частей речи: имя существительное, имя прилагательное, глагол, предлог; г) членов предложения главные (подлежащее и сказуемое) и второстепенные (без деления на виды); </w:t>
      </w:r>
      <w:r w:rsidRPr="008964AE">
        <w:rPr>
          <w:rFonts w:eastAsia="Calibri"/>
        </w:rPr>
        <w:br/>
        <w:t>      — правила написания слов (более сложной слоговой структуры): правописание безударных гласных, парных звонких и глухих согласных, непроизносимых согласных в корне, упо</w:t>
      </w:r>
      <w:r w:rsidRPr="008964AE">
        <w:rPr>
          <w:rFonts w:eastAsia="Calibri"/>
        </w:rPr>
        <w:softHyphen/>
        <w:t xml:space="preserve">требление разделительного твердого знака после приставок, мягкого знака после шипящих в именах существительных, </w:t>
      </w:r>
      <w:r w:rsidRPr="008964AE">
        <w:rPr>
          <w:rFonts w:eastAsia="Calibri"/>
          <w:iCs/>
        </w:rPr>
        <w:t xml:space="preserve">не </w:t>
      </w:r>
      <w:r w:rsidRPr="008964AE">
        <w:rPr>
          <w:rFonts w:eastAsia="Calibri"/>
        </w:rPr>
        <w:t xml:space="preserve">с глаголами, написание приставок и предлогов со словами, написание гласных и согласных в приставках; </w:t>
      </w:r>
      <w:r w:rsidRPr="008964AE">
        <w:rPr>
          <w:rFonts w:eastAsia="Calibri"/>
        </w:rPr>
        <w:br/>
        <w:t xml:space="preserve">      — правила употребления знаков </w:t>
      </w:r>
      <w:r w:rsidRPr="008964AE">
        <w:t>препинания в конце предложения.</w:t>
      </w:r>
      <w:r w:rsidRPr="008964AE">
        <w:rPr>
          <w:rFonts w:eastAsia="Calibri"/>
        </w:rPr>
        <w:br/>
        <w:t>      </w:t>
      </w:r>
      <w:r w:rsidRPr="008964AE">
        <w:rPr>
          <w:rFonts w:eastAsia="Calibri"/>
          <w:b/>
          <w:bCs/>
        </w:rPr>
        <w:t>Уметь:</w:t>
      </w:r>
      <w:r w:rsidRPr="008964AE">
        <w:rPr>
          <w:rFonts w:eastAsia="Calibri"/>
        </w:rPr>
        <w:br/>
        <w:t xml:space="preserve">      — производить фонетический анализ слов и разбор слов по составу в интересах правописания слов; </w:t>
      </w:r>
      <w:r w:rsidRPr="008964AE">
        <w:rPr>
          <w:rFonts w:eastAsia="Calibri"/>
        </w:rPr>
        <w:br/>
        <w:t xml:space="preserve">      — различать части речи (имя существительное, имя прилагательное, глагол, личные местоимения, предлоги), осмысливать их роль в предложении; </w:t>
      </w:r>
      <w:r w:rsidRPr="008964AE">
        <w:rPr>
          <w:rFonts w:eastAsia="Calibri"/>
        </w:rPr>
        <w:br/>
        <w:t xml:space="preserve">      — устанавливать связь между словами в словосочетании и предложении; </w:t>
      </w:r>
      <w:r w:rsidRPr="008964AE">
        <w:rPr>
          <w:rFonts w:eastAsia="Calibri"/>
        </w:rPr>
        <w:br/>
        <w:t xml:space="preserve">      — производить элементарный синтаксический анализ предложений по цели выказывания, интонации, наличию главных и второстепенных членов предложения; </w:t>
      </w:r>
      <w:r w:rsidRPr="008964AE">
        <w:rPr>
          <w:rFonts w:eastAsia="Calibri"/>
        </w:rPr>
        <w:br/>
        <w:t xml:space="preserve">      — грамотно, без пропусков, искажений букв, каллиграфически правильно списывать, писать под диктовку тексты в 60-65 слов, включающие слова с изученными орфограммами, а также </w:t>
      </w:r>
      <w:proofErr w:type="spellStart"/>
      <w:r w:rsidRPr="008964AE">
        <w:rPr>
          <w:rFonts w:eastAsia="Calibri"/>
        </w:rPr>
        <w:t>пунктограммы</w:t>
      </w:r>
      <w:proofErr w:type="spellEnd"/>
      <w:r w:rsidRPr="008964AE">
        <w:rPr>
          <w:rFonts w:eastAsia="Calibri"/>
        </w:rPr>
        <w:t xml:space="preserve">: употребление точки, вопросительного и восклицательного знаков в конце предложений, запятых при однородных членах предложения. </w:t>
      </w:r>
      <w:r w:rsidRPr="008964AE">
        <w:rPr>
          <w:rFonts w:eastAsia="Calibri"/>
        </w:rPr>
        <w:br/>
        <w:t>      </w:t>
      </w:r>
      <w:r w:rsidRPr="008964AE">
        <w:rPr>
          <w:rFonts w:eastAsia="Calibri"/>
          <w:b/>
          <w:bCs/>
        </w:rPr>
        <w:t>Программа также позволяет дать представление о:</w:t>
      </w:r>
      <w:r w:rsidRPr="008964AE">
        <w:rPr>
          <w:rFonts w:eastAsia="Calibri"/>
        </w:rPr>
        <w:br/>
        <w:t xml:space="preserve">      — речевом общении как обмене мыслями, чувствами между людьми; </w:t>
      </w:r>
      <w:r w:rsidRPr="008964AE">
        <w:rPr>
          <w:rFonts w:eastAsia="Calibri"/>
        </w:rPr>
        <w:br/>
        <w:t>      — разных типах текста по назначению (рассказываем, описываем, рассуждаем), по стилю (художественное описание, разговорная, научная и деловая речь); по жанру (природная зарисовка, письмо, объявление, ответ на вопрос, пословица, счи</w:t>
      </w:r>
      <w:r w:rsidRPr="008964AE">
        <w:rPr>
          <w:rFonts w:eastAsia="Calibri"/>
        </w:rPr>
        <w:softHyphen/>
        <w:t xml:space="preserve">талка и др.); </w:t>
      </w:r>
      <w:r w:rsidRPr="008964AE">
        <w:rPr>
          <w:rFonts w:eastAsia="Calibri"/>
        </w:rPr>
        <w:br/>
        <w:t xml:space="preserve">      — языковых средствах выражения главного смысла в слове, словосочетании, предложении, тексте (корень, главное слово, главные члены предложения, главная часть раскрытия темы, главная мысль); </w:t>
      </w:r>
      <w:r w:rsidRPr="008964AE">
        <w:rPr>
          <w:rFonts w:eastAsia="Calibri"/>
        </w:rPr>
        <w:br/>
        <w:t xml:space="preserve">      — изобразительных средствах языка, приемах создания </w:t>
      </w:r>
      <w:proofErr w:type="spellStart"/>
      <w:r w:rsidRPr="008964AE">
        <w:rPr>
          <w:rFonts w:eastAsia="Calibri"/>
        </w:rPr>
        <w:t>словообраза</w:t>
      </w:r>
      <w:proofErr w:type="spellEnd"/>
      <w:r w:rsidRPr="008964AE">
        <w:rPr>
          <w:rFonts w:eastAsia="Calibri"/>
        </w:rPr>
        <w:t xml:space="preserve"> (описательный оборот, сравнительный оборот, слово с переносным </w:t>
      </w:r>
      <w:r w:rsidRPr="008964AE">
        <w:rPr>
          <w:rFonts w:eastAsia="Calibri"/>
        </w:rPr>
        <w:lastRenderedPageBreak/>
        <w:t xml:space="preserve">значением); </w:t>
      </w:r>
      <w:r w:rsidRPr="008964AE">
        <w:rPr>
          <w:rFonts w:eastAsia="Calibri"/>
        </w:rPr>
        <w:br/>
        <w:t>      </w:t>
      </w:r>
      <w:r w:rsidRPr="008964AE">
        <w:rPr>
          <w:rFonts w:eastAsia="Calibri"/>
          <w:b/>
          <w:bCs/>
        </w:rPr>
        <w:t>Сформировать умения:</w:t>
      </w:r>
      <w:r w:rsidRPr="008964AE">
        <w:rPr>
          <w:rFonts w:eastAsia="Calibri"/>
        </w:rPr>
        <w:br/>
        <w:t xml:space="preserve">      — уместно и правильно использовать высказывания этикетного характера при разговоре по телефону, при встрече, обращении с просьбой, приглашении; </w:t>
      </w:r>
      <w:r w:rsidRPr="008964AE">
        <w:rPr>
          <w:rFonts w:eastAsia="Calibri"/>
        </w:rPr>
        <w:br/>
        <w:t>      — воспринимать, излагать содержание прочитанных (услышанных) текстов в 60-75 слов, высказываться самостоятельно на темы</w:t>
      </w:r>
    </w:p>
    <w:p w:rsidR="008964AE" w:rsidRPr="008964AE" w:rsidRDefault="008964AE" w:rsidP="008964AE">
      <w:pPr>
        <w:rPr>
          <w:rFonts w:eastAsia="Calibri"/>
          <w:b/>
        </w:rPr>
      </w:pPr>
      <w:r w:rsidRPr="008964AE">
        <w:rPr>
          <w:rFonts w:eastAsia="Calibri"/>
        </w:rPr>
        <w:t>близкие жизненному опыту учащихся (описания цветов, выражение отношения ко времени года, рассказы из жизни животных, повествование о кани</w:t>
      </w:r>
      <w:r w:rsidRPr="008964AE">
        <w:t>кулах и пр.).</w:t>
      </w:r>
    </w:p>
    <w:p w:rsidR="008964AE" w:rsidRPr="008964AE" w:rsidRDefault="008964AE" w:rsidP="008964AE"/>
    <w:p w:rsidR="008964AE" w:rsidRPr="00DD0315" w:rsidRDefault="008964AE" w:rsidP="008964AE"/>
    <w:p w:rsidR="00352020" w:rsidRPr="000052AF" w:rsidRDefault="00352020" w:rsidP="00352020">
      <w:pPr>
        <w:pStyle w:val="a4"/>
        <w:spacing w:line="276" w:lineRule="auto"/>
        <w:ind w:right="20"/>
        <w:rPr>
          <w:rFonts w:ascii="Times New Roman" w:hAnsi="Times New Roman"/>
          <w:color w:val="000000"/>
          <w:sz w:val="24"/>
        </w:rPr>
      </w:pPr>
      <w:r w:rsidRPr="00EC06FF">
        <w:rPr>
          <w:rFonts w:ascii="Times New Roman" w:hAnsi="Times New Roman"/>
          <w:b/>
          <w:color w:val="000000"/>
          <w:sz w:val="24"/>
        </w:rPr>
        <w:t>Планируемые результаты освоения програ</w:t>
      </w:r>
      <w:r>
        <w:rPr>
          <w:rFonts w:ascii="Times New Roman" w:hAnsi="Times New Roman"/>
          <w:b/>
          <w:color w:val="000000"/>
          <w:sz w:val="24"/>
        </w:rPr>
        <w:t xml:space="preserve">ммы по русскому языку к концу </w:t>
      </w:r>
      <w:r w:rsidRPr="00EC06FF">
        <w:rPr>
          <w:rFonts w:ascii="Times New Roman" w:hAnsi="Times New Roman"/>
          <w:b/>
          <w:color w:val="000000"/>
          <w:sz w:val="24"/>
        </w:rPr>
        <w:t>3 класса</w:t>
      </w:r>
    </w:p>
    <w:p w:rsidR="00352020" w:rsidRPr="001171C3" w:rsidRDefault="00352020" w:rsidP="00352020">
      <w:pPr>
        <w:pStyle w:val="a4"/>
        <w:spacing w:line="276" w:lineRule="auto"/>
        <w:ind w:firstLine="540"/>
        <w:rPr>
          <w:rFonts w:ascii="Times New Roman" w:hAnsi="Times New Roman"/>
          <w:sz w:val="24"/>
        </w:rPr>
      </w:pPr>
      <w:r w:rsidRPr="001171C3">
        <w:rPr>
          <w:rStyle w:val="af0"/>
          <w:rFonts w:ascii="Times New Roman" w:hAnsi="Times New Roman" w:cs="Times New Roman"/>
          <w:color w:val="000000"/>
          <w:sz w:val="24"/>
          <w:szCs w:val="24"/>
        </w:rPr>
        <w:t xml:space="preserve">Личностные </w:t>
      </w:r>
      <w:r w:rsidRPr="001171C3">
        <w:rPr>
          <w:rFonts w:ascii="Times New Roman" w:hAnsi="Times New Roman"/>
          <w:color w:val="000000"/>
          <w:sz w:val="24"/>
        </w:rPr>
        <w:t>результаты освоения курса «Русский язык»:</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осознание русского языка как явления культуры русского народа, связь развития язы</w:t>
      </w:r>
      <w:r w:rsidRPr="001171C3">
        <w:rPr>
          <w:rFonts w:ascii="Times New Roman" w:hAnsi="Times New Roman"/>
          <w:color w:val="000000"/>
          <w:sz w:val="24"/>
        </w:rPr>
        <w:softHyphen/>
        <w:t>ка с развитием культуры и общества;</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внимание к мелодичности устной речи и изобразительным средствам русского языка;</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внимание к синонимическим средствам языка при выражении одной и той же мысли;</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стремление к соблюдению языковых норм как условию взаимопонимания собе</w:t>
      </w:r>
      <w:r w:rsidRPr="001171C3">
        <w:rPr>
          <w:rFonts w:ascii="Times New Roman" w:hAnsi="Times New Roman"/>
          <w:color w:val="000000"/>
          <w:sz w:val="24"/>
        </w:rPr>
        <w:softHyphen/>
        <w:t>седников;</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положительная мотивация и познавательный интерес к изучению языка своего на</w:t>
      </w:r>
      <w:r w:rsidRPr="001171C3">
        <w:rPr>
          <w:rFonts w:ascii="Times New Roman" w:hAnsi="Times New Roman"/>
          <w:color w:val="000000"/>
          <w:sz w:val="24"/>
        </w:rPr>
        <w:softHyphen/>
        <w:t>рода, своей страны;</w:t>
      </w:r>
    </w:p>
    <w:p w:rsidR="00352020" w:rsidRPr="001171C3" w:rsidRDefault="00352020" w:rsidP="00352020">
      <w:pPr>
        <w:pStyle w:val="a4"/>
        <w:widowControl w:val="0"/>
        <w:numPr>
          <w:ilvl w:val="0"/>
          <w:numId w:val="7"/>
        </w:numPr>
        <w:spacing w:after="180" w:line="276" w:lineRule="auto"/>
        <w:ind w:right="20" w:firstLine="540"/>
        <w:rPr>
          <w:rFonts w:ascii="Times New Roman" w:hAnsi="Times New Roman"/>
          <w:sz w:val="24"/>
        </w:rPr>
      </w:pPr>
      <w:r w:rsidRPr="001171C3">
        <w:rPr>
          <w:rFonts w:ascii="Times New Roman" w:hAnsi="Times New Roman"/>
          <w:color w:val="000000"/>
          <w:sz w:val="24"/>
        </w:rPr>
        <w:t xml:space="preserve"> чувство сопричастности к сохранению богатства и самобытности русского языка, стремление стать борцом за чистоту родного языка.</w:t>
      </w:r>
    </w:p>
    <w:p w:rsidR="00352020" w:rsidRPr="001171C3" w:rsidRDefault="00352020" w:rsidP="00352020">
      <w:pPr>
        <w:pStyle w:val="a4"/>
        <w:spacing w:line="276" w:lineRule="auto"/>
        <w:ind w:firstLine="540"/>
        <w:rPr>
          <w:rFonts w:ascii="Times New Roman" w:hAnsi="Times New Roman"/>
          <w:sz w:val="24"/>
        </w:rPr>
      </w:pPr>
      <w:proofErr w:type="spellStart"/>
      <w:r w:rsidRPr="001171C3">
        <w:rPr>
          <w:rStyle w:val="af0"/>
          <w:rFonts w:ascii="Times New Roman" w:hAnsi="Times New Roman" w:cs="Times New Roman"/>
          <w:color w:val="000000"/>
          <w:sz w:val="24"/>
          <w:szCs w:val="24"/>
        </w:rPr>
        <w:t>Метапредметные</w:t>
      </w:r>
      <w:r w:rsidRPr="001171C3">
        <w:rPr>
          <w:rFonts w:ascii="Times New Roman" w:hAnsi="Times New Roman"/>
          <w:color w:val="000000"/>
          <w:sz w:val="24"/>
        </w:rPr>
        <w:t>результаты</w:t>
      </w:r>
      <w:proofErr w:type="spellEnd"/>
      <w:r w:rsidRPr="001171C3">
        <w:rPr>
          <w:rFonts w:ascii="Times New Roman" w:hAnsi="Times New Roman"/>
          <w:color w:val="000000"/>
          <w:sz w:val="24"/>
        </w:rPr>
        <w:t xml:space="preserve"> освоения курса «Русский язык».</w:t>
      </w:r>
    </w:p>
    <w:p w:rsidR="00352020" w:rsidRPr="001171C3" w:rsidRDefault="00352020" w:rsidP="00352020">
      <w:pPr>
        <w:pStyle w:val="a4"/>
        <w:spacing w:line="276" w:lineRule="auto"/>
        <w:ind w:firstLine="540"/>
        <w:rPr>
          <w:rFonts w:ascii="Times New Roman" w:hAnsi="Times New Roman"/>
          <w:sz w:val="24"/>
        </w:rPr>
      </w:pPr>
      <w:r w:rsidRPr="000052AF">
        <w:rPr>
          <w:rStyle w:val="6"/>
          <w:rFonts w:ascii="Times New Roman" w:hAnsi="Times New Roman" w:cs="Times New Roman"/>
          <w:i w:val="0"/>
          <w:color w:val="000000"/>
          <w:sz w:val="24"/>
          <w:szCs w:val="24"/>
        </w:rPr>
        <w:t>Регулятивные</w:t>
      </w:r>
      <w:r w:rsidRPr="001171C3">
        <w:rPr>
          <w:rFonts w:ascii="Times New Roman" w:hAnsi="Times New Roman"/>
          <w:color w:val="000000"/>
          <w:sz w:val="24"/>
        </w:rPr>
        <w:t>результаты освоения курса «Русский язык»:</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осознавать цели и задачи изучения курса, раздела, темы;</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на доступном уровне планировать свои действия для реализации задач урока;</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осознавать и выбирать способы и приемы для решения простых языковых задач;</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руководствоваться правилами при создании речевого высказывания;</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следовать инструкциям и алгоритмам при выполнении инструкций (памятки);</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осуществлять само- и взаимопроверку, находить и исправлять речевые, орфографи</w:t>
      </w:r>
      <w:r w:rsidRPr="001171C3">
        <w:rPr>
          <w:rFonts w:ascii="Times New Roman" w:hAnsi="Times New Roman"/>
          <w:color w:val="000000"/>
          <w:sz w:val="24"/>
        </w:rPr>
        <w:softHyphen/>
        <w:t>ческие и пунктуационные ошибки на изученные правила.</w:t>
      </w:r>
    </w:p>
    <w:p w:rsidR="00352020" w:rsidRPr="001171C3" w:rsidRDefault="00352020" w:rsidP="00352020">
      <w:pPr>
        <w:pStyle w:val="a4"/>
        <w:spacing w:line="276" w:lineRule="auto"/>
        <w:ind w:firstLine="540"/>
        <w:rPr>
          <w:rFonts w:ascii="Times New Roman" w:hAnsi="Times New Roman"/>
          <w:sz w:val="24"/>
        </w:rPr>
      </w:pPr>
      <w:r w:rsidRPr="000052AF">
        <w:rPr>
          <w:rStyle w:val="6"/>
          <w:rFonts w:ascii="Times New Roman" w:hAnsi="Times New Roman" w:cs="Times New Roman"/>
          <w:i w:val="0"/>
          <w:color w:val="000000"/>
          <w:sz w:val="24"/>
          <w:szCs w:val="24"/>
        </w:rPr>
        <w:t>Познавательные</w:t>
      </w:r>
      <w:r w:rsidRPr="001171C3">
        <w:rPr>
          <w:rFonts w:ascii="Times New Roman" w:hAnsi="Times New Roman"/>
          <w:color w:val="000000"/>
          <w:sz w:val="24"/>
        </w:rPr>
        <w:t xml:space="preserve"> результаты освоения курса «Русский язык»:</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осуществлять поиск необходимой информации для выполнения учебных заданий (учебник, словарь, энциклопедия);</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ориентироваться в соответствующих возрасту словарях и справочниках;</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использовать знаково-символические средства (таблицы, схемы, алгоритмы) для ре</w:t>
      </w:r>
      <w:r w:rsidRPr="001171C3">
        <w:rPr>
          <w:rFonts w:ascii="Times New Roman" w:hAnsi="Times New Roman"/>
          <w:color w:val="000000"/>
          <w:sz w:val="24"/>
        </w:rPr>
        <w:softHyphen/>
        <w:t>шения языковых задач;</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находить, характеризовать, анализировать, сравнивать, классифицировать единицы языка: звук, буква, часть слова, часть речи, предложение;</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осуществлять синтез как составление целого из частей: составлять слова, предложе</w:t>
      </w:r>
      <w:r w:rsidRPr="001171C3">
        <w:rPr>
          <w:rFonts w:ascii="Times New Roman" w:hAnsi="Times New Roman"/>
          <w:color w:val="000000"/>
          <w:sz w:val="24"/>
        </w:rPr>
        <w:softHyphen/>
        <w:t xml:space="preserve">ния, </w:t>
      </w:r>
      <w:r w:rsidRPr="000542C9">
        <w:rPr>
          <w:rFonts w:ascii="Times New Roman" w:hAnsi="Times New Roman"/>
          <w:color w:val="000000"/>
          <w:sz w:val="24"/>
        </w:rPr>
        <w:t>тексты;</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lastRenderedPageBreak/>
        <w:t xml:space="preserve"> владеть общим способом проверки орфограмм;</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строить речевое высказывание с позиций передачи информации, доступной для по</w:t>
      </w:r>
      <w:r w:rsidRPr="001171C3">
        <w:rPr>
          <w:rFonts w:ascii="Times New Roman" w:hAnsi="Times New Roman"/>
          <w:color w:val="000000"/>
          <w:sz w:val="24"/>
        </w:rPr>
        <w:softHyphen/>
        <w:t>нимания слушателем.</w:t>
      </w:r>
    </w:p>
    <w:p w:rsidR="00352020" w:rsidRPr="000052AF" w:rsidRDefault="00352020" w:rsidP="00352020">
      <w:pPr>
        <w:pStyle w:val="a4"/>
        <w:spacing w:line="276" w:lineRule="auto"/>
        <w:ind w:firstLine="540"/>
        <w:rPr>
          <w:rFonts w:ascii="Times New Roman" w:hAnsi="Times New Roman"/>
          <w:sz w:val="24"/>
        </w:rPr>
      </w:pPr>
      <w:r w:rsidRPr="000052AF">
        <w:rPr>
          <w:rStyle w:val="6"/>
          <w:rFonts w:ascii="Times New Roman" w:hAnsi="Times New Roman" w:cs="Times New Roman"/>
          <w:i w:val="0"/>
          <w:color w:val="000000"/>
          <w:sz w:val="24"/>
          <w:szCs w:val="24"/>
        </w:rPr>
        <w:t>Коммуникативные</w:t>
      </w:r>
      <w:r w:rsidRPr="000052AF">
        <w:rPr>
          <w:rFonts w:ascii="Times New Roman" w:hAnsi="Times New Roman"/>
          <w:color w:val="000000"/>
          <w:sz w:val="24"/>
        </w:rPr>
        <w:t>результаты освоения курса «Русский язык»:</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владеть диалоговой формой речи;</w:t>
      </w:r>
    </w:p>
    <w:p w:rsidR="00352020" w:rsidRPr="001171C3"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учитывать разные мнения и стремиться к координации различных позиций при ра</w:t>
      </w:r>
      <w:r w:rsidRPr="001171C3">
        <w:rPr>
          <w:rFonts w:ascii="Times New Roman" w:hAnsi="Times New Roman"/>
          <w:color w:val="000000"/>
          <w:sz w:val="24"/>
        </w:rPr>
        <w:softHyphen/>
        <w:t>боте в паре, группе;</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договариваться и приходить к общему решению;</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формулировать собственное мнение и позицию;</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задавать вопросы, уточняя непонятое в высказывании;</w:t>
      </w:r>
    </w:p>
    <w:p w:rsidR="00352020" w:rsidRPr="008A4DA4" w:rsidRDefault="00352020" w:rsidP="00352020">
      <w:pPr>
        <w:pStyle w:val="a4"/>
        <w:widowControl w:val="0"/>
        <w:numPr>
          <w:ilvl w:val="0"/>
          <w:numId w:val="7"/>
        </w:numPr>
        <w:spacing w:after="184" w:line="276" w:lineRule="auto"/>
        <w:ind w:firstLine="540"/>
        <w:rPr>
          <w:rFonts w:ascii="Times New Roman" w:hAnsi="Times New Roman"/>
          <w:sz w:val="24"/>
        </w:rPr>
      </w:pPr>
      <w:r w:rsidRPr="001171C3">
        <w:rPr>
          <w:rFonts w:ascii="Times New Roman" w:hAnsi="Times New Roman"/>
          <w:color w:val="000000"/>
          <w:sz w:val="24"/>
        </w:rPr>
        <w:t xml:space="preserve"> адекватно использовать речевые средства для решения коммуникативных задач.</w:t>
      </w:r>
    </w:p>
    <w:p w:rsidR="00352020" w:rsidRDefault="00352020" w:rsidP="00352020">
      <w:pPr>
        <w:pStyle w:val="a4"/>
        <w:spacing w:line="276" w:lineRule="auto"/>
        <w:rPr>
          <w:rFonts w:ascii="Times New Roman" w:hAnsi="Times New Roman"/>
          <w:color w:val="000000"/>
          <w:sz w:val="24"/>
        </w:rPr>
      </w:pPr>
      <w:r w:rsidRPr="001171C3">
        <w:rPr>
          <w:rStyle w:val="af0"/>
          <w:rFonts w:ascii="Times New Roman" w:hAnsi="Times New Roman" w:cs="Times New Roman"/>
          <w:color w:val="000000"/>
          <w:sz w:val="24"/>
          <w:szCs w:val="24"/>
        </w:rPr>
        <w:t xml:space="preserve">Предметные результаты </w:t>
      </w:r>
      <w:r w:rsidRPr="001171C3">
        <w:rPr>
          <w:rFonts w:ascii="Times New Roman" w:hAnsi="Times New Roman"/>
          <w:color w:val="000000"/>
          <w:sz w:val="24"/>
        </w:rPr>
        <w:t>освоения программного материала</w:t>
      </w:r>
    </w:p>
    <w:p w:rsidR="00352020" w:rsidRPr="008A4DA4" w:rsidRDefault="00352020" w:rsidP="00352020">
      <w:pPr>
        <w:pStyle w:val="a4"/>
        <w:spacing w:line="276" w:lineRule="auto"/>
        <w:rPr>
          <w:rFonts w:ascii="Times New Roman" w:hAnsi="Times New Roman"/>
          <w:color w:val="000000"/>
          <w:sz w:val="24"/>
        </w:rPr>
      </w:pPr>
      <w:r w:rsidRPr="002B2924">
        <w:rPr>
          <w:rFonts w:ascii="Times New Roman" w:hAnsi="Times New Roman"/>
          <w:b/>
          <w:color w:val="000000"/>
          <w:sz w:val="24"/>
        </w:rPr>
        <w:t>Ученик научится:</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осознавать слово, предложение как главные средства языка;</w:t>
      </w:r>
    </w:p>
    <w:p w:rsidR="00352020" w:rsidRPr="001171C3" w:rsidRDefault="00352020" w:rsidP="00352020">
      <w:pPr>
        <w:pStyle w:val="a4"/>
        <w:widowControl w:val="0"/>
        <w:numPr>
          <w:ilvl w:val="0"/>
          <w:numId w:val="7"/>
        </w:numPr>
        <w:spacing w:line="276" w:lineRule="auto"/>
        <w:ind w:firstLine="540"/>
        <w:rPr>
          <w:rFonts w:ascii="Times New Roman" w:hAnsi="Times New Roman"/>
          <w:sz w:val="24"/>
        </w:rPr>
      </w:pPr>
      <w:r w:rsidRPr="001171C3">
        <w:rPr>
          <w:rFonts w:ascii="Times New Roman" w:hAnsi="Times New Roman"/>
          <w:color w:val="000000"/>
          <w:sz w:val="24"/>
        </w:rPr>
        <w:t xml:space="preserve"> использовать правила обозначения гласных и согласных звуков на письме;</w:t>
      </w:r>
    </w:p>
    <w:p w:rsidR="00352020" w:rsidRPr="00484825" w:rsidRDefault="00352020" w:rsidP="00352020">
      <w:pPr>
        <w:pStyle w:val="a4"/>
        <w:widowControl w:val="0"/>
        <w:numPr>
          <w:ilvl w:val="0"/>
          <w:numId w:val="7"/>
        </w:numPr>
        <w:spacing w:line="276" w:lineRule="auto"/>
        <w:ind w:right="20" w:firstLine="540"/>
        <w:rPr>
          <w:rFonts w:ascii="Times New Roman" w:hAnsi="Times New Roman"/>
          <w:sz w:val="24"/>
        </w:rPr>
      </w:pPr>
      <w:r w:rsidRPr="001171C3">
        <w:rPr>
          <w:rFonts w:ascii="Times New Roman" w:hAnsi="Times New Roman"/>
          <w:color w:val="000000"/>
          <w:sz w:val="24"/>
        </w:rPr>
        <w:t xml:space="preserve"> использовать знание последовательности букв в алфавите для упорядочивания слов и поиска нужной информации (в словарях и др.);</w:t>
      </w:r>
    </w:p>
    <w:p w:rsidR="00352020" w:rsidRPr="00484825" w:rsidRDefault="00352020" w:rsidP="00352020">
      <w:pPr>
        <w:pStyle w:val="a4"/>
        <w:widowControl w:val="0"/>
        <w:spacing w:line="276" w:lineRule="auto"/>
        <w:ind w:left="54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hanging="360"/>
        <w:rPr>
          <w:rFonts w:ascii="Times New Roman" w:hAnsi="Times New Roman"/>
          <w:sz w:val="24"/>
        </w:rPr>
      </w:pPr>
      <w:r w:rsidRPr="00DD58D8">
        <w:rPr>
          <w:rFonts w:ascii="Times New Roman" w:hAnsi="Times New Roman"/>
          <w:color w:val="000000"/>
          <w:sz w:val="24"/>
        </w:rPr>
        <w:t xml:space="preserve">производить </w:t>
      </w:r>
      <w:proofErr w:type="spellStart"/>
      <w:r w:rsidRPr="00DD58D8">
        <w:rPr>
          <w:rFonts w:ascii="Times New Roman" w:hAnsi="Times New Roman"/>
          <w:color w:val="000000"/>
          <w:sz w:val="24"/>
        </w:rPr>
        <w:t>звуко-буквенный</w:t>
      </w:r>
      <w:proofErr w:type="spellEnd"/>
      <w:r w:rsidRPr="00DD58D8">
        <w:rPr>
          <w:rFonts w:ascii="Times New Roman" w:hAnsi="Times New Roman"/>
          <w:color w:val="000000"/>
          <w:sz w:val="24"/>
        </w:rPr>
        <w:t>, морфемный, морфологический анализы слов;</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 xml:space="preserve"> соблюдать произносительные нормы в собственной речи (в объеме представленного в учебнике материала);</w:t>
      </w:r>
    </w:p>
    <w:p w:rsidR="00352020" w:rsidRPr="00DD58D8" w:rsidRDefault="00352020" w:rsidP="00352020">
      <w:pPr>
        <w:pStyle w:val="a4"/>
        <w:spacing w:line="276" w:lineRule="auto"/>
        <w:ind w:left="540"/>
        <w:rPr>
          <w:rFonts w:ascii="Times New Roman" w:hAnsi="Times New Roman"/>
          <w:color w:val="000000"/>
          <w:sz w:val="24"/>
        </w:rPr>
      </w:pPr>
      <w:r w:rsidRPr="002B2924">
        <w:rPr>
          <w:rFonts w:ascii="Times New Roman" w:hAnsi="Times New Roman"/>
          <w:b/>
          <w:color w:val="000000"/>
          <w:sz w:val="24"/>
        </w:rPr>
        <w:t>Ученик научится:</w:t>
      </w:r>
    </w:p>
    <w:p w:rsidR="00352020" w:rsidRPr="00DD58D8"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различать родственные (однокоренные) слова и формы слов;</w:t>
      </w:r>
    </w:p>
    <w:p w:rsidR="00352020" w:rsidRPr="00DD58D8" w:rsidRDefault="00352020" w:rsidP="00352020">
      <w:pPr>
        <w:pStyle w:val="a4"/>
        <w:widowControl w:val="0"/>
        <w:spacing w:line="276" w:lineRule="auto"/>
        <w:ind w:left="54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использовать свойства значений слов: однозначные, многозначные, слова с прямым и переносным значением, слова с близким и противоположным значением - и использовать эти свойства при создании собственных высказываний;</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 xml:space="preserve"> оценивать уместность использования слов в тексте, подбирать точные слова при вы</w:t>
      </w:r>
      <w:r w:rsidRPr="00DD58D8">
        <w:rPr>
          <w:rFonts w:ascii="Times New Roman" w:hAnsi="Times New Roman"/>
          <w:color w:val="000000"/>
          <w:sz w:val="24"/>
        </w:rPr>
        <w:softHyphen/>
        <w:t>ражении своих мыслей и чувств;</w:t>
      </w:r>
    </w:p>
    <w:p w:rsidR="00352020" w:rsidRPr="00DD58D8" w:rsidRDefault="00352020" w:rsidP="00352020">
      <w:pPr>
        <w:pStyle w:val="a4"/>
        <w:spacing w:line="276" w:lineRule="auto"/>
        <w:ind w:left="360"/>
        <w:rPr>
          <w:rFonts w:ascii="Times New Roman" w:hAnsi="Times New Roman"/>
          <w:color w:val="000000"/>
          <w:sz w:val="24"/>
        </w:rPr>
      </w:pPr>
      <w:r w:rsidRPr="002B2924">
        <w:rPr>
          <w:rFonts w:ascii="Times New Roman" w:hAnsi="Times New Roman"/>
          <w:b/>
          <w:color w:val="000000"/>
          <w:sz w:val="24"/>
        </w:rPr>
        <w:t>Ученик научится:</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осознавать критерии (общее значение) объединения слов в группы по частям речи (существительное, прилагательное, глагол, местоимение, предлоги, союзы);</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осознанно использовать для отрицания частицу НЕ;</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осознавать роль изучения словосочетаний в курсе русского языка, их общность со словом в назначении - назвать предмет, явление;</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осознавать признаки и назначение предложения как коммуникативного средства язы</w:t>
      </w:r>
      <w:r w:rsidRPr="001171C3">
        <w:rPr>
          <w:rFonts w:ascii="Times New Roman" w:hAnsi="Times New Roman"/>
          <w:color w:val="000000"/>
          <w:sz w:val="24"/>
        </w:rPr>
        <w:softHyphen/>
        <w:t>ка (выражение мысли, связь слов, интонационная законченность, речевая задача);</w:t>
      </w:r>
    </w:p>
    <w:p w:rsidR="00352020" w:rsidRPr="00DD58D8" w:rsidRDefault="00352020" w:rsidP="00352020">
      <w:pPr>
        <w:pStyle w:val="a4"/>
        <w:widowControl w:val="0"/>
        <w:spacing w:line="276" w:lineRule="auto"/>
        <w:ind w:left="72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lastRenderedPageBreak/>
        <w:t>дифференцировать предложения по цели высказывания, по силе выраженного чув</w:t>
      </w:r>
      <w:r w:rsidRPr="00DD58D8">
        <w:rPr>
          <w:rFonts w:ascii="Times New Roman" w:hAnsi="Times New Roman"/>
          <w:color w:val="000000"/>
          <w:sz w:val="24"/>
        </w:rPr>
        <w:softHyphen/>
        <w:t>ства, по строению (простое, сложное);</w:t>
      </w:r>
    </w:p>
    <w:p w:rsidR="00352020" w:rsidRPr="00DD58D8" w:rsidRDefault="00352020" w:rsidP="00352020">
      <w:pPr>
        <w:pStyle w:val="a4"/>
        <w:spacing w:line="276" w:lineRule="auto"/>
        <w:ind w:left="720"/>
        <w:rPr>
          <w:rFonts w:ascii="Times New Roman" w:hAnsi="Times New Roman"/>
          <w:color w:val="000000"/>
          <w:sz w:val="24"/>
        </w:rPr>
      </w:pPr>
      <w:r w:rsidRPr="002B2924">
        <w:rPr>
          <w:rFonts w:ascii="Times New Roman" w:hAnsi="Times New Roman"/>
          <w:b/>
          <w:color w:val="000000"/>
          <w:sz w:val="24"/>
        </w:rPr>
        <w:t>Ученик научится:</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w:t>
      </w:r>
      <w:r w:rsidRPr="001171C3">
        <w:rPr>
          <w:rFonts w:ascii="Times New Roman" w:hAnsi="Times New Roman"/>
          <w:color w:val="000000"/>
          <w:sz w:val="24"/>
        </w:rPr>
        <w:softHyphen/>
        <w:t>ного высказывания;</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анализировать (производить разбор) словосочетаний, простых предложений;</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вычленять общие способы решения орфографических задач и использовать их при письме;</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применять правила правописания (в объеме содержания курса 3 класса);</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определять (уточнять) правописание слова по орфографическому словарю учебника;</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осознавать место возможного возникновения орфографической ошибки;</w:t>
      </w:r>
    </w:p>
    <w:p w:rsidR="00352020" w:rsidRPr="00DD58D8"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подбирать примеры с определенной орфограммой;</w:t>
      </w:r>
    </w:p>
    <w:p w:rsidR="00352020" w:rsidRPr="00DD58D8" w:rsidRDefault="00352020" w:rsidP="00352020">
      <w:pPr>
        <w:pStyle w:val="a4"/>
        <w:widowControl w:val="0"/>
        <w:spacing w:line="276" w:lineRule="auto"/>
        <w:ind w:left="72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при работе над ошибками осознавать причины появления ошибки и определять спо</w:t>
      </w:r>
      <w:r w:rsidRPr="00DD58D8">
        <w:rPr>
          <w:rFonts w:ascii="Times New Roman" w:hAnsi="Times New Roman"/>
          <w:color w:val="000000"/>
          <w:sz w:val="24"/>
        </w:rPr>
        <w:softHyphen/>
        <w:t>собы действий, помогающих предотвратить ее в последующих письменных работах;</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 xml:space="preserve"> распознавать типы текстов по их назначению: повествование, описание, рассуж</w:t>
      </w:r>
      <w:r w:rsidRPr="00DD58D8">
        <w:rPr>
          <w:rFonts w:ascii="Times New Roman" w:hAnsi="Times New Roman"/>
          <w:color w:val="000000"/>
          <w:sz w:val="24"/>
        </w:rPr>
        <w:softHyphen/>
        <w:t>дение;</w:t>
      </w:r>
    </w:p>
    <w:p w:rsidR="00352020" w:rsidRPr="00B20DCC" w:rsidRDefault="00352020" w:rsidP="00352020">
      <w:pPr>
        <w:pStyle w:val="a4"/>
        <w:widowControl w:val="0"/>
        <w:spacing w:line="276" w:lineRule="auto"/>
        <w:ind w:left="720" w:right="20"/>
        <w:rPr>
          <w:rFonts w:ascii="Times New Roman" w:hAnsi="Times New Roman"/>
          <w:b/>
          <w:sz w:val="24"/>
        </w:rPr>
      </w:pPr>
      <w:r w:rsidRPr="002B2924">
        <w:rPr>
          <w:rFonts w:ascii="Times New Roman" w:hAnsi="Times New Roman"/>
          <w:b/>
          <w:color w:val="000000"/>
          <w:sz w:val="24"/>
        </w:rPr>
        <w:t>Ученик научится: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каллиграфически и орфографически правильно, без искажений, замены, пропусков, вставок букв списывать тексты (с печатного и письменного шрифта) объемом в 65-70 слов, писать под диктовку тексты в 60-65 слов; излагать содержание исходных текстов в 60-75 слов, </w:t>
      </w:r>
    </w:p>
    <w:p w:rsidR="00352020" w:rsidRPr="00DD58D8" w:rsidRDefault="00352020" w:rsidP="00352020">
      <w:pPr>
        <w:pStyle w:val="a4"/>
        <w:widowControl w:val="0"/>
        <w:spacing w:line="276" w:lineRule="auto"/>
        <w:ind w:left="72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создавать тексты (сочинения) в 8-12 предложений, правильно оформляя начало и ко</w:t>
      </w:r>
      <w:r w:rsidRPr="00DD58D8">
        <w:rPr>
          <w:rFonts w:ascii="Times New Roman" w:hAnsi="Times New Roman"/>
          <w:color w:val="000000"/>
          <w:sz w:val="24"/>
        </w:rPr>
        <w:softHyphen/>
        <w:t>нец предложений;</w:t>
      </w:r>
    </w:p>
    <w:p w:rsidR="00352020" w:rsidRPr="000052AF" w:rsidRDefault="00352020" w:rsidP="00352020">
      <w:pPr>
        <w:pStyle w:val="a4"/>
        <w:widowControl w:val="0"/>
        <w:spacing w:line="276" w:lineRule="auto"/>
        <w:ind w:left="720" w:right="20"/>
        <w:rPr>
          <w:rFonts w:ascii="Times New Roman" w:hAnsi="Times New Roman"/>
          <w:b/>
          <w:sz w:val="24"/>
        </w:rPr>
      </w:pPr>
      <w:r w:rsidRPr="002B2924">
        <w:rPr>
          <w:rFonts w:ascii="Times New Roman" w:hAnsi="Times New Roman"/>
          <w:b/>
          <w:color w:val="000000"/>
          <w:sz w:val="24"/>
        </w:rPr>
        <w:t>Ученик научится:</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осознавать тему и цель высказывания, отбирать нужный для этого материал, проду</w:t>
      </w:r>
      <w:r w:rsidRPr="001171C3">
        <w:rPr>
          <w:rFonts w:ascii="Times New Roman" w:hAnsi="Times New Roman"/>
          <w:color w:val="000000"/>
          <w:sz w:val="24"/>
        </w:rPr>
        <w:softHyphen/>
        <w:t>мывать способы донесения его до слушателей, читателей;</w:t>
      </w:r>
    </w:p>
    <w:p w:rsidR="00352020" w:rsidRPr="001171C3" w:rsidRDefault="00352020" w:rsidP="00352020">
      <w:pPr>
        <w:pStyle w:val="a4"/>
        <w:widowControl w:val="0"/>
        <w:numPr>
          <w:ilvl w:val="0"/>
          <w:numId w:val="7"/>
        </w:numPr>
        <w:spacing w:line="276" w:lineRule="auto"/>
        <w:ind w:left="720" w:hanging="360"/>
        <w:rPr>
          <w:rFonts w:ascii="Times New Roman" w:hAnsi="Times New Roman"/>
          <w:sz w:val="24"/>
        </w:rPr>
      </w:pPr>
      <w:r w:rsidRPr="001171C3">
        <w:rPr>
          <w:rFonts w:ascii="Times New Roman" w:hAnsi="Times New Roman"/>
          <w:color w:val="000000"/>
          <w:sz w:val="24"/>
        </w:rPr>
        <w:t xml:space="preserve"> говорить и писать логично, четко выделяя главное, не отвлекаясь от предмета речи;</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выражать основную мысль и свое отношение к высказываемому (посредством заго</w:t>
      </w:r>
      <w:r w:rsidRPr="001171C3">
        <w:rPr>
          <w:rFonts w:ascii="Times New Roman" w:hAnsi="Times New Roman"/>
          <w:color w:val="000000"/>
          <w:sz w:val="24"/>
        </w:rPr>
        <w:softHyphen/>
        <w:t>ловка, употребления специальных слов и выражений, их форм);</w:t>
      </w:r>
    </w:p>
    <w:p w:rsidR="00352020" w:rsidRPr="001171C3"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произносить слова четко, в соответствии с орфоэпическими нормами, добиваться точной интонации, чтобы речь была доступной для понимания при восприятии на слух;</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t xml:space="preserve">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352020" w:rsidRPr="00DD58D8" w:rsidRDefault="00352020" w:rsidP="00352020">
      <w:pPr>
        <w:pStyle w:val="a4"/>
        <w:widowControl w:val="0"/>
        <w:spacing w:line="276" w:lineRule="auto"/>
        <w:ind w:left="720" w:right="20"/>
        <w:rPr>
          <w:rFonts w:ascii="Times New Roman" w:hAnsi="Times New Roman"/>
          <w:b/>
          <w:sz w:val="24"/>
        </w:rPr>
      </w:pPr>
      <w:r w:rsidRPr="00484825">
        <w:rPr>
          <w:rFonts w:ascii="Times New Roman" w:hAnsi="Times New Roman"/>
          <w:b/>
          <w:color w:val="000000"/>
          <w:sz w:val="24"/>
        </w:rPr>
        <w:t>Ученик получит возможность научит</w:t>
      </w:r>
      <w:r>
        <w:rPr>
          <w:rFonts w:ascii="Times New Roman" w:hAnsi="Times New Roman"/>
          <w:b/>
          <w:color w:val="000000"/>
          <w:sz w:val="24"/>
        </w:rPr>
        <w:t>ь</w:t>
      </w:r>
      <w:r w:rsidRPr="00484825">
        <w:rPr>
          <w:rFonts w:ascii="Times New Roman" w:hAnsi="Times New Roman"/>
          <w:b/>
          <w:color w:val="000000"/>
          <w:sz w:val="24"/>
        </w:rPr>
        <w:t>ся:</w:t>
      </w:r>
    </w:p>
    <w:p w:rsidR="00352020" w:rsidRPr="00DD58D8" w:rsidRDefault="00352020" w:rsidP="00352020">
      <w:pPr>
        <w:pStyle w:val="a4"/>
        <w:widowControl w:val="0"/>
        <w:numPr>
          <w:ilvl w:val="0"/>
          <w:numId w:val="7"/>
        </w:numPr>
        <w:spacing w:line="276" w:lineRule="auto"/>
        <w:ind w:left="720" w:right="20" w:hanging="360"/>
        <w:rPr>
          <w:rFonts w:ascii="Times New Roman" w:hAnsi="Times New Roman"/>
          <w:sz w:val="24"/>
        </w:rPr>
      </w:pPr>
      <w:r w:rsidRPr="00DD58D8">
        <w:rPr>
          <w:rFonts w:ascii="Times New Roman" w:hAnsi="Times New Roman"/>
          <w:color w:val="000000"/>
          <w:sz w:val="24"/>
        </w:rPr>
        <w:t>использовать и правильно строить высказывания этикетного характера: извинение, пожелание, разговор по телефону (ситуация — абонента нет дома, просьба передать ин</w:t>
      </w:r>
      <w:r w:rsidRPr="00DD58D8">
        <w:rPr>
          <w:rFonts w:ascii="Times New Roman" w:hAnsi="Times New Roman"/>
          <w:color w:val="000000"/>
          <w:sz w:val="24"/>
        </w:rPr>
        <w:softHyphen/>
        <w:t>формацию)</w:t>
      </w:r>
    </w:p>
    <w:p w:rsidR="00352020" w:rsidRPr="00B20DCC" w:rsidRDefault="00352020" w:rsidP="00352020">
      <w:pPr>
        <w:pStyle w:val="a4"/>
        <w:widowControl w:val="0"/>
        <w:spacing w:line="276" w:lineRule="auto"/>
        <w:ind w:left="720" w:right="20"/>
        <w:rPr>
          <w:rFonts w:ascii="Times New Roman" w:hAnsi="Times New Roman"/>
          <w:b/>
          <w:sz w:val="24"/>
        </w:rPr>
      </w:pPr>
      <w:r w:rsidRPr="002B2924">
        <w:rPr>
          <w:rFonts w:ascii="Times New Roman" w:hAnsi="Times New Roman"/>
          <w:b/>
          <w:color w:val="000000"/>
          <w:sz w:val="24"/>
        </w:rPr>
        <w:t>Ученик научится:</w:t>
      </w:r>
    </w:p>
    <w:p w:rsidR="00352020" w:rsidRPr="000052AF" w:rsidRDefault="00352020" w:rsidP="00352020">
      <w:pPr>
        <w:pStyle w:val="a4"/>
        <w:widowControl w:val="0"/>
        <w:numPr>
          <w:ilvl w:val="0"/>
          <w:numId w:val="7"/>
        </w:numPr>
        <w:spacing w:line="276" w:lineRule="auto"/>
        <w:ind w:left="720" w:right="20" w:hanging="360"/>
        <w:rPr>
          <w:rFonts w:ascii="Times New Roman" w:hAnsi="Times New Roman"/>
          <w:sz w:val="24"/>
        </w:rPr>
      </w:pPr>
      <w:r w:rsidRPr="001171C3">
        <w:rPr>
          <w:rFonts w:ascii="Times New Roman" w:hAnsi="Times New Roman"/>
          <w:color w:val="000000"/>
          <w:sz w:val="24"/>
        </w:rPr>
        <w:lastRenderedPageBreak/>
        <w:t xml:space="preserve"> осуществлять самоконтроль, оценивать высказывание, </w:t>
      </w:r>
      <w:r>
        <w:rPr>
          <w:rFonts w:ascii="Times New Roman" w:hAnsi="Times New Roman"/>
          <w:color w:val="000000"/>
          <w:sz w:val="24"/>
        </w:rPr>
        <w:t>редактировать.</w:t>
      </w:r>
    </w:p>
    <w:p w:rsidR="000052AF" w:rsidRDefault="000052AF" w:rsidP="002336C0">
      <w:pPr>
        <w:rPr>
          <w:b/>
          <w:sz w:val="28"/>
          <w:szCs w:val="28"/>
        </w:rPr>
      </w:pPr>
    </w:p>
    <w:p w:rsidR="00A80402" w:rsidRDefault="00A80402" w:rsidP="00A80402">
      <w:pPr>
        <w:jc w:val="center"/>
        <w:rPr>
          <w:b/>
        </w:rPr>
      </w:pPr>
    </w:p>
    <w:p w:rsidR="00352020" w:rsidRDefault="00352020"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309A" w:rsidRDefault="0079309A" w:rsidP="002336C0">
      <w:pPr>
        <w:rPr>
          <w:b/>
          <w:sz w:val="28"/>
          <w:szCs w:val="28"/>
        </w:rPr>
      </w:pPr>
    </w:p>
    <w:p w:rsidR="0079505C" w:rsidRPr="00C9749F" w:rsidRDefault="00834D27" w:rsidP="002336C0">
      <w:pPr>
        <w:rPr>
          <w:b/>
        </w:rPr>
      </w:pPr>
      <w:r w:rsidRPr="00C9749F">
        <w:rPr>
          <w:b/>
        </w:rPr>
        <w:t xml:space="preserve">Контрольно-измерительные материалы </w:t>
      </w:r>
    </w:p>
    <w:p w:rsidR="0079505C" w:rsidRDefault="0079505C" w:rsidP="002336C0">
      <w:pPr>
        <w:rPr>
          <w:sz w:val="28"/>
          <w:szCs w:val="28"/>
        </w:rPr>
      </w:pPr>
    </w:p>
    <w:p w:rsidR="00834D27" w:rsidRDefault="00834D27" w:rsidP="00834D27">
      <w:pPr>
        <w:ind w:left="142"/>
        <w:rPr>
          <w:b/>
          <w:bCs/>
        </w:rPr>
      </w:pPr>
      <w:r>
        <w:rPr>
          <w:b/>
          <w:bCs/>
          <w:lang w:val="en-US"/>
        </w:rPr>
        <w:t>I</w:t>
      </w:r>
      <w:r>
        <w:rPr>
          <w:b/>
          <w:bCs/>
        </w:rPr>
        <w:t xml:space="preserve">четверть </w:t>
      </w:r>
    </w:p>
    <w:p w:rsidR="00834D27" w:rsidRPr="00834D27" w:rsidRDefault="00834D27" w:rsidP="00834D27">
      <w:pPr>
        <w:ind w:left="142"/>
        <w:rPr>
          <w:b/>
          <w:bCs/>
        </w:rPr>
      </w:pPr>
      <w:r>
        <w:rPr>
          <w:b/>
          <w:bCs/>
        </w:rPr>
        <w:t>Входной контрольный диктант</w:t>
      </w:r>
      <w:r w:rsidRPr="00834D27">
        <w:rPr>
          <w:b/>
          <w:bCs/>
        </w:rPr>
        <w:t xml:space="preserve"> по теме «Повторение изученного во 2 классе»</w:t>
      </w:r>
    </w:p>
    <w:p w:rsidR="00834D27" w:rsidRPr="00293A18" w:rsidRDefault="00293A18" w:rsidP="00834D27">
      <w:pPr>
        <w:ind w:left="142"/>
        <w:rPr>
          <w:b/>
          <w:bCs/>
        </w:rPr>
      </w:pPr>
      <w:r w:rsidRPr="00293A18">
        <w:rPr>
          <w:b/>
          <w:bCs/>
        </w:rPr>
        <w:t>(сентябрь</w:t>
      </w:r>
      <w:r w:rsidR="00834D27" w:rsidRPr="00293A18">
        <w:rPr>
          <w:b/>
          <w:bCs/>
        </w:rPr>
        <w:t>)</w:t>
      </w:r>
    </w:p>
    <w:p w:rsidR="00293A18" w:rsidRDefault="00293A18" w:rsidP="00834D27">
      <w:pPr>
        <w:ind w:left="142"/>
        <w:rPr>
          <w:bCs/>
        </w:rPr>
      </w:pPr>
      <w:r>
        <w:rPr>
          <w:bCs/>
        </w:rPr>
        <w:t>В субботу ребята пришли в школьный сад. Был солнечный день. Митя и Эдик принесли лопаты. Они ловко окапывают деревья и кусты.</w:t>
      </w:r>
    </w:p>
    <w:p w:rsidR="00293A18" w:rsidRDefault="00293A18" w:rsidP="00834D27">
      <w:pPr>
        <w:ind w:left="142"/>
        <w:rPr>
          <w:bCs/>
        </w:rPr>
      </w:pPr>
      <w:r>
        <w:rPr>
          <w:bCs/>
        </w:rPr>
        <w:t>На</w:t>
      </w:r>
      <w:r w:rsidR="00AC38A2">
        <w:rPr>
          <w:bCs/>
        </w:rPr>
        <w:t xml:space="preserve"> клумбе цветут поздние гвоздики</w:t>
      </w:r>
      <w:r>
        <w:rPr>
          <w:bCs/>
        </w:rPr>
        <w:t xml:space="preserve">. Осенние листья почти засыпали их. Настя и </w:t>
      </w:r>
      <w:r w:rsidR="00AC38A2">
        <w:rPr>
          <w:bCs/>
        </w:rPr>
        <w:t>Алла убирают листву. Друзья счастливы</w:t>
      </w:r>
      <w:r>
        <w:rPr>
          <w:bCs/>
        </w:rPr>
        <w:t>. Они помогают школе.</w:t>
      </w:r>
    </w:p>
    <w:p w:rsidR="00834D27" w:rsidRDefault="00834D27" w:rsidP="00293A18">
      <w:pPr>
        <w:rPr>
          <w:b/>
        </w:rPr>
      </w:pPr>
    </w:p>
    <w:p w:rsidR="00D207AC" w:rsidRPr="000D0674" w:rsidRDefault="00834D27" w:rsidP="00D207AC">
      <w:pPr>
        <w:rPr>
          <w:noProof/>
          <w:color w:val="000000"/>
        </w:rPr>
      </w:pPr>
      <w:r>
        <w:rPr>
          <w:b/>
        </w:rPr>
        <w:t xml:space="preserve">Контрольный диктант за </w:t>
      </w:r>
      <w:r>
        <w:rPr>
          <w:b/>
          <w:lang w:val="en-US"/>
        </w:rPr>
        <w:t>I</w:t>
      </w:r>
      <w:r w:rsidR="00D207AC">
        <w:rPr>
          <w:b/>
        </w:rPr>
        <w:t xml:space="preserve"> четверть </w:t>
      </w:r>
      <w:r w:rsidR="00D207AC" w:rsidRPr="00D207AC">
        <w:rPr>
          <w:b/>
        </w:rPr>
        <w:t>по теме «Проводники наших мыслей и чувств»</w:t>
      </w:r>
      <w:r w:rsidR="001A6275">
        <w:rPr>
          <w:b/>
        </w:rPr>
        <w:t xml:space="preserve"> (октябрь)</w:t>
      </w:r>
    </w:p>
    <w:p w:rsidR="00834D27" w:rsidRPr="00AC38A2" w:rsidRDefault="00834D27" w:rsidP="00834D27">
      <w:pPr>
        <w:ind w:left="142"/>
        <w:rPr>
          <w:b/>
          <w:u w:val="single"/>
        </w:rPr>
      </w:pPr>
    </w:p>
    <w:p w:rsidR="00834D27" w:rsidRDefault="00834D27" w:rsidP="00834D27">
      <w:pPr>
        <w:ind w:left="142"/>
        <w:rPr>
          <w:b/>
        </w:rPr>
      </w:pPr>
      <w:r>
        <w:rPr>
          <w:b/>
        </w:rPr>
        <w:t>Байкальский заповедник.</w:t>
      </w:r>
    </w:p>
    <w:p w:rsidR="00834D27" w:rsidRDefault="00834D27" w:rsidP="00834D27">
      <w:pPr>
        <w:ind w:left="142"/>
      </w:pPr>
      <w:r w:rsidRPr="009053FB">
        <w:t>Байкальскийз</w:t>
      </w:r>
      <w:r w:rsidRPr="00AC38A2">
        <w:rPr>
          <w:u w:val="single"/>
        </w:rPr>
        <w:t>а</w:t>
      </w:r>
      <w:r w:rsidRPr="009053FB">
        <w:t>п</w:t>
      </w:r>
      <w:r w:rsidRPr="00AC38A2">
        <w:rPr>
          <w:u w:val="single"/>
        </w:rPr>
        <w:t>о</w:t>
      </w:r>
      <w:r w:rsidRPr="009053FB">
        <w:t>ведник наход</w:t>
      </w:r>
      <w:r w:rsidRPr="00AC38A2">
        <w:rPr>
          <w:u w:val="single"/>
        </w:rPr>
        <w:t>ится</w:t>
      </w:r>
      <w:r w:rsidRPr="009053FB">
        <w:t xml:space="preserve">вдоль </w:t>
      </w:r>
      <w:r w:rsidRPr="00AC38A2">
        <w:rPr>
          <w:u w:val="single"/>
        </w:rPr>
        <w:t>по</w:t>
      </w:r>
      <w:r w:rsidRPr="009053FB">
        <w:t>бережья озера Байкал. Однако он не имеет выхода на берег озера. В лесах здесь много редких зверей и птиц.</w:t>
      </w:r>
      <w:r>
        <w:t>Среди них воробьиный сыч и соболь. Животные получают помощь от человека.</w:t>
      </w:r>
    </w:p>
    <w:p w:rsidR="00834D27" w:rsidRDefault="00834D27" w:rsidP="00834D27">
      <w:pPr>
        <w:ind w:left="142"/>
      </w:pPr>
      <w:r w:rsidRPr="009053FB">
        <w:t xml:space="preserve">А чем интересна ваша местность? Изучайте природу России. </w:t>
      </w:r>
      <w:r>
        <w:t>Не наносите ей вред! (46 слов)</w:t>
      </w:r>
    </w:p>
    <w:p w:rsidR="00834D27" w:rsidRDefault="00834D27" w:rsidP="000052AF"/>
    <w:p w:rsidR="00834D27" w:rsidRDefault="00834D27" w:rsidP="00834D27">
      <w:pPr>
        <w:ind w:left="142"/>
        <w:rPr>
          <w:b/>
          <w:bCs/>
        </w:rPr>
      </w:pPr>
      <w:r>
        <w:rPr>
          <w:b/>
          <w:bCs/>
          <w:lang w:val="en-US"/>
        </w:rPr>
        <w:t>II</w:t>
      </w:r>
      <w:r>
        <w:rPr>
          <w:b/>
          <w:bCs/>
        </w:rPr>
        <w:t>четверть</w:t>
      </w:r>
    </w:p>
    <w:p w:rsidR="00427B1B" w:rsidRPr="00466261" w:rsidRDefault="00834D27" w:rsidP="000052AF">
      <w:pPr>
        <w:rPr>
          <w:b/>
        </w:rPr>
      </w:pPr>
      <w:r>
        <w:rPr>
          <w:b/>
        </w:rPr>
        <w:t xml:space="preserve">Контрольный диктант за </w:t>
      </w:r>
      <w:r>
        <w:rPr>
          <w:b/>
          <w:lang w:val="en-US"/>
        </w:rPr>
        <w:t>II</w:t>
      </w:r>
      <w:r w:rsidR="00D207AC">
        <w:rPr>
          <w:b/>
        </w:rPr>
        <w:t xml:space="preserve"> четверть </w:t>
      </w:r>
      <w:r w:rsidR="00D207AC" w:rsidRPr="00D207AC">
        <w:rPr>
          <w:rStyle w:val="917"/>
          <w:rFonts w:ascii="Times New Roman" w:hAnsi="Times New Roman" w:cs="Times New Roman"/>
          <w:b/>
          <w:color w:val="000000"/>
          <w:sz w:val="24"/>
          <w:szCs w:val="24"/>
        </w:rPr>
        <w:t>по теме «О главном…»</w:t>
      </w:r>
      <w:r w:rsidR="00466261">
        <w:rPr>
          <w:rStyle w:val="917"/>
          <w:rFonts w:ascii="Times New Roman" w:hAnsi="Times New Roman" w:cs="Times New Roman"/>
          <w:b/>
          <w:color w:val="000000"/>
          <w:sz w:val="24"/>
          <w:szCs w:val="24"/>
        </w:rPr>
        <w:t xml:space="preserve"> (декабрь).</w:t>
      </w:r>
    </w:p>
    <w:p w:rsidR="00AF6D40" w:rsidRPr="00AF6D40" w:rsidRDefault="00AF6D40" w:rsidP="00AF6D40">
      <w:pPr>
        <w:jc w:val="center"/>
        <w:rPr>
          <w:b/>
        </w:rPr>
      </w:pPr>
      <w:r w:rsidRPr="00AF6D40">
        <w:rPr>
          <w:b/>
        </w:rPr>
        <w:t>Зимняя ночь</w:t>
      </w:r>
      <w:r>
        <w:rPr>
          <w:b/>
        </w:rPr>
        <w:t>.</w:t>
      </w:r>
    </w:p>
    <w:p w:rsidR="00AF6D40" w:rsidRPr="00AF6D40" w:rsidRDefault="00AF6D40" w:rsidP="00AF6D40">
      <w:r w:rsidRPr="00AF6D40">
        <w:t xml:space="preserve"> Наступила ночь в лесу. По стволам и сучьям деревьев постукивает мороз. С ветвей осыпается лёгкий серебряный иней. Тихо на лесных снежных полянах. </w:t>
      </w:r>
    </w:p>
    <w:p w:rsidR="00AF6D40" w:rsidRPr="00AF6D40" w:rsidRDefault="00AF6D40" w:rsidP="00AF6D40">
      <w:r w:rsidRPr="00AF6D40">
        <w:t xml:space="preserve"> Но и в морозные ночи продолжается жизнь в лесу. Вот хрустнула мёрзлая ветка. Это пробежал заяц–беляк. Вот закричал филин.</w:t>
      </w:r>
    </w:p>
    <w:p w:rsidR="00AF6D40" w:rsidRPr="00466261" w:rsidRDefault="00AF6D40" w:rsidP="00AF6D40">
      <w:r w:rsidRPr="00AF6D40">
        <w:t xml:space="preserve"> Как сказочный часовой, уселся на пенёк головастый серый совёнок. В ночной темноте он всё может слышать и видеть.</w:t>
      </w:r>
    </w:p>
    <w:p w:rsidR="00AF6D40" w:rsidRPr="00466261" w:rsidRDefault="00AF6D40" w:rsidP="00AF6D40">
      <w:pPr>
        <w:rPr>
          <w:b/>
        </w:rPr>
      </w:pPr>
      <w:r w:rsidRPr="00466261">
        <w:rPr>
          <w:b/>
        </w:rPr>
        <w:t>Грамматическое задание</w:t>
      </w:r>
    </w:p>
    <w:p w:rsidR="00AF6D40" w:rsidRPr="00AF6D40" w:rsidRDefault="00AF6D40" w:rsidP="00AF6D40">
      <w:r w:rsidRPr="00AF6D40">
        <w:t xml:space="preserve">1. Вставь пропущенные буквы. Подбери проверочные слова: </w:t>
      </w:r>
    </w:p>
    <w:p w:rsidR="00AF6D40" w:rsidRPr="00AF6D40" w:rsidRDefault="00AF6D40" w:rsidP="00AF6D40">
      <w:r w:rsidRPr="00AF6D40">
        <w:t>1 вариант</w:t>
      </w:r>
      <w:r w:rsidRPr="00AF6D40">
        <w:tab/>
        <w:t xml:space="preserve">                                                  2 вариант</w:t>
      </w:r>
    </w:p>
    <w:p w:rsidR="00AF6D40" w:rsidRPr="00AF6D40" w:rsidRDefault="00AF6D40" w:rsidP="00AF6D40">
      <w:r w:rsidRPr="00AF6D40">
        <w:t xml:space="preserve">Д. р. </w:t>
      </w:r>
      <w:proofErr w:type="spellStart"/>
      <w:r w:rsidRPr="00AF6D40">
        <w:t>вья</w:t>
      </w:r>
      <w:proofErr w:type="spellEnd"/>
      <w:r w:rsidRPr="00AF6D40">
        <w:t xml:space="preserve"> –</w:t>
      </w:r>
      <w:r w:rsidRPr="00AF6D40">
        <w:tab/>
        <w:t xml:space="preserve">                                                  г. л .</w:t>
      </w:r>
      <w:proofErr w:type="spellStart"/>
      <w:r w:rsidRPr="00AF6D40">
        <w:t>вастый</w:t>
      </w:r>
      <w:proofErr w:type="spellEnd"/>
      <w:r w:rsidRPr="00AF6D40">
        <w:t xml:space="preserve">  –</w:t>
      </w:r>
    </w:p>
    <w:p w:rsidR="00AF6D40" w:rsidRPr="00AF6D40" w:rsidRDefault="00AF6D40" w:rsidP="00AF6D40">
      <w:r w:rsidRPr="00AF6D40">
        <w:t xml:space="preserve">2. Разбери слова по составу: </w:t>
      </w:r>
    </w:p>
    <w:p w:rsidR="00AF6D40" w:rsidRPr="00AF6D40" w:rsidRDefault="00AF6D40" w:rsidP="00AF6D40">
      <w:r w:rsidRPr="00AF6D40">
        <w:t>1в.- серебряный, совёнок</w:t>
      </w:r>
    </w:p>
    <w:p w:rsidR="00AF6D40" w:rsidRPr="00AF6D40" w:rsidRDefault="00AF6D40" w:rsidP="00AF6D40">
      <w:r w:rsidRPr="00AF6D40">
        <w:t>2в. – постукивает, лёгкий.</w:t>
      </w:r>
    </w:p>
    <w:p w:rsidR="00AF6D40" w:rsidRPr="00AF6D40" w:rsidRDefault="00AF6D40" w:rsidP="00AF6D40">
      <w:r w:rsidRPr="00AF6D40">
        <w:t>3. Выпиши словосочетание. Укажи глав</w:t>
      </w:r>
      <w:r w:rsidR="00AC38A2">
        <w:t>ные слова и вопросы к зависимым словам.</w:t>
      </w:r>
    </w:p>
    <w:p w:rsidR="00AF6D40" w:rsidRPr="00AF6D40" w:rsidRDefault="00AF6D40" w:rsidP="00AF6D40">
      <w:r w:rsidRPr="00AF6D40">
        <w:t>1в.- 1 предложение</w:t>
      </w:r>
    </w:p>
    <w:p w:rsidR="00AF6D40" w:rsidRDefault="00AF6D40" w:rsidP="00AF6D40">
      <w:r w:rsidRPr="00AF6D40">
        <w:t>2в. – 6 предложение.</w:t>
      </w:r>
    </w:p>
    <w:p w:rsidR="00352020" w:rsidRDefault="00352020" w:rsidP="000052AF">
      <w:pPr>
        <w:rPr>
          <w:sz w:val="28"/>
          <w:szCs w:val="28"/>
        </w:rPr>
      </w:pPr>
    </w:p>
    <w:p w:rsidR="00834D27" w:rsidRDefault="00834D27" w:rsidP="000052AF">
      <w:pPr>
        <w:rPr>
          <w:b/>
          <w:bCs/>
        </w:rPr>
      </w:pPr>
      <w:r>
        <w:rPr>
          <w:b/>
          <w:bCs/>
          <w:lang w:val="en-US"/>
        </w:rPr>
        <w:lastRenderedPageBreak/>
        <w:t>III</w:t>
      </w:r>
      <w:r>
        <w:rPr>
          <w:b/>
          <w:bCs/>
        </w:rPr>
        <w:t>четверть</w:t>
      </w:r>
    </w:p>
    <w:p w:rsidR="00834D27" w:rsidRDefault="00834D27" w:rsidP="00834D27">
      <w:pPr>
        <w:ind w:left="142"/>
        <w:rPr>
          <w:b/>
        </w:rPr>
      </w:pPr>
      <w:r>
        <w:rPr>
          <w:b/>
        </w:rPr>
        <w:t>Контрольный  диктант по теме</w:t>
      </w:r>
      <w:r w:rsidR="002803F5" w:rsidRPr="00D207AC">
        <w:rPr>
          <w:rStyle w:val="-2"/>
          <w:rFonts w:eastAsiaTheme="majorEastAsia"/>
          <w:b/>
          <w:noProof/>
          <w:color w:val="000000"/>
        </w:rPr>
        <w:t>«Работа» частей речи в роли главных членов предложения</w:t>
      </w:r>
      <w:r w:rsidR="000052AF">
        <w:rPr>
          <w:rStyle w:val="-2"/>
          <w:rFonts w:eastAsiaTheme="majorEastAsia"/>
          <w:b/>
          <w:noProof/>
          <w:color w:val="000000"/>
        </w:rPr>
        <w:t>» (февраль)</w:t>
      </w:r>
    </w:p>
    <w:p w:rsidR="00834D27" w:rsidRDefault="00834D27" w:rsidP="00834D27">
      <w:pPr>
        <w:ind w:left="142"/>
        <w:rPr>
          <w:b/>
          <w:bCs/>
        </w:rPr>
      </w:pPr>
      <w:r>
        <w:rPr>
          <w:b/>
          <w:bCs/>
        </w:rPr>
        <w:t>Берёзовые рощи.</w:t>
      </w:r>
    </w:p>
    <w:p w:rsidR="00834D27" w:rsidRDefault="00834D27" w:rsidP="00834D27">
      <w:pPr>
        <w:ind w:left="142"/>
        <w:rPr>
          <w:bCs/>
        </w:rPr>
      </w:pPr>
      <w:r>
        <w:rPr>
          <w:bCs/>
        </w:rPr>
        <w:t xml:space="preserve">  Хороши в России  берёзовые рощи! Осенью нас восхищал их золотой наряд. Они дарили нам грибы и ягоды.</w:t>
      </w:r>
    </w:p>
    <w:p w:rsidR="00834D27" w:rsidRDefault="00834D27" w:rsidP="00834D27">
      <w:pPr>
        <w:ind w:left="142"/>
        <w:rPr>
          <w:bCs/>
        </w:rPr>
      </w:pPr>
      <w:r>
        <w:rPr>
          <w:bCs/>
        </w:rPr>
        <w:t xml:space="preserve"> А как был красив березняк зимой! Он словно оделся в круж</w:t>
      </w:r>
      <w:r w:rsidRPr="00AC38A2">
        <w:rPr>
          <w:bCs/>
          <w:u w:val="single"/>
        </w:rPr>
        <w:t>е</w:t>
      </w:r>
      <w:r>
        <w:rPr>
          <w:bCs/>
        </w:rPr>
        <w:t>во. Каждая ветка п</w:t>
      </w:r>
      <w:r w:rsidRPr="00AC38A2">
        <w:rPr>
          <w:bCs/>
          <w:u w:val="single"/>
        </w:rPr>
        <w:t>о</w:t>
      </w:r>
      <w:r>
        <w:rPr>
          <w:bCs/>
        </w:rPr>
        <w:t xml:space="preserve">крылась снежными иголочками. Солнце </w:t>
      </w:r>
      <w:r w:rsidRPr="00AC38A2">
        <w:rPr>
          <w:bCs/>
          <w:u w:val="single"/>
        </w:rPr>
        <w:t>о</w:t>
      </w:r>
      <w:r>
        <w:rPr>
          <w:bCs/>
        </w:rPr>
        <w:t xml:space="preserve">свещало рощу. Луч света играл на стволах берёз. Кругом стояла тишь. Не </w:t>
      </w:r>
      <w:r w:rsidRPr="00AC38A2">
        <w:rPr>
          <w:bCs/>
          <w:u w:val="single"/>
        </w:rPr>
        <w:t>ото</w:t>
      </w:r>
      <w:r>
        <w:rPr>
          <w:bCs/>
        </w:rPr>
        <w:t>рвать взгляд от сказочн</w:t>
      </w:r>
      <w:r w:rsidRPr="00AC38A2">
        <w:rPr>
          <w:bCs/>
          <w:u w:val="single"/>
        </w:rPr>
        <w:t>ого</w:t>
      </w:r>
      <w:r>
        <w:rPr>
          <w:bCs/>
        </w:rPr>
        <w:t xml:space="preserve"> царства. </w:t>
      </w:r>
    </w:p>
    <w:p w:rsidR="00834D27" w:rsidRDefault="00834D27" w:rsidP="00834D27">
      <w:pPr>
        <w:ind w:left="142"/>
        <w:rPr>
          <w:bCs/>
        </w:rPr>
      </w:pPr>
      <w:r>
        <w:rPr>
          <w:bCs/>
        </w:rPr>
        <w:t xml:space="preserve"> Весной берёзки зеленели. Среди ветвей радостно звучало птичье пение. (60 слов)</w:t>
      </w:r>
    </w:p>
    <w:p w:rsidR="002803F5" w:rsidRDefault="002803F5" w:rsidP="00834D27">
      <w:pPr>
        <w:ind w:left="142"/>
        <w:rPr>
          <w:bCs/>
        </w:rPr>
      </w:pPr>
      <w:r>
        <w:rPr>
          <w:bCs/>
        </w:rPr>
        <w:t>Грамматические задания:</w:t>
      </w:r>
    </w:p>
    <w:p w:rsidR="002803F5" w:rsidRDefault="002803F5" w:rsidP="00834D27">
      <w:pPr>
        <w:ind w:left="142"/>
        <w:rPr>
          <w:bCs/>
        </w:rPr>
      </w:pPr>
      <w:r>
        <w:rPr>
          <w:bCs/>
        </w:rPr>
        <w:t>1.Подчеркни главные члены предложения. Укажи время и число глаголов.</w:t>
      </w:r>
    </w:p>
    <w:p w:rsidR="002803F5" w:rsidRDefault="002803F5" w:rsidP="00834D27">
      <w:pPr>
        <w:ind w:left="142"/>
        <w:rPr>
          <w:bCs/>
        </w:rPr>
      </w:pPr>
      <w:r>
        <w:rPr>
          <w:bCs/>
        </w:rPr>
        <w:t>1в.- в 6 предложении,</w:t>
      </w:r>
    </w:p>
    <w:p w:rsidR="002803F5" w:rsidRDefault="002803F5" w:rsidP="00834D27">
      <w:pPr>
        <w:ind w:left="142"/>
        <w:rPr>
          <w:bCs/>
        </w:rPr>
      </w:pPr>
      <w:r>
        <w:rPr>
          <w:bCs/>
        </w:rPr>
        <w:t>2в.-в  8 предложении.</w:t>
      </w:r>
    </w:p>
    <w:p w:rsidR="00834D27" w:rsidRDefault="002803F5" w:rsidP="00834D27">
      <w:pPr>
        <w:ind w:left="142"/>
        <w:rPr>
          <w:bCs/>
        </w:rPr>
      </w:pPr>
      <w:r>
        <w:rPr>
          <w:bCs/>
        </w:rPr>
        <w:t xml:space="preserve">2. </w:t>
      </w:r>
      <w:r w:rsidR="008345A7">
        <w:rPr>
          <w:bCs/>
        </w:rPr>
        <w:t>Выпиши из</w:t>
      </w:r>
      <w:r w:rsidR="00FC0325">
        <w:rPr>
          <w:bCs/>
        </w:rPr>
        <w:t xml:space="preserve"> этих предложений словосочетание. Укажи в нём</w:t>
      </w:r>
      <w:r w:rsidR="008345A7">
        <w:rPr>
          <w:bCs/>
        </w:rPr>
        <w:t xml:space="preserve"> главные слова и</w:t>
      </w:r>
      <w:r w:rsidR="00FC0325">
        <w:rPr>
          <w:bCs/>
        </w:rPr>
        <w:t xml:space="preserve"> вопросы к зависимым.</w:t>
      </w:r>
      <w:r w:rsidR="008345A7">
        <w:rPr>
          <w:bCs/>
        </w:rPr>
        <w:t>.</w:t>
      </w:r>
    </w:p>
    <w:p w:rsidR="00466261" w:rsidRDefault="00466261" w:rsidP="00834D27">
      <w:pPr>
        <w:ind w:left="142"/>
        <w:rPr>
          <w:b/>
        </w:rPr>
      </w:pPr>
    </w:p>
    <w:p w:rsidR="00834D27" w:rsidRDefault="00834D27" w:rsidP="00834D27">
      <w:pPr>
        <w:ind w:left="142"/>
        <w:rPr>
          <w:b/>
        </w:rPr>
      </w:pPr>
      <w:r>
        <w:rPr>
          <w:b/>
        </w:rPr>
        <w:t xml:space="preserve">Контрольный диктант за </w:t>
      </w:r>
      <w:r>
        <w:rPr>
          <w:b/>
          <w:lang w:val="en-US"/>
        </w:rPr>
        <w:t>III</w:t>
      </w:r>
      <w:r w:rsidR="00466261">
        <w:rPr>
          <w:b/>
        </w:rPr>
        <w:t xml:space="preserve"> четверть по теме </w:t>
      </w:r>
      <w:r w:rsidR="00466261">
        <w:rPr>
          <w:rStyle w:val="91"/>
          <w:rFonts w:ascii="Times New Roman" w:hAnsi="Times New Roman" w:cs="Times New Roman"/>
          <w:color w:val="000000"/>
          <w:sz w:val="24"/>
          <w:szCs w:val="24"/>
        </w:rPr>
        <w:t>«</w:t>
      </w:r>
      <w:r w:rsidR="00466261" w:rsidRPr="000E7747">
        <w:rPr>
          <w:rStyle w:val="-2"/>
          <w:rFonts w:eastAsiaTheme="majorEastAsia"/>
          <w:b/>
          <w:noProof/>
          <w:color w:val="000000"/>
        </w:rPr>
        <w:t>Конкретизируем значение, распространяем мысль</w:t>
      </w:r>
      <w:r w:rsidR="00466261" w:rsidRPr="000E7747">
        <w:rPr>
          <w:rStyle w:val="-2"/>
          <w:rFonts w:eastAsiaTheme="majorEastAsia"/>
          <w:noProof/>
          <w:color w:val="000000"/>
        </w:rPr>
        <w:t>…»</w:t>
      </w:r>
      <w:r w:rsidR="00466261" w:rsidRPr="00466261">
        <w:rPr>
          <w:rStyle w:val="-2"/>
          <w:rFonts w:eastAsiaTheme="majorEastAsia"/>
          <w:b/>
          <w:noProof/>
          <w:color w:val="000000"/>
        </w:rPr>
        <w:t>(март)</w:t>
      </w:r>
    </w:p>
    <w:p w:rsidR="00834D27" w:rsidRDefault="00834D27" w:rsidP="00834D27">
      <w:pPr>
        <w:ind w:left="142"/>
        <w:rPr>
          <w:b/>
          <w:bCs/>
        </w:rPr>
      </w:pPr>
      <w:r>
        <w:rPr>
          <w:b/>
          <w:bCs/>
        </w:rPr>
        <w:t>Подземный ходок.</w:t>
      </w:r>
    </w:p>
    <w:p w:rsidR="00834D27" w:rsidRDefault="00834D27" w:rsidP="00834D27">
      <w:pPr>
        <w:ind w:left="142"/>
        <w:rPr>
          <w:bCs/>
        </w:rPr>
      </w:pPr>
      <w:r>
        <w:rPr>
          <w:bCs/>
        </w:rPr>
        <w:t xml:space="preserve">  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 </w:t>
      </w:r>
    </w:p>
    <w:p w:rsidR="00834D27" w:rsidRDefault="00834D27" w:rsidP="00834D27">
      <w:pPr>
        <w:ind w:left="142"/>
        <w:rPr>
          <w:bCs/>
        </w:rPr>
      </w:pPr>
      <w:r>
        <w:rPr>
          <w:bCs/>
        </w:rPr>
        <w:t xml:space="preserve">  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466261" w:rsidRDefault="00466261" w:rsidP="00834D27">
      <w:pPr>
        <w:ind w:left="142"/>
        <w:rPr>
          <w:bCs/>
        </w:rPr>
      </w:pPr>
      <w:r>
        <w:rPr>
          <w:bCs/>
        </w:rPr>
        <w:t>Грамматическое задание.</w:t>
      </w:r>
    </w:p>
    <w:p w:rsidR="00466261" w:rsidRPr="00466261" w:rsidRDefault="00466261" w:rsidP="00466261">
      <w:pPr>
        <w:pStyle w:val="af1"/>
        <w:numPr>
          <w:ilvl w:val="0"/>
          <w:numId w:val="17"/>
        </w:numPr>
        <w:rPr>
          <w:bCs/>
        </w:rPr>
      </w:pPr>
      <w:r w:rsidRPr="00466261">
        <w:rPr>
          <w:bCs/>
        </w:rPr>
        <w:t>Подчеркни в предложении подлежащее и сказуемое. Укажи части речи, которыми они выражены.</w:t>
      </w:r>
    </w:p>
    <w:p w:rsidR="00466261" w:rsidRDefault="00466261" w:rsidP="00834D27">
      <w:pPr>
        <w:ind w:left="142"/>
        <w:rPr>
          <w:bCs/>
        </w:rPr>
      </w:pPr>
      <w:r>
        <w:rPr>
          <w:bCs/>
        </w:rPr>
        <w:t>1в. -  1 предложение во 2 части текста,</w:t>
      </w:r>
    </w:p>
    <w:p w:rsidR="00466261" w:rsidRDefault="00466261" w:rsidP="00834D27">
      <w:pPr>
        <w:ind w:left="142"/>
        <w:rPr>
          <w:bCs/>
        </w:rPr>
      </w:pPr>
      <w:r>
        <w:rPr>
          <w:bCs/>
        </w:rPr>
        <w:t>2в.-   2 предложение во 2 части.</w:t>
      </w:r>
    </w:p>
    <w:p w:rsidR="00466261" w:rsidRPr="00466261" w:rsidRDefault="00466261" w:rsidP="00466261">
      <w:pPr>
        <w:pStyle w:val="af1"/>
        <w:numPr>
          <w:ilvl w:val="0"/>
          <w:numId w:val="17"/>
        </w:numPr>
        <w:rPr>
          <w:bCs/>
        </w:rPr>
      </w:pPr>
      <w:r w:rsidRPr="00466261">
        <w:rPr>
          <w:bCs/>
        </w:rPr>
        <w:t>Выполни разбор по составу:</w:t>
      </w:r>
    </w:p>
    <w:p w:rsidR="00466261" w:rsidRDefault="00466261" w:rsidP="00466261">
      <w:pPr>
        <w:pStyle w:val="af1"/>
        <w:ind w:left="502"/>
        <w:rPr>
          <w:bCs/>
        </w:rPr>
      </w:pPr>
      <w:r>
        <w:rPr>
          <w:bCs/>
        </w:rPr>
        <w:t>1в.- подземное, зверька,</w:t>
      </w:r>
    </w:p>
    <w:p w:rsidR="00466261" w:rsidRPr="00466261" w:rsidRDefault="00466261" w:rsidP="00466261">
      <w:pPr>
        <w:pStyle w:val="af1"/>
        <w:ind w:left="502"/>
        <w:rPr>
          <w:bCs/>
        </w:rPr>
      </w:pPr>
      <w:r>
        <w:rPr>
          <w:bCs/>
        </w:rPr>
        <w:t>2в. – лопатки, объёмы.</w:t>
      </w:r>
    </w:p>
    <w:p w:rsidR="00834D27" w:rsidRDefault="00834D27" w:rsidP="000052AF">
      <w:pPr>
        <w:rPr>
          <w:b/>
          <w:bCs/>
        </w:rPr>
      </w:pPr>
      <w:r>
        <w:rPr>
          <w:b/>
          <w:bCs/>
          <w:lang w:val="en-US"/>
        </w:rPr>
        <w:t>IV</w:t>
      </w:r>
      <w:r>
        <w:rPr>
          <w:b/>
          <w:bCs/>
        </w:rPr>
        <w:t>четверть</w:t>
      </w:r>
    </w:p>
    <w:p w:rsidR="00834D27" w:rsidRDefault="00B70227" w:rsidP="00834D27">
      <w:pPr>
        <w:ind w:left="142"/>
        <w:rPr>
          <w:b/>
        </w:rPr>
      </w:pPr>
      <w:r>
        <w:rPr>
          <w:b/>
        </w:rPr>
        <w:t xml:space="preserve"> Итоговый контрольный  диктант (апрель).</w:t>
      </w:r>
    </w:p>
    <w:p w:rsidR="00834D27" w:rsidRDefault="00834D27" w:rsidP="00834D27">
      <w:pPr>
        <w:ind w:left="142"/>
        <w:rPr>
          <w:b/>
          <w:bCs/>
        </w:rPr>
      </w:pPr>
    </w:p>
    <w:p w:rsidR="00834D27" w:rsidRDefault="00834D27" w:rsidP="00834D27">
      <w:pPr>
        <w:ind w:left="142"/>
        <w:rPr>
          <w:bCs/>
        </w:rPr>
      </w:pPr>
      <w:r>
        <w:rPr>
          <w:bCs/>
        </w:rPr>
        <w:t xml:space="preserve">  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834D27" w:rsidRDefault="00834D27" w:rsidP="00834D27">
      <w:pPr>
        <w:ind w:left="142"/>
        <w:rPr>
          <w:bCs/>
        </w:rPr>
      </w:pPr>
      <w:r>
        <w:rPr>
          <w:bCs/>
        </w:rPr>
        <w:t xml:space="preserve">  Но скоро небо прояснилось. На нём засияло яркое солнце. С деревьев ещё падали дождевые капли. Душистой смолою и берёзовыми почками запахло в лесу.</w:t>
      </w:r>
    </w:p>
    <w:p w:rsidR="00B70227" w:rsidRDefault="00834D27" w:rsidP="00B70227">
      <w:pPr>
        <w:ind w:left="142"/>
        <w:rPr>
          <w:bCs/>
        </w:rPr>
      </w:pPr>
      <w:r>
        <w:rPr>
          <w:bCs/>
        </w:rPr>
        <w:t xml:space="preserve">  Здесь снова поют чижи, скворцы, дрозды. Лес звенит на все голоса.  (60 слов)</w:t>
      </w:r>
    </w:p>
    <w:p w:rsidR="00B70227" w:rsidRPr="00B70227" w:rsidRDefault="00B70227" w:rsidP="00834D27">
      <w:pPr>
        <w:ind w:left="142"/>
        <w:rPr>
          <w:b/>
          <w:bCs/>
        </w:rPr>
      </w:pPr>
      <w:r w:rsidRPr="00B70227">
        <w:rPr>
          <w:b/>
          <w:bCs/>
        </w:rPr>
        <w:t>Грамматические задания.</w:t>
      </w:r>
    </w:p>
    <w:p w:rsidR="00B70227" w:rsidRDefault="00B70227" w:rsidP="00834D27">
      <w:pPr>
        <w:ind w:left="142"/>
        <w:rPr>
          <w:bCs/>
        </w:rPr>
      </w:pPr>
      <w:r>
        <w:rPr>
          <w:bCs/>
        </w:rPr>
        <w:t>1.Выпиши из текста 2 слова с орфограммами в корне. Укажи орфограммы графически, подбери проверочные.</w:t>
      </w:r>
    </w:p>
    <w:p w:rsidR="00B70227" w:rsidRDefault="00B70227" w:rsidP="00834D27">
      <w:pPr>
        <w:ind w:left="142"/>
        <w:rPr>
          <w:bCs/>
        </w:rPr>
      </w:pPr>
      <w:r>
        <w:rPr>
          <w:bCs/>
        </w:rPr>
        <w:lastRenderedPageBreak/>
        <w:t>2. Выполни разбор предложения по членам предложения.</w:t>
      </w:r>
    </w:p>
    <w:p w:rsidR="00B70227" w:rsidRDefault="00B70227" w:rsidP="00834D27">
      <w:pPr>
        <w:ind w:left="142"/>
        <w:rPr>
          <w:bCs/>
        </w:rPr>
      </w:pPr>
      <w:r>
        <w:rPr>
          <w:bCs/>
        </w:rPr>
        <w:t>1в. – 5 предложение</w:t>
      </w:r>
    </w:p>
    <w:p w:rsidR="00B70227" w:rsidRDefault="00B70227" w:rsidP="00834D27">
      <w:pPr>
        <w:ind w:left="142"/>
        <w:rPr>
          <w:bCs/>
        </w:rPr>
      </w:pPr>
      <w:r>
        <w:rPr>
          <w:bCs/>
        </w:rPr>
        <w:t>2в.- 6 предложение</w:t>
      </w:r>
    </w:p>
    <w:p w:rsidR="00B70227" w:rsidRDefault="00B70227" w:rsidP="00834D27">
      <w:pPr>
        <w:ind w:left="142"/>
        <w:rPr>
          <w:bCs/>
        </w:rPr>
      </w:pPr>
      <w:r>
        <w:rPr>
          <w:bCs/>
        </w:rPr>
        <w:t>3. Подбери и запиши заголовок к тексту.</w:t>
      </w:r>
    </w:p>
    <w:p w:rsidR="00F47E8C" w:rsidRDefault="00F47E8C" w:rsidP="00B70227">
      <w:pPr>
        <w:pStyle w:val="af8"/>
        <w:tabs>
          <w:tab w:val="left" w:pos="2731"/>
        </w:tabs>
        <w:spacing w:before="0" w:beforeAutospacing="0" w:after="0" w:afterAutospacing="0"/>
        <w:rPr>
          <w:b/>
        </w:rPr>
      </w:pPr>
    </w:p>
    <w:p w:rsidR="00B70227" w:rsidRPr="00F47E8C" w:rsidRDefault="00B70227" w:rsidP="00B70227">
      <w:pPr>
        <w:pStyle w:val="af8"/>
        <w:tabs>
          <w:tab w:val="left" w:pos="2731"/>
        </w:tabs>
        <w:spacing w:before="0" w:beforeAutospacing="0" w:after="0" w:afterAutospacing="0"/>
        <w:rPr>
          <w:rStyle w:val="af9"/>
          <w:b/>
          <w:bCs/>
          <w:i w:val="0"/>
          <w:color w:val="000000"/>
        </w:rPr>
      </w:pPr>
      <w:r>
        <w:rPr>
          <w:b/>
        </w:rPr>
        <w:t xml:space="preserve">Контрольный диктант за </w:t>
      </w:r>
      <w:r>
        <w:rPr>
          <w:b/>
          <w:lang w:val="en-US"/>
        </w:rPr>
        <w:t>IV</w:t>
      </w:r>
      <w:r>
        <w:rPr>
          <w:b/>
        </w:rPr>
        <w:t xml:space="preserve"> четверть</w:t>
      </w:r>
      <w:r w:rsidRPr="00B70227">
        <w:rPr>
          <w:b/>
        </w:rPr>
        <w:t xml:space="preserve">по теме </w:t>
      </w:r>
      <w:r w:rsidRPr="00B70227">
        <w:rPr>
          <w:rStyle w:val="-2"/>
          <w:rFonts w:eastAsiaTheme="majorEastAsia"/>
          <w:b/>
          <w:noProof/>
          <w:color w:val="000000"/>
        </w:rPr>
        <w:t>«Конкретизируем значение, распространяем мысль</w:t>
      </w:r>
      <w:r w:rsidRPr="00F47E8C">
        <w:rPr>
          <w:rStyle w:val="-2"/>
          <w:rFonts w:eastAsiaTheme="majorEastAsia"/>
          <w:b/>
          <w:noProof/>
          <w:color w:val="000000"/>
        </w:rPr>
        <w:t>…» (май).</w:t>
      </w:r>
    </w:p>
    <w:p w:rsidR="00834D27" w:rsidRDefault="00834D27" w:rsidP="00834D27">
      <w:pPr>
        <w:ind w:left="142"/>
        <w:rPr>
          <w:b/>
        </w:rPr>
      </w:pPr>
    </w:p>
    <w:p w:rsidR="00466261" w:rsidRPr="000052AF" w:rsidRDefault="00466261" w:rsidP="00466261">
      <w:pPr>
        <w:jc w:val="center"/>
        <w:rPr>
          <w:b/>
        </w:rPr>
      </w:pPr>
      <w:r w:rsidRPr="000052AF">
        <w:rPr>
          <w:b/>
        </w:rPr>
        <w:t>Могучий дуб</w:t>
      </w:r>
      <w:r w:rsidR="000052AF">
        <w:rPr>
          <w:b/>
        </w:rPr>
        <w:t>.</w:t>
      </w:r>
    </w:p>
    <w:p w:rsidR="00466261" w:rsidRPr="00B70227" w:rsidRDefault="00466261" w:rsidP="00466261">
      <w:r w:rsidRPr="00B70227">
        <w:t xml:space="preserve"> Рос на опушке могучий дуб. Был он самым заметным в округе. Стоял великан и осматривал всю местность, тихо шелестел листвой. Пышным ковром стелилась изумрудная трава под деревом.</w:t>
      </w:r>
    </w:p>
    <w:p w:rsidR="00466261" w:rsidRPr="00B70227" w:rsidRDefault="00466261" w:rsidP="00466261">
      <w:pPr>
        <w:pStyle w:val="af8"/>
        <w:tabs>
          <w:tab w:val="left" w:pos="2731"/>
        </w:tabs>
        <w:spacing w:before="0" w:beforeAutospacing="0" w:after="0" w:afterAutospacing="0"/>
        <w:rPr>
          <w:rStyle w:val="af9"/>
          <w:b/>
          <w:bCs/>
          <w:i w:val="0"/>
          <w:color w:val="000000"/>
        </w:rPr>
      </w:pPr>
      <w:r w:rsidRPr="00B70227">
        <w:t xml:space="preserve"> Однажды к дубу пришли люди и поставили скамейки. Теперь здесь с утра до позднего вечера толпился народ. Свежесть манила всех. На опушке любили играть дети. Всем дуб дарил радость. Хорошо посидеть на мягкой травке! Это стало любимое место отдыха.</w:t>
      </w:r>
    </w:p>
    <w:p w:rsidR="00834D27" w:rsidRDefault="00834D27" w:rsidP="00834D27">
      <w:pPr>
        <w:ind w:left="142"/>
        <w:rPr>
          <w:b/>
        </w:rPr>
      </w:pPr>
    </w:p>
    <w:p w:rsidR="00834D27" w:rsidRDefault="00834D27" w:rsidP="00834D27">
      <w:pPr>
        <w:ind w:left="142"/>
        <w:rPr>
          <w:b/>
        </w:rPr>
      </w:pPr>
    </w:p>
    <w:p w:rsidR="0079505C" w:rsidRDefault="0079505C" w:rsidP="002336C0">
      <w:pPr>
        <w:rPr>
          <w:sz w:val="28"/>
          <w:szCs w:val="28"/>
        </w:rPr>
      </w:pPr>
    </w:p>
    <w:p w:rsidR="00FC0325" w:rsidRDefault="00FC0325" w:rsidP="00A87FE3">
      <w:pPr>
        <w:pStyle w:val="af8"/>
        <w:spacing w:before="0" w:beforeAutospacing="0" w:after="0" w:afterAutospacing="0"/>
        <w:rPr>
          <w:sz w:val="28"/>
          <w:szCs w:val="28"/>
        </w:rPr>
      </w:pPr>
    </w:p>
    <w:p w:rsidR="0079309A" w:rsidRDefault="0079309A" w:rsidP="00A87FE3">
      <w:pPr>
        <w:pStyle w:val="af8"/>
        <w:spacing w:before="0" w:beforeAutospacing="0" w:after="0" w:afterAutospacing="0"/>
        <w:rPr>
          <w:sz w:val="28"/>
          <w:szCs w:val="28"/>
        </w:rPr>
      </w:pPr>
    </w:p>
    <w:p w:rsidR="00FC0325" w:rsidRDefault="00FC0325" w:rsidP="00A87FE3">
      <w:pPr>
        <w:pStyle w:val="af8"/>
        <w:spacing w:before="0" w:beforeAutospacing="0" w:after="0" w:afterAutospacing="0"/>
        <w:rPr>
          <w:sz w:val="28"/>
          <w:szCs w:val="28"/>
        </w:rPr>
      </w:pPr>
    </w:p>
    <w:p w:rsidR="00FC0325" w:rsidRDefault="00FC0325" w:rsidP="00A87FE3">
      <w:pPr>
        <w:pStyle w:val="af8"/>
        <w:spacing w:before="0" w:beforeAutospacing="0" w:after="0" w:afterAutospacing="0"/>
        <w:rPr>
          <w:sz w:val="28"/>
          <w:szCs w:val="28"/>
        </w:rPr>
      </w:pPr>
    </w:p>
    <w:p w:rsidR="00FC0325" w:rsidRDefault="00FC0325" w:rsidP="00A87FE3">
      <w:pPr>
        <w:pStyle w:val="af8"/>
        <w:spacing w:before="0" w:beforeAutospacing="0" w:after="0" w:afterAutospacing="0"/>
        <w:rPr>
          <w:sz w:val="28"/>
          <w:szCs w:val="28"/>
        </w:rPr>
      </w:pPr>
    </w:p>
    <w:p w:rsidR="00FC0325" w:rsidRDefault="00FC0325" w:rsidP="00A87FE3">
      <w:pPr>
        <w:pStyle w:val="af8"/>
        <w:spacing w:before="0" w:beforeAutospacing="0" w:after="0" w:afterAutospacing="0"/>
        <w:rPr>
          <w:sz w:val="28"/>
          <w:szCs w:val="28"/>
        </w:rPr>
      </w:pPr>
    </w:p>
    <w:p w:rsidR="00466261" w:rsidRDefault="00466261" w:rsidP="00AF77F9">
      <w:pPr>
        <w:pStyle w:val="af8"/>
        <w:tabs>
          <w:tab w:val="left" w:pos="2731"/>
        </w:tabs>
        <w:spacing w:before="0" w:beforeAutospacing="0" w:after="0" w:afterAutospacing="0"/>
        <w:rPr>
          <w:rStyle w:val="af9"/>
          <w:b/>
          <w:bCs/>
          <w:i w:val="0"/>
          <w:color w:val="000000"/>
          <w:szCs w:val="28"/>
        </w:rPr>
      </w:pPr>
    </w:p>
    <w:p w:rsidR="00466261" w:rsidRDefault="00466261" w:rsidP="001A6275">
      <w:pPr>
        <w:pStyle w:val="af8"/>
        <w:tabs>
          <w:tab w:val="left" w:pos="2731"/>
        </w:tabs>
        <w:spacing w:before="0" w:beforeAutospacing="0" w:after="0" w:afterAutospacing="0"/>
        <w:jc w:val="center"/>
        <w:rPr>
          <w:rStyle w:val="af9"/>
          <w:b/>
          <w:bCs/>
          <w:i w:val="0"/>
          <w:color w:val="000000"/>
          <w:szCs w:val="28"/>
        </w:rPr>
      </w:pPr>
    </w:p>
    <w:p w:rsidR="00CC1439" w:rsidRDefault="00CC1439" w:rsidP="00CC1439">
      <w:pPr>
        <w:jc w:val="both"/>
      </w:pPr>
    </w:p>
    <w:p w:rsidR="00CC1439" w:rsidRDefault="00CC1439" w:rsidP="00CC1439">
      <w:pPr>
        <w:jc w:val="both"/>
      </w:pPr>
    </w:p>
    <w:p w:rsidR="00CC1439" w:rsidRDefault="00CC1439" w:rsidP="00CC1439">
      <w:pPr>
        <w:jc w:val="both"/>
      </w:pPr>
    </w:p>
    <w:p w:rsidR="00CC1439" w:rsidRDefault="00CC1439" w:rsidP="00CC1439">
      <w:pPr>
        <w:jc w:val="both"/>
      </w:pPr>
    </w:p>
    <w:p w:rsidR="00CC1439" w:rsidRPr="00D025C6" w:rsidRDefault="00CC1439" w:rsidP="00CC1439">
      <w:pPr>
        <w:jc w:val="both"/>
        <w:rPr>
          <w:rFonts w:ascii="Arial" w:hAnsi="Arial"/>
        </w:rPr>
      </w:pPr>
    </w:p>
    <w:p w:rsidR="00CC1439" w:rsidRPr="00D025C6" w:rsidRDefault="00CC1439" w:rsidP="00CC1439">
      <w:pPr>
        <w:ind w:firstLine="708"/>
        <w:jc w:val="both"/>
        <w:rPr>
          <w:rFonts w:ascii="Arial" w:hAnsi="Arial"/>
        </w:rPr>
      </w:pPr>
    </w:p>
    <w:p w:rsidR="00CC1439" w:rsidRDefault="00A80402" w:rsidP="00A80402">
      <w:pPr>
        <w:tabs>
          <w:tab w:val="left" w:pos="1845"/>
          <w:tab w:val="center" w:pos="5103"/>
        </w:tabs>
        <w:rPr>
          <w:b/>
        </w:rPr>
      </w:pPr>
      <w:r>
        <w:rPr>
          <w:b/>
        </w:rPr>
        <w:tab/>
      </w: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p w:rsidR="00CC1439" w:rsidRDefault="00CC1439" w:rsidP="00A80402">
      <w:pPr>
        <w:tabs>
          <w:tab w:val="left" w:pos="1845"/>
          <w:tab w:val="center" w:pos="5103"/>
        </w:tabs>
        <w:rPr>
          <w:b/>
        </w:rPr>
      </w:pPr>
    </w:p>
    <w:sectPr w:rsidR="00CC1439" w:rsidSect="0048506D">
      <w:pgSz w:w="16838" w:h="11906" w:orient="landscape"/>
      <w:pgMar w:top="851" w:right="953"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F9" w:rsidRDefault="00211CF9" w:rsidP="00F470BB">
      <w:r>
        <w:separator/>
      </w:r>
    </w:p>
  </w:endnote>
  <w:endnote w:type="continuationSeparator" w:id="1">
    <w:p w:rsidR="00211CF9" w:rsidRDefault="00211CF9" w:rsidP="00F47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OfficinaSansCTT">
    <w:altName w:val="Times New Roman"/>
    <w:charset w:val="00"/>
    <w:family w:val="auto"/>
    <w:pitch w:val="variable"/>
    <w:sig w:usb0="00000203" w:usb1="00000000" w:usb2="00000000" w:usb3="00000000" w:csb0="00000005" w:csb1="00000000"/>
  </w:font>
  <w:font w:name="AngsanaUPC">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F9" w:rsidRDefault="00211CF9" w:rsidP="00F470BB">
      <w:r>
        <w:separator/>
      </w:r>
    </w:p>
  </w:footnote>
  <w:footnote w:type="continuationSeparator" w:id="1">
    <w:p w:rsidR="00211CF9" w:rsidRDefault="00211CF9" w:rsidP="00F47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126A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2">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4">
    <w:nsid w:val="00000009"/>
    <w:multiLevelType w:val="multilevel"/>
    <w:tmpl w:val="00000008"/>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6">
    <w:nsid w:val="0000000D"/>
    <w:multiLevelType w:val="multilevel"/>
    <w:tmpl w:val="0000000C"/>
    <w:lvl w:ilvl="0">
      <w:start w:val="1"/>
      <w:numFmt w:val="bullet"/>
      <w:lvlText w:val="•"/>
      <w:lvlJc w:val="left"/>
      <w:rPr>
        <w:rFonts w:ascii="Arial" w:hAnsi="Arial"/>
        <w:b w:val="0"/>
        <w:i w:val="0"/>
        <w:smallCaps w:val="0"/>
        <w:strike w:val="0"/>
        <w:color w:val="000000"/>
        <w:spacing w:val="-4"/>
        <w:w w:val="100"/>
        <w:position w:val="0"/>
        <w:sz w:val="21"/>
        <w:u w:val="none"/>
      </w:rPr>
    </w:lvl>
    <w:lvl w:ilvl="1">
      <w:start w:val="1"/>
      <w:numFmt w:val="bullet"/>
      <w:lvlText w:val="•"/>
      <w:lvlJc w:val="left"/>
      <w:rPr>
        <w:rFonts w:ascii="Arial" w:hAnsi="Arial"/>
        <w:b w:val="0"/>
        <w:i w:val="0"/>
        <w:smallCaps w:val="0"/>
        <w:strike w:val="0"/>
        <w:color w:val="000000"/>
        <w:spacing w:val="-4"/>
        <w:w w:val="100"/>
        <w:position w:val="0"/>
        <w:sz w:val="21"/>
        <w:u w:val="none"/>
      </w:rPr>
    </w:lvl>
    <w:lvl w:ilvl="2">
      <w:start w:val="1"/>
      <w:numFmt w:val="bullet"/>
      <w:lvlText w:val="•"/>
      <w:lvlJc w:val="left"/>
      <w:rPr>
        <w:rFonts w:ascii="Arial" w:hAnsi="Arial"/>
        <w:b w:val="0"/>
        <w:i w:val="0"/>
        <w:smallCaps w:val="0"/>
        <w:strike w:val="0"/>
        <w:color w:val="000000"/>
        <w:spacing w:val="-4"/>
        <w:w w:val="100"/>
        <w:position w:val="0"/>
        <w:sz w:val="21"/>
        <w:u w:val="none"/>
      </w:rPr>
    </w:lvl>
    <w:lvl w:ilvl="3">
      <w:start w:val="1"/>
      <w:numFmt w:val="bullet"/>
      <w:lvlText w:val="•"/>
      <w:lvlJc w:val="left"/>
      <w:rPr>
        <w:rFonts w:ascii="Arial" w:hAnsi="Arial"/>
        <w:b w:val="0"/>
        <w:i w:val="0"/>
        <w:smallCaps w:val="0"/>
        <w:strike w:val="0"/>
        <w:color w:val="000000"/>
        <w:spacing w:val="-4"/>
        <w:w w:val="100"/>
        <w:position w:val="0"/>
        <w:sz w:val="21"/>
        <w:u w:val="none"/>
      </w:rPr>
    </w:lvl>
    <w:lvl w:ilvl="4">
      <w:start w:val="1"/>
      <w:numFmt w:val="bullet"/>
      <w:lvlText w:val="•"/>
      <w:lvlJc w:val="left"/>
      <w:rPr>
        <w:rFonts w:ascii="Arial" w:hAnsi="Arial"/>
        <w:b w:val="0"/>
        <w:i w:val="0"/>
        <w:smallCaps w:val="0"/>
        <w:strike w:val="0"/>
        <w:color w:val="000000"/>
        <w:spacing w:val="-4"/>
        <w:w w:val="100"/>
        <w:position w:val="0"/>
        <w:sz w:val="21"/>
        <w:u w:val="none"/>
      </w:rPr>
    </w:lvl>
    <w:lvl w:ilvl="5">
      <w:start w:val="1"/>
      <w:numFmt w:val="bullet"/>
      <w:lvlText w:val="•"/>
      <w:lvlJc w:val="left"/>
      <w:rPr>
        <w:rFonts w:ascii="Arial" w:hAnsi="Arial"/>
        <w:b w:val="0"/>
        <w:i w:val="0"/>
        <w:smallCaps w:val="0"/>
        <w:strike w:val="0"/>
        <w:color w:val="000000"/>
        <w:spacing w:val="-4"/>
        <w:w w:val="100"/>
        <w:position w:val="0"/>
        <w:sz w:val="21"/>
        <w:u w:val="none"/>
      </w:rPr>
    </w:lvl>
    <w:lvl w:ilvl="6">
      <w:start w:val="1"/>
      <w:numFmt w:val="bullet"/>
      <w:lvlText w:val="•"/>
      <w:lvlJc w:val="left"/>
      <w:rPr>
        <w:rFonts w:ascii="Arial" w:hAnsi="Arial"/>
        <w:b w:val="0"/>
        <w:i w:val="0"/>
        <w:smallCaps w:val="0"/>
        <w:strike w:val="0"/>
        <w:color w:val="000000"/>
        <w:spacing w:val="-4"/>
        <w:w w:val="100"/>
        <w:position w:val="0"/>
        <w:sz w:val="21"/>
        <w:u w:val="none"/>
      </w:rPr>
    </w:lvl>
    <w:lvl w:ilvl="7">
      <w:start w:val="1"/>
      <w:numFmt w:val="bullet"/>
      <w:lvlText w:val="•"/>
      <w:lvlJc w:val="left"/>
      <w:rPr>
        <w:rFonts w:ascii="Arial" w:hAnsi="Arial"/>
        <w:b w:val="0"/>
        <w:i w:val="0"/>
        <w:smallCaps w:val="0"/>
        <w:strike w:val="0"/>
        <w:color w:val="000000"/>
        <w:spacing w:val="-4"/>
        <w:w w:val="100"/>
        <w:position w:val="0"/>
        <w:sz w:val="21"/>
        <w:u w:val="none"/>
      </w:rPr>
    </w:lvl>
    <w:lvl w:ilvl="8">
      <w:start w:val="1"/>
      <w:numFmt w:val="bullet"/>
      <w:lvlText w:val="•"/>
      <w:lvlJc w:val="left"/>
      <w:rPr>
        <w:rFonts w:ascii="Arial" w:hAnsi="Arial"/>
        <w:b w:val="0"/>
        <w:i w:val="0"/>
        <w:smallCaps w:val="0"/>
        <w:strike w:val="0"/>
        <w:color w:val="000000"/>
        <w:spacing w:val="-4"/>
        <w:w w:val="100"/>
        <w:position w:val="0"/>
        <w:sz w:val="21"/>
        <w:u w:val="none"/>
      </w:rPr>
    </w:lvl>
  </w:abstractNum>
  <w:abstractNum w:abstractNumId="7">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03D2F56"/>
    <w:multiLevelType w:val="hybridMultilevel"/>
    <w:tmpl w:val="03FC53A0"/>
    <w:lvl w:ilvl="0" w:tplc="7C8CA888">
      <w:start w:val="1"/>
      <w:numFmt w:val="decimal"/>
      <w:lvlText w:val="%1."/>
      <w:lvlJc w:val="left"/>
      <w:pPr>
        <w:ind w:left="1281" w:hanging="855"/>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52978DA"/>
    <w:multiLevelType w:val="multilevel"/>
    <w:tmpl w:val="0BD2B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052D0"/>
    <w:multiLevelType w:val="multilevel"/>
    <w:tmpl w:val="67A0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D40CC"/>
    <w:multiLevelType w:val="singleLevel"/>
    <w:tmpl w:val="053E5754"/>
    <w:lvl w:ilvl="0">
      <w:numFmt w:val="bullet"/>
      <w:lvlText w:val="-"/>
      <w:lvlJc w:val="left"/>
      <w:pPr>
        <w:tabs>
          <w:tab w:val="num" w:pos="795"/>
        </w:tabs>
        <w:ind w:left="795" w:hanging="360"/>
      </w:pPr>
      <w:rPr>
        <w:rFonts w:hint="default"/>
      </w:rPr>
    </w:lvl>
  </w:abstractNum>
  <w:abstractNum w:abstractNumId="12">
    <w:nsid w:val="4A350DDB"/>
    <w:multiLevelType w:val="hybridMultilevel"/>
    <w:tmpl w:val="90B4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7E5BDB"/>
    <w:multiLevelType w:val="hybridMultilevel"/>
    <w:tmpl w:val="41888C6C"/>
    <w:lvl w:ilvl="0" w:tplc="22124D62">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530C3DB4"/>
    <w:multiLevelType w:val="multilevel"/>
    <w:tmpl w:val="AD8A3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1C19A2"/>
    <w:multiLevelType w:val="hybridMultilevel"/>
    <w:tmpl w:val="5AB89B78"/>
    <w:lvl w:ilvl="0" w:tplc="73E0BD50">
      <w:start w:val="2"/>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6">
    <w:nsid w:val="5EFC440C"/>
    <w:multiLevelType w:val="hybridMultilevel"/>
    <w:tmpl w:val="D3342826"/>
    <w:lvl w:ilvl="0" w:tplc="9F284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94D4F"/>
    <w:multiLevelType w:val="hybridMultilevel"/>
    <w:tmpl w:val="D954014A"/>
    <w:lvl w:ilvl="0" w:tplc="65D4CDF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78616489"/>
    <w:multiLevelType w:val="hybridMultilevel"/>
    <w:tmpl w:val="2090B952"/>
    <w:lvl w:ilvl="0" w:tplc="0D0CD5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7"/>
  </w:num>
  <w:num w:numId="3">
    <w:abstractNumId w:val="11"/>
  </w:num>
  <w:num w:numId="4">
    <w:abstractNumId w:val="10"/>
  </w:num>
  <w:num w:numId="5">
    <w:abstractNumId w:val="9"/>
  </w:num>
  <w:num w:numId="6">
    <w:abstractNumId w:val="14"/>
  </w:num>
  <w:num w:numId="7">
    <w:abstractNumId w:val="3"/>
  </w:num>
  <w:num w:numId="8">
    <w:abstractNumId w:val="4"/>
  </w:num>
  <w:num w:numId="9">
    <w:abstractNumId w:val="8"/>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
  </w:num>
  <w:num w:numId="16">
    <w:abstractNumId w:val="2"/>
  </w:num>
  <w:num w:numId="17">
    <w:abstractNumId w:val="18"/>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70BB"/>
    <w:rsid w:val="000052AF"/>
    <w:rsid w:val="00012774"/>
    <w:rsid w:val="00032ACA"/>
    <w:rsid w:val="0005223D"/>
    <w:rsid w:val="000542C9"/>
    <w:rsid w:val="00064A51"/>
    <w:rsid w:val="000731B4"/>
    <w:rsid w:val="0007393C"/>
    <w:rsid w:val="000D0674"/>
    <w:rsid w:val="000E2627"/>
    <w:rsid w:val="000E2BDA"/>
    <w:rsid w:val="000E7747"/>
    <w:rsid w:val="000F6C51"/>
    <w:rsid w:val="001059CF"/>
    <w:rsid w:val="001171C3"/>
    <w:rsid w:val="00120655"/>
    <w:rsid w:val="00126DE4"/>
    <w:rsid w:val="0012778E"/>
    <w:rsid w:val="00131CF3"/>
    <w:rsid w:val="00136C6A"/>
    <w:rsid w:val="00147131"/>
    <w:rsid w:val="0017419D"/>
    <w:rsid w:val="00174774"/>
    <w:rsid w:val="0018294D"/>
    <w:rsid w:val="0018438B"/>
    <w:rsid w:val="001A16EC"/>
    <w:rsid w:val="001A6275"/>
    <w:rsid w:val="001D4BDD"/>
    <w:rsid w:val="001E32DC"/>
    <w:rsid w:val="001F1350"/>
    <w:rsid w:val="001F3CBA"/>
    <w:rsid w:val="002069C9"/>
    <w:rsid w:val="00211CF9"/>
    <w:rsid w:val="0021380E"/>
    <w:rsid w:val="0021413A"/>
    <w:rsid w:val="002249C5"/>
    <w:rsid w:val="002336C0"/>
    <w:rsid w:val="002803F5"/>
    <w:rsid w:val="0028661A"/>
    <w:rsid w:val="002869C5"/>
    <w:rsid w:val="002909B0"/>
    <w:rsid w:val="00293A18"/>
    <w:rsid w:val="002A4483"/>
    <w:rsid w:val="002A65D4"/>
    <w:rsid w:val="002B2924"/>
    <w:rsid w:val="002C3F05"/>
    <w:rsid w:val="002D2319"/>
    <w:rsid w:val="002D4D47"/>
    <w:rsid w:val="002F3819"/>
    <w:rsid w:val="00300F80"/>
    <w:rsid w:val="00324CEF"/>
    <w:rsid w:val="003348A5"/>
    <w:rsid w:val="003429C1"/>
    <w:rsid w:val="0034636E"/>
    <w:rsid w:val="003513F0"/>
    <w:rsid w:val="00352020"/>
    <w:rsid w:val="003845BF"/>
    <w:rsid w:val="003B417B"/>
    <w:rsid w:val="003C0181"/>
    <w:rsid w:val="003E0D3D"/>
    <w:rsid w:val="003E4425"/>
    <w:rsid w:val="003E6075"/>
    <w:rsid w:val="003F54C7"/>
    <w:rsid w:val="003F63BF"/>
    <w:rsid w:val="004169C3"/>
    <w:rsid w:val="00416DE7"/>
    <w:rsid w:val="00427B1B"/>
    <w:rsid w:val="00430BF0"/>
    <w:rsid w:val="004469EF"/>
    <w:rsid w:val="00457E9F"/>
    <w:rsid w:val="00466261"/>
    <w:rsid w:val="00466EC0"/>
    <w:rsid w:val="00484825"/>
    <w:rsid w:val="0048506D"/>
    <w:rsid w:val="00490399"/>
    <w:rsid w:val="004B5530"/>
    <w:rsid w:val="004C0B74"/>
    <w:rsid w:val="004E2AF9"/>
    <w:rsid w:val="004E59CD"/>
    <w:rsid w:val="004F6742"/>
    <w:rsid w:val="00503630"/>
    <w:rsid w:val="00510437"/>
    <w:rsid w:val="00565601"/>
    <w:rsid w:val="00587CF0"/>
    <w:rsid w:val="005B6ACB"/>
    <w:rsid w:val="005C6595"/>
    <w:rsid w:val="005C7F9B"/>
    <w:rsid w:val="005D0BBB"/>
    <w:rsid w:val="005E104C"/>
    <w:rsid w:val="005E337C"/>
    <w:rsid w:val="006360C3"/>
    <w:rsid w:val="00656167"/>
    <w:rsid w:val="0068445F"/>
    <w:rsid w:val="00684ED0"/>
    <w:rsid w:val="0069328B"/>
    <w:rsid w:val="006B6939"/>
    <w:rsid w:val="006B7DF3"/>
    <w:rsid w:val="006C2F62"/>
    <w:rsid w:val="006D7566"/>
    <w:rsid w:val="006F2E4B"/>
    <w:rsid w:val="006F3D21"/>
    <w:rsid w:val="006F5093"/>
    <w:rsid w:val="00713205"/>
    <w:rsid w:val="00724AA1"/>
    <w:rsid w:val="00730FAD"/>
    <w:rsid w:val="0073792E"/>
    <w:rsid w:val="00737D7F"/>
    <w:rsid w:val="00747A41"/>
    <w:rsid w:val="00750438"/>
    <w:rsid w:val="00786672"/>
    <w:rsid w:val="00787D6E"/>
    <w:rsid w:val="0079309A"/>
    <w:rsid w:val="00794F5E"/>
    <w:rsid w:val="0079505C"/>
    <w:rsid w:val="00796859"/>
    <w:rsid w:val="007A6178"/>
    <w:rsid w:val="007B5DEC"/>
    <w:rsid w:val="007B654A"/>
    <w:rsid w:val="007C67B0"/>
    <w:rsid w:val="007C7D9E"/>
    <w:rsid w:val="007E1819"/>
    <w:rsid w:val="007E29F4"/>
    <w:rsid w:val="00812303"/>
    <w:rsid w:val="00816AD3"/>
    <w:rsid w:val="00826C79"/>
    <w:rsid w:val="008345A7"/>
    <w:rsid w:val="00834D27"/>
    <w:rsid w:val="008374AC"/>
    <w:rsid w:val="00845E07"/>
    <w:rsid w:val="008964AE"/>
    <w:rsid w:val="00897421"/>
    <w:rsid w:val="008A4DA4"/>
    <w:rsid w:val="008A6B41"/>
    <w:rsid w:val="008D03B7"/>
    <w:rsid w:val="008D384D"/>
    <w:rsid w:val="008D7889"/>
    <w:rsid w:val="008E0D25"/>
    <w:rsid w:val="008E5038"/>
    <w:rsid w:val="008F5850"/>
    <w:rsid w:val="009048A0"/>
    <w:rsid w:val="0090694F"/>
    <w:rsid w:val="00907FAA"/>
    <w:rsid w:val="00960EB3"/>
    <w:rsid w:val="00962A04"/>
    <w:rsid w:val="009679AA"/>
    <w:rsid w:val="00987804"/>
    <w:rsid w:val="009E4579"/>
    <w:rsid w:val="00A0729B"/>
    <w:rsid w:val="00A07B22"/>
    <w:rsid w:val="00A43E8A"/>
    <w:rsid w:val="00A5689E"/>
    <w:rsid w:val="00A63F6A"/>
    <w:rsid w:val="00A80402"/>
    <w:rsid w:val="00A87FE3"/>
    <w:rsid w:val="00AC38A2"/>
    <w:rsid w:val="00AC67A3"/>
    <w:rsid w:val="00AC6C91"/>
    <w:rsid w:val="00AD4E3F"/>
    <w:rsid w:val="00AE2B27"/>
    <w:rsid w:val="00AE2BDA"/>
    <w:rsid w:val="00AF6D40"/>
    <w:rsid w:val="00AF77F9"/>
    <w:rsid w:val="00B01F15"/>
    <w:rsid w:val="00B102FC"/>
    <w:rsid w:val="00B11379"/>
    <w:rsid w:val="00B146F2"/>
    <w:rsid w:val="00B20276"/>
    <w:rsid w:val="00B204B5"/>
    <w:rsid w:val="00B20DCC"/>
    <w:rsid w:val="00B44FFC"/>
    <w:rsid w:val="00B56636"/>
    <w:rsid w:val="00B64166"/>
    <w:rsid w:val="00B679CA"/>
    <w:rsid w:val="00B70227"/>
    <w:rsid w:val="00B70A40"/>
    <w:rsid w:val="00B75596"/>
    <w:rsid w:val="00B90B7B"/>
    <w:rsid w:val="00B93AF3"/>
    <w:rsid w:val="00B965C6"/>
    <w:rsid w:val="00BB0F0B"/>
    <w:rsid w:val="00BD3EF6"/>
    <w:rsid w:val="00BD57A2"/>
    <w:rsid w:val="00BD594A"/>
    <w:rsid w:val="00C028BD"/>
    <w:rsid w:val="00C02A5C"/>
    <w:rsid w:val="00C15A07"/>
    <w:rsid w:val="00C27A0A"/>
    <w:rsid w:val="00C407B4"/>
    <w:rsid w:val="00C51A37"/>
    <w:rsid w:val="00C547FB"/>
    <w:rsid w:val="00C805CE"/>
    <w:rsid w:val="00C821DC"/>
    <w:rsid w:val="00C9749F"/>
    <w:rsid w:val="00CA3847"/>
    <w:rsid w:val="00CB7E87"/>
    <w:rsid w:val="00CC1439"/>
    <w:rsid w:val="00CC328F"/>
    <w:rsid w:val="00CD0EB1"/>
    <w:rsid w:val="00CE118C"/>
    <w:rsid w:val="00CE6C76"/>
    <w:rsid w:val="00CE7C51"/>
    <w:rsid w:val="00CF3DDE"/>
    <w:rsid w:val="00CF532D"/>
    <w:rsid w:val="00D207AC"/>
    <w:rsid w:val="00D25E68"/>
    <w:rsid w:val="00D3483C"/>
    <w:rsid w:val="00D3697F"/>
    <w:rsid w:val="00D51E2F"/>
    <w:rsid w:val="00D60B06"/>
    <w:rsid w:val="00D6274C"/>
    <w:rsid w:val="00D772B0"/>
    <w:rsid w:val="00D8292C"/>
    <w:rsid w:val="00D83438"/>
    <w:rsid w:val="00DA00B7"/>
    <w:rsid w:val="00DD2953"/>
    <w:rsid w:val="00DD58D8"/>
    <w:rsid w:val="00DE0C0D"/>
    <w:rsid w:val="00E00E87"/>
    <w:rsid w:val="00E14B7B"/>
    <w:rsid w:val="00E214EF"/>
    <w:rsid w:val="00E22D3E"/>
    <w:rsid w:val="00E3025C"/>
    <w:rsid w:val="00E368BB"/>
    <w:rsid w:val="00E402DC"/>
    <w:rsid w:val="00E46AE5"/>
    <w:rsid w:val="00E62D40"/>
    <w:rsid w:val="00E97268"/>
    <w:rsid w:val="00EA75BC"/>
    <w:rsid w:val="00EC06FF"/>
    <w:rsid w:val="00EC4793"/>
    <w:rsid w:val="00ED2BCD"/>
    <w:rsid w:val="00ED63C3"/>
    <w:rsid w:val="00ED6CC3"/>
    <w:rsid w:val="00EF02A1"/>
    <w:rsid w:val="00EF1240"/>
    <w:rsid w:val="00EF1B9F"/>
    <w:rsid w:val="00EF57B2"/>
    <w:rsid w:val="00F050B5"/>
    <w:rsid w:val="00F16924"/>
    <w:rsid w:val="00F3542D"/>
    <w:rsid w:val="00F36D09"/>
    <w:rsid w:val="00F40947"/>
    <w:rsid w:val="00F42471"/>
    <w:rsid w:val="00F470BB"/>
    <w:rsid w:val="00F47E8C"/>
    <w:rsid w:val="00F53E40"/>
    <w:rsid w:val="00F567F2"/>
    <w:rsid w:val="00F82D6A"/>
    <w:rsid w:val="00F96807"/>
    <w:rsid w:val="00FB2F8A"/>
    <w:rsid w:val="00FC0325"/>
    <w:rsid w:val="00FC2853"/>
    <w:rsid w:val="00FC5D84"/>
    <w:rsid w:val="00FC6275"/>
    <w:rsid w:val="00FC6DF1"/>
    <w:rsid w:val="00FE2E69"/>
    <w:rsid w:val="00FE5100"/>
    <w:rsid w:val="00FF2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0B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470BB"/>
    <w:pPr>
      <w:keepNext/>
      <w:outlineLvl w:val="0"/>
    </w:pPr>
    <w:rPr>
      <w:szCs w:val="20"/>
    </w:rPr>
  </w:style>
  <w:style w:type="paragraph" w:styleId="2">
    <w:name w:val="heading 2"/>
    <w:basedOn w:val="a0"/>
    <w:next w:val="a0"/>
    <w:link w:val="20"/>
    <w:uiPriority w:val="9"/>
    <w:semiHidden/>
    <w:unhideWhenUsed/>
    <w:qFormat/>
    <w:rsid w:val="00F47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470B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3E4425"/>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unhideWhenUsed/>
    <w:qFormat/>
    <w:rsid w:val="00A43E8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A43E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70BB"/>
    <w:rPr>
      <w:rFonts w:ascii="Times New Roman" w:eastAsia="Times New Roman" w:hAnsi="Times New Roman" w:cs="Times New Roman"/>
      <w:sz w:val="24"/>
      <w:szCs w:val="20"/>
      <w:lang w:eastAsia="ru-RU"/>
    </w:rPr>
  </w:style>
  <w:style w:type="paragraph" w:styleId="a4">
    <w:name w:val="Body Text"/>
    <w:basedOn w:val="a0"/>
    <w:link w:val="a5"/>
    <w:uiPriority w:val="99"/>
    <w:rsid w:val="00F470BB"/>
    <w:pPr>
      <w:spacing w:line="360" w:lineRule="auto"/>
    </w:pPr>
    <w:rPr>
      <w:rFonts w:ascii="Arial Narrow" w:hAnsi="Arial Narrow"/>
      <w:sz w:val="28"/>
    </w:rPr>
  </w:style>
  <w:style w:type="character" w:customStyle="1" w:styleId="a5">
    <w:name w:val="Основной текст Знак"/>
    <w:basedOn w:val="a1"/>
    <w:link w:val="a4"/>
    <w:uiPriority w:val="99"/>
    <w:semiHidden/>
    <w:rsid w:val="00F470BB"/>
    <w:rPr>
      <w:rFonts w:ascii="Arial Narrow" w:eastAsia="Times New Roman" w:hAnsi="Arial Narrow" w:cs="Times New Roman"/>
      <w:sz w:val="28"/>
      <w:szCs w:val="24"/>
      <w:lang w:eastAsia="ru-RU"/>
    </w:rPr>
  </w:style>
  <w:style w:type="paragraph" w:styleId="a">
    <w:name w:val="List Bullet"/>
    <w:basedOn w:val="a0"/>
    <w:uiPriority w:val="99"/>
    <w:semiHidden/>
    <w:unhideWhenUsed/>
    <w:rsid w:val="00F470BB"/>
    <w:pPr>
      <w:numPr>
        <w:numId w:val="1"/>
      </w:numPr>
      <w:contextualSpacing/>
    </w:pPr>
  </w:style>
  <w:style w:type="paragraph" w:styleId="a6">
    <w:name w:val="Body Text First Indent"/>
    <w:basedOn w:val="a4"/>
    <w:link w:val="a7"/>
    <w:uiPriority w:val="99"/>
    <w:unhideWhenUsed/>
    <w:rsid w:val="00F470BB"/>
    <w:pPr>
      <w:spacing w:line="240" w:lineRule="auto"/>
      <w:ind w:firstLine="360"/>
    </w:pPr>
    <w:rPr>
      <w:rFonts w:ascii="Times New Roman" w:hAnsi="Times New Roman"/>
      <w:sz w:val="24"/>
    </w:rPr>
  </w:style>
  <w:style w:type="character" w:customStyle="1" w:styleId="a7">
    <w:name w:val="Красная строка Знак"/>
    <w:basedOn w:val="a5"/>
    <w:link w:val="a6"/>
    <w:uiPriority w:val="99"/>
    <w:rsid w:val="00F470BB"/>
    <w:rPr>
      <w:rFonts w:ascii="Times New Roman" w:eastAsia="Times New Roman" w:hAnsi="Times New Roman" w:cs="Times New Roman"/>
      <w:sz w:val="24"/>
      <w:szCs w:val="24"/>
      <w:lang w:eastAsia="ru-RU"/>
    </w:rPr>
  </w:style>
  <w:style w:type="paragraph" w:customStyle="1" w:styleId="21">
    <w:name w:val="стиль2"/>
    <w:basedOn w:val="a0"/>
    <w:uiPriority w:val="99"/>
    <w:rsid w:val="00F470BB"/>
    <w:pPr>
      <w:autoSpaceDE w:val="0"/>
      <w:autoSpaceDN w:val="0"/>
      <w:adjustRightInd w:val="0"/>
      <w:spacing w:before="100" w:after="100"/>
    </w:pPr>
    <w:rPr>
      <w:rFonts w:ascii="Tahoma" w:hAnsi="Tahoma" w:cs="Tahoma"/>
      <w:sz w:val="20"/>
      <w:szCs w:val="20"/>
    </w:rPr>
  </w:style>
  <w:style w:type="character" w:customStyle="1" w:styleId="Zag11">
    <w:name w:val="Zag_11"/>
    <w:rsid w:val="00F470BB"/>
  </w:style>
  <w:style w:type="paragraph" w:styleId="22">
    <w:name w:val="List 2"/>
    <w:basedOn w:val="a0"/>
    <w:rsid w:val="00F470BB"/>
    <w:pPr>
      <w:spacing w:after="200" w:line="276" w:lineRule="auto"/>
      <w:ind w:left="566" w:hanging="283"/>
    </w:pPr>
    <w:rPr>
      <w:rFonts w:ascii="Calibri" w:hAnsi="Calibri" w:cs="Calibri"/>
      <w:sz w:val="22"/>
      <w:szCs w:val="22"/>
      <w:lang w:eastAsia="en-US"/>
    </w:rPr>
  </w:style>
  <w:style w:type="character" w:customStyle="1" w:styleId="20">
    <w:name w:val="Заголовок 2 Знак"/>
    <w:basedOn w:val="a1"/>
    <w:link w:val="2"/>
    <w:uiPriority w:val="9"/>
    <w:semiHidden/>
    <w:rsid w:val="00F470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470BB"/>
    <w:rPr>
      <w:rFonts w:asciiTheme="majorHAnsi" w:eastAsiaTheme="majorEastAsia" w:hAnsiTheme="majorHAnsi" w:cstheme="majorBidi"/>
      <w:b/>
      <w:bCs/>
      <w:color w:val="4F81BD" w:themeColor="accent1"/>
      <w:sz w:val="24"/>
      <w:szCs w:val="24"/>
      <w:lang w:eastAsia="ru-RU"/>
    </w:rPr>
  </w:style>
  <w:style w:type="paragraph" w:styleId="a8">
    <w:name w:val="Body Text Indent"/>
    <w:basedOn w:val="a0"/>
    <w:link w:val="a9"/>
    <w:uiPriority w:val="99"/>
    <w:semiHidden/>
    <w:unhideWhenUsed/>
    <w:rsid w:val="00F470BB"/>
    <w:pPr>
      <w:spacing w:after="120"/>
      <w:ind w:left="283"/>
    </w:pPr>
  </w:style>
  <w:style w:type="character" w:customStyle="1" w:styleId="a9">
    <w:name w:val="Основной текст с отступом Знак"/>
    <w:basedOn w:val="a1"/>
    <w:link w:val="a8"/>
    <w:uiPriority w:val="99"/>
    <w:semiHidden/>
    <w:rsid w:val="00F470BB"/>
    <w:rPr>
      <w:rFonts w:ascii="Times New Roman" w:eastAsia="Times New Roman" w:hAnsi="Times New Roman" w:cs="Times New Roman"/>
      <w:sz w:val="24"/>
      <w:szCs w:val="24"/>
      <w:lang w:eastAsia="ru-RU"/>
    </w:rPr>
  </w:style>
  <w:style w:type="paragraph" w:styleId="aa">
    <w:name w:val="footnote text"/>
    <w:basedOn w:val="a0"/>
    <w:link w:val="ab"/>
    <w:semiHidden/>
    <w:rsid w:val="00F470BB"/>
    <w:rPr>
      <w:sz w:val="20"/>
      <w:szCs w:val="20"/>
    </w:rPr>
  </w:style>
  <w:style w:type="character" w:customStyle="1" w:styleId="ab">
    <w:name w:val="Текст сноски Знак"/>
    <w:basedOn w:val="a1"/>
    <w:link w:val="aa"/>
    <w:semiHidden/>
    <w:rsid w:val="00F470BB"/>
    <w:rPr>
      <w:rFonts w:ascii="Times New Roman" w:eastAsia="Times New Roman" w:hAnsi="Times New Roman" w:cs="Times New Roman"/>
      <w:sz w:val="20"/>
      <w:szCs w:val="20"/>
      <w:lang w:eastAsia="ru-RU"/>
    </w:rPr>
  </w:style>
  <w:style w:type="character" w:styleId="ac">
    <w:name w:val="footnote reference"/>
    <w:basedOn w:val="a1"/>
    <w:semiHidden/>
    <w:rsid w:val="00F470BB"/>
    <w:rPr>
      <w:vertAlign w:val="superscript"/>
    </w:rPr>
  </w:style>
  <w:style w:type="table" w:styleId="ad">
    <w:name w:val="Table Grid"/>
    <w:basedOn w:val="a2"/>
    <w:uiPriority w:val="59"/>
    <w:rsid w:val="00906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0"/>
    <w:rsid w:val="007B5DEC"/>
    <w:pPr>
      <w:spacing w:before="100" w:beforeAutospacing="1" w:after="100" w:afterAutospacing="1"/>
    </w:pPr>
  </w:style>
  <w:style w:type="character" w:customStyle="1" w:styleId="c2">
    <w:name w:val="c2"/>
    <w:basedOn w:val="a1"/>
    <w:rsid w:val="007B5DEC"/>
  </w:style>
  <w:style w:type="character" w:customStyle="1" w:styleId="c6">
    <w:name w:val="c6"/>
    <w:basedOn w:val="a1"/>
    <w:rsid w:val="007B5DEC"/>
  </w:style>
  <w:style w:type="character" w:customStyle="1" w:styleId="apple-converted-space">
    <w:name w:val="apple-converted-space"/>
    <w:basedOn w:val="a1"/>
    <w:rsid w:val="007B5DEC"/>
  </w:style>
  <w:style w:type="character" w:customStyle="1" w:styleId="c1">
    <w:name w:val="c1"/>
    <w:basedOn w:val="a1"/>
    <w:rsid w:val="007B5DEC"/>
  </w:style>
  <w:style w:type="paragraph" w:customStyle="1" w:styleId="c3">
    <w:name w:val="c3"/>
    <w:basedOn w:val="a0"/>
    <w:rsid w:val="007B5DEC"/>
    <w:pPr>
      <w:spacing w:before="100" w:beforeAutospacing="1" w:after="100" w:afterAutospacing="1"/>
    </w:pPr>
  </w:style>
  <w:style w:type="character" w:customStyle="1" w:styleId="c5">
    <w:name w:val="c5"/>
    <w:basedOn w:val="a1"/>
    <w:rsid w:val="007B5DEC"/>
  </w:style>
  <w:style w:type="character" w:customStyle="1" w:styleId="c12">
    <w:name w:val="c12"/>
    <w:basedOn w:val="a1"/>
    <w:rsid w:val="007B5DEC"/>
  </w:style>
  <w:style w:type="paragraph" w:customStyle="1" w:styleId="c23">
    <w:name w:val="c23"/>
    <w:basedOn w:val="a0"/>
    <w:rsid w:val="007B5DEC"/>
    <w:pPr>
      <w:spacing w:before="100" w:beforeAutospacing="1" w:after="100" w:afterAutospacing="1"/>
    </w:pPr>
  </w:style>
  <w:style w:type="paragraph" w:customStyle="1" w:styleId="c28">
    <w:name w:val="c28"/>
    <w:basedOn w:val="a0"/>
    <w:rsid w:val="007B5DEC"/>
    <w:pPr>
      <w:spacing w:before="100" w:beforeAutospacing="1" w:after="100" w:afterAutospacing="1"/>
    </w:pPr>
  </w:style>
  <w:style w:type="paragraph" w:customStyle="1" w:styleId="c11">
    <w:name w:val="c11"/>
    <w:basedOn w:val="a0"/>
    <w:rsid w:val="007B5DEC"/>
    <w:pPr>
      <w:spacing w:before="100" w:beforeAutospacing="1" w:after="100" w:afterAutospacing="1"/>
    </w:pPr>
  </w:style>
  <w:style w:type="character" w:customStyle="1" w:styleId="50">
    <w:name w:val="Заголовок 5 Знак"/>
    <w:basedOn w:val="a1"/>
    <w:link w:val="5"/>
    <w:uiPriority w:val="9"/>
    <w:semiHidden/>
    <w:rsid w:val="003E4425"/>
    <w:rPr>
      <w:rFonts w:asciiTheme="majorHAnsi" w:eastAsiaTheme="majorEastAsia" w:hAnsiTheme="majorHAnsi" w:cstheme="majorBidi"/>
      <w:color w:val="243F60" w:themeColor="accent1" w:themeShade="7F"/>
      <w:sz w:val="24"/>
      <w:szCs w:val="24"/>
      <w:lang w:eastAsia="ru-RU"/>
    </w:rPr>
  </w:style>
  <w:style w:type="character" w:customStyle="1" w:styleId="-2">
    <w:name w:val="-2"/>
    <w:rsid w:val="003E4425"/>
  </w:style>
  <w:style w:type="character" w:customStyle="1" w:styleId="-05">
    <w:name w:val="-0.5"/>
    <w:rsid w:val="003E4425"/>
  </w:style>
  <w:style w:type="paragraph" w:customStyle="1" w:styleId="23">
    <w:name w:val="2"/>
    <w:basedOn w:val="a0"/>
    <w:rsid w:val="003E4425"/>
    <w:pPr>
      <w:widowControl w:val="0"/>
      <w:autoSpaceDE w:val="0"/>
      <w:autoSpaceDN w:val="0"/>
    </w:pPr>
    <w:rPr>
      <w:rFonts w:ascii="OfficinaSansCTT" w:hAnsi="OfficinaSansCTT"/>
      <w:b/>
      <w:bCs/>
      <w:color w:val="000000"/>
      <w:sz w:val="28"/>
      <w:szCs w:val="28"/>
    </w:rPr>
  </w:style>
  <w:style w:type="paragraph" w:styleId="ae">
    <w:name w:val="Title"/>
    <w:basedOn w:val="a0"/>
    <w:link w:val="af"/>
    <w:qFormat/>
    <w:rsid w:val="003E4425"/>
    <w:pPr>
      <w:jc w:val="center"/>
    </w:pPr>
    <w:rPr>
      <w:rFonts w:ascii="Arial" w:hAnsi="Arial" w:cs="Arial"/>
      <w:b/>
      <w:bCs/>
      <w:sz w:val="28"/>
    </w:rPr>
  </w:style>
  <w:style w:type="character" w:customStyle="1" w:styleId="af">
    <w:name w:val="Название Знак"/>
    <w:basedOn w:val="a1"/>
    <w:link w:val="ae"/>
    <w:rsid w:val="003E4425"/>
    <w:rPr>
      <w:rFonts w:ascii="Arial" w:eastAsia="Times New Roman" w:hAnsi="Arial" w:cs="Arial"/>
      <w:b/>
      <w:bCs/>
      <w:sz w:val="28"/>
      <w:szCs w:val="24"/>
      <w:lang w:eastAsia="ru-RU"/>
    </w:rPr>
  </w:style>
  <w:style w:type="character" w:customStyle="1" w:styleId="917">
    <w:name w:val="Основной текст + 917"/>
    <w:aliases w:val="5 pt32"/>
    <w:uiPriority w:val="99"/>
    <w:rsid w:val="00FB2F8A"/>
    <w:rPr>
      <w:rFonts w:ascii="Arial" w:hAnsi="Arial" w:cs="Arial"/>
      <w:spacing w:val="-4"/>
      <w:sz w:val="19"/>
      <w:szCs w:val="19"/>
      <w:u w:val="none"/>
    </w:rPr>
  </w:style>
  <w:style w:type="character" w:customStyle="1" w:styleId="af0">
    <w:name w:val="Основной текст + Полужирный"/>
    <w:uiPriority w:val="99"/>
    <w:rsid w:val="001171C3"/>
    <w:rPr>
      <w:rFonts w:ascii="Arial" w:hAnsi="Arial" w:cs="Arial"/>
      <w:b/>
      <w:bCs/>
      <w:spacing w:val="-4"/>
      <w:sz w:val="21"/>
      <w:szCs w:val="21"/>
      <w:u w:val="none"/>
    </w:rPr>
  </w:style>
  <w:style w:type="character" w:customStyle="1" w:styleId="6">
    <w:name w:val="Основной текст + Полужирный6"/>
    <w:aliases w:val="Курсив,Интервал 0 pt48"/>
    <w:uiPriority w:val="99"/>
    <w:rsid w:val="001171C3"/>
    <w:rPr>
      <w:rFonts w:ascii="Arial" w:hAnsi="Arial" w:cs="Arial"/>
      <w:b/>
      <w:bCs/>
      <w:i/>
      <w:iCs/>
      <w:spacing w:val="1"/>
      <w:sz w:val="21"/>
      <w:szCs w:val="21"/>
      <w:u w:val="none"/>
    </w:rPr>
  </w:style>
  <w:style w:type="character" w:customStyle="1" w:styleId="70">
    <w:name w:val="Заголовок 7 Знак"/>
    <w:basedOn w:val="a1"/>
    <w:link w:val="7"/>
    <w:uiPriority w:val="9"/>
    <w:rsid w:val="00A43E8A"/>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1"/>
    <w:link w:val="9"/>
    <w:uiPriority w:val="9"/>
    <w:semiHidden/>
    <w:rsid w:val="00A43E8A"/>
    <w:rPr>
      <w:rFonts w:asciiTheme="majorHAnsi" w:eastAsiaTheme="majorEastAsia" w:hAnsiTheme="majorHAnsi" w:cstheme="majorBidi"/>
      <w:i/>
      <w:iCs/>
      <w:color w:val="404040" w:themeColor="text1" w:themeTint="BF"/>
      <w:sz w:val="20"/>
      <w:szCs w:val="20"/>
      <w:lang w:eastAsia="ru-RU"/>
    </w:rPr>
  </w:style>
  <w:style w:type="character" w:customStyle="1" w:styleId="24">
    <w:name w:val="Основной текст (2)_"/>
    <w:basedOn w:val="a1"/>
    <w:link w:val="25"/>
    <w:uiPriority w:val="99"/>
    <w:locked/>
    <w:rsid w:val="003F54C7"/>
    <w:rPr>
      <w:rFonts w:ascii="Arial" w:hAnsi="Arial" w:cs="Arial"/>
      <w:b/>
      <w:bCs/>
      <w:spacing w:val="-4"/>
      <w:sz w:val="21"/>
      <w:szCs w:val="21"/>
      <w:shd w:val="clear" w:color="auto" w:fill="FFFFFF"/>
    </w:rPr>
  </w:style>
  <w:style w:type="paragraph" w:customStyle="1" w:styleId="25">
    <w:name w:val="Основной текст (2)"/>
    <w:basedOn w:val="a0"/>
    <w:link w:val="24"/>
    <w:uiPriority w:val="99"/>
    <w:rsid w:val="003F54C7"/>
    <w:pPr>
      <w:widowControl w:val="0"/>
      <w:shd w:val="clear" w:color="auto" w:fill="FFFFFF"/>
      <w:spacing w:after="4680" w:line="240" w:lineRule="atLeast"/>
    </w:pPr>
    <w:rPr>
      <w:rFonts w:ascii="Arial" w:eastAsiaTheme="minorHAnsi" w:hAnsi="Arial" w:cs="Arial"/>
      <w:b/>
      <w:bCs/>
      <w:spacing w:val="-4"/>
      <w:sz w:val="21"/>
      <w:szCs w:val="21"/>
      <w:lang w:eastAsia="en-US"/>
    </w:rPr>
  </w:style>
  <w:style w:type="character" w:customStyle="1" w:styleId="916">
    <w:name w:val="Основной текст + 916"/>
    <w:aliases w:val="5 pt31,Курсив21,Интервал 0 pt46"/>
    <w:uiPriority w:val="99"/>
    <w:rsid w:val="006D7566"/>
    <w:rPr>
      <w:rFonts w:ascii="Arial" w:hAnsi="Arial" w:cs="Arial"/>
      <w:i/>
      <w:iCs/>
      <w:spacing w:val="-2"/>
      <w:sz w:val="19"/>
      <w:szCs w:val="19"/>
      <w:u w:val="none"/>
    </w:rPr>
  </w:style>
  <w:style w:type="character" w:customStyle="1" w:styleId="91">
    <w:name w:val="Основной текст + 9"/>
    <w:aliases w:val="5 pt,Полужирный,Интервал 0 pt52"/>
    <w:uiPriority w:val="99"/>
    <w:rsid w:val="00120655"/>
    <w:rPr>
      <w:rFonts w:ascii="Arial" w:hAnsi="Arial" w:cs="Arial"/>
      <w:b/>
      <w:bCs/>
      <w:spacing w:val="-3"/>
      <w:sz w:val="19"/>
      <w:szCs w:val="19"/>
      <w:u w:val="none"/>
    </w:rPr>
  </w:style>
  <w:style w:type="character" w:customStyle="1" w:styleId="915">
    <w:name w:val="Основной текст + 915"/>
    <w:aliases w:val="5 pt30,Полужирный17,Курсив19,Интервал 0 pt44"/>
    <w:uiPriority w:val="99"/>
    <w:rsid w:val="00ED2BCD"/>
    <w:rPr>
      <w:rFonts w:ascii="Arial" w:hAnsi="Arial" w:cs="Arial"/>
      <w:b/>
      <w:bCs/>
      <w:i/>
      <w:iCs/>
      <w:spacing w:val="-5"/>
      <w:sz w:val="19"/>
      <w:szCs w:val="19"/>
      <w:u w:val="none"/>
    </w:rPr>
  </w:style>
  <w:style w:type="paragraph" w:styleId="af1">
    <w:name w:val="List Paragraph"/>
    <w:basedOn w:val="a0"/>
    <w:uiPriority w:val="34"/>
    <w:qFormat/>
    <w:rsid w:val="00DD2953"/>
    <w:pPr>
      <w:ind w:left="720"/>
      <w:contextualSpacing/>
    </w:pPr>
  </w:style>
  <w:style w:type="paragraph" w:styleId="af2">
    <w:name w:val="header"/>
    <w:basedOn w:val="a0"/>
    <w:link w:val="af3"/>
    <w:uiPriority w:val="99"/>
    <w:semiHidden/>
    <w:unhideWhenUsed/>
    <w:rsid w:val="000D0674"/>
    <w:pPr>
      <w:tabs>
        <w:tab w:val="center" w:pos="4677"/>
        <w:tab w:val="right" w:pos="9355"/>
      </w:tabs>
    </w:pPr>
  </w:style>
  <w:style w:type="character" w:customStyle="1" w:styleId="af3">
    <w:name w:val="Верхний колонтитул Знак"/>
    <w:basedOn w:val="a1"/>
    <w:link w:val="af2"/>
    <w:uiPriority w:val="99"/>
    <w:semiHidden/>
    <w:rsid w:val="000D0674"/>
    <w:rPr>
      <w:rFonts w:ascii="Times New Roman" w:eastAsia="Times New Roman" w:hAnsi="Times New Roman" w:cs="Times New Roman"/>
      <w:sz w:val="24"/>
      <w:szCs w:val="24"/>
      <w:lang w:eastAsia="ru-RU"/>
    </w:rPr>
  </w:style>
  <w:style w:type="paragraph" w:styleId="af4">
    <w:name w:val="footer"/>
    <w:basedOn w:val="a0"/>
    <w:link w:val="af5"/>
    <w:uiPriority w:val="99"/>
    <w:semiHidden/>
    <w:unhideWhenUsed/>
    <w:rsid w:val="000D0674"/>
    <w:pPr>
      <w:tabs>
        <w:tab w:val="center" w:pos="4677"/>
        <w:tab w:val="right" w:pos="9355"/>
      </w:tabs>
    </w:pPr>
  </w:style>
  <w:style w:type="character" w:customStyle="1" w:styleId="af5">
    <w:name w:val="Нижний колонтитул Знак"/>
    <w:basedOn w:val="a1"/>
    <w:link w:val="af4"/>
    <w:uiPriority w:val="99"/>
    <w:semiHidden/>
    <w:rsid w:val="000D0674"/>
    <w:rPr>
      <w:rFonts w:ascii="Times New Roman" w:eastAsia="Times New Roman" w:hAnsi="Times New Roman" w:cs="Times New Roman"/>
      <w:sz w:val="24"/>
      <w:szCs w:val="24"/>
      <w:lang w:eastAsia="ru-RU"/>
    </w:rPr>
  </w:style>
  <w:style w:type="paragraph" w:customStyle="1" w:styleId="FR2">
    <w:name w:val="FR2"/>
    <w:rsid w:val="00834D27"/>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31">
    <w:name w:val="Колонтитул (3)_"/>
    <w:basedOn w:val="a1"/>
    <w:link w:val="32"/>
    <w:uiPriority w:val="99"/>
    <w:locked/>
    <w:rsid w:val="00E22D3E"/>
    <w:rPr>
      <w:rFonts w:ascii="Arial" w:hAnsi="Arial" w:cs="Arial"/>
      <w:b/>
      <w:bCs/>
      <w:sz w:val="18"/>
      <w:szCs w:val="18"/>
      <w:shd w:val="clear" w:color="auto" w:fill="FFFFFF"/>
    </w:rPr>
  </w:style>
  <w:style w:type="character" w:customStyle="1" w:styleId="8">
    <w:name w:val="Основной текст (8)_"/>
    <w:basedOn w:val="a1"/>
    <w:link w:val="80"/>
    <w:uiPriority w:val="99"/>
    <w:locked/>
    <w:rsid w:val="00E22D3E"/>
    <w:rPr>
      <w:rFonts w:ascii="Arial" w:hAnsi="Arial" w:cs="Arial"/>
      <w:b/>
      <w:bCs/>
      <w:i/>
      <w:iCs/>
      <w:spacing w:val="1"/>
      <w:sz w:val="21"/>
      <w:szCs w:val="21"/>
      <w:shd w:val="clear" w:color="auto" w:fill="FFFFFF"/>
    </w:rPr>
  </w:style>
  <w:style w:type="character" w:customStyle="1" w:styleId="0pt5">
    <w:name w:val="Колонтитул + Интервал 0 pt5"/>
    <w:basedOn w:val="a1"/>
    <w:uiPriority w:val="99"/>
    <w:rsid w:val="00E22D3E"/>
    <w:rPr>
      <w:rFonts w:ascii="AngsanaUPC" w:hAnsi="AngsanaUPC" w:cs="AngsanaUPC"/>
      <w:b/>
      <w:bCs/>
      <w:spacing w:val="3"/>
      <w:sz w:val="30"/>
      <w:szCs w:val="30"/>
      <w:u w:val="none"/>
    </w:rPr>
  </w:style>
  <w:style w:type="character" w:customStyle="1" w:styleId="310">
    <w:name w:val="Колонтитул (3) + Малые прописные1"/>
    <w:aliases w:val="Интервал 0 pt41"/>
    <w:basedOn w:val="31"/>
    <w:uiPriority w:val="99"/>
    <w:rsid w:val="00E22D3E"/>
    <w:rPr>
      <w:rFonts w:ascii="Arial" w:hAnsi="Arial" w:cs="Arial"/>
      <w:b/>
      <w:bCs/>
      <w:smallCaps/>
      <w:spacing w:val="1"/>
      <w:sz w:val="18"/>
      <w:szCs w:val="18"/>
      <w:shd w:val="clear" w:color="auto" w:fill="FFFFFF"/>
    </w:rPr>
  </w:style>
  <w:style w:type="character" w:customStyle="1" w:styleId="80pt">
    <w:name w:val="Основной текст (8) + Интервал 0 pt"/>
    <w:basedOn w:val="8"/>
    <w:uiPriority w:val="99"/>
    <w:rsid w:val="00E22D3E"/>
    <w:rPr>
      <w:rFonts w:ascii="Arial" w:hAnsi="Arial" w:cs="Arial"/>
      <w:b/>
      <w:bCs/>
      <w:i/>
      <w:iCs/>
      <w:spacing w:val="-2"/>
      <w:sz w:val="21"/>
      <w:szCs w:val="21"/>
      <w:shd w:val="clear" w:color="auto" w:fill="FFFFFF"/>
    </w:rPr>
  </w:style>
  <w:style w:type="character" w:customStyle="1" w:styleId="4">
    <w:name w:val="Основной текст + Полужирный4"/>
    <w:aliases w:val="Курсив15,Интервал 0 pt40"/>
    <w:uiPriority w:val="99"/>
    <w:rsid w:val="00E22D3E"/>
    <w:rPr>
      <w:rFonts w:ascii="Arial" w:hAnsi="Arial" w:cs="Arial"/>
      <w:b/>
      <w:bCs/>
      <w:i/>
      <w:iCs/>
      <w:spacing w:val="-2"/>
      <w:sz w:val="21"/>
      <w:szCs w:val="21"/>
      <w:u w:val="none"/>
    </w:rPr>
  </w:style>
  <w:style w:type="paragraph" w:customStyle="1" w:styleId="32">
    <w:name w:val="Колонтитул (3)"/>
    <w:basedOn w:val="a0"/>
    <w:link w:val="31"/>
    <w:uiPriority w:val="99"/>
    <w:rsid w:val="00E22D3E"/>
    <w:pPr>
      <w:widowControl w:val="0"/>
      <w:shd w:val="clear" w:color="auto" w:fill="FFFFFF"/>
      <w:spacing w:line="240" w:lineRule="atLeast"/>
      <w:jc w:val="center"/>
    </w:pPr>
    <w:rPr>
      <w:rFonts w:ascii="Arial" w:eastAsiaTheme="minorHAnsi" w:hAnsi="Arial" w:cs="Arial"/>
      <w:b/>
      <w:bCs/>
      <w:sz w:val="18"/>
      <w:szCs w:val="18"/>
      <w:lang w:eastAsia="en-US"/>
    </w:rPr>
  </w:style>
  <w:style w:type="paragraph" w:customStyle="1" w:styleId="80">
    <w:name w:val="Основной текст (8)"/>
    <w:basedOn w:val="a0"/>
    <w:link w:val="8"/>
    <w:uiPriority w:val="99"/>
    <w:rsid w:val="00E22D3E"/>
    <w:pPr>
      <w:widowControl w:val="0"/>
      <w:shd w:val="clear" w:color="auto" w:fill="FFFFFF"/>
      <w:spacing w:line="252" w:lineRule="exact"/>
      <w:ind w:firstLine="540"/>
      <w:jc w:val="both"/>
    </w:pPr>
    <w:rPr>
      <w:rFonts w:ascii="Arial" w:eastAsiaTheme="minorHAnsi" w:hAnsi="Arial" w:cs="Arial"/>
      <w:b/>
      <w:bCs/>
      <w:i/>
      <w:iCs/>
      <w:spacing w:val="1"/>
      <w:sz w:val="21"/>
      <w:szCs w:val="21"/>
      <w:lang w:eastAsia="en-US"/>
    </w:rPr>
  </w:style>
  <w:style w:type="character" w:customStyle="1" w:styleId="26">
    <w:name w:val="Основной текст (2) + Не полужирный"/>
    <w:basedOn w:val="24"/>
    <w:uiPriority w:val="99"/>
    <w:rsid w:val="002B2924"/>
    <w:rPr>
      <w:rFonts w:ascii="Arial" w:hAnsi="Arial" w:cs="Arial"/>
      <w:b/>
      <w:bCs/>
      <w:spacing w:val="-4"/>
      <w:sz w:val="21"/>
      <w:szCs w:val="21"/>
      <w:u w:val="none"/>
      <w:shd w:val="clear" w:color="auto" w:fill="FFFFFF"/>
    </w:rPr>
  </w:style>
  <w:style w:type="paragraph" w:styleId="af6">
    <w:name w:val="Balloon Text"/>
    <w:basedOn w:val="a0"/>
    <w:link w:val="af7"/>
    <w:uiPriority w:val="99"/>
    <w:semiHidden/>
    <w:unhideWhenUsed/>
    <w:rsid w:val="00747A41"/>
    <w:rPr>
      <w:rFonts w:ascii="Tahoma" w:hAnsi="Tahoma" w:cs="Tahoma"/>
      <w:sz w:val="16"/>
      <w:szCs w:val="16"/>
    </w:rPr>
  </w:style>
  <w:style w:type="character" w:customStyle="1" w:styleId="af7">
    <w:name w:val="Текст выноски Знак"/>
    <w:basedOn w:val="a1"/>
    <w:link w:val="af6"/>
    <w:uiPriority w:val="99"/>
    <w:semiHidden/>
    <w:rsid w:val="00747A41"/>
    <w:rPr>
      <w:rFonts w:ascii="Tahoma" w:eastAsia="Times New Roman" w:hAnsi="Tahoma" w:cs="Tahoma"/>
      <w:sz w:val="16"/>
      <w:szCs w:val="16"/>
      <w:lang w:eastAsia="ru-RU"/>
    </w:rPr>
  </w:style>
  <w:style w:type="character" w:customStyle="1" w:styleId="71">
    <w:name w:val="Основной текст (7)_"/>
    <w:basedOn w:val="a1"/>
    <w:link w:val="72"/>
    <w:uiPriority w:val="99"/>
    <w:locked/>
    <w:rsid w:val="00EC06FF"/>
    <w:rPr>
      <w:rFonts w:ascii="Arial" w:hAnsi="Arial" w:cs="Arial"/>
      <w:i/>
      <w:iCs/>
      <w:spacing w:val="-2"/>
      <w:sz w:val="21"/>
      <w:szCs w:val="21"/>
      <w:shd w:val="clear" w:color="auto" w:fill="FFFFFF"/>
    </w:rPr>
  </w:style>
  <w:style w:type="paragraph" w:customStyle="1" w:styleId="72">
    <w:name w:val="Основной текст (7)"/>
    <w:basedOn w:val="a0"/>
    <w:link w:val="71"/>
    <w:uiPriority w:val="99"/>
    <w:rsid w:val="00EC06FF"/>
    <w:pPr>
      <w:widowControl w:val="0"/>
      <w:shd w:val="clear" w:color="auto" w:fill="FFFFFF"/>
      <w:spacing w:line="252" w:lineRule="exact"/>
      <w:ind w:firstLine="540"/>
      <w:jc w:val="both"/>
    </w:pPr>
    <w:rPr>
      <w:rFonts w:ascii="Arial" w:eastAsiaTheme="minorHAnsi" w:hAnsi="Arial" w:cs="Arial"/>
      <w:i/>
      <w:iCs/>
      <w:spacing w:val="-2"/>
      <w:sz w:val="21"/>
      <w:szCs w:val="21"/>
      <w:lang w:eastAsia="en-US"/>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qFormat/>
    <w:rsid w:val="001A6275"/>
    <w:pPr>
      <w:spacing w:before="100" w:beforeAutospacing="1" w:after="100" w:afterAutospacing="1"/>
    </w:pPr>
  </w:style>
  <w:style w:type="character" w:styleId="af9">
    <w:name w:val="Emphasis"/>
    <w:basedOn w:val="a1"/>
    <w:qFormat/>
    <w:rsid w:val="001A62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55682">
      <w:bodyDiv w:val="1"/>
      <w:marLeft w:val="0"/>
      <w:marRight w:val="0"/>
      <w:marTop w:val="0"/>
      <w:marBottom w:val="0"/>
      <w:divBdr>
        <w:top w:val="none" w:sz="0" w:space="0" w:color="auto"/>
        <w:left w:val="none" w:sz="0" w:space="0" w:color="auto"/>
        <w:bottom w:val="none" w:sz="0" w:space="0" w:color="auto"/>
        <w:right w:val="none" w:sz="0" w:space="0" w:color="auto"/>
      </w:divBdr>
    </w:div>
    <w:div w:id="1931430357">
      <w:bodyDiv w:val="1"/>
      <w:marLeft w:val="0"/>
      <w:marRight w:val="0"/>
      <w:marTop w:val="0"/>
      <w:marBottom w:val="0"/>
      <w:divBdr>
        <w:top w:val="none" w:sz="0" w:space="0" w:color="auto"/>
        <w:left w:val="none" w:sz="0" w:space="0" w:color="auto"/>
        <w:bottom w:val="none" w:sz="0" w:space="0" w:color="auto"/>
        <w:right w:val="none" w:sz="0" w:space="0" w:color="auto"/>
      </w:divBdr>
    </w:div>
    <w:div w:id="19850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8B0B0-C980-46E6-8574-EE992D98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45</Pages>
  <Words>11038</Words>
  <Characters>62917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 4</dc:creator>
  <cp:lastModifiedBy>User</cp:lastModifiedBy>
  <cp:revision>67</cp:revision>
  <cp:lastPrinted>2015-10-09T07:24:00Z</cp:lastPrinted>
  <dcterms:created xsi:type="dcterms:W3CDTF">2014-09-02T12:48:00Z</dcterms:created>
  <dcterms:modified xsi:type="dcterms:W3CDTF">2015-10-09T07:41:00Z</dcterms:modified>
</cp:coreProperties>
</file>