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D" w:rsidRPr="00B4728D" w:rsidRDefault="00B4728D" w:rsidP="00B4728D">
      <w:pPr>
        <w:pStyle w:val="a3"/>
        <w:tabs>
          <w:tab w:val="left" w:pos="720"/>
        </w:tabs>
      </w:pPr>
    </w:p>
    <w:p w:rsidR="00B4728D" w:rsidRPr="00B4728D" w:rsidRDefault="00B4728D" w:rsidP="00B4728D">
      <w:pPr>
        <w:pStyle w:val="a3"/>
      </w:pPr>
      <w:r w:rsidRPr="00B4728D">
        <w:t>КОМПЛЕКС № 1</w:t>
      </w:r>
    </w:p>
    <w:p w:rsidR="00B4728D" w:rsidRPr="00B4728D" w:rsidRDefault="00B4728D" w:rsidP="00B4728D">
      <w:pPr>
        <w:jc w:val="center"/>
        <w:rPr>
          <w:b/>
          <w:bCs/>
        </w:rPr>
      </w:pPr>
      <w:r w:rsidRPr="00B4728D">
        <w:rPr>
          <w:b/>
          <w:bCs/>
        </w:rPr>
        <w:t>ГИМНАСТКА ПРОБУЖДЕНИЯ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Спокойно сделайте вдох, выдох – полным дыханием.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Пошевелите пальцами рук и ног.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Сожмите пальцы в кулаки.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Согните руки в локтях и, подняв их над головой, соедините в замок.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Хорошо потянитесь всем телом, вызывая искусственный зевок.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Опустите руки.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Разотрите ладони до появления тепла.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«Умойте» лицо. Шею теплыми ладонями.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Потяните правую ногу пяткой, носок на себя.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Потяните левую ногу пяткой, носок на себя.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Потяните две ноги вместе.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Прогнитесь.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Сели.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Соедините руки в замок и потянитесь, вывернув ладони вверх.</w:t>
      </w:r>
    </w:p>
    <w:p w:rsidR="00B4728D" w:rsidRPr="00B4728D" w:rsidRDefault="00B4728D" w:rsidP="00B4728D">
      <w:pPr>
        <w:numPr>
          <w:ilvl w:val="0"/>
          <w:numId w:val="2"/>
        </w:numPr>
        <w:jc w:val="both"/>
      </w:pPr>
      <w:r w:rsidRPr="00B4728D">
        <w:t>Мысленно пожелайте всем родным и близким, друзьям здоровья добра и радости, хорошего настроения.</w:t>
      </w:r>
    </w:p>
    <w:p w:rsidR="00B4728D" w:rsidRPr="00B4728D" w:rsidRDefault="00B4728D" w:rsidP="00B4728D"/>
    <w:p w:rsidR="00B4728D" w:rsidRDefault="00B4728D" w:rsidP="00B4728D">
      <w:pPr>
        <w:rPr>
          <w:sz w:val="28"/>
        </w:rPr>
      </w:pPr>
    </w:p>
    <w:p w:rsidR="00B4728D" w:rsidRDefault="00B4728D" w:rsidP="00B4728D"/>
    <w:p w:rsidR="00B4728D" w:rsidRDefault="00B4728D" w:rsidP="00B4728D"/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rPr>
          <w:sz w:val="28"/>
        </w:rPr>
      </w:pP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Средняя группа</w:t>
      </w: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Комплекс № 2</w:t>
      </w: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Гимнастика в постели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Потягивание («Снежная королева произнесла волшебные слова, и дети стали расти во сне»).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лежа на спине, руки поднять вверх и опустить на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ногами,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Игра «Зима и лето» (напряжение и расслабление мышц).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лежа на спине. На сигнал «Зима» дети должны свернуться в клубок, дрожать всем телом, </w:t>
      </w:r>
      <w:proofErr w:type="gramStart"/>
      <w:r>
        <w:rPr>
          <w:sz w:val="22"/>
        </w:rPr>
        <w:t>изображая</w:t>
      </w:r>
      <w:proofErr w:type="gramEnd"/>
      <w:r>
        <w:rPr>
          <w:sz w:val="22"/>
        </w:rPr>
        <w:t xml:space="preserve"> что им холодно. На сигнал «Лето» дети раскрываются, </w:t>
      </w:r>
      <w:proofErr w:type="gramStart"/>
      <w:r>
        <w:rPr>
          <w:sz w:val="22"/>
        </w:rPr>
        <w:t>расслабляют мышцы тела показывая</w:t>
      </w:r>
      <w:proofErr w:type="gramEnd"/>
      <w:r>
        <w:rPr>
          <w:sz w:val="22"/>
        </w:rPr>
        <w:t>, что им тепло. Повторить несколько раз.</w:t>
      </w:r>
    </w:p>
    <w:p w:rsidR="00B4728D" w:rsidRDefault="00B4728D" w:rsidP="00B4728D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Само массаж</w:t>
      </w:r>
      <w:proofErr w:type="gramEnd"/>
      <w:r>
        <w:rPr>
          <w:sz w:val="22"/>
        </w:rPr>
        <w:t xml:space="preserve"> ладоней («зимой очень холодно, поэтому мы добудем огонь, чтобы согреться»).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сидя в постели, ноги </w:t>
      </w:r>
      <w:proofErr w:type="spellStart"/>
      <w:r>
        <w:rPr>
          <w:sz w:val="22"/>
        </w:rPr>
        <w:t>скрестно</w:t>
      </w:r>
      <w:proofErr w:type="spellEnd"/>
      <w:r>
        <w:rPr>
          <w:sz w:val="22"/>
        </w:rPr>
        <w:t xml:space="preserve">. Быстро растирать свои ладони до появления тепла. Затем теплыми ладонями «умыть» лицо. 3-4 раза </w:t>
      </w:r>
    </w:p>
    <w:p w:rsidR="00B4728D" w:rsidRDefault="00B4728D" w:rsidP="00B4728D">
      <w:pPr>
        <w:pStyle w:val="1"/>
        <w:ind w:left="432" w:hanging="432"/>
      </w:pPr>
      <w:r>
        <w:t>Профилактика плоскостопия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>Ходьба босиком по корригирующим дорожкам («закаляемся и гуляем босиком по заснеженным дорожкам»).</w:t>
      </w:r>
    </w:p>
    <w:p w:rsidR="00B4728D" w:rsidRDefault="00B4728D" w:rsidP="00B4728D">
      <w:pPr>
        <w:pStyle w:val="a6"/>
      </w:pPr>
      <w:r>
        <w:t xml:space="preserve">Комплекс упражнений, проводимых в положении сидя на стульчиках («согреем  замершие ножки после прогулки по снегу»): ноги вытянуть вперед, сжимать и разжимать пальцы на ногах; ноги вытянуть вперед, тянуть ноги то носками то пятками; ноги вытянуть вперед и соединить, «рисовать» ногами в воздухе различные геометрические фигуры; ноги поставить всей ступней на пол, поднимать ноги на носки, максимально отрывая пятки от пола; из того же </w:t>
      </w:r>
      <w:proofErr w:type="spellStart"/>
      <w:r>
        <w:t>и.п</w:t>
      </w:r>
      <w:proofErr w:type="spellEnd"/>
      <w:r>
        <w:t>. поднимать вверх пальцы ног, не отрывая ступни от пола. Каждое упражнение –8 раз.</w:t>
      </w:r>
    </w:p>
    <w:p w:rsidR="00B4728D" w:rsidRDefault="00B4728D" w:rsidP="00B4728D">
      <w:pPr>
        <w:pStyle w:val="1"/>
        <w:ind w:left="432" w:hanging="432"/>
      </w:pPr>
      <w:r>
        <w:t>Профилактика нарушения осанки</w:t>
      </w:r>
    </w:p>
    <w:p w:rsidR="00B4728D" w:rsidRDefault="00B4728D" w:rsidP="00B4728D">
      <w:pPr>
        <w:ind w:firstLine="708"/>
        <w:jc w:val="both"/>
      </w:pPr>
      <w:r>
        <w:rPr>
          <w:sz w:val="22"/>
        </w:rPr>
        <w:t xml:space="preserve">Упражнение «Сосулька». Вис на вытянутых руках на рейке гимнастической стенки спиной к ней; при этом туловище держать </w:t>
      </w:r>
      <w:r>
        <w:t>прямо, ноги вместе. Постепенно увеличивать время выполнения упражнения индивидуально.</w:t>
      </w:r>
    </w:p>
    <w:p w:rsidR="00B4728D" w:rsidRDefault="00B4728D" w:rsidP="00B4728D">
      <w:pPr>
        <w:jc w:val="both"/>
      </w:pPr>
      <w:bookmarkStart w:id="0" w:name="_GoBack"/>
      <w:bookmarkEnd w:id="0"/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pStyle w:val="1"/>
        <w:ind w:left="432" w:hanging="432"/>
      </w:pPr>
      <w:r>
        <w:lastRenderedPageBreak/>
        <w:t>Старшая группа</w:t>
      </w:r>
    </w:p>
    <w:p w:rsidR="00B4728D" w:rsidRDefault="00B4728D" w:rsidP="00B4728D">
      <w:pPr>
        <w:ind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>Комплекс № 2</w:t>
      </w:r>
    </w:p>
    <w:p w:rsidR="00B4728D" w:rsidRDefault="00B4728D" w:rsidP="00B4728D">
      <w:pPr>
        <w:pStyle w:val="2"/>
        <w:ind w:left="576" w:hanging="576"/>
        <w:rPr>
          <w:sz w:val="22"/>
        </w:rPr>
      </w:pPr>
      <w:r>
        <w:rPr>
          <w:sz w:val="22"/>
        </w:rPr>
        <w:t>Гимнастика в постели</w:t>
      </w:r>
    </w:p>
    <w:p w:rsidR="00B4728D" w:rsidRDefault="00B4728D" w:rsidP="00B4728D">
      <w:pPr>
        <w:pStyle w:val="21"/>
        <w:rPr>
          <w:sz w:val="22"/>
        </w:rPr>
      </w:pPr>
      <w:r>
        <w:rPr>
          <w:b/>
          <w:bCs/>
          <w:sz w:val="22"/>
        </w:rPr>
        <w:t xml:space="preserve"> Потягивание.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лежа на спине, руки вдоль туловища. Поочередно поднимать правую (левую) руку вверх, тянуться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«Отдыхаем».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proofErr w:type="gramStart"/>
      <w:r>
        <w:rPr>
          <w:sz w:val="22"/>
        </w:rPr>
        <w:t>.-</w:t>
      </w:r>
      <w:proofErr w:type="gramEnd"/>
      <w:r>
        <w:rPr>
          <w:sz w:val="22"/>
        </w:rPr>
        <w:t>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B4728D" w:rsidRDefault="00B4728D" w:rsidP="00B4728D">
      <w:pPr>
        <w:ind w:firstLine="708"/>
        <w:jc w:val="both"/>
        <w:rPr>
          <w:sz w:val="22"/>
        </w:rPr>
      </w:pPr>
      <w:proofErr w:type="gramStart"/>
      <w:r>
        <w:rPr>
          <w:b/>
          <w:bCs/>
          <w:sz w:val="22"/>
        </w:rPr>
        <w:t>Само массаж</w:t>
      </w:r>
      <w:proofErr w:type="gramEnd"/>
      <w:r>
        <w:rPr>
          <w:b/>
          <w:bCs/>
          <w:sz w:val="22"/>
        </w:rPr>
        <w:t xml:space="preserve"> головы</w:t>
      </w:r>
      <w:r>
        <w:rPr>
          <w:sz w:val="22"/>
        </w:rPr>
        <w:t xml:space="preserve"> («помоем голову»). </w:t>
      </w:r>
      <w:proofErr w:type="spellStart"/>
      <w:r>
        <w:rPr>
          <w:sz w:val="22"/>
        </w:rPr>
        <w:t>И.п</w:t>
      </w:r>
      <w:proofErr w:type="spellEnd"/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сидя на корточках. Педагог дает указания, дети имитируют движения: «Включите воду в душе. Потрогайте… </w:t>
      </w:r>
      <w:proofErr w:type="gramStart"/>
      <w:r>
        <w:rPr>
          <w:sz w:val="22"/>
        </w:rPr>
        <w:t>ой</w:t>
      </w:r>
      <w:proofErr w:type="gramEnd"/>
      <w:r>
        <w:rPr>
          <w:sz w:val="22"/>
        </w:rPr>
        <w:t>, горячая! Добавьте холодной воды, намочите волосы, налейте шампунь в ладошку, намыливайте волосы, хорошенько мойте голову со всех сторон</w:t>
      </w:r>
      <w:proofErr w:type="gramStart"/>
      <w:r>
        <w:rPr>
          <w:sz w:val="22"/>
        </w:rPr>
        <w:t>…Н</w:t>
      </w:r>
      <w:proofErr w:type="gramEnd"/>
      <w:r>
        <w:rPr>
          <w:sz w:val="22"/>
        </w:rPr>
        <w:t>ет, сзади совсем не промыли. Теперь хорошо! Смывайте пену, снова со всех сторон. Теперь все чисто, выключите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</w:t>
      </w:r>
    </w:p>
    <w:p w:rsidR="00B4728D" w:rsidRDefault="00B4728D" w:rsidP="00B4728D">
      <w:pPr>
        <w:pStyle w:val="2"/>
        <w:ind w:left="576" w:hanging="576"/>
        <w:rPr>
          <w:sz w:val="22"/>
        </w:rPr>
      </w:pPr>
      <w:r>
        <w:rPr>
          <w:sz w:val="22"/>
        </w:rPr>
        <w:t>Профилактика плоскостопия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Корригирующая ходьба («отправляемся в лес») в чередовании с обычной ходьбой: на носках («лисичка»), на пятках (« на траве роса не намочи ноги»), на внешней стороне стопы («медведь»), с высоким подниманием колена («лось»), в </w:t>
      </w:r>
      <w:proofErr w:type="spellStart"/>
      <w:r>
        <w:rPr>
          <w:sz w:val="22"/>
        </w:rPr>
        <w:t>полуприсяде</w:t>
      </w:r>
      <w:proofErr w:type="spellEnd"/>
      <w:r>
        <w:rPr>
          <w:sz w:val="22"/>
        </w:rPr>
        <w:t xml:space="preserve"> («ежик»), по корригирующим дорожкам («пройдем босиком и по камешкам, и по веточкам, и по шишкам»).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>Профилактика нарушений осанки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Физкультминутка. «У меня спина прямая».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узкая стойка, руки за спину, сцеплены в замок.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У меня спина прямая, я наклонов </w:t>
      </w:r>
      <w:proofErr w:type="gramStart"/>
      <w:r>
        <w:rPr>
          <w:sz w:val="22"/>
        </w:rPr>
        <w:t>не боюсь (наклон</w:t>
      </w:r>
      <w:proofErr w:type="gramEnd"/>
      <w:r>
        <w:rPr>
          <w:sz w:val="22"/>
        </w:rPr>
        <w:t xml:space="preserve"> вперед)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>Выпрямляюсь, прогибаюсь, поворачиваюсь (</w:t>
      </w:r>
      <w:r>
        <w:rPr>
          <w:i/>
          <w:iCs/>
          <w:sz w:val="22"/>
        </w:rPr>
        <w:t>действия в соответствии с текстом)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 xml:space="preserve">Раз, два, три, четыре, три, четыре, раз, два </w:t>
      </w:r>
      <w:r>
        <w:rPr>
          <w:i/>
          <w:iCs/>
          <w:sz w:val="22"/>
        </w:rPr>
        <w:t>(повороты туловища)!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 xml:space="preserve">Я могу присесть и встать, снова сесть и снова встать </w:t>
      </w:r>
      <w:r>
        <w:rPr>
          <w:i/>
          <w:iCs/>
          <w:sz w:val="22"/>
        </w:rPr>
        <w:t>(действия в соответствии с текстом).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lastRenderedPageBreak/>
        <w:t xml:space="preserve">Наклонюсь туда-сюда! Ох, прямешенька спина </w:t>
      </w:r>
      <w:r>
        <w:rPr>
          <w:i/>
          <w:iCs/>
          <w:sz w:val="22"/>
        </w:rPr>
        <w:t>(наклоны туловища)!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>Раз, два, три, четыре, три, четыре раз, два (</w:t>
      </w:r>
      <w:r>
        <w:rPr>
          <w:i/>
          <w:iCs/>
          <w:sz w:val="22"/>
        </w:rPr>
        <w:t>повороты туловища)!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Поза </w:t>
      </w:r>
      <w:r>
        <w:rPr>
          <w:b/>
          <w:bCs/>
          <w:sz w:val="22"/>
        </w:rPr>
        <w:t>«зародыш»</w:t>
      </w:r>
      <w:r>
        <w:rPr>
          <w:sz w:val="22"/>
        </w:rPr>
        <w:t xml:space="preserve"> (</w:t>
      </w:r>
      <w:proofErr w:type="spellStart"/>
      <w:r>
        <w:rPr>
          <w:sz w:val="22"/>
        </w:rPr>
        <w:t>хатха</w:t>
      </w:r>
      <w:proofErr w:type="spellEnd"/>
      <w:r>
        <w:rPr>
          <w:sz w:val="22"/>
        </w:rPr>
        <w:t xml:space="preserve">-йога).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лежа на спине. Согнуть в колене правую ногу и прижать ее к животу. Позу удерживать 5-6 сек. И вернуться в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 повторить упражнение левой ногой, потом двумя ногами. Дыхание ровное, спокойное, мышцы расслаблены. Прижимая колени к животу, подтянуть голову к коленям и задержатся в этом положении, после чего опустит голову, выпрямить ноги и расслабиться. Повторить несколько раз.</w:t>
      </w:r>
    </w:p>
    <w:p w:rsidR="00B4728D" w:rsidRDefault="00B4728D" w:rsidP="00B4728D">
      <w:pPr>
        <w:ind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>Дыхательно-звуковая гимнастика</w:t>
      </w:r>
    </w:p>
    <w:p w:rsidR="00B4728D" w:rsidRDefault="00B4728D" w:rsidP="00B4728D">
      <w:pPr>
        <w:ind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>«Полет на луну»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>При выполнении упражнений вдох делается через нос, рот закрыт.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«Запускаем двигатель»,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стойка ноги врозь, руки перед грудью, сжаты в кулаки. </w:t>
      </w:r>
      <w:proofErr w:type="gramStart"/>
      <w:r>
        <w:rPr>
          <w:sz w:val="22"/>
        </w:rPr>
        <w:t>Вдох-</w:t>
      </w:r>
      <w:proofErr w:type="spellStart"/>
      <w:r>
        <w:rPr>
          <w:sz w:val="22"/>
        </w:rPr>
        <w:t>и</w:t>
      </w:r>
      <w:proofErr w:type="gramEnd"/>
      <w:r>
        <w:rPr>
          <w:sz w:val="22"/>
        </w:rPr>
        <w:t>.п</w:t>
      </w:r>
      <w:proofErr w:type="spellEnd"/>
      <w:r>
        <w:rPr>
          <w:sz w:val="22"/>
        </w:rPr>
        <w:t>.; выдох – вращать согнутые руки (одна вокруг другой) на уровне груди; при этом на одном вдохе произносить: «Р-р-р-р». 4-6 раз.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«Летим на ракете».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стоя на коленях, руки вверх, ладони соединить над головой. Вдох –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.; долгий выдох – покачивания из стороны в сторону, перенося тяжесть тела с одной ноги на другую, протяжно произносить: «У-у-у-у». 4-6 раз.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«Надеваем шлем от скафандра».</w:t>
      </w:r>
      <w:r>
        <w:rPr>
          <w:sz w:val="22"/>
        </w:rPr>
        <w:t xml:space="preserve"> И. П.- сидя на корточках, руки над головой сцеплены в замок. Вдох –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.; выдох – развести руки в стороны, произнести: «Чик». 4-5 раз.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«Пересаживаемся в луноход».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узкая стойка, руки вдоль туловища. Вдох -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.; выдох – полный присед, руки вперед, произнести: «Ух!». 4-6 раз.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«Лунатики».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стоя на коленях, руки согнуты в локтях и разведены в стороны, пальцы врозь. Вдо</w:t>
      </w:r>
      <w:proofErr w:type="gramStart"/>
      <w:r>
        <w:rPr>
          <w:sz w:val="22"/>
        </w:rPr>
        <w:t>х-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.; выдох – наклонить туловище в сторону, произнести: «Хи-хи». Повторить по 3-4 раза в каждую сторону.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«Вдохнем свежий воздух на Земле».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ноги врозь, руки вдоль туловища. Вдох – через стороны поднять руки вверх; выдох руки произвольно опустить, произнести: «Ах!». 4-6 раз</w:t>
      </w:r>
    </w:p>
    <w:p w:rsidR="00B4728D" w:rsidRDefault="00B4728D" w:rsidP="00B4728D">
      <w:pPr>
        <w:jc w:val="both"/>
      </w:pP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Средняя группа</w:t>
      </w: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Комплекс № 2</w:t>
      </w:r>
    </w:p>
    <w:p w:rsidR="00B4728D" w:rsidRDefault="00B4728D" w:rsidP="00B472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Гимнастика в постели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Потягивание («Снежная королева произнесла волшебные слова, и дети стали расти во сне»).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лежа на спине, руки поднять вверх и опустить на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ногами,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Игра «Зима и лето» (напряжение и расслабление мышц).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лежа на спине. На сигнал «Зима» дети должны свернуться в клубок, дрожать всем телом, </w:t>
      </w:r>
      <w:proofErr w:type="gramStart"/>
      <w:r>
        <w:rPr>
          <w:sz w:val="22"/>
        </w:rPr>
        <w:t>изображая</w:t>
      </w:r>
      <w:proofErr w:type="gramEnd"/>
      <w:r>
        <w:rPr>
          <w:sz w:val="22"/>
        </w:rPr>
        <w:t xml:space="preserve"> что им холодно. На сигнал «Лето» дети раскрываются, </w:t>
      </w:r>
      <w:proofErr w:type="gramStart"/>
      <w:r>
        <w:rPr>
          <w:sz w:val="22"/>
        </w:rPr>
        <w:t>расслабляют мышцы тела показывая</w:t>
      </w:r>
      <w:proofErr w:type="gramEnd"/>
      <w:r>
        <w:rPr>
          <w:sz w:val="22"/>
        </w:rPr>
        <w:t>, что им тепло. Повторить несколько раз.</w:t>
      </w:r>
    </w:p>
    <w:p w:rsidR="00B4728D" w:rsidRDefault="00B4728D" w:rsidP="00B4728D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Само массаж</w:t>
      </w:r>
      <w:proofErr w:type="gramEnd"/>
      <w:r>
        <w:rPr>
          <w:sz w:val="22"/>
        </w:rPr>
        <w:t xml:space="preserve"> ладоней («зимой очень холодно, поэтому мы добудем огонь, чтобы согреться»).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 xml:space="preserve">.- сидя в постели, ноги </w:t>
      </w:r>
      <w:proofErr w:type="spellStart"/>
      <w:r>
        <w:rPr>
          <w:sz w:val="22"/>
        </w:rPr>
        <w:t>скрестно</w:t>
      </w:r>
      <w:proofErr w:type="spellEnd"/>
      <w:r>
        <w:rPr>
          <w:sz w:val="22"/>
        </w:rPr>
        <w:t xml:space="preserve">. Быстро растирать свои ладони до появления тепла. Затем теплыми ладонями «умыть» лицо. 3-4 раза </w:t>
      </w:r>
    </w:p>
    <w:p w:rsidR="00B4728D" w:rsidRDefault="00B4728D" w:rsidP="00B4728D">
      <w:pPr>
        <w:pStyle w:val="1"/>
        <w:ind w:left="432" w:hanging="432"/>
      </w:pPr>
      <w:r>
        <w:t>Профилактика плоскостопия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>Ходьба босиком по корригирующим дорожкам («закаляемся и гуляем босиком по заснеженным дорожкам»).</w:t>
      </w:r>
    </w:p>
    <w:p w:rsidR="00B4728D" w:rsidRDefault="00B4728D" w:rsidP="00B4728D">
      <w:pPr>
        <w:pStyle w:val="a6"/>
      </w:pPr>
      <w:r>
        <w:t xml:space="preserve">Комплекс упражнений, проводимых в положении сидя на стульчиках («согреем  замершие ножки после прогулки по снегу»): ноги вытянуть вперед, сжимать и разжимать пальцы на ногах; ноги вытянуть вперед, тянуть ноги то носками то пятками; ноги вытянуть вперед и соединить, «рисовать» ногами в воздухе различные геометрические фигуры; ноги поставить всей ступней на пол, поднимать ноги на носки, максимально отрывая пятки от пола; из того же </w:t>
      </w:r>
      <w:proofErr w:type="spellStart"/>
      <w:r>
        <w:t>и.п</w:t>
      </w:r>
      <w:proofErr w:type="spellEnd"/>
      <w:r>
        <w:t>. поднимать вверх пальцы ног, не отрывая ступни от пола. Каждое упражнение –8 раз.</w:t>
      </w:r>
    </w:p>
    <w:p w:rsidR="00B4728D" w:rsidRDefault="00B4728D" w:rsidP="00B4728D">
      <w:pPr>
        <w:pStyle w:val="1"/>
        <w:ind w:left="432" w:hanging="432"/>
      </w:pPr>
      <w:r>
        <w:t>Профилактика нарушения осанки</w:t>
      </w:r>
    </w:p>
    <w:p w:rsidR="00B4728D" w:rsidRDefault="00B4728D" w:rsidP="00B4728D">
      <w:pPr>
        <w:ind w:firstLine="708"/>
        <w:jc w:val="both"/>
      </w:pPr>
      <w:r>
        <w:rPr>
          <w:sz w:val="22"/>
        </w:rPr>
        <w:t xml:space="preserve">Упражнение «Сосулька». Вис на вытянутых руках на рейке гимнастической стенки спиной к ней; при этом туловище держать </w:t>
      </w:r>
      <w:r>
        <w:t>прямо, ноги вместе. Постепенно увеличивать время выполнения упражнения индивидуально.</w:t>
      </w:r>
    </w:p>
    <w:p w:rsidR="00B4728D" w:rsidRDefault="00B4728D" w:rsidP="00B4728D">
      <w:pPr>
        <w:pStyle w:val="1"/>
        <w:ind w:left="432" w:hanging="432"/>
        <w:rPr>
          <w:sz w:val="24"/>
        </w:rPr>
      </w:pPr>
      <w:r>
        <w:rPr>
          <w:sz w:val="24"/>
        </w:rPr>
        <w:t>Дыхательно-звуковая гимнастика «Новый год»</w:t>
      </w:r>
    </w:p>
    <w:p w:rsidR="00B4728D" w:rsidRDefault="00B4728D" w:rsidP="00B4728D">
      <w:pPr>
        <w:pStyle w:val="a6"/>
        <w:rPr>
          <w:sz w:val="24"/>
        </w:rPr>
      </w:pPr>
      <w:r>
        <w:rPr>
          <w:sz w:val="24"/>
        </w:rPr>
        <w:t>При выполнении всех упражнений вдох делается через нос, рот закрыт.</w:t>
      </w:r>
    </w:p>
    <w:p w:rsidR="00B4728D" w:rsidRDefault="00B4728D" w:rsidP="00B4728D">
      <w:pPr>
        <w:pStyle w:val="1"/>
        <w:ind w:left="432" w:hanging="432"/>
      </w:pPr>
      <w:r>
        <w:lastRenderedPageBreak/>
        <w:t>Старшая группа</w:t>
      </w:r>
    </w:p>
    <w:p w:rsidR="00B4728D" w:rsidRDefault="00B4728D" w:rsidP="00B4728D">
      <w:pPr>
        <w:ind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>Комплекс № 2</w:t>
      </w:r>
    </w:p>
    <w:p w:rsidR="00B4728D" w:rsidRDefault="00B4728D" w:rsidP="00B4728D">
      <w:pPr>
        <w:pStyle w:val="2"/>
        <w:ind w:left="576" w:hanging="576"/>
        <w:rPr>
          <w:sz w:val="22"/>
        </w:rPr>
      </w:pPr>
      <w:r>
        <w:rPr>
          <w:sz w:val="22"/>
        </w:rPr>
        <w:t>Гимнастика в постели</w:t>
      </w:r>
    </w:p>
    <w:p w:rsidR="00B4728D" w:rsidRDefault="00B4728D" w:rsidP="00B4728D">
      <w:pPr>
        <w:pStyle w:val="21"/>
        <w:rPr>
          <w:sz w:val="22"/>
        </w:rPr>
      </w:pPr>
      <w:r>
        <w:rPr>
          <w:b/>
          <w:bCs/>
          <w:sz w:val="22"/>
        </w:rPr>
        <w:t xml:space="preserve"> Потягивание.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лежа на спине, руки вдоль туловища. Поочередно поднимать правую (левую) руку вверх, тянуться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«Отдыхаем».</w:t>
      </w:r>
      <w:r>
        <w:rPr>
          <w:sz w:val="22"/>
        </w:rPr>
        <w:t xml:space="preserve"> </w:t>
      </w:r>
      <w:proofErr w:type="spellStart"/>
      <w:r>
        <w:rPr>
          <w:sz w:val="22"/>
        </w:rPr>
        <w:t>И.п</w:t>
      </w:r>
      <w:proofErr w:type="spellEnd"/>
      <w:proofErr w:type="gramStart"/>
      <w:r>
        <w:rPr>
          <w:sz w:val="22"/>
        </w:rPr>
        <w:t>.-</w:t>
      </w:r>
      <w:proofErr w:type="gramEnd"/>
      <w:r>
        <w:rPr>
          <w:sz w:val="22"/>
        </w:rPr>
        <w:t>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B4728D" w:rsidRDefault="00B4728D" w:rsidP="00B4728D">
      <w:pPr>
        <w:ind w:firstLine="708"/>
        <w:jc w:val="both"/>
        <w:rPr>
          <w:sz w:val="22"/>
        </w:rPr>
      </w:pPr>
      <w:proofErr w:type="gramStart"/>
      <w:r>
        <w:rPr>
          <w:b/>
          <w:bCs/>
          <w:sz w:val="22"/>
        </w:rPr>
        <w:t>Само массаж</w:t>
      </w:r>
      <w:proofErr w:type="gramEnd"/>
      <w:r>
        <w:rPr>
          <w:b/>
          <w:bCs/>
          <w:sz w:val="22"/>
        </w:rPr>
        <w:t xml:space="preserve"> головы</w:t>
      </w:r>
      <w:r>
        <w:rPr>
          <w:sz w:val="22"/>
        </w:rPr>
        <w:t xml:space="preserve"> («помоем голову»). </w:t>
      </w:r>
      <w:proofErr w:type="spellStart"/>
      <w:r>
        <w:rPr>
          <w:sz w:val="22"/>
        </w:rPr>
        <w:t>И.п</w:t>
      </w:r>
      <w:proofErr w:type="spellEnd"/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сидя на корточках. Педагог дает указания, дети имитируют движения: «Включите воду в душе. Потрогайте… </w:t>
      </w:r>
      <w:proofErr w:type="gramStart"/>
      <w:r>
        <w:rPr>
          <w:sz w:val="22"/>
        </w:rPr>
        <w:t>ой</w:t>
      </w:r>
      <w:proofErr w:type="gramEnd"/>
      <w:r>
        <w:rPr>
          <w:sz w:val="22"/>
        </w:rPr>
        <w:t>, горячая! Добавьте холодной воды, намочите волосы, налейте шампунь в ладошку, намыливайте волосы, хорошенько мойте голову со всех сторон</w:t>
      </w:r>
      <w:proofErr w:type="gramStart"/>
      <w:r>
        <w:rPr>
          <w:sz w:val="22"/>
        </w:rPr>
        <w:t>…Н</w:t>
      </w:r>
      <w:proofErr w:type="gramEnd"/>
      <w:r>
        <w:rPr>
          <w:sz w:val="22"/>
        </w:rPr>
        <w:t>ет, сзади совсем не промыли. Теперь хорошо! Смывайте пену, снова со всех сторон. Теперь все чисто, выключите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</w:t>
      </w:r>
    </w:p>
    <w:p w:rsidR="00B4728D" w:rsidRDefault="00B4728D" w:rsidP="00B4728D">
      <w:pPr>
        <w:pStyle w:val="2"/>
        <w:ind w:left="576" w:hanging="576"/>
        <w:rPr>
          <w:sz w:val="22"/>
        </w:rPr>
      </w:pPr>
      <w:r>
        <w:rPr>
          <w:sz w:val="22"/>
        </w:rPr>
        <w:t>Профилактика плоскостопия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Корригирующая ходьба («отправляемся в лес») в чередовании с обычной ходьбой: на носках («лисичка»), на пятках (« на траве роса не намочи ноги»), на внешней стороне стопы («медведь»), с высоким подниманием колена («лось»), в </w:t>
      </w:r>
      <w:proofErr w:type="spellStart"/>
      <w:r>
        <w:rPr>
          <w:sz w:val="22"/>
        </w:rPr>
        <w:t>полуприсяде</w:t>
      </w:r>
      <w:proofErr w:type="spellEnd"/>
      <w:r>
        <w:rPr>
          <w:sz w:val="22"/>
        </w:rPr>
        <w:t xml:space="preserve"> («ежик»), по корригирующим дорожкам («пройдем босиком и по камешкам, и по веточкам, и по шишкам»).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>Профилактика нарушений осанки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Физкультминутка. «У меня спина прямая». </w:t>
      </w:r>
      <w:proofErr w:type="spellStart"/>
      <w:r>
        <w:rPr>
          <w:sz w:val="22"/>
        </w:rPr>
        <w:t>И.п</w:t>
      </w:r>
      <w:proofErr w:type="spellEnd"/>
      <w:r>
        <w:rPr>
          <w:sz w:val="22"/>
        </w:rPr>
        <w:t>.- узкая стойка, руки за спину, сцеплены в замок.</w:t>
      </w:r>
    </w:p>
    <w:p w:rsidR="00B4728D" w:rsidRDefault="00B4728D" w:rsidP="00B4728D">
      <w:pPr>
        <w:ind w:firstLine="708"/>
        <w:jc w:val="both"/>
        <w:rPr>
          <w:sz w:val="22"/>
        </w:rPr>
      </w:pPr>
      <w:r>
        <w:rPr>
          <w:sz w:val="22"/>
        </w:rPr>
        <w:t xml:space="preserve">У меня спина прямая, я наклонов </w:t>
      </w:r>
      <w:proofErr w:type="gramStart"/>
      <w:r>
        <w:rPr>
          <w:sz w:val="22"/>
        </w:rPr>
        <w:t>не боюсь (наклон</w:t>
      </w:r>
      <w:proofErr w:type="gramEnd"/>
      <w:r>
        <w:rPr>
          <w:sz w:val="22"/>
        </w:rPr>
        <w:t xml:space="preserve"> вперед)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>Выпрямляюсь, прогибаюсь, поворачиваюсь (</w:t>
      </w:r>
      <w:r>
        <w:rPr>
          <w:i/>
          <w:iCs/>
          <w:sz w:val="22"/>
        </w:rPr>
        <w:t>действия в соответствии с текстом)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 xml:space="preserve">Раз, два, три, четыре, три, четыре, раз, два </w:t>
      </w:r>
      <w:r>
        <w:rPr>
          <w:i/>
          <w:iCs/>
          <w:sz w:val="22"/>
        </w:rPr>
        <w:t>(повороты туловища)!</w:t>
      </w:r>
    </w:p>
    <w:p w:rsidR="00B4728D" w:rsidRDefault="00B4728D" w:rsidP="00B4728D">
      <w:pPr>
        <w:ind w:firstLine="708"/>
        <w:jc w:val="both"/>
        <w:rPr>
          <w:i/>
          <w:iCs/>
          <w:sz w:val="22"/>
        </w:rPr>
      </w:pPr>
      <w:r>
        <w:rPr>
          <w:sz w:val="22"/>
        </w:rPr>
        <w:t xml:space="preserve">Я могу присесть и встать, снова сесть и снова встать </w:t>
      </w:r>
      <w:r>
        <w:rPr>
          <w:i/>
          <w:iCs/>
          <w:sz w:val="22"/>
        </w:rPr>
        <w:t>(действия в соответствии с текстом).</w:t>
      </w:r>
    </w:p>
    <w:p w:rsidR="00B4728D" w:rsidRDefault="00B4728D" w:rsidP="00B4728D">
      <w:pPr>
        <w:ind w:firstLine="708"/>
        <w:jc w:val="both"/>
      </w:pPr>
      <w:r>
        <w:rPr>
          <w:b/>
          <w:bCs/>
        </w:rPr>
        <w:lastRenderedPageBreak/>
        <w:t>Бьют часы 12 раз».</w:t>
      </w:r>
      <w:r>
        <w:t xml:space="preserve"> </w:t>
      </w:r>
      <w:proofErr w:type="spellStart"/>
      <w:r>
        <w:t>И.п</w:t>
      </w:r>
      <w:proofErr w:type="spellEnd"/>
      <w:r>
        <w:t xml:space="preserve">.- стоя, ноги врозь, руки вверх, сцеплены в замок. </w:t>
      </w:r>
      <w:proofErr w:type="gramStart"/>
      <w:r>
        <w:t>Вдох-</w:t>
      </w:r>
      <w:proofErr w:type="spellStart"/>
      <w:r>
        <w:t>и</w:t>
      </w:r>
      <w:proofErr w:type="gramEnd"/>
      <w:r>
        <w:t>.п</w:t>
      </w:r>
      <w:proofErr w:type="spellEnd"/>
      <w:r>
        <w:t>.; выдох – наклониться в сторону, сказать «Бом!». 12 раз.</w:t>
      </w:r>
    </w:p>
    <w:p w:rsidR="00B4728D" w:rsidRDefault="00B4728D" w:rsidP="00B4728D">
      <w:pPr>
        <w:ind w:firstLine="708"/>
        <w:jc w:val="both"/>
      </w:pPr>
      <w:r>
        <w:rPr>
          <w:b/>
          <w:bCs/>
        </w:rPr>
        <w:t>«Елочка нарядная».</w:t>
      </w:r>
      <w:r>
        <w:t xml:space="preserve"> 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 xml:space="preserve">стоя, руки вдоль туловища, кисти в стороны. Вдох – приподняться на носки, немного развести руки в стороны; выдох – поворот туловища в сторону, полу присед руки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., сказать: «Ах!». 3-4 раза в каждую сторону.</w:t>
      </w:r>
    </w:p>
    <w:p w:rsidR="00B4728D" w:rsidRDefault="00B4728D" w:rsidP="00B4728D">
      <w:pPr>
        <w:ind w:firstLine="708"/>
        <w:jc w:val="both"/>
      </w:pPr>
      <w:r>
        <w:rPr>
          <w:b/>
          <w:bCs/>
        </w:rPr>
        <w:t>«Хлопушка».</w:t>
      </w:r>
      <w:r>
        <w:t xml:space="preserve"> </w:t>
      </w:r>
      <w:proofErr w:type="spellStart"/>
      <w:r>
        <w:t>И.п</w:t>
      </w:r>
      <w:proofErr w:type="spellEnd"/>
      <w:r>
        <w:t>.- стоя на коленях, руки вдоль туловища. Вдох – развести руки в стороны, выдох – опустить вниз, хлопнуть в ладоши, сказать: «Хлоп!». 8 раз.</w:t>
      </w:r>
    </w:p>
    <w:p w:rsidR="00B4728D" w:rsidRDefault="00B4728D" w:rsidP="00B4728D">
      <w:pPr>
        <w:ind w:firstLine="708"/>
        <w:jc w:val="both"/>
      </w:pPr>
      <w:r>
        <w:rPr>
          <w:b/>
          <w:bCs/>
        </w:rPr>
        <w:t>«Дует Дед Мороз»</w:t>
      </w:r>
      <w:proofErr w:type="gramStart"/>
      <w:r>
        <w:rPr>
          <w:b/>
          <w:bCs/>
        </w:rPr>
        <w:t>.</w:t>
      </w:r>
      <w:proofErr w:type="spellStart"/>
      <w:r>
        <w:t>И</w:t>
      </w:r>
      <w:proofErr w:type="gramEnd"/>
      <w:r>
        <w:t>.п</w:t>
      </w:r>
      <w:proofErr w:type="spellEnd"/>
      <w:r>
        <w:t xml:space="preserve">.- сидя на корточках, ладони сложить </w:t>
      </w: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ind w:firstLine="708"/>
        <w:jc w:val="both"/>
        <w:rPr>
          <w:i/>
          <w:iCs/>
          <w:sz w:val="20"/>
        </w:rPr>
      </w:pPr>
      <w:r>
        <w:rPr>
          <w:sz w:val="20"/>
        </w:rPr>
        <w:t xml:space="preserve">Наклонюсь туда-сюда! Ох, прямешенька спина </w:t>
      </w:r>
      <w:r>
        <w:rPr>
          <w:i/>
          <w:iCs/>
          <w:sz w:val="20"/>
        </w:rPr>
        <w:t>(наклоны туловища)!</w:t>
      </w:r>
    </w:p>
    <w:p w:rsidR="00B4728D" w:rsidRDefault="00B4728D" w:rsidP="00B4728D">
      <w:pPr>
        <w:ind w:firstLine="708"/>
        <w:jc w:val="both"/>
        <w:rPr>
          <w:i/>
          <w:iCs/>
          <w:sz w:val="20"/>
        </w:rPr>
      </w:pPr>
      <w:r>
        <w:rPr>
          <w:sz w:val="20"/>
        </w:rPr>
        <w:t>Раз, два, три, четыре, три, четыре раз, два (</w:t>
      </w:r>
      <w:r>
        <w:rPr>
          <w:i/>
          <w:iCs/>
          <w:sz w:val="20"/>
        </w:rPr>
        <w:t>повороты туловища)!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sz w:val="20"/>
        </w:rPr>
        <w:t xml:space="preserve">Поза </w:t>
      </w:r>
      <w:r>
        <w:rPr>
          <w:b/>
          <w:bCs/>
          <w:sz w:val="20"/>
        </w:rPr>
        <w:t>«зародыш»</w:t>
      </w:r>
      <w:r>
        <w:rPr>
          <w:sz w:val="20"/>
        </w:rPr>
        <w:t xml:space="preserve"> (</w:t>
      </w:r>
      <w:proofErr w:type="spellStart"/>
      <w:r>
        <w:rPr>
          <w:sz w:val="20"/>
        </w:rPr>
        <w:t>хатха</w:t>
      </w:r>
      <w:proofErr w:type="spellEnd"/>
      <w:r>
        <w:rPr>
          <w:sz w:val="20"/>
        </w:rPr>
        <w:t xml:space="preserve">-йога).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 xml:space="preserve">.- лежа на спине. Согнуть в колене правую ногу и прижать ее к животу. Позу удерживать 5-6 сек. И вернуться в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 повторить упражнение левой ногой, потом двумя ногами. Дыхание ровное, спокойное, мышцы расслаблены. Прижимая колени к животу, подтянуть голову к коленям и задержатся в этом положении, после чего опустит голову, выпрямить ноги и расслабиться. Повторить несколько раз.</w:t>
      </w:r>
    </w:p>
    <w:p w:rsidR="00B4728D" w:rsidRDefault="00B4728D" w:rsidP="00B4728D">
      <w:pPr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t>Дыхательно-звуковая гимнастика</w:t>
      </w:r>
    </w:p>
    <w:p w:rsidR="00B4728D" w:rsidRDefault="00B4728D" w:rsidP="00B4728D">
      <w:pPr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t>«Полет на луну»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sz w:val="20"/>
        </w:rPr>
        <w:t>При выполнении упражнений вдох делается через нос, рот закрыт.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«Запускаем двигатель»,</w:t>
      </w:r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 xml:space="preserve">.- стойка ноги врозь, руки перед грудью, сжаты в кулаки. </w:t>
      </w:r>
      <w:proofErr w:type="gramStart"/>
      <w:r>
        <w:rPr>
          <w:sz w:val="20"/>
        </w:rPr>
        <w:t>Вдох-</w:t>
      </w:r>
      <w:proofErr w:type="spellStart"/>
      <w:r>
        <w:rPr>
          <w:sz w:val="20"/>
        </w:rPr>
        <w:t>и</w:t>
      </w:r>
      <w:proofErr w:type="gramEnd"/>
      <w:r>
        <w:rPr>
          <w:sz w:val="20"/>
        </w:rPr>
        <w:t>.п</w:t>
      </w:r>
      <w:proofErr w:type="spellEnd"/>
      <w:r>
        <w:rPr>
          <w:sz w:val="20"/>
        </w:rPr>
        <w:t>.; выдох – вращать согнутые руки (одна вокруг другой) на уровне груди; при этом на одном вдохе произносить: «Р-р-р-р». 4-6 раз.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«Летим на ракете».</w:t>
      </w:r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 xml:space="preserve">.- стоя на коленях, руки вверх, ладони соединить над головой. Вдох –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.; долгий выдох – покачивания из стороны в сторону, перенося тяжесть тела с одной ноги на другую, протяжно произносить: «У-у-у-у». 4-6 раз.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«Надеваем шлем от скафандра».</w:t>
      </w:r>
      <w:r>
        <w:rPr>
          <w:sz w:val="20"/>
        </w:rPr>
        <w:t xml:space="preserve"> И. П.- сидя на корточках, руки над головой сцеплены в замок. Вдох –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.; выдох – развести руки в стороны, произнести: «Чик». 4-5 раз.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«Пересаживаемся в луноход».</w:t>
      </w:r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 xml:space="preserve">.- узкая стойка, руки вдоль туловища. Вдох -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.; выдох – полный присед, руки вперед, произнести: «Ух!». 4-6 раз.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«Лунатики».</w:t>
      </w:r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.- стоя на коленях, руки согнуты в локтях и разведены в стороны, пальцы врозь. Вдо</w:t>
      </w:r>
      <w:proofErr w:type="gramStart"/>
      <w:r>
        <w:rPr>
          <w:sz w:val="20"/>
        </w:rPr>
        <w:t>х-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.; выдох – наклонить туловище в сторону, произнести: «Хи-хи». Повторить по 3-4 раза в каждую сторону.</w:t>
      </w: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«Вдохнем свежий воздух на Земле».</w:t>
      </w:r>
      <w:r>
        <w:rPr>
          <w:sz w:val="20"/>
        </w:rPr>
        <w:t xml:space="preserve">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>.- ноги врозь, руки вдоль туловища. Вдох – через стороны поднять руки вверх; выдох руки произвольно опустить, произнести: «Ах!». 4-6 раз</w:t>
      </w:r>
    </w:p>
    <w:p w:rsidR="00B4728D" w:rsidRDefault="00B4728D" w:rsidP="00B4728D">
      <w:pPr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  <w:r>
        <w:rPr>
          <w:sz w:val="20"/>
        </w:rPr>
        <w:t xml:space="preserve"> «трубочкой» вокруг рта. Вдох – </w:t>
      </w:r>
      <w:proofErr w:type="spellStart"/>
      <w:r>
        <w:rPr>
          <w:sz w:val="20"/>
        </w:rPr>
        <w:t>и.п</w:t>
      </w:r>
      <w:proofErr w:type="spellEnd"/>
      <w:r>
        <w:rPr>
          <w:sz w:val="20"/>
        </w:rPr>
        <w:t xml:space="preserve">.; на выдохе протяжно сказать: «У-у-у-у». 6-8 раз. </w:t>
      </w: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both"/>
        <w:rPr>
          <w:sz w:val="20"/>
        </w:rPr>
      </w:pPr>
    </w:p>
    <w:p w:rsidR="00B4728D" w:rsidRDefault="00B4728D" w:rsidP="00B4728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Комплекс № 3</w:t>
      </w:r>
    </w:p>
    <w:p w:rsidR="00B4728D" w:rsidRDefault="00B4728D" w:rsidP="00B4728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Старшая группа</w:t>
      </w:r>
    </w:p>
    <w:p w:rsidR="00B4728D" w:rsidRDefault="00B4728D" w:rsidP="00B4728D">
      <w:pPr>
        <w:ind w:firstLine="708"/>
        <w:jc w:val="center"/>
      </w:pPr>
    </w:p>
    <w:p w:rsidR="00B4728D" w:rsidRDefault="00B4728D" w:rsidP="00B4728D">
      <w:pPr>
        <w:ind w:left="2124" w:firstLine="708"/>
        <w:jc w:val="both"/>
      </w:pPr>
      <w:r>
        <w:t>Поднимайся, детвора!</w:t>
      </w:r>
    </w:p>
    <w:p w:rsidR="00B4728D" w:rsidRDefault="00B4728D" w:rsidP="00B4728D">
      <w:pPr>
        <w:ind w:left="2124" w:firstLine="708"/>
        <w:jc w:val="both"/>
      </w:pPr>
      <w:r>
        <w:t>Завершился тихий час,</w:t>
      </w:r>
    </w:p>
    <w:p w:rsidR="00B4728D" w:rsidRDefault="00B4728D" w:rsidP="00B4728D">
      <w:pPr>
        <w:ind w:left="2124" w:firstLine="708"/>
        <w:jc w:val="both"/>
      </w:pPr>
      <w:r>
        <w:t>Свет дневной встречает нас.</w:t>
      </w:r>
    </w:p>
    <w:p w:rsidR="00B4728D" w:rsidRDefault="00B4728D" w:rsidP="00B4728D">
      <w:pPr>
        <w:ind w:left="2124" w:firstLine="708"/>
        <w:jc w:val="both"/>
      </w:pPr>
      <w:r>
        <w:t>Мы проснулись, потянулись,</w:t>
      </w:r>
    </w:p>
    <w:p w:rsidR="00B4728D" w:rsidRDefault="00B4728D" w:rsidP="00B4728D">
      <w:pPr>
        <w:ind w:left="2124" w:firstLine="708"/>
        <w:jc w:val="both"/>
      </w:pPr>
      <w:r>
        <w:t>Вправо влево повернулись.</w:t>
      </w:r>
    </w:p>
    <w:p w:rsidR="00B4728D" w:rsidRDefault="00B4728D" w:rsidP="00B4728D">
      <w:pPr>
        <w:numPr>
          <w:ilvl w:val="0"/>
          <w:numId w:val="3"/>
        </w:numPr>
        <w:jc w:val="both"/>
      </w:pPr>
      <w:r>
        <w:t>«Велосипед»</w:t>
      </w:r>
    </w:p>
    <w:p w:rsidR="00B4728D" w:rsidRDefault="00B4728D" w:rsidP="00B4728D">
      <w:pPr>
        <w:numPr>
          <w:ilvl w:val="0"/>
          <w:numId w:val="3"/>
        </w:numPr>
        <w:jc w:val="both"/>
      </w:pPr>
      <w:r>
        <w:t>«Самолет»</w:t>
      </w:r>
    </w:p>
    <w:p w:rsidR="00B4728D" w:rsidRDefault="00B4728D" w:rsidP="00B4728D">
      <w:pPr>
        <w:numPr>
          <w:ilvl w:val="0"/>
          <w:numId w:val="3"/>
        </w:numPr>
        <w:jc w:val="both"/>
      </w:pPr>
      <w:r>
        <w:t>Ходьба по коврику на носках.</w:t>
      </w:r>
    </w:p>
    <w:p w:rsidR="00B4728D" w:rsidRDefault="00B4728D" w:rsidP="00B4728D">
      <w:pPr>
        <w:numPr>
          <w:ilvl w:val="0"/>
          <w:numId w:val="3"/>
        </w:numPr>
        <w:jc w:val="both"/>
      </w:pPr>
      <w:r>
        <w:t>Пальчиковая гимнастика «Ладошки»</w:t>
      </w:r>
    </w:p>
    <w:p w:rsidR="00B4728D" w:rsidRDefault="00B4728D" w:rsidP="00B4728D">
      <w:pPr>
        <w:numPr>
          <w:ilvl w:val="0"/>
          <w:numId w:val="3"/>
        </w:numPr>
        <w:jc w:val="both"/>
      </w:pPr>
      <w:r>
        <w:t>Педагог задает вопрос:</w:t>
      </w:r>
    </w:p>
    <w:p w:rsidR="00B4728D" w:rsidRDefault="00B4728D" w:rsidP="00B4728D">
      <w:pPr>
        <w:ind w:left="2844"/>
        <w:jc w:val="both"/>
      </w:pPr>
      <w:r>
        <w:t>Где ваши ладошки?</w:t>
      </w:r>
    </w:p>
    <w:p w:rsidR="00B4728D" w:rsidRDefault="00B4728D" w:rsidP="00B4728D">
      <w:pPr>
        <w:ind w:left="2484" w:firstLine="348"/>
        <w:jc w:val="both"/>
      </w:pPr>
      <w:r>
        <w:t>Тут-тут-тут!!! – ответ хорош</w:t>
      </w:r>
    </w:p>
    <w:p w:rsidR="00B4728D" w:rsidRDefault="00B4728D" w:rsidP="00B4728D">
      <w:pPr>
        <w:ind w:left="2136" w:firstLine="348"/>
        <w:jc w:val="both"/>
        <w:rPr>
          <w:i/>
          <w:iCs/>
        </w:rPr>
      </w:pPr>
      <w:r>
        <w:t>(</w:t>
      </w:r>
      <w:r>
        <w:rPr>
          <w:i/>
          <w:iCs/>
        </w:rPr>
        <w:t>Дети показывают руки в кулачках).</w:t>
      </w:r>
    </w:p>
    <w:p w:rsidR="00B4728D" w:rsidRDefault="00B4728D" w:rsidP="00B4728D">
      <w:pPr>
        <w:ind w:left="1776" w:firstLine="348"/>
        <w:jc w:val="center"/>
      </w:pPr>
      <w:r>
        <w:t>А в ладошках пальчики живут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rPr>
          <w:i/>
          <w:iCs/>
        </w:rPr>
        <w:t>(раскрываю кулачки и показывают).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Пальчики трудились </w:t>
      </w:r>
      <w:r>
        <w:rPr>
          <w:i/>
          <w:iCs/>
        </w:rPr>
        <w:t>(пальчики в движении).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Не ленись </w:t>
      </w:r>
      <w:r>
        <w:rPr>
          <w:i/>
          <w:iCs/>
        </w:rPr>
        <w:t>(пальчики сгибают и разгибают)</w:t>
      </w:r>
    </w:p>
    <w:p w:rsidR="00B4728D" w:rsidRDefault="00B4728D" w:rsidP="00B4728D">
      <w:pPr>
        <w:ind w:left="1068"/>
        <w:jc w:val="center"/>
      </w:pPr>
      <w:r>
        <w:t>Лепили-лепили (</w:t>
      </w:r>
      <w:r>
        <w:rPr>
          <w:i/>
          <w:iCs/>
        </w:rPr>
        <w:t>имитация лепки</w:t>
      </w:r>
      <w:r>
        <w:t>).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Рисовали </w:t>
      </w:r>
      <w:r>
        <w:rPr>
          <w:i/>
          <w:iCs/>
        </w:rPr>
        <w:t>(имитация рисования).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Строили-строили </w:t>
      </w:r>
      <w:r>
        <w:rPr>
          <w:i/>
          <w:iCs/>
        </w:rPr>
        <w:t>(имитируют строительство – рука подкладывается под руку).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Хорошо играли! </w:t>
      </w:r>
      <w:r>
        <w:rPr>
          <w:i/>
          <w:iCs/>
        </w:rPr>
        <w:t>(«фонарики»).</w:t>
      </w:r>
    </w:p>
    <w:p w:rsidR="00B4728D" w:rsidRDefault="00B4728D" w:rsidP="00B4728D">
      <w:pPr>
        <w:ind w:left="1068"/>
        <w:jc w:val="center"/>
      </w:pPr>
      <w:r>
        <w:t>А потом, а потом,</w:t>
      </w:r>
    </w:p>
    <w:p w:rsidR="00B4728D" w:rsidRDefault="00B4728D" w:rsidP="00B4728D">
      <w:pPr>
        <w:ind w:left="1068"/>
        <w:jc w:val="center"/>
        <w:rPr>
          <w:i/>
          <w:iCs/>
        </w:rPr>
      </w:pPr>
      <w:r>
        <w:t xml:space="preserve">А потом устали </w:t>
      </w:r>
      <w:r>
        <w:rPr>
          <w:i/>
          <w:iCs/>
        </w:rPr>
        <w:t>(медленно опускают руки).</w:t>
      </w:r>
    </w:p>
    <w:p w:rsidR="00B4728D" w:rsidRDefault="00B4728D" w:rsidP="00B4728D">
      <w:pPr>
        <w:ind w:left="1068"/>
        <w:jc w:val="center"/>
        <w:rPr>
          <w:b/>
          <w:bCs/>
        </w:rPr>
      </w:pPr>
      <w:r>
        <w:rPr>
          <w:b/>
          <w:bCs/>
        </w:rPr>
        <w:t>Дыхательное упражнение</w:t>
      </w:r>
      <w:r>
        <w:t xml:space="preserve"> </w:t>
      </w:r>
      <w:r>
        <w:rPr>
          <w:b/>
          <w:bCs/>
        </w:rPr>
        <w:t>«Часики»</w:t>
      </w:r>
    </w:p>
    <w:p w:rsidR="00B4728D" w:rsidRDefault="00B4728D" w:rsidP="00B4728D">
      <w:pPr>
        <w:ind w:left="1068"/>
        <w:jc w:val="both"/>
      </w:pPr>
      <w:r>
        <w:t>Стоя, руки опустить, ноги слегка расставить. Размахивая прямыми руками назад и вперед, произносить «тик-так». 8 раз.</w:t>
      </w:r>
    </w:p>
    <w:p w:rsidR="00B4728D" w:rsidRDefault="00B4728D" w:rsidP="00B4728D">
      <w:pPr>
        <w:ind w:firstLine="708"/>
        <w:jc w:val="both"/>
      </w:pPr>
    </w:p>
    <w:p w:rsidR="00B4728D" w:rsidRDefault="00B4728D" w:rsidP="00B4728D">
      <w:pPr>
        <w:jc w:val="both"/>
        <w:rPr>
          <w:sz w:val="20"/>
        </w:rPr>
      </w:pPr>
    </w:p>
    <w:p w:rsidR="00B4728D" w:rsidRDefault="00B4728D" w:rsidP="00B4728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Комплекс № 4</w:t>
      </w:r>
    </w:p>
    <w:p w:rsidR="00B4728D" w:rsidRDefault="00B4728D" w:rsidP="00B4728D">
      <w:pPr>
        <w:pStyle w:val="3"/>
        <w:ind w:left="720" w:hanging="720"/>
      </w:pPr>
      <w:r>
        <w:t>Старшая группа</w:t>
      </w:r>
    </w:p>
    <w:p w:rsidR="00B4728D" w:rsidRDefault="00B4728D" w:rsidP="00B4728D">
      <w:pPr>
        <w:ind w:firstLine="708"/>
        <w:jc w:val="center"/>
        <w:rPr>
          <w:b/>
          <w:bCs/>
          <w:sz w:val="28"/>
        </w:rPr>
      </w:pPr>
    </w:p>
    <w:p w:rsidR="00B4728D" w:rsidRDefault="00B4728D" w:rsidP="00B4728D">
      <w:pPr>
        <w:ind w:firstLine="708"/>
        <w:jc w:val="center"/>
      </w:pPr>
      <w:r>
        <w:t>Вот проснулся петушок!</w:t>
      </w:r>
    </w:p>
    <w:p w:rsidR="00B4728D" w:rsidRDefault="00B4728D" w:rsidP="00B4728D">
      <w:pPr>
        <w:ind w:firstLine="708"/>
        <w:jc w:val="center"/>
      </w:pPr>
      <w:r>
        <w:t>Встала курочка.</w:t>
      </w:r>
    </w:p>
    <w:p w:rsidR="00B4728D" w:rsidRDefault="00B4728D" w:rsidP="00B4728D">
      <w:pPr>
        <w:ind w:firstLine="708"/>
        <w:jc w:val="center"/>
      </w:pPr>
      <w:r>
        <w:t>Просыпайся, детвора,</w:t>
      </w:r>
    </w:p>
    <w:p w:rsidR="00B4728D" w:rsidRDefault="00B4728D" w:rsidP="00B4728D">
      <w:pPr>
        <w:ind w:firstLine="708"/>
        <w:jc w:val="center"/>
      </w:pPr>
      <w:r>
        <w:t>Нам вставать уже пора.</w:t>
      </w:r>
    </w:p>
    <w:p w:rsidR="00B4728D" w:rsidRDefault="00B4728D" w:rsidP="00B4728D">
      <w:pPr>
        <w:ind w:firstLine="708"/>
        <w:jc w:val="center"/>
        <w:rPr>
          <w:b/>
          <w:bCs/>
        </w:rPr>
      </w:pPr>
      <w:r>
        <w:rPr>
          <w:b/>
          <w:bCs/>
        </w:rPr>
        <w:t>1. «Буратино потянулся».</w:t>
      </w:r>
    </w:p>
    <w:p w:rsidR="00B4728D" w:rsidRDefault="00B4728D" w:rsidP="00B4728D">
      <w:pPr>
        <w:ind w:firstLine="708"/>
        <w:jc w:val="center"/>
      </w:pPr>
      <w:r>
        <w:t>Буратино потянулся,</w:t>
      </w:r>
    </w:p>
    <w:p w:rsidR="00B4728D" w:rsidRDefault="00B4728D" w:rsidP="00B4728D">
      <w:pPr>
        <w:ind w:left="2832"/>
      </w:pPr>
      <w:r>
        <w:t xml:space="preserve">Раз - нагнулся, </w:t>
      </w:r>
    </w:p>
    <w:p w:rsidR="00B4728D" w:rsidRDefault="00B4728D" w:rsidP="00B4728D">
      <w:pPr>
        <w:ind w:left="2124" w:firstLine="708"/>
      </w:pPr>
      <w:r>
        <w:t>Два – нагнулся,</w:t>
      </w:r>
    </w:p>
    <w:p w:rsidR="00B4728D" w:rsidRDefault="00B4728D" w:rsidP="00B4728D">
      <w:pPr>
        <w:ind w:left="2832"/>
      </w:pPr>
      <w:r>
        <w:t>Три – нагнулся.</w:t>
      </w:r>
    </w:p>
    <w:p w:rsidR="00B4728D" w:rsidRDefault="00B4728D" w:rsidP="00B4728D">
      <w:pPr>
        <w:ind w:left="2832"/>
      </w:pPr>
      <w:r>
        <w:t>Руки в стороны развел,</w:t>
      </w:r>
    </w:p>
    <w:p w:rsidR="00B4728D" w:rsidRDefault="00B4728D" w:rsidP="00B4728D">
      <w:pPr>
        <w:ind w:left="2832"/>
      </w:pPr>
      <w:r>
        <w:t>Ключик, видно, не нашел.</w:t>
      </w:r>
    </w:p>
    <w:p w:rsidR="00B4728D" w:rsidRDefault="00B4728D" w:rsidP="00B4728D">
      <w:pPr>
        <w:ind w:left="2832"/>
      </w:pPr>
      <w:r>
        <w:t>Чтобы ключик нам достать,</w:t>
      </w:r>
    </w:p>
    <w:p w:rsidR="00B4728D" w:rsidRDefault="00B4728D" w:rsidP="00B4728D">
      <w:pPr>
        <w:ind w:left="2832"/>
      </w:pPr>
      <w:r>
        <w:t>Нужно на носочки встать.</w:t>
      </w:r>
    </w:p>
    <w:p w:rsidR="00B4728D" w:rsidRDefault="00B4728D" w:rsidP="00B4728D">
      <w:pPr>
        <w:ind w:left="2124" w:firstLine="708"/>
        <w:rPr>
          <w:b/>
          <w:bCs/>
        </w:rPr>
      </w:pPr>
      <w:r>
        <w:rPr>
          <w:b/>
          <w:bCs/>
        </w:rPr>
        <w:t xml:space="preserve">2. Коррекционная гимнастика </w:t>
      </w:r>
    </w:p>
    <w:p w:rsidR="00B4728D" w:rsidRDefault="00B4728D" w:rsidP="00B4728D">
      <w:pPr>
        <w:ind w:left="2832"/>
      </w:pPr>
      <w:r>
        <w:t>«Повращай глазами»:</w:t>
      </w:r>
    </w:p>
    <w:p w:rsidR="00B4728D" w:rsidRDefault="00B4728D" w:rsidP="00B4728D">
      <w:pPr>
        <w:ind w:left="2832"/>
      </w:pPr>
      <w:r>
        <w:t>Повращай глазами вправо –</w:t>
      </w:r>
    </w:p>
    <w:p w:rsidR="00B4728D" w:rsidRDefault="00B4728D" w:rsidP="00B4728D">
      <w:pPr>
        <w:ind w:left="2832"/>
      </w:pPr>
      <w:r>
        <w:t>Раз, два, три.</w:t>
      </w:r>
    </w:p>
    <w:p w:rsidR="00B4728D" w:rsidRDefault="00B4728D" w:rsidP="00B4728D">
      <w:pPr>
        <w:ind w:left="2832"/>
      </w:pPr>
      <w:r>
        <w:t>Повращай глазами влево,</w:t>
      </w:r>
    </w:p>
    <w:p w:rsidR="00B4728D" w:rsidRDefault="00B4728D" w:rsidP="00B4728D">
      <w:pPr>
        <w:ind w:left="2832"/>
      </w:pPr>
      <w:r>
        <w:t>Снова повтори.</w:t>
      </w:r>
    </w:p>
    <w:p w:rsidR="00B4728D" w:rsidRDefault="00B4728D" w:rsidP="00B4728D">
      <w:pPr>
        <w:ind w:left="1416" w:firstLine="708"/>
        <w:rPr>
          <w:i/>
          <w:iCs/>
        </w:rPr>
      </w:pPr>
      <w:r>
        <w:rPr>
          <w:i/>
          <w:iCs/>
        </w:rPr>
        <w:t>Делать круговые движения глаз в одну, затем в другую сторону.</w:t>
      </w:r>
    </w:p>
    <w:p w:rsidR="00B4728D" w:rsidRDefault="00B4728D" w:rsidP="00B4728D">
      <w:pPr>
        <w:ind w:left="1416" w:firstLine="708"/>
        <w:rPr>
          <w:b/>
          <w:bCs/>
        </w:rPr>
      </w:pPr>
      <w:r>
        <w:rPr>
          <w:b/>
          <w:bCs/>
        </w:rPr>
        <w:t>Ходьба по ребристой дорожке.</w:t>
      </w:r>
    </w:p>
    <w:p w:rsidR="00B4728D" w:rsidRDefault="00B4728D" w:rsidP="00B4728D">
      <w:pPr>
        <w:pStyle w:val="31"/>
        <w:ind w:left="1416" w:firstLine="708"/>
      </w:pPr>
    </w:p>
    <w:p w:rsidR="00B4728D" w:rsidRDefault="00B4728D" w:rsidP="00B4728D">
      <w:pPr>
        <w:ind w:left="1416" w:firstLine="708"/>
        <w:rPr>
          <w:b/>
          <w:bCs/>
        </w:rPr>
      </w:pPr>
      <w:r>
        <w:rPr>
          <w:b/>
          <w:bCs/>
        </w:rPr>
        <w:t>Дыхательное упражнение «Петух и куры»</w:t>
      </w:r>
    </w:p>
    <w:p w:rsidR="00B4728D" w:rsidRDefault="00B4728D" w:rsidP="00B4728D">
      <w:pPr>
        <w:ind w:left="1416" w:firstLine="708"/>
      </w:pPr>
      <w:r>
        <w:t>Встать прямо, руки опустить, ноги врозь. Отвести руки в стороны, а затем хлопать ими по бедрам. Выдыхая произносить «ку-ка-ре-ку», «кут-ку-</w:t>
      </w:r>
      <w:proofErr w:type="spellStart"/>
      <w:r>
        <w:t>дах</w:t>
      </w:r>
      <w:proofErr w:type="spellEnd"/>
      <w:r>
        <w:t>», «кут-ку-</w:t>
      </w:r>
      <w:proofErr w:type="spellStart"/>
      <w:r>
        <w:t>дах</w:t>
      </w:r>
      <w:proofErr w:type="spellEnd"/>
      <w:r>
        <w:t>». 3-4 раза.</w:t>
      </w: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B4728D" w:rsidRDefault="00B4728D" w:rsidP="00B4728D">
      <w:pPr>
        <w:ind w:left="708"/>
        <w:jc w:val="center"/>
      </w:pPr>
    </w:p>
    <w:p w:rsidR="00647C44" w:rsidRDefault="00647C44"/>
    <w:sectPr w:rsidR="00647C44" w:rsidSect="00B4728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D"/>
    <w:rsid w:val="00647C44"/>
    <w:rsid w:val="00B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728D"/>
    <w:pPr>
      <w:keepNext/>
      <w:numPr>
        <w:numId w:val="1"/>
      </w:numPr>
      <w:ind w:left="0" w:firstLine="708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4728D"/>
    <w:pPr>
      <w:keepNext/>
      <w:numPr>
        <w:ilvl w:val="1"/>
        <w:numId w:val="1"/>
      </w:numPr>
      <w:ind w:left="0"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4728D"/>
    <w:pPr>
      <w:keepNext/>
      <w:numPr>
        <w:ilvl w:val="2"/>
        <w:numId w:val="1"/>
      </w:numPr>
      <w:ind w:left="0" w:firstLine="708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8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7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72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4728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B47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B4728D"/>
    <w:pPr>
      <w:ind w:firstLine="708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B4728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">
    <w:name w:val="Основной текст с отступом 21"/>
    <w:basedOn w:val="a"/>
    <w:rsid w:val="00B4728D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B4728D"/>
    <w:pPr>
      <w:ind w:left="2832"/>
    </w:pPr>
    <w:rPr>
      <w:i/>
      <w:iCs/>
    </w:rPr>
  </w:style>
  <w:style w:type="paragraph" w:styleId="a4">
    <w:name w:val="Subtitle"/>
    <w:basedOn w:val="a"/>
    <w:next w:val="a"/>
    <w:link w:val="a8"/>
    <w:uiPriority w:val="11"/>
    <w:qFormat/>
    <w:rsid w:val="00B47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47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728D"/>
    <w:pPr>
      <w:keepNext/>
      <w:numPr>
        <w:numId w:val="1"/>
      </w:numPr>
      <w:ind w:left="0" w:firstLine="708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4728D"/>
    <w:pPr>
      <w:keepNext/>
      <w:numPr>
        <w:ilvl w:val="1"/>
        <w:numId w:val="1"/>
      </w:numPr>
      <w:ind w:left="0"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4728D"/>
    <w:pPr>
      <w:keepNext/>
      <w:numPr>
        <w:ilvl w:val="2"/>
        <w:numId w:val="1"/>
      </w:numPr>
      <w:ind w:left="0" w:firstLine="708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8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7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72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4728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B472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B4728D"/>
    <w:pPr>
      <w:ind w:firstLine="708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B4728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">
    <w:name w:val="Основной текст с отступом 21"/>
    <w:basedOn w:val="a"/>
    <w:rsid w:val="00B4728D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B4728D"/>
    <w:pPr>
      <w:ind w:left="2832"/>
    </w:pPr>
    <w:rPr>
      <w:i/>
      <w:iCs/>
    </w:rPr>
  </w:style>
  <w:style w:type="paragraph" w:styleId="a4">
    <w:name w:val="Subtitle"/>
    <w:basedOn w:val="a"/>
    <w:next w:val="a"/>
    <w:link w:val="a8"/>
    <w:uiPriority w:val="11"/>
    <w:qFormat/>
    <w:rsid w:val="00B47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47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2054</Words>
  <Characters>11708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2016-01-28T16:33:00Z</dcterms:created>
  <dcterms:modified xsi:type="dcterms:W3CDTF">2016-01-28T16:35:00Z</dcterms:modified>
</cp:coreProperties>
</file>