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>Департамент образования и молодежной политики</w:t>
      </w:r>
    </w:p>
    <w:p w:rsidR="00400F44" w:rsidRPr="00400F44" w:rsidRDefault="00400F44" w:rsidP="00A87D72">
      <w:pPr>
        <w:keepNext/>
        <w:widowControl w:val="0"/>
        <w:tabs>
          <w:tab w:val="left" w:pos="709"/>
        </w:tabs>
        <w:autoSpaceDE w:val="0"/>
        <w:autoSpaceDN w:val="0"/>
        <w:spacing w:line="100" w:lineRule="atLeast"/>
        <w:ind w:left="432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00F44">
        <w:rPr>
          <w:rFonts w:ascii="Times New Roman" w:eastAsia="Arial Unicode MS" w:hAnsi="Times New Roman"/>
          <w:color w:val="00000A"/>
          <w:kern w:val="3"/>
          <w:sz w:val="24"/>
          <w:szCs w:val="24"/>
          <w:lang w:eastAsia="ru-RU"/>
        </w:rPr>
        <w:t>Ханты</w:t>
      </w:r>
      <w:r w:rsidRPr="00400F44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 xml:space="preserve"> – </w:t>
      </w:r>
      <w:r w:rsidRPr="00400F44">
        <w:rPr>
          <w:rFonts w:ascii="Times New Roman" w:eastAsia="Arial Unicode MS" w:hAnsi="Times New Roman"/>
          <w:color w:val="00000A"/>
          <w:kern w:val="3"/>
          <w:sz w:val="24"/>
          <w:szCs w:val="24"/>
          <w:lang w:eastAsia="ru-RU"/>
        </w:rPr>
        <w:t>Мансийского автономного округа</w:t>
      </w:r>
      <w:r w:rsidRPr="00400F44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 xml:space="preserve"> – </w:t>
      </w:r>
      <w:r w:rsidRPr="00400F44">
        <w:rPr>
          <w:rFonts w:ascii="Times New Roman" w:eastAsia="Arial Unicode MS" w:hAnsi="Times New Roman"/>
          <w:color w:val="00000A"/>
          <w:kern w:val="3"/>
          <w:sz w:val="24"/>
          <w:szCs w:val="24"/>
          <w:lang w:eastAsia="ru-RU"/>
        </w:rPr>
        <w:t>Югры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100" w:lineRule="atLeast"/>
        <w:jc w:val="center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>(Тюменская область)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100" w:lineRule="atLeast"/>
        <w:jc w:val="center"/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>КАЗЕННОЕ ОБРАЗОВАТЕЛЬНОЕ УЧРЕЖДЕНИЕ  ХАНТЫ – МАНСИЙСКОГО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100" w:lineRule="atLeast"/>
        <w:jc w:val="center"/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 xml:space="preserve"> АВТОНОМНОГО ОКРУГА – ЮГРЫ </w:t>
      </w:r>
    </w:p>
    <w:p w:rsidR="00654591" w:rsidRDefault="00400F44" w:rsidP="00400F44">
      <w:pPr>
        <w:widowControl w:val="0"/>
        <w:tabs>
          <w:tab w:val="left" w:pos="709"/>
        </w:tabs>
        <w:autoSpaceDE w:val="0"/>
        <w:autoSpaceDN w:val="0"/>
        <w:spacing w:line="100" w:lineRule="atLeast"/>
        <w:jc w:val="center"/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 xml:space="preserve">«НЕФТЕЮГАНСКАЯ ШКОЛА - ИНТЕРНАТ ДЛЯ </w:t>
      </w:r>
      <w:proofErr w:type="gramStart"/>
      <w:r w:rsidRPr="00400F44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>ОБУЧАЮЩИХСЯ</w:t>
      </w:r>
      <w:proofErr w:type="gramEnd"/>
      <w:r w:rsidRPr="00400F44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 xml:space="preserve"> 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100" w:lineRule="atLeast"/>
        <w:jc w:val="center"/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>С ОГРАНИ</w:t>
      </w:r>
      <w:r w:rsidR="00654591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>ЧЕННЫМИ ВОЗМОЖНОСТЯМИ ЗДОРОВЬЯ</w:t>
      </w:r>
      <w:r w:rsidRPr="00400F44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>»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100" w:lineRule="atLeast"/>
        <w:jc w:val="center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ind w:firstLine="708"/>
        <w:jc w:val="center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ind w:firstLine="708"/>
        <w:jc w:val="center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jc w:val="center"/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>Рабочая программа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b/>
          <w:color w:val="00000A"/>
          <w:kern w:val="3"/>
          <w:sz w:val="24"/>
          <w:szCs w:val="24"/>
          <w:lang w:eastAsia="ru-RU"/>
        </w:rPr>
        <w:t xml:space="preserve">по предметам учебного плана 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b/>
          <w:color w:val="00000A"/>
          <w:kern w:val="3"/>
          <w:sz w:val="24"/>
          <w:szCs w:val="24"/>
          <w:lang w:eastAsia="ru-RU"/>
        </w:rPr>
        <w:t xml:space="preserve">1 класс 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color w:val="00000A"/>
          <w:kern w:val="3"/>
          <w:sz w:val="24"/>
          <w:szCs w:val="24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color w:val="00000A"/>
          <w:kern w:val="3"/>
          <w:sz w:val="24"/>
          <w:szCs w:val="24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color w:val="00000A"/>
          <w:kern w:val="3"/>
          <w:sz w:val="24"/>
          <w:szCs w:val="24"/>
          <w:u w:val="single"/>
          <w:lang w:eastAsia="ru-RU"/>
        </w:rPr>
      </w:pPr>
    </w:p>
    <w:p w:rsidR="00400F44" w:rsidRPr="00400F44" w:rsidRDefault="00400F44" w:rsidP="00654591">
      <w:pPr>
        <w:widowControl w:val="0"/>
        <w:tabs>
          <w:tab w:val="left" w:pos="709"/>
        </w:tabs>
        <w:autoSpaceDE w:val="0"/>
        <w:autoSpaceDN w:val="0"/>
        <w:spacing w:line="240" w:lineRule="atLeast"/>
        <w:rPr>
          <w:rFonts w:ascii="Times New Roman" w:hAnsi="Times New Roman"/>
          <w:b/>
          <w:color w:val="00000A"/>
          <w:kern w:val="3"/>
          <w:sz w:val="24"/>
          <w:szCs w:val="24"/>
          <w:u w:val="single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color w:val="00000A"/>
          <w:kern w:val="3"/>
          <w:sz w:val="24"/>
          <w:szCs w:val="24"/>
          <w:u w:val="single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jc w:val="center"/>
        <w:rPr>
          <w:rFonts w:ascii="Times New Roman" w:hAnsi="Times New Roman"/>
          <w:b/>
          <w:color w:val="00000A"/>
          <w:kern w:val="3"/>
          <w:sz w:val="24"/>
          <w:szCs w:val="24"/>
          <w:lang w:eastAsia="ru-RU"/>
        </w:rPr>
      </w:pPr>
    </w:p>
    <w:tbl>
      <w:tblPr>
        <w:tblW w:w="0" w:type="auto"/>
        <w:jc w:val="right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512"/>
      </w:tblGrid>
      <w:tr w:rsidR="00400F44" w:rsidRPr="00400F44" w:rsidTr="00400F44">
        <w:trPr>
          <w:jc w:val="right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Чтение и развитие речи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132 часа</w:t>
            </w:r>
          </w:p>
        </w:tc>
      </w:tr>
      <w:tr w:rsidR="00400F44" w:rsidRPr="00400F44" w:rsidTr="00400F44">
        <w:trPr>
          <w:jc w:val="right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Письмо и развитие речи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132 часа</w:t>
            </w:r>
          </w:p>
        </w:tc>
      </w:tr>
      <w:tr w:rsidR="00400F44" w:rsidRPr="00400F44" w:rsidTr="00400F44">
        <w:trPr>
          <w:jc w:val="right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Математика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132 часа</w:t>
            </w:r>
          </w:p>
        </w:tc>
      </w:tr>
      <w:tr w:rsidR="00400F44" w:rsidRPr="00400F44" w:rsidTr="00400F44">
        <w:trPr>
          <w:jc w:val="right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Окружающий мир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66 часов</w:t>
            </w:r>
          </w:p>
        </w:tc>
      </w:tr>
      <w:tr w:rsidR="00400F44" w:rsidRPr="00400F44" w:rsidTr="00400F44">
        <w:trPr>
          <w:jc w:val="right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Изобразительное искусство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 часа</w:t>
            </w:r>
          </w:p>
        </w:tc>
      </w:tr>
      <w:tr w:rsidR="00400F44" w:rsidRPr="00400F44" w:rsidTr="00400F44">
        <w:trPr>
          <w:jc w:val="right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 и пение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 часа</w:t>
            </w:r>
          </w:p>
        </w:tc>
      </w:tr>
      <w:tr w:rsidR="00400F44" w:rsidRPr="00400F44" w:rsidTr="00400F44">
        <w:trPr>
          <w:jc w:val="right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Физическая культура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99 часов</w:t>
            </w:r>
          </w:p>
        </w:tc>
      </w:tr>
      <w:tr w:rsidR="00400F44" w:rsidRPr="00400F44" w:rsidTr="00400F44">
        <w:trPr>
          <w:jc w:val="right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Трудовое обучение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400F44" w:rsidRDefault="00400F44" w:rsidP="00400F44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00F4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66 часов</w:t>
            </w:r>
          </w:p>
        </w:tc>
      </w:tr>
    </w:tbl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ind w:left="5812"/>
        <w:jc w:val="both"/>
        <w:rPr>
          <w:rFonts w:ascii="Times New Roman" w:hAnsi="Times New Roman"/>
          <w:b/>
          <w:color w:val="00000A"/>
          <w:sz w:val="24"/>
          <w:szCs w:val="24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ind w:left="581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00F44">
        <w:rPr>
          <w:rFonts w:ascii="Times New Roman" w:hAnsi="Times New Roman"/>
          <w:color w:val="00000A"/>
          <w:sz w:val="24"/>
          <w:szCs w:val="24"/>
          <w:lang w:eastAsia="ru-RU"/>
        </w:rPr>
        <w:t>Учитель: Аскарова Г.А.</w:t>
      </w: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jc w:val="both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</w:p>
    <w:p w:rsidR="00400F44" w:rsidRPr="00400F44" w:rsidRDefault="00400F44" w:rsidP="00400F44">
      <w:pPr>
        <w:widowControl w:val="0"/>
        <w:tabs>
          <w:tab w:val="left" w:pos="709"/>
        </w:tabs>
        <w:autoSpaceDE w:val="0"/>
        <w:autoSpaceDN w:val="0"/>
        <w:spacing w:line="240" w:lineRule="atLeast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</w:p>
    <w:p w:rsidR="00400F44" w:rsidRPr="00400F44" w:rsidRDefault="00400F44" w:rsidP="00654591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>г. Нефтеюганск-2015</w:t>
      </w:r>
    </w:p>
    <w:p w:rsidR="00400F44" w:rsidRPr="00400F44" w:rsidRDefault="00400F44" w:rsidP="00654591">
      <w:pPr>
        <w:widowControl w:val="0"/>
        <w:tabs>
          <w:tab w:val="left" w:pos="709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  <w:r w:rsidRPr="00400F44">
        <w:rPr>
          <w:rFonts w:ascii="Times New Roman" w:eastAsia="DejaVu Sans" w:hAnsi="Times New Roman"/>
          <w:b/>
          <w:color w:val="00000A"/>
          <w:sz w:val="24"/>
          <w:szCs w:val="24"/>
          <w:lang w:eastAsia="zh-CN"/>
        </w:rPr>
        <w:lastRenderedPageBreak/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6"/>
        <w:gridCol w:w="11791"/>
        <w:gridCol w:w="1476"/>
      </w:tblGrid>
      <w:tr w:rsidR="00400F44" w:rsidRPr="00654591" w:rsidTr="00654591">
        <w:trPr>
          <w:trHeight w:val="301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F44" w:rsidRPr="00654591" w:rsidRDefault="00400F44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F44" w:rsidRPr="00654591" w:rsidRDefault="00400F44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654591" w:rsidRDefault="00400F44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Стр.</w:t>
            </w:r>
          </w:p>
        </w:tc>
      </w:tr>
      <w:tr w:rsidR="00112A23" w:rsidRPr="00654591" w:rsidTr="00654591">
        <w:trPr>
          <w:trHeight w:val="27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Паспорт программы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112A23" w:rsidRPr="00654591" w:rsidTr="00654591">
        <w:trPr>
          <w:trHeight w:val="159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Пояснительная записка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112A23" w:rsidRPr="00654591" w:rsidTr="00654591">
        <w:trPr>
          <w:trHeight w:val="27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Краткая психолого-педагогическая характеристика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1 класса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112A23" w:rsidRPr="00654591" w:rsidTr="00654591">
        <w:trPr>
          <w:trHeight w:val="165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zh-CN"/>
              </w:rPr>
              <w:t>2</w:t>
            </w: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Цель и задачи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обучения  по предметам</w:t>
            </w:r>
            <w:proofErr w:type="gramEnd"/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Нормативное обоснование программы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Основные принципы отбора материала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Общая характеристика учебных предметов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учебных предметов, основные изучаемые вопросы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Основные требования к результатам реализации программы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3.2.1.  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Предметные результаты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3.2.2.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Личностные результаты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3.2.3.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Система контрольно-измерительных материалов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3.2.4.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Система работы с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, имеющими пробелы в знаниях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Тематическое планирование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28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Тематическое планирование по предмету «Чтение и развитие речи»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Тематическое планирование по предмету «Письмо и развитие речи»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Тематическое планирование по предмету «Математика»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112A23" w:rsidRPr="00654591" w:rsidTr="00654591">
        <w:trPr>
          <w:trHeight w:val="271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4.4. 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Тематическое планирование по предмету «Окружающий мир»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4.5.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Тематическое планирование по предмету «Изобразительное искусство»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97</w:t>
            </w:r>
          </w:p>
        </w:tc>
      </w:tr>
      <w:tr w:rsidR="00112A23" w:rsidRPr="00654591" w:rsidTr="00654591">
        <w:trPr>
          <w:trHeight w:val="244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4.6.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Тематическое планирование по предмету «Музыка и пение»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102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4.7.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Тематическое планирование по предмету «Физическая культура»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108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4.8.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Тематическое планирование по предмету «Трудовое обучение»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124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Организационный раздел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133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Учебный план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133</w:t>
            </w:r>
          </w:p>
        </w:tc>
      </w:tr>
      <w:tr w:rsidR="00112A23" w:rsidRPr="00654591" w:rsidTr="00654591">
        <w:trPr>
          <w:trHeight w:val="22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Календарный график реализации программы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133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Объем учебных предметов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135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Материально-технические условия реализации программы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137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Учебно-методический комплекс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137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zh-CN"/>
              </w:rPr>
              <w:t>Оборудование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137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112A23" w:rsidRDefault="00112A23" w:rsidP="0065459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12A2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Приложение</w:t>
            </w:r>
            <w:proofErr w:type="spellEnd"/>
            <w:r w:rsidRPr="00112A2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112A2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программ</w:t>
            </w:r>
            <w:proofErr w:type="spellEnd"/>
            <w:r w:rsidRPr="00112A2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е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140</w:t>
            </w:r>
          </w:p>
        </w:tc>
      </w:tr>
      <w:tr w:rsidR="00112A23" w:rsidRPr="00654591" w:rsidTr="0065459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5459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7.</w:t>
            </w:r>
            <w:r w:rsidRPr="0065459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65459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A23" w:rsidRPr="00654591" w:rsidRDefault="00112A23" w:rsidP="00654591">
            <w:pPr>
              <w:pStyle w:val="a8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5459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Проверочная работа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23" w:rsidRPr="00112A23" w:rsidRDefault="00112A23" w:rsidP="00112A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2A23">
              <w:rPr>
                <w:rFonts w:ascii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</w:tbl>
    <w:p w:rsidR="00400F44" w:rsidRPr="00654591" w:rsidRDefault="00400F44" w:rsidP="00654591">
      <w:pPr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400F44" w:rsidRDefault="00400F44" w:rsidP="00400F4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00"/>
        <w:gridCol w:w="10503"/>
      </w:tblGrid>
      <w:tr w:rsidR="00400F44" w:rsidTr="00654591">
        <w:trPr>
          <w:trHeight w:val="1269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ind w:right="-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Казенное образовательное учреждение Ханты-Мансийского автономного округа – Югры </w:t>
            </w:r>
            <w:r w:rsidRPr="00F870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70D2">
              <w:rPr>
                <w:rFonts w:ascii="Times New Roman" w:hAnsi="Times New Roman"/>
                <w:sz w:val="24"/>
                <w:szCs w:val="24"/>
              </w:rPr>
              <w:t>Нефтеюганская</w:t>
            </w:r>
            <w:proofErr w:type="spellEnd"/>
            <w:r w:rsidRPr="00F870D2">
              <w:rPr>
                <w:rFonts w:ascii="Times New Roman" w:hAnsi="Times New Roman"/>
                <w:sz w:val="24"/>
                <w:szCs w:val="24"/>
              </w:rPr>
              <w:t xml:space="preserve"> школа-интернат для </w:t>
            </w:r>
            <w:proofErr w:type="gramStart"/>
            <w:r w:rsidRPr="00F870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870D2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400F44" w:rsidTr="00654591">
        <w:trPr>
          <w:trHeight w:val="720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pStyle w:val="a5"/>
              <w:tabs>
                <w:tab w:val="left" w:pos="228"/>
              </w:tabs>
              <w:snapToGrid w:val="0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 программа по предметам учебного плана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  <w:p w:rsidR="00400F44" w:rsidRPr="001E3B0E" w:rsidRDefault="00400F44" w:rsidP="00654591">
            <w:pPr>
              <w:pStyle w:val="a5"/>
              <w:tabs>
                <w:tab w:val="left" w:pos="228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F44" w:rsidTr="00654591">
        <w:trPr>
          <w:trHeight w:val="2399"/>
        </w:trPr>
        <w:tc>
          <w:tcPr>
            <w:tcW w:w="1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Нормативное обеспечение 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Закон Российской Федерации от 29.12. 2012 № 273-ФЗ «Об образовании в Российской Федерации» (ст. 12, 13, 28, 58);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proofErr w:type="spellStart"/>
            <w:r w:rsidRPr="0043436C">
              <w:rPr>
                <w:rFonts w:cs="Times New Roman"/>
                <w:lang w:val="ru-RU"/>
              </w:rPr>
              <w:t>Санитарно</w:t>
            </w:r>
            <w:proofErr w:type="spellEnd"/>
            <w:r w:rsidRPr="0043436C">
              <w:rPr>
                <w:rFonts w:cs="Times New Roman"/>
                <w:lang w:val="ru-RU"/>
              </w:rPr>
              <w:t xml:space="preserve"> – эпидемиологические правила и нормы СанПиН, 2.4.2.28-21-10, утвержденные постановлением  Главного государственного санитарного врача Российской Федерации от 29.12.2010 №189;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Приказ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      </w:r>
            <w:r>
              <w:rPr>
                <w:rFonts w:cs="Times New Roman"/>
                <w:lang w:val="ru-RU"/>
              </w:rPr>
              <w:t>, среднего общего образования»;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Письмо МО РФ и НИИ гигиены и охраны здоровья детей и подростков РАМ от 28.03.2002 № 199/13 «Рекомендации по использованию компьютеров в начальной школе»;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Письмо Министерства образования и науки России от 12</w:t>
            </w:r>
          </w:p>
          <w:p w:rsidR="00400F44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мая 2011 года N 03-296 «Об организации внеурочной деятельности</w:t>
            </w:r>
            <w:r w:rsidRPr="0043436C">
              <w:rPr>
                <w:rFonts w:cs="Times New Roman"/>
                <w:lang w:val="ru-RU"/>
              </w:rPr>
              <w:tab/>
              <w:t>при введении федерального государственного образовательного стандарта общего образования»;</w:t>
            </w:r>
          </w:p>
          <w:p w:rsidR="00400F44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Приказ Министерство образования и науки Российской федерации от 19.12.2014 № 1599</w:t>
            </w:r>
          </w:p>
          <w:p w:rsidR="00400F44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proofErr w:type="spellStart"/>
            <w:r w:rsidRPr="00043F98">
              <w:rPr>
                <w:rFonts w:cs="Times New Roman"/>
              </w:rPr>
              <w:t>Федеральный</w:t>
            </w:r>
            <w:proofErr w:type="spellEnd"/>
            <w:r w:rsidRPr="00043F98">
              <w:rPr>
                <w:rFonts w:cs="Times New Roman"/>
              </w:rPr>
              <w:t xml:space="preserve"> </w:t>
            </w:r>
            <w:proofErr w:type="spellStart"/>
            <w:r w:rsidRPr="00043F98">
              <w:rPr>
                <w:rFonts w:cs="Times New Roman"/>
              </w:rPr>
              <w:t>закон</w:t>
            </w:r>
            <w:proofErr w:type="spellEnd"/>
            <w:r w:rsidRPr="00043F98">
              <w:rPr>
                <w:rFonts w:cs="Times New Roman"/>
              </w:rPr>
              <w:t xml:space="preserve"> </w:t>
            </w:r>
            <w:proofErr w:type="spellStart"/>
            <w:r w:rsidRPr="00043F98">
              <w:rPr>
                <w:rFonts w:cs="Times New Roman"/>
              </w:rPr>
              <w:t>от</w:t>
            </w:r>
            <w:proofErr w:type="spellEnd"/>
            <w:r w:rsidRPr="00043F98">
              <w:rPr>
                <w:rFonts w:cs="Times New Roman"/>
              </w:rPr>
              <w:t xml:space="preserve"> 29 </w:t>
            </w:r>
            <w:proofErr w:type="spellStart"/>
            <w:r w:rsidRPr="00043F98">
              <w:rPr>
                <w:rFonts w:cs="Times New Roman"/>
              </w:rPr>
              <w:t>октября</w:t>
            </w:r>
            <w:proofErr w:type="spellEnd"/>
            <w:r w:rsidRPr="00043F98">
              <w:rPr>
                <w:rFonts w:cs="Times New Roman"/>
              </w:rPr>
              <w:t xml:space="preserve"> 2010 г. № 436-ФЗ «О </w:t>
            </w:r>
            <w:proofErr w:type="spellStart"/>
            <w:r w:rsidRPr="00043F98">
              <w:rPr>
                <w:rFonts w:cs="Times New Roman"/>
              </w:rPr>
              <w:t>защите</w:t>
            </w:r>
            <w:proofErr w:type="spellEnd"/>
            <w:r w:rsidRPr="00043F98">
              <w:rPr>
                <w:rFonts w:cs="Times New Roman"/>
              </w:rPr>
              <w:t xml:space="preserve"> </w:t>
            </w:r>
            <w:proofErr w:type="spellStart"/>
            <w:r w:rsidRPr="00043F98">
              <w:rPr>
                <w:rFonts w:cs="Times New Roman"/>
              </w:rPr>
              <w:t>детей</w:t>
            </w:r>
            <w:proofErr w:type="spellEnd"/>
            <w:r w:rsidRPr="00043F98">
              <w:rPr>
                <w:rFonts w:cs="Times New Roman"/>
              </w:rPr>
              <w:t xml:space="preserve"> </w:t>
            </w:r>
            <w:proofErr w:type="spellStart"/>
            <w:r w:rsidRPr="00043F98">
              <w:rPr>
                <w:rFonts w:cs="Times New Roman"/>
              </w:rPr>
              <w:t>от</w:t>
            </w:r>
            <w:proofErr w:type="spellEnd"/>
            <w:r w:rsidRPr="00043F98">
              <w:rPr>
                <w:rFonts w:cs="Times New Roman"/>
              </w:rPr>
              <w:t xml:space="preserve"> </w:t>
            </w:r>
            <w:proofErr w:type="spellStart"/>
            <w:r w:rsidRPr="00043F98">
              <w:rPr>
                <w:rFonts w:cs="Times New Roman"/>
              </w:rPr>
              <w:t>информации</w:t>
            </w:r>
            <w:proofErr w:type="spellEnd"/>
            <w:r w:rsidRPr="00043F98">
              <w:rPr>
                <w:rFonts w:cs="Times New Roman"/>
              </w:rPr>
              <w:t xml:space="preserve">, </w:t>
            </w:r>
            <w:proofErr w:type="spellStart"/>
            <w:r w:rsidRPr="00043F98">
              <w:rPr>
                <w:rFonts w:cs="Times New Roman"/>
              </w:rPr>
              <w:t>причиняющей</w:t>
            </w:r>
            <w:proofErr w:type="spellEnd"/>
            <w:r w:rsidRPr="00043F98">
              <w:rPr>
                <w:rFonts w:cs="Times New Roman"/>
              </w:rPr>
              <w:t xml:space="preserve"> </w:t>
            </w:r>
            <w:proofErr w:type="spellStart"/>
            <w:r w:rsidRPr="00043F98">
              <w:rPr>
                <w:rFonts w:cs="Times New Roman"/>
              </w:rPr>
              <w:t>вред</w:t>
            </w:r>
            <w:proofErr w:type="spellEnd"/>
            <w:r w:rsidRPr="00043F98">
              <w:rPr>
                <w:rFonts w:cs="Times New Roman"/>
              </w:rPr>
              <w:t xml:space="preserve"> </w:t>
            </w:r>
            <w:proofErr w:type="spellStart"/>
            <w:r w:rsidRPr="00043F98">
              <w:rPr>
                <w:rFonts w:cs="Times New Roman"/>
              </w:rPr>
              <w:t>их</w:t>
            </w:r>
            <w:proofErr w:type="spellEnd"/>
            <w:r w:rsidRPr="00043F98">
              <w:rPr>
                <w:rFonts w:cs="Times New Roman"/>
              </w:rPr>
              <w:t xml:space="preserve"> </w:t>
            </w:r>
            <w:proofErr w:type="spellStart"/>
            <w:r w:rsidRPr="00043F98">
              <w:rPr>
                <w:rFonts w:cs="Times New Roman"/>
              </w:rPr>
              <w:t>здоровью</w:t>
            </w:r>
            <w:proofErr w:type="spellEnd"/>
            <w:r w:rsidRPr="00043F98">
              <w:rPr>
                <w:rFonts w:cs="Times New Roman"/>
              </w:rPr>
              <w:t xml:space="preserve"> и </w:t>
            </w:r>
            <w:proofErr w:type="spellStart"/>
            <w:r w:rsidRPr="00043F98">
              <w:rPr>
                <w:rFonts w:cs="Times New Roman"/>
              </w:rPr>
              <w:t>развитию</w:t>
            </w:r>
            <w:proofErr w:type="spellEnd"/>
            <w:r w:rsidRPr="00043F98">
              <w:rPr>
                <w:rFonts w:cs="Times New Roman"/>
              </w:rPr>
              <w:t>»;</w:t>
            </w:r>
          </w:p>
          <w:p w:rsidR="00400F44" w:rsidRPr="00043F98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pacing w:val="-4"/>
                <w:lang w:val="ru-RU"/>
              </w:rPr>
              <w:lastRenderedPageBreak/>
              <w:t>П</w:t>
            </w:r>
            <w:proofErr w:type="spellStart"/>
            <w:r w:rsidRPr="00043F98">
              <w:rPr>
                <w:rFonts w:cs="Times New Roman"/>
                <w:spacing w:val="-4"/>
              </w:rPr>
              <w:t>исьмо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Министерства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образования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и </w:t>
            </w:r>
            <w:proofErr w:type="spellStart"/>
            <w:r w:rsidRPr="00043F98">
              <w:rPr>
                <w:rFonts w:cs="Times New Roman"/>
                <w:spacing w:val="-4"/>
              </w:rPr>
              <w:t>науки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Российской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Федерации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 </w:t>
            </w:r>
            <w:proofErr w:type="spellStart"/>
            <w:r w:rsidRPr="00043F98">
              <w:rPr>
                <w:rFonts w:cs="Times New Roman"/>
                <w:spacing w:val="-4"/>
              </w:rPr>
              <w:t>от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9 </w:t>
            </w:r>
            <w:proofErr w:type="spellStart"/>
            <w:r w:rsidRPr="00043F98">
              <w:rPr>
                <w:rFonts w:cs="Times New Roman"/>
                <w:spacing w:val="-4"/>
              </w:rPr>
              <w:t>июня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2012 г.  №03-470 «О </w:t>
            </w:r>
            <w:proofErr w:type="spellStart"/>
            <w:r w:rsidRPr="00043F98">
              <w:rPr>
                <w:rFonts w:cs="Times New Roman"/>
                <w:spacing w:val="-4"/>
              </w:rPr>
              <w:t>методических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материалах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по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разработке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и </w:t>
            </w:r>
            <w:proofErr w:type="spellStart"/>
            <w:r w:rsidRPr="00043F98">
              <w:rPr>
                <w:rFonts w:cs="Times New Roman"/>
                <w:spacing w:val="-4"/>
              </w:rPr>
              <w:t>учебно-методическому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обеспечению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Программы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формирования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экологической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культуры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, </w:t>
            </w:r>
            <w:proofErr w:type="spellStart"/>
            <w:r w:rsidRPr="00043F98">
              <w:rPr>
                <w:rFonts w:cs="Times New Roman"/>
                <w:spacing w:val="-4"/>
              </w:rPr>
              <w:t>здорового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и </w:t>
            </w:r>
            <w:proofErr w:type="spellStart"/>
            <w:r w:rsidRPr="00043F98">
              <w:rPr>
                <w:rFonts w:cs="Times New Roman"/>
                <w:spacing w:val="-4"/>
              </w:rPr>
              <w:t>безопасного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образа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жизни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основной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образовательной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программы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начального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общего</w:t>
            </w:r>
            <w:proofErr w:type="spellEnd"/>
            <w:r w:rsidRPr="00043F98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043F98">
              <w:rPr>
                <w:rFonts w:cs="Times New Roman"/>
                <w:spacing w:val="-4"/>
              </w:rPr>
              <w:t>образования</w:t>
            </w:r>
            <w:proofErr w:type="spellEnd"/>
            <w:r w:rsidRPr="00043F98">
              <w:rPr>
                <w:rFonts w:cs="Times New Roman"/>
                <w:spacing w:val="-4"/>
              </w:rPr>
              <w:t>»;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Приказ Департамента образования и молодежной политики Ханты-Мансийского автономного округа - Югры от  31.08.2012 №1046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 xml:space="preserve"> «Об утверждении примерных учебных планов специальных (коррекционных) образовательных учреждений (классов) для обучающихся, воспитанников с ограниченными возможностями здоровья Ханты-Мансийского автономного округа – Югры»</w:t>
            </w:r>
          </w:p>
          <w:p w:rsidR="00400F44" w:rsidRPr="008A0DA8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 xml:space="preserve">Устав </w:t>
            </w:r>
            <w:r>
              <w:rPr>
                <w:bCs/>
                <w:lang w:val="ru-RU"/>
              </w:rPr>
              <w:t>к</w:t>
            </w:r>
            <w:proofErr w:type="spellStart"/>
            <w:r>
              <w:rPr>
                <w:bCs/>
              </w:rPr>
              <w:t>азенно</w:t>
            </w:r>
            <w:r>
              <w:rPr>
                <w:bCs/>
                <w:lang w:val="ru-RU"/>
              </w:rPr>
              <w:t>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образовательно</w:t>
            </w:r>
            <w:r>
              <w:rPr>
                <w:bCs/>
                <w:lang w:val="ru-RU"/>
              </w:rPr>
              <w:t>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учреждени</w:t>
            </w:r>
            <w:proofErr w:type="spellEnd"/>
            <w:r>
              <w:rPr>
                <w:bCs/>
                <w:lang w:val="ru-RU"/>
              </w:rPr>
              <w:t>я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Ханты-Мансийского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автономного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округа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Югры</w:t>
            </w:r>
            <w:proofErr w:type="spellEnd"/>
            <w:r>
              <w:rPr>
                <w:bCs/>
              </w:rPr>
              <w:t xml:space="preserve"> </w:t>
            </w:r>
            <w:r w:rsidRPr="00F870D2">
              <w:t>«</w:t>
            </w:r>
            <w:proofErr w:type="spellStart"/>
            <w:r w:rsidRPr="00F870D2">
              <w:t>Нефтеюганская</w:t>
            </w:r>
            <w:proofErr w:type="spellEnd"/>
            <w:r w:rsidRPr="00F870D2">
              <w:t xml:space="preserve"> </w:t>
            </w:r>
            <w:proofErr w:type="spellStart"/>
            <w:r w:rsidRPr="00F870D2">
              <w:t>школа-интернат</w:t>
            </w:r>
            <w:proofErr w:type="spellEnd"/>
            <w:r w:rsidRPr="00F870D2">
              <w:t xml:space="preserve"> </w:t>
            </w:r>
            <w:proofErr w:type="spellStart"/>
            <w:r w:rsidRPr="00F870D2">
              <w:t>для</w:t>
            </w:r>
            <w:proofErr w:type="spellEnd"/>
            <w:r w:rsidRPr="00F870D2">
              <w:t xml:space="preserve"> </w:t>
            </w:r>
            <w:proofErr w:type="spellStart"/>
            <w:proofErr w:type="gramStart"/>
            <w:r w:rsidRPr="00F870D2">
              <w:t>обучающихся</w:t>
            </w:r>
            <w:proofErr w:type="spellEnd"/>
            <w:proofErr w:type="gramEnd"/>
            <w:r w:rsidRPr="00F870D2">
              <w:t xml:space="preserve"> с </w:t>
            </w:r>
            <w:proofErr w:type="spellStart"/>
            <w:r w:rsidRPr="00F870D2">
              <w:t>ограниченными</w:t>
            </w:r>
            <w:proofErr w:type="spellEnd"/>
            <w:r w:rsidRPr="00F870D2">
              <w:t xml:space="preserve"> </w:t>
            </w:r>
            <w:proofErr w:type="spellStart"/>
            <w:r w:rsidRPr="00F870D2">
              <w:t>возможностями</w:t>
            </w:r>
            <w:proofErr w:type="spellEnd"/>
            <w:r w:rsidRPr="00F870D2">
              <w:t xml:space="preserve"> </w:t>
            </w:r>
            <w:proofErr w:type="spellStart"/>
            <w:r w:rsidRPr="00F870D2">
              <w:t>здоровья</w:t>
            </w:r>
            <w:proofErr w:type="spellEnd"/>
            <w:r w:rsidRPr="00F870D2">
              <w:t>»</w:t>
            </w:r>
          </w:p>
          <w:p w:rsidR="00400F44" w:rsidRPr="0043436C" w:rsidRDefault="00400F44" w:rsidP="00654591">
            <w:pPr>
              <w:pStyle w:val="Standard"/>
              <w:ind w:left="459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Локальные акты: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Положение о порядке разработки и утверждения рабочих программ.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Положение о коррекционно-развивающем занятии.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Положение об индивидуальном образовательном маршруте.</w:t>
            </w:r>
          </w:p>
          <w:p w:rsidR="00400F44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Инструкция о педагогической диагностике обучающихся, воспитанников.</w:t>
            </w:r>
          </w:p>
          <w:p w:rsidR="00400F44" w:rsidRPr="0043436C" w:rsidRDefault="00400F44" w:rsidP="00400F44">
            <w:pPr>
              <w:pStyle w:val="Standard"/>
              <w:numPr>
                <w:ilvl w:val="0"/>
                <w:numId w:val="2"/>
              </w:numPr>
              <w:ind w:left="459" w:hanging="425"/>
              <w:jc w:val="both"/>
              <w:rPr>
                <w:rFonts w:cs="Times New Roman"/>
                <w:lang w:val="ru-RU"/>
              </w:rPr>
            </w:pPr>
            <w:r w:rsidRPr="0043436C">
              <w:rPr>
                <w:rFonts w:cs="Times New Roman"/>
                <w:lang w:val="ru-RU"/>
              </w:rPr>
              <w:t>Положение о текущей и промеж</w:t>
            </w:r>
            <w:r>
              <w:rPr>
                <w:rFonts w:cs="Times New Roman"/>
                <w:lang w:val="ru-RU"/>
              </w:rPr>
              <w:t xml:space="preserve">уточной аттестации </w:t>
            </w:r>
            <w:proofErr w:type="gramStart"/>
            <w:r>
              <w:rPr>
                <w:rFonts w:cs="Times New Roman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lang w:val="ru-RU"/>
              </w:rPr>
              <w:t>.</w:t>
            </w:r>
          </w:p>
        </w:tc>
      </w:tr>
      <w:tr w:rsidR="00400F44" w:rsidTr="00654591">
        <w:trPr>
          <w:trHeight w:val="845"/>
        </w:trPr>
        <w:tc>
          <w:tcPr>
            <w:tcW w:w="1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сформированными ключевыми компетенциями: общекультурной,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допрофессиональной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методологической, по предметам учебного плана, в соответствии с его индивидуальными психофизическими  возможностями здоровья.</w:t>
            </w:r>
          </w:p>
        </w:tc>
      </w:tr>
      <w:tr w:rsidR="00400F44" w:rsidTr="00654591">
        <w:trPr>
          <w:trHeight w:val="1998"/>
        </w:trPr>
        <w:tc>
          <w:tcPr>
            <w:tcW w:w="1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F44" w:rsidRDefault="00400F44" w:rsidP="00400F44">
            <w:pPr>
              <w:numPr>
                <w:ilvl w:val="0"/>
                <w:numId w:val="1"/>
              </w:numPr>
              <w:spacing w:line="100" w:lineRule="atLeast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обучающихся  1 класса необходимый  уровень  знаний умений навыков по предметам учебного плана;</w:t>
            </w:r>
          </w:p>
          <w:p w:rsidR="00400F44" w:rsidRPr="006B1743" w:rsidRDefault="00400F44" w:rsidP="00400F44">
            <w:pPr>
              <w:numPr>
                <w:ilvl w:val="0"/>
                <w:numId w:val="1"/>
              </w:numPr>
              <w:spacing w:line="100" w:lineRule="atLeast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B1743">
              <w:rPr>
                <w:rFonts w:ascii="Times New Roman" w:hAnsi="Times New Roman"/>
                <w:sz w:val="24"/>
                <w:szCs w:val="24"/>
              </w:rPr>
              <w:t xml:space="preserve">Создать условия для овладения обучающимися комплексом базовых учебных действий; </w:t>
            </w:r>
          </w:p>
          <w:p w:rsidR="00400F44" w:rsidRPr="007407C5" w:rsidRDefault="00400F44" w:rsidP="00400F44">
            <w:pPr>
              <w:numPr>
                <w:ilvl w:val="0"/>
                <w:numId w:val="1"/>
              </w:numPr>
              <w:spacing w:line="100" w:lineRule="atLeast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B1743">
              <w:rPr>
                <w:rFonts w:ascii="Times New Roman" w:hAnsi="Times New Roman"/>
                <w:sz w:val="24"/>
                <w:szCs w:val="24"/>
              </w:rPr>
              <w:t>Создать условия для применения  обучающимися  полученных знаний,  умений и навыков  во внеурочной деятельности.</w:t>
            </w:r>
          </w:p>
        </w:tc>
      </w:tr>
      <w:tr w:rsidR="00400F44" w:rsidTr="00654591">
        <w:trPr>
          <w:trHeight w:val="937"/>
        </w:trPr>
        <w:tc>
          <w:tcPr>
            <w:tcW w:w="13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36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период 2015-2016г. (1 год обучения)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F44" w:rsidTr="00654591">
        <w:trPr>
          <w:trHeight w:val="3219"/>
        </w:trPr>
        <w:tc>
          <w:tcPr>
            <w:tcW w:w="1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Объём программы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F44" w:rsidRPr="00052D50" w:rsidRDefault="00400F44" w:rsidP="0065459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 xml:space="preserve">Всего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400F44" w:rsidRPr="0005071E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-132 ч.</w:t>
            </w:r>
          </w:p>
          <w:p w:rsidR="00400F44" w:rsidRPr="0005071E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-132</w:t>
            </w:r>
            <w:r w:rsidRPr="0005071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- 132 ч. 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мир- </w:t>
            </w:r>
            <w:r w:rsidRPr="0005071E">
              <w:rPr>
                <w:rFonts w:ascii="Times New Roman" w:hAnsi="Times New Roman"/>
                <w:sz w:val="24"/>
                <w:szCs w:val="24"/>
              </w:rPr>
              <w:t xml:space="preserve">66 ч. </w:t>
            </w:r>
          </w:p>
          <w:p w:rsidR="00400F44" w:rsidRPr="0005071E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- 33 ч.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пение- 33ч.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- 99 ч.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  <w:r w:rsidRPr="0005071E">
              <w:rPr>
                <w:rFonts w:ascii="Times New Roman" w:hAnsi="Times New Roman"/>
                <w:sz w:val="24"/>
                <w:szCs w:val="24"/>
              </w:rPr>
              <w:t xml:space="preserve"> - 66 ч. </w:t>
            </w:r>
          </w:p>
        </w:tc>
      </w:tr>
      <w:tr w:rsidR="00400F44" w:rsidTr="00654591">
        <w:trPr>
          <w:trHeight w:val="631"/>
        </w:trPr>
        <w:tc>
          <w:tcPr>
            <w:tcW w:w="1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методическое обеспечение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63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Комарова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 xml:space="preserve">» для 1 класса   </w:t>
            </w:r>
            <w:proofErr w:type="gramStart"/>
            <w:r w:rsidRPr="00CB63C2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CB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(коррекционных) образова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>тельных учреждений VIII вида.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Издательство: Москва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«Просвещение»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Аксенова, С.В. Комарова, М.И. Шишкова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 xml:space="preserve"> «Буква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рь» для 1 класса   специальных 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>(коррекционных) образов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ательных учреждений VIII вида. 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>Издатель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ство: Москва 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>«Просвещение»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63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 Математика» 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Учебник для   специальных (коррекционных) образовательных учреждений VIII вида в 2 частях.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Москва "Просвещение"2012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Матвееева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 xml:space="preserve">Т.О. </w:t>
            </w:r>
            <w:proofErr w:type="spellStart"/>
            <w:r w:rsidRPr="00CB63C2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>Живой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 xml:space="preserve">  1 класс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 xml:space="preserve">Учебник для   специальных (коррекционных) </w:t>
            </w:r>
            <w:proofErr w:type="spellStart"/>
            <w:proofErr w:type="gramStart"/>
            <w:r w:rsidRPr="00CB63C2">
              <w:rPr>
                <w:rFonts w:ascii="Times New Roman" w:hAnsi="Times New Roman"/>
                <w:sz w:val="24"/>
                <w:szCs w:val="24"/>
              </w:rPr>
              <w:t>образо-вательных</w:t>
            </w:r>
            <w:proofErr w:type="spellEnd"/>
            <w:proofErr w:type="gramEnd"/>
            <w:r w:rsidRPr="00CB63C2">
              <w:rPr>
                <w:rFonts w:ascii="Times New Roman" w:hAnsi="Times New Roman"/>
                <w:sz w:val="24"/>
                <w:szCs w:val="24"/>
              </w:rPr>
              <w:t xml:space="preserve"> учреждений VIII вида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Москва "Просвещение" 2012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Трудовое обучение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>Кузнецова  " Ручной труд"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 xml:space="preserve">Учебник по трудовому обучению 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lastRenderedPageBreak/>
              <w:t>для 1 класса специальных коррекционных образовательных учреждений VIII вида</w:t>
            </w:r>
          </w:p>
          <w:p w:rsidR="00400F44" w:rsidRPr="00CB63C2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Санкт-Петербург, "Просвещение"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63C2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«Музыка» учебник </w:t>
            </w:r>
            <w:r w:rsidRPr="00CB63C2">
              <w:rPr>
                <w:rFonts w:ascii="Times New Roman" w:hAnsi="Times New Roman"/>
                <w:sz w:val="24"/>
                <w:szCs w:val="24"/>
              </w:rPr>
              <w:t>для 1 класса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«Дрофа» 2014</w:t>
            </w:r>
          </w:p>
          <w:p w:rsidR="00400F44" w:rsidRDefault="00400F44" w:rsidP="00654591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400F44" w:rsidRPr="0057045E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7045E">
              <w:rPr>
                <w:rFonts w:ascii="Times New Roman" w:hAnsi="Times New Roman"/>
                <w:sz w:val="24"/>
                <w:szCs w:val="24"/>
              </w:rPr>
              <w:t xml:space="preserve">А.П. Матвеев «Физическая культура» учебник для 1 </w:t>
            </w:r>
            <w:proofErr w:type="spellStart"/>
            <w:r w:rsidRPr="0057045E">
              <w:rPr>
                <w:rFonts w:ascii="Times New Roman" w:hAnsi="Times New Roman"/>
                <w:sz w:val="24"/>
                <w:szCs w:val="24"/>
              </w:rPr>
              <w:t>клааса</w:t>
            </w:r>
            <w:proofErr w:type="spellEnd"/>
            <w:r w:rsidRPr="0057045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</w:p>
          <w:p w:rsidR="00400F44" w:rsidRPr="0057045E" w:rsidRDefault="00400F44" w:rsidP="0065459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7045E">
              <w:rPr>
                <w:rFonts w:ascii="Times New Roman" w:hAnsi="Times New Roman"/>
                <w:sz w:val="24"/>
                <w:szCs w:val="24"/>
              </w:rPr>
              <w:t>Москва "Просвещение" 2014</w:t>
            </w:r>
          </w:p>
        </w:tc>
      </w:tr>
      <w:tr w:rsidR="00400F44" w:rsidTr="00654591">
        <w:trPr>
          <w:trHeight w:val="659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tabs>
                <w:tab w:val="left" w:pos="0"/>
              </w:tabs>
              <w:snapToGrid w:val="0"/>
              <w:spacing w:line="200" w:lineRule="atLeast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сформированными ключевыми компетенциями: общекультурной,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допрофессиональной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методологической, в соответствии с его индивидуальными психофизическими  возможностями здоровья.</w:t>
            </w:r>
          </w:p>
        </w:tc>
      </w:tr>
      <w:tr w:rsidR="00400F44" w:rsidTr="00654591">
        <w:trPr>
          <w:trHeight w:val="659"/>
        </w:trPr>
        <w:tc>
          <w:tcPr>
            <w:tcW w:w="1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3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Акрамовна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учитель</w:t>
            </w:r>
          </w:p>
        </w:tc>
      </w:tr>
      <w:tr w:rsidR="00400F44" w:rsidTr="00654591">
        <w:trPr>
          <w:trHeight w:val="659"/>
        </w:trPr>
        <w:tc>
          <w:tcPr>
            <w:tcW w:w="13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Контактная информация образовательного учреждения </w:t>
            </w:r>
          </w:p>
        </w:tc>
        <w:tc>
          <w:tcPr>
            <w:tcW w:w="3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44" w:rsidRDefault="00400F44" w:rsidP="00654591">
            <w:pPr>
              <w:shd w:val="clear" w:color="auto" w:fill="FFFFFF"/>
              <w:snapToGrid w:val="0"/>
              <w:spacing w:line="200" w:lineRule="atLeast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Российская Федерация, 628305, Ханты-Мансийский автономный округ – Югра, город Нефтеюганск, 11 микрорайон, здание 121,</w:t>
            </w:r>
          </w:p>
          <w:p w:rsidR="00400F44" w:rsidRPr="0043436C" w:rsidRDefault="00400F44" w:rsidP="00654591">
            <w:pPr>
              <w:shd w:val="clear" w:color="auto" w:fill="FFFFFF"/>
              <w:snapToGrid w:val="0"/>
              <w:spacing w:line="200" w:lineRule="atLeast"/>
              <w:ind w:left="1" w:right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тел./факс 8(3463) 22-81-48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E3B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3B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Specschool</w:t>
            </w:r>
            <w:proofErr w:type="spellEnd"/>
            <w:r w:rsidRPr="001E3B0E">
              <w:rPr>
                <w:rFonts w:ascii="Times New Roman" w:hAnsi="Times New Roman"/>
                <w:sz w:val="24"/>
                <w:szCs w:val="24"/>
                <w:u w:val="single"/>
              </w:rPr>
              <w:t>8@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1E3B0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400F44" w:rsidRDefault="00400F44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91" w:rsidRDefault="00654591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91" w:rsidRDefault="00654591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91" w:rsidRDefault="00654591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F44" w:rsidRPr="0057045E" w:rsidRDefault="00400F44" w:rsidP="00400F44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32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57045E">
        <w:rPr>
          <w:rFonts w:ascii="Times New Roman" w:hAnsi="Times New Roman"/>
          <w:b/>
          <w:sz w:val="24"/>
          <w:szCs w:val="32"/>
          <w:lang w:eastAsia="zh-CN"/>
        </w:rPr>
        <w:t>Пояснительная записка</w:t>
      </w:r>
    </w:p>
    <w:p w:rsidR="00400F44" w:rsidRPr="00E118FA" w:rsidRDefault="00400F44" w:rsidP="00400F44">
      <w:pPr>
        <w:widowControl w:val="0"/>
        <w:autoSpaceDE w:val="0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7045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2.1. </w:t>
      </w:r>
      <w:r w:rsidRPr="0057045E">
        <w:rPr>
          <w:rFonts w:ascii="Times New Roman" w:hAnsi="Times New Roman"/>
          <w:b/>
          <w:sz w:val="24"/>
          <w:szCs w:val="24"/>
          <w:lang w:eastAsia="zh-CN"/>
        </w:rPr>
        <w:t xml:space="preserve">Краткая психолого-педагогическая характеристика </w:t>
      </w:r>
      <w:proofErr w:type="gramStart"/>
      <w:r w:rsidRPr="0057045E">
        <w:rPr>
          <w:rFonts w:ascii="Times New Roman" w:hAnsi="Times New Roman"/>
          <w:b/>
          <w:sz w:val="24"/>
          <w:szCs w:val="24"/>
          <w:lang w:eastAsia="zh-CN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lang w:eastAsia="zh-CN"/>
        </w:rPr>
        <w:t xml:space="preserve"> 1 класса</w:t>
      </w:r>
    </w:p>
    <w:p w:rsidR="00400F44" w:rsidRPr="00E118FA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118FA">
        <w:rPr>
          <w:rFonts w:ascii="Times New Roman" w:hAnsi="Times New Roman"/>
          <w:sz w:val="24"/>
          <w:szCs w:val="24"/>
        </w:rPr>
        <w:t>В 1 классе обучаются 7 обучающихся 1 девочка и 6 мальчиков, из них пятеро дети-инвалиды.</w:t>
      </w:r>
    </w:p>
    <w:p w:rsidR="00400F44" w:rsidRPr="00E118FA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118FA">
        <w:rPr>
          <w:rFonts w:ascii="Times New Roman" w:hAnsi="Times New Roman"/>
          <w:sz w:val="24"/>
          <w:szCs w:val="24"/>
        </w:rPr>
        <w:t xml:space="preserve">В своей практике мы используем следующую дифференциацию </w:t>
      </w:r>
      <w:proofErr w:type="gramStart"/>
      <w:r w:rsidRPr="00E118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18FA">
        <w:rPr>
          <w:rFonts w:ascii="Times New Roman" w:hAnsi="Times New Roman"/>
          <w:sz w:val="24"/>
          <w:szCs w:val="24"/>
        </w:rPr>
        <w:t>:</w:t>
      </w:r>
    </w:p>
    <w:p w:rsidR="00400F44" w:rsidRPr="00E118FA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118FA">
        <w:rPr>
          <w:rFonts w:ascii="Times New Roman" w:hAnsi="Times New Roman"/>
          <w:sz w:val="24"/>
          <w:szCs w:val="24"/>
        </w:rPr>
        <w:t>Первую группу составляют дети,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400F44" w:rsidRPr="00E118FA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118FA">
        <w:rPr>
          <w:rFonts w:ascii="Times New Roman" w:hAnsi="Times New Roman"/>
          <w:sz w:val="24"/>
          <w:szCs w:val="24"/>
        </w:rPr>
        <w:t xml:space="preserve">Для второй группы  характерен </w:t>
      </w:r>
      <w:proofErr w:type="gramStart"/>
      <w:r w:rsidRPr="00E118FA">
        <w:rPr>
          <w:rFonts w:ascii="Times New Roman" w:hAnsi="Times New Roman"/>
          <w:sz w:val="24"/>
          <w:szCs w:val="24"/>
        </w:rPr>
        <w:t>более замедленный</w:t>
      </w:r>
      <w:proofErr w:type="gramEnd"/>
      <w:r w:rsidRPr="00E118FA">
        <w:rPr>
          <w:rFonts w:ascii="Times New Roman" w:hAnsi="Times New Roman"/>
          <w:sz w:val="24"/>
          <w:szCs w:val="24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400F44" w:rsidRPr="00E118FA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118FA">
        <w:rPr>
          <w:rFonts w:ascii="Times New Roman" w:hAnsi="Times New Roman"/>
          <w:sz w:val="24"/>
          <w:szCs w:val="24"/>
        </w:rPr>
        <w:t>Третья группа учащихся  отличается пассивностью, инертностью психических процессов, сочетающихся с нарушением внимания, что приводит к различным ошибкам при решении задач, примеров, списывании текстов и других заданий.</w:t>
      </w:r>
    </w:p>
    <w:p w:rsidR="00400F44" w:rsidRPr="00E118FA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118FA">
        <w:rPr>
          <w:rFonts w:ascii="Times New Roman" w:hAnsi="Times New Roman"/>
          <w:sz w:val="24"/>
          <w:szCs w:val="24"/>
        </w:rPr>
        <w:t>К четвёртой группе относятся дети, которые занимаются по индивидуальной программе, т.к. основное содержание тех или иных предметов для них недоступно</w:t>
      </w:r>
    </w:p>
    <w:p w:rsidR="00400F44" w:rsidRPr="00C02A15" w:rsidRDefault="00400F44" w:rsidP="00400F4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A1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Дифференциация детей по группам:</w:t>
      </w:r>
      <w:r w:rsidRPr="00C02A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0F44" w:rsidRPr="00C02A15" w:rsidRDefault="00400F44" w:rsidP="00112A23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r w:rsidRPr="00C02A15">
        <w:rPr>
          <w:rFonts w:ascii="Times New Roman" w:hAnsi="Times New Roman"/>
          <w:color w:val="000000"/>
          <w:sz w:val="24"/>
          <w:szCs w:val="24"/>
          <w:lang w:eastAsia="zh-CN"/>
        </w:rPr>
        <w:t>1 группа –</w:t>
      </w:r>
      <w:r w:rsidRPr="00C02A1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400F44" w:rsidRPr="00C02A15" w:rsidRDefault="00400F44" w:rsidP="00112A23">
      <w:pPr>
        <w:widowControl w:val="0"/>
        <w:autoSpaceDE w:val="0"/>
        <w:snapToGrid w:val="0"/>
        <w:ind w:firstLine="567"/>
        <w:rPr>
          <w:rFonts w:ascii="Times New Roman" w:hAnsi="Times New Roman"/>
          <w:bCs/>
          <w:sz w:val="24"/>
          <w:szCs w:val="24"/>
          <w:lang w:eastAsia="zh-CN"/>
        </w:rPr>
      </w:pPr>
      <w:r w:rsidRPr="00C02A1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группа -  </w:t>
      </w:r>
      <w:r>
        <w:rPr>
          <w:rFonts w:ascii="Times New Roman" w:hAnsi="Times New Roman"/>
          <w:bCs/>
          <w:sz w:val="24"/>
          <w:szCs w:val="24"/>
          <w:lang w:eastAsia="zh-CN"/>
        </w:rPr>
        <w:t>Азизов З</w:t>
      </w:r>
      <w:r w:rsidRPr="00C02A15">
        <w:rPr>
          <w:rFonts w:ascii="Times New Roman" w:hAnsi="Times New Roman"/>
          <w:sz w:val="24"/>
          <w:szCs w:val="24"/>
          <w:lang w:eastAsia="zh-CN"/>
        </w:rPr>
        <w:t>.;</w:t>
      </w:r>
    </w:p>
    <w:p w:rsidR="00400F44" w:rsidRDefault="00400F44" w:rsidP="00112A23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02A15">
        <w:rPr>
          <w:rFonts w:ascii="Times New Roman" w:hAnsi="Times New Roman"/>
          <w:sz w:val="24"/>
          <w:szCs w:val="24"/>
          <w:lang w:eastAsia="zh-CN"/>
        </w:rPr>
        <w:t xml:space="preserve">4 группа –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Гарифуллин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Б., Коркина Ж., Мельник Л.,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Миляев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А., Нуриев Х., Чижиков Р.</w:t>
      </w:r>
    </w:p>
    <w:bookmarkEnd w:id="0"/>
    <w:p w:rsidR="00400F44" w:rsidRPr="00C02A15" w:rsidRDefault="00400F44" w:rsidP="00400F44">
      <w:pPr>
        <w:widowControl w:val="0"/>
        <w:autoSpaceDE w:val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400F44" w:rsidRPr="0059724D" w:rsidRDefault="00400F44" w:rsidP="00400F44">
      <w:pPr>
        <w:widowControl w:val="0"/>
        <w:autoSpaceDE w:val="0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59724D">
        <w:rPr>
          <w:rFonts w:ascii="Times New Roman" w:hAnsi="Times New Roman"/>
          <w:b/>
          <w:sz w:val="24"/>
          <w:szCs w:val="24"/>
          <w:lang w:eastAsia="zh-CN"/>
        </w:rPr>
        <w:t>2.2</w:t>
      </w:r>
      <w:r w:rsidRPr="0059724D">
        <w:rPr>
          <w:rFonts w:ascii="Times New Roman" w:hAnsi="Times New Roman"/>
          <w:b/>
          <w:sz w:val="28"/>
          <w:szCs w:val="28"/>
          <w:lang w:eastAsia="zh-CN"/>
        </w:rPr>
        <w:t>.</w:t>
      </w:r>
      <w:r w:rsidRPr="0059724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9724D">
        <w:rPr>
          <w:rFonts w:ascii="Times New Roman" w:hAnsi="Times New Roman"/>
          <w:b/>
          <w:sz w:val="24"/>
          <w:szCs w:val="24"/>
          <w:lang w:eastAsia="zh-CN"/>
        </w:rPr>
        <w:t xml:space="preserve"> Цель и задачи </w:t>
      </w:r>
      <w:proofErr w:type="gramStart"/>
      <w:r>
        <w:rPr>
          <w:rFonts w:ascii="Times New Roman" w:hAnsi="Times New Roman"/>
          <w:b/>
          <w:sz w:val="24"/>
          <w:szCs w:val="24"/>
          <w:lang w:eastAsia="zh-CN"/>
        </w:rPr>
        <w:t>обучения по предметам</w:t>
      </w:r>
      <w:proofErr w:type="gramEnd"/>
    </w:p>
    <w:p w:rsidR="00400F44" w:rsidRDefault="00400F44" w:rsidP="00400F44">
      <w:pPr>
        <w:pStyle w:val="WW-"/>
        <w:shd w:val="clear" w:color="auto" w:fill="FFFFFF"/>
        <w:spacing w:line="100" w:lineRule="atLeast"/>
        <w:ind w:right="5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Программа  направлена на реализацию целей и задач школы-интерната:</w:t>
      </w:r>
    </w:p>
    <w:p w:rsidR="00400F44" w:rsidRPr="00E118FA" w:rsidRDefault="00400F44" w:rsidP="00400F44">
      <w:pPr>
        <w:tabs>
          <w:tab w:val="left" w:pos="709"/>
        </w:tabs>
        <w:suppressAutoHyphens/>
        <w:spacing w:line="100" w:lineRule="atLeast"/>
        <w:ind w:right="57" w:firstLine="567"/>
        <w:jc w:val="both"/>
        <w:rPr>
          <w:rFonts w:ascii="Times New Roman" w:eastAsia="DejaVu Sans" w:hAnsi="Times New Roman"/>
          <w:sz w:val="24"/>
          <w:szCs w:val="24"/>
          <w:shd w:val="clear" w:color="auto" w:fill="FFFFFF"/>
          <w:lang w:eastAsia="zh-CN"/>
        </w:rPr>
      </w:pPr>
      <w:r w:rsidRPr="00E118FA">
        <w:rPr>
          <w:rFonts w:ascii="Times New Roman" w:eastAsia="DejaVu Sans" w:hAnsi="Times New Roman"/>
          <w:b/>
          <w:bCs/>
          <w:iCs/>
          <w:sz w:val="24"/>
          <w:szCs w:val="24"/>
          <w:lang w:eastAsia="zh-CN"/>
        </w:rPr>
        <w:t xml:space="preserve">Тема школы-интерната: </w:t>
      </w:r>
      <w:r w:rsidRPr="00E118FA">
        <w:rPr>
          <w:rFonts w:ascii="Times New Roman" w:eastAsia="DejaVu Sans" w:hAnsi="Times New Roman"/>
          <w:bCs/>
          <w:iCs/>
          <w:sz w:val="24"/>
          <w:szCs w:val="24"/>
          <w:lang w:eastAsia="zh-CN"/>
        </w:rPr>
        <w:t xml:space="preserve">Социально – трудовая адаптация </w:t>
      </w:r>
      <w:proofErr w:type="gramStart"/>
      <w:r w:rsidRPr="00E118FA">
        <w:rPr>
          <w:rFonts w:ascii="Times New Roman" w:eastAsia="DejaVu Sans" w:hAnsi="Times New Roman"/>
          <w:bCs/>
          <w:iCs/>
          <w:sz w:val="24"/>
          <w:szCs w:val="24"/>
          <w:lang w:eastAsia="zh-CN"/>
        </w:rPr>
        <w:t>обучающихся</w:t>
      </w:r>
      <w:proofErr w:type="gramEnd"/>
      <w:r w:rsidRPr="00E118FA">
        <w:rPr>
          <w:rFonts w:ascii="Times New Roman" w:eastAsia="DejaVu Sans" w:hAnsi="Times New Roman"/>
          <w:bCs/>
          <w:iCs/>
          <w:sz w:val="24"/>
          <w:szCs w:val="24"/>
          <w:lang w:eastAsia="zh-CN"/>
        </w:rPr>
        <w:t xml:space="preserve"> с ограниченными возможностями здоровья на основе внедрения Федерального государственного образовательного стандарта.</w:t>
      </w:r>
    </w:p>
    <w:p w:rsidR="00400F44" w:rsidRPr="00E118FA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118FA">
        <w:rPr>
          <w:rFonts w:ascii="Times New Roman" w:hAnsi="Times New Roman"/>
          <w:b/>
          <w:bCs/>
          <w:iCs/>
          <w:sz w:val="24"/>
          <w:szCs w:val="24"/>
          <w:lang w:eastAsia="zh-CN"/>
        </w:rPr>
        <w:t>Цель школы - интерната:</w:t>
      </w:r>
      <w:r w:rsidRPr="00E118FA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gramStart"/>
      <w:r w:rsidRPr="00E118FA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E118FA">
        <w:rPr>
          <w:rFonts w:ascii="Times New Roman" w:hAnsi="Times New Roman"/>
          <w:color w:val="000000"/>
          <w:sz w:val="24"/>
          <w:szCs w:val="24"/>
          <w:lang w:eastAsia="zh-CN"/>
        </w:rPr>
        <w:t>, компетентный в со</w:t>
      </w:r>
      <w:r w:rsidRPr="00E118FA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циально-трудовой деятельности в соответствии с его индиви</w:t>
      </w:r>
      <w:r w:rsidRPr="00E118FA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дуальными психофизическими  возможностями здоровья.</w:t>
      </w:r>
    </w:p>
    <w:p w:rsidR="00400F44" w:rsidRPr="00E118FA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E118FA">
        <w:rPr>
          <w:rFonts w:ascii="Times New Roman" w:hAnsi="Times New Roman"/>
          <w:b/>
          <w:bCs/>
          <w:iCs/>
          <w:sz w:val="24"/>
          <w:szCs w:val="24"/>
          <w:lang w:eastAsia="zh-CN"/>
        </w:rPr>
        <w:t>Задачи:</w:t>
      </w:r>
    </w:p>
    <w:p w:rsidR="00400F44" w:rsidRPr="00E118FA" w:rsidRDefault="00400F44" w:rsidP="00400F44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118FA">
        <w:rPr>
          <w:rFonts w:ascii="Times New Roman" w:hAnsi="Times New Roman"/>
          <w:sz w:val="24"/>
          <w:szCs w:val="24"/>
          <w:lang w:eastAsia="zh-CN"/>
        </w:rPr>
        <w:t>Сформировать умение организовывать свою деятельность социально-приемлемыми способами на основе освоения предметов учебного плана и правил поведения в обществе.</w:t>
      </w:r>
    </w:p>
    <w:p w:rsidR="00400F44" w:rsidRPr="00E118FA" w:rsidRDefault="00400F44" w:rsidP="00400F44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118FA">
        <w:rPr>
          <w:rFonts w:ascii="Times New Roman" w:hAnsi="Times New Roman"/>
          <w:sz w:val="24"/>
          <w:szCs w:val="24"/>
          <w:lang w:eastAsia="zh-CN"/>
        </w:rPr>
        <w:t xml:space="preserve">Проводить </w:t>
      </w:r>
      <w:proofErr w:type="spellStart"/>
      <w:r w:rsidRPr="00E118FA">
        <w:rPr>
          <w:rFonts w:ascii="Times New Roman" w:hAnsi="Times New Roman"/>
          <w:sz w:val="24"/>
          <w:szCs w:val="24"/>
          <w:lang w:eastAsia="zh-CN"/>
        </w:rPr>
        <w:t>профориентационную</w:t>
      </w:r>
      <w:proofErr w:type="spellEnd"/>
      <w:r w:rsidRPr="00E118FA">
        <w:rPr>
          <w:rFonts w:ascii="Times New Roman" w:hAnsi="Times New Roman"/>
          <w:sz w:val="24"/>
          <w:szCs w:val="24"/>
          <w:lang w:eastAsia="zh-CN"/>
        </w:rPr>
        <w:t xml:space="preserve"> работу на основе освоения профилей трудового обучения (занимательного и ручного труда), психологической коррекции и практической деятельности.</w:t>
      </w:r>
    </w:p>
    <w:p w:rsidR="00400F44" w:rsidRPr="00E118FA" w:rsidRDefault="00400F44" w:rsidP="00400F44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118FA">
        <w:rPr>
          <w:rFonts w:ascii="Times New Roman" w:hAnsi="Times New Roman"/>
          <w:sz w:val="24"/>
          <w:szCs w:val="24"/>
          <w:lang w:eastAsia="zh-CN"/>
        </w:rPr>
        <w:t>Научить обучающихся самостоятельно применять</w:t>
      </w:r>
      <w:proofErr w:type="gramEnd"/>
      <w:r w:rsidRPr="00E118FA">
        <w:rPr>
          <w:rFonts w:ascii="Times New Roman" w:hAnsi="Times New Roman"/>
          <w:sz w:val="24"/>
          <w:szCs w:val="24"/>
          <w:lang w:eastAsia="zh-CN"/>
        </w:rPr>
        <w:t xml:space="preserve"> знания, умения и практические навыки на основе организации и проведения внеклассных и внешколь</w:t>
      </w:r>
      <w:r w:rsidRPr="00E118FA">
        <w:rPr>
          <w:rFonts w:ascii="Times New Roman" w:hAnsi="Times New Roman"/>
          <w:sz w:val="24"/>
          <w:szCs w:val="24"/>
          <w:lang w:eastAsia="zh-CN"/>
        </w:rPr>
        <w:softHyphen/>
        <w:t>ных мероприятий.</w:t>
      </w:r>
    </w:p>
    <w:p w:rsidR="00400F44" w:rsidRPr="00E118FA" w:rsidRDefault="00400F44" w:rsidP="00400F44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118FA">
        <w:rPr>
          <w:rFonts w:ascii="Times New Roman" w:hAnsi="Times New Roman"/>
          <w:sz w:val="24"/>
          <w:szCs w:val="24"/>
          <w:lang w:eastAsia="zh-CN"/>
        </w:rPr>
        <w:lastRenderedPageBreak/>
        <w:t>Обеспечить ресурсные условия (кадровые, материально-технические, финансово – экономические, организационные) реализации цели образовательного учреждения.</w:t>
      </w:r>
      <w:r w:rsidRPr="00E118F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400F44" w:rsidRPr="00091B4C" w:rsidRDefault="00400F44" w:rsidP="00400F44">
      <w:pPr>
        <w:widowControl w:val="0"/>
        <w:ind w:right="57" w:firstLine="567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D663BB">
        <w:rPr>
          <w:rFonts w:ascii="Times New Roman" w:hAnsi="Times New Roman"/>
          <w:kern w:val="1"/>
          <w:sz w:val="24"/>
          <w:szCs w:val="24"/>
        </w:rPr>
        <w:t>Исходя из целей и задач школы составлены</w:t>
      </w:r>
      <w:proofErr w:type="gramEnd"/>
      <w:r w:rsidRPr="00D663BB">
        <w:rPr>
          <w:rFonts w:ascii="Times New Roman" w:hAnsi="Times New Roman"/>
          <w:kern w:val="1"/>
          <w:sz w:val="24"/>
          <w:szCs w:val="24"/>
        </w:rPr>
        <w:t xml:space="preserve"> общие</w:t>
      </w:r>
      <w:r>
        <w:rPr>
          <w:rFonts w:ascii="Times New Roman" w:hAnsi="Times New Roman"/>
          <w:kern w:val="1"/>
          <w:sz w:val="24"/>
          <w:szCs w:val="24"/>
        </w:rPr>
        <w:t xml:space="preserve"> цель и</w:t>
      </w:r>
      <w:r w:rsidRPr="00D663BB">
        <w:rPr>
          <w:rFonts w:ascii="Times New Roman" w:hAnsi="Times New Roman"/>
          <w:kern w:val="1"/>
          <w:sz w:val="24"/>
          <w:szCs w:val="24"/>
        </w:rPr>
        <w:t xml:space="preserve"> задачи  к рабочим программам по предметам учебного плана за 1 класс.</w:t>
      </w:r>
    </w:p>
    <w:p w:rsidR="00400F44" w:rsidRPr="00D663BB" w:rsidRDefault="00400F44" w:rsidP="00400F44">
      <w:pPr>
        <w:widowControl w:val="0"/>
        <w:ind w:right="57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C782B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</w:t>
      </w:r>
      <w:r w:rsidRPr="00FC782B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 сформированными ключевыми компетенциями: общекультурной,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методологической, по предметам учебного плана, в соответствии с его индивидуальными психофизическими  возможностями здоровья.</w:t>
      </w:r>
    </w:p>
    <w:p w:rsidR="00400F44" w:rsidRDefault="00400F44" w:rsidP="00400F44">
      <w:pPr>
        <w:spacing w:line="10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00F44" w:rsidRPr="00FC782B" w:rsidRDefault="00400F44" w:rsidP="00400F44">
      <w:pPr>
        <w:spacing w:line="10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C782B">
        <w:rPr>
          <w:rFonts w:ascii="Times New Roman" w:hAnsi="Times New Roman"/>
          <w:b/>
          <w:sz w:val="24"/>
          <w:szCs w:val="24"/>
        </w:rPr>
        <w:t>Задачи:</w:t>
      </w:r>
    </w:p>
    <w:p w:rsidR="00400F44" w:rsidRDefault="00400F44" w:rsidP="00400F44">
      <w:pPr>
        <w:numPr>
          <w:ilvl w:val="0"/>
          <w:numId w:val="1"/>
        </w:numPr>
        <w:spacing w:line="100" w:lineRule="atLeast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обучающихся  1 класса необходимый  уровень  знаний умений навыков по предметам учебного плана;</w:t>
      </w:r>
    </w:p>
    <w:p w:rsidR="00400F44" w:rsidRDefault="00400F44" w:rsidP="00400F44">
      <w:pPr>
        <w:numPr>
          <w:ilvl w:val="0"/>
          <w:numId w:val="1"/>
        </w:numPr>
        <w:spacing w:line="100" w:lineRule="atLeast"/>
        <w:ind w:left="0" w:firstLine="567"/>
        <w:rPr>
          <w:rFonts w:ascii="Times New Roman" w:hAnsi="Times New Roman"/>
          <w:sz w:val="24"/>
          <w:szCs w:val="24"/>
        </w:rPr>
      </w:pPr>
      <w:r w:rsidRPr="006B1743">
        <w:rPr>
          <w:rFonts w:ascii="Times New Roman" w:hAnsi="Times New Roman"/>
          <w:sz w:val="24"/>
          <w:szCs w:val="24"/>
        </w:rPr>
        <w:t xml:space="preserve">Создать условия для овладения обучающимися комплексом базовых учебных действий; </w:t>
      </w:r>
    </w:p>
    <w:p w:rsidR="00400F44" w:rsidRPr="006B1743" w:rsidRDefault="00400F44" w:rsidP="00400F44">
      <w:pPr>
        <w:numPr>
          <w:ilvl w:val="0"/>
          <w:numId w:val="1"/>
        </w:numPr>
        <w:spacing w:line="100" w:lineRule="atLeast"/>
        <w:ind w:left="0" w:firstLine="567"/>
        <w:rPr>
          <w:rFonts w:ascii="Times New Roman" w:hAnsi="Times New Roman"/>
          <w:sz w:val="24"/>
          <w:szCs w:val="24"/>
        </w:rPr>
      </w:pPr>
      <w:r w:rsidRPr="006B1743">
        <w:rPr>
          <w:rFonts w:ascii="Times New Roman" w:hAnsi="Times New Roman"/>
          <w:sz w:val="24"/>
          <w:szCs w:val="24"/>
        </w:rPr>
        <w:t>Создать условия для применения  обучающимися  полученных знаний,  умений и навыков  во внеурочной деятельности.</w:t>
      </w:r>
    </w:p>
    <w:p w:rsidR="00400F44" w:rsidRDefault="00400F44" w:rsidP="00400F44">
      <w:pPr>
        <w:widowControl w:val="0"/>
        <w:autoSpaceDE w:val="0"/>
        <w:ind w:right="57"/>
        <w:jc w:val="center"/>
        <w:rPr>
          <w:rFonts w:ascii="Times New Roman" w:hAnsi="Times New Roman"/>
          <w:b/>
          <w:kern w:val="1"/>
          <w:sz w:val="24"/>
          <w:szCs w:val="24"/>
          <w:lang w:eastAsia="zh-CN"/>
        </w:rPr>
      </w:pPr>
    </w:p>
    <w:p w:rsidR="00400F44" w:rsidRPr="001B28BF" w:rsidRDefault="00400F44" w:rsidP="00400F44">
      <w:pPr>
        <w:widowControl w:val="0"/>
        <w:autoSpaceDE w:val="0"/>
        <w:ind w:right="57"/>
        <w:jc w:val="center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1B28BF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Задачи предметных курсов в соответствии </w:t>
      </w:r>
    </w:p>
    <w:p w:rsidR="00400F44" w:rsidRDefault="00400F44" w:rsidP="00400F44">
      <w:pPr>
        <w:widowControl w:val="0"/>
        <w:autoSpaceDE w:val="0"/>
        <w:ind w:right="57"/>
        <w:jc w:val="center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1B28BF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с требованиями ФГОС  образования </w:t>
      </w:r>
      <w:proofErr w:type="gramStart"/>
      <w:r w:rsidRPr="001B28BF">
        <w:rPr>
          <w:rFonts w:ascii="Times New Roman" w:hAnsi="Times New Roman"/>
          <w:b/>
          <w:kern w:val="1"/>
          <w:sz w:val="24"/>
          <w:szCs w:val="24"/>
          <w:lang w:eastAsia="zh-CN"/>
        </w:rPr>
        <w:t>обучающихся</w:t>
      </w:r>
      <w:proofErr w:type="gramEnd"/>
      <w:r w:rsidRPr="001B28BF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 с умственной отсталостью</w:t>
      </w:r>
    </w:p>
    <w:p w:rsidR="00400F44" w:rsidRPr="001B28BF" w:rsidRDefault="00400F44" w:rsidP="00400F44">
      <w:pPr>
        <w:widowControl w:val="0"/>
        <w:autoSpaceDE w:val="0"/>
        <w:ind w:right="57"/>
        <w:jc w:val="center"/>
        <w:rPr>
          <w:rFonts w:ascii="Times New Roman" w:hAnsi="Times New Roman"/>
          <w:b/>
          <w:kern w:val="1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3437"/>
        <w:gridCol w:w="10132"/>
      </w:tblGrid>
      <w:tr w:rsidR="00400F44" w:rsidRPr="00052D50" w:rsidTr="00654591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proofErr w:type="gramStart"/>
            <w:r w:rsidRPr="00052D50"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 w:rsidRPr="00052D50"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zh-CN"/>
              </w:rPr>
              <w:t>Учебный предмет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>Задачи</w:t>
            </w:r>
          </w:p>
        </w:tc>
      </w:tr>
      <w:tr w:rsidR="00400F44" w:rsidRPr="00052D50" w:rsidTr="00654591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Письмо и развитие речи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формирование</w:t>
            </w:r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умения и навыки графического письма букв русского алфавита, соединению их в слоги слова Развитие фонематического слуха на основе упражнений в распознании и дифференциации звуков речи</w:t>
            </w:r>
          </w:p>
        </w:tc>
      </w:tr>
      <w:tr w:rsidR="00400F44" w:rsidRPr="00052D50" w:rsidTr="00654591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Чтение и развитие речи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формирование </w:t>
            </w:r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навыков чтения  путём усвоения графического образа печатных букв и их соотнесения со звуками речи. Коррекция и развитие зрительного и слухового восприятия на основе упражнений в распознании и дифференциации различных звуков и букв</w:t>
            </w:r>
          </w:p>
        </w:tc>
      </w:tr>
      <w:tr w:rsidR="00400F44" w:rsidRPr="00052D50" w:rsidTr="00654591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-4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 и умений и применение их в повседневной жизни.</w:t>
            </w:r>
          </w:p>
        </w:tc>
      </w:tr>
      <w:tr w:rsidR="00400F44" w:rsidRPr="00052D50" w:rsidTr="00654591">
        <w:trPr>
          <w:trHeight w:val="874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-4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</w:t>
            </w:r>
          </w:p>
        </w:tc>
      </w:tr>
      <w:tr w:rsidR="00400F44" w:rsidRPr="00052D50" w:rsidTr="00654591">
        <w:trPr>
          <w:trHeight w:val="8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-4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zh-CN"/>
              </w:rPr>
            </w:pPr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умений изображать предметы и объекты окружающей действительности художественными средствами.</w:t>
            </w:r>
          </w:p>
        </w:tc>
      </w:tr>
      <w:tr w:rsidR="00400F44" w:rsidRPr="00052D50" w:rsidTr="00654591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-4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zh-CN"/>
              </w:rPr>
            </w:pPr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формирование  элементарных музыкальных знаний, </w:t>
            </w:r>
            <w:proofErr w:type="spellStart"/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>слушательских</w:t>
            </w:r>
            <w:proofErr w:type="spellEnd"/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доступных исполнительских умений</w:t>
            </w:r>
          </w:p>
        </w:tc>
      </w:tr>
      <w:tr w:rsidR="00400F44" w:rsidRPr="00052D50" w:rsidTr="00654591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-4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zh-CN"/>
              </w:rPr>
            </w:pPr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двигательных умений и навыков; развитие двигательных способностей в процессе обучения; укрепление здоровья и закаливание организма, формирование правильной осанки; раскрытие возможных избирательных способностей и интересов ребенка для освоения доступных видов спортивно-физкультурной деятельности</w:t>
            </w:r>
          </w:p>
        </w:tc>
      </w:tr>
      <w:tr w:rsidR="00400F44" w:rsidRPr="00052D50" w:rsidTr="00654591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-4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52D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Трудовое обучение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44" w:rsidRPr="00052D50" w:rsidRDefault="00400F44" w:rsidP="00654591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zh-CN"/>
              </w:rPr>
            </w:pPr>
            <w:r w:rsidRPr="00052D50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практических умений и навыков использования различных материалов в предметно-преобразующей деятельности, формирование интереса к разнообразным видам труда</w:t>
            </w:r>
          </w:p>
        </w:tc>
      </w:tr>
    </w:tbl>
    <w:p w:rsidR="00400F44" w:rsidRDefault="00400F44" w:rsidP="00400F44">
      <w:pPr>
        <w:widowControl w:val="0"/>
        <w:autoSpaceDE w:val="0"/>
        <w:ind w:right="57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400F44" w:rsidRPr="00FA4104" w:rsidRDefault="00400F44" w:rsidP="00400F44">
      <w:pPr>
        <w:widowControl w:val="0"/>
        <w:autoSpaceDE w:val="0"/>
        <w:ind w:right="57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FA4104">
        <w:rPr>
          <w:rFonts w:ascii="Times New Roman" w:hAnsi="Times New Roman"/>
          <w:kern w:val="1"/>
          <w:sz w:val="24"/>
          <w:szCs w:val="24"/>
          <w:lang w:eastAsia="zh-CN"/>
        </w:rPr>
        <w:t xml:space="preserve">В соответствии   с  требованиями ФГОС  образования </w:t>
      </w:r>
      <w:proofErr w:type="gramStart"/>
      <w:r w:rsidRPr="00FA4104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proofErr w:type="gramEnd"/>
      <w:r w:rsidRPr="00FA4104">
        <w:rPr>
          <w:rFonts w:ascii="Times New Roman" w:hAnsi="Times New Roman"/>
          <w:kern w:val="1"/>
          <w:sz w:val="24"/>
          <w:szCs w:val="24"/>
          <w:lang w:eastAsia="zh-CN"/>
        </w:rPr>
        <w:t xml:space="preserve"> с умственной отсталостью (интеллектуальными нарушениями) программа  формирует у обучающихся  базовые учебные действия</w:t>
      </w:r>
      <w:r w:rsidRPr="00FA4104">
        <w:rPr>
          <w:rFonts w:ascii="Times New Roman" w:hAnsi="Times New Roman"/>
          <w:i/>
          <w:sz w:val="24"/>
          <w:szCs w:val="24"/>
          <w:lang w:eastAsia="zh-CN"/>
        </w:rPr>
        <w:t>:</w:t>
      </w:r>
    </w:p>
    <w:p w:rsidR="00400F44" w:rsidRPr="00FA4104" w:rsidRDefault="00400F44" w:rsidP="00400F44">
      <w:pPr>
        <w:widowControl w:val="0"/>
        <w:numPr>
          <w:ilvl w:val="0"/>
          <w:numId w:val="8"/>
        </w:numPr>
        <w:shd w:val="clear" w:color="auto" w:fill="FFFFFF"/>
        <w:autoSpaceDE w:val="0"/>
        <w:ind w:left="0" w:firstLine="567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>личностные;</w:t>
      </w:r>
    </w:p>
    <w:p w:rsidR="00400F44" w:rsidRPr="00FA4104" w:rsidRDefault="00400F44" w:rsidP="00400F44">
      <w:pPr>
        <w:widowControl w:val="0"/>
        <w:numPr>
          <w:ilvl w:val="0"/>
          <w:numId w:val="8"/>
        </w:numPr>
        <w:shd w:val="clear" w:color="auto" w:fill="FFFFFF"/>
        <w:autoSpaceDE w:val="0"/>
        <w:ind w:left="0" w:firstLine="567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>познавательные;</w:t>
      </w:r>
    </w:p>
    <w:p w:rsidR="00400F44" w:rsidRPr="00FA4104" w:rsidRDefault="00400F44" w:rsidP="00400F44">
      <w:pPr>
        <w:widowControl w:val="0"/>
        <w:numPr>
          <w:ilvl w:val="0"/>
          <w:numId w:val="8"/>
        </w:numPr>
        <w:shd w:val="clear" w:color="auto" w:fill="FFFFFF"/>
        <w:autoSpaceDE w:val="0"/>
        <w:spacing w:line="360" w:lineRule="atLeast"/>
        <w:ind w:left="0" w:firstLine="567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>коммуникативные;</w:t>
      </w:r>
    </w:p>
    <w:p w:rsidR="00400F44" w:rsidRPr="00FA4104" w:rsidRDefault="00400F44" w:rsidP="00400F44">
      <w:pPr>
        <w:widowControl w:val="0"/>
        <w:numPr>
          <w:ilvl w:val="0"/>
          <w:numId w:val="8"/>
        </w:numPr>
        <w:shd w:val="clear" w:color="auto" w:fill="FFFFFF"/>
        <w:autoSpaceDE w:val="0"/>
        <w:spacing w:line="360" w:lineRule="atLeast"/>
        <w:ind w:left="0" w:firstLine="567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>регулятивные.</w:t>
      </w:r>
    </w:p>
    <w:p w:rsidR="00400F44" w:rsidRPr="00FA4104" w:rsidRDefault="00400F44" w:rsidP="00400F44">
      <w:pPr>
        <w:ind w:firstLine="567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</w:p>
    <w:p w:rsidR="00400F44" w:rsidRPr="00FA4104" w:rsidRDefault="00400F44" w:rsidP="00400F44">
      <w:pPr>
        <w:ind w:firstLine="567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FA4104">
        <w:rPr>
          <w:rFonts w:ascii="Times New Roman" w:eastAsia="Calibri" w:hAnsi="Times New Roman" w:cs="Calibri"/>
          <w:b/>
          <w:sz w:val="24"/>
          <w:szCs w:val="24"/>
          <w:lang w:eastAsia="zh-CN"/>
        </w:rPr>
        <w:t xml:space="preserve">Личностные учебные действия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Личностные учебные действия ― осознание себя как ученика, заинтересованного посещением школы, обучением, занятиями, как члена  семьи, одноклассника, друга;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целостный, социально ориентированный взгляд на мир в единстве его природной и социальной частей;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самостоятельность в выполнении учебных заданий, поручений, договоренностей;                                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 -понимание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>- готовность к безопасному и бережному поведению в природе и обществе</w:t>
      </w:r>
    </w:p>
    <w:p w:rsidR="00400F44" w:rsidRPr="00FA4104" w:rsidRDefault="00400F44" w:rsidP="00400F44">
      <w:pPr>
        <w:ind w:left="360" w:firstLine="567"/>
        <w:jc w:val="both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</w:p>
    <w:p w:rsidR="00400F44" w:rsidRPr="00FA4104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b/>
          <w:sz w:val="24"/>
          <w:szCs w:val="24"/>
          <w:lang w:eastAsia="zh-CN"/>
        </w:rPr>
        <w:t>Коммуникативные учебные действия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lastRenderedPageBreak/>
        <w:t xml:space="preserve">- вступать в контакт и работать в коллективе (учитель−ученик, ученик– ученик, ученик–класс, учитель−класс);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использовать принятые ритуалы социального взаимодействия с одноклассниками и учителем;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обращаться за помощью и принимать помощь;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слушать и понимать инструкцию к учебному заданию в разных видах деятельности и быту;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сотрудничать с взрослыми и сверстниками в разных социальных ситуациях;  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-доброжелательно относиться, сопереживать, конструктивно взаимодействовать с людьми;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  <w:r w:rsidRPr="00FA4104">
        <w:rPr>
          <w:rFonts w:ascii="Times New Roman" w:eastAsia="Calibri" w:hAnsi="Times New Roman" w:cs="Calibri"/>
          <w:b/>
          <w:sz w:val="24"/>
          <w:szCs w:val="24"/>
          <w:lang w:eastAsia="zh-CN"/>
        </w:rPr>
        <w:t xml:space="preserve">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FA4104">
        <w:rPr>
          <w:rFonts w:ascii="Times New Roman" w:eastAsia="Calibri" w:hAnsi="Times New Roman" w:cs="Calibri"/>
          <w:b/>
          <w:sz w:val="24"/>
          <w:szCs w:val="24"/>
          <w:lang w:eastAsia="zh-CN"/>
        </w:rPr>
        <w:t>Регулятивные учебные действия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принимать цели и произвольно включаться в деятельность, следовать предложенному плану и работать в общем темпе;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 xml:space="preserve">- активно участвовать в деятельности, контролировать и оценивать свои действия и действия одноклассников; 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A4104">
        <w:rPr>
          <w:rFonts w:ascii="Times New Roman" w:eastAsia="Calibri" w:hAnsi="Times New Roman"/>
          <w:sz w:val="24"/>
          <w:szCs w:val="24"/>
          <w:lang w:eastAsia="zh-CN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</w:p>
    <w:p w:rsidR="00400F44" w:rsidRPr="00FA4104" w:rsidRDefault="00400F44" w:rsidP="00400F44">
      <w:pPr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FA4104">
        <w:rPr>
          <w:rFonts w:ascii="Times New Roman" w:eastAsia="Calibri" w:hAnsi="Times New Roman" w:cs="Calibri"/>
          <w:b/>
          <w:sz w:val="24"/>
          <w:szCs w:val="24"/>
          <w:lang w:eastAsia="zh-CN"/>
        </w:rPr>
        <w:t>Познавательные учебные действия</w:t>
      </w:r>
    </w:p>
    <w:p w:rsidR="00400F44" w:rsidRPr="00FA4104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 xml:space="preserve">- выделять некоторые существенные, общие и отличительные свойства хорошо знакомых предметов; </w:t>
      </w:r>
    </w:p>
    <w:p w:rsidR="00400F44" w:rsidRPr="00FA4104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 xml:space="preserve">- устанавливать </w:t>
      </w:r>
      <w:proofErr w:type="spellStart"/>
      <w:r w:rsidRPr="00FA4104">
        <w:rPr>
          <w:rFonts w:ascii="Times New Roman" w:hAnsi="Times New Roman"/>
          <w:sz w:val="24"/>
          <w:szCs w:val="24"/>
          <w:lang w:eastAsia="zh-CN"/>
        </w:rPr>
        <w:t>видородовые</w:t>
      </w:r>
      <w:proofErr w:type="spellEnd"/>
      <w:r w:rsidRPr="00FA4104">
        <w:rPr>
          <w:rFonts w:ascii="Times New Roman" w:hAnsi="Times New Roman"/>
          <w:sz w:val="24"/>
          <w:szCs w:val="24"/>
          <w:lang w:eastAsia="zh-CN"/>
        </w:rPr>
        <w:t xml:space="preserve"> отношения предметов; </w:t>
      </w:r>
    </w:p>
    <w:p w:rsidR="00400F44" w:rsidRPr="00FA4104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 xml:space="preserve">- делать простейшие обобщения, сравнивать, классифицировать на наглядном материале;   - пользоваться знаками, символами, предметами-заместителями; </w:t>
      </w:r>
    </w:p>
    <w:p w:rsidR="00400F44" w:rsidRPr="00FA4104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 xml:space="preserve">- читать; писать; </w:t>
      </w:r>
    </w:p>
    <w:p w:rsidR="00400F44" w:rsidRPr="00FA4104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 xml:space="preserve">- выполнять арифметические действия; </w:t>
      </w:r>
    </w:p>
    <w:p w:rsidR="00400F44" w:rsidRPr="00FA4104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 xml:space="preserve">- наблюдать под руководством взрослого за предметами и явлениями окружающей действительности; </w:t>
      </w:r>
    </w:p>
    <w:p w:rsidR="00400F44" w:rsidRPr="00FA4104" w:rsidRDefault="00400F44" w:rsidP="00400F44">
      <w:pPr>
        <w:widowControl w:val="0"/>
        <w:autoSpaceDE w:val="0"/>
        <w:ind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FA4104">
        <w:rPr>
          <w:rFonts w:ascii="Times New Roman" w:hAnsi="Times New Roman"/>
          <w:sz w:val="24"/>
          <w:szCs w:val="24"/>
          <w:lang w:eastAsia="zh-CN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400F44" w:rsidRPr="00FA4104" w:rsidRDefault="00400F44" w:rsidP="00400F44">
      <w:pPr>
        <w:widowControl w:val="0"/>
        <w:ind w:right="57"/>
        <w:rPr>
          <w:rFonts w:ascii="Times New Roman" w:hAnsi="Times New Roman"/>
          <w:b/>
          <w:kern w:val="1"/>
          <w:sz w:val="24"/>
          <w:szCs w:val="24"/>
        </w:rPr>
      </w:pPr>
    </w:p>
    <w:p w:rsidR="00400F44" w:rsidRDefault="00400F44" w:rsidP="00400F44">
      <w:pPr>
        <w:shd w:val="clear" w:color="auto" w:fill="FFFFFF"/>
        <w:contextualSpacing/>
        <w:jc w:val="center"/>
        <w:rPr>
          <w:rFonts w:ascii="Times New Roman" w:eastAsia="Arial Unicode MS" w:hAnsi="Times New Roman"/>
          <w:b/>
          <w:sz w:val="24"/>
          <w:szCs w:val="24"/>
          <w:shd w:val="clear" w:color="auto" w:fill="FFFFFF"/>
          <w:lang w:eastAsia="zh-CN"/>
        </w:rPr>
      </w:pPr>
      <w:r w:rsidRPr="001B28BF">
        <w:rPr>
          <w:rFonts w:ascii="Times New Roman" w:eastAsia="Arial Unicode MS" w:hAnsi="Times New Roman"/>
          <w:b/>
          <w:sz w:val="24"/>
          <w:szCs w:val="24"/>
          <w:shd w:val="clear" w:color="auto" w:fill="FFFFFF"/>
          <w:lang w:eastAsia="zh-CN"/>
        </w:rPr>
        <w:t>2.3. Нормативное обоснование программы</w:t>
      </w:r>
    </w:p>
    <w:p w:rsidR="00400F44" w:rsidRPr="001B28BF" w:rsidRDefault="00400F44" w:rsidP="00400F44">
      <w:pPr>
        <w:shd w:val="clear" w:color="auto" w:fill="FFFFFF"/>
        <w:contextualSpacing/>
        <w:rPr>
          <w:rFonts w:ascii="Times New Roman" w:eastAsia="Arial Unicode MS" w:hAnsi="Times New Roman"/>
          <w:b/>
          <w:sz w:val="24"/>
          <w:szCs w:val="24"/>
          <w:shd w:val="clear" w:color="auto" w:fill="FFFFFF"/>
          <w:lang w:eastAsia="zh-CN"/>
        </w:rPr>
      </w:pPr>
    </w:p>
    <w:p w:rsidR="00400F44" w:rsidRPr="00052D50" w:rsidRDefault="00400F44" w:rsidP="00400F44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052D50">
        <w:rPr>
          <w:rFonts w:ascii="Times New Roman" w:eastAsia="Arial Unicode MS" w:hAnsi="Times New Roman"/>
          <w:sz w:val="24"/>
          <w:szCs w:val="24"/>
          <w:shd w:val="clear" w:color="auto" w:fill="FFFFFF"/>
          <w:lang w:eastAsia="zh-CN"/>
        </w:rPr>
        <w:t xml:space="preserve">Программа  составлена  </w:t>
      </w:r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 xml:space="preserve">с учетом требований федерального образовательного стандарта  образования для обучающихся   с ограниченными возможностями здоровья (интеллектуальными нарушениями),  в соответствии   </w:t>
      </w:r>
      <w:r w:rsidRPr="00052D50">
        <w:rPr>
          <w:rFonts w:ascii="Times New Roman" w:eastAsia="Calibri" w:hAnsi="Times New Roman"/>
          <w:sz w:val="24"/>
          <w:szCs w:val="24"/>
          <w:lang w:eastAsia="zh-CN"/>
        </w:rPr>
        <w:t>Примерной адаптированной основной образовательной программы общего</w:t>
      </w:r>
      <w:r w:rsidRPr="00052D50">
        <w:rPr>
          <w:rFonts w:ascii="Times New Roman" w:eastAsia="Calibri" w:hAnsi="Times New Roman"/>
          <w:spacing w:val="-29"/>
          <w:sz w:val="24"/>
          <w:szCs w:val="24"/>
          <w:lang w:eastAsia="zh-CN"/>
        </w:rPr>
        <w:t xml:space="preserve"> </w:t>
      </w:r>
      <w:r w:rsidRPr="00052D50">
        <w:rPr>
          <w:rFonts w:ascii="Times New Roman" w:eastAsia="Calibri" w:hAnsi="Times New Roman"/>
          <w:sz w:val="24"/>
          <w:szCs w:val="24"/>
          <w:lang w:eastAsia="zh-CN"/>
        </w:rPr>
        <w:t>образования, разработанной на основе ФГОС для обучающихся с умственной</w:t>
      </w:r>
      <w:r w:rsidRPr="00052D50">
        <w:rPr>
          <w:rFonts w:ascii="Times New Roman" w:eastAsia="Calibri" w:hAnsi="Times New Roman"/>
          <w:spacing w:val="-33"/>
          <w:sz w:val="24"/>
          <w:szCs w:val="24"/>
          <w:lang w:eastAsia="zh-CN"/>
        </w:rPr>
        <w:t xml:space="preserve"> </w:t>
      </w:r>
      <w:r w:rsidRPr="00052D50">
        <w:rPr>
          <w:rFonts w:ascii="Times New Roman" w:eastAsia="Calibri" w:hAnsi="Times New Roman"/>
          <w:sz w:val="24"/>
          <w:szCs w:val="24"/>
          <w:lang w:eastAsia="zh-CN"/>
        </w:rPr>
        <w:t>отсталостью</w:t>
      </w:r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 xml:space="preserve">,     на </w:t>
      </w:r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lastRenderedPageBreak/>
        <w:t>основании  Программы   специаль</w:t>
      </w:r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softHyphen/>
        <w:t>ной  коррек</w:t>
      </w:r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softHyphen/>
        <w:t>ционной образова</w:t>
      </w:r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softHyphen/>
        <w:t xml:space="preserve">тельной школы </w:t>
      </w:r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zh-CN"/>
        </w:rPr>
        <w:t>VIII</w:t>
      </w:r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 xml:space="preserve"> вида: 1-4  классы в 2 сб. [Текст]/и под ред. В.В. Воронковой.</w:t>
      </w:r>
      <w:proofErr w:type="gramEnd"/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 xml:space="preserve">- М.: </w:t>
      </w:r>
      <w:proofErr w:type="spellStart"/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>Владос</w:t>
      </w:r>
      <w:proofErr w:type="spellEnd"/>
      <w:r w:rsidRPr="00052D50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 xml:space="preserve">, 2010 - Сб. 1. </w:t>
      </w:r>
    </w:p>
    <w:p w:rsidR="00400F44" w:rsidRDefault="00400F44" w:rsidP="00400F44">
      <w:pPr>
        <w:widowControl w:val="0"/>
        <w:autoSpaceDE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52D50">
        <w:rPr>
          <w:rFonts w:ascii="Times New Roman" w:hAnsi="Times New Roman"/>
          <w:sz w:val="24"/>
          <w:szCs w:val="24"/>
          <w:lang w:eastAsia="zh-CN"/>
        </w:rPr>
        <w:t xml:space="preserve">Логика и   изложения и содержания программы  по предметам учебного плана соответствуют  примерной программе. </w:t>
      </w:r>
    </w:p>
    <w:p w:rsidR="00400F44" w:rsidRDefault="00400F44" w:rsidP="00400F44">
      <w:pPr>
        <w:widowControl w:val="0"/>
        <w:autoSpaceDE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0F44" w:rsidRDefault="00400F44" w:rsidP="00400F44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B28BF">
        <w:rPr>
          <w:rFonts w:ascii="Times New Roman" w:hAnsi="Times New Roman"/>
          <w:b/>
          <w:sz w:val="24"/>
          <w:szCs w:val="20"/>
          <w:lang w:eastAsia="zh-CN"/>
        </w:rPr>
        <w:t xml:space="preserve">2.4. Основные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принципы отбора материала</w:t>
      </w:r>
    </w:p>
    <w:p w:rsidR="00400F44" w:rsidRPr="00E118FA" w:rsidRDefault="00400F44" w:rsidP="00400F44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400F44" w:rsidRDefault="00400F44" w:rsidP="00400F44">
      <w:pPr>
        <w:pStyle w:val="WW-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 отбора программного материала это – коррекционная и практическая направленность, научность материала и системность его изложения.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обучения, логикой внутри предметных связей, а также с возрастными особенностями развития обучающихся.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программах реализуются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связи с  учебными дисциплинами: письмо и развитие речи, чтение и развитие речи, математика, трудовое обучение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F44" w:rsidRPr="004C7699" w:rsidRDefault="00400F44" w:rsidP="00400F44">
      <w:pPr>
        <w:pStyle w:val="WW-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построена на основе концентрического принципа размещения учебного материала, при котором одна и та же тема изучается в течение  нескольких лет с постепенным наращиванием сведений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разделов программ изучается с 1 по 4 класс. Это обусловлено особенностью динамики нервных процессов обучающихся и позволяет учителю, соблюдая принципы систематичности и последовательности в обучении, при сообщении нового материала, использовать опыт обучающихся как базу для расширения их знаний, совершенствования имеющихся у них умений и навыков и формирования новых.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Принимая во внимание неполноценность личного опыта школьников в любом виде деятельности в программах выделяются пропедевтические периоды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течение которых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недостатки прошлого опыта, дети подготавливаются к усвоению последующих разделов программ.</w:t>
      </w: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54591" w:rsidRDefault="00654591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54591" w:rsidRDefault="00654591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54591" w:rsidRDefault="00654591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54591" w:rsidRDefault="00654591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Pr="000F6B15" w:rsidRDefault="00400F44" w:rsidP="00400F44">
      <w:pPr>
        <w:widowControl w:val="0"/>
        <w:autoSpaceDE w:val="0"/>
        <w:spacing w:line="244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F6B15">
        <w:rPr>
          <w:rFonts w:ascii="Times New Roman" w:hAnsi="Times New Roman"/>
          <w:b/>
          <w:sz w:val="24"/>
          <w:szCs w:val="24"/>
          <w:lang w:eastAsia="zh-CN"/>
        </w:rPr>
        <w:lastRenderedPageBreak/>
        <w:t>3. Общая характеристика учебных предметов</w:t>
      </w:r>
    </w:p>
    <w:p w:rsidR="00400F44" w:rsidRPr="000F6B15" w:rsidRDefault="00400F44" w:rsidP="00400F44">
      <w:pPr>
        <w:widowControl w:val="0"/>
        <w:autoSpaceDE w:val="0"/>
        <w:spacing w:line="244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0F6B15">
        <w:rPr>
          <w:rFonts w:ascii="Times New Roman" w:hAnsi="Times New Roman"/>
          <w:b/>
          <w:sz w:val="24"/>
          <w:szCs w:val="24"/>
          <w:lang w:eastAsia="zh-CN"/>
        </w:rPr>
        <w:t xml:space="preserve">3.1.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Содержание учебных предметов, основные изучаемые  вопросы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«Чтение и развитие речи» и «Письмо и развитие речи».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Добукварный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период.</w:t>
      </w:r>
    </w:p>
    <w:p w:rsidR="00400F44" w:rsidRDefault="00400F44" w:rsidP="00400F44">
      <w:pPr>
        <w:ind w:firstLine="567"/>
        <w:jc w:val="both"/>
        <w:rPr>
          <w:rFonts w:ascii="Times New Roman" w:hAnsi="Times New Roman" w:cs="Mangal"/>
          <w:b/>
          <w:bCs/>
          <w:sz w:val="24"/>
          <w:szCs w:val="24"/>
        </w:rPr>
      </w:pP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Изучение уровня общего развития и подготовленности учащихся к обучению грамоте в процессе фронтальной и индивидуальной работы.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</w:r>
      <w:proofErr w:type="gramEnd"/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Уточнение и развитие слухового восприятия учащихся. Развитие речевого слуха, формирование фонематического восприятия.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учащихся умения отчетливо повторять произносимые учителем слова и фразы, практически различать слова, сходные по звуковому составу (жук — лук, стол — стул, палка — лапка).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простого предложения (из двух-трех слов) на слова. Деление простых по структуре слов на слоги (</w:t>
      </w:r>
      <w:proofErr w:type="gramStart"/>
      <w:r>
        <w:rPr>
          <w:rFonts w:ascii="Times New Roman" w:hAnsi="Times New Roman"/>
          <w:sz w:val="24"/>
          <w:szCs w:val="24"/>
        </w:rPr>
        <w:t>у-хо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 xml:space="preserve">-ка, </w:t>
      </w:r>
      <w:proofErr w:type="spellStart"/>
      <w:r>
        <w:rPr>
          <w:rFonts w:ascii="Times New Roman" w:hAnsi="Times New Roman"/>
          <w:sz w:val="24"/>
          <w:szCs w:val="24"/>
        </w:rPr>
        <w:t>го-ло-ва</w:t>
      </w:r>
      <w:proofErr w:type="spellEnd"/>
      <w:r>
        <w:rPr>
          <w:rFonts w:ascii="Times New Roman" w:hAnsi="Times New Roman"/>
          <w:sz w:val="24"/>
          <w:szCs w:val="24"/>
        </w:rPr>
        <w:t xml:space="preserve">). Выделение из слов некоторых гласных и согласных звуков (а, у,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и др.), различение их в словах (узнавание и называние слов, начинающихся с данных звуков).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Уточнение и развитие зрительного восприятия учащихся. Различение наиболее распространенных цветов (черный, белый, красный, синий, зеленый, желтый).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Конструирование простых, хорошо знакомых детям предметов (домик, столик, скамейка, лесенка, забор, оконная рама, елочка и др.).</w:t>
      </w:r>
      <w:proofErr w:type="gramEnd"/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Специальная подготовка к обучению письму.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Привитие навыков правильной посадки во время рисования и письма, правильного расположения на парте тетради и пользования карандашом.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«Чтение и развитие речи» и «Письмо и развитие речи».  Букварный период.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этап. Изучение звуков и букв: а, у, о,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, с, х.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из усвоенных звуков и букв слов (</w:t>
      </w:r>
      <w:proofErr w:type="gramStart"/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>, ум и др.), чтение этих слов с протяжным произношением.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и чтение открытых и закрытых </w:t>
      </w:r>
      <w:proofErr w:type="spellStart"/>
      <w:r>
        <w:rPr>
          <w:rFonts w:ascii="Times New Roman" w:hAnsi="Times New Roman"/>
          <w:sz w:val="24"/>
          <w:szCs w:val="24"/>
        </w:rPr>
        <w:t>двухзвуковых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слогов, сравнение их. Составление и чтение слов из этих слогов.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рукописного начертания изучаемых строчных букв и прописных: о, м,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этап. Повторение пройденных звуков и букв и изучение новых: ш, л, н, ы, р.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открытых и закрытых </w:t>
      </w:r>
      <w:proofErr w:type="spellStart"/>
      <w:r>
        <w:rPr>
          <w:rFonts w:ascii="Times New Roman" w:hAnsi="Times New Roman"/>
          <w:sz w:val="24"/>
          <w:szCs w:val="24"/>
        </w:rPr>
        <w:t>двухзвуковых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слогов из вновь изученных звуков, чтение этих слогов протяжно и слитно.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чтение слов из двух усвоенных слоговых структур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ма-ма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мы-ла).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чтение трехбуквенных слов, состоящих из одного закрытого слога (сом).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рукописного начертания изучаемых строчных букв и прописных: ш, л, а, х, н, р.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Списывание с классной доски прочитанных и разобранных слов, состоящих из двух слогов.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под диктовку букв, слогов после предварительного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анализа.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3-й этап. Повторение пройденных звуков и букв, изучение новых: к,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, и, з, в, ж, б, г, д, й, ь, т.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слов с заданным звуком и определение его нахождения в словах (в начале, в середине, в конце).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чтение открытых и закрытых слогов с твердыми и мягкими согласными в начале слога (па, ли, лук, вил).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Составление и чтение слов из усвоенных слоговых структур (</w:t>
      </w:r>
      <w:proofErr w:type="gramStart"/>
      <w:r>
        <w:rPr>
          <w:rFonts w:ascii="Times New Roman" w:hAnsi="Times New Roman"/>
          <w:sz w:val="24"/>
          <w:szCs w:val="24"/>
        </w:rPr>
        <w:t>пи-ла</w:t>
      </w:r>
      <w:proofErr w:type="gramEnd"/>
      <w:r>
        <w:rPr>
          <w:rFonts w:ascii="Times New Roman" w:hAnsi="Times New Roman"/>
          <w:sz w:val="24"/>
          <w:szCs w:val="24"/>
        </w:rPr>
        <w:t>, со-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</w:rPr>
        <w:t>, гор-ка, пар-та, ко-тик).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предложений из двух-трех слов.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рукописного начертания изучаемых строчных букв и прописных: у,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, т, к, в, г, з, ж, и, б, д.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Списывание с классной доски и с букваря (рукописный шрифт) слов, состоящих из усвоенных слоговых структур; предложений из двух слов.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буква в начале предложения, точка в конце предложения.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хорошо знакомых слов под диктовку после анализа их звукового состава.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Самостоятельное составление из букв разрезной азбуки открытых и закрытых </w:t>
      </w:r>
      <w:proofErr w:type="spellStart"/>
      <w:r>
        <w:rPr>
          <w:rFonts w:ascii="Times New Roman" w:hAnsi="Times New Roman"/>
          <w:sz w:val="24"/>
          <w:szCs w:val="24"/>
        </w:rPr>
        <w:t>двухзвуковых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закрытых </w:t>
      </w:r>
      <w:proofErr w:type="spellStart"/>
      <w:r>
        <w:rPr>
          <w:rFonts w:ascii="Times New Roman" w:hAnsi="Times New Roman"/>
          <w:sz w:val="24"/>
          <w:szCs w:val="24"/>
        </w:rPr>
        <w:t>трехзвуковых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слогов с последующей записью.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Вставка пропущенной буквы в словах под картинками.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4-й этап. Повторение пройденных звуков и букв, изучение новых: е, я, ю, ц, ч, щ, ф, э, ъ.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различение при чтении и письме гласных и согласных; согласных звонких и глухих (в сильной позиции); твердых и мягких.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>
        <w:rPr>
          <w:rFonts w:ascii="Times New Roman" w:hAnsi="Times New Roman"/>
          <w:sz w:val="24"/>
          <w:szCs w:val="24"/>
        </w:rPr>
        <w:t>тра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Отчетливое </w:t>
      </w:r>
      <w:proofErr w:type="spellStart"/>
      <w:r>
        <w:rPr>
          <w:rFonts w:ascii="Times New Roman" w:hAnsi="Times New Roman"/>
          <w:sz w:val="24"/>
          <w:szCs w:val="24"/>
        </w:rPr>
        <w:t>послоговое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 коротких букварных текстов.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рукописного начертания изучаемых строчных букв и прописных: е, я, ю, ц, ч, щ, ф, э.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под диктовку слов и предложений из двух-трех слов с предварительным анализом.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составление из букв разрезной азбуки слов из трех-четырех букв с последующей записью.</w:t>
      </w:r>
    </w:p>
    <w:p w:rsidR="00400F44" w:rsidRPr="00962E5A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Вставка пропущенной буквы в словах при списывании с доски.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Названия, обозначение чисел от 1 до 9. Счет по 1 и равными группами по 2, 3 (счет предметов и отвлеченный счет). Количественные, порядковые числительные. Число и цифра 0. Соответствие количества, числительного, цифры. Место каждого числа в числовом ряду (0—9). Сравнение чисел. Установление отношения больше, меньше, равно.</w:t>
      </w:r>
    </w:p>
    <w:p w:rsidR="00400F44" w:rsidRPr="00570347" w:rsidRDefault="00400F44" w:rsidP="00400F4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10. Число и цифра. Десять единиц — 1 десяток.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чисел первого десятка из двух слагаемых. Приемы сложения и вычитания. Таблицы состава чисел в пределах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Название, обозначение, десятичный состав чисел 11—20 2. Числа однозначные, двузначные. Сопоставление чисел 1—10 с рядом чисел 11—20. Числовой ряд 1—20, сравнение чисел (больше, меньше, равно, лишние, недостающие единицы, десяток). Счет от заданного числа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заданного, присчитывание, отсчитывание по 1, 2, 3, 4, 5. Сложение десятка и единиц, соответствующие случаи вычитания.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Единицы (меры) стоимости — копейка, рубль. </w:t>
      </w:r>
      <w:proofErr w:type="gramStart"/>
      <w:r>
        <w:rPr>
          <w:rFonts w:ascii="Times New Roman" w:hAnsi="Times New Roman"/>
          <w:sz w:val="24"/>
          <w:szCs w:val="24"/>
        </w:rPr>
        <w:t>Обозначение: 1 к., 1 р. Монеты: 1 к., 5 к., 10 к, 1 р., 2 р., 5 р. Размен и замена.</w:t>
      </w:r>
      <w:proofErr w:type="gramEnd"/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арифметические задачи на нахождение суммы и остатка.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Точка. Прямая и кривая линии. Вычерчивание прямой линии с помощью линейки в различном положении по отношению к краю листа бумаги.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, отрезок. Длина отрезка. Черчение </w:t>
      </w:r>
      <w:proofErr w:type="gramStart"/>
      <w:r>
        <w:rPr>
          <w:rFonts w:ascii="Times New Roman" w:hAnsi="Times New Roman"/>
          <w:sz w:val="24"/>
          <w:szCs w:val="24"/>
        </w:rPr>
        <w:t>прямых</w:t>
      </w:r>
      <w:proofErr w:type="gramEnd"/>
      <w:r>
        <w:rPr>
          <w:rFonts w:ascii="Times New Roman" w:hAnsi="Times New Roman"/>
          <w:sz w:val="24"/>
          <w:szCs w:val="24"/>
        </w:rPr>
        <w:t>, проходящих через 1—2 точки.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(меры) длины — сантиметр. Обозначение: 1 см. Измерение отрезка, вычерчивание отрезка заданной длины.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(меры) массы, емкости — килограмм, литр. Обозначение: 1 кг, 1 л.</w:t>
      </w:r>
    </w:p>
    <w:p w:rsidR="00400F44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Единица времени — сутки. Обозначение: 1 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 Неделя — семь суток, порядок дней недели.</w:t>
      </w:r>
    </w:p>
    <w:p w:rsidR="00400F44" w:rsidRPr="0057609D" w:rsidRDefault="00400F44" w:rsidP="00400F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Вычерчивание прямоугольника, квадрата, треугольника по заданным вершинам.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  <w:t>Изобразительное искусство.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</w:p>
    <w:p w:rsidR="00400F44" w:rsidRPr="00B03FD7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Упражнения на различение предметов по форме и цвету. Рисование (на одном листе) предметов разной формы и окраски (после наблюдения и показа учителем).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Упражнения на различение предметов по форме и размерам; рисование (на одном листе) предметов разной формы и величины (после наблюдения и показа учителем)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Игровые графические упражнения — рисование прямых линий в различных направлениях (по показу): высокие столбы, заборчик и др. (прямые вертикальные линии); провода, дорожки, цветные веревочки и др. (прямые горизонтальные линии); идет косой дождь, высокие горы, туристические палатки и др. (наклонные линии).</w:t>
      </w:r>
      <w:proofErr w:type="gramEnd"/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Игровые графические упражнения — рисование прямых вертикальных и горизонтальных линий (по показу): лесенки, окошки, рамки, шахматная доска, качели и др.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Игровые графические упражнения — рисование дугообразных линий (по показу): дым идет, бьет фонтанчик, самолет летит, плывет кораблик по волнам, скачет мяч, прыгает лягушка, бабочка перелетает с цветка на цветок и др.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Игровые графические упражнения — рисование замкнутых круговых линий (по показу): намотаем несколько клубков ниток, воздушные шарики, много колечек — цепочка, тележка с разноцветными колесами, ветка с ягодами и др.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Игровые графические упражнения — рисование (по показу) знакомых детям предметов разной величины (размеров): разноцветные шары — большие и маленькие, клубки ниток — большие и маленькие, ленты — длинные и короткие, карандаши — толстые и тонкие, елочки — высокие и низкие и др.</w:t>
      </w:r>
      <w:proofErr w:type="gramEnd"/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Игровые графические упражнения — рисование (по показу) предметов круглой, овальной и квадратной формы: арбузы, апельсины, яблоки, огурцы, лимоны, сливы, рамки, кубики, коробки и др.</w:t>
      </w:r>
      <w:proofErr w:type="gramEnd"/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lastRenderedPageBreak/>
        <w:t>Игровые графические упражнения — рисование (по показу) предметов прямоугольной и треугольной формы: альбомы, линейки, книги, флажки, чертежные треугольники, дорожные знаки и д.</w:t>
      </w:r>
      <w:proofErr w:type="gramEnd"/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по опорным точкам знакомых предметов: дом, скворечник, кораблик, лесенка.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по клеткам несложных геометрических узоров в полосе (полосу в тетради ученика проводит учитель).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узора в полосе из чередующихся по форме и цвету элементов (кругов и квадратов).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Рассматривание в иллюстрациях простейших изображений предметов, сравнивание их по форме, цвету и величине; рисование этих предметов.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по шаблону круга (диаметр 6 см). Деление круга на четыре равные части, построение внутри него квадрата, раскрашивание элементов с соблюдением контура.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(по показу) несложных по форме предметов, состоящих из нескольких частей (флажки, бусы).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в полосе узора из повторяющихся растительных элементов (веточки ели).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по памяти (после показа) несложных по форме елочных игрушек (4—6 на листе бумаги).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по представлению знакомых детям предметов (веточка елки с игрушками).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с натуры зимних вещей (шарф и вязаная шапочка).</w:t>
      </w:r>
    </w:p>
    <w:p w:rsidR="00400F44" w:rsidRPr="00532DCA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Рисование на тему 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Снеговик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».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геометрического орнамента с образца по опорным точкам (прямоугольник делят пополам, а в полученных квадратах проводят диагонали; треугольники раскрашивают в контрастные цвета).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Рисование с натуры игрушки-светофора. Рисование с натуры связки воздушных шаров. Беседа на тему 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Дымковские узоры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 xml:space="preserve">». 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Составление в полосе узора для закладки.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с натуры игрушки-кораблика.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узора для открытки ко дню 8 Марта.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Рисование с натуры башенки из элементов строительного материала.</w:t>
      </w:r>
    </w:p>
    <w:p w:rsidR="00400F44" w:rsidRPr="00532DCA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Рисование по замыслу 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Что бывает круглое?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».</w:t>
      </w:r>
    </w:p>
    <w:p w:rsidR="00400F44" w:rsidRPr="00532DCA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Рассматривание иллюстраций к книге Е. Рачева 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Колобок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 xml:space="preserve">». 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Рисунок к сказке (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Колобок лежит на окошке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Колобок катится по дорожке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»).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Декоративное рисование — узор в круге (круг — готовая форма).</w:t>
      </w:r>
    </w:p>
    <w:p w:rsidR="00400F44" w:rsidRPr="00532DCA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Тематический рисунок 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Я ракету нарисую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».</w:t>
      </w:r>
    </w:p>
    <w:p w:rsidR="00400F44" w:rsidRPr="00532DCA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Геометрический узор в полосе из треугольников. 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Рисование с натуры праздничного флажка. 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Рисование узора в полосе растительных элементов. Рассматривание иллюстраций к сказке 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Три медведя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 xml:space="preserve">». 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Рисунок к этой сказке (три чашки разной величины и расцветки).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  <w:t>Музыка и пение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C4765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Пение.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Обучение певческой установке: правильно сидеть или стоять при пении, сохраняя прямое, без напряжения, положение корпуса и головы.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Постановка артикуляции гласных звуков как основы работы над певческой дикцией и звукообразованием (в последовательности у, о, а, и, э).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умения брать дыхание спокойно, бесшумно, не поднимая плеч, одновременно всем классом.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умения петь спокойно, без выкриков, при формировании гласных звуков следить за правильностью артикуляции.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Развитие слухового внимания и чувства ритма на специальных ритмических упражнениях.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Пение без напряжения, легким звуком в пределах </w:t>
      </w:r>
      <w:proofErr w:type="spellStart"/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меццо</w:t>
      </w:r>
      <w:proofErr w:type="spellEnd"/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пияно</w:t>
      </w:r>
      <w:proofErr w:type="spellEnd"/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(умеренно тихо) и </w:t>
      </w:r>
      <w:proofErr w:type="spellStart"/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меццо</w:t>
      </w:r>
      <w:proofErr w:type="spellEnd"/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форте (умеренно громко).</w:t>
      </w:r>
    </w:p>
    <w:p w:rsidR="00400F44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понимания дирижерских жестов: «внимание», «вдох», «начало» и «окончание» пения.</w:t>
      </w:r>
    </w:p>
    <w:p w:rsidR="00400F44" w:rsidRPr="00C464CA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C464CA">
        <w:rPr>
          <w:rFonts w:ascii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узыка</w:t>
      </w:r>
      <w:r w:rsidRPr="00EC4765">
        <w:rPr>
          <w:rFonts w:ascii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C464CA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Привитие навыка спокойного и внимательного слушания музыки с начала и до конца.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музыкой разного эмоционального содержания.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силой звучания: громкое и тихое.</w:t>
      </w:r>
    </w:p>
    <w:p w:rsidR="00400F44" w:rsidRPr="00EC4765" w:rsidRDefault="00400F44" w:rsidP="00400F44">
      <w:pPr>
        <w:shd w:val="clear" w:color="auto" w:fill="FFFFFF"/>
        <w:spacing w:after="120" w:line="22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65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музыкальными инструментами и их звучанием: погремушка, колокольчик, бубен, барабан.</w:t>
      </w:r>
    </w:p>
    <w:p w:rsidR="00400F44" w:rsidRPr="00EC4765" w:rsidRDefault="00400F44" w:rsidP="00400F44">
      <w:pPr>
        <w:shd w:val="clear" w:color="auto" w:fill="FFFFFF"/>
        <w:spacing w:after="120" w:line="240" w:lineRule="exact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0F44" w:rsidRDefault="00400F44" w:rsidP="00400F4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00F44" w:rsidRDefault="00400F44" w:rsidP="00400F44">
      <w:pPr>
        <w:jc w:val="both"/>
        <w:rPr>
          <w:rFonts w:ascii="Times New Roman" w:hAnsi="Times New Roman"/>
          <w:b/>
          <w:sz w:val="24"/>
          <w:szCs w:val="24"/>
        </w:rPr>
      </w:pP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В программу включены следующие разделы: общеразвивающие и корригирующие упражнения, прикладные упражнения, способствующие развитию прикладных умений и навыков, игры и игровые упражнения.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В процессе физического воспитания необходимо добиваться решения конкретных задач: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детей готовиться к уроку физкультуры;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правильному построению на урок и знанию своего места в строе;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правильному передвижению детей из класса на урок физкультуры;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ориентировке в зале по конкретным ориентирам (вход, стены, потолок, пол, углы);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простейшим исходным положениям при выполнении общеразвивающих упражнений и движений в различных пространственных направлениях (вперед, назад, в сторону, вверх, вниз);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навыкам правильного дыхания (по показу учителя);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выполнению простейших заданий по словесной инструкции учителя;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lastRenderedPageBreak/>
        <w:t>учить ходить и бегать в строю, в колонне по одному;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прививать навыки координации движения, толчка двумя ногами в различных видах прыжков;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обучать мягкому приземлению в прыжках;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прыжку толчком одной ноги и приземлению на две ноги;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правильному захвату различных по величине предметов, передаче и переноске их;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метаниям, броскам и ловле мяча;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ходить в заданном ритме под хлопки, счет, музыку;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выполнять простейшие упражнения в определенном ритме;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сохранению равновесия при движении по гимнастической скамейке;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преодолению простейших препятствий;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переноске различных грузов и коллективным действиям в переноске тяжелых вещей;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sz w:val="24"/>
          <w:szCs w:val="24"/>
          <w:lang w:eastAsia="ru-RU"/>
        </w:rPr>
        <w:t>учить целенаправленным действиям под руководством учителя в подвижных играх.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Общеразвивающие и корригирующие упражнения.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Дыхательные упражнения.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Основные положения и движения (по подражанию).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Ритмические упражнения.</w:t>
      </w:r>
      <w:r w:rsidRPr="00CE203B">
        <w:rPr>
          <w:rFonts w:ascii="Times New Roman" w:hAnsi="Times New Roman"/>
          <w:iCs/>
          <w:sz w:val="24"/>
          <w:szCs w:val="24"/>
          <w:lang w:eastAsia="ru-RU"/>
        </w:rPr>
        <w:t> </w:t>
      </w:r>
      <w:proofErr w:type="spellStart"/>
      <w:r w:rsidRPr="00CE203B">
        <w:rPr>
          <w:rFonts w:ascii="Times New Roman" w:hAnsi="Times New Roman"/>
          <w:sz w:val="24"/>
          <w:szCs w:val="24"/>
          <w:lang w:eastAsia="ru-RU"/>
        </w:rPr>
        <w:t>Прохлопывание</w:t>
      </w:r>
      <w:proofErr w:type="spellEnd"/>
      <w:r w:rsidRPr="00CE203B">
        <w:rPr>
          <w:rFonts w:ascii="Times New Roman" w:hAnsi="Times New Roman"/>
          <w:sz w:val="24"/>
          <w:szCs w:val="24"/>
          <w:lang w:eastAsia="ru-RU"/>
        </w:rPr>
        <w:t xml:space="preserve"> учащимися показанного учителем ритма в разном темпе: два равномерных хлопка в медленном темпе, тоже в быстром темпе. Ходьба под хлопки или звучание бубна.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Прикладные упражнения.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Построения и перестроения.</w:t>
      </w:r>
    </w:p>
    <w:p w:rsidR="00400F44" w:rsidRPr="00CE203B" w:rsidRDefault="00400F44" w:rsidP="00400F4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Ходьба и бег.</w:t>
      </w:r>
      <w:r w:rsidRPr="00CE203B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Прыжки.</w:t>
      </w:r>
      <w:r w:rsidRPr="00CE203B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Лазанье и </w:t>
      </w:r>
      <w:proofErr w:type="spellStart"/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перелезание</w:t>
      </w:r>
      <w:proofErr w:type="spellEnd"/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подлезание</w:t>
      </w:r>
      <w:proofErr w:type="spellEnd"/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CE203B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Равновесие.</w:t>
      </w:r>
      <w:r w:rsidRPr="00CE203B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CE203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Игры.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  <w:t>Трудовое обучение.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eastAsia="ru-RU"/>
        </w:rPr>
      </w:pP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Вводное занятие.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Работа с глиной и пластилином.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Лепка по образцу предметов шаровидной формы: бус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я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год, мяча, куклы-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невяляшки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из двух шаров различной формы.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Лепка по образцу овощей и фруктов, имеющих форму шара: яблока, помидора,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апельсина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;с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оставление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композиции из изготовленных овощей и фруктов.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Лепка по образцу предметов овальной формы: сливы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о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гурца, картофеля; составление композиции (овощи на тарелке).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Работа с природными материалами.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Наклеивание на подложку из цветной бумаги засушенных листьев (лист большой,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лсит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маленький).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Наклеивание на подложку из цветной бумаги засушенных  цветков с последующим наклеиванием вазы или горшочка, вырезанных из гуммированной бумаги.</w:t>
      </w:r>
    </w:p>
    <w:p w:rsidR="00400F44" w:rsidRPr="00532DCA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lastRenderedPageBreak/>
        <w:t xml:space="preserve">Составление по образцу сюжетной картинки из засушенных листьев: 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Отлет птиц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», «</w:t>
      </w: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Букет</w:t>
      </w:r>
      <w:r w:rsidRPr="00532DCA">
        <w:rPr>
          <w:rFonts w:ascii="Times New Roman" w:hAnsi="Times New Roman"/>
          <w:color w:val="00000A"/>
          <w:sz w:val="24"/>
          <w:szCs w:val="24"/>
          <w:lang w:eastAsia="ru-RU"/>
        </w:rPr>
        <w:t>».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Работа  с бумагой.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Упражнения в сгибании и разрывании бумаги по прямым линиям.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Изготовлении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книжечки.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Изготовление по образцу наборной линейки из листа плотной рисовальной бумаги для работы с разрезной азбукой и цифрами.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Изготовление по образцу летающих игрушек из плотной бумаги: стрелы, змея.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Изготовление по образцу шапочки-пилотки из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газеттной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или оберточной бумаги. Обертывание учебников покупными суперобложками, бумагой.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Изготовление по образцу стаканчика для семян.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Упражнения в резании ножницами по следу сгиба. Вырезание полосы. Резание полосы бумаги на квадраты, прямоугольники, образованные путем складывания из глянцевой  бумаги желтого, красного, синего цветов.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Вырезание квадратов, прямоугольников.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Размеченных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по шаблону.</w:t>
      </w:r>
    </w:p>
    <w:p w:rsidR="00400F44" w:rsidRDefault="00400F44" w:rsidP="00400F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>Скругление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eastAsia="ru-RU"/>
        </w:rPr>
        <w:t xml:space="preserve"> углов прямоугольников и квадратов на глаз. </w:t>
      </w:r>
    </w:p>
    <w:p w:rsidR="00400F44" w:rsidRDefault="00400F44" w:rsidP="00400F4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00F44" w:rsidRPr="00052D50" w:rsidRDefault="00400F44" w:rsidP="00400F44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F6B15">
        <w:rPr>
          <w:rFonts w:ascii="Times New Roman" w:hAnsi="Times New Roman"/>
          <w:b/>
          <w:sz w:val="24"/>
          <w:szCs w:val="24"/>
          <w:lang w:eastAsia="zh-CN"/>
        </w:rPr>
        <w:t>3.2.Основные требования к результатам реализации программы</w:t>
      </w:r>
    </w:p>
    <w:p w:rsidR="00400F44" w:rsidRPr="00052D50" w:rsidRDefault="00400F44" w:rsidP="00400F44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52D50">
        <w:rPr>
          <w:rFonts w:ascii="Times New Roman" w:hAnsi="Times New Roman"/>
          <w:b/>
          <w:sz w:val="24"/>
          <w:szCs w:val="24"/>
          <w:lang w:eastAsia="zh-CN"/>
        </w:rPr>
        <w:t>3.2.1. Предметные результаты</w:t>
      </w:r>
    </w:p>
    <w:p w:rsidR="00A87D72" w:rsidRPr="00A87D72" w:rsidRDefault="00A87D72" w:rsidP="000B4362">
      <w:pPr>
        <w:widowControl w:val="0"/>
        <w:autoSpaceDE w:val="0"/>
        <w:rPr>
          <w:rFonts w:ascii="Times New Roman" w:hAnsi="Times New Roman"/>
          <w:b/>
          <w:sz w:val="24"/>
          <w:szCs w:val="24"/>
          <w:lang w:eastAsia="zh-CN"/>
        </w:rPr>
      </w:pPr>
    </w:p>
    <w:p w:rsidR="00A87D72" w:rsidRPr="00A87D72" w:rsidRDefault="00A87D72" w:rsidP="00A87D72">
      <w:pPr>
        <w:widowControl w:val="0"/>
        <w:autoSpaceDE w:val="0"/>
        <w:ind w:left="13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87D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ab/>
        <w:t xml:space="preserve">Предметные результаты связаны с овладением </w:t>
      </w:r>
      <w:proofErr w:type="gramStart"/>
      <w:r w:rsidRPr="00A87D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обучающимися</w:t>
      </w:r>
      <w:proofErr w:type="gramEnd"/>
      <w:r w:rsidRPr="00A87D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содержания предметов программы и характеризуют их достижения в усвоении знаний и умений, возможности их применения в практической деятельности и жизни.  </w:t>
      </w:r>
      <w:r w:rsidRPr="00A87D72">
        <w:rPr>
          <w:rFonts w:ascii="Times New Roman" w:hAnsi="Times New Roman"/>
          <w:sz w:val="24"/>
          <w:szCs w:val="24"/>
          <w:lang w:eastAsia="zh-CN"/>
        </w:rPr>
        <w:t>Программы определяют два уровня овладения предметными результатами: минимальный и достаточный. Минимальный уровень является обязательным для всех обучающихся, воспитанников. Достаточный уровень рассматривается как повышенный и не является обязательным для всех обучающихся</w:t>
      </w:r>
      <w:r w:rsidRPr="00A87D72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A87D72" w:rsidRPr="00A87D72" w:rsidRDefault="00A87D72" w:rsidP="00A87D7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34"/>
        <w:gridCol w:w="5964"/>
        <w:gridCol w:w="5505"/>
      </w:tblGrid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Достаточный уровень усвоения программы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Минимальный уровень усвоения программы</w:t>
            </w:r>
          </w:p>
        </w:tc>
      </w:tr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-Различать звуки на слух и в произношении;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-Анализировать слова по звуковому составу, составлять слова из букв и слогов разрезной азбуки;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 Читать по слогам слова, предложения, короткие тексты;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-Отвечать на вопросы по содержанию </w:t>
            </w:r>
            <w:proofErr w:type="gramStart"/>
            <w:r w:rsidRPr="00A87D72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A87D72">
              <w:rPr>
                <w:rFonts w:ascii="Times New Roman" w:hAnsi="Times New Roman"/>
                <w:sz w:val="24"/>
                <w:szCs w:val="24"/>
              </w:rPr>
              <w:t xml:space="preserve"> и по иллюстрациям к тексту;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-Слушать небольшую сказку, загадку, стихотворение, рассказ;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-Отвечать на вопросы по содержанию </w:t>
            </w:r>
            <w:proofErr w:type="gramStart"/>
            <w:r w:rsidRPr="00A87D72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  <w:r w:rsidRPr="00A8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D72">
              <w:rPr>
                <w:rFonts w:ascii="Times New Roman" w:hAnsi="Times New Roman"/>
                <w:sz w:val="24"/>
                <w:szCs w:val="24"/>
              </w:rPr>
              <w:lastRenderedPageBreak/>
              <w:t>или иллюстрациям к тексту;</w:t>
            </w:r>
          </w:p>
          <w:p w:rsidR="00A87D72" w:rsidRPr="00A87D72" w:rsidRDefault="00A87D72" w:rsidP="00A87D72">
            <w:pPr>
              <w:ind w:left="-108" w:firstLine="175"/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-Наизусть 2 – 3 </w:t>
            </w:r>
            <w:proofErr w:type="gramStart"/>
            <w:r w:rsidRPr="00A87D72"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 w:rsidRPr="00A87D72">
              <w:rPr>
                <w:rFonts w:ascii="Times New Roman" w:hAnsi="Times New Roman"/>
                <w:sz w:val="24"/>
                <w:szCs w:val="24"/>
              </w:rPr>
              <w:t xml:space="preserve"> стихотворения или четверостишия, разученных с голоса учителя.</w:t>
            </w:r>
            <w:r w:rsidRPr="00A87D72">
              <w:t xml:space="preserve"> 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lastRenderedPageBreak/>
              <w:t>-Различать звуки на слух и в произношении;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-Слушать небольшую сказку, загадку, стихотворение, рассказ;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-Отвечать на вопросы по содержанию </w:t>
            </w:r>
            <w:proofErr w:type="gramStart"/>
            <w:r w:rsidRPr="00A87D72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  <w:r w:rsidRPr="00A87D72">
              <w:rPr>
                <w:rFonts w:ascii="Times New Roman" w:hAnsi="Times New Roman"/>
                <w:sz w:val="24"/>
                <w:szCs w:val="24"/>
              </w:rPr>
              <w:t xml:space="preserve"> или иллюстрациям к тексту;</w:t>
            </w:r>
          </w:p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Письмо и развитие речи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ind w:left="-108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-Названия основных цветов, форму, размер предметов (большой, маленький);</w:t>
            </w:r>
          </w:p>
          <w:p w:rsidR="00A87D72" w:rsidRPr="00A87D72" w:rsidRDefault="00A87D72" w:rsidP="00A87D72">
            <w:pPr>
              <w:ind w:left="-108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-Общую форму изученных  букв;</w:t>
            </w:r>
          </w:p>
          <w:p w:rsidR="00A87D72" w:rsidRPr="00A87D72" w:rsidRDefault="00A87D72" w:rsidP="00A87D72">
            <w:pPr>
              <w:ind w:left="-108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-Состав букв (элементы и их расположение). 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-Пользоваться карандашом, ручкой;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-Рисовать и раскрашивать по трафарету геометрические фигуры, рисунки, напоминающие образ, а затем элементы букв;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-Делить предложения (из двух-трех слов) на слова;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-Выделять звук из речи, правильно и отчетливо произносить его;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-Соотносить звук и букву;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-Писать изученные  буквы, соединять их в слоги, слова;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-Составлять из слов предложения.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ind w:left="-108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-Названия основных цветов, форму, размер предметов (большой, маленький);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-Пользоваться карандашом, ручкой;</w:t>
            </w:r>
          </w:p>
          <w:p w:rsidR="00A87D72" w:rsidRPr="00A87D72" w:rsidRDefault="00A87D72" w:rsidP="00A87D72">
            <w:pPr>
              <w:ind w:left="-108" w:firstLine="175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-Рисовать и раскрашивать по трафарету геометрические фигуры, рисунки, напоминающие образ, а затем элементы букв;</w:t>
            </w:r>
          </w:p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-Цвет, величину, массу, размеры, форму предметов;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-Положение предметов в пространстве и на плоскости относительно себя и друг друга;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-Части суток, порядок их следования;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-Дни: вчера, сегодня, завтра;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-Количественные, порядковые числительные в  пределах 10;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-Состав однозначных чисел и числа 10 из двух слагаемых;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-Линии – прямую, кривую, отрезок;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-Сравнивать предметы по величине, размеру, массе «на глаз», наложением, приложением;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-Оценивать и сравнивать количество предметов в совокупностях «на глаз», выделять </w:t>
            </w:r>
            <w:proofErr w:type="gramStart"/>
            <w:r w:rsidRPr="00A87D72">
              <w:rPr>
                <w:rFonts w:ascii="Times New Roman" w:hAnsi="Times New Roman"/>
                <w:sz w:val="24"/>
                <w:szCs w:val="24"/>
              </w:rPr>
              <w:t>лишние</w:t>
            </w:r>
            <w:proofErr w:type="gramEnd"/>
            <w:r w:rsidRPr="00A87D72">
              <w:rPr>
                <w:rFonts w:ascii="Times New Roman" w:hAnsi="Times New Roman"/>
                <w:sz w:val="24"/>
                <w:szCs w:val="24"/>
              </w:rPr>
              <w:t>, недостающие;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lastRenderedPageBreak/>
              <w:t>-Увеличивать и уменьшать количество предметов в совокупностях «на глаз», объемы жидкостей, сыпучего вещества;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-Определять положение предметов в пространстве относительно себя;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-Узнавать и называть, классифицировать геометрические фигуры;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-Читать, записывать, откладывать на счетах, сравнивать числа в пределах 10, присчитывать, отсчитывать по 1, 2, 3;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-Выполнять сложение и вычитание чисел в пределах 10, использовать переместительные свойства сложения;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-Решать задачи на нахождение суммы, остатка, иллюстрировать содержание задачи с помощью предметов, составлять задачи по образцу, предложенному сюжету;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-Чертить прямую линию, отрезок заданной длины, измерять отрезок.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lastRenderedPageBreak/>
              <w:t>-Цвет, величину, массу, размеры, форму предметов;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-Положение предметов в пространстве и на плоскости относительно себя и друг друга;</w:t>
            </w:r>
          </w:p>
          <w:p w:rsidR="00A87D72" w:rsidRPr="00A87D72" w:rsidRDefault="00A87D72" w:rsidP="00A87D72">
            <w:pPr>
              <w:ind w:left="-129" w:firstLine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-Дни: вчера, сегодня, завтра;</w:t>
            </w:r>
          </w:p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ind w:left="-2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-называть изученные объекты, явления, их признаки;</w:t>
            </w:r>
          </w:p>
          <w:p w:rsidR="00A87D72" w:rsidRPr="00A87D72" w:rsidRDefault="00A87D72" w:rsidP="00A87D72">
            <w:pPr>
              <w:ind w:left="-28"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-различать объекты живой и неживой природы;                                    </w:t>
            </w:r>
          </w:p>
          <w:p w:rsidR="00A87D72" w:rsidRPr="00A87D72" w:rsidRDefault="00A87D72" w:rsidP="00A87D72">
            <w:pPr>
              <w:ind w:left="-2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-называть части растения;</w:t>
            </w:r>
          </w:p>
          <w:p w:rsidR="00A87D72" w:rsidRPr="00A87D72" w:rsidRDefault="00A87D72" w:rsidP="00A87D72">
            <w:pPr>
              <w:ind w:left="-2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-называть наиболее распространённых диких и домашних животных.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-называть наиболее распространённых диких и домашних животных.</w:t>
            </w:r>
          </w:p>
        </w:tc>
      </w:tr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-названия и назначение художественных материалов;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 -названия изображаемых на уроке предметов;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-строение изображаемых предметов.               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-правильно сидеть за партой;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-правильно располагать лист бумаги;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-правильно держать карандаш, кисть;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-ориентироваться на листе альбома;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-обводить шаблоны</w:t>
            </w:r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ользоваться трафаретом;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-различать цвета;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 xml:space="preserve">-закрашивать цветным карандашом, соблюдая </w:t>
            </w: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контуры.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-правильно сидеть за партой;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-правильно располагать лист бумаги;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-правильно держать карандаш, кисть;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-ориентироваться на листе альбома;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-обводить шаблоны</w:t>
            </w:r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ользоваться трафаретом;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-различать цвета;</w:t>
            </w:r>
          </w:p>
          <w:p w:rsidR="00A87D72" w:rsidRPr="00A87D72" w:rsidRDefault="00A87D72" w:rsidP="00A87D72">
            <w:pPr>
              <w:ind w:left="-105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</w:rPr>
              <w:t>-закрашивать цветным.</w:t>
            </w:r>
          </w:p>
        </w:tc>
      </w:tr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Музыка и пение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spacing w:after="120"/>
              <w:ind w:firstLine="17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-характер и содержание музыкальных произведений;</w:t>
            </w:r>
          </w:p>
          <w:p w:rsidR="00A87D72" w:rsidRPr="00A87D72" w:rsidRDefault="00A87D72" w:rsidP="00A87D72">
            <w:pPr>
              <w:spacing w:after="120"/>
              <w:ind w:firstLine="17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 -правильно сидеть или стоять при пении  — с расправленными плечами, не напрягая корпуса и мышц шеи;</w:t>
            </w:r>
          </w:p>
          <w:p w:rsidR="00A87D72" w:rsidRPr="00A87D72" w:rsidRDefault="00A87D72" w:rsidP="00A87D72">
            <w:pPr>
              <w:spacing w:after="120"/>
              <w:ind w:firstLine="17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-выразительно и достаточно эмоционально исполнять выученные песни с простейшими элементами динамических оттенков;</w:t>
            </w:r>
          </w:p>
          <w:p w:rsidR="00A87D72" w:rsidRPr="00A87D72" w:rsidRDefault="00A87D72" w:rsidP="00A87D72">
            <w:pPr>
              <w:spacing w:after="120"/>
              <w:ind w:firstLine="17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-одновременно начинать и заканчивать песню: не отставать и не опережать друг друга, петь дружно, слаженно, прислушиваться друг к другу;</w:t>
            </w:r>
          </w:p>
          <w:p w:rsidR="00A87D72" w:rsidRPr="00A87D72" w:rsidRDefault="00A87D72" w:rsidP="00A87D72">
            <w:pPr>
              <w:spacing w:after="120"/>
              <w:ind w:firstLine="17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разнообразные по содержанию и характеру музыкальные произведения (веселые, грустные и спокойные; громкие, тихие).</w:t>
            </w:r>
          </w:p>
          <w:p w:rsidR="00A87D72" w:rsidRPr="00A87D72" w:rsidRDefault="00A87D72" w:rsidP="00A87D72">
            <w:pPr>
              <w:spacing w:after="120"/>
              <w:ind w:firstLine="17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-передавать ритмический рисунок </w:t>
            </w:r>
            <w:proofErr w:type="spellStart"/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подпевок</w:t>
            </w:r>
            <w:proofErr w:type="spellEnd"/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(хлопками, на металлофоне, голосом)</w:t>
            </w:r>
          </w:p>
          <w:p w:rsidR="00A87D72" w:rsidRPr="00A87D72" w:rsidRDefault="00A87D72" w:rsidP="00A87D72">
            <w:pPr>
              <w:ind w:firstLine="17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-слушать музыку, адекватно реагировать на художественные образы, воплощенные в музыкальных произведениях.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spacing w:after="120"/>
              <w:ind w:firstLine="17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 -правильно сидеть или стоять при пении  — с расправленными плечами, не напрягая корпуса и мышц шеи;</w:t>
            </w:r>
          </w:p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-слушать музыку, адекватно реагировать на художественные образы, воплощенные в музыкальных произведениях.</w:t>
            </w:r>
          </w:p>
        </w:tc>
      </w:tr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eastAsia="DejaVu Sans" w:cs="Calibri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правильной осанке, ходьбе, беге, метании, прыжках.</w:t>
            </w:r>
            <w:r w:rsidRPr="00A87D72">
              <w:rPr>
                <w:rFonts w:eastAsia="DejaVu Sans" w:cs="Calibri"/>
              </w:rPr>
              <w:t xml:space="preserve"> </w:t>
            </w: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физкультурном зале, на спортивной площадке. Правила безопасности при занятиях физическими упражнениями.</w:t>
            </w:r>
            <w:r w:rsidRPr="00A87D72">
              <w:rPr>
                <w:rFonts w:eastAsia="DejaVu Sans" w:cs="Calibri"/>
              </w:rPr>
              <w:t xml:space="preserve"> </w:t>
            </w: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(По выбору). Как подбирать одежду и обувь для занятий на улице в зимний период.</w:t>
            </w:r>
            <w:r w:rsidRPr="00A87D72">
              <w:rPr>
                <w:rFonts w:eastAsia="DejaVu Sans" w:cs="Calibri"/>
              </w:rPr>
              <w:t xml:space="preserve"> 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Правила игр: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 Коррекционных «Запомни порядок»;</w:t>
            </w:r>
          </w:p>
          <w:p w:rsidR="00A87D72" w:rsidRPr="00A87D72" w:rsidRDefault="00A87D72" w:rsidP="00A87D72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 С элементами общеразвивающих упражнений «Вот так позы», «Слушай сигнал»;</w:t>
            </w:r>
          </w:p>
          <w:p w:rsidR="00A87D72" w:rsidRPr="00A87D72" w:rsidRDefault="00A87D72" w:rsidP="00A87D72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 Игры с бегом и прыжками «Быстро по местам», «Кошка и мышки»; </w:t>
            </w:r>
          </w:p>
          <w:p w:rsidR="00A87D72" w:rsidRPr="00A87D72" w:rsidRDefault="00A87D72" w:rsidP="00A87D72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- Игры с бросанием, ловлей и метанием «Метко в цель»                                                           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ходьбу, сохраняя правильную осанку, бег, метание, прыжки.</w:t>
            </w:r>
            <w:r w:rsidRPr="00A87D72">
              <w:rPr>
                <w:rFonts w:eastAsia="DejaVu Sans" w:cs="Calibri"/>
              </w:rPr>
              <w:t xml:space="preserve"> </w:t>
            </w: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основную стойку;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команды: </w:t>
            </w:r>
            <w:proofErr w:type="gramStart"/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«Встать!», «Сесть!», «Пошли!», «Побежали!», «Остановились!»;</w:t>
            </w:r>
            <w:proofErr w:type="gramEnd"/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основные положения и движения рук, ног, туловища, головы, выполняемые на месте и в движении. Выполнять ходьбу на месте с подниманием носков лыж, ходьбу приставным шагом.</w:t>
            </w:r>
            <w:r w:rsidRPr="00A87D72">
              <w:rPr>
                <w:rFonts w:eastAsia="DejaVu Sans" w:cs="Calibri"/>
              </w:rPr>
              <w:t xml:space="preserve"> </w:t>
            </w: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Играть в игры, соблюдая правила: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 Коррекционные «Запомни порядок»;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 С элементами общеразвивающих упражнений «Вот так позы», «Слушай сигнал»;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 Игры с бегом и прыжками «Быстро по местам», «Кошка и мышки»;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 Игры с бросанием, ловлей и метанием «Метко в цель»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eastAsia="DejaVu Sans" w:cs="Calibri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Иметь представление о правильной осанке, ходьбе, беге, метании, прыжках.</w:t>
            </w:r>
            <w:r w:rsidRPr="00A87D72">
              <w:rPr>
                <w:rFonts w:eastAsia="DejaVu Sans" w:cs="Calibri"/>
              </w:rPr>
              <w:t xml:space="preserve"> </w:t>
            </w: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физкультурном зале, на спортивной площадке. Правила безопасности при занятиях физическими упражнениями.</w:t>
            </w:r>
            <w:r w:rsidRPr="00A87D72">
              <w:rPr>
                <w:rFonts w:eastAsia="DejaVu Sans" w:cs="Calibri"/>
              </w:rPr>
              <w:t xml:space="preserve"> </w:t>
            </w: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(По выбору). Как подбирать одежду и обувь для занятий на улице в зимний период.</w:t>
            </w:r>
            <w:r w:rsidRPr="00A87D72">
              <w:rPr>
                <w:rFonts w:eastAsia="DejaVu Sans" w:cs="Calibri"/>
              </w:rPr>
              <w:t xml:space="preserve"> </w:t>
            </w:r>
          </w:p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7D72" w:rsidRPr="00A87D72" w:rsidTr="00A87D72">
        <w:tc>
          <w:tcPr>
            <w:tcW w:w="1046" w:type="pct"/>
          </w:tcPr>
          <w:p w:rsidR="00A87D72" w:rsidRPr="00A87D72" w:rsidRDefault="00A87D72" w:rsidP="00A87D72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Трудовое обучение</w:t>
            </w:r>
          </w:p>
        </w:tc>
        <w:tc>
          <w:tcPr>
            <w:tcW w:w="2056" w:type="pct"/>
          </w:tcPr>
          <w:p w:rsidR="00A87D72" w:rsidRPr="00A87D72" w:rsidRDefault="00A87D72" w:rsidP="00A87D72">
            <w:pPr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-распознавать  основные геометрические формы;</w:t>
            </w:r>
          </w:p>
          <w:p w:rsidR="00A87D72" w:rsidRPr="00A87D72" w:rsidRDefault="00A87D72" w:rsidP="00A87D72">
            <w:pPr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 xml:space="preserve"> -раскатывать пластилин разными способами;</w:t>
            </w:r>
          </w:p>
          <w:p w:rsidR="00A87D72" w:rsidRPr="00A87D72" w:rsidRDefault="00A87D72" w:rsidP="00A87D72">
            <w:pPr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-ориентироваться в задании по вопросам учителя;</w:t>
            </w:r>
          </w:p>
          <w:p w:rsidR="00A87D72" w:rsidRPr="00A87D72" w:rsidRDefault="00A87D72" w:rsidP="00A87D72">
            <w:pPr>
              <w:ind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color w:val="000000"/>
                <w:sz w:val="24"/>
                <w:szCs w:val="24"/>
              </w:rPr>
              <w:t>-называть материалы и операции.</w:t>
            </w:r>
          </w:p>
        </w:tc>
        <w:tc>
          <w:tcPr>
            <w:tcW w:w="1898" w:type="pct"/>
          </w:tcPr>
          <w:p w:rsidR="00A87D72" w:rsidRPr="00A87D72" w:rsidRDefault="00A87D72" w:rsidP="00A87D72">
            <w:pPr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A87D72">
              <w:rPr>
                <w:rFonts w:ascii="Times New Roman" w:hAnsi="Times New Roman"/>
                <w:sz w:val="24"/>
                <w:szCs w:val="24"/>
              </w:rPr>
              <w:t>-раскатывать пластилин разными способами.</w:t>
            </w:r>
          </w:p>
          <w:p w:rsidR="00A87D72" w:rsidRPr="00A87D72" w:rsidRDefault="00A87D72" w:rsidP="00A87D72">
            <w:pPr>
              <w:shd w:val="clear" w:color="auto" w:fill="FFFFFF"/>
              <w:tabs>
                <w:tab w:val="left" w:pos="1478"/>
              </w:tabs>
              <w:ind w:right="57" w:firstLine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7D72" w:rsidRPr="00A87D72" w:rsidRDefault="00A87D72" w:rsidP="00A87D7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7D72" w:rsidRPr="00A87D72" w:rsidRDefault="00A87D72" w:rsidP="00A87D7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A87D72" w:rsidRPr="00A87D72" w:rsidRDefault="00A87D72" w:rsidP="00A87D7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7D7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Ожидаемые предметные результаты освоения программы: </w:t>
      </w:r>
    </w:p>
    <w:p w:rsidR="00A87D72" w:rsidRPr="00A87D72" w:rsidRDefault="00A87D72" w:rsidP="00A87D72">
      <w:pPr>
        <w:widowControl w:val="0"/>
        <w:numPr>
          <w:ilvl w:val="0"/>
          <w:numId w:val="13"/>
        </w:numPr>
        <w:autoSpaceDE w:val="0"/>
        <w:spacing w:after="20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A87D72">
        <w:rPr>
          <w:rFonts w:ascii="Times New Roman" w:hAnsi="Times New Roman"/>
          <w:color w:val="000000"/>
          <w:sz w:val="24"/>
          <w:szCs w:val="24"/>
          <w:lang w:eastAsia="zh-CN"/>
        </w:rPr>
        <w:t>Сформированость</w:t>
      </w:r>
      <w:proofErr w:type="spellEnd"/>
      <w:r w:rsidRPr="00A87D7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ЗУН по предметам в соответствии с </w:t>
      </w:r>
      <w:proofErr w:type="gramStart"/>
      <w:r w:rsidRPr="00A87D72">
        <w:rPr>
          <w:rFonts w:ascii="Times New Roman" w:hAnsi="Times New Roman"/>
          <w:color w:val="000000"/>
          <w:sz w:val="24"/>
          <w:szCs w:val="24"/>
          <w:lang w:eastAsia="zh-CN"/>
        </w:rPr>
        <w:t>программными</w:t>
      </w:r>
      <w:proofErr w:type="gramEnd"/>
      <w:r w:rsidRPr="00A87D7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требованиям</w:t>
      </w:r>
    </w:p>
    <w:p w:rsidR="00A87D72" w:rsidRPr="00A87D72" w:rsidRDefault="00A87D72" w:rsidP="00A87D72">
      <w:pPr>
        <w:widowControl w:val="0"/>
        <w:autoSpaceDE w:val="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7"/>
        <w:gridCol w:w="3904"/>
        <w:gridCol w:w="3675"/>
        <w:gridCol w:w="3707"/>
      </w:tblGrid>
      <w:tr w:rsidR="00A87D72" w:rsidRPr="00A87D72" w:rsidTr="00A87D72">
        <w:tc>
          <w:tcPr>
            <w:tcW w:w="1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Ожидаемый результат</w:t>
            </w:r>
          </w:p>
        </w:tc>
      </w:tr>
      <w:tr w:rsidR="00A87D72" w:rsidRPr="00A87D72" w:rsidTr="00A87D72">
        <w:trPr>
          <w:trHeight w:val="523"/>
        </w:trPr>
        <w:tc>
          <w:tcPr>
            <w:tcW w:w="1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D72" w:rsidRPr="00A87D72" w:rsidRDefault="00A87D72" w:rsidP="00A87D7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</w:pPr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 xml:space="preserve">Сформированность ЗУН по предмету </w:t>
            </w:r>
          </w:p>
          <w:p w:rsidR="00A87D72" w:rsidRPr="00A87D72" w:rsidRDefault="00A87D72" w:rsidP="00A87D72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</w:pPr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>Достаточный</w:t>
            </w: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</w:pPr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 xml:space="preserve">Сформированность   ЗУН по предмету  </w:t>
            </w:r>
          </w:p>
          <w:p w:rsidR="00A87D72" w:rsidRPr="00A87D72" w:rsidRDefault="00A87D72" w:rsidP="00A87D72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</w:pPr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 xml:space="preserve">Минимальный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72" w:rsidRPr="00A87D72" w:rsidRDefault="00A87D72" w:rsidP="00A87D72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>Сформировнность</w:t>
            </w:r>
            <w:proofErr w:type="spellEnd"/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 xml:space="preserve"> ЗУН по предмету </w:t>
            </w:r>
          </w:p>
          <w:p w:rsidR="00A87D72" w:rsidRPr="00A87D72" w:rsidRDefault="00A87D72" w:rsidP="00A87D72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</w:pPr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>Низкий</w:t>
            </w: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87D72"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  <w:t>уровень</w:t>
            </w:r>
          </w:p>
          <w:p w:rsidR="00A87D72" w:rsidRPr="00A87D72" w:rsidRDefault="00A87D72" w:rsidP="00A87D72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Nimbus Sans L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87D72" w:rsidRPr="00A87D72" w:rsidTr="00A87D72">
        <w:trPr>
          <w:trHeight w:val="1136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Письмо и развитие речи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Азизов З.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Чехомов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Гарифуллин</w:t>
            </w:r>
            <w:proofErr w:type="spellEnd"/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Коркина Ж.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Миляев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Нуриев Х.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Чижиков Р.</w:t>
            </w:r>
          </w:p>
        </w:tc>
      </w:tr>
      <w:tr w:rsidR="00A87D72" w:rsidRPr="00A87D72" w:rsidTr="00A87D72">
        <w:trPr>
          <w:trHeight w:val="1142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Чтение и развитие речи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Азизов З.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Чехомов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Гарифуллин</w:t>
            </w:r>
            <w:proofErr w:type="spellEnd"/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Коркина Ж.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Миляев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Нуриев Х.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Чижиков Р.</w:t>
            </w:r>
          </w:p>
        </w:tc>
      </w:tr>
      <w:tr w:rsidR="00A87D72" w:rsidRPr="00A87D72" w:rsidTr="00A87D7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Азизов З.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Чехомов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Гарифуллин</w:t>
            </w:r>
            <w:proofErr w:type="spellEnd"/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Коркина Ж.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Миляев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Нуриев Х.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Чижиков Р.</w:t>
            </w:r>
          </w:p>
        </w:tc>
      </w:tr>
      <w:tr w:rsidR="00A87D72" w:rsidRPr="00A87D72" w:rsidTr="00A87D7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Азизов З.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Чехомов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Гарифуллин</w:t>
            </w:r>
            <w:proofErr w:type="spellEnd"/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Коркина Ж.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Миляев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Нуриев Х.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Чижиков Р.</w:t>
            </w:r>
          </w:p>
        </w:tc>
      </w:tr>
      <w:tr w:rsidR="00A87D72" w:rsidRPr="00A87D72" w:rsidTr="00A87D7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Азизов З.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Чехомов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Гарифуллин</w:t>
            </w:r>
            <w:proofErr w:type="spellEnd"/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Коркина Ж.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Миляев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Нуриев Х.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Чижиков Р.</w:t>
            </w:r>
          </w:p>
        </w:tc>
      </w:tr>
      <w:tr w:rsidR="00A87D72" w:rsidRPr="00A87D72" w:rsidTr="00A87D7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Изобразитель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ное</w:t>
            </w:r>
            <w:proofErr w:type="spellEnd"/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искусство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Азизов З.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Чехомов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Гарифуллин</w:t>
            </w:r>
            <w:proofErr w:type="spellEnd"/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Коркина Ж.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Миляев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Нуриев Х.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Чижиков Р.</w:t>
            </w:r>
          </w:p>
        </w:tc>
      </w:tr>
      <w:tr w:rsidR="00A87D72" w:rsidRPr="00A87D72" w:rsidTr="00A87D7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Физическая культура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Азизов З.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Чехомов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Гарифуллин</w:t>
            </w:r>
            <w:proofErr w:type="spellEnd"/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Коркина Ж.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Миляев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Нуриев Х.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Чижиков Р.</w:t>
            </w:r>
          </w:p>
        </w:tc>
      </w:tr>
      <w:tr w:rsidR="00A87D72" w:rsidRPr="00A87D72" w:rsidTr="00A87D7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Трудовое обучение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Азизов З.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Чехомов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Д.</w:t>
            </w: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87D72" w:rsidRPr="00A87D72" w:rsidRDefault="00A87D72" w:rsidP="00A87D72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Гарифуллин</w:t>
            </w:r>
            <w:proofErr w:type="spellEnd"/>
            <w:proofErr w:type="gram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Коркина Ж.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Миляев</w:t>
            </w:r>
            <w:proofErr w:type="spellEnd"/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Нуриев Х.</w:t>
            </w:r>
          </w:p>
          <w:p w:rsidR="00A87D72" w:rsidRPr="00A87D72" w:rsidRDefault="00A87D72" w:rsidP="00A87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A87D7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Чижиков Р.</w:t>
            </w:r>
          </w:p>
        </w:tc>
      </w:tr>
    </w:tbl>
    <w:p w:rsidR="00A87D72" w:rsidRPr="00A87D72" w:rsidRDefault="00A87D72" w:rsidP="00A87D72">
      <w:pPr>
        <w:tabs>
          <w:tab w:val="left" w:pos="709"/>
        </w:tabs>
        <w:suppressAutoHyphens/>
        <w:spacing w:after="200" w:line="240" w:lineRule="atLeast"/>
        <w:rPr>
          <w:rFonts w:ascii="Times New Roman" w:eastAsia="DejaVu Sans" w:hAnsi="Times New Roman"/>
          <w:b/>
          <w:bCs/>
          <w:sz w:val="24"/>
          <w:szCs w:val="24"/>
          <w:lang w:eastAsia="en-US"/>
        </w:rPr>
      </w:pPr>
    </w:p>
    <w:p w:rsidR="00A87D72" w:rsidRPr="00A87D72" w:rsidRDefault="00A87D72" w:rsidP="00A87D72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7D72">
        <w:rPr>
          <w:rFonts w:ascii="Times New Roman" w:hAnsi="Times New Roman"/>
          <w:spacing w:val="-4"/>
          <w:sz w:val="24"/>
          <w:szCs w:val="24"/>
          <w:lang w:eastAsia="zh-CN"/>
        </w:rPr>
        <w:t xml:space="preserve">Предметные результаты  </w:t>
      </w:r>
      <w:r w:rsidRPr="00A87D72">
        <w:rPr>
          <w:rFonts w:ascii="Times New Roman" w:hAnsi="Times New Roman"/>
          <w:sz w:val="24"/>
          <w:szCs w:val="24"/>
          <w:lang w:eastAsia="zh-CN"/>
        </w:rPr>
        <w:t xml:space="preserve">выявляются в </w:t>
      </w:r>
      <w:r w:rsidRPr="00A87D72">
        <w:rPr>
          <w:rFonts w:ascii="Times New Roman" w:hAnsi="Times New Roman"/>
          <w:spacing w:val="-4"/>
          <w:sz w:val="24"/>
          <w:szCs w:val="24"/>
          <w:lang w:eastAsia="zh-CN"/>
        </w:rPr>
        <w:t xml:space="preserve">ходе </w:t>
      </w:r>
      <w:r w:rsidRPr="00A87D72">
        <w:rPr>
          <w:rFonts w:ascii="Times New Roman" w:hAnsi="Times New Roman"/>
          <w:sz w:val="24"/>
          <w:szCs w:val="24"/>
          <w:lang w:eastAsia="zh-CN"/>
        </w:rPr>
        <w:t xml:space="preserve">выполнения </w:t>
      </w:r>
      <w:proofErr w:type="gramStart"/>
      <w:r w:rsidRPr="00A87D7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A87D72">
        <w:rPr>
          <w:rFonts w:ascii="Times New Roman" w:hAnsi="Times New Roman"/>
          <w:sz w:val="24"/>
          <w:szCs w:val="24"/>
          <w:lang w:eastAsia="zh-CN"/>
        </w:rPr>
        <w:t xml:space="preserve"> разных видов заданий, требующих верного</w:t>
      </w:r>
      <w:r w:rsidRPr="00A87D72">
        <w:rPr>
          <w:rFonts w:ascii="Times New Roman" w:hAnsi="Times New Roman"/>
          <w:spacing w:val="-25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решения:</w:t>
      </w:r>
    </w:p>
    <w:p w:rsidR="00A87D72" w:rsidRPr="00A87D72" w:rsidRDefault="00A87D72" w:rsidP="00A87D72">
      <w:pPr>
        <w:widowControl w:val="0"/>
        <w:numPr>
          <w:ilvl w:val="0"/>
          <w:numId w:val="6"/>
        </w:numPr>
        <w:autoSpaceDE w:val="0"/>
        <w:spacing w:after="200" w:line="276" w:lineRule="auto"/>
        <w:ind w:hanging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7D72">
        <w:rPr>
          <w:rFonts w:ascii="Times New Roman" w:hAnsi="Times New Roman"/>
          <w:sz w:val="24"/>
          <w:szCs w:val="24"/>
          <w:lang w:eastAsia="zh-CN"/>
        </w:rPr>
        <w:t>по способу предъявления (устные, письменные,</w:t>
      </w:r>
      <w:r w:rsidRPr="00A87D72">
        <w:rPr>
          <w:rFonts w:ascii="Times New Roman" w:hAnsi="Times New Roman"/>
          <w:spacing w:val="-33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практические);</w:t>
      </w:r>
    </w:p>
    <w:p w:rsidR="00A87D72" w:rsidRPr="00A87D72" w:rsidRDefault="00A87D72" w:rsidP="00A87D72">
      <w:pPr>
        <w:widowControl w:val="0"/>
        <w:numPr>
          <w:ilvl w:val="0"/>
          <w:numId w:val="6"/>
        </w:numPr>
        <w:autoSpaceDE w:val="0"/>
        <w:spacing w:after="200" w:line="276" w:lineRule="auto"/>
        <w:ind w:hanging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7D72">
        <w:rPr>
          <w:rFonts w:ascii="Times New Roman" w:hAnsi="Times New Roman"/>
          <w:sz w:val="24"/>
          <w:szCs w:val="24"/>
          <w:lang w:eastAsia="zh-CN"/>
        </w:rPr>
        <w:t>по</w:t>
      </w:r>
      <w:r w:rsidRPr="00A87D72">
        <w:rPr>
          <w:rFonts w:ascii="Times New Roman" w:hAnsi="Times New Roman"/>
          <w:spacing w:val="-13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характеру</w:t>
      </w:r>
      <w:r w:rsidRPr="00A87D72">
        <w:rPr>
          <w:rFonts w:ascii="Times New Roman" w:hAnsi="Times New Roman"/>
          <w:spacing w:val="-17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выполнения</w:t>
      </w:r>
      <w:r w:rsidRPr="00A87D7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(репродуктивные,</w:t>
      </w:r>
      <w:r w:rsidRPr="00A87D7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продуктивные,</w:t>
      </w:r>
      <w:r w:rsidRPr="00A87D7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творческие).</w:t>
      </w:r>
    </w:p>
    <w:p w:rsidR="00A87D72" w:rsidRPr="00A87D72" w:rsidRDefault="00A87D72" w:rsidP="00A87D72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7D72">
        <w:rPr>
          <w:rFonts w:ascii="Times New Roman" w:hAnsi="Times New Roman"/>
          <w:sz w:val="24"/>
          <w:szCs w:val="24"/>
          <w:lang w:eastAsia="zh-CN"/>
        </w:rPr>
        <w:t xml:space="preserve">Чем больше верно выполненных заданий к общему </w:t>
      </w:r>
      <w:r w:rsidRPr="00A87D72">
        <w:rPr>
          <w:rFonts w:ascii="Times New Roman" w:hAnsi="Times New Roman"/>
          <w:spacing w:val="-5"/>
          <w:sz w:val="24"/>
          <w:szCs w:val="24"/>
          <w:lang w:eastAsia="zh-CN"/>
        </w:rPr>
        <w:t xml:space="preserve">объему, </w:t>
      </w:r>
      <w:r w:rsidRPr="00A87D72">
        <w:rPr>
          <w:rFonts w:ascii="Times New Roman" w:hAnsi="Times New Roman"/>
          <w:sz w:val="24"/>
          <w:szCs w:val="24"/>
          <w:lang w:eastAsia="zh-CN"/>
        </w:rPr>
        <w:t>тем выше</w:t>
      </w:r>
      <w:r w:rsidRPr="00A87D72">
        <w:rPr>
          <w:rFonts w:ascii="Times New Roman" w:hAnsi="Times New Roman"/>
          <w:spacing w:val="44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 xml:space="preserve">показатель надежности     полученных     </w:t>
      </w:r>
      <w:r w:rsidRPr="00A87D72">
        <w:rPr>
          <w:rFonts w:ascii="Times New Roman" w:hAnsi="Times New Roman"/>
          <w:spacing w:val="-3"/>
          <w:sz w:val="24"/>
          <w:szCs w:val="24"/>
          <w:lang w:eastAsia="zh-CN"/>
        </w:rPr>
        <w:t xml:space="preserve">результатов,     </w:t>
      </w:r>
      <w:r w:rsidRPr="00A87D72">
        <w:rPr>
          <w:rFonts w:ascii="Times New Roman" w:hAnsi="Times New Roman"/>
          <w:sz w:val="24"/>
          <w:szCs w:val="24"/>
          <w:lang w:eastAsia="zh-CN"/>
        </w:rPr>
        <w:t xml:space="preserve">что     дает     основание     оценивать     их    </w:t>
      </w:r>
      <w:r w:rsidRPr="00A87D72">
        <w:rPr>
          <w:rFonts w:ascii="Times New Roman" w:hAnsi="Times New Roman"/>
          <w:spacing w:val="37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 xml:space="preserve">как «удовлетворительные», </w:t>
      </w:r>
      <w:r w:rsidRPr="00A87D72">
        <w:rPr>
          <w:rFonts w:ascii="Times New Roman" w:hAnsi="Times New Roman"/>
          <w:spacing w:val="-3"/>
          <w:sz w:val="24"/>
          <w:szCs w:val="24"/>
          <w:lang w:eastAsia="zh-CN"/>
        </w:rPr>
        <w:t xml:space="preserve">«хорошие», </w:t>
      </w:r>
      <w:r w:rsidRPr="00A87D72">
        <w:rPr>
          <w:rFonts w:ascii="Times New Roman" w:hAnsi="Times New Roman"/>
          <w:sz w:val="24"/>
          <w:szCs w:val="24"/>
          <w:lang w:eastAsia="zh-CN"/>
        </w:rPr>
        <w:t>«очень хорошие»</w:t>
      </w:r>
      <w:r w:rsidRPr="00A87D72">
        <w:rPr>
          <w:rFonts w:ascii="Times New Roman" w:hAnsi="Times New Roman"/>
          <w:spacing w:val="-45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(отличные).</w:t>
      </w:r>
    </w:p>
    <w:p w:rsidR="00A87D72" w:rsidRPr="00A87D72" w:rsidRDefault="00A87D72" w:rsidP="00A87D72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7D72">
        <w:rPr>
          <w:rFonts w:ascii="Times New Roman" w:hAnsi="Times New Roman"/>
          <w:sz w:val="24"/>
          <w:szCs w:val="24"/>
          <w:lang w:eastAsia="zh-CN"/>
        </w:rPr>
        <w:t xml:space="preserve">В текущей оценочной деятельности целесообразно соотносить результаты, </w:t>
      </w:r>
      <w:proofErr w:type="spellStart"/>
      <w:r w:rsidRPr="00A87D72">
        <w:rPr>
          <w:rFonts w:ascii="Times New Roman" w:hAnsi="Times New Roman"/>
          <w:sz w:val="24"/>
          <w:szCs w:val="24"/>
          <w:lang w:eastAsia="zh-CN"/>
        </w:rPr>
        <w:t>продемо</w:t>
      </w:r>
      <w:proofErr w:type="gramStart"/>
      <w:r w:rsidRPr="00A87D72">
        <w:rPr>
          <w:rFonts w:ascii="Times New Roman" w:hAnsi="Times New Roman"/>
          <w:sz w:val="24"/>
          <w:szCs w:val="24"/>
          <w:lang w:eastAsia="zh-CN"/>
        </w:rPr>
        <w:t>н</w:t>
      </w:r>
      <w:proofErr w:type="spellEnd"/>
      <w:r w:rsidRPr="00A87D72">
        <w:rPr>
          <w:rFonts w:ascii="Times New Roman" w:hAnsi="Times New Roman"/>
          <w:sz w:val="24"/>
          <w:szCs w:val="24"/>
          <w:lang w:eastAsia="zh-CN"/>
        </w:rPr>
        <w:t>-</w:t>
      </w:r>
      <w:proofErr w:type="gramEnd"/>
      <w:r w:rsidRPr="00A87D72">
        <w:rPr>
          <w:rFonts w:ascii="Times New Roman" w:hAnsi="Times New Roman"/>
          <w:spacing w:val="1"/>
          <w:sz w:val="24"/>
          <w:szCs w:val="24"/>
          <w:lang w:eastAsia="zh-CN"/>
        </w:rPr>
        <w:t xml:space="preserve"> </w:t>
      </w:r>
      <w:proofErr w:type="spellStart"/>
      <w:r w:rsidRPr="00A87D72">
        <w:rPr>
          <w:rFonts w:ascii="Times New Roman" w:hAnsi="Times New Roman"/>
          <w:sz w:val="24"/>
          <w:szCs w:val="24"/>
          <w:lang w:eastAsia="zh-CN"/>
        </w:rPr>
        <w:t>стрированные</w:t>
      </w:r>
      <w:proofErr w:type="spellEnd"/>
      <w:r w:rsidRPr="00A87D72">
        <w:rPr>
          <w:rFonts w:ascii="Times New Roman" w:hAnsi="Times New Roman"/>
          <w:sz w:val="24"/>
          <w:szCs w:val="24"/>
          <w:lang w:eastAsia="zh-CN"/>
        </w:rPr>
        <w:t xml:space="preserve"> обучающимся, с оценками</w:t>
      </w:r>
      <w:r w:rsidRPr="00A87D72">
        <w:rPr>
          <w:rFonts w:ascii="Times New Roman" w:hAnsi="Times New Roman"/>
          <w:spacing w:val="-16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типа:</w:t>
      </w:r>
    </w:p>
    <w:p w:rsidR="00A87D72" w:rsidRPr="00A87D72" w:rsidRDefault="00A87D72" w:rsidP="00A87D72">
      <w:pPr>
        <w:widowControl w:val="0"/>
        <w:numPr>
          <w:ilvl w:val="0"/>
          <w:numId w:val="14"/>
        </w:numPr>
        <w:autoSpaceDE w:val="0"/>
        <w:spacing w:after="20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7D72">
        <w:rPr>
          <w:rFonts w:ascii="Times New Roman" w:hAnsi="Times New Roman"/>
          <w:sz w:val="24"/>
          <w:szCs w:val="24"/>
          <w:lang w:eastAsia="zh-CN"/>
        </w:rPr>
        <w:t>«удовлетворительно»</w:t>
      </w:r>
      <w:r w:rsidRPr="00A87D72">
        <w:rPr>
          <w:rFonts w:ascii="Times New Roman" w:hAnsi="Times New Roman"/>
          <w:spacing w:val="35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Pr="00A87D72">
        <w:rPr>
          <w:rFonts w:ascii="Times New Roman" w:hAnsi="Times New Roman"/>
          <w:sz w:val="24"/>
          <w:szCs w:val="24"/>
          <w:lang w:eastAsia="zh-CN"/>
        </w:rPr>
        <w:t>зачѐт</w:t>
      </w:r>
      <w:proofErr w:type="spellEnd"/>
      <w:r w:rsidRPr="00A87D72">
        <w:rPr>
          <w:rFonts w:ascii="Times New Roman" w:hAnsi="Times New Roman"/>
          <w:sz w:val="24"/>
          <w:szCs w:val="24"/>
          <w:lang w:eastAsia="zh-CN"/>
        </w:rPr>
        <w:t>),</w:t>
      </w:r>
      <w:r w:rsidRPr="00A87D72">
        <w:rPr>
          <w:rFonts w:ascii="Times New Roman" w:hAnsi="Times New Roman"/>
          <w:spacing w:val="40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если</w:t>
      </w:r>
      <w:r w:rsidRPr="00A87D72">
        <w:rPr>
          <w:rFonts w:ascii="Times New Roman" w:hAnsi="Times New Roman"/>
          <w:spacing w:val="41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обучающиеся</w:t>
      </w:r>
      <w:r w:rsidRPr="00A87D72">
        <w:rPr>
          <w:rFonts w:ascii="Times New Roman" w:hAnsi="Times New Roman"/>
          <w:spacing w:val="40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верно</w:t>
      </w:r>
      <w:r w:rsidRPr="00A87D72">
        <w:rPr>
          <w:rFonts w:ascii="Times New Roman" w:hAnsi="Times New Roman"/>
          <w:spacing w:val="40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выполняют</w:t>
      </w:r>
      <w:r w:rsidRPr="00A87D72">
        <w:rPr>
          <w:rFonts w:ascii="Times New Roman" w:hAnsi="Times New Roman"/>
          <w:spacing w:val="38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от</w:t>
      </w:r>
      <w:r w:rsidRPr="00A87D72">
        <w:rPr>
          <w:rFonts w:ascii="Times New Roman" w:hAnsi="Times New Roman"/>
          <w:spacing w:val="40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35%</w:t>
      </w:r>
      <w:r w:rsidRPr="00A87D72">
        <w:rPr>
          <w:rFonts w:ascii="Times New Roman" w:hAnsi="Times New Roman"/>
          <w:spacing w:val="39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до</w:t>
      </w:r>
      <w:r w:rsidRPr="00A87D72">
        <w:rPr>
          <w:rFonts w:ascii="Times New Roman" w:hAnsi="Times New Roman"/>
          <w:spacing w:val="40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50% заданий;</w:t>
      </w:r>
    </w:p>
    <w:p w:rsidR="00A87D72" w:rsidRPr="00A87D72" w:rsidRDefault="00A87D72" w:rsidP="00A87D72">
      <w:pPr>
        <w:widowControl w:val="0"/>
        <w:numPr>
          <w:ilvl w:val="0"/>
          <w:numId w:val="14"/>
        </w:numPr>
        <w:autoSpaceDE w:val="0"/>
        <w:spacing w:after="20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7D72">
        <w:rPr>
          <w:rFonts w:ascii="Times New Roman" w:hAnsi="Times New Roman"/>
          <w:sz w:val="24"/>
          <w:szCs w:val="24"/>
          <w:lang w:eastAsia="zh-CN"/>
        </w:rPr>
        <w:t>«хорошо» ― от 51% до 65%</w:t>
      </w:r>
      <w:r w:rsidRPr="00A87D72">
        <w:rPr>
          <w:rFonts w:ascii="Times New Roman" w:hAnsi="Times New Roman"/>
          <w:spacing w:val="-20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заданий.</w:t>
      </w:r>
    </w:p>
    <w:p w:rsidR="00A87D72" w:rsidRPr="000B4362" w:rsidRDefault="00A87D72" w:rsidP="000B4362">
      <w:pPr>
        <w:widowControl w:val="0"/>
        <w:numPr>
          <w:ilvl w:val="0"/>
          <w:numId w:val="14"/>
        </w:numPr>
        <w:autoSpaceDE w:val="0"/>
        <w:spacing w:after="20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7D72">
        <w:rPr>
          <w:rFonts w:ascii="Times New Roman" w:hAnsi="Times New Roman"/>
          <w:sz w:val="24"/>
          <w:szCs w:val="24"/>
          <w:lang w:eastAsia="zh-CN"/>
        </w:rPr>
        <w:t>«очень хорошо» (отлично) свыше</w:t>
      </w:r>
      <w:r w:rsidRPr="00A87D72">
        <w:rPr>
          <w:rFonts w:ascii="Times New Roman" w:hAnsi="Times New Roman"/>
          <w:spacing w:val="-39"/>
          <w:sz w:val="24"/>
          <w:szCs w:val="24"/>
          <w:lang w:eastAsia="zh-CN"/>
        </w:rPr>
        <w:t xml:space="preserve"> </w:t>
      </w:r>
      <w:r w:rsidRPr="00A87D72">
        <w:rPr>
          <w:rFonts w:ascii="Times New Roman" w:hAnsi="Times New Roman"/>
          <w:sz w:val="24"/>
          <w:szCs w:val="24"/>
          <w:lang w:eastAsia="zh-CN"/>
        </w:rPr>
        <w:t>65%.</w:t>
      </w:r>
    </w:p>
    <w:p w:rsidR="00400F44" w:rsidRPr="00316991" w:rsidRDefault="00400F44" w:rsidP="00400F44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3</w:t>
      </w:r>
      <w:r w:rsidRPr="00316991">
        <w:rPr>
          <w:rFonts w:ascii="Times New Roman" w:hAnsi="Times New Roman"/>
          <w:b/>
          <w:sz w:val="24"/>
          <w:szCs w:val="24"/>
          <w:lang w:eastAsia="zh-CN"/>
        </w:rPr>
        <w:t>.2.2. Личностные результаты</w:t>
      </w:r>
    </w:p>
    <w:p w:rsidR="00400F44" w:rsidRPr="00316991" w:rsidRDefault="00400F44" w:rsidP="00400F44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00F44" w:rsidRPr="00A87D72" w:rsidRDefault="00400F44" w:rsidP="00A87D7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16991">
        <w:rPr>
          <w:rFonts w:ascii="Times New Roman" w:hAnsi="Times New Roman"/>
          <w:sz w:val="24"/>
          <w:szCs w:val="24"/>
          <w:lang w:eastAsia="zh-CN"/>
        </w:rPr>
        <w:t xml:space="preserve">Формирование основ персональной идентичности, осознание своей принадлежности к определенному полу; осознание себя, как гражданина России; формирование социально ориентированного взгляда на окружающий мир в его органичном единстве и разнообразии природной и социальной частей; формирование уважительного отношения к иному мнению; овладение начальными навыками адаптации </w:t>
      </w:r>
      <w:r w:rsidRPr="00316991">
        <w:rPr>
          <w:rFonts w:ascii="Times New Roman" w:hAnsi="Times New Roman"/>
          <w:sz w:val="24"/>
          <w:szCs w:val="24"/>
          <w:lang w:eastAsia="zh-CN"/>
        </w:rPr>
        <w:lastRenderedPageBreak/>
        <w:t>в динамично изменяющемся и развивающемся мире; 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нормах, общепринятых правилах; формирование эстетических потребностей, ценностей и чувств; развитие этических чувств, доброжелательности и эмоциональн</w:t>
      </w:r>
      <w:proofErr w:type="gramStart"/>
      <w:r w:rsidRPr="00316991">
        <w:rPr>
          <w:rFonts w:ascii="Times New Roman" w:hAnsi="Times New Roman"/>
          <w:sz w:val="24"/>
          <w:szCs w:val="24"/>
          <w:lang w:eastAsia="zh-CN"/>
        </w:rPr>
        <w:t>о-</w:t>
      </w:r>
      <w:proofErr w:type="gramEnd"/>
      <w:r w:rsidRPr="00316991">
        <w:rPr>
          <w:rFonts w:ascii="Times New Roman" w:hAnsi="Times New Roman"/>
          <w:sz w:val="24"/>
          <w:szCs w:val="24"/>
          <w:lang w:eastAsia="zh-CN"/>
        </w:rPr>
        <w:t xml:space="preserve"> 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316991">
        <w:rPr>
          <w:rFonts w:ascii="Times New Roman" w:hAnsi="Times New Roman"/>
          <w:sz w:val="24"/>
          <w:szCs w:val="24"/>
          <w:lang w:eastAsia="zh-CN"/>
        </w:rPr>
        <w:t>со</w:t>
      </w:r>
      <w:proofErr w:type="gramEnd"/>
      <w:r w:rsidRPr="00316991">
        <w:rPr>
          <w:rFonts w:ascii="Times New Roman" w:hAnsi="Times New Roman"/>
          <w:sz w:val="24"/>
          <w:szCs w:val="24"/>
          <w:lang w:eastAsia="zh-C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400F44" w:rsidRPr="00316991" w:rsidRDefault="00400F44" w:rsidP="00400F44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400F44" w:rsidRPr="00316991" w:rsidRDefault="00400F44" w:rsidP="00400F4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3</w:t>
      </w:r>
      <w:r w:rsidRPr="00316991">
        <w:rPr>
          <w:rFonts w:ascii="Times New Roman" w:hAnsi="Times New Roman"/>
          <w:b/>
          <w:color w:val="000000"/>
          <w:sz w:val="24"/>
          <w:szCs w:val="24"/>
          <w:lang w:eastAsia="zh-CN"/>
        </w:rPr>
        <w:t>.2.3.Система контрольно-измерительных материалов</w:t>
      </w:r>
    </w:p>
    <w:p w:rsidR="00400F44" w:rsidRPr="00316991" w:rsidRDefault="00400F44" w:rsidP="00400F44">
      <w:pPr>
        <w:widowControl w:val="0"/>
        <w:autoSpaceDE w:val="0"/>
        <w:rPr>
          <w:rFonts w:ascii="Times New Roman" w:hAnsi="Times New Roman"/>
          <w:sz w:val="24"/>
          <w:szCs w:val="24"/>
          <w:lang w:eastAsia="zh-CN"/>
        </w:rPr>
      </w:pPr>
    </w:p>
    <w:p w:rsidR="00400F44" w:rsidRPr="00316991" w:rsidRDefault="00400F44" w:rsidP="00400F44">
      <w:pPr>
        <w:spacing w:line="276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zh-CN"/>
        </w:rPr>
      </w:pPr>
      <w:r w:rsidRPr="003169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Программа предполагает использование </w:t>
      </w:r>
      <w:proofErr w:type="spellStart"/>
      <w:r w:rsidRPr="00316991">
        <w:rPr>
          <w:rFonts w:ascii="Times New Roman" w:hAnsi="Times New Roman"/>
          <w:color w:val="000000"/>
          <w:sz w:val="24"/>
          <w:szCs w:val="24"/>
          <w:lang w:eastAsia="zh-CN"/>
        </w:rPr>
        <w:t>следуюших</w:t>
      </w:r>
      <w:proofErr w:type="spellEnd"/>
      <w:r w:rsidRPr="003169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видов контроля:</w:t>
      </w:r>
      <w:r w:rsidRPr="00316991">
        <w:rPr>
          <w:rFonts w:ascii="Arial" w:hAnsi="Arial" w:cs="Arial"/>
          <w:color w:val="333333"/>
          <w:sz w:val="25"/>
          <w:szCs w:val="25"/>
          <w:shd w:val="clear" w:color="auto" w:fill="FFFFFF"/>
          <w:lang w:eastAsia="zh-CN"/>
        </w:rPr>
        <w:t xml:space="preserve"> </w:t>
      </w:r>
      <w:proofErr w:type="gramStart"/>
      <w:r w:rsidRPr="0031699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zh-CN"/>
        </w:rPr>
        <w:t>индивидуальный</w:t>
      </w:r>
      <w:proofErr w:type="gramEnd"/>
      <w:r w:rsidRPr="0031699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zh-CN"/>
        </w:rPr>
        <w:t>, групповой, фронтальный.</w:t>
      </w:r>
      <w:r w:rsidRPr="003169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16991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</w:p>
    <w:p w:rsidR="00400F44" w:rsidRPr="00316991" w:rsidRDefault="00400F44" w:rsidP="00400F44">
      <w:pPr>
        <w:widowControl w:val="0"/>
        <w:spacing w:line="276" w:lineRule="auto"/>
        <w:ind w:firstLine="567"/>
        <w:jc w:val="both"/>
        <w:rPr>
          <w:rFonts w:ascii="Arial" w:eastAsia="Arial" w:hAnsi="Arial" w:cs="Arial"/>
          <w:color w:val="000000"/>
          <w:lang w:eastAsia="ru-RU"/>
        </w:rPr>
      </w:pPr>
      <w:r w:rsidRPr="003169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Типы контроля: </w:t>
      </w:r>
      <w:r w:rsidRPr="003169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внешний</w:t>
      </w:r>
      <w:r w:rsidRPr="003169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учителя за деятельностью </w:t>
      </w:r>
      <w:proofErr w:type="gramStart"/>
      <w:r w:rsidRPr="0031699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169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169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взаимоконтроль</w:t>
      </w:r>
      <w:r w:rsidRPr="003169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169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самоконтроль</w:t>
      </w:r>
      <w:r w:rsidRPr="003169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обучающихся. Особенно важным для развития учащихся является самоконтроль, потому что в этом случае школьником осознается правильность своих действий, обнаружение совершенных ошибок, анализ их и предупреждение в дальнейшем.</w:t>
      </w:r>
    </w:p>
    <w:p w:rsidR="00400F44" w:rsidRPr="00316991" w:rsidRDefault="00400F44" w:rsidP="00400F44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400F44" w:rsidRPr="00316991" w:rsidRDefault="00400F44" w:rsidP="00400F44">
      <w:pPr>
        <w:widowControl w:val="0"/>
        <w:spacing w:line="276" w:lineRule="auto"/>
        <w:jc w:val="center"/>
        <w:rPr>
          <w:rFonts w:ascii="Times New Roman" w:eastAsia="Arial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316991">
        <w:rPr>
          <w:rFonts w:ascii="Times New Roman" w:eastAsia="Arial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400F44" w:rsidRPr="00316991" w:rsidRDefault="00400F44" w:rsidP="00400F44">
      <w:pPr>
        <w:widowControl w:val="0"/>
        <w:spacing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3169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Виды контроля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64"/>
        <w:gridCol w:w="4720"/>
        <w:gridCol w:w="6203"/>
      </w:tblGrid>
      <w:tr w:rsidR="00400F44" w:rsidRPr="00316991" w:rsidTr="00654591"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400F44" w:rsidRPr="00316991" w:rsidTr="00654591"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знаний обучающихся</w:t>
            </w:r>
          </w:p>
        </w:tc>
        <w:tc>
          <w:tcPr>
            <w:tcW w:w="2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Тестирование, беседа, анкетирование, наблюдение</w:t>
            </w:r>
          </w:p>
        </w:tc>
      </w:tr>
      <w:tr w:rsidR="00400F44" w:rsidRPr="00316991" w:rsidTr="00654591"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учебного материала по теме, учебной единице.</w:t>
            </w:r>
          </w:p>
        </w:tc>
        <w:tc>
          <w:tcPr>
            <w:tcW w:w="2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задания: опросы, практические работы, тестирование.</w:t>
            </w:r>
          </w:p>
        </w:tc>
      </w:tr>
      <w:tr w:rsidR="00400F44" w:rsidRPr="00316991" w:rsidTr="00654591">
        <w:trPr>
          <w:trHeight w:val="542"/>
        </w:trPr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Ликвидация пробелов.</w:t>
            </w:r>
          </w:p>
        </w:tc>
        <w:tc>
          <w:tcPr>
            <w:tcW w:w="2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Повторные тесты, индивидуальные консультации.</w:t>
            </w:r>
          </w:p>
        </w:tc>
      </w:tr>
      <w:tr w:rsidR="00400F44" w:rsidRPr="00316991" w:rsidTr="00654591"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выполнения поставленных задач.</w:t>
            </w:r>
          </w:p>
        </w:tc>
        <w:tc>
          <w:tcPr>
            <w:tcW w:w="2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0F44" w:rsidRPr="00316991" w:rsidRDefault="00400F44" w:rsidP="00654591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169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продукта на разных уровнях.</w:t>
            </w:r>
          </w:p>
        </w:tc>
      </w:tr>
    </w:tbl>
    <w:p w:rsidR="00400F44" w:rsidRPr="00316991" w:rsidRDefault="00400F44" w:rsidP="00400F44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69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0F44" w:rsidRPr="007F18BC" w:rsidRDefault="00400F44" w:rsidP="00400F44">
      <w:pPr>
        <w:pStyle w:val="1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16991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контроля  используются индивидуальная и фронтальная устные проверки, письменные  контрольные работы, тестовые задания, которые не требуют развернутого ответа с большой затратой времени, а также практические работы, творческие  работы. </w:t>
      </w:r>
      <w:r w:rsidRPr="007F18B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Pr="007F18BC">
        <w:rPr>
          <w:rFonts w:ascii="Times New Roman" w:hAnsi="Times New Roman"/>
          <w:sz w:val="24"/>
          <w:szCs w:val="24"/>
        </w:rPr>
        <w:t xml:space="preserve">риложении </w:t>
      </w:r>
      <w:r>
        <w:rPr>
          <w:rFonts w:ascii="Times New Roman" w:hAnsi="Times New Roman"/>
          <w:sz w:val="24"/>
          <w:szCs w:val="24"/>
        </w:rPr>
        <w:t>1</w:t>
      </w:r>
      <w:r w:rsidRPr="007F18BC">
        <w:rPr>
          <w:rFonts w:ascii="Times New Roman" w:hAnsi="Times New Roman"/>
          <w:sz w:val="24"/>
          <w:szCs w:val="24"/>
        </w:rPr>
        <w:t xml:space="preserve">  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7F18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проверочная </w:t>
      </w:r>
      <w:r w:rsidRPr="007F1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Pr="007F18BC">
        <w:rPr>
          <w:rFonts w:ascii="Times New Roman" w:hAnsi="Times New Roman"/>
          <w:sz w:val="24"/>
          <w:szCs w:val="24"/>
        </w:rPr>
        <w:t xml:space="preserve"> по предметам программы.</w:t>
      </w:r>
    </w:p>
    <w:p w:rsidR="00400F44" w:rsidRDefault="00400F44" w:rsidP="00400F44">
      <w:pPr>
        <w:pStyle w:val="a7"/>
        <w:spacing w:line="24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169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00F44" w:rsidRPr="00665A10" w:rsidRDefault="00400F44" w:rsidP="00400F44">
      <w:pPr>
        <w:widowControl w:val="0"/>
        <w:spacing w:line="276" w:lineRule="auto"/>
        <w:ind w:firstLine="567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3</w:t>
      </w:r>
      <w:r w:rsidRPr="00665A10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.2.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4</w:t>
      </w:r>
      <w:r w:rsidRPr="00665A10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. Система работы с </w:t>
      </w:r>
      <w:proofErr w:type="gramStart"/>
      <w:r w:rsidRPr="00665A10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Pr="00665A10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,  имеющими  пробелы  в знаниях</w:t>
      </w:r>
    </w:p>
    <w:p w:rsidR="00400F44" w:rsidRPr="00665A10" w:rsidRDefault="00400F44" w:rsidP="00400F44">
      <w:pPr>
        <w:widowControl w:val="0"/>
        <w:spacing w:line="276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665A10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Работа со </w:t>
      </w:r>
      <w:proofErr w:type="gramStart"/>
      <w:r w:rsidRPr="00665A10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слабоуспевающими</w:t>
      </w:r>
      <w:proofErr w:type="gramEnd"/>
      <w:r w:rsidRPr="00665A10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будет проводиться  в соответствии с планом работы.</w:t>
      </w:r>
    </w:p>
    <w:p w:rsidR="00400F44" w:rsidRPr="00665A10" w:rsidRDefault="00400F44" w:rsidP="00400F44">
      <w:pPr>
        <w:shd w:val="clear" w:color="auto" w:fill="FFFFFF"/>
        <w:rPr>
          <w:rFonts w:ascii="Times New Roman" w:hAnsi="Times New Roman"/>
          <w:color w:val="424242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6944"/>
        <w:gridCol w:w="4800"/>
        <w:gridCol w:w="1897"/>
      </w:tblGrid>
      <w:tr w:rsidR="00400F44" w:rsidRPr="00665A10" w:rsidTr="00654591">
        <w:trPr>
          <w:trHeight w:val="79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400F44" w:rsidRPr="00665A10" w:rsidTr="00654591">
        <w:trPr>
          <w:trHeight w:val="5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консультаций для обучающихся по обучению приемам работы с информацией (инструкциями, памятками, алгоритмами, работы с учебником).</w:t>
            </w:r>
            <w:proofErr w:type="gram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400F44" w:rsidRPr="00665A10" w:rsidTr="00654591">
        <w:trPr>
          <w:trHeight w:val="5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индивидуальных занятий 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учебного года по результатам текущей и промежуточной аттестации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400F44" w:rsidRPr="00665A10" w:rsidTr="00654591">
        <w:trPr>
          <w:trHeight w:val="5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приемам работы над ошибками.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0F44" w:rsidRPr="00665A10" w:rsidTr="00654591">
        <w:trPr>
          <w:trHeight w:val="5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выполнением индивидуальных заданий.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учебного года по результатам проверочных, контрольных работ.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с родителями.</w:t>
            </w:r>
          </w:p>
        </w:tc>
      </w:tr>
      <w:tr w:rsidR="00400F44" w:rsidRPr="00665A10" w:rsidTr="00654591">
        <w:trPr>
          <w:trHeight w:val="5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Информирование родителей о результатах индивидуальной работы с </w:t>
            </w:r>
            <w:proofErr w:type="gramStart"/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44" w:rsidRPr="00665A10" w:rsidRDefault="00400F44" w:rsidP="00654591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4" w:rsidRPr="00665A10" w:rsidRDefault="00400F44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00F44" w:rsidRPr="00665A10" w:rsidRDefault="00400F44" w:rsidP="00400F44">
      <w:pPr>
        <w:widowControl w:val="0"/>
        <w:autoSpaceDE w:val="0"/>
        <w:ind w:firstLine="360"/>
        <w:rPr>
          <w:rFonts w:ascii="Times New Roman" w:hAnsi="Times New Roman"/>
          <w:sz w:val="24"/>
          <w:szCs w:val="24"/>
          <w:lang w:eastAsia="zh-CN"/>
        </w:rPr>
      </w:pPr>
    </w:p>
    <w:p w:rsidR="00400F44" w:rsidRPr="00665A10" w:rsidRDefault="00400F44" w:rsidP="00400F44">
      <w:pPr>
        <w:widowControl w:val="0"/>
        <w:autoSpaceDE w:val="0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665A10">
        <w:rPr>
          <w:rFonts w:ascii="Times New Roman" w:hAnsi="Times New Roman"/>
          <w:sz w:val="24"/>
          <w:szCs w:val="24"/>
          <w:lang w:eastAsia="zh-CN"/>
        </w:rPr>
        <w:t xml:space="preserve">Результаты работы по ликвидации пробелов в знаниях фиксируются в журнале работы со </w:t>
      </w:r>
      <w:proofErr w:type="gramStart"/>
      <w:r w:rsidRPr="00665A10">
        <w:rPr>
          <w:rFonts w:ascii="Times New Roman" w:hAnsi="Times New Roman"/>
          <w:sz w:val="24"/>
          <w:szCs w:val="24"/>
          <w:lang w:eastAsia="zh-CN"/>
        </w:rPr>
        <w:t>слабоуспевающими</w:t>
      </w:r>
      <w:proofErr w:type="gramEnd"/>
      <w:r w:rsidRPr="00665A10">
        <w:rPr>
          <w:rFonts w:ascii="Times New Roman" w:hAnsi="Times New Roman"/>
          <w:sz w:val="24"/>
          <w:szCs w:val="24"/>
          <w:lang w:eastAsia="zh-CN"/>
        </w:rPr>
        <w:t xml:space="preserve">.  </w:t>
      </w: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A87D72" w:rsidRDefault="00A87D72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A87D72" w:rsidRDefault="00A87D72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0B4362" w:rsidRDefault="000B4362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0B4362" w:rsidRDefault="000B4362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0B4362" w:rsidRDefault="000B4362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54591" w:rsidRPr="00654591" w:rsidRDefault="00654591" w:rsidP="0065459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4591">
        <w:rPr>
          <w:rFonts w:ascii="Times New Roman" w:hAnsi="Times New Roman"/>
          <w:b/>
          <w:sz w:val="24"/>
          <w:szCs w:val="24"/>
          <w:lang w:eastAsia="ru-RU"/>
        </w:rPr>
        <w:lastRenderedPageBreak/>
        <w:t>4. Тематическое планирование</w:t>
      </w:r>
    </w:p>
    <w:p w:rsidR="00654591" w:rsidRPr="00654591" w:rsidRDefault="00654591" w:rsidP="0065459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4591">
        <w:rPr>
          <w:rFonts w:ascii="Times New Roman" w:hAnsi="Times New Roman"/>
          <w:b/>
          <w:sz w:val="24"/>
          <w:szCs w:val="24"/>
          <w:lang w:eastAsia="ru-RU"/>
        </w:rPr>
        <w:t>4.1 Тематическое планирование по предмету «Чтение и развитие речи», 1 класс</w:t>
      </w:r>
    </w:p>
    <w:p w:rsidR="00654591" w:rsidRPr="00654591" w:rsidRDefault="00654591" w:rsidP="0065459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988"/>
        <w:gridCol w:w="1422"/>
        <w:gridCol w:w="1559"/>
        <w:gridCol w:w="3544"/>
        <w:gridCol w:w="2776"/>
      </w:tblGrid>
      <w:tr w:rsidR="00654591" w:rsidRPr="00654591" w:rsidTr="0065459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Раздел, </w:t>
            </w:r>
          </w:p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Творческие и практические работы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</w:t>
            </w:r>
          </w:p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</w:tr>
      <w:tr w:rsidR="00654591" w:rsidRPr="00654591" w:rsidTr="00654591">
        <w:trPr>
          <w:trHeight w:val="585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Пропедевтика (36 часов)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предметом «Чтение и развитие речи»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на слуховое восприятие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Пропедевтический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картинкам. Выполнение речевых упражнений, упражнений на запоминание, анализ изображений.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материал.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посадка за партой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Подражание действиям учителя.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картинкам.  Составление устных рассказов на тему: «Что мы знаем о школе?» Выполнение гимнастики: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 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Различие звуков окружающей действительности, их узнавание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школе. Упражнения на ориентирование в школьном здании.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голосов животных.  Упражнение, развитие дыхания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классной комнаты и беседа с учащимися об обстановке класса и предметах, находящихся в нем.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звуков окружающего мира с речевыми звуками.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Сюжетно – ролевая игра «Учитель, ученик». Общение ученика с учителем.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знакомство со словом. Фиксация слова условно-графическим изображением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памятками. Разучивание правил поведения на уроке в стихах.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Фиксация слова условно-графическим изображением.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предметов ближайшего окружения.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картинок. Составление рассказа о своей семье.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654591" w:rsidRPr="00654591" w:rsidTr="00702F30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знакомство со словом. Слова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ействия.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игровых упражнений.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654591" w:rsidRPr="00654591" w:rsidTr="00702F30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знакомство со словом. Слова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ействия.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игровых упражнений с игрушками. Чтение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стихотворений про игрушки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654591" w:rsidRPr="00654591" w:rsidTr="00702F30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– признаки.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Условно-графическое изображение слов.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игровых упражнений с игрушками и учебными вещами. Чтение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стихотворений про игрушки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654591" w:rsidRPr="00654591" w:rsidTr="00702F30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– признаки.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Соотнесение слова с признаком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конкретного предмета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Рассказ сказки по картинкам после предварительного ее прочтения учителем.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сходных по звучанию слов.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различение звуков (шуршание листьев, звуки звонков, топанье детских ножек, хлопанье ладошек).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Подбор слов к ситуационной картинке (практическая работа)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коротких стихотворений, где обыгрываются голоса животных. Разучивание коротких отрывков из них с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голоса учителя.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Дидактический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а.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591" w:rsidRPr="00654591" w:rsidTr="00702F3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запоминание графического изображения буквы.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запоминание графического изображения буквы.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Слова, которые начинаются со звука " у" и звука "а"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нахождение слов и картинок к ним, которые начинаются со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карандаши. Дидактический материал.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Рассказ сказки по картинкам после предварительного ее прочтения учителем.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запоминание графического изображения буквы.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Слова, которые начинаются со звука «М»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нахождение слов и картинок к ним, которые начинаются с заданного звука.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Слияние звуков в слоги.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правильное слияние звуков.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Слияние звуков в слоги.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правильное слияние звуков.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Слияние звуков в слоги.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правильное слияние звуков.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звуков в слоге.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звуков в слоге.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звуков в слоге.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ам-ма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ам-ма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 ум-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 ум-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</w:t>
            </w: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слогов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ам-ма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ум-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Упражнения на развитие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</w:t>
            </w: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слогов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ам-ма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ум-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изученных тем.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систематизации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654591">
        <w:trPr>
          <w:trHeight w:val="7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Букварный период (28 часов)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Звук и буква" М, м."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Слова, которые начинаются со звука "м"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нахождение слов и картинок к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ним, которые начинаются со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карандаши, картинки,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буква" О", "о."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буква" О", "о."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запоминание графического изображения буквы.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которые начинаются со звука "о".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нахождение слов и картинок к ним, которые начинаются со звука о.  Работа с кассой букв.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 ом-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на составление и чтение слогов.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 ом-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на составление и чтение слогов.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</w:t>
            </w: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буква" С", "с".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Букварь, раскраски, карандаши, картинки, слоговая таблица,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буква" С", "с".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слогов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су.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чтение слогов и слов.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</w:t>
            </w: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слогов ас-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ус-су.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</w:t>
            </w: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слогов ас-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ос-со,  ус-су.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Слияние слогов в короткие слова.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Слияние слогов в короткие слова.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"Х" "х."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х.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"Х" "х."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Упражнения на развитие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которые начинаются со звука "х".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нахождение слов и картинок к ним, которые начинаются со звука х.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слогов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ха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хо,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</w:t>
            </w: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слогов со звуком «х»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Слияние слогов в короткие слова (муха, ухо, уха)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"Ш", "ш".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ш.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"Ш", "ш".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со звуком и буквой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ш.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0B4362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кассой букв. Выполнение заданий на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составление и чтение слогов.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карандаши, картинки,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звуков с-ш.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Составление и чтение слогов.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</w:t>
            </w: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слогов со звуком «ш»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Слияние слогов в короткие слова со звуком «ш»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702F3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пройденных звуков и букв.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систематизации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линейка.</w:t>
            </w:r>
          </w:p>
        </w:tc>
      </w:tr>
      <w:tr w:rsidR="00654591" w:rsidRPr="00654591" w:rsidTr="00654591">
        <w:trPr>
          <w:trHeight w:val="7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 (36 часов)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ранее изученных букв и звуков.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Л, л.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Л, 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со звуком и буквой Л, 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слов со звуком «л»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  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Н, н.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Букварь, раскраски, карандаши, картинки, слоговая таблица,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Н, н.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со звуком и буквой Н, н.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Слова со звуком и буквой Н, н.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звуков,  на составление и чтение слогов и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звуков р-л.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звуков р-л.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Чтении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слогов и слов.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звуков р-л.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Чтении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слогов и слов.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букварем. Выполнение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букварем.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и буква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со звуком и буквой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Букварь, раскраски, карандаши, картинки, слоговая таблица, звуковая линейка, касса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фонематического восприятия и на закрепление графического образа изученных букв.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чтение слов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 как отдельное слово.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з.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на слух, в произношении и звуков и букв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 – С, с.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на слух, в произношении и чтении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звуков и букв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з – С, 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кассой букв. Выполнение заданий на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карандаши, картинки,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ж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ж. Слоги и слова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ж. Чтение предложений с данными словами.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на слух, в произношении и чтении звуков и букв Ж, ж –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ш.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букварем.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на слух, в произношении и чтении звуков и букв Ж, ж –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ш.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букварем.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Букварь, раскраски, карандаши, картинки, слоговая таблица, звуковая линейка, касса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систематизации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букварем,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(32 часа)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 упражнений на четкое произношение звука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на слух, в произношении и чтении звуков и букв Б, б –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на слух, в произношении и чтении звуков и букв Б, б –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Г, г.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 Г,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кассой букв. Выполнение заданий на составление и чтение слогов, слов и предложений, четкое произношение звука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д. 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букварем.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на слух , в произношении  звуков и букв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д - Т, 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букварем.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 на четкое произношение звука 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букварем.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ь, как показатель мягкости согласных на конце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нового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букварем. Выполнение заданий на составление и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карандаши, картинки,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чтение слов с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е в начале слова.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ё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чтение слов с буквой Ё, ё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Я, 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чтение слов с буквой Я, 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чтение слов с буквой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,ю</w:t>
            </w:r>
            <w:proofErr w:type="spellEnd"/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со звуком и буквой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Ч, ч.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 Ч, ч.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кассой букв. Выполнение заданий на составление и чтение слогов,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карандаши, картинки, слоговая таблица,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со звуком и буквой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щ.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Ф, ф.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Произношение и чтение звуков и букв в-ф.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Э.э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со звуком и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и буква ъ.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кассой букв. Выполнение заданий на составление и чтение слогов, слов и предложений.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Букварь, раскраски, карандаши, картинки, слоговая таблица, звуковая линейка, касса букв.</w:t>
            </w:r>
          </w:p>
        </w:tc>
      </w:tr>
      <w:tr w:rsidR="00654591" w:rsidRPr="00654591" w:rsidTr="00654591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пройденных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звуков и букв.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систематизации знаний умений и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кассой букв.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Выполнение заданий на составление и чтение слогов, слов и предложений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 из букв разрезной азбуки слогов, слов.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раскраски,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карандаши, картинки, слоговая таблица, звуковая линейка, касса букв.</w:t>
            </w:r>
          </w:p>
        </w:tc>
      </w:tr>
    </w:tbl>
    <w:p w:rsidR="00654591" w:rsidRPr="00654591" w:rsidRDefault="00654591" w:rsidP="00702F3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4591">
        <w:rPr>
          <w:rFonts w:ascii="Times New Roman" w:hAnsi="Times New Roman"/>
          <w:b/>
          <w:sz w:val="24"/>
          <w:szCs w:val="24"/>
          <w:lang w:eastAsia="ru-RU"/>
        </w:rPr>
        <w:lastRenderedPageBreak/>
        <w:t>4.2 Тематическое планирование по предмету «Письмо и развитие речи»,</w:t>
      </w:r>
      <w:r w:rsidRPr="006545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591">
        <w:rPr>
          <w:rFonts w:ascii="Times New Roman" w:hAnsi="Times New Roman"/>
          <w:b/>
          <w:sz w:val="24"/>
          <w:szCs w:val="24"/>
          <w:lang w:eastAsia="ru-RU"/>
        </w:rPr>
        <w:t>1 класс.</w:t>
      </w:r>
    </w:p>
    <w:p w:rsidR="00654591" w:rsidRPr="00654591" w:rsidRDefault="00654591" w:rsidP="00654591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591"/>
        <w:gridCol w:w="959"/>
        <w:gridCol w:w="1021"/>
        <w:gridCol w:w="259"/>
        <w:gridCol w:w="1985"/>
        <w:gridCol w:w="3401"/>
        <w:gridCol w:w="2633"/>
      </w:tblGrid>
      <w:tr w:rsidR="00654591" w:rsidRPr="00654591" w:rsidTr="00654591">
        <w:trPr>
          <w:trHeight w:val="5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Раздел, </w:t>
            </w:r>
          </w:p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Творческие и практические работы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654591" w:rsidRPr="00654591" w:rsidTr="00654591">
        <w:trPr>
          <w:trHeight w:val="574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(36 часов)</w:t>
            </w:r>
          </w:p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Пропедевтика (28часа)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тетради.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посадки при письме.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Вводный.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памятками.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карандаши.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Правильное положение тетради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разлиновкой.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формирование навыков соблюдения орфографического режима в тетради.  Гимнастические упражнения для развития движений руки.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строка. 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Междустрочного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пространство, различие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распознавание и различие основных цветов спектра, закрашивание рабочей строки междустрочного пространства.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Держание ручки, карандаша (практическая  работа)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гимнастических упражнений на развитие пальцев и кисти рук.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упражнения  на держание ручки и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карандаша.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Штриховка предметов горизонтальными  и вертикальными  линиями.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рисование вертикальных и горизонтальных линий. Работа с цветными полосками.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Штриховка предметов горизонтальными  и вертикальными  линиями.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рисование вертикальных и горизонтальных линий. Работа с цветными полосками.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1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Штриховка предметов наклонными  линиями.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Распознание  цветных полосок.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рисование наклонных линий. Работа с цветными полосками.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11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Штриховка предметов наклонными  линиями.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Распознание  цветных полосок.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рисование наклонных линий. Работа с цветными полосками.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Штриховка предметов прямыми линиями (частая, редкая).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материалом, частая и редкая штриховка предметов прямыми линиями. Работа с цветными полосками.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Штриховка предметов прямыми линиями (частая, редкая).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материалом, частая и редкая штриховка предметов прямыми линиями. Работа с цветными полосками.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Штриховка предметов наклонными линиями.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Разложение целого на составные части.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материалом, штриховка предметов (сверху-вниз и снизу-вверх) прямыми линиями. Работа с цветными полосками.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Штриховка предметов наклонными линиями.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Разложение целого на составные части.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материалом, штриховка предметов (сверху-вниз и снизу-вверх) прямыми линиями. Работа с цветными полосками.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Геометрическая фигура квадрат.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Обводка, штриховка.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Обводка квадрата разной величины по шаблонам и трафаретам.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Обводка, штриховка геометрической фигуры - треугольник.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Обводка по шаблонам треугольника, раскрашивание и штриховка.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Обводка,  штриховка, геометрической фигур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круг.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Обводка по шаблонам круга, раскрашивание и штриховка.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1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Различие геометрических фигур по цвету. Штриховка слева-направо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материалом: различие геометрических фигур по цвету. Рисование геометрических фигур с помощью линейки, штриховка.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геометрических фигур по линейке. Штриховка сверху-вниз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раздаточным материалом: различие геометрических фигур по цвету. Рисование геометрических фигур с помощью линейки, штриховка.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Различие геометрических фигур по размеру. Штриховка.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раздаточным материалом: различие геометрических фигур по размеру. Рисование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геометрических фигур с помощью линейки, штриховка.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предметов из геометрических фигур. Практическая работа.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Обводка по шаблону геометрических фигур, составление из них предметов, штриховка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Написание прямых линий: коротких, длинных.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в написании прямых линий разной длины, разного цвета.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Написание прямых линий: коротких, длинных.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в написании прямых линий разной длины, разного цвета.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Линия с закруглением вверху и внизу (крючки).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в написании линий с закруглением вверху и внизу.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Игра «Мозаика».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Линия с закруглением вверху и внизу (крючки).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в написании линий с закруглением вверху и внизу.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Игра «Мозаика».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Овал (О). Бордюр из овалов с чередующимися цветами.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овала, бордюра из овалов с чередующимися цветами.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Овал (О). Бордюр из овалов с чередующимися цветами.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овала, бордюра из овалов с чередующимися цветами.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Полуовалы: левосторонний, правосторонний.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полуовалов разного цвета и разной величины.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Петелька  на рабочей строке, вверху и внизу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петелек с чередующимися цветами.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 буквы е. Бордюр-петелька.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элементов буквы е бордюры, петелька.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карандаши, простой карандаш, ручка.</w:t>
            </w:r>
          </w:p>
        </w:tc>
      </w:tr>
      <w:tr w:rsidR="00654591" w:rsidRPr="00654591" w:rsidTr="00702F30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Написание элементов строчной и прописной буквы 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штриховки  разного цвета, написание линий разной длины и в разном направлении.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2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 и прописная буква А.(а)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штриховки  разного цвета, написание линий разной длины и в разном направлении.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 и прописная буква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У(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линий с закруглением вверху и внизу, выполнение бордюра змейка.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Звукобуквенный анализ и письмо слов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плавных наклонных линий с закруглением внизу, выполнение бордюра (волны, соединения букв).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Звукобуквенный анализ и письмо слов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уа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плавных наклонных линий с закруглением внизу, выполнение бордюра (волны, соединения букв.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)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рисование линий, геометрических фигур. Штриховка этих фигур.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ум, </w:t>
            </w:r>
            <w:proofErr w:type="spell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звуко-буквеннный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рисование линий, геометрических фигур. Штриховка этих фигур.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изученных букв.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</w:t>
            </w:r>
          </w:p>
        </w:tc>
      </w:tr>
      <w:tr w:rsidR="00654591" w:rsidRPr="00654591" w:rsidTr="00654591">
        <w:trPr>
          <w:trHeight w:val="73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(28 часов)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ранее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букв из отдельных элементов, работа с шероховатыми буквами, письмо букв на слух, списывание букв с букваря,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Прямые открытые слоги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сравнительный звукобуквенный анализ слогов. Списывание слогов с карточки. Звукобуквенный анализ.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Прописная 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конструирование букв из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букварь, касса букв.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в  написании строчной и прописной буквы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картинкам.  Анализ и написание слогов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Звукобуквенный анализ, написание слогов.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слогов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ам-ма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ум-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ом-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сравнительный звукобуквенный анализ слогов. Списывание слогов и слов с букваря.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слогов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ам-ма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ум-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ом-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сравнительный звукобуквенный анализ слогов. Списывание слогов и слов с букваря.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конструирование букв из отдельных элементов. Знакомство со строчной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Прописная 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сравнительный звукобуквенный анализ слогов. Списывание слогов с букваря. Звукобуквенный анализ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ас-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сравнительный звукобуквенный анализ слогов. Списывание слогов с букваря. Звукобуквенный анализ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ус-су.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Звукобуквенный анализ и написание слогов 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ос-со.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сравнительный звукобуквенный анализ слогов. Списывание слогов с букваря.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письмо слов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составление и письмо слов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са-ма</w:t>
            </w:r>
            <w:proofErr w:type="spellEnd"/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 сам, оса). Работа с раздаточным материалом.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Строчной и прописная буква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конструирование букв из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букварь, касса букв.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слогов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их  звукобуквенный анализ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Списывание с букваря слогов и слов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Строчной и прописная буква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их  звукобуквенный анализ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Списывание с букваря слогов и слов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прописная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 Составление и написание слогов, слов и предложений.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со звуком и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письмо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со звуком и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письмо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со звуком и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письмо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звукобуквенный анализ слов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-ш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картинкам Выполнение упражнений на  сравнительный звукобуквенный анализ слов и написание этих слов.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звукобуквенный анализ слов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-ш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картинкам Выполнение упражнений на  сравнительный звукобуквенный анализ слов и написание этих слов.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Сравнительный звукобуквенный анализ слов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-ш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картинкам Выполнение упражнений на  сравнительный звукобуквенный анализ слов и написание этих слов.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Прописывание слогов с ранее изученными буквами.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картинкам Выполнение упражнений на  сравнительный звукобуквенный анализ слов и написание этих слов.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Прописывание слогов с ранее изученными буквами.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картинкам Выполнение упражнений на  сравнительный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звукобуквенный анализ слов и написание этих слов.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букварь, касса букв.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письмо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письмо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702F30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письмо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(36 часов)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Прописывание слогов с ранее изученными буквами.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картинкам Выполнение упражнений на  сравнительный звукобуквенный анализ слов и написание этих слов.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 буква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,л</w:t>
            </w:r>
            <w:proofErr w:type="spellEnd"/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Приписывание слогов и слов с буквой 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ы.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буквы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 Составление и написание слогов и слов.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прописная буква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 Составление и написание слогов, слов и предложений.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слогов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р-л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по карточкам.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прописная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с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к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конструирование букв из отдельных элементов. Составление и написание слогов, слов и предложений. Строчная и прописная буква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прописная буква Т.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 Составление и написание слогов, слов и предложений.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с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Слоги и слова с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Прописная 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конструирование букв из отдельных элементов. Составление и написание слов 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письмо слогов с буквой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отдельное слово.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нахождение слова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предложении, письмо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предложений со словом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Письмо словосочетаний со словом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букварь, касса букв.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Обозначение твердости-мягкости согласных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ы-и.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написание слогов,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конструирование букв из отдельных элементов. Прописная 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написание слогов,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написание слогов,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  слогов и слов с буквами  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с-з,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написание.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 сравнительный звукобуквенный анализ  и написание слогов, слов и  предложений.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конструирование букв из отдельных элементов. Прописная 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 буква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Ж.ж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слогов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ш-ж.,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их и написание.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 сравнительный звукобуквенный анализ  и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написание слогов, слов.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букварь, касса букв.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составление и письмо слов и  предложений.  Работа с раздаточным материалом.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 (32часа)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 Строчная и  прописная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слогов и слов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б-п,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 написание.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 сравнительный звукобуквенный анализ  и написание слогов, слов.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Прописная и строчная буква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 сравнительный звукобуквенный анализ  и написание слогов, слов.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слогов 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г-к.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 сравнительный звукобуквенный анализ  и написание слогов, слов.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Прописная  и строчная буква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Д.д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 сравнительный звукобуквенный анализ  и написание слогов, слов.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слогов  с буквами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д-т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 сравнительный звукобуквенный анализ  и написание слогов, слов.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буквы на слух, списывание букв с букваря,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конструирование букв из отдельных элементов. Слоги и слова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ь.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буквы на слух, списывание буквы с букваря, конструирование буквы из отдельных элементов. Списывание с букваря прочитанных и проанализированных слов. Составление и написание предложений.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 Списывание с букваря прочитанных слов. Составление и написание предложений. Строчная и прописная 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е.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Ё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ё.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конструирование букв из отдельных элементов. 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прописная, написание.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Звукобуквенный анализ и написание слогов  с 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ё.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Списывание с карточек прочитанных и проанализированных слов и слогов.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 я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Звукобуквенный анализ и написание слогов с 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Списывание с букваря прочитанных и проанализированных слов и слогов. Составление и написание предложений.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ю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написание слогов с буквой ю.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ц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 буквами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на слух, списывание букв с букваря,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Ч, ч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Ч,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щ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с буквами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и написание слов со слогами </w:t>
            </w:r>
            <w:proofErr w:type="spellStart"/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-ща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чу-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по карточкам на  различение  и написание слов и предложений со слогами </w:t>
            </w:r>
            <w:proofErr w:type="spell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ча-ща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,ч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у-щу</w:t>
            </w:r>
            <w:proofErr w:type="spellEnd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Ф, ф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прописная.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в написании слогов с буквами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в-ф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 с букваря, 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коррекция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 слов и предложений после  их звукобуквенного анализа.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Выполнение упражнений.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э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строчная и прописная. </w:t>
            </w:r>
          </w:p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буквы на слух, списывание букв с букваря, конструирование букв из отдельных элементов. Слоги и слова с буквами</w:t>
            </w:r>
            <w:proofErr w:type="gramStart"/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ъ.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буквой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ъ.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буквы на слух, списывание букв с букваря,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конструирование букв из отдельных элементов.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Тетрадь, ручка, простой карандаш, 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букварь, касса букв. Иллюстрационный материал. Буквы разной фактуры. </w:t>
            </w:r>
          </w:p>
        </w:tc>
      </w:tr>
      <w:tr w:rsidR="00654591" w:rsidRPr="00654591" w:rsidTr="00654591">
        <w:trPr>
          <w:trHeight w:val="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на слух, списывание букв, слогов и слов с букваря. Составление и написание с этими словами предложений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Тетрадь, ручка, простой карандаш, букварь, касса букв. Иллюстрационный материал. Буквы разной фактуры. </w:t>
            </w:r>
          </w:p>
        </w:tc>
      </w:tr>
    </w:tbl>
    <w:p w:rsidR="00654591" w:rsidRPr="000B4362" w:rsidRDefault="00654591" w:rsidP="000B4362">
      <w:pPr>
        <w:rPr>
          <w:rFonts w:ascii="Times New Roman" w:hAnsi="Times New Roman"/>
          <w:sz w:val="24"/>
          <w:szCs w:val="24"/>
          <w:lang w:eastAsia="ru-RU"/>
        </w:rPr>
      </w:pPr>
    </w:p>
    <w:p w:rsidR="00654591" w:rsidRPr="00654591" w:rsidRDefault="00654591" w:rsidP="00654591">
      <w:pPr>
        <w:suppressAutoHyphens/>
        <w:spacing w:line="100" w:lineRule="atLeast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  <w:r w:rsidRPr="00654591">
        <w:rPr>
          <w:rFonts w:ascii="Times New Roman" w:hAnsi="Times New Roman"/>
          <w:b/>
          <w:kern w:val="2"/>
          <w:sz w:val="24"/>
          <w:szCs w:val="24"/>
          <w:lang w:eastAsia="ru-RU"/>
        </w:rPr>
        <w:t>4.3 Тематическое планирование по предмету «Математика»</w:t>
      </w:r>
      <w:r w:rsidRPr="00654591">
        <w:rPr>
          <w:rFonts w:ascii="Times New Roman" w:eastAsia="DejaVu Sans" w:hAnsi="Times New Roman"/>
          <w:b/>
          <w:kern w:val="2"/>
          <w:sz w:val="24"/>
          <w:szCs w:val="24"/>
        </w:rPr>
        <w:t>, 1 класс</w:t>
      </w:r>
    </w:p>
    <w:p w:rsidR="00654591" w:rsidRPr="00654591" w:rsidRDefault="00654591" w:rsidP="00654591">
      <w:pPr>
        <w:suppressAutoHyphens/>
        <w:spacing w:line="100" w:lineRule="atLeast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3654"/>
        <w:gridCol w:w="822"/>
        <w:gridCol w:w="1470"/>
        <w:gridCol w:w="2278"/>
        <w:gridCol w:w="3486"/>
        <w:gridCol w:w="2112"/>
      </w:tblGrid>
      <w:tr w:rsidR="00654591" w:rsidRPr="00654591" w:rsidTr="00654591">
        <w:trPr>
          <w:trHeight w:val="22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</w:t>
            </w:r>
            <w:proofErr w:type="gramEnd"/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/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Раздел,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тема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Тип урока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Творческие и практические работы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Оборудование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и материалы</w:t>
            </w:r>
          </w:p>
        </w:tc>
      </w:tr>
      <w:tr w:rsidR="00654591" w:rsidRPr="00654591" w:rsidTr="00654591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I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четверть. Пропедевтика (36 часов).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Предметы с определенными свойствами: цвет, форма.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групп предметов по цвету и форме.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Геометрическая  форма: круг.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Обводка по шаблону, штриховка прямыми линиями (частая).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геометрические фигуры.</w:t>
            </w:r>
          </w:p>
        </w:tc>
      </w:tr>
      <w:tr w:rsidR="00654591" w:rsidRPr="00654591" w:rsidTr="00702F30">
        <w:trPr>
          <w:trHeight w:val="8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Геометрическая  форма: треугольник.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Обводка по шаблону, штриховка прямыми линиями (редкая).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геометрические фигуры.</w:t>
            </w:r>
          </w:p>
        </w:tc>
      </w:tr>
      <w:tr w:rsidR="00654591" w:rsidRPr="00654591" w:rsidTr="00702F30">
        <w:trPr>
          <w:trHeight w:val="8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Геометрическая  форма: квадрат.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Обводка по шаблону, штриховка наклонными линиями (сверх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у-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вниз).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Тетрадь, цветные карандаши, геометрические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фигуры.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Геометрическая  форма: прямоугольник.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Обводка по шаблону, штриховка наклонными линиями (снизу- вверх).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геометрические фигуры.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Геометрические формы, распознание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Совершенствование знаний умений и навыков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Обводка по шаблону, раскрашивание.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геометрические фигуры.</w:t>
            </w:r>
          </w:p>
        </w:tc>
      </w:tr>
      <w:tr w:rsidR="00654591" w:rsidRPr="00654591" w:rsidTr="00702F30">
        <w:trPr>
          <w:trHeight w:val="102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Сравнение предметов по величине: больше, меньше, 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равные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сравнение  групп предметов по величине, «на глаз» и способом наложения.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2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предметов по длине: длиннее, короче, одинаковой  длины.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сравнение групп предметов по длине,  «на глаз» и способом приложения.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Сравнение предметов по ширине: шире, уже,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одинаковый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 ширины.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сравнение   групп предметов по ширине,  «на глаз» и способом приложения.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предметов по высоте: выше, ниже, одинаковой  высоты.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сравнение   групп объемных предметов по высоте, используя прием вложения.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Сравнение предметов по глубине: глубже, мельче,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одинаковой  глубины.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сравнение групп предметов по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глубине,  используя прием вложения.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карандаши,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предметы различной формы и цвета.</w:t>
            </w:r>
          </w:p>
        </w:tc>
      </w:tr>
      <w:tr w:rsidR="00654591" w:rsidRPr="00654591" w:rsidTr="00702F30">
        <w:trPr>
          <w:trHeight w:val="1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предметов по толщине: толще, тоньше, одинаковой  толщины.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сравнение групп предметов по толщине, «на глаз»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Сравнение предметов по весу: 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тяжелый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, легкий, одинаковые  по тяжести.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сравнение групп предметов по весу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предметных совокупностей: много, мало, несколько.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сравнения на примере окружающих предметов. Игровые упражнения.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Сравнение объемов жидкостей в одинаковых емкостях.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сравнение на примере окружающих предметов.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объемов сыпучих веществ в одинаковых емкостях.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сравнение на примере окружающих предметов.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55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объемов жидкостей в одной емкости до и после изменения объема.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сравнение на примере окружающих предметов.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Положение предметов в пространстве, на плоскости: впереди, позади.  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относительно учащегося и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Положение предметов в пространстве, на плоскости: вверху, внизу, выше, ниже.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7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Положение предметов в пространстве, на плоскости: справа, слева.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относительно учащегося и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Положение предметов в пространстве, на плоскости: близко, далеко.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относительно учащегося и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7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Положение предметов в пространстве, на плоскости: здесь, там.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относительно учащегося и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Положение предметов в пространстве, на плоскости: рядом, около.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относительно учащегося и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Положение предметов в пространстве, на плоскости: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между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, в середине, в центре.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относительно учащегося и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карандаши, предметы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различной формы и цвета.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Положение предметов в пространстве, на плоскости: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, в, внутри, перед.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 относительно учащегося и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4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Положение предметов в пространстве, на плоскости: 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,  над, под, напротив.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 расположение предметов в пространстве, на плоскости  относительно учащегося и по отношению друг к другу.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Ориентировка в тетради, на листе бумаги: вверху, внизу, справа, слева.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геометрических фигур на листе бумаги. Выполнение упражнений на ориентирование на листе (верх, низ, лево, право, центр).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Ориентировка в тетради, на листе бумаги: вверху, внизу, справа, слева.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геометрических фигур на листе бумаги. Выполнение упражнений на ориентирование на листе (верх, низ, лево, право, центр).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11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Ориентировка в тетради, на листе бумаги: вверху, внизу, справа, слева.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геометрических фигур на листе бумаги. Выполнение упражнений на ориентирование на листе (верх, низ, лево, право, центр).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Ориентировка в тетради, на листе бумаги: вверху, внизу, справа, слева.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геометрических фигур на листе бумаги. Выполнение упражнений на ориентирование на листе (верх, низ, лево, право, центр).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Повторение. Выполнение заданий на определение положения предметов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Обобщение и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системати</w:t>
            </w:r>
            <w:proofErr w:type="spellEnd"/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зация</w:t>
            </w:r>
            <w:proofErr w:type="spellEnd"/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знаний умений и навыков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упражнений на сравнение предметов, расположение геометрических фигур на  плоскости.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предметы различной формы и цвета.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Сутки: утро, день, вечер, ночь.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по картинкам: занятия людей, поведение животных, состояние природы, характерные для каждого периода суток.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раскраски.</w:t>
            </w:r>
          </w:p>
        </w:tc>
      </w:tr>
      <w:tr w:rsidR="00654591" w:rsidRPr="00654591" w:rsidTr="00702F30">
        <w:trPr>
          <w:trHeight w:val="118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Временные представления: сегодня, завтра, вчера, на следующий день.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Обсуждение событий, случившихся сегодня, имевших место вчера и которые произойдут завтра, на следующий день.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Временные представления: давно, недавно, медленно, быстро.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 Обсуждение событий, случившихся давно (несколько лет спустя, в прошлом году, на прошедшей неделе) и недавно (вчера, два, три дня назад).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Сравнение по возрасту: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молодой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, старый, моложе, старше.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упражнений на сравнение скорости на конкретных примерах, действиях.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numPr>
                <w:ilvl w:val="0"/>
                <w:numId w:val="12"/>
              </w:numPr>
              <w:suppressAutoHyphens/>
              <w:snapToGrid w:val="0"/>
              <w:spacing w:after="200" w:line="100" w:lineRule="atLeast"/>
              <w:ind w:left="113" w:firstLine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Итог. Повторение.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Обобщение и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системати</w:t>
            </w:r>
            <w:proofErr w:type="spellEnd"/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зация</w:t>
            </w:r>
            <w:proofErr w:type="spellEnd"/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знаний умений и навыков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людей по возрасту – работа по картинкам.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раскраски.</w:t>
            </w:r>
          </w:p>
        </w:tc>
      </w:tr>
      <w:tr w:rsidR="00654591" w:rsidRPr="00654591" w:rsidTr="00654591">
        <w:trPr>
          <w:trHeight w:val="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II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 ( 28 часов )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Знакомство с разлиновкой тетради.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формирование навыков соблюдения орфографического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режима в тетради.  Гимнастические упражнения для развития движений руки.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карандаши, раскраски,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tabs>
                <w:tab w:val="left" w:pos="13140"/>
              </w:tabs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Геометрический материал.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Точка. Линии.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построение точки, прямых и кривых линий.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1.  выкладывание цифры 1 из шнурка, спичек, палочек.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количества числительного цифре 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выделение единичного предмета среди других, отдельную группу предметов.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 цифры 2.   Лепка цифры 2 из пластилина, выкладывание шнурком, моделирование из проволоки.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численного количества  цифре 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соотнесение количества предметов с цифрой и количественным числительным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чисел в пределах 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раздаточным материалом, счетами. Упражнение на сравнение групп предметов и соотнесение их с числом.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3.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3.   Обводка цифры по шаблону.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Соседи числа 3.Числовой ряд.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рядом. Выполнение заданий на восстановление числового ряда.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численного количества цифре 3.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соотнесение количества предметов с цифрой и количественным числительным.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Место в числовом ряду чисел 1, 2, 3.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рядом.  Выполнение заданий на восстановление числового ряда.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Счет по 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Упражнения на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пересчитывание</w:t>
            </w:r>
            <w:proofErr w:type="spell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и отсчитывание предметов по 1 единице.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чисел в пределах 3.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Упражнение на сравнение групп предметов разных по форме и цвету,  соотнесение их с числом.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раздаточным материалом.  Составление и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решение примеров.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карандаши,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вычитание.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и решение примеров.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Составление задач по картинкам и решение их.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Составление задач по картинкам и решение их.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0.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0.   Работа с предметами заменителями.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численного количества цифре 0.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соотнесение количества предметов с цифрой и количественным числительным.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Обобщение и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системати</w:t>
            </w:r>
            <w:proofErr w:type="spellEnd"/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зация</w:t>
            </w:r>
            <w:proofErr w:type="spell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знаний умений и навыков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раздаточным материалом.  Составление и решение примеров.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Тетрадь, цветные карандаши, раскраски, геометрический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вычитание.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Обобщения и систематизация знаний умений и навыков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и решение примеров.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4.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4.   Выкладывание цифры из палочек, моделирование из проволоки.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численного количества  цифре 4.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соотнесение количества предметов с цифрой и количественным числительным.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Установление отношений больше, меньше, равно.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Упражнение на сравнение групп предметов и соотнесение их с числом.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  Составление примеров и решение их.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задач по образцу и решение их.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Составление задач по образцу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и решение их.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карандаши, раскраски, геометрический материал.</w:t>
            </w:r>
          </w:p>
        </w:tc>
      </w:tr>
      <w:tr w:rsidR="00654591" w:rsidRPr="00654591" w:rsidTr="00702F30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Итог. Повторение.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Обобщения и систематизация знаний умений и навыков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примеров и задач по картинкам и решение их.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 xml:space="preserve">III 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четверть (36 часов)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Соседи числа 5.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заданий на восстановление числового ряда.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5.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5.Выполнение  заданий на запоминание образа цифры.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численного количества цифре 5.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соотнесение количества предметов с цифрой и количественным числительным.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Место в числовом ряду чисел 4 и 5.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 – присчитывание и отсчитывание по одной единице.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 числа 5.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Раскладывание предметов, нахождение всех вариантов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состава  числа 5. Решение полученных примеров.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карандаши,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чисел.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Упражнение на сравнение групп предметов и соотнесение их с числом.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Единицы длины: сантиметр, дециметр.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Измерение линейкой предметов разной длины. Записывание цифр.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6.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6.   Работа с предметами заменителями.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численного количества  цифре 6.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соотнесение количества предметов с цифрой и словом (количественным числительным).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Место в числовом ряду числа 6.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заданий на восстановление числового ряда, угадывание чисел.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чисел.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Упражнение на сравнение групп предметов и соотнесение их с числом.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Тетрадь, цветные карандаши, раскраски, геометрический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 числа 6.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Раскладывание предметов, нахождение всех вариантов состава  числа 6.Решение полученных примеров.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Счет равными числовыми группами по 2, 3.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упражнений на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пересчитывание</w:t>
            </w:r>
            <w:proofErr w:type="spell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и отсчитывание предметов по 2.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учебником. Решение примеров на сложение и вычитание, составление примеров по картинкам.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арифметических  задач.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задач по предложенным сюжетам и решение их.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Вычерчивание прямой линии с помощью линейки.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упражнений на вычерчивании прямой линии по опорным точкам, с помощью линейки, «на глаз».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7.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7.   Работа с предметами заменителями.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количества числительного, цифры 7.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раздаточным материалом. Упражнения на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соотнесение количества предметов с цифрой и словом (количественным числительным).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карандаши,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Место в числовом ряду числа 7.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заданий на восстановление числового ряда, угадывание чисел.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чисел.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Упражнение на сравнение групп предметов и соотнесение их с числом.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 числа 7.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Раскладывание предметов, нахождение всех вариантов состава  числа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.Решение полученных примеров.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учебником. Решение примеров с помощью счетного материала: счетные палочки, счеты.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Место в числовом ряду числа 7.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заданий на восстановление числового ряда, угадывание чисел.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Единицы массы килограмм.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Измерение веса предметов на весах в килограммах.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Тетрадь, цветные карандаши, раскраски, геометрический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Единицы емкости литр.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Измерение жидких веществ в литрах, сравнение объемов жидкостей (банка, бутылка, кружка, ведро)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Построение прямой линии, проходящей через одну и две точки.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упражнений на построение прямой линии, с помощью линейки, проходящей через одну точку.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8.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8. Выполнение  заданий на запоминание образа цифры.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количества числительного цифре 8.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соотнесение количества предметов с цифрой и словом (количественным числительным).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Место в числовом ряду числа 8.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заданий на восстановление числового ряда, угадывание чисел.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чисел.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Упражнение на сравнение групп предметов и соотнесение их с числом.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 числа 8.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Раскладывание предметов,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нахождение всех вариантов состава  числа 8. Решение полученных примеров.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  Составление примеров и решение их.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  Составление примеров и решение их.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  Составление примеров и решение их.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  Составление примеров и решение их.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Повторение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 систематизация знаний умений и навыков.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 и примеров на сложение и вычитание.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 xml:space="preserve">IV 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четверть (32 часа)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Соседи числа 9.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заданий на восстановление числового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ряда, угадывание чисел ряда.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карандаши, раскраски,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9.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9. Выполнение  заданий на запоминание образа цифры.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Соответствие количества предметов цифре       9.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Упражнения на соотнесение количества предметов с цифрой и словом (количественным числительным).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Числовой ряд.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числовым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рядом 1, 2, 3, 4, 5, 6, 7, 8, 9..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заданий на восстановление числового ряда, угадывание чисел.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чисел.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Упражнение на сравнение групп предметов и соотнесение их с числом.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 числа 9.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Раскладывание предметов, нахождение всех вариантов состава  числа 9.Решение полученных примеров.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 и вычитание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примеров по картинкам и решение их.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Решение примеров на сложение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и вычитание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раздаточным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материалом. Составление примеров по картинкам и решение их.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9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текстовых задач.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задач по картинкам и решение их.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Единицы стоимости: копейка, рубль.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Знакомство с монетами достоинством 1к., 5 к, 1р, 2р, 5р. Упражнения на сопоставление монет и их достоинства.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Единицы стоимости: копейка, рубль.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 (монеты, бумажные рубли). Сюжетно-ролевая игра «В магазине».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Единица времени сутки.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материалом, определение времени суток по сюжетным картинкам.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Неделя, порядок дней недели.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календарем, с расписанием уроков. Составление расписания домашних дел на неделю.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Простые арифметические задачи.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 и примеров на сложение и вычитание.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Тетрадь, цветные карандаши, раскраски,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 и примеров на сложение и вычитание на выявленные ошибки.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Число и цифра 10.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Прописывание и проговаривание цифры 10.   Получение единиц и десятков на примере счетных  палочек.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Десять единиц – 1 десяток.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упражнений на замену 10 единиц 1 десятком и раздробление 1 десятка на 10 единиц на счетах.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Десять единиц – 1 десяток.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упражнений на замену 10 единиц 1 десятком и раздробление 1 десятка на 10 единиц на счетах.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Раскладывание предметов, нахождение всех вариантов состава  чисел. Решение полученных примеров.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Приемы сложения и вычитания.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учебником. Решение примеров и задач с помощью счетного материала: счетные палочки, счеты.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раздаточным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материалом. Составление примеров по картинкам и решение их.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Тетрадь, цветные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примеров по картинкам и решение их.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Контрольная работа.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Контроль и</w:t>
            </w:r>
            <w:r w:rsidRPr="00654591">
              <w:rPr>
                <w:rFonts w:eastAsia="DejaVu Sans"/>
                <w:b/>
                <w:kern w:val="2"/>
              </w:rPr>
              <w:t xml:space="preserve">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коррекция знаний умений и навыков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 и примеров на сложение и вычитание.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над ошибками.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 и примеров на сложение и вычитание.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Таблицы, состава чисел в пределах 10.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таблицами состава чисел  нахождение всех вариантов состава  чисел. Решение полученных примеров.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 числа 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Раскладывание предметов, нахождение всех вариантов состава  числа 10. Решение полученных примеров.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Повторение.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 и примеров на сложение и вычитание на выявленные ошибки.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Тетрадь, цветные карандаши, раскраски, геометрический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Повторение.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учебником. Решение примеров с помощью счетного материала: счетные палочки, счеты.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задач и примеров на сложение и вычитание на выявленные ошибки.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простых текстовых задач.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задач по картинкам и решение их.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Решение примеров на сложение и вычитание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примеров по картинкам и решение их.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раскраски, геометрический материал.</w:t>
            </w:r>
          </w:p>
        </w:tc>
      </w:tr>
      <w:tr w:rsidR="00654591" w:rsidRPr="00654591" w:rsidTr="00654591">
        <w:trPr>
          <w:trHeight w:val="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Обобщение и систематизация знаний умений 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раздаточным материалом. Составление задач по картинкам и решение их.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Тетрадь, цветные карандаши, раскраски.</w:t>
            </w:r>
          </w:p>
        </w:tc>
      </w:tr>
    </w:tbl>
    <w:p w:rsidR="00654591" w:rsidRDefault="00654591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54591" w:rsidRPr="00654591" w:rsidRDefault="00654591" w:rsidP="00654591">
      <w:pPr>
        <w:suppressAutoHyphens/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654591">
        <w:rPr>
          <w:rFonts w:ascii="Times New Roman" w:hAnsi="Times New Roman"/>
          <w:b/>
          <w:kern w:val="2"/>
          <w:sz w:val="24"/>
          <w:szCs w:val="24"/>
          <w:lang w:eastAsia="ru-RU"/>
        </w:rPr>
        <w:t>4.4 Тематическое планирование по предмету «Окружающий мир», 1 класс</w:t>
      </w:r>
    </w:p>
    <w:p w:rsidR="00654591" w:rsidRPr="00654591" w:rsidRDefault="00654591" w:rsidP="00654591">
      <w:pPr>
        <w:suppressAutoHyphens/>
        <w:spacing w:line="100" w:lineRule="atLeast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</w:p>
    <w:tbl>
      <w:tblPr>
        <w:tblW w:w="145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6"/>
        <w:gridCol w:w="3461"/>
        <w:gridCol w:w="1060"/>
        <w:gridCol w:w="1200"/>
        <w:gridCol w:w="1846"/>
        <w:gridCol w:w="3196"/>
        <w:gridCol w:w="3086"/>
      </w:tblGrid>
      <w:tr w:rsidR="00654591" w:rsidRPr="00654591" w:rsidTr="00654591">
        <w:trPr>
          <w:trHeight w:val="5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</w:t>
            </w:r>
            <w:proofErr w:type="gramEnd"/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/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Раздел,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тема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Тип урока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Творческие и практические работы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92" w:hanging="192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Оборудование 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92" w:hanging="192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и материалы</w:t>
            </w:r>
          </w:p>
        </w:tc>
      </w:tr>
      <w:tr w:rsidR="00654591" w:rsidRPr="00654591" w:rsidTr="00654591">
        <w:trPr>
          <w:trHeight w:val="30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 xml:space="preserve">I 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четверть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654591">
        <w:trPr>
          <w:trHeight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Времена года. Лето.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Изучение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 Описание по картинкам.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Демонстрационный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 «Лето»</w:t>
            </w:r>
          </w:p>
        </w:tc>
      </w:tr>
      <w:tr w:rsidR="00654591" w:rsidRPr="00654591" w:rsidTr="00702F30">
        <w:trPr>
          <w:trHeight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Времена года. Лето.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Описание по картинкам.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материал «Лето»</w:t>
            </w:r>
          </w:p>
        </w:tc>
      </w:tr>
      <w:tr w:rsidR="00654591" w:rsidRPr="00654591" w:rsidTr="00654591">
        <w:trPr>
          <w:trHeight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Времена года. Осень.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Экскурсия.  Работа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природным  материалом.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Демонстрационный материал «Осень»</w:t>
            </w:r>
          </w:p>
        </w:tc>
      </w:tr>
      <w:tr w:rsidR="00654591" w:rsidRPr="00654591" w:rsidTr="00702F30">
        <w:trPr>
          <w:trHeight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Времена года. Осень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Экскурсия.  Работа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природным  материалом.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Демонстрационный материал «Осень»</w:t>
            </w:r>
          </w:p>
        </w:tc>
      </w:tr>
      <w:tr w:rsidR="00654591" w:rsidRPr="00654591" w:rsidTr="00654591">
        <w:trPr>
          <w:trHeight w:val="28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Объекты живой и неживой природы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Комбинирован-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Дифференциация объектов живой и неживой природы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материал, таблица по теме.</w:t>
            </w:r>
          </w:p>
        </w:tc>
      </w:tr>
      <w:tr w:rsidR="00654591" w:rsidRPr="00654591" w:rsidTr="00702F30">
        <w:trPr>
          <w:trHeight w:val="28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Объекты живой и неживой природы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Дифференциация объектов живой и неживой природы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материал, таблица по теме.</w:t>
            </w:r>
          </w:p>
        </w:tc>
      </w:tr>
      <w:tr w:rsidR="00654591" w:rsidRPr="00654591" w:rsidTr="00654591">
        <w:trPr>
          <w:trHeight w:val="28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Земля и солнце.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Комбинирован-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раздаточным материалом, 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«Естествознание»</w:t>
            </w:r>
          </w:p>
        </w:tc>
      </w:tr>
      <w:tr w:rsidR="00654591" w:rsidRPr="00654591" w:rsidTr="00702F30">
        <w:trPr>
          <w:trHeight w:val="28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Земля и солнце.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раздаточным материалом, 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«Естествознание»</w:t>
            </w:r>
          </w:p>
        </w:tc>
      </w:tr>
      <w:tr w:rsidR="00654591" w:rsidRPr="00654591" w:rsidTr="00654591">
        <w:trPr>
          <w:trHeight w:val="102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Жизнь растений и животных в осенний период.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раздаточным материалом, 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по развитию речи "Осень в лесу"</w:t>
            </w:r>
          </w:p>
        </w:tc>
      </w:tr>
      <w:tr w:rsidR="00654591" w:rsidRPr="00654591" w:rsidTr="00702F30">
        <w:trPr>
          <w:trHeight w:val="102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Жизнь растений и животных в осенний период.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раздаточным материалом, 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по развитию речи "Осень в лесу"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Занятия и одежда людей осенью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Комбинирован-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раздаточным материалом,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по развитию речи " Осень в городе"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Занятия и одежда людей осенью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 с  иллюстрациями, раздаточным материалом,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Наглядное пособие для начальной школы по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развитию речи " Осень в городе"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13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Наблюдения за сменой дня и ночи. Небо днём и ночью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раздаточным материалом,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Наблюдения за сменой дня и ночи. Небо днём и ночью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раздаточным материалом,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15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Занятия людей днём и ночью.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фотографиями, раздаточным материалом.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Занятия людей днём и ночью.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 с  иллюстрациями, фотографиями, раздаточным материалом.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17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дидактич</w:t>
            </w:r>
            <w:proofErr w:type="spell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 упр.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Учебное пособие.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дидактич</w:t>
            </w:r>
            <w:proofErr w:type="spell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 упр.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Учебное пособие.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4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II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Сутки. Восход. Закат.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Изучение нового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Определения частей суток по  деятельности детей и положению солнца.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материал, таблица.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Занятия людей в течение суток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Определения частей суток по  деятельности детей и положению солнца.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материал, таблица.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Режим дня.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предложений по картинкам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Учебное пособие, таблица.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Ночной сон.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предложений по картинкам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Учебное пособие, таблица.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Многообразие растений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иллюстрациями и гербарием. Определение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частей растения.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Наглядное пособие для начальной школы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«Природоведение»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Строение и сходство растений.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иллюстрациями и гербарием. Определение частей растения.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Плоды растений.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 заданий по описанию плодов растений.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Время года: зима. 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 заданий по описанию плодов растений.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Время года: зима. 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учебником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 упражнений на определение признаков зимы.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Признаки зимы. Погода.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учебником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 упражнений на определение признаков зимы.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«Природоведение»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Животные и растения зимой.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оставление предложений по теме.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по развитию речи "Зима в лесу"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Животные и растения зимой.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оставление предложений по теме.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по развитию речи "Зима в лесу"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Занятия людей зимой. Игры детей.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Рассказы по итогам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наблю-дений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.П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одбор</w:t>
            </w:r>
            <w:proofErr w:type="spell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одежды по сезону.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Наглядное пособие для начальной школы по развитию речи " Зима в городе"</w:t>
            </w:r>
          </w:p>
        </w:tc>
      </w:tr>
      <w:tr w:rsidR="00654591" w:rsidRPr="00654591" w:rsidTr="00702F30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изученных тем.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Рассказы по итогам </w:t>
            </w:r>
            <w:proofErr w:type="spell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наблю-дений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.П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одбор</w:t>
            </w:r>
            <w:proofErr w:type="spell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одежды по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сезону.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Наглядное пособие для начальной школы по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развитию речи " Зима в городе"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4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III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294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294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Многообразие животных. Их различие.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Изучение нового.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Наблюдение.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Дидактический материал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таблица " Животные леса"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Многообразие животных. Их различие.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Наблюдение.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Дидактический материал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таблица " Животные леса"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Домашние животные.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Набор картинок </w:t>
            </w:r>
          </w:p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" Домашние животные"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Домашние животные.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Набор картинок </w:t>
            </w:r>
          </w:p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" Домашние животные"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</w:t>
            </w:r>
          </w:p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Дикие животные.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Таблица «Дикие животные»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Дикие животные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Раскрашивание.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Таблица «Дикие животные»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Приспособление животных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</w:t>
            </w:r>
          </w:p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временам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Составление рассказа по картинкам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( 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заяц и медведь)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Картинки с изображением</w:t>
            </w:r>
          </w:p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животных в разные времена года. 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Приспособление животных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</w:t>
            </w:r>
          </w:p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временам года.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Составление рассказа по картинкам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( 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заяц и медведь)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Картинки с изображением</w:t>
            </w:r>
          </w:p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животных в разные времена года. 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</w:t>
            </w:r>
          </w:p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Животные.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Дифференциация животных.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Животные.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Обобщающий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Дифференциация животных.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Человек. Пол, возраст, имя, фамилия.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Составление рассказа о себе. Описание внешности своего товарища.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Внешний облик человека.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Составление рассказа о себе. Описание внешности своего товарища.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13</w:t>
            </w:r>
          </w:p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Части тела человека.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Практическое занятие по выполнению гигиенических процедур.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Таблица " Строение тела человека"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Гигиенические навыки.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Практическое занятие по выполнению гигиенических процедур.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Таблица " Строение тела человека"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15</w:t>
            </w:r>
          </w:p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Лицо человека.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Описание лица человека.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Таблицы</w:t>
            </w:r>
            <w:r w:rsidRPr="00654591">
              <w:rPr>
                <w:rFonts w:ascii="Times New Roman" w:eastAsia="DejaVu Sans" w:hAnsi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righ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Лицо человека.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Описание лица человека.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Таблицы</w:t>
            </w:r>
            <w:r w:rsidRPr="00654591">
              <w:rPr>
                <w:rFonts w:ascii="Times New Roman" w:eastAsia="DejaVu Sans" w:hAnsi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17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Времена года. Весна.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Определение признаков весны на основе наблюдений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 «Весна»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Наблюдение за изменениями в природе.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Определение признаков весны на основе наблюдений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 «Весна»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4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IV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Описание, наблюдение за набуханием почек, появлением листьев,  первых цветов.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 «Весна в лесу»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Экскурсия: «Наблюдение за растениями и птицами».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 «Весна в лесу»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Деятельность людей весной.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по картинкам. Игра 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" Подбор одежды по сезону"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Дидактический материал «Весна в городе»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Одежда.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по картинкам. Игра 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" Подбор одежды по сезону"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Дидактический материал «Весна в городе»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5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Органы чувств человека.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( глаза, уши, нос, рот)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Практическое задание определению органа чувств.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материал, таблицы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Органы чувств человека.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( глаза, уши, нос, рот)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Практическое задание определению органа чувств.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материал, таблицы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Кожа.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«Практические занятия по оказанию первой помощи при порезах и ожогах.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материал, таблицы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Средства защиты кожи от ожогов, порезов.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«Практические занятия по оказанию первой помощи при порезах и ожогах.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материал, таблицы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Осанка.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Строение человека.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материал, таблицы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Скелет и мышцы человека.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по картинкам. Строение человека.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материал, таблицы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Времена года. Лето.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Определение признаков лета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Таблица " Лето в лесу"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Явления и состояния неживой природы летом.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Определение признаков лета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Таблица " Лето в лесу"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Одежда и занятия людей летом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Игра " Подбор одежды по сезону"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Таблица " Лето в городе"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Одежда и занятия людей летом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Игра " Подбор одежды по сезону"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Таблица " Лето в городе"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15</w:t>
            </w:r>
          </w:p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изученных тем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Обобщающий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Дидактические игры по теме "Времена года"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материал, таблицы</w:t>
            </w:r>
          </w:p>
        </w:tc>
      </w:tr>
      <w:tr w:rsidR="00654591" w:rsidRPr="00654591" w:rsidTr="00654591">
        <w:trPr>
          <w:trHeight w:val="4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52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изученных тем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jc w:val="center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Обобщающий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Дидактические игры по теме "Времена года"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pacing w:after="200" w:line="276" w:lineRule="auto"/>
              <w:rPr>
                <w:rFonts w:eastAsia="DejaVu Sans"/>
                <w:kern w:val="2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Демонстрационный  материал, таблицы</w:t>
            </w:r>
          </w:p>
        </w:tc>
      </w:tr>
    </w:tbl>
    <w:p w:rsidR="00654591" w:rsidRDefault="00654591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54591" w:rsidRPr="00654591" w:rsidRDefault="00654591" w:rsidP="00654591">
      <w:pPr>
        <w:suppressAutoHyphens/>
        <w:spacing w:line="100" w:lineRule="atLeast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  <w:r w:rsidRPr="00654591">
        <w:rPr>
          <w:rFonts w:ascii="Times New Roman" w:hAnsi="Times New Roman"/>
          <w:b/>
          <w:kern w:val="2"/>
          <w:sz w:val="24"/>
          <w:szCs w:val="24"/>
          <w:lang w:eastAsia="ru-RU"/>
        </w:rPr>
        <w:t>4.5 Тематическое планирование по предмету «Изобразительное искусство»</w:t>
      </w:r>
      <w:r w:rsidRPr="00654591">
        <w:rPr>
          <w:rFonts w:ascii="Times New Roman" w:eastAsia="DejaVu Sans" w:hAnsi="Times New Roman"/>
          <w:b/>
          <w:kern w:val="2"/>
          <w:sz w:val="24"/>
          <w:szCs w:val="24"/>
        </w:rPr>
        <w:t>, 1 класс</w:t>
      </w:r>
    </w:p>
    <w:p w:rsidR="00654591" w:rsidRPr="00654591" w:rsidRDefault="00654591" w:rsidP="00654591">
      <w:pPr>
        <w:suppressAutoHyphens/>
        <w:spacing w:line="100" w:lineRule="atLeast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</w:p>
    <w:tbl>
      <w:tblPr>
        <w:tblW w:w="142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55"/>
        <w:gridCol w:w="2586"/>
        <w:gridCol w:w="850"/>
        <w:gridCol w:w="1134"/>
        <w:gridCol w:w="1276"/>
        <w:gridCol w:w="5244"/>
        <w:gridCol w:w="2550"/>
      </w:tblGrid>
      <w:tr w:rsidR="00654591" w:rsidRPr="00654591" w:rsidTr="00654591">
        <w:trPr>
          <w:trHeight w:val="54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</w:t>
            </w:r>
            <w:proofErr w:type="gramEnd"/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/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Раздел, 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Тип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Творческие и практические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ind w:left="192" w:hanging="192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Оборудование и материалы</w:t>
            </w:r>
          </w:p>
        </w:tc>
      </w:tr>
      <w:tr w:rsidR="00654591" w:rsidRPr="00654591" w:rsidTr="00654591">
        <w:trPr>
          <w:trHeight w:val="273"/>
        </w:trPr>
        <w:tc>
          <w:tcPr>
            <w:tcW w:w="14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 xml:space="preserve">I 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четверть (9 часов)</w:t>
            </w:r>
          </w:p>
        </w:tc>
      </w:tr>
      <w:tr w:rsidR="00654591" w:rsidRPr="00654591" w:rsidTr="00702F30">
        <w:trPr>
          <w:trHeight w:val="27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Основные цвета спектра. Различие предметов по цвету.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Упражнения на узнавание, различение и называние цвета. Гимнастические упражнения для развития движений руки. Правила  посадки при рисовании, правила держания кисточки.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Плакат «Правила посадки при рисовании</w:t>
            </w:r>
          </w:p>
        </w:tc>
      </w:tr>
      <w:tr w:rsidR="00654591" w:rsidRPr="00654591" w:rsidTr="00702F30">
        <w:trPr>
          <w:trHeight w:val="27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предметов по форме. Рисование предметов разной формы.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Упражнения на узнавание, различение и называние предметов по форме.  Обводка по шаблону геометрических фигур, штриховка прямыми линиями (частая, редкая).  Гимнастические упражнения для развития движений руки. Правила держания карандаша.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654591" w:rsidRPr="00654591" w:rsidTr="00702F30">
        <w:trPr>
          <w:trHeight w:val="27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Сравнение предметов  по размерам. Рисование предметов разной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Упражнения на узнавание, различение и называние предметов по величине.  Обводка по шаблону геометрических фигур разных размеров, штриховка наклонными линиями (сверху - вниз,  снизу- вверх).  Гимнастические упражнения для развития движений руки.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Трафареты геометрических фигур, простой карандаш.</w:t>
            </w:r>
          </w:p>
        </w:tc>
      </w:tr>
      <w:tr w:rsidR="00654591" w:rsidRPr="00654591" w:rsidTr="00702F30">
        <w:trPr>
          <w:trHeight w:val="27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Ориентирование на плоскости листа альбома.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Упражнения на формирование представлений о пространственном ориентировании на альбомном листе.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27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Рисование прямых линий в вертикальном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направлении.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Рисование от руки прямых линий разной длины в вертикальном направлении: «высокие столбы»,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«заборчик». Гимнастические упражнения для развития движений руки.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Альбом, карандаш.</w:t>
            </w:r>
          </w:p>
        </w:tc>
      </w:tr>
      <w:tr w:rsidR="00654591" w:rsidRPr="00654591" w:rsidTr="00702F30">
        <w:trPr>
          <w:trHeight w:val="28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прямых линий в горизонтальном направлении (провода, дорожки).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от руки прямых линий разной длины в горизонтальном направлении: «провода», «дорожки», «цветные веревочки».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13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прямых вертикальных и горизонтальных линий.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от руки прямых вертикальных и горизонтальных линий: «лесенки», «окошки», «качели».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27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Рисование наклонных линий.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от руки наклонных линий: «косой дождь», «высокие горы».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дугообразных линий.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от руки дугообразных: «дым идет», «извилистые ручейки», «волны», «фонтанчик», «салют».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163"/>
        </w:trPr>
        <w:tc>
          <w:tcPr>
            <w:tcW w:w="14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II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 (7 часов)</w:t>
            </w:r>
          </w:p>
        </w:tc>
      </w:tr>
      <w:tr w:rsidR="00654591" w:rsidRPr="00654591" w:rsidTr="00702F3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замкнутых круговых линий.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по готовым контурам замкнутых линий: «воздушные шарики», «ветка с ягодами». Штриховка контурных изображений.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знакомых детям предметов разной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Самостоятельное рисование от руки  по инструкции учителя знакомых детям предметов разной величины: «разноцветные шары», «клубки ниток», «карандаши», «елочки».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предметов круглой, овальной и квадратной формы.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Сопоставление предметов круглой, овальной и квадратной формы с геометрическими фигурами – кругом, овалом, квадратом. Рисование предметов похожих на круги, овалы, квадраты, раскраска контурных изображений.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Рисование предметов квадратной и треугольной формы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Сопоставление предметов квадратной и треугольной формы с геометрическими фигурами – прямоугольником, треугольником. Рисование и раскрашивание дорожных знаков.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по опорным точкам знакомых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Соединение опорных точек сплошной линией,  раскрашивание контурных изображений дом, лесенка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.. 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по клеткам несложных геометрических узоров в полосе.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геометрического узора по готовому образцу, раскрашивание фломастерами контурных изображений.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702F3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узора в полосе.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узора из кругов и квадратов по готовому образцу, раскрашивание цветными карандашами контурных изображений.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314"/>
        </w:trPr>
        <w:tc>
          <w:tcPr>
            <w:tcW w:w="14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eastAsia="DejaVu Sans" w:cs="font275"/>
                <w:kern w:val="2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 xml:space="preserve">III 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четверть (9 часов)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с натуры связки воздушных шариков.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Рассмотрение предметов (воздушных шариков), называние частей этих предметов,  сравнение с геометрическими формами. Рисование связки воздушных шариков,  раскрашивание.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Рисование по шаблону 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Обводка по шаблону круга,  деление на четыре равные части, штриховка каждой части круга цветными карандашами.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не сложных по форме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Выполнение упражнений в рисовании предметов круглой формы разной величины, в выполнении от руки замкнутых линий. Рисование с натуры бус, флажков.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Рисование в полосе узора из повторяющихся растительных </w:t>
            </w: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Деление полосы на равные части, соблюдая равновесие частей узора. Рисование  в полосе узора «ветки ели».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по представлению знакомых детям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Выполнение элементов предметов, составление из этих элементов единого рисунка. Рисование ветки ели с игрушками.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с натуры зимних вещей.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Рассмотрение предметов (шарф,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вязанная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шапочка), называние частей этих предметов. Рисование зимних вещей,  раскрашивание.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на тему «Снеговик».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Анализ иллюстрации «Снеговик», выделение предметов, сравнение формы предметов с геометрическими формами. Рисование снеговика, раскрашивание.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геометрического орнамента.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Последовательное построение геометрического орнамента, раскрашивание в два цвета, сочетающихся между собой. Гимнастические упражнения для развития движений руки.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 систематизация знаний умений и навыков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Определение лучших работ с указанием их достоинств и недостатков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210"/>
        </w:trPr>
        <w:tc>
          <w:tcPr>
            <w:tcW w:w="14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jc w:val="center"/>
              <w:rPr>
                <w:rFonts w:eastAsia="DejaVu Sans" w:cs="font275"/>
                <w:kern w:val="2"/>
              </w:rPr>
            </w:pP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IV</w:t>
            </w:r>
            <w:r w:rsidRPr="00654591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 (8часов)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с натуры игрушки-кораблика.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Визуальный анализ игрушки, выделение составных частей, сравнение их с геометрическими формами. Рисование кораблика с последующим раскрашиванием.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Анализ башенки из элементов строительного материала путем расчленения ее на части. Рисование башенки с последующим раскрашиванием.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по замыслу «Что бывает круглое?»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 систематизация знаний умений и навыков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Беседа с учащимися «Представление </w:t>
            </w:r>
            <w:proofErr w:type="gramStart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о круглой форме». Рисование предметов круглой формы, раскрашивание.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Рисунок к сказке «Колобок».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Чтение сказки «Колобок». Анализ содержания с опорой на иллюстрации из сказки. Рисование и раскрашивание момента из прочитанной сказки.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Декоративное рисование  - узор в круге.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Декоративное рисование узора в круге – «Расписная тарелка». Расположение узора по краям круга и посередине.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Геометрический узор в полосе из треугольников.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полосы и разделение ее на части с помощью мерки. Рисование в полосе узора из треугольников.</w:t>
            </w:r>
          </w:p>
          <w:p w:rsidR="00654591" w:rsidRPr="00654591" w:rsidRDefault="00654591" w:rsidP="00654591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узора в полосе растительных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Рисование полосы и разделение ее на части с помощью мерки. Рисование в полосе узора из растительных элементов.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  <w:tr w:rsidR="00654591" w:rsidRPr="00654591" w:rsidTr="00654591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 систематизация знаний умений и навыков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Определение лучших работ с указанием их достоинств и недостатков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91" w:rsidRPr="00654591" w:rsidRDefault="00654591" w:rsidP="0065459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654591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карандаш.</w:t>
            </w:r>
          </w:p>
        </w:tc>
      </w:tr>
    </w:tbl>
    <w:p w:rsidR="00654591" w:rsidRPr="00654591" w:rsidRDefault="00654591" w:rsidP="00654591">
      <w:pPr>
        <w:suppressAutoHyphens/>
        <w:spacing w:line="100" w:lineRule="atLeast"/>
        <w:rPr>
          <w:rFonts w:eastAsia="DejaVu Sans" w:cs="font275"/>
          <w:kern w:val="2"/>
        </w:rPr>
      </w:pPr>
    </w:p>
    <w:p w:rsidR="00654591" w:rsidRPr="00654591" w:rsidRDefault="00654591" w:rsidP="00654591">
      <w:pPr>
        <w:suppressAutoHyphens/>
        <w:spacing w:line="100" w:lineRule="atLeast"/>
        <w:rPr>
          <w:rFonts w:ascii="Times New Roman" w:eastAsia="DejaVu Sans" w:hAnsi="Times New Roman"/>
          <w:kern w:val="2"/>
          <w:sz w:val="24"/>
          <w:szCs w:val="24"/>
        </w:rPr>
      </w:pPr>
    </w:p>
    <w:p w:rsidR="00654591" w:rsidRDefault="00654591" w:rsidP="00400F44">
      <w:pPr>
        <w:pStyle w:val="a7"/>
        <w:spacing w:line="240" w:lineRule="atLeas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12A23" w:rsidRDefault="00112A23" w:rsidP="00400F44">
      <w:pPr>
        <w:pStyle w:val="a7"/>
        <w:spacing w:line="240" w:lineRule="atLeas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54591" w:rsidRPr="00654591" w:rsidRDefault="00654591" w:rsidP="00654591">
      <w:pPr>
        <w:spacing w:after="120" w:line="240" w:lineRule="exact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54591">
        <w:rPr>
          <w:rFonts w:ascii="Times New Roman" w:hAnsi="Times New Roman"/>
          <w:b/>
          <w:kern w:val="3"/>
          <w:sz w:val="24"/>
          <w:szCs w:val="24"/>
          <w:lang w:eastAsia="ru-RU"/>
        </w:rPr>
        <w:lastRenderedPageBreak/>
        <w:t xml:space="preserve">4.6 </w:t>
      </w:r>
      <w:r w:rsidRPr="00654591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  <w:r w:rsidRPr="00654591">
        <w:rPr>
          <w:rFonts w:ascii="Times New Roman" w:hAnsi="Times New Roman"/>
          <w:b/>
          <w:kern w:val="3"/>
          <w:sz w:val="24"/>
          <w:szCs w:val="24"/>
          <w:lang w:eastAsia="ru-RU"/>
        </w:rPr>
        <w:t>по предмету «Музыка и пение»</w:t>
      </w:r>
      <w:r w:rsidRPr="00654591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654591">
        <w:rPr>
          <w:rFonts w:ascii="Times New Roman" w:hAnsi="Times New Roman"/>
          <w:b/>
          <w:sz w:val="24"/>
          <w:szCs w:val="24"/>
          <w:lang w:eastAsia="ru-RU"/>
        </w:rPr>
        <w:t xml:space="preserve"> 1 класс</w:t>
      </w: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279"/>
        <w:gridCol w:w="850"/>
        <w:gridCol w:w="1134"/>
        <w:gridCol w:w="1843"/>
        <w:gridCol w:w="3401"/>
        <w:gridCol w:w="3342"/>
      </w:tblGrid>
      <w:tr w:rsidR="00654591" w:rsidRPr="00654591" w:rsidTr="00654591">
        <w:trPr>
          <w:trHeight w:val="5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before="24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Раздел, </w:t>
            </w:r>
          </w:p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Творческие и практические работы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654591" w:rsidRPr="00654591" w:rsidTr="00654591">
        <w:trPr>
          <w:trHeight w:val="274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54591" w:rsidRPr="00654591" w:rsidTr="00702F30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12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Нас в школу приглашают задорные звонки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Пропедевтический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Познакомиться с понятием «музыка»  и «мелодия».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Знакомство.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Слушаем: Г. Струве «Мы теперь ученики».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12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Музыка, музыка всюду нам слышна.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Научиться слушать окружающий мир.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Простукивание ритма песни.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 - экскурсия.</w:t>
            </w: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Разучиваем песню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Струве «Весёлая песенка».</w:t>
            </w:r>
          </w:p>
        </w:tc>
      </w:tr>
      <w:tr w:rsidR="00654591" w:rsidRPr="00654591" w:rsidTr="00702F30">
        <w:trPr>
          <w:trHeight w:val="9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12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Я хочу увидеть музыку, я хочу услышать музыку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Научиться чувствовать окружающие звуки и определять их источник.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 – игра.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Разучиваем песню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Струве «Так уж получилось».</w:t>
            </w:r>
          </w:p>
        </w:tc>
      </w:tr>
      <w:tr w:rsidR="00654591" w:rsidRPr="00654591" w:rsidTr="00702F30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12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Научиться определять музыкальные и не музыкальные звуки.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Рисунок « Как ты видишь музыку?»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 Иванников «Осенняя сказка».  Разучиваем: А. Филиппенко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на луг ходили».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numPr>
                <w:ilvl w:val="0"/>
                <w:numId w:val="10"/>
              </w:numPr>
              <w:spacing w:after="12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Что ты рано, осень, в гости к нам пришла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Научиться быть наблюдательными.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Чайковский «Ноктюрн» соч. №19. Разучиваем: В. Николаев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 прогулку под дождём».</w:t>
            </w:r>
          </w:p>
        </w:tc>
      </w:tr>
      <w:tr w:rsidR="00654591" w:rsidRPr="00654591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Что ты рано, осень, в гости к нам пришла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Научиться быть наблюдательными.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Чайковский «Ноктюрн» соч. №19. Разучиваем: В. Николаев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 прогулку под дождём».</w:t>
            </w:r>
          </w:p>
        </w:tc>
      </w:tr>
      <w:tr w:rsidR="00654591" w:rsidRPr="00654591" w:rsidTr="00702F30">
        <w:trPr>
          <w:trHeight w:val="11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 эхо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Познакомиться с понятием «динамика».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Пение: Е.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Поплянова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«Эхо»,</w:t>
            </w: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«Камышинка - дудочка».</w:t>
            </w:r>
          </w:p>
        </w:tc>
      </w:tr>
      <w:tr w:rsidR="00654591" w:rsidRPr="00654591" w:rsidTr="00702F30">
        <w:trPr>
          <w:trHeight w:val="1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Мои первые в жизни каникулы: будем веселиться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Отрабатываем певческие навыки.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Мусоргский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«Балет невылупившихся птенцов»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фортепианного цикла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«Картинки с выставки».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Поём: Г. Струве «Переменка».</w:t>
            </w:r>
          </w:p>
        </w:tc>
      </w:tr>
      <w:tr w:rsidR="00654591" w:rsidRPr="00654591" w:rsidTr="00702F30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Мои первые в жизни каникулы: будем веселиться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Отрабатываем певческие навыки.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Мусоргский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«Балет невылупившихся птенцов»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фортепианного цикла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«Картинки с выставки».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Поём: Г. Струве «Переменка».</w:t>
            </w:r>
          </w:p>
        </w:tc>
      </w:tr>
      <w:tr w:rsidR="00654591" w:rsidRPr="00654591" w:rsidTr="00654591">
        <w:trPr>
          <w:trHeight w:val="416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7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654591" w:rsidRPr="00654591" w:rsidTr="00702F30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Встанем скорей с друзьями в круг – пора танцевать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ритмических способностей.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Шостакович «Вальс-шутка»,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Спадавеккиа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«Добрый жук». Поём: «Потанцуй со мной, дружок» </w:t>
            </w:r>
            <w:proofErr w:type="spellStart"/>
            <w:proofErr w:type="gram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</w:t>
            </w:r>
            <w:proofErr w:type="gram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«Гусята»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нем.н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54591" w:rsidRPr="00654591" w:rsidTr="00702F30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Ноги сами в пляс пустились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особенностями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танцевальности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музыке.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«Камаринская» в исполнении оркестра русских народных инструментов, «Во поле берёза стояла»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Игра на инструментах: «Ах вы, сени».</w:t>
            </w:r>
          </w:p>
        </w:tc>
      </w:tr>
      <w:tr w:rsidR="00654591" w:rsidRPr="00654591" w:rsidTr="00702F30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Оркестр русских народных музыкальных инструментов.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русскими народными инструментами и их звучанием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«Светит месяц»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Поём: «Во поле берёза стояла»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Играем: «Коробейники»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54591" w:rsidRPr="00654591" w:rsidTr="00702F30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Марш деревянных солдатиков.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активного восприятия музыки. Поняти</w:t>
            </w:r>
            <w:proofErr w:type="gram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марш.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Чайковский «Марш деревянных солдатиков».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Поём и танцуем: «Встанем в круг»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54591" w:rsidRPr="00654591" w:rsidTr="00702F30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альбом» П.И. Чайковского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эмоционального восприятия музыки. Поняти</w:t>
            </w:r>
            <w:proofErr w:type="gram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мелодия.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Чайковский «Болезнь куклы», «Новая кукла».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Поём: Г. Струве «Маленькая мама».</w:t>
            </w:r>
          </w:p>
        </w:tc>
      </w:tr>
      <w:tr w:rsidR="00654591" w:rsidRPr="00654591" w:rsidTr="00702F30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страна звуков. В гостях у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и навыков выразительного исполнения.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А.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Лядов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«Музыкальная табакерка», Р. Шуман «Дед Мороз».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Поём: Г. Струве «Пёстрый колпачок»,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Вихарев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«Ёлочка любимая».</w:t>
            </w:r>
          </w:p>
        </w:tc>
      </w:tr>
      <w:tr w:rsidR="00654591" w:rsidRPr="00654591" w:rsidTr="00702F30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год! Новый год! Закружился хоровод.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эмоциональной отзывчивости.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Чайковский «Вариация </w:t>
            </w:r>
            <w:r w:rsidRPr="0065459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из балета «Щелкунчик». Поём: Г. Струве «Новогодний хоровод»,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Вихарев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«Дед Мороз»</w:t>
            </w:r>
          </w:p>
        </w:tc>
      </w:tr>
      <w:tr w:rsidR="00654591" w:rsidRPr="00654591" w:rsidTr="00654591">
        <w:trPr>
          <w:trHeight w:val="41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9 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Зимние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импровизационных навыков. Понятия: вальс, балет.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Чайковский «Вальс снежных хлопьев» из балета «Щелкунчик». Поём: Н. Перунов «Белый пух», «Мороз, мороз»,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попевки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Красев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«Зимняя песенка».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Зимние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импровизационных навыков. Понятия: вальс, балет.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Чайковский «Вальс снежных хлопьев» из балета «Щелкунчик». Поём: Н. Перунов «Белый пух», «Мороз, мороз»,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попевки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М.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Красев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«Зимняя песенка».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Водят ноты хоровод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знаний нотной грамоты.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Поём: В.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Герчик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«Нотный хоровод»,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Островский «До, ре, ми, фа, соль…».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Кто – кто в теремочке живёт?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ритмического ощущения.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«Теремок»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в обработке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Агафонникова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Весёлый праздник – Масленица.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обычаями русского народа. Плясовые.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Стравинский «Русская» из балета «Петрушка».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Поём: </w:t>
            </w:r>
            <w:proofErr w:type="gram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«Масленица дорогая»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«Мы давно блинов не ели»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попевка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«Перед весной»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Весёлый праздник – Масленица.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обычаями русского народа. Плясовые.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Стравинский «Русская» из балета «Петрушка». Поём: </w:t>
            </w:r>
            <w:proofErr w:type="gram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«Масленица дорогая»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«Мы давно блинов не ели»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попевка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«Перед весной»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Где живут ноты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знаний нотной грамоты.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Поём: Г. Струве «Песенка о гамме».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 вальс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Раскрыть эмоциональное восприятие музыки. Вальс.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Поём: А. Филиппенко «Весенний вальс», Е. Соколова «Сегодня мамин день».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просыпается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Раскрыть эмоциональную отзывчивость у учащихся. Веснянка. Учиться играть на инструментах.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Чайковский «Песня жаворонка». Поём «Веснянка». Играем: «Ой, бежит ручьём вода»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укр.н.п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 обработке К. Волкова.</w:t>
            </w:r>
          </w:p>
        </w:tc>
      </w:tr>
      <w:tr w:rsidR="00654591" w:rsidRPr="00654591" w:rsidTr="00654591">
        <w:trPr>
          <w:trHeight w:val="279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65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В детском музыкальном театре.</w:t>
            </w:r>
          </w:p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Раскрыть артистические способности у учащихся.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Смотрим: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Стравинский «У Петрушки» из балета «Петрушка».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Поём и играем: И. Брамс «Петрушка».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Мелодии и краски весны.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Расширить художественные впечатления учащихся.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Р. Шуман «Май, милый май…», В.А. Моцарт «Колыбельная»,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Прокофьев «Ходит месяц над лугами». Поём: Е.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Поплянова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«Песенка про двух утят».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Мелодии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и навыков выразительного исполнения.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Р. Шуман «Май, милый май…», В.А. Моцарт «Колыбельная»,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Прокофьев «Ходит месяц над лугами». Поём: Е.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Поплянова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«Песенка про двух утят».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Тембры – краски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Расширить понятие о музыкальных инструментах.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</w:t>
            </w:r>
          </w:p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Прокофьев «Тема птички», К. Дебюсси «Лунный свет»,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 Римский-Корсаков «Тема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Шехеразады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». Поём: Е. Тиличеева «Догадайтесь, кто поёт», Г.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Левкодимов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«Весёлые инструменты»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Легко ли стать музыкальным исполнителем?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музыкально-ритмических навыков.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Пение, театрализация: М. Завалишина «Музыкальная семья».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концерте.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эмоционального восприятия музыки. Понятие - концерт.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Поём: В. Дементьев «Необычный концерт». 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«Но на свете почему-то торжествует доброта…»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о важности музыки в мультфильмах.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Слушаем: А.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Шнитке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 w:rsidRPr="0065459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Rondo</w:t>
            </w: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(«Карандаш и ластик»), Б. Савельев «Неприятность эту мы переживём». Поём: В.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Шаинский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«Голубой вагон»,</w:t>
            </w:r>
          </w:p>
        </w:tc>
      </w:tr>
      <w:tr w:rsidR="00654591" w:rsidRPr="00654591" w:rsidTr="00654591">
        <w:trPr>
          <w:trHeight w:val="1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591" w:rsidRPr="00654591" w:rsidRDefault="00654591" w:rsidP="006545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Мы и музыка.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200" w:line="276" w:lineRule="auto"/>
              <w:jc w:val="center"/>
              <w:rPr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Навыки импровизаторской деятельности.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1" w:rsidRPr="00654591" w:rsidRDefault="00654591" w:rsidP="006545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Слушание, пение, театрализация: </w:t>
            </w:r>
          </w:p>
          <w:p w:rsidR="00654591" w:rsidRPr="00654591" w:rsidRDefault="00654591" w:rsidP="00654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Алеев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Чиполлино</w:t>
            </w:r>
            <w:proofErr w:type="spellEnd"/>
            <w:r w:rsidRPr="00654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(песня графа Вишенки, песня синьора Помидора, заключительный хор).</w:t>
            </w:r>
          </w:p>
        </w:tc>
      </w:tr>
    </w:tbl>
    <w:p w:rsidR="00702F30" w:rsidRDefault="00702F30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A87D72" w:rsidRPr="00A87D72" w:rsidRDefault="00A87D72" w:rsidP="00A87D72">
      <w:pPr>
        <w:spacing w:after="120" w:line="240" w:lineRule="exact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87D72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4.7 </w:t>
      </w:r>
      <w:r w:rsidRPr="00A87D72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  <w:r w:rsidRPr="00A87D72">
        <w:rPr>
          <w:rFonts w:ascii="Times New Roman" w:hAnsi="Times New Roman"/>
          <w:b/>
          <w:kern w:val="3"/>
          <w:sz w:val="24"/>
          <w:szCs w:val="24"/>
          <w:lang w:eastAsia="ru-RU"/>
        </w:rPr>
        <w:t>по предмету «Физическая культура»</w:t>
      </w:r>
      <w:r w:rsidRPr="00A87D72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A87D72">
        <w:rPr>
          <w:rFonts w:ascii="Times New Roman" w:hAnsi="Times New Roman"/>
          <w:b/>
          <w:sz w:val="24"/>
          <w:szCs w:val="24"/>
          <w:lang w:eastAsia="ru-RU"/>
        </w:rPr>
        <w:t xml:space="preserve"> 1 класс</w:t>
      </w:r>
    </w:p>
    <w:tbl>
      <w:tblPr>
        <w:tblpPr w:leftFromText="180" w:rightFromText="180" w:bottomFromText="20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95"/>
        <w:gridCol w:w="992"/>
        <w:gridCol w:w="1134"/>
        <w:gridCol w:w="1701"/>
        <w:gridCol w:w="4819"/>
        <w:gridCol w:w="2209"/>
      </w:tblGrid>
      <w:tr w:rsidR="00A87D72" w:rsidRPr="00A87D72" w:rsidTr="00A87D72">
        <w:trPr>
          <w:trHeight w:val="5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before="24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7D7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Раздел, </w:t>
            </w:r>
          </w:p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Творческие и практические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A87D72" w:rsidRPr="00A87D72" w:rsidTr="00A87D72">
        <w:trPr>
          <w:trHeight w:val="274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(27 часов)</w:t>
            </w:r>
          </w:p>
        </w:tc>
      </w:tr>
      <w:tr w:rsidR="00A87D72" w:rsidRPr="00A87D72" w:rsidTr="00702F30">
        <w:trPr>
          <w:trHeight w:val="11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Что такое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 возникли физические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гимнастическая стенка, гимнастические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скамейки</w:t>
            </w:r>
          </w:p>
        </w:tc>
      </w:tr>
      <w:tr w:rsidR="00A87D72" w:rsidRPr="00A87D72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Основные  способы передвижения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9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Чему обучают на уроках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Научиться чувствовать окружающие звуки и определять их источник.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9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Физические упражнения, их влияние на организм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9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качества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физические качества: сила, быстрота, выносливость, ловкость,  гибкость, прыгучесть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Игры на свежем воздухе.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Одежда для игр и прогулок.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развивающие быстроту и ловкость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Кто как передвигается. Как передвигаются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способы передвижения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 передвигается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Простые и сложные способы передвижения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11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развивающие быстроту и ловкость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1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Составление режима дня.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11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и выполнение комплексов утренней гимнастики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11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Подбор упражнений для физкультминуток и </w:t>
            </w:r>
            <w:proofErr w:type="spell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физкультпауз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Личная гигиена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личная гигиена. Что делаем, чтобы быть чистыми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ТСО</w:t>
            </w:r>
          </w:p>
        </w:tc>
      </w:tr>
      <w:tr w:rsidR="00A87D72" w:rsidRPr="00A87D72" w:rsidTr="00702F30">
        <w:trPr>
          <w:trHeight w:val="11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Осанка. Что такое осанка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Выполнение комплексов упражнений для формирования правильной осанки и развития мышц туловища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10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Упражнения для осанки.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Выполнение комплексов упражнений для формирования правильной осанки и развития мышц туловища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10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Оздоровительные формы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физических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2" w:rsidRPr="00A87D72" w:rsidRDefault="00A87D72" w:rsidP="00A87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утомления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2" w:rsidRPr="00A87D72" w:rsidRDefault="00A87D72" w:rsidP="00A87D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Построение в колонну по од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ному и в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шеренгу.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Основная стойка. Построение в колонну по од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ному. Построение в шеренгу. Игра «Пройти бесшумно». 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Развитие координационных способностей. Ин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структаж по ТБ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Перестроение по звеньям.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Перестроение по звеньям, по заранее установ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ленным местам. </w:t>
            </w:r>
            <w:r w:rsidRPr="00A87D72">
              <w:rPr>
                <w:rFonts w:ascii="Times New Roman" w:eastAsia="Calibri" w:hAnsi="Times New Roman"/>
                <w:bCs/>
                <w:spacing w:val="-4"/>
                <w:sz w:val="24"/>
                <w:szCs w:val="24"/>
                <w:lang w:eastAsia="en-US"/>
              </w:rPr>
              <w:t>ОРУ</w:t>
            </w:r>
            <w:r w:rsidRPr="00A87D72"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с обручами.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Игра «Змейка». Развитие коорди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Размыкание на вытянутые в стороны руки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Перестроение по звеньям, по заранее установ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ленным местам. Размыкание на вытянутые </w:t>
            </w:r>
            <w:r w:rsidRPr="00A87D7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в стороны руки. </w:t>
            </w:r>
            <w:r w:rsidRPr="00A87D72">
              <w:rPr>
                <w:rFonts w:ascii="Times New Roman" w:eastAsia="Calibri" w:hAnsi="Times New Roman"/>
                <w:bCs/>
                <w:spacing w:val="-4"/>
                <w:sz w:val="24"/>
                <w:szCs w:val="24"/>
                <w:lang w:eastAsia="en-US"/>
              </w:rPr>
              <w:t>ОРУ</w:t>
            </w:r>
            <w:r w:rsidRPr="00A87D72"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с обручами.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Игра «Змейка». Развитие коорди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Повороты направо, налево.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Размыкание на вытянутые в стороны руки.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Повороты направо, налево. ОРУ с обручами. </w:t>
            </w:r>
            <w:r w:rsidRPr="00A87D72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Игра «Не ошибись!». Развитие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Ко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манды «Класс, шагом марш!», «Класс, стой!».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Повороты направо, налево. Выполнение ко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манд «Класс, шагом марш!», «Класс, стой!».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ОРУ с обручами.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Перешагивание через мячи. Игра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«Не ошибись!». Развитие координационных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Ходьба и бег.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Бег с ускорением.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Инструктаж по ТБ. Ходьба </w:t>
            </w: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на носках, на пятках. Обычный бег. Бег с уско</w:t>
            </w: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рением. Подвижная игра «Два мороза».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</w:t>
            </w:r>
            <w:r w:rsidRPr="00A87D72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«короткая дистанция». 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Разви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скоростных качеств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Бег </w:t>
            </w:r>
            <w:r w:rsidRPr="00A87D72">
              <w:rPr>
                <w:rFonts w:ascii="Times New Roman" w:eastAsia="Calibri" w:hAnsi="Times New Roman"/>
                <w:iCs/>
                <w:spacing w:val="-7"/>
                <w:sz w:val="24"/>
                <w:szCs w:val="24"/>
                <w:lang w:eastAsia="en-US"/>
              </w:rPr>
              <w:t xml:space="preserve"> 30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Ходьба под счет. Ходьба на носках, на пятках. </w:t>
            </w: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Обычный бег. Бег с ускорением. Бег </w:t>
            </w:r>
            <w:r w:rsidRPr="00A87D72">
              <w:rPr>
                <w:rFonts w:ascii="Times New Roman" w:eastAsia="Calibri" w:hAnsi="Times New Roman"/>
                <w:iCs/>
                <w:spacing w:val="-7"/>
                <w:sz w:val="24"/>
                <w:szCs w:val="24"/>
                <w:lang w:eastAsia="en-US"/>
              </w:rPr>
              <w:t>(30 м).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Подвижная игра «Гуси-лебеди». Понятие «ко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роткая дистанция»</w:t>
            </w: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Бег </w:t>
            </w:r>
            <w:r w:rsidRPr="00A87D72">
              <w:rPr>
                <w:rFonts w:ascii="Times New Roman" w:eastAsia="Calibri" w:hAnsi="Times New Roman"/>
                <w:iCs/>
                <w:spacing w:val="-7"/>
                <w:sz w:val="24"/>
                <w:szCs w:val="24"/>
                <w:lang w:eastAsia="en-US"/>
              </w:rPr>
              <w:t>60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Ходьба под счет. Ходьба на носках, на пятках. </w:t>
            </w: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Обычный бег. Бег с ускорением. Бег </w:t>
            </w:r>
            <w:r w:rsidRPr="00A87D72">
              <w:rPr>
                <w:rFonts w:ascii="Times New Roman" w:eastAsia="Calibri" w:hAnsi="Times New Roman"/>
                <w:iCs/>
                <w:spacing w:val="-7"/>
                <w:sz w:val="24"/>
                <w:szCs w:val="24"/>
                <w:lang w:eastAsia="en-US"/>
              </w:rPr>
              <w:t xml:space="preserve">(60 м). 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Подвижная игра «Гуси-лебеди». Понятие «ко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роткая дистанция»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(21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Игры «К своим флажкам», «Два мороза».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Ин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структаж по ТБ.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ОРУ. Игры «К своим флажкам», «Два мороза».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Эстафеты. Развитие скоростно-силовых спо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Игры «Класс, смирно!»,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ОРУ. Игры «Класс, смирно!». Эс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тафеты. Развитие скоростно-силовых способ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Игры «Метко в цель»,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lastRenderedPageBreak/>
              <w:t>«Погрузка арбу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  <w:t>зов».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ОРУ. Игры «Метко в цель», «Погрузка арбу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  <w:t xml:space="preserve">зов».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lastRenderedPageBreak/>
              <w:t xml:space="preserve">Эстафеты. Развитие скоростно-силовых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мячи разного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размера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Игры «Через кочки и пенечки», «Кто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дальше бросит».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ОРУ. Игры «Через кочки и пенечки», «Кто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дальше бросит». Эстафеты. Развитие скорост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«Кто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дальше бросит».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ОРУ. Игры «Через кочки и пенечки», «Кто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дальше бросит». Эстафеты. Развитие скорост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Игры «Волк во рву», «Посадка картош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ОРУ. Игры «Волк во рву», «Посадка картош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ки». Эстафеты. Развитие скоростно-силовых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Игры «Капитаны», «Попрыгунчики-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воробушки».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ОРУ. Игры «Капитаны», «Попрыгунчики-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воробушки». Эстафеты. Развитие скоростно-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Игры «Пятнашки », «Два мороза».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ОРУ. Игры «Пятнашки », «Два мороза». Эста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феты. Развитие скоростно-силовых способно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Игры «Прыгающие воробуш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ки», «Зайцы в огороде».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ОРУ в движении. Игры «Прыгающие воробуш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ки», «Зайцы в огороде». Эстафеты. Развитие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скоростно-силовых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«Зайцы в огороде».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ОРУ в движении. Игры «Прыгающие воробуш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ки», «Зайцы в огороде». Эстафеты. Развитие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скоростно-силовых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Игры «Лисы  и куры», «Точ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ный расчет».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ОРУ в движении. Игры «Лисы  и куры», «Точ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ный расчет». Эстафеты. Развитие скоростно-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Игры «Удочка», «Компас».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ОРУ в движении. Игры «Удочка», «Компас».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Эстафеты. Развитие скоростно-силовых спо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Эстафеты с прыжками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Прыжок в длину с места, с разбега с отталки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ванием одной и приземлением на две ноги.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Эстафеты. ОРУ. Подвижная игра «Прыжок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прыжком»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Прыжки со скакалкой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Прыжки со скакалкой.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Эстафеты. ОРУ.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Прыжок в длину с разбега с отталкиванием одной и приземлением на две ноги. Эстафеты.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ОРУ. Подвижная игра «Кузнечики»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Прыжок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Прыжки на 1 и на 2 ногах на месте и с продвижением вперед. Прыжок в длину с места. Эстафеты. ОРУ. Под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вижная игра «Парашютисты»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Метание малого мяча в вертикальную 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Метание малого мяча в вертикальную цель.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Подвижная игра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«Попади в мяч». ОРУ. Развитие скоростно-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Метание малого мяча с места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Метание малого мяча из </w:t>
            </w:r>
            <w:proofErr w:type="gramStart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стоя гру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softHyphen/>
              <w:t xml:space="preserve">дью по направлению метания на дальность.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lastRenderedPageBreak/>
              <w:t xml:space="preserve">Подвижная игра «Кто дальше бросит».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ОРУ. Развитие скоростно-силовых способно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мячи разного размера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Преодоление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 Смешанное передвижение (бег в чередовании с ходьбой). Игры, развивающие быстроту и ловкость.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20.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Преодоление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 Смешанное передвижение (бег в чередовании с ходьбой). Игры, развивающие быстроту и ловкость.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702F30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Преодоление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 Смешанное передвижение (бег в чередовании с ходьбой). Игры, развивающие быстроту и ловкость.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(27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after="200" w:line="276" w:lineRule="auto"/>
              <w:rPr>
                <w:rFonts w:ascii="Times New Roman" w:eastAsia="Calibri" w:hAnsi="Times New Roman"/>
                <w:b/>
                <w:spacing w:val="-9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b/>
                <w:spacing w:val="-9"/>
                <w:sz w:val="24"/>
                <w:szCs w:val="24"/>
                <w:lang w:eastAsia="en-US"/>
              </w:rPr>
              <w:t>Акробатика</w:t>
            </w:r>
          </w:p>
          <w:p w:rsidR="00A87D72" w:rsidRPr="00A87D72" w:rsidRDefault="00A87D72" w:rsidP="00A87D7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Группировка.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Основная стойка. Построение в колонну по од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ному. Группировка. Перекаты в группировке, лежа на животе. Игра «Пройти бесшумно».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Развитие координационных способностей.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Перекаты в группировке, лежа на жи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стойка. Построение в шеренгу. Груп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пировка. Перекаты в группировке, лежа на жи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воте. ОРУ. Игра «Совушка». Развитие коорди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Перекаты в группировке из упора стоя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коленях.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стойка. Построение в круг. Группи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ровка. Перекаты в группировке из упора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lastRenderedPageBreak/>
              <w:t xml:space="preserve">стоя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коленях. ОРУ. Игра «Космонавты». Разви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гимнастическая стенка,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Упоры, седы, упражнения в группировке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стойка. Построение в 2 шеренги.  Группи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ровка. Перекаты в группировке лежа на животе и из упора стоя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коленях. Сед. Руки в стороны. Упор присев - </w:t>
            </w: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упор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лежа -  упор присев. ОРУ. Игра «Космонавты». Разви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Стойка на лопатках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стойка. Стойка на лопатках. ОРУ. Игра «Космонавты». Разви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Передвижение на лыжах</w:t>
            </w:r>
          </w:p>
          <w:p w:rsidR="00A87D72" w:rsidRPr="00A87D72" w:rsidRDefault="00A87D72" w:rsidP="00A87D7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стойка лыжника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стойка лыжника. Развитие координационных способностей. Раскраска лыжника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Ступающий шаг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стойка лыжника. Развитие координационных способностей. Выполнение упражнений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Скользящий шаг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стойка лыжника. Развитие координационных способностей. Выполнение упражнений.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Одежда лыжника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«Одежда», «Одень лыжника»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Команды лыжнику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Строевые приемы на месте и в движении. Построения и перестроения. Выполнение команды.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полоса препятствий.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полоса препятствий.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after="200" w:line="276" w:lineRule="auto"/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Снарядная гимнастика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</w:p>
          <w:p w:rsidR="00A87D72" w:rsidRPr="00A87D72" w:rsidRDefault="00A87D72" w:rsidP="00A87D7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Ходьба по гимнастической скамейке. Перешагивание через мячи.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A87D72" w:rsidRPr="00A87D72" w:rsidRDefault="00A87D72" w:rsidP="00A87D72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Повороты направо, налево. Лазание по канату.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ОРУ с обручами. Ходьба по гимнастической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скамейке. Перешагивание через мячи. Игра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«Западня». Развитие координационных спо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Опорный прыжок с места через гимнастического козла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Строевые приемы на месте и в движении. Ходьба по гимнастической скамейке с перешагиванием через препятствия. С места толчком одной ногой, </w:t>
            </w:r>
            <w:proofErr w:type="spell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напрыгивание</w:t>
            </w:r>
            <w:proofErr w:type="spell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двумя ногами на мостик и, отталкиваясь, прыжок через гимнастического козла.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Опорный прыжок с места через гимнастического козла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Ходьба по гимнастической скамейке с перешагиванием через препятствия.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просыпается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Раскрыть эмоциональную отзывчивость у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учащихся. Веснянка. Учиться играть на инструментах.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гимнастическая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Висы и упоры на низкой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Строевые приемы на месте и в движении. ОРУ с предметами. Опорный прыжок с разбега через гимнастического козла. Висы и упоры на низкой перекладине.  Подвижная игра «Обезьянки».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упоре на низкой перекладине </w:t>
            </w:r>
            <w:proofErr w:type="spell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перемах</w:t>
            </w:r>
            <w:proofErr w:type="spell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правой (левой) и обратно.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Строевые приемы на месте и в движении. ОРУ. В упоре на низкой перекладине </w:t>
            </w:r>
            <w:proofErr w:type="spell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перемах</w:t>
            </w:r>
            <w:proofErr w:type="spell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правой (левой) и обратно. Игра «Тише едешь – дальше будешь»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комбинация на низкой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Строевые приемы на месте и в движении. ОРУ. Из виса стоя присев толчком двумя ногами </w:t>
            </w:r>
            <w:proofErr w:type="spell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перемах</w:t>
            </w:r>
            <w:proofErr w:type="spellEnd"/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согнув ноги, в вис сзади согнувшись, опускание назад в вис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Прикладная гимнастика</w:t>
            </w:r>
          </w:p>
          <w:p w:rsidR="00A87D72" w:rsidRPr="00A87D72" w:rsidRDefault="00A87D72" w:rsidP="00A87D7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Лазание по гимнастической стенке.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A87D72" w:rsidRPr="00A87D72" w:rsidRDefault="00A87D72" w:rsidP="00A87D72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hd w:val="clear" w:color="auto" w:fill="FFFFFF"/>
              <w:spacing w:after="200" w:line="276" w:lineRule="auto"/>
              <w:ind w:righ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Лазание по гимнастической стенке. ОРУ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в движении. </w:t>
            </w:r>
            <w:proofErr w:type="spellStart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через коня. Игра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«Ниточка и иголочка». Развитие силовых спо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через коня.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Лазание по гимнастической стенке. ОРУ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в движении. </w:t>
            </w:r>
            <w:proofErr w:type="spellStart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через коня. Игра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«Ниточка и иголочка». Развитие силовых спо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через горку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lastRenderedPageBreak/>
              <w:t>матов.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Лазание по гимнастической стенке. ОРУ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в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lastRenderedPageBreak/>
              <w:t xml:space="preserve">движении. </w:t>
            </w:r>
            <w:proofErr w:type="spellStart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Перелазание</w:t>
            </w:r>
            <w:proofErr w:type="spellEnd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через коня. </w:t>
            </w:r>
            <w:proofErr w:type="spellStart"/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через горку матов.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Игра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«Ниточка и иголочка». Развитие силовых спо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гимнастическая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Лазание по наклонной скамейке на коленях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Лазание по наклонной скамейке на коленях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 через горку матов. </w:t>
            </w:r>
            <w:r w:rsidRPr="00A87D72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ОРУ в движении. </w:t>
            </w:r>
            <w:proofErr w:type="spellStart"/>
            <w:r w:rsidRPr="00A87D72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через коня. Игра </w:t>
            </w:r>
            <w:r w:rsidRPr="00A87D72">
              <w:rPr>
                <w:rFonts w:ascii="Times New Roman" w:eastAsia="Calibri" w:hAnsi="Times New Roman"/>
                <w:spacing w:val="-16"/>
                <w:sz w:val="24"/>
                <w:szCs w:val="24"/>
                <w:lang w:eastAsia="en-US"/>
              </w:rPr>
              <w:t>«Три движения». Развитие 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Подтягивания, лежа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на животе на гимнастической скамейке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Лазание по гимнастической стенке в упоре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присев и стоя на коленях. Подтягивания, лежа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на животе на гимнастической скамейке. </w:t>
            </w:r>
            <w:proofErr w:type="spellStart"/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Пере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через горку матов. ОРУ в движении. </w:t>
            </w:r>
            <w:proofErr w:type="spellStart"/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через коня. Игра «Светофор».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Передвижение в висе по гимнастической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Подтягивания, лежа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на животе на гимнастической скамейке.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Передвижение в висе по гимнастической перекладине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ОРУ в движении. </w:t>
            </w: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Игра «Светофор».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силовых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Подтягивание в висе на низкой перекладине.  </w:t>
            </w: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согнув ноги, вис углом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Строевые приемы на месте и в движении. Построения и перестроения. ОРУ в парах. Подтягивание в висе на низкой перекладине.  </w:t>
            </w: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согнув ноги, вис углом. Поднимание прямых ног в висе. Игра «Обезьянки»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Подтягивание в висе на низкой перекладине.  </w:t>
            </w: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согнув ноги, вис углом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Строевые приемы на месте и в движении. Построения и перестроения. ОРУ в парах. Подтягивание в висе на низкой перекладине.  </w:t>
            </w:r>
            <w:proofErr w:type="gramStart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Вис</w:t>
            </w:r>
            <w:proofErr w:type="gramEnd"/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согнув ноги, вис углом. Поднимание прямых ног в висе. Игра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«Обезьянки»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A87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(24 часов)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Бросок мяча снизу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Бросок мяча снизу на месте. Ловля мяча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на месте. ОРУ. Игра «Бросай и поймай». Раз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  <w:t>витие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Ловля мяча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Бросок мяча снизу на месте. Ловля мяча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на месте. ОРУ. Игра «Бросай и поймай». Раз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  <w:t>витие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Ловля  и броски мяча 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Бросок мяча снизу на месте. Ловля мяча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на месте. ОРУ. Игра «Передача мячей в колон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>нах». Развитие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Игра «Передача мячей в колон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>нах».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Бросок мяча снизу на месте. Ловля мяча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на месте. ОРУ. Игра «Передача мячей в колон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4"/>
                <w:sz w:val="24"/>
                <w:szCs w:val="24"/>
                <w:lang w:eastAsia="en-US"/>
              </w:rPr>
              <w:t>нах». Развитие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Передача мяча снизу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Бросок мяча снизу на месте. Ловля мяча на месте. Передача мяча снизу на месте. ОРУ.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Эстафеты с мячами. Игра «Мяч соседу». Разви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Эстафеты с мячами. Игра «Мяч соседу».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Бросок мяча снизу на месте. Ловля мяча на месте. Передача мяча снизу на месте. ОРУ.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Эстафеты с мячами. Игра «Мяч соседу». Разви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Эстафеты с мячами.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Бросок мяча снизу на месте. Ловля мяча на месте. Передача мяча снизу на месте. ОРУ.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Эстафеты с мячами. Игра «Гонка мячей по кру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гу». Развитие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>Игра «Гонка мячей по кру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гу».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Бросок мяча снизу на месте. Ловля мяча на месте. Передача мяча снизу на месте. ОРУ.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lastRenderedPageBreak/>
              <w:t>Эстафеты с мячами. Игра «Гонка мячей по кру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гу». Развитие 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Бросок мяча снизу на месте в щит.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Бросок мяча снизу на месте в щит. Ловля мяча на месте. Передача мяча снизу на месте. ОРУ.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Эстафеты с мячами. Игра «Передал - садись». Игра в мини-баскетбол. Развитие координаци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Игра «Передал - садись».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Бросок мяча снизу на месте в щит. Ловля мяча на месте. Передача мяча снизу на месте. ОРУ.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Эстафеты с мячами. Игра «Передал - садись». Игра в мини-баскетбол. Развитие координаци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Игра «Выстрел в небо».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Бросок мяча снизу на месте в щит. Ловля мяча на месте. Передача мяча снизу на месте. ОРУ. Эстафеты с мячами. Игра «Выстрел в небо».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Игра в мини-баскетбол. Развитие координаци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онных способностей</w:t>
            </w:r>
          </w:p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Игра в мини-баскетбол.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Бросок мяча снизу на месте в щит. Ловля мяча на месте. Передача мяча снизу на месте. ОРУ. Эстафеты с мячами. Игра «Выстрел в небо».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Игра в мини-баскетбол. Развитие координаци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Ловля и пе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редача мяча снизу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Бросок мяча снизу на месте в щит. Ловля и пе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редача мяча снизу на месте. ОРУ. Эстафеты с мячами. Игра «Охотники и утки». Развитие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Игра «Охотники и утки».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Бросок мяча снизу на месте в щит. Ловля и пе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редача мяча снизу на месте. ОРУ. Эстафеты с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lastRenderedPageBreak/>
              <w:t xml:space="preserve">мячами. Игра «Охотники и утки». Развитие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координационных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Ведение мяча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на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Бросок мяча снизу на месте в щит. Ловля и пе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редача мяча снизу на месте. Ведение мяча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на месте. ОРУ. Эстафеты с мячами. Игра «Кру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говая лапта». Развитие координационных спо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Игра «Кру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говая лапта».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Бросок мяча снизу на месте в щит. Ловля и пе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редача мяча снизу на месте. Ведение мяча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на месте. ОРУ. Эстафеты с мячами. Игра «Кру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говая лапта». Развитие координационных спо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Игра «Мяч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обруч».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Бросок мяча снизу на месте в щит. Ловля и пе</w:t>
            </w: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редача мяча снизу на месте. Ведение мяча </w:t>
            </w: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на месте. ОРУ. Эстафеты с мячами. Игра «Мяч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обруч». Развитие координационных способ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Эстафеты с мячами. Игра «Мяч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обруч».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Бросок мяча снизу на месте в щит. Ловля и пе</w:t>
            </w: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редача мяча снизу на месте. Ведение мяча </w:t>
            </w: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на месте. ОРУ. Эстафеты с мячами. Игра «Мяч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обруч». Развитие координационных способ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Игра «Не да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softHyphen/>
              <w:t>вай мяча водящему».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Бросок мяча снизу на месте в щит. Ловля и пе</w:t>
            </w: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редача мяча снизу на месте. Ведение мяча на 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месте. ОРУ. Эстафеты с мячами. Игра «Не да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softHyphen/>
              <w:t>вай мяча водящему». Развитие координацион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Эстафеты с мячами. Игра «Не да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softHyphen/>
              <w:t xml:space="preserve">вай мяча 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lastRenderedPageBreak/>
              <w:t>водящему».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Бросок мяча снизу на месте в щит. Ловля и пе</w:t>
            </w:r>
            <w:r w:rsidRPr="00A87D7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редача мяча снизу на месте. Ведение мяча 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 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месте. ОРУ. Эстафеты с мячами. Игра «Не да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softHyphen/>
              <w:t>вай мяча водящему». Развитие координацион</w:t>
            </w:r>
            <w:r w:rsidRPr="00A87D72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способностей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мячи разного размера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Бег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с изменением направления, ритма и темпа.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Равномерный, мед</w:t>
            </w: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ленный бег до 3 мин.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Сочетание различных видов ходьбы. Бег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с изменением направления, ритма и темпа.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Бег </w:t>
            </w:r>
            <w:r w:rsidRPr="00A87D72">
              <w:rPr>
                <w:rFonts w:ascii="Times New Roman" w:eastAsia="Calibri" w:hAnsi="Times New Roman"/>
                <w:i/>
                <w:iCs/>
                <w:spacing w:val="-12"/>
                <w:sz w:val="24"/>
                <w:szCs w:val="24"/>
                <w:lang w:eastAsia="en-US"/>
              </w:rPr>
              <w:t xml:space="preserve">(30 м).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ОРУ. Подвижная игра «Воробьи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 вороны». Эстафеты. Развитие скоростных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способностей и выносливости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Бег </w:t>
            </w:r>
            <w:r w:rsidRPr="00A87D72">
              <w:rPr>
                <w:rFonts w:ascii="Times New Roman" w:eastAsia="Calibri" w:hAnsi="Times New Roman"/>
                <w:i/>
                <w:iCs/>
                <w:spacing w:val="-12"/>
                <w:sz w:val="24"/>
                <w:szCs w:val="24"/>
                <w:lang w:eastAsia="en-US"/>
              </w:rPr>
              <w:t xml:space="preserve">(30 м).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Равномерный, мед</w:t>
            </w: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ленный бег до 4мин.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>Бег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87D72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с изменением направления, ритма и темпа.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Бег </w:t>
            </w:r>
            <w:r w:rsidRPr="00A87D72">
              <w:rPr>
                <w:rFonts w:ascii="Times New Roman" w:eastAsia="Calibri" w:hAnsi="Times New Roman"/>
                <w:i/>
                <w:iCs/>
                <w:spacing w:val="-12"/>
                <w:sz w:val="24"/>
                <w:szCs w:val="24"/>
                <w:lang w:eastAsia="en-US"/>
              </w:rPr>
              <w:t xml:space="preserve">(30 м). </w:t>
            </w:r>
            <w:r w:rsidRPr="00A87D72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ОРУ. Подвижная игра «Воробьи </w:t>
            </w:r>
            <w:r w:rsidRPr="00A87D72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  вороны». Эстафеты. Развитие скоростных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способностей и выносливости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Бег </w:t>
            </w:r>
            <w:r w:rsidRPr="00A87D72">
              <w:rPr>
                <w:rFonts w:ascii="Times New Roman" w:eastAsia="Calibri" w:hAnsi="Times New Roman"/>
                <w:i/>
                <w:iCs/>
                <w:spacing w:val="-8"/>
                <w:sz w:val="24"/>
                <w:szCs w:val="24"/>
                <w:lang w:eastAsia="en-US"/>
              </w:rPr>
              <w:t xml:space="preserve">(60 м).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Равномерный, мед</w:t>
            </w: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ленный бег до 5 мин. </w:t>
            </w: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Бег в заданном коридоре. Бег </w:t>
            </w:r>
            <w:r w:rsidRPr="00A87D72">
              <w:rPr>
                <w:rFonts w:ascii="Times New Roman" w:eastAsia="Calibri" w:hAnsi="Times New Roman"/>
                <w:i/>
                <w:iCs/>
                <w:spacing w:val="-8"/>
                <w:sz w:val="24"/>
                <w:szCs w:val="24"/>
                <w:lang w:eastAsia="en-US"/>
              </w:rPr>
              <w:t xml:space="preserve">(60 м). </w:t>
            </w:r>
            <w:r w:rsidRPr="00A87D7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ОРУ. </w:t>
            </w:r>
            <w:r w:rsidRPr="00A87D7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Подвижная игра «День и ночь». Эстафеты.</w:t>
            </w: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Развитие скоростных способностей и выносливости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  <w:tr w:rsidR="00A87D72" w:rsidRPr="00A87D72" w:rsidTr="00A87D72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Игры и эстафеты  с бегом на местности.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Игры и эстафеты  с бегом на местности. Преодоление препятствий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2" w:rsidRPr="00A87D72" w:rsidRDefault="00A87D72" w:rsidP="00A87D7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гимнастическая стенка, гимнастические скамейки</w:t>
            </w:r>
          </w:p>
        </w:tc>
      </w:tr>
    </w:tbl>
    <w:p w:rsidR="00A87D72" w:rsidRDefault="00A87D72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12A23" w:rsidRDefault="00112A23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12A23" w:rsidRDefault="00112A23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12A23" w:rsidRDefault="00112A23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A87D72" w:rsidRPr="00A87D72" w:rsidRDefault="00A87D72" w:rsidP="00A87D72">
      <w:pPr>
        <w:suppressAutoHyphens/>
        <w:spacing w:line="100" w:lineRule="atLeast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  <w:r w:rsidRPr="00A87D72">
        <w:rPr>
          <w:rFonts w:ascii="Times New Roman" w:hAnsi="Times New Roman"/>
          <w:b/>
          <w:kern w:val="2"/>
          <w:sz w:val="24"/>
          <w:szCs w:val="24"/>
          <w:lang w:eastAsia="ru-RU"/>
        </w:rPr>
        <w:lastRenderedPageBreak/>
        <w:t>4.8 Тематическое планирование по предмету «Трудовое обучение»</w:t>
      </w:r>
      <w:r w:rsidRPr="00A87D72">
        <w:rPr>
          <w:rFonts w:ascii="Times New Roman" w:eastAsia="DejaVu Sans" w:hAnsi="Times New Roman"/>
          <w:b/>
          <w:kern w:val="2"/>
          <w:sz w:val="24"/>
          <w:szCs w:val="24"/>
        </w:rPr>
        <w:t>, 1 класс</w:t>
      </w:r>
    </w:p>
    <w:p w:rsidR="00A87D72" w:rsidRPr="00A87D72" w:rsidRDefault="00A87D72" w:rsidP="00A87D72">
      <w:pPr>
        <w:suppressAutoHyphens/>
        <w:spacing w:line="100" w:lineRule="atLeast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3636"/>
        <w:gridCol w:w="822"/>
        <w:gridCol w:w="1471"/>
        <w:gridCol w:w="2203"/>
        <w:gridCol w:w="3869"/>
        <w:gridCol w:w="1865"/>
      </w:tblGrid>
      <w:tr w:rsidR="00A87D72" w:rsidRPr="00A87D72" w:rsidTr="00A87D72">
        <w:trPr>
          <w:trHeight w:val="546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</w:t>
            </w:r>
            <w:proofErr w:type="gramEnd"/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/</w:t>
            </w: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п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Раздел, </w:t>
            </w:r>
          </w:p>
          <w:p w:rsidR="00A87D72" w:rsidRPr="00A87D72" w:rsidRDefault="00A87D72" w:rsidP="00A87D72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тема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Тип урока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Творческие и практические работы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ind w:left="192" w:hanging="192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Оборудование и материалы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 xml:space="preserve">I </w:t>
            </w: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четверть (18 часов)</w:t>
            </w:r>
          </w:p>
        </w:tc>
      </w:tr>
      <w:tr w:rsidR="00A87D72" w:rsidRPr="00A87D72" w:rsidTr="00A87D72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Вводные уроки.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Человек и труд. Урок труда.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Пропедевтический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описания по картинкам, игровые упражнения.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Правильная рабочая поза и соблюдение порядка на рабочем месте.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памятками</w:t>
            </w:r>
            <w:proofErr w:type="gram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.(</w:t>
            </w:r>
            <w:proofErr w:type="gram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рисунки)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A87D72" w:rsidRPr="00A87D72" w:rsidTr="00A87D72">
        <w:trPr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пластилином.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лесенки, забора из палочек</w:t>
            </w:r>
            <w:proofErr w:type="gram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.(</w:t>
            </w:r>
            <w:proofErr w:type="gram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пластилина на поверхности и в ладонях.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Счетные палочки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домика, ёлки из палочек и столбиков</w:t>
            </w:r>
            <w:proofErr w:type="gram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.(</w:t>
            </w:r>
            <w:proofErr w:type="gram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пластилина на поверхности.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Счетные палочки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самолета из палочек разной длины и толщины</w:t>
            </w:r>
            <w:proofErr w:type="gram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.(</w:t>
            </w:r>
            <w:proofErr w:type="gram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пластилина в ладонях.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702F30">
        <w:trPr>
          <w:trHeight w:val="28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предметов шаровидной формы.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пластилина в ладонях кругообразными движениями.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702F30">
        <w:trPr>
          <w:trHeight w:val="132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куклы-неваляшки из двух шаров различной величины.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пластилина  в ладонях кругообразными движениями. Соединение деталей способом «</w:t>
            </w:r>
            <w:proofErr w:type="spell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примазывание</w:t>
            </w:r>
            <w:proofErr w:type="spell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».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овощей (помидоры, огурцы).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Работа с пластилином: раскатывание из пластилина  круга,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овала, вдавливание пальцем.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Пластилин, доска для лепки</w:t>
            </w:r>
          </w:p>
        </w:tc>
      </w:tr>
      <w:tr w:rsidR="00A87D72" w:rsidRPr="00A87D72" w:rsidTr="00702F30">
        <w:trPr>
          <w:trHeight w:val="41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фруктов (яблоки, груши).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из пластилина  круга, овала, вдавливание пальцем.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702F30">
        <w:trPr>
          <w:trHeight w:val="41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композиции из фруктов и овощей.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 систематизация знаний умений и навыков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из пластилина  разных форм, вдавливание пальцем. Расположение предметов.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A87D72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природным материалом.</w:t>
            </w:r>
          </w:p>
        </w:tc>
      </w:tr>
      <w:tr w:rsidR="00A87D72" w:rsidRPr="00A87D72" w:rsidTr="00702F30">
        <w:trPr>
          <w:trHeight w:val="88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Экскурсия, с целью сбора природного материала (листьев, цветов).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Пропедевтический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Экскурсия: сбор природного материала и укладывание на хранение.</w:t>
            </w:r>
          </w:p>
          <w:p w:rsidR="00A87D72" w:rsidRPr="00A87D72" w:rsidRDefault="00A87D72" w:rsidP="00A87D72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Природный материал (листья деревьев и цветов)</w:t>
            </w:r>
          </w:p>
        </w:tc>
      </w:tr>
      <w:tr w:rsidR="00A87D72" w:rsidRPr="00A87D72" w:rsidTr="00702F30">
        <w:trPr>
          <w:trHeight w:val="41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Наклеивание на подложку из цветной бумаги засушенных листьев и цветов.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Расположение предметов на листе цветной бумаги.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Природный материал (засушенные листья деревьев и цветов)13</w:t>
            </w:r>
          </w:p>
        </w:tc>
      </w:tr>
      <w:tr w:rsidR="00A87D72" w:rsidRPr="00A87D72" w:rsidTr="00702F30">
        <w:trPr>
          <w:trHeight w:val="41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композиции «букет».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композиции. 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Природный материал (засушенные листья цветов)</w:t>
            </w:r>
          </w:p>
        </w:tc>
      </w:tr>
      <w:tr w:rsidR="00A87D72" w:rsidRPr="00A87D72" w:rsidTr="00702F30">
        <w:trPr>
          <w:trHeight w:val="40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Составление композиции </w:t>
            </w:r>
          </w:p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« птица».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композиции. 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Природный материал (шишки)</w:t>
            </w:r>
          </w:p>
        </w:tc>
      </w:tr>
      <w:tr w:rsidR="00A87D72" w:rsidRPr="00A87D72" w:rsidTr="00A87D72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бумагой.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Вырезание геометрических форм, размеченных по шаблону.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Обводка по шаблону, резание ножницами.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Цветная бумага</w:t>
            </w:r>
          </w:p>
        </w:tc>
      </w:tr>
      <w:tr w:rsidR="00A87D72" w:rsidRPr="00A87D72" w:rsidTr="00702F30">
        <w:trPr>
          <w:trHeight w:val="41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proofErr w:type="spell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Скругление</w:t>
            </w:r>
            <w:proofErr w:type="spell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углов </w:t>
            </w:r>
            <w:proofErr w:type="spellStart"/>
            <w:proofErr w:type="gram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прямоуголь-ников</w:t>
            </w:r>
            <w:proofErr w:type="spellEnd"/>
            <w:proofErr w:type="gram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и квадратов.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Обводка по шаблонам с дугообразным контуром, криволинейное вырезание по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незначительной изогнутой (дугообразной) линии.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Цветная бумага, клей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Изготовление книжечки.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Резание ножницами, сгибание бумаги, совмещение сторон листа.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Цветная бумага, клей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18.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по образцу стаканчика для семян.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Резание ножницами, сгибание бумаги, совмещение углов с опорными точками.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Цветная бумага, клей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 xml:space="preserve">II </w:t>
            </w: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четверть (14 часов)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пластилином.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пирамидки.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из пластилина  разных форм, вдавливание пальцем. Лепка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грибов.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из пластилина  разных форм, вдавливание пальцем. Лепка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букв на подложке.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размазывание пластилина по поверхности.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цифр на подложке.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размазывание пластилина по поверхности.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пластилином и природным материалом.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по образцу ежа из пластилина и сосновой шишки.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Подбор природных материалов, 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лепки, природный материал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по образцу рыбки из пластилина, скорлупы  ореха.</w:t>
            </w:r>
          </w:p>
          <w:p w:rsidR="00A87D72" w:rsidRPr="00A87D72" w:rsidRDefault="00A87D72" w:rsidP="00A87D72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Пластилин, доска для лепки, природный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по образцу мышки из пластилина.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по образцу мышки из пластилина и нераскрывшейся сосновой шишки.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лепки, природный материал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Изготовление по образцу </w:t>
            </w:r>
            <w:proofErr w:type="spell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лесовичка</w:t>
            </w:r>
            <w:proofErr w:type="spell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из кедровой шишки.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 Из пластилина.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 для лепки, природный материал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бумагой (с применением клея).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елочных гирлянд из полос цветной бумаги.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елочной гирлянды по показу  учителя и словесной инструкции. Сгибание бумаги, резание ножницами.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Цветная бумага, клей, ножницы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гирлянд змейка.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гирлянды по показу  учителя и словесной инструкции. Сгибание бумаги, резание ножницами.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Цветная бумага, клей, ножницы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Симметричное вырезание из листов бумаги,  изображений овощей.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Складывание пополам прямоугольника, совмещение сторон, работа с шаблонами, вырезание из бумаги в два слоя.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Бумага, клей, ножницы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по образцу флажков из цветной бумаги.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Складывание пополам прямоугольника, совмещение сторон, работа с шаблонами, вырезание из бумаги в два слоя.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Бумага, клей, ножницы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Изготовление деталей аппликации на флажки.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ножницами, клеем и кисточкой. Изготовление аппликации. Упражнения в резании.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Бумага, клей, ножницы</w:t>
            </w:r>
          </w:p>
        </w:tc>
      </w:tr>
      <w:tr w:rsidR="00A87D72" w:rsidRPr="00A87D72" w:rsidTr="00702F30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Обобщение и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систематизация знаний умений и навыков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Складывание пополам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прямоугольника, совмещение сторон, работа с шаблонами, вырезание из бумаги в два слоя.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 Бумага, клей,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ножницы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 (18 часов)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пластилином с применением инструментов.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рельефов букв на подкладной доске.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из пластилина  разных форм, изготовление букв с помощью инструментов.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трафареты букв, доска.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стилизованной фигуры человека.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Работа с пластилином: раскатывание из пластилина  разных форм, изготовление цифр с помощью инструментов.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трафареты букв, доска.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рельефов цифр на подкладной доске.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 пластилина стилизованной фигуры человека с соблюдением пропорций. Соединение деталей в единую конструкцию.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игрушки.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 пластилина деталей с применением инструментов и соединение деталей способами «</w:t>
            </w:r>
            <w:proofErr w:type="spell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примазывание</w:t>
            </w:r>
            <w:proofErr w:type="spell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», «</w:t>
            </w:r>
            <w:proofErr w:type="spell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прищипывание</w:t>
            </w:r>
            <w:proofErr w:type="spellEnd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».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доска.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 на тему сказки: «Репка».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картинки к сказке «Репка»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по образцу  на тему сказки: «Репка».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картинки к сказке «Репка»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природным материалом  и пластилином  (</w:t>
            </w:r>
            <w:proofErr w:type="spellStart"/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многодетальные</w:t>
            </w:r>
            <w:proofErr w:type="spellEnd"/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изделия).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кораблика из скорлупы грецкого ореха.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Изготовление изделия по образцу кораблика из скорлупы грецкого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ореха с парусом.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Скорлупа грецкого ореха,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природный материал.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по образцу совы из шишки.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 совы из шишки, бумажных  деталей.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Природный материал, шишка.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по образцу пингвина из шишки ели.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Природный материал, шишка.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аппликации из гороха и пластилина.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Размазывание пластилина по поверхности, выкладывание горохом по контуру.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Горох, пластилин.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бумагой (аппликация).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по образцу композиции из геометрических фигур (домик).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Вырезание геометрических фигур, расположение на листе,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Бумага. Геометрические фигуры.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из геометрических фигур (снеговик).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Вырезание геометрических фигур, расположение на листе,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Бумага. Геометрические фигуры.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по образцу композиции лодочка.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Вырезание геометрических фигур, расположение на листе,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Бумага. Геометрические фигуры.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по образцу композиции пирамидка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Вырезание геометрических фигур, расположение на листе,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Бумага. Геометрические фигуры.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по образцу композиции фрукты.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Вырезание геометрических фигур: круг, овал. Расположение деталей на листе,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Бумага. Геометрические фигуры.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Составление по образцу композиции овощи.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Вырезание геометрических фигур: круг, овал. Расположение деталей на листе,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Бумага. Геометрические фигуры.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Аппликация из обрывных кусков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цветной бумаги.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Изучение нового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Обрывание кусочков цветной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бумаги,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 xml:space="preserve">Бумага.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Геометрические фигуры.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Итоговый урок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 систематизация знаний умений и навыков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/>
              </w:rPr>
              <w:t>IV</w:t>
            </w: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 xml:space="preserve"> четверть (16 часов)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пластилином (макеты)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на тему сказки: «Колобок».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картинки к сказке «Колобок»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на тему сказки: «Колобок».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картинки к сказке «Колобок»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на тему: «Весна».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картинка «Весна»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Лепка на тему: «Весна».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 систематизация знаний умений и навыков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Пластилин, картинка «Весна»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бумагой (аппликация).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геометрического орнамента в квадрате.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Разметка квадрата, заготовка геометрических фигур для геометрического орнамента.  Работа с чертежными инструментами и ножницами.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карандаш, цветная бумага, геометрические фигуры, клей, кисточка.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геометрического орнамента в квадрате.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орнамента по показу и инструкции учителя.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Альбом, карандаш, цветная бумага, </w:t>
            </w: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геометрические фигуры, клей, кисточка.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растительного орнамента в полосе.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Разметка квадрата, заготовка деталей орнамента и изготовление растительного орнамента.  Работа с чертежными инструментами и ножницами.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карандаш, цветная бумага, геометрические фигуры, клей, кисточка.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растительного орнамента в полосе.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орнамента по показу и инструкции учителя. Работа с клеем и кисточкой.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Альбом, карандаш, цветная бумага, геометрические фигуры, клей, кисточка.</w:t>
            </w:r>
          </w:p>
        </w:tc>
      </w:tr>
      <w:tr w:rsidR="00A87D72" w:rsidRPr="00A87D72" w:rsidTr="00A87D7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  <w:t>Работа с нитками.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Связывание цветных ниток.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Связывание ниток узлом и наматывание в клубок, на картонку.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Разноцветные шерстяные нитки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Витье шнура из толстых цветных ниток.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шнурка по образцу из ниток.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Разноцветные шерстяные нитки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Завязывание узелков, связывание бантиком.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Завязывание узелка на конце нитки, связывание бантиком двух и одной нитей.</w:t>
            </w:r>
          </w:p>
          <w:p w:rsidR="00A87D72" w:rsidRPr="00A87D72" w:rsidRDefault="00A87D72" w:rsidP="00A87D72">
            <w:pPr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Разноцветные шерстяные нитки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кисточки из цветных ниток к шапочке.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Изготовление изделия по образцу.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Разноцветные шерстяные нитки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Шитье по проколам способом «игла вверх-вниз».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Закрепление правил безопасной работы с иглой. Изготовление закладки на полоске тонкого картона.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Иголка, нитки, ткань.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Вышивание по готовым проколам геометрических фигур</w:t>
            </w:r>
            <w:proofErr w:type="gramStart"/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Шитье по проколам способом «игла вверх-вниз». Закрашивание геометрических фигур.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Иголка, нитки, ткань.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Вышивание по готовым проколам геометрических фигур.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Комбинированный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Шитье по проколам способом «игла вверх-вниз». Закрашивание геометрических фигур.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Иголка, нитки, ткань.</w:t>
            </w:r>
          </w:p>
        </w:tc>
      </w:tr>
      <w:tr w:rsidR="00A87D72" w:rsidRPr="00A87D72" w:rsidTr="00A87D72">
        <w:trPr>
          <w:trHeight w:val="27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Итоговый урок.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Обобщение и систематизация знаний умений и навыков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A87D72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Определение лучших работ с указанием достоинств и недостатков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72" w:rsidRPr="00A87D72" w:rsidRDefault="00A87D72" w:rsidP="00A87D7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</w:tbl>
    <w:p w:rsidR="00A87D72" w:rsidRPr="00A87D72" w:rsidRDefault="00A87D72" w:rsidP="00A87D72">
      <w:pPr>
        <w:suppressAutoHyphens/>
        <w:spacing w:line="100" w:lineRule="atLeast"/>
        <w:rPr>
          <w:rFonts w:ascii="Times New Roman" w:eastAsia="DejaVu Sans" w:hAnsi="Times New Roman"/>
          <w:kern w:val="2"/>
          <w:sz w:val="24"/>
          <w:szCs w:val="24"/>
        </w:rPr>
      </w:pPr>
    </w:p>
    <w:p w:rsidR="00A87D72" w:rsidRPr="00A87D72" w:rsidRDefault="00A87D72" w:rsidP="00A87D72">
      <w:pPr>
        <w:suppressAutoHyphens/>
        <w:spacing w:after="200" w:line="276" w:lineRule="auto"/>
        <w:rPr>
          <w:rFonts w:eastAsia="DejaVu Sans"/>
          <w:kern w:val="2"/>
        </w:rPr>
      </w:pPr>
    </w:p>
    <w:p w:rsidR="00A87D72" w:rsidRDefault="00A87D72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12A23" w:rsidRDefault="00112A23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12A23" w:rsidRDefault="00112A23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12A23" w:rsidRDefault="00112A23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12A23" w:rsidRDefault="00112A23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02F30" w:rsidRPr="00702F30" w:rsidRDefault="00702F30" w:rsidP="00702F30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5. Организационный раздел</w:t>
      </w:r>
    </w:p>
    <w:p w:rsidR="00702F30" w:rsidRPr="00702F30" w:rsidRDefault="00702F30" w:rsidP="00702F30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5.1. </w:t>
      </w:r>
      <w:r w:rsidRPr="00702F30">
        <w:rPr>
          <w:rFonts w:ascii="Times New Roman" w:hAnsi="Times New Roman"/>
          <w:b/>
          <w:sz w:val="24"/>
          <w:szCs w:val="24"/>
          <w:lang w:eastAsia="zh-CN"/>
        </w:rPr>
        <w:t>Учебный план</w:t>
      </w:r>
    </w:p>
    <w:p w:rsidR="00702F30" w:rsidRPr="00702F30" w:rsidRDefault="00702F30" w:rsidP="00702F30">
      <w:pPr>
        <w:widowControl w:val="0"/>
        <w:autoSpaceDE w:val="0"/>
        <w:jc w:val="center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1239"/>
        <w:gridCol w:w="2416"/>
        <w:gridCol w:w="2319"/>
        <w:gridCol w:w="3024"/>
        <w:gridCol w:w="2396"/>
      </w:tblGrid>
      <w:tr w:rsidR="00702F30" w:rsidRPr="00702F30" w:rsidTr="00702F30">
        <w:trPr>
          <w:trHeight w:val="88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112A23" w:rsidRDefault="00702F30" w:rsidP="00112A23">
            <w:pPr>
              <w:tabs>
                <w:tab w:val="left" w:pos="709"/>
              </w:tabs>
              <w:suppressAutoHyphens/>
              <w:snapToGrid w:val="0"/>
              <w:spacing w:after="20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112A23" w:rsidRDefault="00702F30" w:rsidP="00112A23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Всего</w:t>
            </w:r>
          </w:p>
          <w:p w:rsidR="00702F30" w:rsidRPr="00112A23" w:rsidRDefault="00702F30" w:rsidP="00112A23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112A23" w:rsidRDefault="00702F30" w:rsidP="00112A23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Контрольные</w:t>
            </w:r>
            <w:r w:rsidRPr="00112A2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работы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112A23" w:rsidRDefault="00702F30" w:rsidP="00112A23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Проверочные (самостоятельные) работы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112A23" w:rsidRDefault="00702F30" w:rsidP="00112A23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Практические</w:t>
            </w:r>
          </w:p>
          <w:p w:rsidR="00702F30" w:rsidRPr="00112A23" w:rsidRDefault="00702F30" w:rsidP="00112A23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(лабораторные)</w:t>
            </w:r>
            <w:proofErr w:type="gramStart"/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.т</w:t>
            </w:r>
            <w:proofErr w:type="gramEnd"/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ворческие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112A23" w:rsidRDefault="00702F30" w:rsidP="00112A23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  <w:r w:rsidRPr="00112A23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Экскурсии</w:t>
            </w:r>
          </w:p>
        </w:tc>
      </w:tr>
      <w:tr w:rsidR="00702F30" w:rsidRPr="00702F30" w:rsidTr="00702F30">
        <w:trPr>
          <w:trHeight w:val="283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Чтение и развитие речи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tabs>
                <w:tab w:val="left" w:pos="709"/>
                <w:tab w:val="left" w:pos="6663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132 ч.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</w:tr>
      <w:tr w:rsidR="00702F30" w:rsidRPr="00702F30" w:rsidTr="00702F30">
        <w:trPr>
          <w:trHeight w:val="286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Письмо и развитие речи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tabs>
                <w:tab w:val="left" w:pos="709"/>
                <w:tab w:val="left" w:pos="6663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132 ч.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</w:tr>
      <w:tr w:rsidR="00702F30" w:rsidRPr="00702F30" w:rsidTr="00702F30">
        <w:trPr>
          <w:trHeight w:val="27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tabs>
                <w:tab w:val="left" w:pos="709"/>
                <w:tab w:val="left" w:pos="6663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132 ч.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</w:tr>
      <w:tr w:rsidR="00702F30" w:rsidRPr="00702F30" w:rsidTr="00702F30">
        <w:trPr>
          <w:trHeight w:val="26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tabs>
                <w:tab w:val="left" w:pos="709"/>
                <w:tab w:val="left" w:pos="6663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66 ч.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702F30" w:rsidRPr="00702F30" w:rsidTr="00702F30">
        <w:trPr>
          <w:trHeight w:val="27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tabs>
                <w:tab w:val="left" w:pos="709"/>
                <w:tab w:val="left" w:pos="6663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33 ч.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</w:tr>
      <w:tr w:rsidR="00702F30" w:rsidRPr="00702F30" w:rsidTr="00702F30">
        <w:trPr>
          <w:trHeight w:val="26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Музыка и пение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tabs>
                <w:tab w:val="left" w:pos="709"/>
                <w:tab w:val="left" w:pos="6663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33 ч.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</w:tr>
      <w:tr w:rsidR="00702F30" w:rsidRPr="00702F30" w:rsidTr="00702F30">
        <w:trPr>
          <w:trHeight w:val="265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tabs>
                <w:tab w:val="left" w:pos="709"/>
                <w:tab w:val="left" w:pos="6663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99 ч.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</w:tr>
      <w:tr w:rsidR="00702F30" w:rsidRPr="00702F30" w:rsidTr="00702F30">
        <w:trPr>
          <w:trHeight w:val="265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Трудовое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widowControl w:val="0"/>
              <w:tabs>
                <w:tab w:val="left" w:pos="709"/>
                <w:tab w:val="left" w:pos="6663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66 ч.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0" w:rsidRPr="00702F30" w:rsidRDefault="00702F30" w:rsidP="00702F30">
            <w:pPr>
              <w:tabs>
                <w:tab w:val="left" w:pos="709"/>
              </w:tabs>
              <w:suppressAutoHyphens/>
              <w:snapToGrid w:val="0"/>
              <w:ind w:right="558"/>
              <w:jc w:val="center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</w:p>
        </w:tc>
      </w:tr>
    </w:tbl>
    <w:p w:rsidR="00702F30" w:rsidRPr="00702F30" w:rsidRDefault="00702F30" w:rsidP="00702F30">
      <w:pPr>
        <w:widowControl w:val="0"/>
        <w:autoSpaceDE w:val="0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702F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>5.2. Календарный график реализации программы</w:t>
      </w:r>
    </w:p>
    <w:p w:rsidR="00702F30" w:rsidRPr="00702F30" w:rsidRDefault="00702F30" w:rsidP="00702F30">
      <w:pPr>
        <w:widowControl w:val="0"/>
        <w:autoSpaceDE w:val="0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4"/>
        <w:gridCol w:w="1535"/>
        <w:gridCol w:w="1540"/>
        <w:gridCol w:w="1540"/>
        <w:gridCol w:w="2617"/>
        <w:gridCol w:w="991"/>
        <w:gridCol w:w="2174"/>
        <w:gridCol w:w="2416"/>
      </w:tblGrid>
      <w:tr w:rsidR="00702F30" w:rsidRPr="00702F30" w:rsidTr="00702F30">
        <w:trPr>
          <w:trHeight w:val="249"/>
        </w:trPr>
        <w:tc>
          <w:tcPr>
            <w:tcW w:w="5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53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7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8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</w:t>
            </w:r>
            <w:proofErr w:type="gramStart"/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702F30" w:rsidRPr="00702F30" w:rsidTr="00702F30">
        <w:trPr>
          <w:trHeight w:val="962"/>
        </w:trPr>
        <w:tc>
          <w:tcPr>
            <w:tcW w:w="55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Учебных </w:t>
            </w: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12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Запланированных </w:t>
            </w: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часов по предметам (класс соц. адаптации)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 проведенных часов</w:t>
            </w: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442"/>
        </w:trPr>
        <w:tc>
          <w:tcPr>
            <w:tcW w:w="55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5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61"/>
        </w:trPr>
        <w:tc>
          <w:tcPr>
            <w:tcW w:w="550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01.09.15. -</w:t>
            </w: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 02.11.15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Pr="00702F30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97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97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97"/>
        </w:trPr>
        <w:tc>
          <w:tcPr>
            <w:tcW w:w="55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61"/>
        </w:trPr>
        <w:tc>
          <w:tcPr>
            <w:tcW w:w="550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702F3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 11.11.15. –</w:t>
            </w: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 29.12.15.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168"/>
        </w:trPr>
        <w:tc>
          <w:tcPr>
            <w:tcW w:w="550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02F3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 11.01.16.-</w:t>
            </w: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 24.03.16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309"/>
        </w:trPr>
        <w:tc>
          <w:tcPr>
            <w:tcW w:w="55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 </w:t>
            </w:r>
            <w:r w:rsidRPr="00702F3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 04.04.16-</w:t>
            </w:r>
          </w:p>
          <w:p w:rsidR="00702F30" w:rsidRPr="00702F30" w:rsidRDefault="00702F30" w:rsidP="00702F3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 31.05.16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226"/>
        </w:trPr>
        <w:tc>
          <w:tcPr>
            <w:tcW w:w="55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RPr="00702F30" w:rsidTr="00702F30">
        <w:trPr>
          <w:trHeight w:val="114"/>
        </w:trPr>
        <w:tc>
          <w:tcPr>
            <w:tcW w:w="108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F30">
              <w:rPr>
                <w:rFonts w:ascii="Times New Roman" w:hAnsi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9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2F30" w:rsidRPr="00702F30" w:rsidRDefault="00702F30" w:rsidP="00702F30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30" w:rsidRPr="00702F30" w:rsidRDefault="00702F30" w:rsidP="00702F30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F30" w:rsidRPr="00702F30" w:rsidRDefault="00702F30" w:rsidP="00702F30">
      <w:pPr>
        <w:widowControl w:val="0"/>
        <w:autoSpaceDE w:val="0"/>
        <w:spacing w:line="360" w:lineRule="auto"/>
        <w:rPr>
          <w:rFonts w:ascii="Times New Roman" w:hAnsi="Times New Roman"/>
          <w:b/>
          <w:sz w:val="24"/>
          <w:szCs w:val="32"/>
          <w:lang w:eastAsia="zh-CN"/>
        </w:rPr>
      </w:pPr>
    </w:p>
    <w:p w:rsidR="00702F30" w:rsidRPr="00702F30" w:rsidRDefault="00702F30" w:rsidP="00702F30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32"/>
          <w:lang w:eastAsia="zh-CN"/>
        </w:rPr>
      </w:pPr>
      <w:r w:rsidRPr="00702F30">
        <w:rPr>
          <w:rFonts w:ascii="Times New Roman" w:hAnsi="Times New Roman"/>
          <w:b/>
          <w:sz w:val="24"/>
          <w:szCs w:val="32"/>
          <w:lang w:eastAsia="zh-CN"/>
        </w:rPr>
        <w:t>5.3. Объем учебных предметов</w:t>
      </w:r>
    </w:p>
    <w:p w:rsidR="00702F30" w:rsidRPr="00702F30" w:rsidRDefault="00702F30" w:rsidP="00702F30">
      <w:pPr>
        <w:widowControl w:val="0"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702F3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По базисному учебному плану для изучения предметов   отводится 693 часов год.</w:t>
      </w:r>
    </w:p>
    <w:p w:rsidR="00702F30" w:rsidRPr="00702F30" w:rsidRDefault="00702F30" w:rsidP="00702F30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32"/>
          <w:lang w:eastAsia="zh-CN"/>
        </w:rPr>
      </w:pP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3075"/>
        <w:gridCol w:w="1798"/>
        <w:gridCol w:w="1827"/>
        <w:gridCol w:w="1891"/>
        <w:gridCol w:w="1970"/>
        <w:gridCol w:w="1972"/>
        <w:gridCol w:w="1970"/>
      </w:tblGrid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Предметы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Кол-во часов в год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Кол-во часов в неделю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702F3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четверть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</w:t>
            </w:r>
            <w:r w:rsidRPr="00702F3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четверть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III</w:t>
            </w:r>
            <w:r w:rsidRPr="00702F3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четверть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IV</w:t>
            </w:r>
            <w:r w:rsidRPr="00702F3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четверть</w:t>
            </w:r>
          </w:p>
        </w:tc>
      </w:tr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Чтение и развитие речи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</w:tr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Письмо и развитие речи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</w:tr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</w:tr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</w:tr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Музыка и пение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Физическая культура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702F30" w:rsidRPr="00702F30" w:rsidTr="00702F3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Трудовое обучение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30" w:rsidRPr="00702F30" w:rsidRDefault="00702F30" w:rsidP="00702F30">
            <w:pPr>
              <w:widowControl w:val="0"/>
              <w:autoSpaceDE w:val="0"/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F30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</w:tr>
    </w:tbl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shd w:val="clear" w:color="auto" w:fill="FFFFFF"/>
        <w:tabs>
          <w:tab w:val="left" w:pos="1363"/>
        </w:tabs>
        <w:autoSpaceDE w:val="0"/>
        <w:ind w:firstLine="5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6.  Материально-технические условия реализации программы</w:t>
      </w:r>
    </w:p>
    <w:p w:rsidR="00702F30" w:rsidRP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sz w:val="24"/>
          <w:szCs w:val="24"/>
          <w:lang w:eastAsia="zh-CN"/>
        </w:rPr>
        <w:t>6.1  Учебно-методический комплекс</w:t>
      </w: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Астахова Т.В. Использование изобразительных приемов в коррекционной работе с младшими школьниками, имеющими нарушения письма. Логопедия. – 2013. - № 1.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2F30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702F30">
        <w:rPr>
          <w:rFonts w:ascii="Times New Roman" w:hAnsi="Times New Roman"/>
          <w:sz w:val="24"/>
          <w:szCs w:val="24"/>
        </w:rPr>
        <w:t xml:space="preserve"> М.М. Как научить ребенка писать красиво. – М., </w:t>
      </w:r>
      <w:proofErr w:type="spellStart"/>
      <w:r w:rsidRPr="00702F30">
        <w:rPr>
          <w:rFonts w:ascii="Times New Roman" w:hAnsi="Times New Roman"/>
          <w:sz w:val="24"/>
          <w:szCs w:val="24"/>
        </w:rPr>
        <w:t>Дидакт</w:t>
      </w:r>
      <w:proofErr w:type="spellEnd"/>
      <w:r w:rsidRPr="00702F30">
        <w:rPr>
          <w:rFonts w:ascii="Times New Roman" w:hAnsi="Times New Roman"/>
          <w:sz w:val="24"/>
          <w:szCs w:val="24"/>
        </w:rPr>
        <w:t>, 2010.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 xml:space="preserve">Епифанова О.В. Предупреждение нарушений в формировании письменной речи учащихся. Ж. Начальная школа № 7, 2012. – С .93 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 xml:space="preserve">Карпенко Н.П., Подольский А.И. Внимание и коррекция </w:t>
      </w:r>
      <w:proofErr w:type="spellStart"/>
      <w:r w:rsidRPr="00702F30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702F30">
        <w:rPr>
          <w:rFonts w:ascii="Times New Roman" w:hAnsi="Times New Roman"/>
          <w:sz w:val="24"/>
          <w:szCs w:val="24"/>
        </w:rPr>
        <w:t xml:space="preserve"> ошибок у детей с недоразвитием речи. Вестник МГУ. Сер. 14. – 2011. - № 3. – С. 48-55. 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 xml:space="preserve">Аксёнова  А. К. Методика обучения русскому языку в коррекционной школе. – М.: Гуманитарный издательский центр </w:t>
      </w:r>
      <w:r w:rsidRPr="00702F30">
        <w:rPr>
          <w:rFonts w:ascii="Times New Roman" w:hAnsi="Times New Roman"/>
          <w:i/>
          <w:iCs/>
          <w:sz w:val="24"/>
          <w:szCs w:val="24"/>
        </w:rPr>
        <w:t>ВЛАДОС,</w:t>
      </w:r>
      <w:r w:rsidRPr="00702F30">
        <w:rPr>
          <w:rFonts w:ascii="Times New Roman" w:hAnsi="Times New Roman"/>
          <w:sz w:val="24"/>
          <w:szCs w:val="24"/>
        </w:rPr>
        <w:t xml:space="preserve"> 2012. – С. 113-135.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2F30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702F30">
        <w:rPr>
          <w:rFonts w:ascii="Times New Roman" w:hAnsi="Times New Roman"/>
          <w:sz w:val="24"/>
          <w:szCs w:val="24"/>
        </w:rPr>
        <w:t xml:space="preserve"> М. М. Знаете ли вы своего ученика?- М.</w:t>
      </w:r>
      <w:proofErr w:type="gramStart"/>
      <w:r w:rsidRPr="00702F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2F30">
        <w:rPr>
          <w:rFonts w:ascii="Times New Roman" w:hAnsi="Times New Roman"/>
          <w:sz w:val="24"/>
          <w:szCs w:val="24"/>
        </w:rPr>
        <w:t xml:space="preserve"> Просвещение , 2013. – С. 133-144.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Горбунов С.Ю. Обучение письму и чтению детей с недоразвитием речи. //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Сборник конспектов логопедических занятий по развитию речи для детей с ОНР. – М.</w:t>
      </w:r>
      <w:proofErr w:type="gramStart"/>
      <w:r w:rsidRPr="00702F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2F30">
        <w:rPr>
          <w:rFonts w:ascii="Times New Roman" w:hAnsi="Times New Roman"/>
          <w:sz w:val="24"/>
          <w:szCs w:val="24"/>
        </w:rPr>
        <w:t xml:space="preserve"> Издательство « Коррекционная педагогика», 2011.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 xml:space="preserve">Емельянова И. Д. Мелкая моторика рук как предпосылка овладения навыками  письма  дошкольников с ОНР.//  Материалы </w:t>
      </w:r>
      <w:r w:rsidRPr="00702F30">
        <w:rPr>
          <w:rFonts w:ascii="Times New Roman" w:hAnsi="Times New Roman"/>
          <w:sz w:val="24"/>
          <w:szCs w:val="24"/>
          <w:lang w:val="en-US"/>
        </w:rPr>
        <w:t>I</w:t>
      </w:r>
      <w:r w:rsidRPr="00702F30">
        <w:rPr>
          <w:rFonts w:ascii="Times New Roman" w:hAnsi="Times New Roman"/>
          <w:sz w:val="24"/>
          <w:szCs w:val="24"/>
        </w:rPr>
        <w:t xml:space="preserve">  Международной конференции Российской  ассоциации  </w:t>
      </w:r>
      <w:proofErr w:type="spellStart"/>
      <w:r w:rsidRPr="00702F3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702F30">
        <w:rPr>
          <w:rFonts w:ascii="Times New Roman" w:hAnsi="Times New Roman"/>
          <w:sz w:val="24"/>
          <w:szCs w:val="24"/>
        </w:rPr>
        <w:t>.–М.: Издательство Московского социально-гуманитарного института , 2011.- С. 94–99.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Корнев А.Н. Нарушение чтения и письма у детей.- Санкт-Петербург</w:t>
      </w:r>
      <w:proofErr w:type="gramStart"/>
      <w:r w:rsidRPr="00702F3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702F30">
        <w:rPr>
          <w:rFonts w:ascii="Times New Roman" w:hAnsi="Times New Roman"/>
          <w:sz w:val="24"/>
          <w:szCs w:val="24"/>
        </w:rPr>
        <w:t>Изд. Дом                                                                           «МиМ»,2011. – С. 117-139 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F30">
        <w:rPr>
          <w:rFonts w:ascii="Times New Roman" w:hAnsi="Times New Roman"/>
          <w:sz w:val="24"/>
          <w:szCs w:val="24"/>
        </w:rPr>
        <w:t>Лалаева</w:t>
      </w:r>
      <w:proofErr w:type="spellEnd"/>
      <w:r w:rsidRPr="00702F30">
        <w:rPr>
          <w:rFonts w:ascii="Times New Roman" w:hAnsi="Times New Roman"/>
          <w:sz w:val="24"/>
          <w:szCs w:val="24"/>
        </w:rPr>
        <w:t xml:space="preserve"> Р.И. Логопедическая  работа  в коррекционных классах</w:t>
      </w:r>
      <w:proofErr w:type="gramStart"/>
      <w:r w:rsidRPr="00702F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02F30">
        <w:rPr>
          <w:rFonts w:ascii="Times New Roman" w:hAnsi="Times New Roman"/>
          <w:sz w:val="24"/>
          <w:szCs w:val="24"/>
        </w:rPr>
        <w:t xml:space="preserve"> -М. Гуманитарный издательский центр </w:t>
      </w:r>
      <w:r w:rsidRPr="00702F30">
        <w:rPr>
          <w:rFonts w:ascii="Times New Roman" w:hAnsi="Times New Roman"/>
          <w:i/>
          <w:iCs/>
          <w:sz w:val="24"/>
          <w:szCs w:val="24"/>
        </w:rPr>
        <w:t>ВЛАДОС,</w:t>
      </w:r>
      <w:r w:rsidRPr="00702F30">
        <w:rPr>
          <w:rFonts w:ascii="Times New Roman" w:hAnsi="Times New Roman"/>
          <w:sz w:val="24"/>
          <w:szCs w:val="24"/>
        </w:rPr>
        <w:t xml:space="preserve"> 2012.- С. 97-130.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 xml:space="preserve"> Сиротюк А.Л. «Нейропсихологическое и психофизиологическое сопровождение  обучения»  Москва , 2013.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Рубинштейн С.Я. «Психология умственно отсталого школьника» Москва «</w:t>
      </w:r>
      <w:proofErr w:type="spellStart"/>
      <w:r w:rsidRPr="00702F30">
        <w:rPr>
          <w:rFonts w:ascii="Times New Roman" w:hAnsi="Times New Roman"/>
          <w:sz w:val="24"/>
          <w:szCs w:val="24"/>
        </w:rPr>
        <w:t>Просве</w:t>
      </w:r>
      <w:proofErr w:type="spellEnd"/>
      <w:r w:rsidRPr="00702F30">
        <w:rPr>
          <w:rFonts w:ascii="Times New Roman" w:hAnsi="Times New Roman"/>
          <w:sz w:val="24"/>
          <w:szCs w:val="24"/>
        </w:rPr>
        <w:t>-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F30">
        <w:rPr>
          <w:rFonts w:ascii="Times New Roman" w:hAnsi="Times New Roman"/>
          <w:sz w:val="24"/>
          <w:szCs w:val="24"/>
        </w:rPr>
        <w:t>щение</w:t>
      </w:r>
      <w:proofErr w:type="spellEnd"/>
      <w:r w:rsidRPr="00702F30">
        <w:rPr>
          <w:rFonts w:ascii="Times New Roman" w:hAnsi="Times New Roman"/>
          <w:sz w:val="24"/>
          <w:szCs w:val="24"/>
        </w:rPr>
        <w:t>» 2011.</w:t>
      </w:r>
    </w:p>
    <w:p w:rsidR="00702F30" w:rsidRPr="00702F30" w:rsidRDefault="00702F30" w:rsidP="00702F30">
      <w:pPr>
        <w:widowControl w:val="0"/>
        <w:numPr>
          <w:ilvl w:val="0"/>
          <w:numId w:val="15"/>
        </w:numPr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 xml:space="preserve">Воронкова В.В. «Воспитание и обучение детей во вспомогательной школе». 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Москва «Школа-Пресс» 2012.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F30" w:rsidRPr="00702F30" w:rsidRDefault="00702F30" w:rsidP="00702F30">
      <w:pPr>
        <w:widowControl w:val="0"/>
        <w:shd w:val="clear" w:color="auto" w:fill="FFFFFF"/>
        <w:autoSpaceDE w:val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color w:val="000000"/>
          <w:sz w:val="24"/>
          <w:szCs w:val="24"/>
          <w:lang w:eastAsia="zh-CN"/>
        </w:rPr>
        <w:t>6.2. Оборудование</w:t>
      </w: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02F30">
        <w:rPr>
          <w:rFonts w:ascii="Times New Roman" w:hAnsi="Times New Roman"/>
          <w:sz w:val="24"/>
          <w:szCs w:val="24"/>
          <w:lang w:eastAsia="zh-CN"/>
        </w:rPr>
        <w:t>Технические средства обучения (</w:t>
      </w: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>включая специализированные компьютерные</w:t>
      </w:r>
      <w:r w:rsidRPr="00702F30">
        <w:rPr>
          <w:rFonts w:ascii="Times New Roman" w:hAnsi="Times New Roman"/>
          <w:color w:val="000009"/>
          <w:spacing w:val="48"/>
          <w:sz w:val="24"/>
          <w:szCs w:val="24"/>
          <w:lang w:eastAsia="zh-CN"/>
        </w:rPr>
        <w:t xml:space="preserve"> </w:t>
      </w:r>
      <w:r w:rsidRPr="00702F30">
        <w:rPr>
          <w:rFonts w:ascii="Times New Roman" w:hAnsi="Times New Roman"/>
          <w:color w:val="000009"/>
          <w:spacing w:val="2"/>
          <w:sz w:val="24"/>
          <w:szCs w:val="24"/>
          <w:lang w:eastAsia="zh-CN"/>
        </w:rPr>
        <w:t>ин</w:t>
      </w: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>струменты обучения,  мультимедийные средства) дают возможность удовлетворить</w:t>
      </w:r>
      <w:r w:rsidRPr="00702F30">
        <w:rPr>
          <w:rFonts w:ascii="Times New Roman" w:hAnsi="Times New Roman"/>
          <w:color w:val="000009"/>
          <w:spacing w:val="4"/>
          <w:sz w:val="24"/>
          <w:szCs w:val="24"/>
          <w:lang w:eastAsia="zh-CN"/>
        </w:rPr>
        <w:t xml:space="preserve"> </w:t>
      </w: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 xml:space="preserve">особые образовательные потребности </w:t>
      </w:r>
      <w:proofErr w:type="gramStart"/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>обучающихся</w:t>
      </w:r>
      <w:proofErr w:type="gramEnd"/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 xml:space="preserve"> с умственной отсталостью, способствуют</w:t>
      </w:r>
      <w:r w:rsidRPr="00702F30">
        <w:rPr>
          <w:rFonts w:ascii="Times New Roman" w:hAnsi="Times New Roman"/>
          <w:color w:val="000009"/>
          <w:spacing w:val="14"/>
          <w:sz w:val="24"/>
          <w:szCs w:val="24"/>
          <w:lang w:eastAsia="zh-CN"/>
        </w:rPr>
        <w:t xml:space="preserve"> </w:t>
      </w: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>мотивации учебной деятельности, развивают познавательную активность</w:t>
      </w:r>
      <w:r w:rsidRPr="00702F30">
        <w:rPr>
          <w:rFonts w:ascii="Times New Roman" w:hAnsi="Times New Roman"/>
          <w:color w:val="000009"/>
          <w:spacing w:val="-29"/>
          <w:sz w:val="24"/>
          <w:szCs w:val="24"/>
          <w:lang w:eastAsia="zh-CN"/>
        </w:rPr>
        <w:t xml:space="preserve"> </w:t>
      </w: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>обучающихся</w:t>
      </w:r>
    </w:p>
    <w:p w:rsidR="00702F30" w:rsidRPr="00702F30" w:rsidRDefault="00702F30" w:rsidP="00702F30">
      <w:pPr>
        <w:widowControl w:val="0"/>
        <w:autoSpaceDE w:val="0"/>
        <w:ind w:right="10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lastRenderedPageBreak/>
        <w:t xml:space="preserve">Особые образовательные потребности </w:t>
      </w:r>
      <w:proofErr w:type="gramStart"/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>обучающихся</w:t>
      </w:r>
      <w:proofErr w:type="gramEnd"/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 xml:space="preserve"> </w:t>
      </w:r>
      <w:r w:rsidRPr="00702F30">
        <w:rPr>
          <w:rFonts w:ascii="Times New Roman" w:hAnsi="Times New Roman"/>
          <w:sz w:val="24"/>
          <w:szCs w:val="24"/>
          <w:lang w:eastAsia="zh-CN"/>
        </w:rPr>
        <w:t>с умственной отсталостью</w:t>
      </w:r>
      <w:r w:rsidRPr="00702F30">
        <w:rPr>
          <w:rFonts w:ascii="Times New Roman" w:hAnsi="Times New Roman"/>
          <w:spacing w:val="-24"/>
          <w:sz w:val="24"/>
          <w:szCs w:val="24"/>
          <w:lang w:eastAsia="zh-CN"/>
        </w:rPr>
        <w:t xml:space="preserve"> </w:t>
      </w:r>
      <w:r w:rsidRPr="00702F30">
        <w:rPr>
          <w:rFonts w:ascii="Times New Roman" w:hAnsi="Times New Roman"/>
          <w:color w:val="000009"/>
          <w:spacing w:val="-4"/>
          <w:sz w:val="24"/>
          <w:szCs w:val="24"/>
          <w:lang w:eastAsia="zh-CN"/>
        </w:rPr>
        <w:t>обу</w:t>
      </w: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 xml:space="preserve">словливают необходимость специального подбора учебного и дидактического материала. В старших классах преимущественно </w:t>
      </w:r>
      <w:r w:rsidRPr="00702F30">
        <w:rPr>
          <w:rFonts w:ascii="Times New Roman" w:hAnsi="Times New Roman"/>
          <w:color w:val="000009"/>
          <w:spacing w:val="16"/>
          <w:sz w:val="24"/>
          <w:szCs w:val="24"/>
          <w:lang w:eastAsia="zh-CN"/>
        </w:rPr>
        <w:t xml:space="preserve"> </w:t>
      </w: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>иллюстративного и</w:t>
      </w:r>
      <w:r w:rsidRPr="00702F30">
        <w:rPr>
          <w:rFonts w:ascii="Times New Roman" w:hAnsi="Times New Roman"/>
          <w:color w:val="000009"/>
          <w:spacing w:val="-16"/>
          <w:sz w:val="24"/>
          <w:szCs w:val="24"/>
          <w:lang w:eastAsia="zh-CN"/>
        </w:rPr>
        <w:t xml:space="preserve"> </w:t>
      </w:r>
      <w:r w:rsidRPr="00702F30">
        <w:rPr>
          <w:rFonts w:ascii="Times New Roman" w:hAnsi="Times New Roman"/>
          <w:color w:val="000009"/>
          <w:sz w:val="24"/>
          <w:szCs w:val="24"/>
          <w:lang w:eastAsia="zh-CN"/>
        </w:rPr>
        <w:t>символического.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2F30">
        <w:rPr>
          <w:rFonts w:ascii="Times New Roman" w:hAnsi="Times New Roman"/>
          <w:b/>
          <w:sz w:val="24"/>
          <w:szCs w:val="24"/>
          <w:u w:val="single"/>
        </w:rPr>
        <w:t>Таблицы: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- Алфавит в картинках.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- Алфавит в прописи.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- Алфавит с названиями букв.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2F30">
        <w:rPr>
          <w:rFonts w:ascii="Times New Roman" w:hAnsi="Times New Roman"/>
          <w:b/>
          <w:sz w:val="24"/>
          <w:szCs w:val="24"/>
          <w:u w:val="single"/>
        </w:rPr>
        <w:t>Таблицы «Веселая математика».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Демонстрационные таблицы: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Порядковый и количественный счёт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Сложение в пределах десяти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Вычитание в пределах десяти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Десятки и единицы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Составляем задачи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Знаки «больше», «меньше», «равно»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Деление целого на части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Длина, ширина, высота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Измеряем объём и вес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Измеряем температуру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Многоугольники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Объёмные фигуры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План моей комнаты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Меры времени</w:t>
      </w:r>
    </w:p>
    <w:p w:rsidR="00702F30" w:rsidRPr="00702F30" w:rsidRDefault="00702F30" w:rsidP="00702F30">
      <w:pPr>
        <w:ind w:firstLine="567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Части суток и время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pacing w:val="-2"/>
          <w:position w:val="2"/>
          <w:sz w:val="24"/>
          <w:szCs w:val="24"/>
        </w:rPr>
      </w:pPr>
      <w:r w:rsidRPr="00702F30">
        <w:rPr>
          <w:rFonts w:ascii="Times New Roman" w:hAnsi="Times New Roman"/>
          <w:spacing w:val="-2"/>
          <w:position w:val="2"/>
          <w:sz w:val="24"/>
          <w:szCs w:val="24"/>
        </w:rPr>
        <w:t>Знай время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02F30">
        <w:rPr>
          <w:rFonts w:ascii="Times New Roman" w:hAnsi="Times New Roman"/>
          <w:sz w:val="24"/>
          <w:szCs w:val="24"/>
          <w:u w:val="single"/>
        </w:rPr>
        <w:t>Дидактический материал: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1. «Окружающий мир. Зима. Весна. Лето. Осень».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2. «На что похоже?»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3. Логическая цепочка.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4. Времена года.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02F30">
        <w:rPr>
          <w:rFonts w:ascii="Times New Roman" w:hAnsi="Times New Roman"/>
          <w:sz w:val="24"/>
          <w:szCs w:val="24"/>
          <w:u w:val="single"/>
        </w:rPr>
        <w:t>Комплект плакатов: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- Птицы: перелетные, зимующие, декоративные.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- «Живая и неживая природа».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- «Лесные животные».</w:t>
      </w:r>
    </w:p>
    <w:p w:rsidR="00702F30" w:rsidRPr="00702F30" w:rsidRDefault="00702F30" w:rsidP="00702F30">
      <w:pPr>
        <w:ind w:firstLine="567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lastRenderedPageBreak/>
        <w:t>Зима в городе и в лесу</w:t>
      </w:r>
    </w:p>
    <w:p w:rsidR="00702F30" w:rsidRPr="00702F30" w:rsidRDefault="00702F30" w:rsidP="00702F30">
      <w:pPr>
        <w:ind w:firstLine="567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Весна в городе и в лесу</w:t>
      </w:r>
    </w:p>
    <w:p w:rsidR="00702F30" w:rsidRPr="00702F30" w:rsidRDefault="00702F30" w:rsidP="00702F30">
      <w:pPr>
        <w:ind w:firstLine="567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Лето в городе и в лесу</w:t>
      </w:r>
    </w:p>
    <w:p w:rsidR="00702F30" w:rsidRPr="00702F30" w:rsidRDefault="00702F30" w:rsidP="00702F30">
      <w:pPr>
        <w:ind w:firstLine="567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Осень в городе и в лесу</w:t>
      </w:r>
    </w:p>
    <w:p w:rsidR="00702F30" w:rsidRPr="00702F30" w:rsidRDefault="00702F30" w:rsidP="00702F30">
      <w:pPr>
        <w:ind w:firstLine="567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Один  и много</w:t>
      </w:r>
    </w:p>
    <w:p w:rsidR="00702F30" w:rsidRPr="00702F30" w:rsidRDefault="00702F30" w:rsidP="00702F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2F30">
        <w:rPr>
          <w:rFonts w:ascii="Times New Roman" w:hAnsi="Times New Roman"/>
          <w:sz w:val="24"/>
          <w:szCs w:val="24"/>
        </w:rPr>
        <w:t>Основные цвета спектра. Геометрические фигуры</w:t>
      </w: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sz w:val="20"/>
          <w:szCs w:val="20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sz w:val="24"/>
          <w:szCs w:val="24"/>
          <w:lang w:eastAsia="zh-CN"/>
        </w:rPr>
        <w:lastRenderedPageBreak/>
        <w:t>7. Приложение к программе</w:t>
      </w:r>
    </w:p>
    <w:p w:rsidR="00702F30" w:rsidRPr="00702F30" w:rsidRDefault="00702F30" w:rsidP="00702F30">
      <w:pPr>
        <w:widowControl w:val="0"/>
        <w:autoSpaceDE w:val="0"/>
        <w:ind w:firstLine="567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02F30">
        <w:rPr>
          <w:rFonts w:ascii="Times New Roman" w:hAnsi="Times New Roman"/>
          <w:sz w:val="24"/>
          <w:szCs w:val="24"/>
          <w:lang w:eastAsia="zh-CN"/>
        </w:rPr>
        <w:t>Приложение 1</w:t>
      </w:r>
    </w:p>
    <w:p w:rsidR="00702F30" w:rsidRP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sz w:val="24"/>
          <w:szCs w:val="24"/>
          <w:lang w:eastAsia="zh-CN"/>
        </w:rPr>
        <w:t xml:space="preserve">7.1 Проверочная работа по математике </w:t>
      </w:r>
    </w:p>
    <w:p w:rsidR="00702F30" w:rsidRP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sz w:val="24"/>
          <w:szCs w:val="24"/>
          <w:lang w:eastAsia="zh-CN"/>
        </w:rPr>
        <w:t>Задание 1.</w:t>
      </w:r>
    </w:p>
    <w:p w:rsidR="00702F30" w:rsidRPr="00702F30" w:rsidRDefault="00702F30" w:rsidP="00702F30">
      <w:pPr>
        <w:widowControl w:val="0"/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D2448D6" wp14:editId="640B003F">
            <wp:extent cx="3763925" cy="4274288"/>
            <wp:effectExtent l="0" t="0" r="8255" b="0"/>
            <wp:docPr id="1" name="Рисунок 1" descr="D:\1 класс 2015-16\конспекты\Математика\100512625.3749110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2015-16\конспекты\Математика\100512625.37491103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56" cy="428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30" w:rsidRPr="00702F30" w:rsidRDefault="00702F30" w:rsidP="00702F30">
      <w:pPr>
        <w:widowControl w:val="0"/>
        <w:autoSpaceDE w:val="0"/>
        <w:rPr>
          <w:rFonts w:ascii="Times New Roman" w:hAnsi="Times New Roman"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sz w:val="24"/>
          <w:szCs w:val="24"/>
          <w:lang w:eastAsia="zh-CN"/>
        </w:rPr>
        <w:lastRenderedPageBreak/>
        <w:t>Задание 2.</w:t>
      </w: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B3AD3D3" wp14:editId="2ADD2DBB">
            <wp:extent cx="5209954" cy="3551274"/>
            <wp:effectExtent l="0" t="0" r="0" b="0"/>
            <wp:docPr id="2" name="Рисунок 2" descr="D:\1 класс 2015-16\конспекты\письмо\86211673_b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2015-16\конспекты\письмо\86211673_ba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03" cy="355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sz w:val="24"/>
          <w:szCs w:val="24"/>
          <w:lang w:eastAsia="zh-CN"/>
        </w:rPr>
        <w:lastRenderedPageBreak/>
        <w:t>Проверочная работа по письму и развитию речи</w:t>
      </w:r>
    </w:p>
    <w:p w:rsidR="00702F30" w:rsidRPr="00702F30" w:rsidRDefault="00702F30" w:rsidP="00702F30">
      <w:pPr>
        <w:widowControl w:val="0"/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sz w:val="24"/>
          <w:szCs w:val="24"/>
          <w:lang w:eastAsia="zh-CN"/>
        </w:rPr>
        <w:t>Задание 1.</w:t>
      </w:r>
    </w:p>
    <w:p w:rsidR="00702F30" w:rsidRPr="00702F30" w:rsidRDefault="00702F30" w:rsidP="00702F30">
      <w:pPr>
        <w:widowControl w:val="0"/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3853425" wp14:editId="382E4426">
            <wp:extent cx="5231219" cy="4092771"/>
            <wp:effectExtent l="0" t="0" r="7620" b="3175"/>
            <wp:docPr id="3" name="Рисунок 3" descr="D:\1 класс 2015-16\конспекты\письм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2015-16\конспекты\письмо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58" cy="40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30" w:rsidRPr="00702F30" w:rsidRDefault="00702F30" w:rsidP="00702F30">
      <w:pPr>
        <w:widowControl w:val="0"/>
        <w:autoSpaceDE w:val="0"/>
        <w:rPr>
          <w:rFonts w:ascii="Times New Roman" w:hAnsi="Times New Roman"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702F30">
        <w:rPr>
          <w:rFonts w:ascii="Times New Roman" w:hAnsi="Times New Roman"/>
          <w:b/>
          <w:sz w:val="24"/>
          <w:szCs w:val="24"/>
          <w:lang w:eastAsia="zh-CN"/>
        </w:rPr>
        <w:lastRenderedPageBreak/>
        <w:t>Задание 2.</w:t>
      </w:r>
    </w:p>
    <w:p w:rsidR="00702F30" w:rsidRPr="00702F30" w:rsidRDefault="00702F30" w:rsidP="00702F30">
      <w:pPr>
        <w:widowControl w:val="0"/>
        <w:autoSpaceDE w:val="0"/>
        <w:ind w:firstLine="708"/>
        <w:rPr>
          <w:rFonts w:ascii="Times New Roman" w:hAnsi="Times New Roman"/>
          <w:sz w:val="24"/>
          <w:szCs w:val="24"/>
          <w:lang w:eastAsia="zh-CN"/>
        </w:rPr>
      </w:pPr>
    </w:p>
    <w:p w:rsidR="00702F30" w:rsidRPr="00702F30" w:rsidRDefault="00702F30" w:rsidP="00702F30">
      <w:pPr>
        <w:widowControl w:val="0"/>
        <w:autoSpaceDE w:val="0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702F3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8EA3155" wp14:editId="6B734705">
            <wp:extent cx="2673141" cy="3827721"/>
            <wp:effectExtent l="0" t="0" r="0" b="1905"/>
            <wp:docPr id="4" name="Рисунок 4" descr="D:\1 класс 2015-16\конспекты\письмо\My_first_handwriting_4-5_years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2015-16\конспекты\письмо\My_first_handwriting_4-5_years_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61" cy="38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44" w:rsidRDefault="00400F44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02F30" w:rsidRDefault="00702F30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02F30" w:rsidRDefault="00702F30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02F30" w:rsidRDefault="00702F30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02F30" w:rsidRDefault="00702F30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02F30" w:rsidRDefault="00702F30" w:rsidP="00400F44">
      <w:pPr>
        <w:pStyle w:val="a7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02F30" w:rsidRDefault="000B4362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7.2 </w:t>
      </w:r>
      <w:r w:rsidR="00702F30">
        <w:rPr>
          <w:rFonts w:ascii="Times New Roman" w:hAnsi="Times New Roman"/>
          <w:b/>
          <w:bCs/>
          <w:sz w:val="24"/>
          <w:szCs w:val="24"/>
        </w:rPr>
        <w:t xml:space="preserve"> Перечень </w:t>
      </w:r>
      <w:r w:rsidR="00702F30">
        <w:rPr>
          <w:rFonts w:ascii="Times New Roman" w:hAnsi="Times New Roman"/>
          <w:b/>
          <w:sz w:val="24"/>
          <w:szCs w:val="24"/>
        </w:rPr>
        <w:t>учебно-методического обеспечения</w:t>
      </w:r>
    </w:p>
    <w:p w:rsidR="00702F30" w:rsidRDefault="00702F30" w:rsidP="00702F30">
      <w:pPr>
        <w:pStyle w:val="WW-"/>
        <w:shd w:val="clear" w:color="auto" w:fill="FFFFFF"/>
        <w:spacing w:line="100" w:lineRule="atLeast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измерительные критерии по УУД.</w:t>
      </w:r>
    </w:p>
    <w:p w:rsidR="00702F30" w:rsidRDefault="00702F30" w:rsidP="00702F30">
      <w:pPr>
        <w:ind w:left="72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115"/>
        <w:gridCol w:w="8015"/>
        <w:gridCol w:w="1515"/>
      </w:tblGrid>
      <w:tr w:rsidR="00702F30" w:rsidTr="00702F30">
        <w:trPr>
          <w:trHeight w:val="345"/>
          <w:tblCellSpacing w:w="0" w:type="dxa"/>
        </w:trPr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7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  <w:p w:rsidR="00702F30" w:rsidRDefault="0070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702F30" w:rsidRDefault="00702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F30" w:rsidTr="00702F30">
        <w:trPr>
          <w:trHeight w:val="480"/>
          <w:tblCellSpacing w:w="0" w:type="dxa"/>
        </w:trPr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27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свое рабочее место под руководством учителя.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Организует своё место в соответствии с требованиями учителя.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Требуется повторное напоминание учителя.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может организовать своё место.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цель выполнения заданий на уроке, во внеурочной деятельности, в жизненных ситуациях под руководством учителя. 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Определяет цель выполнения заданий с помощью учителя.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Требуется повторное напоминание о целях заданий учителем.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может определить цель выполнения заданий даже под руководством учителя. 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Определяет план выполнения заданий с помощью учителя.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Требуется повторное напоминание о плане выполнения заданий учителем.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может определить план выполнения заданий даже под руководством учителя. 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Может использовать в своей деятельности простейшие приборы.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Необходима помощь учителя в использовании простейших приборов.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30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может пользоваться простейшими приборами даже после дополнительной помощи учителя.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своей работы.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Умеет объективно оценивать свою работу и соотносить с готовым результатом.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соотнесении работ обнаруживаются расхождения в оценке.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1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65"/>
          <w:tblCellSpacing w:w="0" w:type="dxa"/>
        </w:trPr>
        <w:tc>
          <w:tcPr>
            <w:tcW w:w="44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10-9 баллов  высокий уровень,  5-8 баллов  средний уровень, 0-4 балла низкий уровень.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0B4362" w:rsidRDefault="000B4362" w:rsidP="00702F30">
      <w:pPr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218"/>
        <w:gridCol w:w="8212"/>
        <w:gridCol w:w="1197"/>
      </w:tblGrid>
      <w:tr w:rsidR="00702F30" w:rsidTr="00702F30">
        <w:trPr>
          <w:trHeight w:val="480"/>
          <w:tblCellSpacing w:w="0" w:type="dxa"/>
        </w:trPr>
        <w:tc>
          <w:tcPr>
            <w:tcW w:w="1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ориентироваться в учебнике.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37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в учебнике после повторного напоминания учителя.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умеет ориентироваться в учебнике.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вопросы учителя, может найти нужную информацию из учебника.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 учителя, но не может найти подтверждение в учебнике.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отвечает на вопросы учителя.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предметы, объекты: находить общее и различие.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сравнивать предметы (находит существенные признаки)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360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Сравнивая предметы при помощи наводящих вопросов учителя.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может сравнить предметы.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Группировать предметы, объекты на основе существенных признаков.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Группирует предметы, объекты на основе существенных признаков.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37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может сгруппировать предметы.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подробном пересказе требуется помощь учителя, главным в теме определяет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несущественное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может определить тему, не может пересказать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80"/>
          <w:tblCellSpacing w:w="0" w:type="dxa"/>
        </w:trPr>
        <w:tc>
          <w:tcPr>
            <w:tcW w:w="45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10-9 баллов  высокий уровень, 8-5 баллов  средний уровень, 0-4 балла низкий уровень.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115"/>
        <w:gridCol w:w="8015"/>
        <w:gridCol w:w="1515"/>
      </w:tblGrid>
      <w:tr w:rsidR="00702F30" w:rsidTr="00702F30">
        <w:trPr>
          <w:trHeight w:val="355"/>
          <w:tblCellSpacing w:w="0" w:type="dxa"/>
        </w:trPr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702F30" w:rsidRDefault="00702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диалоге.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диалоге по просьбе учителя.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участвует в диалоге.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вопросы учителя, товарищей по классу.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Испытывает трудности при ответах на вопросы.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отвечает на вопросы учителя, товарищей по классу.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соблюдает простейшие нормы речевого этикета.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простейшие нормы речевого этикета с помощью напоминания учителя.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соблюдает простейшие нормы речевого этикета.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понимать речь других.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330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Старается высказать своё мнение, не слушая других собеседников.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слушает и не понимает речь других.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2F30" w:rsidRDefault="00702F30">
            <w:pPr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 в паре. 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участвовать в паре с любым учеником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паре только избирательно.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5"/>
          <w:tblCellSpacing w:w="0" w:type="dxa"/>
        </w:trPr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Отказывается работать в паре.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390"/>
          <w:tblCellSpacing w:w="0" w:type="dxa"/>
        </w:trPr>
        <w:tc>
          <w:tcPr>
            <w:tcW w:w="44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2F30" w:rsidRDefault="00702F3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10-9 баллов  высокий уровень, 8-5 баллов  средний уровень, 0-4 балла низкий уровень.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44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02F30" w:rsidRDefault="00702F3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ИТОГИ  ФОРМИРОВАНИЯ     УУД (регулятивных, познавательных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30-28 баллов - высокий уровень;2  7- 15 баллов  - средний уровень;  0-14 баллов - низкий уровень.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F30" w:rsidTr="00702F30">
        <w:trPr>
          <w:trHeight w:val="435"/>
          <w:tblCellSpacing w:w="0" w:type="dxa"/>
        </w:trPr>
        <w:tc>
          <w:tcPr>
            <w:tcW w:w="44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2F30" w:rsidRDefault="00702F3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учителя:_______________________</w:t>
            </w:r>
          </w:p>
          <w:p w:rsidR="00702F30" w:rsidRDefault="00702F3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родителей: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02F30" w:rsidRDefault="00702F30" w:rsidP="00702F30"/>
    <w:p w:rsidR="00702F30" w:rsidRDefault="00702F30" w:rsidP="00702F30"/>
    <w:p w:rsidR="00702F30" w:rsidRDefault="00702F30" w:rsidP="00702F30"/>
    <w:p w:rsidR="00702F30" w:rsidRDefault="00702F30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Базовые программы, учебники, рекомендованные</w:t>
      </w:r>
    </w:p>
    <w:p w:rsidR="00702F30" w:rsidRDefault="00702F30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Министерством образования РФ</w:t>
      </w:r>
    </w:p>
    <w:p w:rsidR="00702F30" w:rsidRDefault="00702F30" w:rsidP="00702F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TimesNewRomanPSMT" w:hAnsi="TimesNewRomanPSMT" w:cs="TimesNewRomanPSMT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56"/>
        <w:gridCol w:w="5133"/>
      </w:tblGrid>
      <w:tr w:rsidR="00702F30" w:rsidTr="00702F30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 учитель:  Г.А Аскарова,    Основные программы</w:t>
            </w:r>
          </w:p>
        </w:tc>
      </w:tr>
      <w:tr w:rsidR="00702F30" w:rsidTr="00702F30">
        <w:trPr>
          <w:trHeight w:val="552"/>
        </w:trPr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с указанием  </w:t>
            </w:r>
          </w:p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702F30" w:rsidTr="00702F30">
        <w:trPr>
          <w:trHeight w:val="552"/>
        </w:trPr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Базовая. Программы подготовительных 1–4 классов коррекционных образовательных учреждений VIII вида</w:t>
            </w:r>
          </w:p>
          <w:p w:rsidR="00702F30" w:rsidRDefault="00702F30">
            <w:r>
              <w:rPr>
                <w:rFonts w:ascii="Times New Roman" w:hAnsi="Times New Roman"/>
                <w:sz w:val="24"/>
                <w:szCs w:val="24"/>
              </w:rPr>
              <w:t>Под редакцией Воронковой В.В. Рекомендовано Министерством общего и профессионального образования РФ, 2010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В.В.Воронкова</w:t>
            </w:r>
            <w:proofErr w:type="spellEnd"/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И.В.Коломыткина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«Букварь» для 1 класса   специальных 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(коррекционных)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вида.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Издательство: Москва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2012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rPr>
          <w:trHeight w:val="2510"/>
        </w:trPr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Базовая. Программы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подгото-вительных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1–4 классов коррекционных образовательных учреждений VIII вида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редакцией Воронковой В.В. Рекомендовано Министерством общего и профессионального образования РФ, 2010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В.В.Воронкова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И.В.Коломыткина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«Букварь» для 1 класса   специальных 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(коррекционных)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вида.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Издательство: Москва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2012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В.В. Тетрадь по обучению грамоте. 1 класс.</w:t>
            </w:r>
          </w:p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Базовая. Программы подготовительных 1–4 классов коррекционных образовательных учреждений VIII вида</w:t>
            </w:r>
          </w:p>
          <w:p w:rsidR="00702F30" w:rsidRDefault="00702F30">
            <w:r>
              <w:rPr>
                <w:rFonts w:ascii="Times New Roman" w:hAnsi="Times New Roman"/>
                <w:sz w:val="24"/>
                <w:szCs w:val="24"/>
              </w:rPr>
              <w:t>Под редакцией Воронковой В.В. Рекомендовано Министерством общего и профессионального образования РФ, 2010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Математика  </w:t>
            </w:r>
          </w:p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 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в 2 частях.</w:t>
            </w:r>
          </w:p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"Просвещение"2012</w:t>
            </w:r>
          </w:p>
        </w:tc>
      </w:tr>
      <w:tr w:rsidR="00702F30" w:rsidTr="00702F30"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Базовая. Программы подготовительных 1–4 классов коррекционных образовательных учреждений VIII вида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Воронковой В.В. Рекомендовано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общего и профессионального образования РФ, 2010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30" w:rsidRDefault="00702F3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Матвееева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</w:p>
          <w:p w:rsidR="00702F30" w:rsidRDefault="00702F3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«Живой мир»  1 класс</w:t>
            </w:r>
          </w:p>
          <w:p w:rsidR="00702F30" w:rsidRDefault="00702F3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  специальных (коррекционных)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образо-вательных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 VIII вида</w:t>
            </w:r>
          </w:p>
          <w:p w:rsidR="00702F30" w:rsidRDefault="00702F3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 "Просвещение" 2012</w:t>
            </w:r>
          </w:p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30" w:rsidTr="00702F30"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Базовая. Программы подготовительных 1–4 классов коррекционных образовательных учреждений VIII вида</w:t>
            </w:r>
          </w:p>
          <w:p w:rsidR="00702F30" w:rsidRDefault="00702F30">
            <w:r>
              <w:rPr>
                <w:rFonts w:ascii="Times New Roman" w:hAnsi="Times New Roman"/>
                <w:sz w:val="24"/>
                <w:szCs w:val="24"/>
              </w:rPr>
              <w:t>Под редакцией Воронковой В.В. Рекомендовано Министерством общего и профессионального образования РФ, 2010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30" w:rsidRDefault="00702F30"/>
        </w:tc>
      </w:tr>
      <w:tr w:rsidR="00702F30" w:rsidTr="00702F30"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Базовая. Программы подготовительных 1–4 классов коррекционных образовательных учреждений VIII вида</w:t>
            </w:r>
          </w:p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редакцией Воронковой В.В. Рекомендовано Министерством общего и профессионального образования РФ, 2010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F30" w:rsidRDefault="00702F30"/>
        </w:tc>
      </w:tr>
      <w:tr w:rsidR="00702F30" w:rsidTr="00702F30"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Базовая. Программы подготовительных 1–4 классов коррекционных образовательных учреждений VIII вида</w:t>
            </w:r>
          </w:p>
          <w:p w:rsidR="00702F30" w:rsidRDefault="00702F30">
            <w:r>
              <w:rPr>
                <w:rFonts w:ascii="Times New Roman" w:hAnsi="Times New Roman"/>
                <w:sz w:val="24"/>
                <w:szCs w:val="24"/>
              </w:rPr>
              <w:t>Под редакцией Воронковой В.В. Рекомендовано Министерством общего и профессионального образования РФ, 2010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Л.А.Кузнецова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" Ручной труд"</w:t>
            </w:r>
          </w:p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по трудовому обучению </w:t>
            </w:r>
          </w:p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1 класса специальных коррекционных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702F30" w:rsidRDefault="0070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"Просвещение"</w:t>
            </w:r>
          </w:p>
          <w:p w:rsidR="00702F30" w:rsidRDefault="00702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702F30" w:rsidRDefault="00702F30" w:rsidP="00702F30">
      <w:pPr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Наглядно - дидактические пособия, демонстрационный материал, дидактический материал:</w:t>
      </w:r>
    </w:p>
    <w:p w:rsidR="00702F30" w:rsidRDefault="00702F30" w:rsidP="00702F3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F30" w:rsidRDefault="00702F30" w:rsidP="00702F3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Таблицы: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Алфавит в картинках.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Алфавит в прописи.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Алфавит с названиями букв.</w:t>
      </w:r>
    </w:p>
    <w:p w:rsidR="00702F30" w:rsidRDefault="00702F30" w:rsidP="00702F3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Таблицы «Веселая математика».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 таблицы: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Порядковый и количественный счёт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Сложение в пределах десяти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Вычитание в пределах десяти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Десятки и единицы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lastRenderedPageBreak/>
        <w:t>Составляем задачи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Знаки «больше», «меньше», «равно»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Деление целого на части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Длина, ширина, высота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Измеряем объём и вес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Измеряем температуру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Многоугольники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Объёмные фигуры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План моей комнаты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Меры времени</w:t>
      </w:r>
    </w:p>
    <w:p w:rsidR="00702F30" w:rsidRDefault="00702F30" w:rsidP="00702F30">
      <w:pPr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Части суток и время</w:t>
      </w:r>
    </w:p>
    <w:p w:rsidR="00702F30" w:rsidRDefault="00702F30" w:rsidP="00702F30">
      <w:pPr>
        <w:jc w:val="both"/>
        <w:rPr>
          <w:rFonts w:ascii="Times New Roman" w:hAnsi="Times New Roman"/>
          <w:spacing w:val="-2"/>
          <w:position w:val="2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Знай время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Дидактический материал: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«Окружающий мир. Зима. Весна. Лето. Осень».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«На что похоже?»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Логическая цепочка.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Времена года.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Комплект плакатов: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Птицы: перелетные, зимующие, декоративные.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«Живая и неживая природа».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«Лесные животные».</w:t>
      </w: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в городе и в лесу</w:t>
      </w: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в городе и в лесу</w:t>
      </w: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 в городе и в лесу</w:t>
      </w: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в городе и в лесу</w:t>
      </w: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 и много</w:t>
      </w:r>
    </w:p>
    <w:p w:rsidR="00702F30" w:rsidRDefault="00702F30" w:rsidP="00702F30">
      <w:pPr>
        <w:rPr>
          <w:rFonts w:ascii="Times New Roman" w:hAnsi="Times New Roman"/>
          <w:sz w:val="24"/>
          <w:szCs w:val="24"/>
        </w:rPr>
      </w:pPr>
    </w:p>
    <w:p w:rsidR="00702F30" w:rsidRP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цвета спектра. Геометрические фигуры.</w:t>
      </w:r>
    </w:p>
    <w:p w:rsidR="00702F30" w:rsidRDefault="00702F30" w:rsidP="00702F30">
      <w:pPr>
        <w:jc w:val="both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362" w:rsidRDefault="000B4362" w:rsidP="0070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362" w:rsidRDefault="000B4362" w:rsidP="0070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362" w:rsidRDefault="000B4362" w:rsidP="0070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2F30" w:rsidRDefault="00702F30" w:rsidP="0070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2F30" w:rsidRDefault="000B4362" w:rsidP="00702F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</w:t>
      </w:r>
      <w:r w:rsidR="00702F30">
        <w:rPr>
          <w:rFonts w:ascii="Times New Roman" w:hAnsi="Times New Roman"/>
          <w:b/>
          <w:sz w:val="24"/>
          <w:szCs w:val="24"/>
        </w:rPr>
        <w:t xml:space="preserve"> Литература, использованная при подготовке программ</w:t>
      </w:r>
    </w:p>
    <w:p w:rsidR="00702F30" w:rsidRDefault="00702F30" w:rsidP="00702F30">
      <w:pPr>
        <w:jc w:val="both"/>
        <w:rPr>
          <w:rFonts w:ascii="Times New Roman" w:hAnsi="Times New Roman"/>
          <w:sz w:val="24"/>
          <w:szCs w:val="24"/>
        </w:rPr>
      </w:pP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Астахова Т.В. Использование изобразительных приемов в коррекционной работе с младшими школьниками, имеющими нарушения письма. Логопедия. – 2013. - № 1.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/>
          <w:sz w:val="24"/>
          <w:szCs w:val="24"/>
        </w:rPr>
        <w:t xml:space="preserve"> М.М. Как научить ребенка писать красиво. – М., </w:t>
      </w:r>
      <w:proofErr w:type="spellStart"/>
      <w:r>
        <w:rPr>
          <w:rFonts w:ascii="Times New Roman" w:hAnsi="Times New Roman"/>
          <w:sz w:val="24"/>
          <w:szCs w:val="24"/>
        </w:rPr>
        <w:t>Дидакт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Епифанова О.В. Предупреждение нарушений в формировании письменной речи учащихся. Ж. Начальная школа № 7, 2012. – С .93 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Карпенко Н.П., Подольский А.И. Внимание и коррекция </w:t>
      </w:r>
      <w:proofErr w:type="spellStart"/>
      <w:r>
        <w:rPr>
          <w:rFonts w:ascii="Times New Roman" w:hAnsi="Times New Roman"/>
          <w:sz w:val="24"/>
          <w:szCs w:val="24"/>
        </w:rPr>
        <w:t>дисграфических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ошибок у детей с недоразвитием речи. Вестник МГУ. Сер. 14. – 2011. - № 3. – С. 48-55. 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Аксёнова  А. К. Методика обучения русскому языку в коррекционной школе. – М.: Гуманитарный издательский центр </w:t>
      </w:r>
      <w:r>
        <w:rPr>
          <w:rFonts w:ascii="Times New Roman" w:hAnsi="Times New Roman"/>
          <w:i/>
          <w:iCs/>
          <w:sz w:val="24"/>
          <w:szCs w:val="24"/>
        </w:rPr>
        <w:t>ВЛАДОС,</w:t>
      </w:r>
      <w:r>
        <w:rPr>
          <w:rFonts w:ascii="Times New Roman" w:hAnsi="Times New Roman"/>
          <w:sz w:val="24"/>
          <w:szCs w:val="24"/>
        </w:rPr>
        <w:t xml:space="preserve"> 2012. – С. 113-135.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/>
          <w:sz w:val="24"/>
          <w:szCs w:val="24"/>
        </w:rPr>
        <w:t xml:space="preserve"> М. М. Знаете ли вы своего ученика?-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 , 2013. – С. 133-144.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 С.Ю. Обучение письму и чтению детей с недоразвитием речи. //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конспектов логопедических занятий по развитию речи для детей с ОНР.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« Коррекционная педагогика», 2011.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Емельянова И. Д. Мелкая моторика рук как предпосылка овладения навыками  письма  дошкольников с ОНР.//  Материалы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Международной конференции Российской  ассоциации 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>.–М.: Издательство Московского социально-гуманитарного института , 2011.- С. 94–99.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А.Н. Нарушение чтения и письма у детей.- Санкт-Петербург</w:t>
      </w:r>
      <w:proofErr w:type="gramStart"/>
      <w:r>
        <w:rPr>
          <w:rFonts w:ascii="Times New Roman" w:hAnsi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sz w:val="24"/>
          <w:szCs w:val="24"/>
        </w:rPr>
        <w:t>Изд. Дом                                                                           «МиМ»,2011. – С. 117-139 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Р.И. Логопедическая  работа  в коррекционных классах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-М. Гуманитарный издательский центр </w:t>
      </w:r>
      <w:r>
        <w:rPr>
          <w:rFonts w:ascii="Times New Roman" w:hAnsi="Times New Roman"/>
          <w:i/>
          <w:iCs/>
          <w:sz w:val="24"/>
          <w:szCs w:val="24"/>
        </w:rPr>
        <w:t>ВЛАДОС,</w:t>
      </w:r>
      <w:r>
        <w:rPr>
          <w:rFonts w:ascii="Times New Roman" w:hAnsi="Times New Roman"/>
          <w:sz w:val="24"/>
          <w:szCs w:val="24"/>
        </w:rPr>
        <w:t xml:space="preserve"> 2012.- С. 97-130.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Сиротюк А.Л. «Нейропсихологическое и психофизиологическое сопровождение  обучения»  Москва , 2013.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Рубинштейн С.Я. «Психология умственно отсталого школьника» Москва «</w:t>
      </w:r>
      <w:proofErr w:type="spellStart"/>
      <w:r>
        <w:rPr>
          <w:rFonts w:ascii="Times New Roman" w:hAnsi="Times New Roman"/>
          <w:sz w:val="24"/>
          <w:szCs w:val="24"/>
        </w:rPr>
        <w:t>Просве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702F30" w:rsidRDefault="00702F30" w:rsidP="00702F3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щение</w:t>
      </w:r>
      <w:proofErr w:type="spellEnd"/>
      <w:r>
        <w:rPr>
          <w:rFonts w:ascii="Times New Roman" w:hAnsi="Times New Roman"/>
          <w:sz w:val="24"/>
          <w:szCs w:val="24"/>
        </w:rPr>
        <w:t>» 2011.</w:t>
      </w:r>
    </w:p>
    <w:p w:rsidR="00702F30" w:rsidRDefault="00702F30" w:rsidP="00702F30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Воронкова В.В. «Воспитание и обучение детей во вспомогательной школе». </w:t>
      </w:r>
    </w:p>
    <w:p w:rsidR="00702F30" w:rsidRDefault="00702F30" w:rsidP="00702F3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«Школа-Пресс» 2012.</w:t>
      </w:r>
    </w:p>
    <w:p w:rsidR="00702F30" w:rsidRDefault="00702F30" w:rsidP="00702F30">
      <w:pPr>
        <w:pStyle w:val="WW-"/>
        <w:shd w:val="clear" w:color="auto" w:fill="FFFFFF"/>
        <w:spacing w:line="100" w:lineRule="atLeast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F30" w:rsidRDefault="00702F30" w:rsidP="00702F30">
      <w:pPr>
        <w:pStyle w:val="WW-"/>
        <w:shd w:val="clear" w:color="auto" w:fill="FFFFFF"/>
        <w:spacing w:line="100" w:lineRule="atLeast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F30" w:rsidRDefault="00702F30" w:rsidP="00702F30">
      <w:pPr>
        <w:pStyle w:val="WW-"/>
        <w:shd w:val="clear" w:color="auto" w:fill="FFFFFF"/>
        <w:spacing w:line="100" w:lineRule="atLeast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CF" w:rsidRDefault="00100DCF"/>
    <w:sectPr w:rsidR="00100DCF" w:rsidSect="000B4362">
      <w:footerReference w:type="default" r:id="rId13"/>
      <w:pgSz w:w="16838" w:h="11906" w:orient="landscape"/>
      <w:pgMar w:top="1134" w:right="850" w:bottom="1134" w:left="1701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E1" w:rsidRDefault="001359E1" w:rsidP="000B4362">
      <w:r>
        <w:separator/>
      </w:r>
    </w:p>
  </w:endnote>
  <w:endnote w:type="continuationSeparator" w:id="0">
    <w:p w:rsidR="001359E1" w:rsidRDefault="001359E1" w:rsidP="000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font275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471416"/>
      <w:docPartObj>
        <w:docPartGallery w:val="Page Numbers (Bottom of Page)"/>
        <w:docPartUnique/>
      </w:docPartObj>
    </w:sdtPr>
    <w:sdtContent>
      <w:p w:rsidR="000B4362" w:rsidRDefault="000B43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23">
          <w:rPr>
            <w:noProof/>
          </w:rPr>
          <w:t>12</w:t>
        </w:r>
        <w:r>
          <w:fldChar w:fldCharType="end"/>
        </w:r>
      </w:p>
    </w:sdtContent>
  </w:sdt>
  <w:p w:rsidR="00702F30" w:rsidRDefault="00702F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E1" w:rsidRDefault="001359E1" w:rsidP="000B4362">
      <w:r>
        <w:separator/>
      </w:r>
    </w:p>
  </w:footnote>
  <w:footnote w:type="continuationSeparator" w:id="0">
    <w:p w:rsidR="001359E1" w:rsidRDefault="001359E1" w:rsidP="000B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A105D"/>
    <w:multiLevelType w:val="hybridMultilevel"/>
    <w:tmpl w:val="06960D4C"/>
    <w:lvl w:ilvl="0" w:tplc="00000013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71C29"/>
    <w:multiLevelType w:val="hybridMultilevel"/>
    <w:tmpl w:val="19F2A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1E50C3"/>
    <w:multiLevelType w:val="hybridMultilevel"/>
    <w:tmpl w:val="371ED0D8"/>
    <w:lvl w:ilvl="0" w:tplc="4F806392">
      <w:start w:val="1"/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32C32683"/>
    <w:multiLevelType w:val="hybridMultilevel"/>
    <w:tmpl w:val="77F2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95E"/>
    <w:multiLevelType w:val="hybridMultilevel"/>
    <w:tmpl w:val="C4DCE37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104D8"/>
    <w:multiLevelType w:val="multilevel"/>
    <w:tmpl w:val="19D44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FF3792"/>
    <w:multiLevelType w:val="hybridMultilevel"/>
    <w:tmpl w:val="3E1E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7763E"/>
    <w:multiLevelType w:val="hybridMultilevel"/>
    <w:tmpl w:val="0BB0B0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E1"/>
    <w:rsid w:val="000935E1"/>
    <w:rsid w:val="000B4362"/>
    <w:rsid w:val="00100DCF"/>
    <w:rsid w:val="00112A23"/>
    <w:rsid w:val="001359E1"/>
    <w:rsid w:val="00400F44"/>
    <w:rsid w:val="00654591"/>
    <w:rsid w:val="00702F30"/>
    <w:rsid w:val="00A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44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00F4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styleId="a3">
    <w:name w:val="footer"/>
    <w:basedOn w:val="WW-"/>
    <w:link w:val="a4"/>
    <w:uiPriority w:val="99"/>
    <w:rsid w:val="00400F44"/>
    <w:pPr>
      <w:suppressLineNumbers/>
      <w:spacing w:line="100" w:lineRule="atLeast"/>
      <w:ind w:right="113"/>
    </w:pPr>
  </w:style>
  <w:style w:type="character" w:customStyle="1" w:styleId="a4">
    <w:name w:val="Нижний колонтитул Знак"/>
    <w:basedOn w:val="a0"/>
    <w:link w:val="a3"/>
    <w:uiPriority w:val="99"/>
    <w:rsid w:val="00400F44"/>
    <w:rPr>
      <w:rFonts w:ascii="Calibri" w:eastAsia="DejaVu Sans" w:hAnsi="Calibri" w:cs="Calibri"/>
      <w:lang w:eastAsia="ar-SA"/>
    </w:rPr>
  </w:style>
  <w:style w:type="paragraph" w:styleId="a5">
    <w:name w:val="Body Text Indent"/>
    <w:basedOn w:val="a"/>
    <w:link w:val="a6"/>
    <w:rsid w:val="00400F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0F44"/>
    <w:rPr>
      <w:rFonts w:ascii="Calibri" w:eastAsia="Times New Roman" w:hAnsi="Calibri" w:cs="Times New Roman"/>
      <w:lang w:eastAsia="ar-SA"/>
    </w:rPr>
  </w:style>
  <w:style w:type="paragraph" w:customStyle="1" w:styleId="a7">
    <w:name w:val="Базовый"/>
    <w:rsid w:val="00400F4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Standard">
    <w:name w:val="Standard"/>
    <w:rsid w:val="00400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400F44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Обычный1"/>
    <w:rsid w:val="00400F44"/>
    <w:pPr>
      <w:spacing w:after="0"/>
    </w:pPr>
    <w:rPr>
      <w:rFonts w:ascii="Arial" w:eastAsia="Arial" w:hAnsi="Arial" w:cs="Arial"/>
      <w:color w:val="00000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54591"/>
  </w:style>
  <w:style w:type="paragraph" w:styleId="a9">
    <w:name w:val="header"/>
    <w:basedOn w:val="a"/>
    <w:link w:val="aa"/>
    <w:uiPriority w:val="99"/>
    <w:unhideWhenUsed/>
    <w:rsid w:val="0065459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459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unhideWhenUsed/>
    <w:rsid w:val="0065459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65459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rsid w:val="00654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54591"/>
  </w:style>
  <w:style w:type="numbering" w:customStyle="1" w:styleId="3">
    <w:name w:val="Нет списка3"/>
    <w:next w:val="a2"/>
    <w:uiPriority w:val="99"/>
    <w:semiHidden/>
    <w:unhideWhenUsed/>
    <w:rsid w:val="00654591"/>
  </w:style>
  <w:style w:type="numbering" w:customStyle="1" w:styleId="4">
    <w:name w:val="Нет списка4"/>
    <w:next w:val="a2"/>
    <w:uiPriority w:val="99"/>
    <w:semiHidden/>
    <w:unhideWhenUsed/>
    <w:rsid w:val="00A87D72"/>
  </w:style>
  <w:style w:type="table" w:customStyle="1" w:styleId="11">
    <w:name w:val="Сетка таблицы1"/>
    <w:basedOn w:val="a1"/>
    <w:next w:val="ad"/>
    <w:uiPriority w:val="59"/>
    <w:rsid w:val="00A8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rsid w:val="0070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44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00F4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styleId="a3">
    <w:name w:val="footer"/>
    <w:basedOn w:val="WW-"/>
    <w:link w:val="a4"/>
    <w:uiPriority w:val="99"/>
    <w:rsid w:val="00400F44"/>
    <w:pPr>
      <w:suppressLineNumbers/>
      <w:spacing w:line="100" w:lineRule="atLeast"/>
      <w:ind w:right="113"/>
    </w:pPr>
  </w:style>
  <w:style w:type="character" w:customStyle="1" w:styleId="a4">
    <w:name w:val="Нижний колонтитул Знак"/>
    <w:basedOn w:val="a0"/>
    <w:link w:val="a3"/>
    <w:uiPriority w:val="99"/>
    <w:rsid w:val="00400F44"/>
    <w:rPr>
      <w:rFonts w:ascii="Calibri" w:eastAsia="DejaVu Sans" w:hAnsi="Calibri" w:cs="Calibri"/>
      <w:lang w:eastAsia="ar-SA"/>
    </w:rPr>
  </w:style>
  <w:style w:type="paragraph" w:styleId="a5">
    <w:name w:val="Body Text Indent"/>
    <w:basedOn w:val="a"/>
    <w:link w:val="a6"/>
    <w:rsid w:val="00400F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0F44"/>
    <w:rPr>
      <w:rFonts w:ascii="Calibri" w:eastAsia="Times New Roman" w:hAnsi="Calibri" w:cs="Times New Roman"/>
      <w:lang w:eastAsia="ar-SA"/>
    </w:rPr>
  </w:style>
  <w:style w:type="paragraph" w:customStyle="1" w:styleId="a7">
    <w:name w:val="Базовый"/>
    <w:rsid w:val="00400F4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Standard">
    <w:name w:val="Standard"/>
    <w:rsid w:val="00400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400F44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Обычный1"/>
    <w:rsid w:val="00400F44"/>
    <w:pPr>
      <w:spacing w:after="0"/>
    </w:pPr>
    <w:rPr>
      <w:rFonts w:ascii="Arial" w:eastAsia="Arial" w:hAnsi="Arial" w:cs="Arial"/>
      <w:color w:val="00000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54591"/>
  </w:style>
  <w:style w:type="paragraph" w:styleId="a9">
    <w:name w:val="header"/>
    <w:basedOn w:val="a"/>
    <w:link w:val="aa"/>
    <w:uiPriority w:val="99"/>
    <w:unhideWhenUsed/>
    <w:rsid w:val="0065459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459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unhideWhenUsed/>
    <w:rsid w:val="0065459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65459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rsid w:val="00654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54591"/>
  </w:style>
  <w:style w:type="numbering" w:customStyle="1" w:styleId="3">
    <w:name w:val="Нет списка3"/>
    <w:next w:val="a2"/>
    <w:uiPriority w:val="99"/>
    <w:semiHidden/>
    <w:unhideWhenUsed/>
    <w:rsid w:val="00654591"/>
  </w:style>
  <w:style w:type="numbering" w:customStyle="1" w:styleId="4">
    <w:name w:val="Нет списка4"/>
    <w:next w:val="a2"/>
    <w:uiPriority w:val="99"/>
    <w:semiHidden/>
    <w:unhideWhenUsed/>
    <w:rsid w:val="00A87D72"/>
  </w:style>
  <w:style w:type="table" w:customStyle="1" w:styleId="11">
    <w:name w:val="Сетка таблицы1"/>
    <w:basedOn w:val="a1"/>
    <w:next w:val="ad"/>
    <w:uiPriority w:val="59"/>
    <w:rsid w:val="00A8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rsid w:val="0070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FA65-AEFC-4C93-851C-A8F58748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151</Pages>
  <Words>32259</Words>
  <Characters>183882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</dc:creator>
  <cp:keywords/>
  <dc:description/>
  <cp:lastModifiedBy>Galiya</cp:lastModifiedBy>
  <cp:revision>2</cp:revision>
  <dcterms:created xsi:type="dcterms:W3CDTF">2016-01-05T11:30:00Z</dcterms:created>
  <dcterms:modified xsi:type="dcterms:W3CDTF">2016-01-05T12:38:00Z</dcterms:modified>
</cp:coreProperties>
</file>