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48" w:rsidRPr="00475A48" w:rsidRDefault="00475A48" w:rsidP="00475A48">
      <w:pPr>
        <w:pStyle w:val="11"/>
        <w:keepNext/>
        <w:keepLines/>
        <w:shd w:val="clear" w:color="auto" w:fill="auto"/>
        <w:spacing w:after="0" w:line="240" w:lineRule="auto"/>
        <w:ind w:firstLine="720"/>
        <w:jc w:val="center"/>
        <w:outlineLvl w:val="9"/>
        <w:rPr>
          <w:rStyle w:val="10"/>
          <w:rFonts w:ascii="Times New Roman" w:hAnsi="Times New Roman" w:cs="Times New Roman"/>
          <w:b/>
          <w:sz w:val="24"/>
          <w:szCs w:val="24"/>
        </w:rPr>
      </w:pPr>
      <w:bookmarkStart w:id="0" w:name="bookmark0"/>
      <w:r w:rsidRPr="00475A48">
        <w:rPr>
          <w:rStyle w:val="10"/>
          <w:rFonts w:ascii="Times New Roman" w:hAnsi="Times New Roman" w:cs="Times New Roman"/>
          <w:b/>
          <w:sz w:val="24"/>
          <w:szCs w:val="24"/>
        </w:rPr>
        <w:t>Пояснительная записка.</w:t>
      </w:r>
    </w:p>
    <w:p w:rsidR="005763D7" w:rsidRPr="007C639A" w:rsidRDefault="005763D7" w:rsidP="005763D7">
      <w:pPr>
        <w:pStyle w:val="11"/>
        <w:keepNext/>
        <w:keepLines/>
        <w:shd w:val="clear" w:color="auto" w:fill="auto"/>
        <w:spacing w:after="0" w:line="240" w:lineRule="auto"/>
        <w:ind w:firstLine="720"/>
        <w:jc w:val="both"/>
        <w:outlineLvl w:val="9"/>
        <w:rPr>
          <w:rFonts w:ascii="Times New Roman" w:hAnsi="Times New Roman" w:cs="Times New Roman"/>
          <w:sz w:val="24"/>
          <w:szCs w:val="24"/>
        </w:rPr>
      </w:pPr>
      <w:bookmarkStart w:id="1" w:name="_GoBack"/>
      <w:bookmarkEnd w:id="1"/>
      <w:r w:rsidRPr="007C639A">
        <w:rPr>
          <w:rStyle w:val="10"/>
          <w:rFonts w:ascii="Times New Roman" w:hAnsi="Times New Roman" w:cs="Times New Roman"/>
          <w:sz w:val="24"/>
          <w:szCs w:val="24"/>
        </w:rPr>
        <w:t>Программа факультативного курса по русскому языку «Занимательная грамматика» (в соответствии с ФГОС)</w:t>
      </w:r>
      <w:bookmarkEnd w:id="0"/>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 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proofErr w:type="gramStart"/>
      <w:r w:rsidRPr="007C639A">
        <w:rPr>
          <w:rFonts w:ascii="Times New Roman" w:hAnsi="Times New Roman" w:cs="Times New Roman"/>
          <w:sz w:val="24"/>
          <w:szCs w:val="24"/>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7C639A">
        <w:rPr>
          <w:rFonts w:ascii="Times New Roman" w:hAnsi="Times New Roman" w:cs="Times New Roman"/>
          <w:sz w:val="24"/>
          <w:szCs w:val="24"/>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Необходимость разработанного нами факультативного курса заключается в желании детей узнать нечто новое о русском языке.</w:t>
      </w:r>
    </w:p>
    <w:p w:rsidR="00475A48" w:rsidRDefault="00475A48" w:rsidP="00475A48">
      <w:pPr>
        <w:pStyle w:val="11"/>
        <w:keepNext/>
        <w:keepLines/>
        <w:shd w:val="clear" w:color="auto" w:fill="auto"/>
        <w:spacing w:after="0" w:line="240" w:lineRule="auto"/>
        <w:ind w:firstLine="720"/>
        <w:jc w:val="center"/>
        <w:outlineLvl w:val="9"/>
        <w:rPr>
          <w:rStyle w:val="10"/>
          <w:rFonts w:ascii="Times New Roman" w:hAnsi="Times New Roman" w:cs="Times New Roman"/>
          <w:b/>
          <w:sz w:val="24"/>
          <w:szCs w:val="24"/>
        </w:rPr>
      </w:pPr>
      <w:bookmarkStart w:id="2" w:name="bookmark2"/>
    </w:p>
    <w:p w:rsidR="005763D7" w:rsidRPr="00475A48" w:rsidRDefault="005763D7" w:rsidP="00475A48">
      <w:pPr>
        <w:pStyle w:val="11"/>
        <w:keepNext/>
        <w:keepLines/>
        <w:shd w:val="clear" w:color="auto" w:fill="auto"/>
        <w:spacing w:after="0" w:line="240" w:lineRule="auto"/>
        <w:ind w:firstLine="720"/>
        <w:jc w:val="center"/>
        <w:outlineLvl w:val="9"/>
        <w:rPr>
          <w:rFonts w:ascii="Times New Roman" w:hAnsi="Times New Roman" w:cs="Times New Roman"/>
          <w:b/>
          <w:sz w:val="24"/>
          <w:szCs w:val="24"/>
        </w:rPr>
      </w:pPr>
      <w:r w:rsidRPr="00475A48">
        <w:rPr>
          <w:rStyle w:val="10"/>
          <w:rFonts w:ascii="Times New Roman" w:hAnsi="Times New Roman" w:cs="Times New Roman"/>
          <w:b/>
          <w:sz w:val="24"/>
          <w:szCs w:val="24"/>
        </w:rPr>
        <w:t>Цель и задачи курса.</w:t>
      </w:r>
      <w:bookmarkEnd w:id="2"/>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475A48">
        <w:rPr>
          <w:rFonts w:ascii="Times New Roman" w:hAnsi="Times New Roman" w:cs="Times New Roman"/>
          <w:b/>
          <w:sz w:val="24"/>
          <w:szCs w:val="24"/>
        </w:rPr>
        <w:t>Цель курса:</w:t>
      </w:r>
      <w:r w:rsidRPr="007C639A">
        <w:rPr>
          <w:rFonts w:ascii="Times New Roman" w:hAnsi="Times New Roman" w:cs="Times New Roman"/>
          <w:sz w:val="24"/>
          <w:szCs w:val="24"/>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475A48" w:rsidRDefault="005763D7" w:rsidP="005763D7">
      <w:pPr>
        <w:pStyle w:val="11"/>
        <w:keepNext/>
        <w:keepLines/>
        <w:shd w:val="clear" w:color="auto" w:fill="auto"/>
        <w:spacing w:after="0" w:line="240" w:lineRule="auto"/>
        <w:ind w:firstLine="720"/>
        <w:jc w:val="both"/>
        <w:outlineLvl w:val="9"/>
        <w:rPr>
          <w:rStyle w:val="10"/>
          <w:rFonts w:ascii="Times New Roman" w:hAnsi="Times New Roman" w:cs="Times New Roman"/>
          <w:sz w:val="24"/>
          <w:szCs w:val="24"/>
        </w:rPr>
      </w:pPr>
      <w:bookmarkStart w:id="3" w:name="bookmark3"/>
      <w:r w:rsidRPr="00475A48">
        <w:rPr>
          <w:rStyle w:val="10"/>
          <w:rFonts w:ascii="Times New Roman" w:hAnsi="Times New Roman" w:cs="Times New Roman"/>
          <w:b/>
          <w:sz w:val="24"/>
          <w:szCs w:val="24"/>
        </w:rPr>
        <w:t>Задачи</w:t>
      </w:r>
      <w:r w:rsidRPr="00475A48">
        <w:rPr>
          <w:rStyle w:val="10"/>
          <w:rFonts w:ascii="Times New Roman" w:hAnsi="Times New Roman" w:cs="Times New Roman"/>
          <w:b/>
          <w:sz w:val="24"/>
          <w:szCs w:val="24"/>
          <w:lang w:val="en-US"/>
        </w:rPr>
        <w:t xml:space="preserve"> </w:t>
      </w:r>
      <w:r w:rsidRPr="00475A48">
        <w:rPr>
          <w:rStyle w:val="10"/>
          <w:rFonts w:ascii="Times New Roman" w:hAnsi="Times New Roman" w:cs="Times New Roman"/>
          <w:b/>
          <w:sz w:val="24"/>
          <w:szCs w:val="24"/>
        </w:rPr>
        <w:t>курса:</w:t>
      </w:r>
      <w:r w:rsidRPr="007C639A">
        <w:rPr>
          <w:rStyle w:val="10"/>
          <w:rFonts w:ascii="Times New Roman" w:hAnsi="Times New Roman" w:cs="Times New Roman"/>
          <w:sz w:val="24"/>
          <w:szCs w:val="24"/>
        </w:rPr>
        <w:t xml:space="preserve"> </w:t>
      </w:r>
    </w:p>
    <w:p w:rsidR="005763D7" w:rsidRPr="00475A48" w:rsidRDefault="005763D7" w:rsidP="005763D7">
      <w:pPr>
        <w:pStyle w:val="11"/>
        <w:keepNext/>
        <w:keepLines/>
        <w:shd w:val="clear" w:color="auto" w:fill="auto"/>
        <w:spacing w:after="0" w:line="240" w:lineRule="auto"/>
        <w:ind w:firstLine="720"/>
        <w:jc w:val="both"/>
        <w:outlineLvl w:val="9"/>
        <w:rPr>
          <w:rFonts w:ascii="Times New Roman" w:hAnsi="Times New Roman" w:cs="Times New Roman"/>
          <w:i/>
          <w:sz w:val="24"/>
          <w:szCs w:val="24"/>
        </w:rPr>
      </w:pPr>
      <w:r w:rsidRPr="00475A48">
        <w:rPr>
          <w:rStyle w:val="10"/>
          <w:rFonts w:ascii="Times New Roman" w:hAnsi="Times New Roman" w:cs="Times New Roman"/>
          <w:i/>
          <w:sz w:val="24"/>
          <w:szCs w:val="24"/>
        </w:rPr>
        <w:t>Обучающие:</w:t>
      </w:r>
      <w:bookmarkEnd w:id="3"/>
    </w:p>
    <w:p w:rsidR="005763D7" w:rsidRPr="007C639A" w:rsidRDefault="005763D7" w:rsidP="005763D7">
      <w:pPr>
        <w:pStyle w:val="a3"/>
        <w:numPr>
          <w:ilvl w:val="0"/>
          <w:numId w:val="1"/>
        </w:numPr>
        <w:shd w:val="clear" w:color="auto" w:fill="auto"/>
        <w:tabs>
          <w:tab w:val="left" w:pos="993"/>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развитие интереса к русскому языку как к учебному предмету;</w:t>
      </w:r>
    </w:p>
    <w:p w:rsidR="005763D7" w:rsidRPr="007C639A" w:rsidRDefault="005763D7" w:rsidP="005763D7">
      <w:pPr>
        <w:pStyle w:val="a3"/>
        <w:numPr>
          <w:ilvl w:val="0"/>
          <w:numId w:val="1"/>
        </w:numPr>
        <w:shd w:val="clear" w:color="auto" w:fill="auto"/>
        <w:tabs>
          <w:tab w:val="left" w:pos="993"/>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приобретение знаний, умений, навыков по грамматике русского языка;</w:t>
      </w:r>
    </w:p>
    <w:p w:rsidR="005763D7" w:rsidRPr="007C639A" w:rsidRDefault="005763D7" w:rsidP="005763D7">
      <w:pPr>
        <w:pStyle w:val="a3"/>
        <w:numPr>
          <w:ilvl w:val="0"/>
          <w:numId w:val="1"/>
        </w:numPr>
        <w:shd w:val="clear" w:color="auto" w:fill="auto"/>
        <w:tabs>
          <w:tab w:val="left" w:pos="993"/>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lastRenderedPageBreak/>
        <w:t>пробуждение потребности у учащихся к самостоятельной работе над познанием родного языка;</w:t>
      </w:r>
    </w:p>
    <w:p w:rsidR="005763D7" w:rsidRPr="007C639A" w:rsidRDefault="005763D7" w:rsidP="005763D7">
      <w:pPr>
        <w:pStyle w:val="a3"/>
        <w:numPr>
          <w:ilvl w:val="0"/>
          <w:numId w:val="1"/>
        </w:numPr>
        <w:shd w:val="clear" w:color="auto" w:fill="auto"/>
        <w:tabs>
          <w:tab w:val="left" w:pos="993"/>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развитие мотивации к изучению русского языка;</w:t>
      </w:r>
    </w:p>
    <w:p w:rsidR="005763D7" w:rsidRPr="007C639A" w:rsidRDefault="005763D7" w:rsidP="005763D7">
      <w:pPr>
        <w:pStyle w:val="a3"/>
        <w:numPr>
          <w:ilvl w:val="0"/>
          <w:numId w:val="1"/>
        </w:numPr>
        <w:shd w:val="clear" w:color="auto" w:fill="auto"/>
        <w:tabs>
          <w:tab w:val="left" w:pos="993"/>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развитие творчества и обогащение словарного запаса;</w:t>
      </w:r>
    </w:p>
    <w:p w:rsidR="005763D7" w:rsidRPr="007C639A" w:rsidRDefault="005763D7" w:rsidP="005763D7">
      <w:pPr>
        <w:pStyle w:val="a3"/>
        <w:numPr>
          <w:ilvl w:val="0"/>
          <w:numId w:val="1"/>
        </w:numPr>
        <w:shd w:val="clear" w:color="auto" w:fill="auto"/>
        <w:tabs>
          <w:tab w:val="left" w:pos="993"/>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совершенствование общего языкового развития учащихся;</w:t>
      </w:r>
    </w:p>
    <w:p w:rsidR="005763D7" w:rsidRPr="00475A48" w:rsidRDefault="005763D7" w:rsidP="005763D7">
      <w:pPr>
        <w:pStyle w:val="a3"/>
        <w:numPr>
          <w:ilvl w:val="0"/>
          <w:numId w:val="1"/>
        </w:numPr>
        <w:shd w:val="clear" w:color="auto" w:fill="auto"/>
        <w:tabs>
          <w:tab w:val="left" w:pos="993"/>
        </w:tabs>
        <w:spacing w:before="0" w:line="240" w:lineRule="auto"/>
        <w:ind w:left="709" w:firstLine="0"/>
        <w:jc w:val="both"/>
        <w:rPr>
          <w:rFonts w:ascii="Times New Roman" w:hAnsi="Times New Roman" w:cs="Times New Roman"/>
          <w:i/>
          <w:sz w:val="24"/>
          <w:szCs w:val="24"/>
        </w:rPr>
      </w:pPr>
      <w:r w:rsidRPr="007C639A">
        <w:rPr>
          <w:rFonts w:ascii="Times New Roman" w:hAnsi="Times New Roman" w:cs="Times New Roman"/>
          <w:sz w:val="24"/>
          <w:szCs w:val="24"/>
        </w:rPr>
        <w:t xml:space="preserve">углубление и расширение знаний и представлений о литературном языке. </w:t>
      </w:r>
      <w:r w:rsidRPr="00475A48">
        <w:rPr>
          <w:rFonts w:ascii="Times New Roman" w:hAnsi="Times New Roman" w:cs="Times New Roman"/>
          <w:i/>
          <w:sz w:val="24"/>
          <w:szCs w:val="24"/>
        </w:rPr>
        <w:t>Воспитывающие:</w:t>
      </w:r>
    </w:p>
    <w:p w:rsidR="005763D7" w:rsidRPr="007C639A" w:rsidRDefault="005763D7" w:rsidP="005763D7">
      <w:pPr>
        <w:pStyle w:val="a3"/>
        <w:numPr>
          <w:ilvl w:val="0"/>
          <w:numId w:val="1"/>
        </w:numPr>
        <w:shd w:val="clear" w:color="auto" w:fill="auto"/>
        <w:tabs>
          <w:tab w:val="left" w:pos="993"/>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воспитание культуры обращения с книгой;</w:t>
      </w:r>
    </w:p>
    <w:p w:rsidR="00475A48" w:rsidRDefault="005763D7" w:rsidP="005763D7">
      <w:pPr>
        <w:pStyle w:val="a3"/>
        <w:numPr>
          <w:ilvl w:val="0"/>
          <w:numId w:val="1"/>
        </w:numPr>
        <w:shd w:val="clear" w:color="auto" w:fill="auto"/>
        <w:tabs>
          <w:tab w:val="left" w:pos="993"/>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 xml:space="preserve">формирование и развитие у учащихся разносторонних интересов, культуры мышления. </w:t>
      </w:r>
    </w:p>
    <w:p w:rsidR="005763D7" w:rsidRPr="00475A48" w:rsidRDefault="005763D7" w:rsidP="00475A48">
      <w:pPr>
        <w:pStyle w:val="a3"/>
        <w:shd w:val="clear" w:color="auto" w:fill="auto"/>
        <w:tabs>
          <w:tab w:val="left" w:pos="993"/>
        </w:tabs>
        <w:spacing w:before="0" w:line="240" w:lineRule="auto"/>
        <w:ind w:left="709" w:firstLine="0"/>
        <w:jc w:val="both"/>
        <w:rPr>
          <w:rFonts w:ascii="Times New Roman" w:hAnsi="Times New Roman" w:cs="Times New Roman"/>
          <w:i/>
          <w:sz w:val="24"/>
          <w:szCs w:val="24"/>
        </w:rPr>
      </w:pPr>
      <w:r w:rsidRPr="00475A48">
        <w:rPr>
          <w:rStyle w:val="29pt"/>
          <w:rFonts w:ascii="Times New Roman" w:hAnsi="Times New Roman" w:cs="Times New Roman"/>
          <w:i/>
          <w:sz w:val="24"/>
          <w:szCs w:val="24"/>
        </w:rPr>
        <w:t>Развивающие:</w:t>
      </w:r>
    </w:p>
    <w:p w:rsidR="005763D7" w:rsidRPr="007C639A" w:rsidRDefault="005763D7" w:rsidP="005763D7">
      <w:pPr>
        <w:pStyle w:val="a3"/>
        <w:numPr>
          <w:ilvl w:val="0"/>
          <w:numId w:val="1"/>
        </w:numPr>
        <w:shd w:val="clear" w:color="auto" w:fill="auto"/>
        <w:tabs>
          <w:tab w:val="left" w:pos="993"/>
          <w:tab w:val="left" w:pos="1124"/>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развивать смекалку и сообразительность;</w:t>
      </w:r>
    </w:p>
    <w:p w:rsidR="005763D7" w:rsidRPr="007C639A" w:rsidRDefault="005763D7" w:rsidP="005763D7">
      <w:pPr>
        <w:pStyle w:val="a3"/>
        <w:numPr>
          <w:ilvl w:val="0"/>
          <w:numId w:val="1"/>
        </w:numPr>
        <w:shd w:val="clear" w:color="auto" w:fill="auto"/>
        <w:tabs>
          <w:tab w:val="left" w:pos="993"/>
          <w:tab w:val="left" w:pos="1124"/>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приобщение школьников к самостоятельной исследовательской работе;</w:t>
      </w:r>
    </w:p>
    <w:p w:rsidR="005763D7" w:rsidRPr="007C639A" w:rsidRDefault="005763D7" w:rsidP="005763D7">
      <w:pPr>
        <w:pStyle w:val="a3"/>
        <w:numPr>
          <w:ilvl w:val="0"/>
          <w:numId w:val="1"/>
        </w:numPr>
        <w:shd w:val="clear" w:color="auto" w:fill="auto"/>
        <w:tabs>
          <w:tab w:val="left" w:pos="993"/>
          <w:tab w:val="left" w:pos="1124"/>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развивать умение пользоваться разнообразными словарями;</w:t>
      </w:r>
    </w:p>
    <w:p w:rsidR="005763D7" w:rsidRPr="007C639A" w:rsidRDefault="005763D7" w:rsidP="005763D7">
      <w:pPr>
        <w:pStyle w:val="a3"/>
        <w:numPr>
          <w:ilvl w:val="0"/>
          <w:numId w:val="1"/>
        </w:numPr>
        <w:shd w:val="clear" w:color="auto" w:fill="auto"/>
        <w:tabs>
          <w:tab w:val="left" w:pos="993"/>
          <w:tab w:val="left" w:pos="1114"/>
        </w:tabs>
        <w:spacing w:before="0" w:line="240" w:lineRule="auto"/>
        <w:ind w:left="709" w:firstLine="0"/>
        <w:jc w:val="both"/>
        <w:rPr>
          <w:rFonts w:ascii="Times New Roman" w:hAnsi="Times New Roman" w:cs="Times New Roman"/>
          <w:sz w:val="24"/>
          <w:szCs w:val="24"/>
        </w:rPr>
      </w:pPr>
      <w:r w:rsidRPr="007C639A">
        <w:rPr>
          <w:rFonts w:ascii="Times New Roman" w:hAnsi="Times New Roman" w:cs="Times New Roman"/>
          <w:sz w:val="24"/>
          <w:szCs w:val="24"/>
        </w:rPr>
        <w:t>учить организации личной и коллективной деятельности в работе с книгой.</w:t>
      </w:r>
    </w:p>
    <w:p w:rsidR="00475A48" w:rsidRDefault="00475A48" w:rsidP="00475A48">
      <w:pPr>
        <w:pStyle w:val="a3"/>
        <w:shd w:val="clear" w:color="auto" w:fill="auto"/>
        <w:spacing w:before="0" w:line="240" w:lineRule="auto"/>
        <w:ind w:firstLine="0"/>
        <w:jc w:val="center"/>
        <w:rPr>
          <w:rFonts w:ascii="Times New Roman" w:hAnsi="Times New Roman" w:cs="Times New Roman"/>
          <w:b/>
          <w:sz w:val="24"/>
          <w:szCs w:val="24"/>
        </w:rPr>
      </w:pPr>
    </w:p>
    <w:p w:rsidR="005763D7" w:rsidRPr="00475A48" w:rsidRDefault="005763D7" w:rsidP="00475A48">
      <w:pPr>
        <w:pStyle w:val="a3"/>
        <w:shd w:val="clear" w:color="auto" w:fill="auto"/>
        <w:spacing w:before="0" w:line="240" w:lineRule="auto"/>
        <w:ind w:firstLine="0"/>
        <w:jc w:val="center"/>
        <w:rPr>
          <w:rFonts w:ascii="Times New Roman" w:hAnsi="Times New Roman" w:cs="Times New Roman"/>
          <w:b/>
          <w:sz w:val="24"/>
          <w:szCs w:val="24"/>
        </w:rPr>
      </w:pPr>
      <w:r w:rsidRPr="00475A48">
        <w:rPr>
          <w:rFonts w:ascii="Times New Roman" w:hAnsi="Times New Roman" w:cs="Times New Roman"/>
          <w:b/>
          <w:sz w:val="24"/>
          <w:szCs w:val="24"/>
        </w:rPr>
        <w:t>Особенности программы «Занимательная грамматика»</w:t>
      </w:r>
    </w:p>
    <w:p w:rsidR="005763D7" w:rsidRPr="007C639A" w:rsidRDefault="005763D7" w:rsidP="005763D7">
      <w:pPr>
        <w:pStyle w:val="31"/>
        <w:shd w:val="clear" w:color="auto" w:fill="auto"/>
        <w:spacing w:before="0" w:after="0" w:line="240" w:lineRule="auto"/>
        <w:ind w:firstLine="720"/>
        <w:jc w:val="both"/>
        <w:rPr>
          <w:rStyle w:val="32"/>
          <w:rFonts w:ascii="Times New Roman" w:hAnsi="Times New Roman" w:cs="Times New Roman"/>
          <w:sz w:val="24"/>
          <w:szCs w:val="24"/>
        </w:rPr>
      </w:pPr>
      <w:r w:rsidRPr="007C639A">
        <w:rPr>
          <w:rStyle w:val="30"/>
          <w:rFonts w:ascii="Times New Roman" w:hAnsi="Times New Roman" w:cs="Times New Roman"/>
          <w:sz w:val="24"/>
          <w:szCs w:val="24"/>
        </w:rPr>
        <w:t xml:space="preserve">1 </w:t>
      </w:r>
      <w:proofErr w:type="spellStart"/>
      <w:r w:rsidRPr="007C639A">
        <w:rPr>
          <w:rStyle w:val="30"/>
          <w:rFonts w:ascii="Times New Roman" w:hAnsi="Times New Roman" w:cs="Times New Roman"/>
          <w:sz w:val="24"/>
          <w:szCs w:val="24"/>
        </w:rPr>
        <w:t>кл</w:t>
      </w:r>
      <w:proofErr w:type="spellEnd"/>
      <w:r w:rsidRPr="007C639A">
        <w:rPr>
          <w:rStyle w:val="30"/>
          <w:rFonts w:ascii="Times New Roman" w:hAnsi="Times New Roman" w:cs="Times New Roman"/>
          <w:sz w:val="24"/>
          <w:szCs w:val="24"/>
        </w:rPr>
        <w:t>. «Путешествия по Стране Слов</w:t>
      </w:r>
      <w:r w:rsidRPr="007C639A">
        <w:rPr>
          <w:rStyle w:val="32"/>
          <w:rFonts w:ascii="Times New Roman" w:hAnsi="Times New Roman" w:cs="Times New Roman"/>
          <w:sz w:val="24"/>
          <w:szCs w:val="24"/>
        </w:rPr>
        <w:t xml:space="preserve">» </w:t>
      </w:r>
    </w:p>
    <w:p w:rsidR="005763D7" w:rsidRPr="007C639A" w:rsidRDefault="005763D7" w:rsidP="005763D7">
      <w:pPr>
        <w:pStyle w:val="31"/>
        <w:shd w:val="clear" w:color="auto" w:fill="auto"/>
        <w:spacing w:before="0" w:after="0" w:line="240" w:lineRule="auto"/>
        <w:ind w:firstLine="720"/>
        <w:jc w:val="both"/>
        <w:rPr>
          <w:rStyle w:val="32"/>
          <w:rFonts w:ascii="Times New Roman" w:hAnsi="Times New Roman" w:cs="Times New Roman"/>
          <w:sz w:val="24"/>
          <w:szCs w:val="24"/>
        </w:rPr>
      </w:pPr>
      <w:r w:rsidRPr="007C639A">
        <w:rPr>
          <w:rStyle w:val="30"/>
          <w:rFonts w:ascii="Times New Roman" w:hAnsi="Times New Roman" w:cs="Times New Roman"/>
          <w:sz w:val="24"/>
          <w:szCs w:val="24"/>
        </w:rPr>
        <w:t>2кл.  «Секреты орфографии</w:t>
      </w:r>
      <w:r w:rsidRPr="007C639A">
        <w:rPr>
          <w:rStyle w:val="32"/>
          <w:rFonts w:ascii="Times New Roman" w:hAnsi="Times New Roman" w:cs="Times New Roman"/>
          <w:sz w:val="24"/>
          <w:szCs w:val="24"/>
        </w:rPr>
        <w:t xml:space="preserve">» </w:t>
      </w:r>
    </w:p>
    <w:p w:rsidR="005763D7" w:rsidRPr="007C639A" w:rsidRDefault="005763D7" w:rsidP="005763D7">
      <w:pPr>
        <w:pStyle w:val="31"/>
        <w:shd w:val="clear" w:color="auto" w:fill="auto"/>
        <w:spacing w:before="0" w:after="0" w:line="240" w:lineRule="auto"/>
        <w:ind w:firstLine="720"/>
        <w:jc w:val="both"/>
        <w:rPr>
          <w:rStyle w:val="32"/>
          <w:rFonts w:ascii="Times New Roman" w:hAnsi="Times New Roman" w:cs="Times New Roman"/>
          <w:sz w:val="24"/>
          <w:szCs w:val="24"/>
        </w:rPr>
      </w:pPr>
      <w:r w:rsidRPr="007C639A">
        <w:rPr>
          <w:rStyle w:val="30"/>
          <w:rFonts w:ascii="Times New Roman" w:hAnsi="Times New Roman" w:cs="Times New Roman"/>
          <w:sz w:val="24"/>
          <w:szCs w:val="24"/>
        </w:rPr>
        <w:t>3кл. «Занимательное словообразование</w:t>
      </w:r>
      <w:r w:rsidRPr="007C639A">
        <w:rPr>
          <w:rStyle w:val="32"/>
          <w:rFonts w:ascii="Times New Roman" w:hAnsi="Times New Roman" w:cs="Times New Roman"/>
          <w:sz w:val="24"/>
          <w:szCs w:val="24"/>
        </w:rPr>
        <w:t>»</w:t>
      </w:r>
    </w:p>
    <w:p w:rsidR="005763D7" w:rsidRPr="007C639A" w:rsidRDefault="005763D7" w:rsidP="005763D7">
      <w:pPr>
        <w:pStyle w:val="31"/>
        <w:shd w:val="clear" w:color="auto" w:fill="auto"/>
        <w:spacing w:before="0" w:after="0" w:line="240" w:lineRule="auto"/>
        <w:ind w:firstLine="720"/>
        <w:jc w:val="both"/>
        <w:rPr>
          <w:rStyle w:val="32"/>
          <w:rFonts w:ascii="Times New Roman" w:hAnsi="Times New Roman" w:cs="Times New Roman"/>
          <w:sz w:val="24"/>
          <w:szCs w:val="24"/>
        </w:rPr>
      </w:pPr>
      <w:r w:rsidRPr="007C639A">
        <w:rPr>
          <w:rStyle w:val="32"/>
          <w:rFonts w:ascii="Times New Roman" w:hAnsi="Times New Roman" w:cs="Times New Roman"/>
          <w:sz w:val="24"/>
          <w:szCs w:val="24"/>
        </w:rPr>
        <w:t xml:space="preserve"> </w:t>
      </w:r>
      <w:r w:rsidRPr="007C639A">
        <w:rPr>
          <w:rStyle w:val="30"/>
          <w:rFonts w:ascii="Times New Roman" w:hAnsi="Times New Roman" w:cs="Times New Roman"/>
          <w:sz w:val="24"/>
          <w:szCs w:val="24"/>
        </w:rPr>
        <w:t>4кл. «Занимательная лингвистика</w:t>
      </w:r>
      <w:r w:rsidRPr="007C639A">
        <w:rPr>
          <w:rStyle w:val="32"/>
          <w:rFonts w:ascii="Times New Roman" w:hAnsi="Times New Roman" w:cs="Times New Roman"/>
          <w:sz w:val="24"/>
          <w:szCs w:val="24"/>
        </w:rPr>
        <w:t>»</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Организация деятельности младших школьников на занятиях основывается на следующих </w:t>
      </w:r>
      <w:r w:rsidRPr="00475A48">
        <w:rPr>
          <w:rFonts w:ascii="Times New Roman" w:hAnsi="Times New Roman" w:cs="Times New Roman"/>
          <w:i/>
          <w:sz w:val="24"/>
          <w:szCs w:val="24"/>
        </w:rPr>
        <w:t>принципах:</w:t>
      </w:r>
    </w:p>
    <w:p w:rsidR="005763D7" w:rsidRPr="007C639A" w:rsidRDefault="005763D7" w:rsidP="005763D7">
      <w:pPr>
        <w:pStyle w:val="a3"/>
        <w:numPr>
          <w:ilvl w:val="0"/>
          <w:numId w:val="1"/>
        </w:numPr>
        <w:shd w:val="clear" w:color="auto" w:fill="auto"/>
        <w:tabs>
          <w:tab w:val="left" w:pos="1119"/>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занимательность;</w:t>
      </w:r>
    </w:p>
    <w:p w:rsidR="005763D7" w:rsidRPr="007C639A" w:rsidRDefault="005763D7" w:rsidP="005763D7">
      <w:pPr>
        <w:pStyle w:val="a3"/>
        <w:numPr>
          <w:ilvl w:val="0"/>
          <w:numId w:val="1"/>
        </w:numPr>
        <w:shd w:val="clear" w:color="auto" w:fill="auto"/>
        <w:tabs>
          <w:tab w:val="left" w:pos="112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научность;</w:t>
      </w:r>
    </w:p>
    <w:p w:rsidR="005763D7" w:rsidRPr="007C639A" w:rsidRDefault="005763D7" w:rsidP="005763D7">
      <w:pPr>
        <w:pStyle w:val="a3"/>
        <w:numPr>
          <w:ilvl w:val="0"/>
          <w:numId w:val="1"/>
        </w:numPr>
        <w:shd w:val="clear" w:color="auto" w:fill="auto"/>
        <w:tabs>
          <w:tab w:val="left" w:pos="112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сознательность и активность;</w:t>
      </w:r>
    </w:p>
    <w:p w:rsidR="005763D7" w:rsidRPr="007C639A" w:rsidRDefault="005763D7" w:rsidP="005763D7">
      <w:pPr>
        <w:pStyle w:val="a3"/>
        <w:numPr>
          <w:ilvl w:val="0"/>
          <w:numId w:val="1"/>
        </w:numPr>
        <w:shd w:val="clear" w:color="auto" w:fill="auto"/>
        <w:tabs>
          <w:tab w:val="left" w:pos="112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наглядность;</w:t>
      </w:r>
    </w:p>
    <w:p w:rsidR="005763D7" w:rsidRPr="007C639A" w:rsidRDefault="005763D7" w:rsidP="005763D7">
      <w:pPr>
        <w:pStyle w:val="a3"/>
        <w:numPr>
          <w:ilvl w:val="0"/>
          <w:numId w:val="1"/>
        </w:numPr>
        <w:shd w:val="clear" w:color="auto" w:fill="auto"/>
        <w:tabs>
          <w:tab w:val="left" w:pos="111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доступность;</w:t>
      </w:r>
    </w:p>
    <w:p w:rsidR="005763D7" w:rsidRPr="007C639A" w:rsidRDefault="005763D7" w:rsidP="005763D7">
      <w:pPr>
        <w:pStyle w:val="a3"/>
        <w:numPr>
          <w:ilvl w:val="0"/>
          <w:numId w:val="1"/>
        </w:numPr>
        <w:shd w:val="clear" w:color="auto" w:fill="auto"/>
        <w:tabs>
          <w:tab w:val="left" w:pos="112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связь теории с практикой;</w:t>
      </w:r>
    </w:p>
    <w:p w:rsidR="005763D7" w:rsidRPr="007C639A" w:rsidRDefault="005763D7" w:rsidP="005763D7">
      <w:pPr>
        <w:pStyle w:val="a3"/>
        <w:numPr>
          <w:ilvl w:val="0"/>
          <w:numId w:val="1"/>
        </w:numPr>
        <w:shd w:val="clear" w:color="auto" w:fill="auto"/>
        <w:tabs>
          <w:tab w:val="left" w:pos="112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индивидуальный подход к учащимся.</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475A48" w:rsidRDefault="00475A48" w:rsidP="005763D7">
      <w:pPr>
        <w:pStyle w:val="a3"/>
        <w:shd w:val="clear" w:color="auto" w:fill="auto"/>
        <w:spacing w:before="0" w:line="240" w:lineRule="auto"/>
        <w:ind w:firstLine="720"/>
        <w:jc w:val="both"/>
        <w:rPr>
          <w:rFonts w:ascii="Times New Roman" w:hAnsi="Times New Roman" w:cs="Times New Roman"/>
          <w:sz w:val="24"/>
          <w:szCs w:val="24"/>
        </w:rPr>
      </w:pPr>
    </w:p>
    <w:p w:rsidR="005763D7" w:rsidRPr="00475A48" w:rsidRDefault="005763D7" w:rsidP="00475A48">
      <w:pPr>
        <w:pStyle w:val="a3"/>
        <w:shd w:val="clear" w:color="auto" w:fill="auto"/>
        <w:spacing w:before="0" w:line="240" w:lineRule="auto"/>
        <w:ind w:firstLine="720"/>
        <w:jc w:val="center"/>
        <w:rPr>
          <w:rFonts w:ascii="Times New Roman" w:hAnsi="Times New Roman" w:cs="Times New Roman"/>
          <w:b/>
          <w:sz w:val="24"/>
          <w:szCs w:val="24"/>
        </w:rPr>
      </w:pPr>
      <w:r w:rsidRPr="00475A48">
        <w:rPr>
          <w:rFonts w:ascii="Times New Roman" w:hAnsi="Times New Roman" w:cs="Times New Roman"/>
          <w:b/>
          <w:sz w:val="24"/>
          <w:szCs w:val="24"/>
        </w:rPr>
        <w:t>Формы проведения занятий</w:t>
      </w:r>
    </w:p>
    <w:p w:rsidR="005763D7" w:rsidRPr="007C639A" w:rsidRDefault="005763D7" w:rsidP="005763D7">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лекции;</w:t>
      </w:r>
    </w:p>
    <w:p w:rsidR="005763D7" w:rsidRPr="007C639A" w:rsidRDefault="005763D7" w:rsidP="005763D7">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5763D7" w:rsidRPr="007C639A" w:rsidRDefault="005763D7" w:rsidP="005763D7">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анализ и просмотр текстов;</w:t>
      </w:r>
    </w:p>
    <w:p w:rsidR="005763D7" w:rsidRPr="007C639A" w:rsidRDefault="005763D7" w:rsidP="005763D7">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самостоятельная работа (индивидуальная и групповая) по работе с разнообразными словарями;</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Интерес учащихся поддерживается внесением творческого элемента в занятия: самостоятельное составление кроссвордов, шарад, ребусов. В каждом занятии прослеживаются три части:</w:t>
      </w:r>
    </w:p>
    <w:p w:rsidR="005763D7" w:rsidRPr="007C639A" w:rsidRDefault="005763D7" w:rsidP="005763D7">
      <w:pPr>
        <w:pStyle w:val="a3"/>
        <w:numPr>
          <w:ilvl w:val="0"/>
          <w:numId w:val="1"/>
        </w:numPr>
        <w:shd w:val="clear" w:color="auto" w:fill="auto"/>
        <w:tabs>
          <w:tab w:val="left" w:pos="112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игровая;</w:t>
      </w:r>
    </w:p>
    <w:p w:rsidR="005763D7" w:rsidRPr="007C639A" w:rsidRDefault="005763D7" w:rsidP="005763D7">
      <w:pPr>
        <w:pStyle w:val="a3"/>
        <w:numPr>
          <w:ilvl w:val="0"/>
          <w:numId w:val="1"/>
        </w:numPr>
        <w:shd w:val="clear" w:color="auto" w:fill="auto"/>
        <w:tabs>
          <w:tab w:val="left" w:pos="111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теоретическая;</w:t>
      </w:r>
    </w:p>
    <w:p w:rsidR="005763D7" w:rsidRPr="007C639A" w:rsidRDefault="005763D7" w:rsidP="005763D7">
      <w:pPr>
        <w:pStyle w:val="a3"/>
        <w:numPr>
          <w:ilvl w:val="0"/>
          <w:numId w:val="1"/>
        </w:numPr>
        <w:shd w:val="clear" w:color="auto" w:fill="auto"/>
        <w:tabs>
          <w:tab w:val="left" w:pos="112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практическая.</w:t>
      </w:r>
    </w:p>
    <w:p w:rsidR="00475A48" w:rsidRDefault="00475A48" w:rsidP="00475A48">
      <w:pPr>
        <w:pStyle w:val="a3"/>
        <w:shd w:val="clear" w:color="auto" w:fill="auto"/>
        <w:tabs>
          <w:tab w:val="left" w:pos="1134"/>
        </w:tabs>
        <w:spacing w:before="0" w:line="240" w:lineRule="auto"/>
        <w:ind w:firstLine="0"/>
        <w:jc w:val="both"/>
        <w:rPr>
          <w:rFonts w:ascii="Times New Roman" w:hAnsi="Times New Roman" w:cs="Times New Roman"/>
          <w:sz w:val="24"/>
          <w:szCs w:val="24"/>
        </w:rPr>
      </w:pPr>
    </w:p>
    <w:p w:rsidR="005763D7" w:rsidRPr="00475A48" w:rsidRDefault="005763D7" w:rsidP="00475A48">
      <w:pPr>
        <w:pStyle w:val="a3"/>
        <w:shd w:val="clear" w:color="auto" w:fill="auto"/>
        <w:tabs>
          <w:tab w:val="left" w:pos="1134"/>
        </w:tabs>
        <w:spacing w:before="0" w:line="240" w:lineRule="auto"/>
        <w:ind w:firstLine="0"/>
        <w:jc w:val="center"/>
        <w:rPr>
          <w:rFonts w:ascii="Times New Roman" w:hAnsi="Times New Roman" w:cs="Times New Roman"/>
          <w:b/>
          <w:sz w:val="24"/>
          <w:szCs w:val="24"/>
        </w:rPr>
      </w:pPr>
      <w:r w:rsidRPr="00475A48">
        <w:rPr>
          <w:rFonts w:ascii="Times New Roman" w:hAnsi="Times New Roman" w:cs="Times New Roman"/>
          <w:b/>
          <w:sz w:val="24"/>
          <w:szCs w:val="24"/>
        </w:rPr>
        <w:t>Основные методы и технологии</w:t>
      </w:r>
    </w:p>
    <w:p w:rsidR="005763D7" w:rsidRPr="007C639A" w:rsidRDefault="005763D7" w:rsidP="005763D7">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технология </w:t>
      </w:r>
      <w:proofErr w:type="spellStart"/>
      <w:r w:rsidRPr="007C639A">
        <w:rPr>
          <w:rFonts w:ascii="Times New Roman" w:hAnsi="Times New Roman" w:cs="Times New Roman"/>
          <w:sz w:val="24"/>
          <w:szCs w:val="24"/>
        </w:rPr>
        <w:t>разноуровневого</w:t>
      </w:r>
      <w:proofErr w:type="spellEnd"/>
      <w:r w:rsidRPr="007C639A">
        <w:rPr>
          <w:rFonts w:ascii="Times New Roman" w:hAnsi="Times New Roman" w:cs="Times New Roman"/>
          <w:sz w:val="24"/>
          <w:szCs w:val="24"/>
        </w:rPr>
        <w:t xml:space="preserve"> обучения;</w:t>
      </w:r>
    </w:p>
    <w:p w:rsidR="005763D7" w:rsidRPr="007C639A" w:rsidRDefault="005763D7" w:rsidP="005763D7">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развивающее обучение;</w:t>
      </w:r>
    </w:p>
    <w:p w:rsidR="005763D7" w:rsidRPr="007C639A" w:rsidRDefault="005763D7" w:rsidP="005763D7">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технология обучения в сотрудничестве;</w:t>
      </w:r>
    </w:p>
    <w:p w:rsidR="005763D7" w:rsidRPr="007C639A" w:rsidRDefault="005763D7" w:rsidP="005763D7">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коммуникативная технология.</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lastRenderedPageBreak/>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7C639A">
        <w:rPr>
          <w:rFonts w:ascii="Times New Roman" w:hAnsi="Times New Roman" w:cs="Times New Roman"/>
          <w:sz w:val="24"/>
          <w:szCs w:val="24"/>
        </w:rPr>
        <w:t>ств шк</w:t>
      </w:r>
      <w:proofErr w:type="gramEnd"/>
      <w:r w:rsidRPr="007C639A">
        <w:rPr>
          <w:rFonts w:ascii="Times New Roman" w:hAnsi="Times New Roman" w:cs="Times New Roman"/>
          <w:sz w:val="24"/>
          <w:szCs w:val="24"/>
        </w:rPr>
        <w:t>ольника.</w:t>
      </w:r>
    </w:p>
    <w:p w:rsidR="00475A48" w:rsidRDefault="00475A48" w:rsidP="005763D7">
      <w:pPr>
        <w:pStyle w:val="a3"/>
        <w:shd w:val="clear" w:color="auto" w:fill="auto"/>
        <w:spacing w:before="0" w:line="240" w:lineRule="auto"/>
        <w:ind w:firstLine="720"/>
        <w:jc w:val="both"/>
        <w:rPr>
          <w:rFonts w:ascii="Times New Roman" w:hAnsi="Times New Roman" w:cs="Times New Roman"/>
          <w:sz w:val="24"/>
          <w:szCs w:val="24"/>
        </w:rPr>
      </w:pPr>
    </w:p>
    <w:p w:rsidR="005763D7" w:rsidRPr="00475A48" w:rsidRDefault="005763D7" w:rsidP="00475A48">
      <w:pPr>
        <w:pStyle w:val="a3"/>
        <w:shd w:val="clear" w:color="auto" w:fill="auto"/>
        <w:spacing w:before="0" w:line="240" w:lineRule="auto"/>
        <w:ind w:firstLine="720"/>
        <w:jc w:val="center"/>
        <w:rPr>
          <w:rFonts w:ascii="Times New Roman" w:hAnsi="Times New Roman" w:cs="Times New Roman"/>
          <w:b/>
          <w:sz w:val="24"/>
          <w:szCs w:val="24"/>
        </w:rPr>
      </w:pPr>
      <w:r w:rsidRPr="00475A48">
        <w:rPr>
          <w:rFonts w:ascii="Times New Roman" w:hAnsi="Times New Roman" w:cs="Times New Roman"/>
          <w:b/>
          <w:sz w:val="24"/>
          <w:szCs w:val="24"/>
        </w:rPr>
        <w:t>Описание места курса в учебном плане</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Программа рассчитана на 4 года. Занятия проводятся 1 раз в неделю по 35 минут (в 1 классе), по 45 минут в 2-4 классах. Курс изучения программы рассчитан на учащихся 1-4-х классов.</w:t>
      </w:r>
    </w:p>
    <w:p w:rsidR="00475A48" w:rsidRDefault="00475A48" w:rsidP="00475A48">
      <w:pPr>
        <w:pStyle w:val="a3"/>
        <w:shd w:val="clear" w:color="auto" w:fill="auto"/>
        <w:tabs>
          <w:tab w:val="left" w:pos="1134"/>
        </w:tabs>
        <w:spacing w:before="0" w:line="240" w:lineRule="auto"/>
        <w:ind w:firstLine="0"/>
        <w:jc w:val="both"/>
        <w:rPr>
          <w:rFonts w:ascii="Times New Roman" w:hAnsi="Times New Roman" w:cs="Times New Roman"/>
          <w:sz w:val="24"/>
          <w:szCs w:val="24"/>
        </w:rPr>
      </w:pPr>
    </w:p>
    <w:p w:rsidR="005763D7" w:rsidRPr="00475A48" w:rsidRDefault="005763D7" w:rsidP="00475A48">
      <w:pPr>
        <w:pStyle w:val="a3"/>
        <w:shd w:val="clear" w:color="auto" w:fill="auto"/>
        <w:tabs>
          <w:tab w:val="left" w:pos="1134"/>
        </w:tabs>
        <w:spacing w:before="0" w:line="240" w:lineRule="auto"/>
        <w:ind w:firstLine="0"/>
        <w:jc w:val="center"/>
        <w:rPr>
          <w:rFonts w:ascii="Times New Roman" w:hAnsi="Times New Roman" w:cs="Times New Roman"/>
          <w:b/>
          <w:sz w:val="24"/>
          <w:szCs w:val="24"/>
        </w:rPr>
      </w:pPr>
      <w:r w:rsidRPr="00475A48">
        <w:rPr>
          <w:rFonts w:ascii="Times New Roman" w:hAnsi="Times New Roman" w:cs="Times New Roman"/>
          <w:b/>
          <w:sz w:val="24"/>
          <w:szCs w:val="24"/>
        </w:rPr>
        <w:t>Планируемые результаты.</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1-й класс</w:t>
      </w:r>
    </w:p>
    <w:p w:rsidR="005763D7" w:rsidRPr="007C639A" w:rsidRDefault="005763D7" w:rsidP="005763D7">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Личностные результаты:</w:t>
      </w:r>
    </w:p>
    <w:p w:rsidR="005763D7" w:rsidRPr="007C639A" w:rsidRDefault="005763D7" w:rsidP="005763D7">
      <w:pPr>
        <w:pStyle w:val="a3"/>
        <w:numPr>
          <w:ilvl w:val="0"/>
          <w:numId w:val="1"/>
        </w:numPr>
        <w:shd w:val="clear" w:color="auto" w:fill="auto"/>
        <w:tabs>
          <w:tab w:val="left" w:pos="434"/>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осознавать роль языка и речи в жизни людей;</w:t>
      </w:r>
    </w:p>
    <w:p w:rsidR="005763D7" w:rsidRPr="007C639A" w:rsidRDefault="005763D7" w:rsidP="005763D7">
      <w:pPr>
        <w:pStyle w:val="a3"/>
        <w:numPr>
          <w:ilvl w:val="0"/>
          <w:numId w:val="1"/>
        </w:numPr>
        <w:shd w:val="clear" w:color="auto" w:fill="auto"/>
        <w:tabs>
          <w:tab w:val="left" w:pos="434"/>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эмоционально «проживать» текст, выражать свои эмоции;</w:t>
      </w:r>
    </w:p>
    <w:p w:rsidR="005763D7" w:rsidRPr="007C639A" w:rsidRDefault="005763D7" w:rsidP="005763D7">
      <w:pPr>
        <w:pStyle w:val="a3"/>
        <w:numPr>
          <w:ilvl w:val="0"/>
          <w:numId w:val="1"/>
        </w:numPr>
        <w:shd w:val="clear" w:color="auto" w:fill="auto"/>
        <w:tabs>
          <w:tab w:val="left" w:pos="434"/>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понимать эмоции других людей, сочувствовать, сопереживать;</w:t>
      </w:r>
    </w:p>
    <w:p w:rsidR="005022F9" w:rsidRDefault="005763D7" w:rsidP="005763D7">
      <w:pPr>
        <w:pStyle w:val="a3"/>
        <w:numPr>
          <w:ilvl w:val="0"/>
          <w:numId w:val="1"/>
        </w:numPr>
        <w:shd w:val="clear" w:color="auto" w:fill="auto"/>
        <w:tabs>
          <w:tab w:val="left" w:pos="439"/>
          <w:tab w:val="left" w:pos="1134"/>
        </w:tabs>
        <w:spacing w:before="0" w:line="240" w:lineRule="auto"/>
        <w:ind w:firstLine="720"/>
        <w:jc w:val="both"/>
        <w:rPr>
          <w:rFonts w:ascii="Times New Roman" w:hAnsi="Times New Roman" w:cs="Times New Roman"/>
          <w:sz w:val="24"/>
          <w:szCs w:val="24"/>
        </w:rPr>
      </w:pPr>
      <w:proofErr w:type="gramStart"/>
      <w:r w:rsidRPr="007C639A">
        <w:rPr>
          <w:rFonts w:ascii="Times New Roman" w:hAnsi="Times New Roman" w:cs="Times New Roman"/>
          <w:sz w:val="24"/>
          <w:szCs w:val="24"/>
        </w:rPr>
        <w:t>высказывать своё отношение</w:t>
      </w:r>
      <w:proofErr w:type="gramEnd"/>
      <w:r w:rsidRPr="007C639A">
        <w:rPr>
          <w:rFonts w:ascii="Times New Roman" w:hAnsi="Times New Roman" w:cs="Times New Roman"/>
          <w:sz w:val="24"/>
          <w:szCs w:val="24"/>
        </w:rPr>
        <w:t xml:space="preserve"> к героям прочитанных произведений, к их поступкам. </w:t>
      </w:r>
    </w:p>
    <w:p w:rsidR="005763D7" w:rsidRPr="007C639A" w:rsidRDefault="005763D7" w:rsidP="005763D7">
      <w:pPr>
        <w:pStyle w:val="a3"/>
        <w:numPr>
          <w:ilvl w:val="0"/>
          <w:numId w:val="1"/>
        </w:numPr>
        <w:shd w:val="clear" w:color="auto" w:fill="auto"/>
        <w:tabs>
          <w:tab w:val="left" w:pos="439"/>
          <w:tab w:val="left" w:pos="1134"/>
        </w:tabs>
        <w:spacing w:before="0" w:line="240" w:lineRule="auto"/>
        <w:ind w:firstLine="720"/>
        <w:jc w:val="both"/>
        <w:rPr>
          <w:rFonts w:ascii="Times New Roman" w:hAnsi="Times New Roman" w:cs="Times New Roman"/>
          <w:sz w:val="24"/>
          <w:szCs w:val="24"/>
        </w:rPr>
      </w:pPr>
      <w:proofErr w:type="spellStart"/>
      <w:r w:rsidRPr="007C639A">
        <w:rPr>
          <w:rFonts w:ascii="Times New Roman" w:hAnsi="Times New Roman" w:cs="Times New Roman"/>
          <w:sz w:val="24"/>
          <w:szCs w:val="24"/>
        </w:rPr>
        <w:t>Метапредметн</w:t>
      </w:r>
      <w:proofErr w:type="spellEnd"/>
      <w:r w:rsidRPr="007C639A">
        <w:rPr>
          <w:rFonts w:ascii="Times New Roman" w:hAnsi="Times New Roman" w:cs="Times New Roman"/>
          <w:sz w:val="24"/>
          <w:szCs w:val="24"/>
          <w:lang w:val="en-US"/>
        </w:rPr>
        <w:t>ы</w:t>
      </w:r>
      <w:r w:rsidRPr="007C639A">
        <w:rPr>
          <w:rFonts w:ascii="Times New Roman" w:hAnsi="Times New Roman" w:cs="Times New Roman"/>
          <w:sz w:val="24"/>
          <w:szCs w:val="24"/>
        </w:rPr>
        <w:t>е результаты</w:t>
      </w:r>
    </w:p>
    <w:p w:rsidR="005763D7" w:rsidRPr="007C639A" w:rsidRDefault="005763D7" w:rsidP="005763D7">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0"/>
          <w:rFonts w:ascii="Times New Roman" w:hAnsi="Times New Roman" w:cs="Times New Roman"/>
          <w:sz w:val="24"/>
          <w:szCs w:val="24"/>
        </w:rPr>
        <w:t>Регулятивные УУД:</w:t>
      </w:r>
    </w:p>
    <w:p w:rsidR="005763D7" w:rsidRPr="007C639A" w:rsidRDefault="005763D7" w:rsidP="005763D7">
      <w:pPr>
        <w:pStyle w:val="31"/>
        <w:numPr>
          <w:ilvl w:val="0"/>
          <w:numId w:val="1"/>
        </w:numPr>
        <w:shd w:val="clear" w:color="auto" w:fill="auto"/>
        <w:tabs>
          <w:tab w:val="left" w:pos="254"/>
          <w:tab w:val="left" w:pos="1134"/>
        </w:tabs>
        <w:spacing w:before="0" w:after="0" w:line="240" w:lineRule="auto"/>
        <w:ind w:firstLine="720"/>
        <w:jc w:val="both"/>
        <w:rPr>
          <w:rFonts w:ascii="Times New Roman" w:hAnsi="Times New Roman" w:cs="Times New Roman"/>
          <w:sz w:val="24"/>
          <w:szCs w:val="24"/>
        </w:rPr>
      </w:pPr>
      <w:r w:rsidRPr="007C639A">
        <w:rPr>
          <w:rStyle w:val="312"/>
          <w:rFonts w:ascii="Times New Roman" w:hAnsi="Times New Roman" w:cs="Times New Roman"/>
          <w:sz w:val="24"/>
          <w:szCs w:val="24"/>
        </w:rPr>
        <w:t>определять и формулировать цель</w:t>
      </w:r>
      <w:r w:rsidRPr="007C639A">
        <w:rPr>
          <w:rStyle w:val="311"/>
          <w:rFonts w:ascii="Times New Roman" w:hAnsi="Times New Roman" w:cs="Times New Roman"/>
          <w:sz w:val="24"/>
          <w:szCs w:val="24"/>
        </w:rPr>
        <w:t xml:space="preserve"> деятельности с помощью учителя;</w:t>
      </w:r>
    </w:p>
    <w:p w:rsidR="005763D7" w:rsidRPr="007C639A" w:rsidRDefault="005763D7" w:rsidP="005763D7">
      <w:pPr>
        <w:pStyle w:val="a3"/>
        <w:numPr>
          <w:ilvl w:val="0"/>
          <w:numId w:val="1"/>
        </w:numPr>
        <w:shd w:val="clear" w:color="auto" w:fill="auto"/>
        <w:tabs>
          <w:tab w:val="left" w:pos="245"/>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учиться</w:t>
      </w:r>
      <w:r w:rsidRPr="007C639A">
        <w:rPr>
          <w:rStyle w:val="a5"/>
          <w:rFonts w:ascii="Times New Roman" w:hAnsi="Times New Roman" w:cs="Times New Roman"/>
          <w:sz w:val="24"/>
          <w:szCs w:val="24"/>
        </w:rPr>
        <w:t xml:space="preserve"> высказывать</w:t>
      </w:r>
      <w:r w:rsidRPr="007C639A">
        <w:rPr>
          <w:rFonts w:ascii="Times New Roman" w:hAnsi="Times New Roman" w:cs="Times New Roman"/>
          <w:sz w:val="24"/>
          <w:szCs w:val="24"/>
        </w:rPr>
        <w:t xml:space="preserve"> своё предположение (версию) на основе работы с материалом;</w:t>
      </w:r>
    </w:p>
    <w:p w:rsidR="005763D7" w:rsidRPr="007C639A" w:rsidRDefault="005763D7" w:rsidP="005763D7">
      <w:pPr>
        <w:pStyle w:val="a3"/>
        <w:numPr>
          <w:ilvl w:val="0"/>
          <w:numId w:val="1"/>
        </w:numPr>
        <w:shd w:val="clear" w:color="auto" w:fill="auto"/>
        <w:tabs>
          <w:tab w:val="left" w:pos="245"/>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учиться</w:t>
      </w:r>
      <w:r w:rsidRPr="007C639A">
        <w:rPr>
          <w:rStyle w:val="a5"/>
          <w:rFonts w:ascii="Times New Roman" w:hAnsi="Times New Roman" w:cs="Times New Roman"/>
          <w:sz w:val="24"/>
          <w:szCs w:val="24"/>
        </w:rPr>
        <w:t xml:space="preserve"> работать</w:t>
      </w:r>
      <w:r w:rsidRPr="007C639A">
        <w:rPr>
          <w:rFonts w:ascii="Times New Roman" w:hAnsi="Times New Roman" w:cs="Times New Roman"/>
          <w:sz w:val="24"/>
          <w:szCs w:val="24"/>
        </w:rPr>
        <w:t xml:space="preserve"> по предложенному учителем плану</w:t>
      </w:r>
    </w:p>
    <w:p w:rsidR="005763D7" w:rsidRPr="007C639A" w:rsidRDefault="005763D7" w:rsidP="005763D7">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12"/>
          <w:rFonts w:ascii="Times New Roman" w:hAnsi="Times New Roman" w:cs="Times New Roman"/>
          <w:sz w:val="24"/>
          <w:szCs w:val="24"/>
        </w:rPr>
        <w:t>Познавательные УУД:</w:t>
      </w:r>
    </w:p>
    <w:p w:rsidR="005763D7" w:rsidRPr="007C639A" w:rsidRDefault="005763D7" w:rsidP="005763D7">
      <w:pPr>
        <w:pStyle w:val="a3"/>
        <w:numPr>
          <w:ilvl w:val="0"/>
          <w:numId w:val="1"/>
        </w:numPr>
        <w:shd w:val="clear" w:color="auto" w:fill="auto"/>
        <w:tabs>
          <w:tab w:val="left" w:pos="250"/>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находить ответы</w:t>
      </w:r>
      <w:r w:rsidRPr="007C639A">
        <w:rPr>
          <w:rFonts w:ascii="Times New Roman" w:hAnsi="Times New Roman" w:cs="Times New Roman"/>
          <w:sz w:val="24"/>
          <w:szCs w:val="24"/>
        </w:rPr>
        <w:t xml:space="preserve"> на вопросы в тексте, иллюстрациях;</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делать выводы</w:t>
      </w:r>
      <w:r w:rsidRPr="007C639A">
        <w:rPr>
          <w:rFonts w:ascii="Times New Roman" w:hAnsi="Times New Roman" w:cs="Times New Roman"/>
          <w:sz w:val="24"/>
          <w:szCs w:val="24"/>
        </w:rPr>
        <w:t xml:space="preserve"> в результате совместной работы класса и учителя; </w:t>
      </w:r>
      <w:r w:rsidRPr="007C639A">
        <w:rPr>
          <w:rStyle w:val="a5"/>
          <w:rFonts w:ascii="Times New Roman" w:hAnsi="Times New Roman" w:cs="Times New Roman"/>
          <w:sz w:val="24"/>
          <w:szCs w:val="24"/>
        </w:rPr>
        <w:t>Коммуникативные УУД:</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оформлять</w:t>
      </w:r>
      <w:r w:rsidRPr="007C639A">
        <w:rPr>
          <w:rFonts w:ascii="Times New Roman" w:hAnsi="Times New Roman" w:cs="Times New Roman"/>
          <w:sz w:val="24"/>
          <w:szCs w:val="24"/>
        </w:rPr>
        <w:t xml:space="preserve"> свои мысли в устной и письменной форме (на уровне предложения или небольшого текста);</w:t>
      </w:r>
    </w:p>
    <w:p w:rsidR="005763D7" w:rsidRPr="007C639A" w:rsidRDefault="005763D7" w:rsidP="005763D7">
      <w:pPr>
        <w:pStyle w:val="31"/>
        <w:numPr>
          <w:ilvl w:val="0"/>
          <w:numId w:val="1"/>
        </w:numPr>
        <w:shd w:val="clear" w:color="auto" w:fill="auto"/>
        <w:tabs>
          <w:tab w:val="left" w:pos="254"/>
          <w:tab w:val="left" w:pos="1134"/>
        </w:tabs>
        <w:spacing w:before="0" w:after="0" w:line="240" w:lineRule="auto"/>
        <w:ind w:firstLine="720"/>
        <w:jc w:val="both"/>
        <w:rPr>
          <w:rFonts w:ascii="Times New Roman" w:hAnsi="Times New Roman" w:cs="Times New Roman"/>
          <w:sz w:val="24"/>
          <w:szCs w:val="24"/>
        </w:rPr>
      </w:pPr>
      <w:r w:rsidRPr="007C639A">
        <w:rPr>
          <w:rStyle w:val="312"/>
          <w:rFonts w:ascii="Times New Roman" w:hAnsi="Times New Roman" w:cs="Times New Roman"/>
          <w:sz w:val="24"/>
          <w:szCs w:val="24"/>
        </w:rPr>
        <w:t>слушать</w:t>
      </w:r>
      <w:r w:rsidRPr="007C639A">
        <w:rPr>
          <w:rStyle w:val="311"/>
          <w:rFonts w:ascii="Times New Roman" w:hAnsi="Times New Roman" w:cs="Times New Roman"/>
          <w:sz w:val="24"/>
          <w:szCs w:val="24"/>
        </w:rPr>
        <w:t xml:space="preserve"> и</w:t>
      </w:r>
      <w:r w:rsidRPr="007C639A">
        <w:rPr>
          <w:rStyle w:val="312"/>
          <w:rFonts w:ascii="Times New Roman" w:hAnsi="Times New Roman" w:cs="Times New Roman"/>
          <w:sz w:val="24"/>
          <w:szCs w:val="24"/>
        </w:rPr>
        <w:t xml:space="preserve"> понимать</w:t>
      </w:r>
      <w:r w:rsidRPr="007C639A">
        <w:rPr>
          <w:rStyle w:val="311"/>
          <w:rFonts w:ascii="Times New Roman" w:hAnsi="Times New Roman" w:cs="Times New Roman"/>
          <w:sz w:val="24"/>
          <w:szCs w:val="24"/>
        </w:rPr>
        <w:t xml:space="preserve"> речь других;</w:t>
      </w:r>
    </w:p>
    <w:p w:rsidR="005763D7" w:rsidRPr="007C639A" w:rsidRDefault="005763D7" w:rsidP="005763D7">
      <w:pPr>
        <w:pStyle w:val="a3"/>
        <w:numPr>
          <w:ilvl w:val="0"/>
          <w:numId w:val="1"/>
        </w:numPr>
        <w:shd w:val="clear" w:color="auto" w:fill="auto"/>
        <w:tabs>
          <w:tab w:val="left" w:pos="245"/>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учиться</w:t>
      </w:r>
      <w:r w:rsidRPr="007C639A">
        <w:rPr>
          <w:rStyle w:val="a5"/>
          <w:rFonts w:ascii="Times New Roman" w:hAnsi="Times New Roman" w:cs="Times New Roman"/>
          <w:sz w:val="24"/>
          <w:szCs w:val="24"/>
        </w:rPr>
        <w:t xml:space="preserve"> работать в паре, группе;</w:t>
      </w:r>
      <w:r w:rsidRPr="007C639A">
        <w:rPr>
          <w:rFonts w:ascii="Times New Roman" w:hAnsi="Times New Roman" w:cs="Times New Roman"/>
          <w:sz w:val="24"/>
          <w:szCs w:val="24"/>
        </w:rPr>
        <w:t xml:space="preserve"> выполнять различные роли (лидера, исполнителя).</w:t>
      </w:r>
    </w:p>
    <w:p w:rsidR="005763D7" w:rsidRPr="007C639A" w:rsidRDefault="005763D7" w:rsidP="005763D7">
      <w:pPr>
        <w:pStyle w:val="11"/>
        <w:keepNext/>
        <w:keepLines/>
        <w:shd w:val="clear" w:color="auto" w:fill="auto"/>
        <w:tabs>
          <w:tab w:val="left" w:pos="341"/>
        </w:tabs>
        <w:spacing w:after="0" w:line="240" w:lineRule="auto"/>
        <w:ind w:left="720" w:firstLine="0"/>
        <w:jc w:val="both"/>
        <w:outlineLvl w:val="9"/>
        <w:rPr>
          <w:rFonts w:ascii="Times New Roman" w:hAnsi="Times New Roman" w:cs="Times New Roman"/>
          <w:sz w:val="24"/>
          <w:szCs w:val="24"/>
        </w:rPr>
      </w:pPr>
      <w:bookmarkStart w:id="4" w:name="bookmark4"/>
      <w:r>
        <w:rPr>
          <w:rStyle w:val="111"/>
          <w:rFonts w:ascii="Times New Roman" w:hAnsi="Times New Roman" w:cs="Times New Roman"/>
          <w:sz w:val="24"/>
          <w:szCs w:val="24"/>
        </w:rPr>
        <w:t xml:space="preserve">2й </w:t>
      </w:r>
      <w:r w:rsidRPr="007C639A">
        <w:rPr>
          <w:rStyle w:val="111"/>
          <w:rFonts w:ascii="Times New Roman" w:hAnsi="Times New Roman" w:cs="Times New Roman"/>
          <w:sz w:val="24"/>
          <w:szCs w:val="24"/>
        </w:rPr>
        <w:t>класс</w:t>
      </w:r>
      <w:bookmarkEnd w:id="4"/>
    </w:p>
    <w:p w:rsidR="005763D7" w:rsidRPr="007C639A" w:rsidRDefault="005763D7" w:rsidP="005763D7">
      <w:pPr>
        <w:pStyle w:val="11"/>
        <w:keepNext/>
        <w:keepLines/>
        <w:shd w:val="clear" w:color="auto" w:fill="auto"/>
        <w:spacing w:after="0" w:line="240" w:lineRule="auto"/>
        <w:ind w:firstLine="720"/>
        <w:jc w:val="both"/>
        <w:outlineLvl w:val="9"/>
        <w:rPr>
          <w:rFonts w:ascii="Times New Roman" w:hAnsi="Times New Roman" w:cs="Times New Roman"/>
          <w:sz w:val="24"/>
          <w:szCs w:val="24"/>
        </w:rPr>
      </w:pPr>
      <w:bookmarkStart w:id="5" w:name="bookmark5"/>
      <w:r w:rsidRPr="007C639A">
        <w:rPr>
          <w:rStyle w:val="111"/>
          <w:rFonts w:ascii="Times New Roman" w:hAnsi="Times New Roman" w:cs="Times New Roman"/>
          <w:sz w:val="24"/>
          <w:szCs w:val="24"/>
        </w:rPr>
        <w:t>Личностные результаты:</w:t>
      </w:r>
      <w:bookmarkEnd w:id="5"/>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осознавать</w:t>
      </w:r>
      <w:r w:rsidRPr="007C639A">
        <w:rPr>
          <w:rFonts w:ascii="Times New Roman" w:hAnsi="Times New Roman" w:cs="Times New Roman"/>
          <w:sz w:val="24"/>
          <w:szCs w:val="24"/>
        </w:rPr>
        <w:t xml:space="preserve"> роль языка и речи в жизни людей;</w:t>
      </w:r>
    </w:p>
    <w:p w:rsidR="005763D7" w:rsidRPr="007C639A" w:rsidRDefault="005763D7" w:rsidP="005763D7">
      <w:pPr>
        <w:pStyle w:val="a3"/>
        <w:numPr>
          <w:ilvl w:val="0"/>
          <w:numId w:val="1"/>
        </w:numPr>
        <w:shd w:val="clear" w:color="auto" w:fill="auto"/>
        <w:tabs>
          <w:tab w:val="left" w:pos="250"/>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эмоционально «проживать»</w:t>
      </w:r>
      <w:r w:rsidRPr="007C639A">
        <w:rPr>
          <w:rFonts w:ascii="Times New Roman" w:hAnsi="Times New Roman" w:cs="Times New Roman"/>
          <w:sz w:val="24"/>
          <w:szCs w:val="24"/>
        </w:rPr>
        <w:t xml:space="preserve"> текст, выражать свои эмоции;</w:t>
      </w:r>
    </w:p>
    <w:p w:rsidR="005763D7" w:rsidRPr="007C639A" w:rsidRDefault="005763D7" w:rsidP="005763D7">
      <w:pPr>
        <w:pStyle w:val="a3"/>
        <w:numPr>
          <w:ilvl w:val="0"/>
          <w:numId w:val="1"/>
        </w:numPr>
        <w:shd w:val="clear" w:color="auto" w:fill="auto"/>
        <w:tabs>
          <w:tab w:val="left" w:pos="250"/>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понимать</w:t>
      </w:r>
      <w:r w:rsidRPr="007C639A">
        <w:rPr>
          <w:rFonts w:ascii="Times New Roman" w:hAnsi="Times New Roman" w:cs="Times New Roman"/>
          <w:sz w:val="24"/>
          <w:szCs w:val="24"/>
        </w:rPr>
        <w:t xml:space="preserve"> эмоции других людей, сочувствовать, сопереживать;</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обращать внимание</w:t>
      </w:r>
      <w:r w:rsidRPr="007C639A">
        <w:rPr>
          <w:rFonts w:ascii="Times New Roman" w:hAnsi="Times New Roman" w:cs="Times New Roman"/>
          <w:sz w:val="24"/>
          <w:szCs w:val="24"/>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5763D7" w:rsidRPr="007C639A" w:rsidRDefault="005763D7" w:rsidP="005763D7">
      <w:pPr>
        <w:pStyle w:val="11"/>
        <w:keepNext/>
        <w:keepLines/>
        <w:shd w:val="clear" w:color="auto" w:fill="auto"/>
        <w:spacing w:after="0" w:line="240" w:lineRule="auto"/>
        <w:ind w:firstLine="720"/>
        <w:jc w:val="both"/>
        <w:outlineLvl w:val="9"/>
        <w:rPr>
          <w:rFonts w:ascii="Times New Roman" w:hAnsi="Times New Roman" w:cs="Times New Roman"/>
          <w:sz w:val="24"/>
          <w:szCs w:val="24"/>
        </w:rPr>
      </w:pPr>
      <w:bookmarkStart w:id="6" w:name="bookmark6"/>
      <w:proofErr w:type="spellStart"/>
      <w:r w:rsidRPr="007C639A">
        <w:rPr>
          <w:rStyle w:val="111"/>
          <w:rFonts w:ascii="Times New Roman" w:hAnsi="Times New Roman" w:cs="Times New Roman"/>
          <w:sz w:val="24"/>
          <w:szCs w:val="24"/>
        </w:rPr>
        <w:t>Метапредметные</w:t>
      </w:r>
      <w:proofErr w:type="spellEnd"/>
      <w:r w:rsidRPr="007C639A">
        <w:rPr>
          <w:rStyle w:val="111"/>
          <w:rFonts w:ascii="Times New Roman" w:hAnsi="Times New Roman" w:cs="Times New Roman"/>
          <w:sz w:val="24"/>
          <w:szCs w:val="24"/>
        </w:rPr>
        <w:t xml:space="preserve"> результаты</w:t>
      </w:r>
      <w:bookmarkEnd w:id="6"/>
    </w:p>
    <w:p w:rsidR="005763D7" w:rsidRPr="007C639A" w:rsidRDefault="005763D7" w:rsidP="005763D7">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12"/>
          <w:rFonts w:ascii="Times New Roman" w:hAnsi="Times New Roman" w:cs="Times New Roman"/>
          <w:sz w:val="24"/>
          <w:szCs w:val="24"/>
        </w:rPr>
        <w:t>Регулятивные УУД:</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определять и формулировать</w:t>
      </w:r>
      <w:r w:rsidRPr="007C639A">
        <w:rPr>
          <w:rFonts w:ascii="Times New Roman" w:hAnsi="Times New Roman" w:cs="Times New Roman"/>
          <w:sz w:val="24"/>
          <w:szCs w:val="24"/>
        </w:rPr>
        <w:t xml:space="preserve"> цель деятельности с помощью учителя;</w:t>
      </w:r>
    </w:p>
    <w:p w:rsidR="005763D7" w:rsidRPr="007C639A" w:rsidRDefault="005763D7" w:rsidP="005763D7">
      <w:pPr>
        <w:pStyle w:val="a3"/>
        <w:numPr>
          <w:ilvl w:val="0"/>
          <w:numId w:val="1"/>
        </w:numPr>
        <w:shd w:val="clear" w:color="auto" w:fill="auto"/>
        <w:tabs>
          <w:tab w:val="left" w:pos="245"/>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учиться</w:t>
      </w:r>
      <w:r w:rsidRPr="007C639A">
        <w:rPr>
          <w:rStyle w:val="a5"/>
          <w:rFonts w:ascii="Times New Roman" w:hAnsi="Times New Roman" w:cs="Times New Roman"/>
          <w:sz w:val="24"/>
          <w:szCs w:val="24"/>
        </w:rPr>
        <w:t xml:space="preserve"> высказывать</w:t>
      </w:r>
      <w:r w:rsidRPr="007C639A">
        <w:rPr>
          <w:rFonts w:ascii="Times New Roman" w:hAnsi="Times New Roman" w:cs="Times New Roman"/>
          <w:sz w:val="24"/>
          <w:szCs w:val="24"/>
        </w:rPr>
        <w:t xml:space="preserve"> своё предположение (версию) на основе работы с материалом;</w:t>
      </w:r>
    </w:p>
    <w:p w:rsidR="005763D7" w:rsidRPr="007C639A" w:rsidRDefault="005763D7" w:rsidP="005763D7">
      <w:pPr>
        <w:pStyle w:val="a3"/>
        <w:numPr>
          <w:ilvl w:val="0"/>
          <w:numId w:val="1"/>
        </w:numPr>
        <w:shd w:val="clear" w:color="auto" w:fill="auto"/>
        <w:tabs>
          <w:tab w:val="left" w:pos="245"/>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учиться</w:t>
      </w:r>
      <w:r w:rsidRPr="007C639A">
        <w:rPr>
          <w:rStyle w:val="a5"/>
          <w:rFonts w:ascii="Times New Roman" w:hAnsi="Times New Roman" w:cs="Times New Roman"/>
          <w:sz w:val="24"/>
          <w:szCs w:val="24"/>
        </w:rPr>
        <w:t xml:space="preserve"> работать</w:t>
      </w:r>
      <w:r w:rsidRPr="007C639A">
        <w:rPr>
          <w:rFonts w:ascii="Times New Roman" w:hAnsi="Times New Roman" w:cs="Times New Roman"/>
          <w:sz w:val="24"/>
          <w:szCs w:val="24"/>
        </w:rPr>
        <w:t xml:space="preserve"> по предложенному учителем плану</w:t>
      </w:r>
    </w:p>
    <w:p w:rsidR="005763D7" w:rsidRPr="007C639A" w:rsidRDefault="005763D7" w:rsidP="005763D7">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12"/>
          <w:rFonts w:ascii="Times New Roman" w:hAnsi="Times New Roman" w:cs="Times New Roman"/>
          <w:sz w:val="24"/>
          <w:szCs w:val="24"/>
        </w:rPr>
        <w:t>Познавательные УУД:</w:t>
      </w:r>
    </w:p>
    <w:p w:rsidR="005763D7" w:rsidRPr="007C639A" w:rsidRDefault="005763D7" w:rsidP="005763D7">
      <w:pPr>
        <w:pStyle w:val="a3"/>
        <w:numPr>
          <w:ilvl w:val="0"/>
          <w:numId w:val="1"/>
        </w:numPr>
        <w:shd w:val="clear" w:color="auto" w:fill="auto"/>
        <w:tabs>
          <w:tab w:val="left" w:pos="250"/>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находить ответы</w:t>
      </w:r>
      <w:r w:rsidRPr="007C639A">
        <w:rPr>
          <w:rFonts w:ascii="Times New Roman" w:hAnsi="Times New Roman" w:cs="Times New Roman"/>
          <w:sz w:val="24"/>
          <w:szCs w:val="24"/>
        </w:rPr>
        <w:t xml:space="preserve"> на вопросы в тексте, иллюстрациях;</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делать выводы</w:t>
      </w:r>
      <w:r w:rsidRPr="007C639A">
        <w:rPr>
          <w:rFonts w:ascii="Times New Roman" w:hAnsi="Times New Roman" w:cs="Times New Roman"/>
          <w:sz w:val="24"/>
          <w:szCs w:val="24"/>
        </w:rPr>
        <w:t xml:space="preserve"> в результате совместной работы класса и учителя;</w:t>
      </w:r>
    </w:p>
    <w:p w:rsidR="005763D7" w:rsidRPr="007C639A" w:rsidRDefault="005763D7" w:rsidP="005763D7">
      <w:pPr>
        <w:pStyle w:val="a3"/>
        <w:numPr>
          <w:ilvl w:val="0"/>
          <w:numId w:val="1"/>
        </w:numPr>
        <w:shd w:val="clear" w:color="auto" w:fill="auto"/>
        <w:tabs>
          <w:tab w:val="left" w:pos="250"/>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преобразовывать</w:t>
      </w:r>
      <w:r w:rsidRPr="007C639A">
        <w:rPr>
          <w:rFonts w:ascii="Times New Roman" w:hAnsi="Times New Roman" w:cs="Times New Roman"/>
          <w:sz w:val="24"/>
          <w:szCs w:val="24"/>
        </w:rPr>
        <w:t xml:space="preserve"> информацию из одной формы в другую: подробно</w:t>
      </w:r>
      <w:r w:rsidRPr="007C639A">
        <w:rPr>
          <w:rStyle w:val="a5"/>
          <w:rFonts w:ascii="Times New Roman" w:hAnsi="Times New Roman" w:cs="Times New Roman"/>
          <w:sz w:val="24"/>
          <w:szCs w:val="24"/>
        </w:rPr>
        <w:t xml:space="preserve"> пересказывать</w:t>
      </w:r>
      <w:r w:rsidRPr="007C639A">
        <w:rPr>
          <w:rFonts w:ascii="Times New Roman" w:hAnsi="Times New Roman" w:cs="Times New Roman"/>
          <w:sz w:val="24"/>
          <w:szCs w:val="24"/>
        </w:rPr>
        <w:t xml:space="preserve"> небольшие тексты. </w:t>
      </w:r>
      <w:r w:rsidRPr="007C639A">
        <w:rPr>
          <w:rStyle w:val="a5"/>
          <w:rFonts w:ascii="Times New Roman" w:hAnsi="Times New Roman" w:cs="Times New Roman"/>
          <w:sz w:val="24"/>
          <w:szCs w:val="24"/>
        </w:rPr>
        <w:t>Коммуникативные УУД:</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оформлять</w:t>
      </w:r>
      <w:r w:rsidRPr="007C639A">
        <w:rPr>
          <w:rFonts w:ascii="Times New Roman" w:hAnsi="Times New Roman" w:cs="Times New Roman"/>
          <w:sz w:val="24"/>
          <w:szCs w:val="24"/>
        </w:rPr>
        <w:t xml:space="preserve"> свои мысли в устной и письменной форме (на уровне предложения или небольшого текста);</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слушать</w:t>
      </w:r>
      <w:r w:rsidRPr="007C639A">
        <w:rPr>
          <w:rFonts w:ascii="Times New Roman" w:hAnsi="Times New Roman" w:cs="Times New Roman"/>
          <w:sz w:val="24"/>
          <w:szCs w:val="24"/>
        </w:rPr>
        <w:t xml:space="preserve"> и</w:t>
      </w:r>
      <w:r w:rsidRPr="007C639A">
        <w:rPr>
          <w:rStyle w:val="a5"/>
          <w:rFonts w:ascii="Times New Roman" w:hAnsi="Times New Roman" w:cs="Times New Roman"/>
          <w:sz w:val="24"/>
          <w:szCs w:val="24"/>
        </w:rPr>
        <w:t xml:space="preserve"> понимать</w:t>
      </w:r>
      <w:r w:rsidRPr="007C639A">
        <w:rPr>
          <w:rFonts w:ascii="Times New Roman" w:hAnsi="Times New Roman" w:cs="Times New Roman"/>
          <w:sz w:val="24"/>
          <w:szCs w:val="24"/>
        </w:rPr>
        <w:t xml:space="preserve"> речь других; пользоваться приёмами слушания: фиксировать тему (заголовок), ключевые слова;</w:t>
      </w:r>
    </w:p>
    <w:p w:rsidR="005763D7" w:rsidRPr="007C639A" w:rsidRDefault="005763D7" w:rsidP="005763D7">
      <w:pPr>
        <w:pStyle w:val="31"/>
        <w:numPr>
          <w:ilvl w:val="0"/>
          <w:numId w:val="1"/>
        </w:numPr>
        <w:shd w:val="clear" w:color="auto" w:fill="auto"/>
        <w:tabs>
          <w:tab w:val="left" w:pos="254"/>
          <w:tab w:val="left" w:pos="1134"/>
        </w:tabs>
        <w:spacing w:before="0" w:after="0" w:line="240" w:lineRule="auto"/>
        <w:ind w:firstLine="720"/>
        <w:jc w:val="both"/>
        <w:rPr>
          <w:rFonts w:ascii="Times New Roman" w:hAnsi="Times New Roman" w:cs="Times New Roman"/>
          <w:sz w:val="24"/>
          <w:szCs w:val="24"/>
        </w:rPr>
      </w:pPr>
      <w:r w:rsidRPr="007C639A">
        <w:rPr>
          <w:rStyle w:val="312"/>
          <w:rFonts w:ascii="Times New Roman" w:hAnsi="Times New Roman" w:cs="Times New Roman"/>
          <w:sz w:val="24"/>
          <w:szCs w:val="24"/>
        </w:rPr>
        <w:t>выразительно читать</w:t>
      </w:r>
      <w:r w:rsidRPr="007C639A">
        <w:rPr>
          <w:rStyle w:val="311"/>
          <w:rFonts w:ascii="Times New Roman" w:hAnsi="Times New Roman" w:cs="Times New Roman"/>
          <w:sz w:val="24"/>
          <w:szCs w:val="24"/>
        </w:rPr>
        <w:t xml:space="preserve"> и</w:t>
      </w:r>
      <w:r w:rsidRPr="007C639A">
        <w:rPr>
          <w:rStyle w:val="312"/>
          <w:rFonts w:ascii="Times New Roman" w:hAnsi="Times New Roman" w:cs="Times New Roman"/>
          <w:sz w:val="24"/>
          <w:szCs w:val="24"/>
        </w:rPr>
        <w:t xml:space="preserve"> пересказывать</w:t>
      </w:r>
      <w:r w:rsidRPr="007C639A">
        <w:rPr>
          <w:rStyle w:val="311"/>
          <w:rFonts w:ascii="Times New Roman" w:hAnsi="Times New Roman" w:cs="Times New Roman"/>
          <w:sz w:val="24"/>
          <w:szCs w:val="24"/>
        </w:rPr>
        <w:t xml:space="preserve"> текст;</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lastRenderedPageBreak/>
        <w:t>договариваться</w:t>
      </w:r>
      <w:r w:rsidRPr="007C639A">
        <w:rPr>
          <w:rFonts w:ascii="Times New Roman"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w:t>
      </w:r>
    </w:p>
    <w:p w:rsidR="005763D7" w:rsidRPr="007C639A" w:rsidRDefault="005763D7" w:rsidP="005763D7">
      <w:pPr>
        <w:pStyle w:val="a3"/>
        <w:numPr>
          <w:ilvl w:val="0"/>
          <w:numId w:val="1"/>
        </w:numPr>
        <w:shd w:val="clear" w:color="auto" w:fill="auto"/>
        <w:tabs>
          <w:tab w:val="left" w:pos="245"/>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учиться</w:t>
      </w:r>
      <w:r w:rsidRPr="007C639A">
        <w:rPr>
          <w:rStyle w:val="a5"/>
          <w:rFonts w:ascii="Times New Roman" w:hAnsi="Times New Roman" w:cs="Times New Roman"/>
          <w:sz w:val="24"/>
          <w:szCs w:val="24"/>
        </w:rPr>
        <w:t xml:space="preserve"> работать в паре, группе;</w:t>
      </w:r>
      <w:r w:rsidRPr="007C639A">
        <w:rPr>
          <w:rFonts w:ascii="Times New Roman" w:hAnsi="Times New Roman" w:cs="Times New Roman"/>
          <w:sz w:val="24"/>
          <w:szCs w:val="24"/>
        </w:rPr>
        <w:t xml:space="preserve"> выполнять различные роли (лидера, исполнителя).</w:t>
      </w:r>
    </w:p>
    <w:p w:rsidR="00AE11AF" w:rsidRPr="00AE11AF" w:rsidRDefault="005763D7" w:rsidP="00AE11AF">
      <w:pPr>
        <w:pStyle w:val="11"/>
        <w:keepNext/>
        <w:keepLines/>
        <w:numPr>
          <w:ilvl w:val="0"/>
          <w:numId w:val="5"/>
        </w:numPr>
        <w:shd w:val="clear" w:color="auto" w:fill="auto"/>
        <w:tabs>
          <w:tab w:val="left" w:pos="514"/>
        </w:tabs>
        <w:spacing w:after="0" w:line="240" w:lineRule="auto"/>
        <w:jc w:val="both"/>
        <w:outlineLvl w:val="9"/>
        <w:rPr>
          <w:rStyle w:val="111"/>
          <w:rFonts w:ascii="Times New Roman" w:hAnsi="Times New Roman" w:cs="Times New Roman"/>
          <w:sz w:val="24"/>
          <w:szCs w:val="24"/>
          <w:shd w:val="clear" w:color="auto" w:fill="auto"/>
        </w:rPr>
      </w:pPr>
      <w:bookmarkStart w:id="7" w:name="bookmark7"/>
      <w:r w:rsidRPr="007C639A">
        <w:rPr>
          <w:rStyle w:val="111"/>
          <w:rFonts w:ascii="Times New Roman" w:hAnsi="Times New Roman" w:cs="Times New Roman"/>
          <w:sz w:val="24"/>
          <w:szCs w:val="24"/>
        </w:rPr>
        <w:t>4-й</w:t>
      </w:r>
      <w:r w:rsidRPr="007C639A">
        <w:rPr>
          <w:rStyle w:val="111"/>
          <w:rFonts w:ascii="Times New Roman" w:hAnsi="Times New Roman" w:cs="Times New Roman"/>
          <w:sz w:val="24"/>
          <w:szCs w:val="24"/>
        </w:rPr>
        <w:tab/>
      </w:r>
      <w:r w:rsidR="00AE11AF">
        <w:rPr>
          <w:rStyle w:val="111"/>
          <w:rFonts w:ascii="Times New Roman" w:hAnsi="Times New Roman" w:cs="Times New Roman"/>
          <w:sz w:val="24"/>
          <w:szCs w:val="24"/>
        </w:rPr>
        <w:t xml:space="preserve"> </w:t>
      </w:r>
      <w:r w:rsidRPr="007C639A">
        <w:rPr>
          <w:rStyle w:val="111"/>
          <w:rFonts w:ascii="Times New Roman" w:hAnsi="Times New Roman" w:cs="Times New Roman"/>
          <w:sz w:val="24"/>
          <w:szCs w:val="24"/>
        </w:rPr>
        <w:t xml:space="preserve">классы </w:t>
      </w:r>
    </w:p>
    <w:p w:rsidR="005763D7" w:rsidRPr="007C639A" w:rsidRDefault="005763D7" w:rsidP="005536DE">
      <w:pPr>
        <w:pStyle w:val="11"/>
        <w:keepNext/>
        <w:keepLines/>
        <w:shd w:val="clear" w:color="auto" w:fill="auto"/>
        <w:tabs>
          <w:tab w:val="left" w:pos="514"/>
        </w:tabs>
        <w:spacing w:after="0" w:line="240" w:lineRule="auto"/>
        <w:ind w:left="1080" w:firstLine="0"/>
        <w:jc w:val="both"/>
        <w:outlineLvl w:val="9"/>
        <w:rPr>
          <w:rFonts w:ascii="Times New Roman" w:hAnsi="Times New Roman" w:cs="Times New Roman"/>
          <w:sz w:val="24"/>
          <w:szCs w:val="24"/>
        </w:rPr>
      </w:pPr>
      <w:r w:rsidRPr="007C639A">
        <w:rPr>
          <w:rStyle w:val="111"/>
          <w:rFonts w:ascii="Times New Roman" w:hAnsi="Times New Roman" w:cs="Times New Roman"/>
          <w:sz w:val="24"/>
          <w:szCs w:val="24"/>
        </w:rPr>
        <w:t>Личностные результаты</w:t>
      </w:r>
      <w:bookmarkEnd w:id="7"/>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эмоциональность; умение</w:t>
      </w:r>
      <w:r w:rsidRPr="007C639A">
        <w:rPr>
          <w:rStyle w:val="a5"/>
          <w:rFonts w:ascii="Times New Roman" w:hAnsi="Times New Roman" w:cs="Times New Roman"/>
          <w:sz w:val="24"/>
          <w:szCs w:val="24"/>
        </w:rPr>
        <w:t xml:space="preserve"> осознавать</w:t>
      </w:r>
      <w:r w:rsidRPr="007C639A">
        <w:rPr>
          <w:rFonts w:ascii="Times New Roman" w:hAnsi="Times New Roman" w:cs="Times New Roman"/>
          <w:sz w:val="24"/>
          <w:szCs w:val="24"/>
        </w:rPr>
        <w:t xml:space="preserve"> и</w:t>
      </w:r>
      <w:r w:rsidRPr="007C639A">
        <w:rPr>
          <w:rStyle w:val="a5"/>
          <w:rFonts w:ascii="Times New Roman" w:hAnsi="Times New Roman" w:cs="Times New Roman"/>
          <w:sz w:val="24"/>
          <w:szCs w:val="24"/>
        </w:rPr>
        <w:t xml:space="preserve"> определять</w:t>
      </w:r>
      <w:r w:rsidRPr="007C639A">
        <w:rPr>
          <w:rFonts w:ascii="Times New Roman" w:hAnsi="Times New Roman" w:cs="Times New Roman"/>
          <w:sz w:val="24"/>
          <w:szCs w:val="24"/>
        </w:rPr>
        <w:t xml:space="preserve"> (называть) свои эмоции;</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proofErr w:type="spellStart"/>
      <w:r w:rsidRPr="007C639A">
        <w:rPr>
          <w:rFonts w:ascii="Times New Roman" w:hAnsi="Times New Roman" w:cs="Times New Roman"/>
          <w:sz w:val="24"/>
          <w:szCs w:val="24"/>
        </w:rPr>
        <w:t>эмпатия</w:t>
      </w:r>
      <w:proofErr w:type="spellEnd"/>
      <w:r w:rsidRPr="007C639A">
        <w:rPr>
          <w:rFonts w:ascii="Times New Roman" w:hAnsi="Times New Roman" w:cs="Times New Roman"/>
          <w:sz w:val="24"/>
          <w:szCs w:val="24"/>
        </w:rPr>
        <w:t xml:space="preserve"> - умение</w:t>
      </w:r>
      <w:r w:rsidRPr="007C639A">
        <w:rPr>
          <w:rStyle w:val="a5"/>
          <w:rFonts w:ascii="Times New Roman" w:hAnsi="Times New Roman" w:cs="Times New Roman"/>
          <w:sz w:val="24"/>
          <w:szCs w:val="24"/>
        </w:rPr>
        <w:t xml:space="preserve"> осознавать</w:t>
      </w:r>
      <w:r w:rsidRPr="007C639A">
        <w:rPr>
          <w:rFonts w:ascii="Times New Roman" w:hAnsi="Times New Roman" w:cs="Times New Roman"/>
          <w:sz w:val="24"/>
          <w:szCs w:val="24"/>
        </w:rPr>
        <w:t xml:space="preserve"> и</w:t>
      </w:r>
      <w:r w:rsidRPr="007C639A">
        <w:rPr>
          <w:rStyle w:val="a5"/>
          <w:rFonts w:ascii="Times New Roman" w:hAnsi="Times New Roman" w:cs="Times New Roman"/>
          <w:sz w:val="24"/>
          <w:szCs w:val="24"/>
        </w:rPr>
        <w:t xml:space="preserve"> определять</w:t>
      </w:r>
      <w:r w:rsidRPr="007C639A">
        <w:rPr>
          <w:rFonts w:ascii="Times New Roman" w:hAnsi="Times New Roman" w:cs="Times New Roman"/>
          <w:sz w:val="24"/>
          <w:szCs w:val="24"/>
        </w:rPr>
        <w:t xml:space="preserve"> эмоции других людей;</w:t>
      </w:r>
      <w:r w:rsidRPr="007C639A">
        <w:rPr>
          <w:rStyle w:val="a5"/>
          <w:rFonts w:ascii="Times New Roman" w:hAnsi="Times New Roman" w:cs="Times New Roman"/>
          <w:sz w:val="24"/>
          <w:szCs w:val="24"/>
        </w:rPr>
        <w:t xml:space="preserve"> сочувствовать</w:t>
      </w:r>
      <w:r w:rsidRPr="007C639A">
        <w:rPr>
          <w:rFonts w:ascii="Times New Roman" w:hAnsi="Times New Roman" w:cs="Times New Roman"/>
          <w:sz w:val="24"/>
          <w:szCs w:val="24"/>
        </w:rPr>
        <w:t xml:space="preserve"> другим людям,</w:t>
      </w:r>
      <w:r w:rsidRPr="007C639A">
        <w:rPr>
          <w:rStyle w:val="a5"/>
          <w:rFonts w:ascii="Times New Roman" w:hAnsi="Times New Roman" w:cs="Times New Roman"/>
          <w:sz w:val="24"/>
          <w:szCs w:val="24"/>
        </w:rPr>
        <w:t xml:space="preserve"> сопереживать;</w:t>
      </w:r>
    </w:p>
    <w:p w:rsidR="005763D7" w:rsidRPr="007C639A" w:rsidRDefault="005763D7" w:rsidP="005763D7">
      <w:pPr>
        <w:pStyle w:val="a3"/>
        <w:numPr>
          <w:ilvl w:val="0"/>
          <w:numId w:val="1"/>
        </w:numPr>
        <w:shd w:val="clear" w:color="auto" w:fill="auto"/>
        <w:tabs>
          <w:tab w:val="left" w:pos="250"/>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чувство </w:t>
      </w:r>
      <w:proofErr w:type="gramStart"/>
      <w:r w:rsidRPr="007C639A">
        <w:rPr>
          <w:rFonts w:ascii="Times New Roman" w:hAnsi="Times New Roman" w:cs="Times New Roman"/>
          <w:sz w:val="24"/>
          <w:szCs w:val="24"/>
        </w:rPr>
        <w:t>прекрасного</w:t>
      </w:r>
      <w:proofErr w:type="gramEnd"/>
      <w:r w:rsidRPr="007C639A">
        <w:rPr>
          <w:rFonts w:ascii="Times New Roman" w:hAnsi="Times New Roman" w:cs="Times New Roman"/>
          <w:sz w:val="24"/>
          <w:szCs w:val="24"/>
        </w:rPr>
        <w:t xml:space="preserve"> - умение</w:t>
      </w:r>
      <w:r w:rsidRPr="007C639A">
        <w:rPr>
          <w:rStyle w:val="a5"/>
          <w:rFonts w:ascii="Times New Roman" w:hAnsi="Times New Roman" w:cs="Times New Roman"/>
          <w:sz w:val="24"/>
          <w:szCs w:val="24"/>
        </w:rPr>
        <w:t xml:space="preserve"> чувствовать</w:t>
      </w:r>
      <w:r w:rsidRPr="007C639A">
        <w:rPr>
          <w:rFonts w:ascii="Times New Roman" w:hAnsi="Times New Roman" w:cs="Times New Roman"/>
          <w:sz w:val="24"/>
          <w:szCs w:val="24"/>
        </w:rPr>
        <w:t xml:space="preserve"> красоту и выразительность речи,</w:t>
      </w:r>
      <w:r w:rsidRPr="007C639A">
        <w:rPr>
          <w:rStyle w:val="a5"/>
          <w:rFonts w:ascii="Times New Roman" w:hAnsi="Times New Roman" w:cs="Times New Roman"/>
          <w:sz w:val="24"/>
          <w:szCs w:val="24"/>
        </w:rPr>
        <w:t xml:space="preserve"> стремиться</w:t>
      </w:r>
      <w:r w:rsidRPr="007C639A">
        <w:rPr>
          <w:rFonts w:ascii="Times New Roman" w:hAnsi="Times New Roman" w:cs="Times New Roman"/>
          <w:sz w:val="24"/>
          <w:szCs w:val="24"/>
        </w:rPr>
        <w:t xml:space="preserve"> к совершенствованию собственной речи;</w:t>
      </w:r>
    </w:p>
    <w:p w:rsidR="005763D7" w:rsidRPr="007C639A" w:rsidRDefault="005763D7" w:rsidP="005763D7">
      <w:pPr>
        <w:pStyle w:val="a3"/>
        <w:numPr>
          <w:ilvl w:val="0"/>
          <w:numId w:val="1"/>
        </w:numPr>
        <w:shd w:val="clear" w:color="auto" w:fill="auto"/>
        <w:tabs>
          <w:tab w:val="left" w:pos="245"/>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любовь</w:t>
      </w:r>
      <w:r w:rsidRPr="007C639A">
        <w:rPr>
          <w:rFonts w:ascii="Times New Roman" w:hAnsi="Times New Roman" w:cs="Times New Roman"/>
          <w:sz w:val="24"/>
          <w:szCs w:val="24"/>
        </w:rPr>
        <w:t xml:space="preserve"> и</w:t>
      </w:r>
      <w:r w:rsidRPr="007C639A">
        <w:rPr>
          <w:rStyle w:val="a5"/>
          <w:rFonts w:ascii="Times New Roman" w:hAnsi="Times New Roman" w:cs="Times New Roman"/>
          <w:sz w:val="24"/>
          <w:szCs w:val="24"/>
        </w:rPr>
        <w:t xml:space="preserve"> уважение</w:t>
      </w:r>
      <w:r w:rsidRPr="007C639A">
        <w:rPr>
          <w:rFonts w:ascii="Times New Roman" w:hAnsi="Times New Roman" w:cs="Times New Roman"/>
          <w:sz w:val="24"/>
          <w:szCs w:val="24"/>
        </w:rPr>
        <w:t xml:space="preserve"> к Отечеству, его языку, культуре;</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интерес</w:t>
      </w:r>
      <w:r w:rsidRPr="007C639A">
        <w:rPr>
          <w:rFonts w:ascii="Times New Roman" w:hAnsi="Times New Roman" w:cs="Times New Roman"/>
          <w:sz w:val="24"/>
          <w:szCs w:val="24"/>
        </w:rPr>
        <w:t xml:space="preserve"> к чтению, к ведению диалога с автором текста;</w:t>
      </w:r>
      <w:r w:rsidRPr="007C639A">
        <w:rPr>
          <w:rStyle w:val="a5"/>
          <w:rFonts w:ascii="Times New Roman" w:hAnsi="Times New Roman" w:cs="Times New Roman"/>
          <w:sz w:val="24"/>
          <w:szCs w:val="24"/>
        </w:rPr>
        <w:t xml:space="preserve"> потребность</w:t>
      </w:r>
      <w:r w:rsidRPr="007C639A">
        <w:rPr>
          <w:rFonts w:ascii="Times New Roman" w:hAnsi="Times New Roman" w:cs="Times New Roman"/>
          <w:sz w:val="24"/>
          <w:szCs w:val="24"/>
        </w:rPr>
        <w:t xml:space="preserve"> в чтении;</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интерес</w:t>
      </w:r>
      <w:r w:rsidRPr="007C639A">
        <w:rPr>
          <w:rFonts w:ascii="Times New Roman" w:hAnsi="Times New Roman" w:cs="Times New Roman"/>
          <w:sz w:val="24"/>
          <w:szCs w:val="24"/>
        </w:rPr>
        <w:t xml:space="preserve"> к письму, к созданию собственных текстов, к письменной форме общения;</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интерес</w:t>
      </w:r>
      <w:r w:rsidRPr="007C639A">
        <w:rPr>
          <w:rFonts w:ascii="Times New Roman" w:hAnsi="Times New Roman" w:cs="Times New Roman"/>
          <w:sz w:val="24"/>
          <w:szCs w:val="24"/>
        </w:rPr>
        <w:t xml:space="preserve"> к изучению языка;</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осознание</w:t>
      </w:r>
      <w:r w:rsidRPr="007C639A">
        <w:rPr>
          <w:rFonts w:ascii="Times New Roman" w:hAnsi="Times New Roman" w:cs="Times New Roman"/>
          <w:sz w:val="24"/>
          <w:szCs w:val="24"/>
        </w:rPr>
        <w:t xml:space="preserve"> ответственности за произнесённое и написанное слово.</w:t>
      </w:r>
    </w:p>
    <w:p w:rsidR="005763D7" w:rsidRPr="007C639A" w:rsidRDefault="005763D7" w:rsidP="005763D7">
      <w:pPr>
        <w:pStyle w:val="11"/>
        <w:keepNext/>
        <w:keepLines/>
        <w:shd w:val="clear" w:color="auto" w:fill="auto"/>
        <w:spacing w:after="0" w:line="240" w:lineRule="auto"/>
        <w:ind w:firstLine="720"/>
        <w:jc w:val="both"/>
        <w:outlineLvl w:val="9"/>
        <w:rPr>
          <w:rFonts w:ascii="Times New Roman" w:hAnsi="Times New Roman" w:cs="Times New Roman"/>
          <w:sz w:val="24"/>
          <w:szCs w:val="24"/>
        </w:rPr>
      </w:pPr>
      <w:bookmarkStart w:id="8" w:name="bookmark8"/>
      <w:proofErr w:type="spellStart"/>
      <w:r w:rsidRPr="007C639A">
        <w:rPr>
          <w:rStyle w:val="111"/>
          <w:rFonts w:ascii="Times New Roman" w:hAnsi="Times New Roman" w:cs="Times New Roman"/>
          <w:sz w:val="24"/>
          <w:szCs w:val="24"/>
        </w:rPr>
        <w:t>Метапредметные</w:t>
      </w:r>
      <w:proofErr w:type="spellEnd"/>
      <w:r w:rsidRPr="007C639A">
        <w:rPr>
          <w:rStyle w:val="111"/>
          <w:rFonts w:ascii="Times New Roman" w:hAnsi="Times New Roman" w:cs="Times New Roman"/>
          <w:sz w:val="24"/>
          <w:szCs w:val="24"/>
        </w:rPr>
        <w:t xml:space="preserve"> результаты</w:t>
      </w:r>
      <w:bookmarkEnd w:id="8"/>
    </w:p>
    <w:p w:rsidR="005763D7" w:rsidRPr="007C639A" w:rsidRDefault="005763D7" w:rsidP="005763D7">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12"/>
          <w:rFonts w:ascii="Times New Roman" w:hAnsi="Times New Roman" w:cs="Times New Roman"/>
          <w:sz w:val="24"/>
          <w:szCs w:val="24"/>
        </w:rPr>
        <w:t>Регулятивные УУД:</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самостоятельно</w:t>
      </w:r>
      <w:r w:rsidRPr="007C639A">
        <w:rPr>
          <w:rStyle w:val="a5"/>
          <w:rFonts w:ascii="Times New Roman" w:hAnsi="Times New Roman" w:cs="Times New Roman"/>
          <w:sz w:val="24"/>
          <w:szCs w:val="24"/>
        </w:rPr>
        <w:t xml:space="preserve"> формулировать</w:t>
      </w:r>
      <w:r w:rsidRPr="007C639A">
        <w:rPr>
          <w:rFonts w:ascii="Times New Roman" w:hAnsi="Times New Roman" w:cs="Times New Roman"/>
          <w:sz w:val="24"/>
          <w:szCs w:val="24"/>
        </w:rPr>
        <w:t xml:space="preserve"> тему и цели урока;</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составлять план</w:t>
      </w:r>
      <w:r w:rsidRPr="007C639A">
        <w:rPr>
          <w:rFonts w:ascii="Times New Roman" w:hAnsi="Times New Roman" w:cs="Times New Roman"/>
          <w:sz w:val="24"/>
          <w:szCs w:val="24"/>
        </w:rPr>
        <w:t xml:space="preserve"> решения учебной проблемы совместно с учителем;</w:t>
      </w:r>
    </w:p>
    <w:p w:rsidR="005763D7" w:rsidRPr="007C639A" w:rsidRDefault="005763D7" w:rsidP="005763D7">
      <w:pPr>
        <w:pStyle w:val="a3"/>
        <w:numPr>
          <w:ilvl w:val="0"/>
          <w:numId w:val="1"/>
        </w:numPr>
        <w:shd w:val="clear" w:color="auto" w:fill="auto"/>
        <w:tabs>
          <w:tab w:val="left" w:pos="245"/>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работать</w:t>
      </w:r>
      <w:r w:rsidRPr="007C639A">
        <w:rPr>
          <w:rFonts w:ascii="Times New Roman" w:hAnsi="Times New Roman" w:cs="Times New Roman"/>
          <w:sz w:val="24"/>
          <w:szCs w:val="24"/>
        </w:rPr>
        <w:t xml:space="preserve"> по плану, сверяя свои действия с целью,</w:t>
      </w:r>
      <w:r w:rsidRPr="007C639A">
        <w:rPr>
          <w:rStyle w:val="a5"/>
          <w:rFonts w:ascii="Times New Roman" w:hAnsi="Times New Roman" w:cs="Times New Roman"/>
          <w:sz w:val="24"/>
          <w:szCs w:val="24"/>
        </w:rPr>
        <w:t xml:space="preserve"> корректировать</w:t>
      </w:r>
      <w:r w:rsidRPr="007C639A">
        <w:rPr>
          <w:rFonts w:ascii="Times New Roman" w:hAnsi="Times New Roman" w:cs="Times New Roman"/>
          <w:sz w:val="24"/>
          <w:szCs w:val="24"/>
        </w:rPr>
        <w:t xml:space="preserve"> свою деятельность;</w:t>
      </w:r>
    </w:p>
    <w:p w:rsidR="005763D7" w:rsidRPr="007C639A" w:rsidRDefault="005763D7" w:rsidP="005763D7">
      <w:pPr>
        <w:pStyle w:val="a3"/>
        <w:numPr>
          <w:ilvl w:val="0"/>
          <w:numId w:val="1"/>
        </w:numPr>
        <w:shd w:val="clear" w:color="auto" w:fill="auto"/>
        <w:tabs>
          <w:tab w:val="left" w:pos="259"/>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в диалоге с учителем вырабатывать критерии оценки и</w:t>
      </w:r>
      <w:r w:rsidRPr="007C639A">
        <w:rPr>
          <w:rStyle w:val="a5"/>
          <w:rFonts w:ascii="Times New Roman" w:hAnsi="Times New Roman" w:cs="Times New Roman"/>
          <w:sz w:val="24"/>
          <w:szCs w:val="24"/>
        </w:rPr>
        <w:t xml:space="preserve"> определять</w:t>
      </w:r>
      <w:r w:rsidRPr="007C639A">
        <w:rPr>
          <w:rFonts w:ascii="Times New Roman" w:hAnsi="Times New Roman" w:cs="Times New Roman"/>
          <w:sz w:val="24"/>
          <w:szCs w:val="24"/>
        </w:rPr>
        <w:t xml:space="preserve"> степень успешности своей работы и работы других в соответствии с этими критериями.</w:t>
      </w:r>
    </w:p>
    <w:p w:rsidR="005763D7" w:rsidRPr="007C639A" w:rsidRDefault="005763D7" w:rsidP="005763D7">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12"/>
          <w:rFonts w:ascii="Times New Roman" w:hAnsi="Times New Roman" w:cs="Times New Roman"/>
          <w:sz w:val="24"/>
          <w:szCs w:val="24"/>
        </w:rPr>
        <w:t>Познавательные УУД:</w:t>
      </w:r>
    </w:p>
    <w:p w:rsidR="005763D7" w:rsidRPr="007C639A" w:rsidRDefault="005763D7" w:rsidP="005763D7">
      <w:pPr>
        <w:pStyle w:val="a3"/>
        <w:numPr>
          <w:ilvl w:val="0"/>
          <w:numId w:val="1"/>
        </w:numPr>
        <w:shd w:val="clear" w:color="auto" w:fill="auto"/>
        <w:tabs>
          <w:tab w:val="left" w:pos="250"/>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перерабатывать</w:t>
      </w:r>
      <w:r w:rsidRPr="007C639A">
        <w:rPr>
          <w:rFonts w:ascii="Times New Roman" w:hAnsi="Times New Roman" w:cs="Times New Roman"/>
          <w:sz w:val="24"/>
          <w:szCs w:val="24"/>
        </w:rPr>
        <w:t xml:space="preserve"> и</w:t>
      </w:r>
      <w:r w:rsidRPr="007C639A">
        <w:rPr>
          <w:rStyle w:val="a5"/>
          <w:rFonts w:ascii="Times New Roman" w:hAnsi="Times New Roman" w:cs="Times New Roman"/>
          <w:sz w:val="24"/>
          <w:szCs w:val="24"/>
        </w:rPr>
        <w:t xml:space="preserve"> преобразовывать</w:t>
      </w:r>
      <w:r w:rsidRPr="007C639A">
        <w:rPr>
          <w:rFonts w:ascii="Times New Roman" w:hAnsi="Times New Roman" w:cs="Times New Roman"/>
          <w:sz w:val="24"/>
          <w:szCs w:val="24"/>
        </w:rPr>
        <w:t xml:space="preserve"> информацию из одной формы в другую (составлять план, таблицу, схему);</w:t>
      </w:r>
    </w:p>
    <w:p w:rsidR="005763D7" w:rsidRPr="007C639A" w:rsidRDefault="005763D7" w:rsidP="005763D7">
      <w:pPr>
        <w:pStyle w:val="a3"/>
        <w:numPr>
          <w:ilvl w:val="0"/>
          <w:numId w:val="1"/>
        </w:numPr>
        <w:shd w:val="clear" w:color="auto" w:fill="auto"/>
        <w:tabs>
          <w:tab w:val="left" w:pos="250"/>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пользоваться</w:t>
      </w:r>
      <w:r w:rsidRPr="007C639A">
        <w:rPr>
          <w:rFonts w:ascii="Times New Roman" w:hAnsi="Times New Roman" w:cs="Times New Roman"/>
          <w:sz w:val="24"/>
          <w:szCs w:val="24"/>
        </w:rPr>
        <w:t xml:space="preserve"> словарями, справочниками;</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осуществлять</w:t>
      </w:r>
      <w:r w:rsidRPr="007C639A">
        <w:rPr>
          <w:rFonts w:ascii="Times New Roman" w:hAnsi="Times New Roman" w:cs="Times New Roman"/>
          <w:sz w:val="24"/>
          <w:szCs w:val="24"/>
        </w:rPr>
        <w:t xml:space="preserve"> анализ и синтез;</w:t>
      </w:r>
    </w:p>
    <w:p w:rsidR="005763D7" w:rsidRPr="007C639A" w:rsidRDefault="005763D7" w:rsidP="005763D7">
      <w:pPr>
        <w:pStyle w:val="a3"/>
        <w:numPr>
          <w:ilvl w:val="0"/>
          <w:numId w:val="1"/>
        </w:numPr>
        <w:shd w:val="clear" w:color="auto" w:fill="auto"/>
        <w:tabs>
          <w:tab w:val="left" w:pos="245"/>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устанавливать</w:t>
      </w:r>
      <w:r w:rsidRPr="007C639A">
        <w:rPr>
          <w:rFonts w:ascii="Times New Roman" w:hAnsi="Times New Roman" w:cs="Times New Roman"/>
          <w:sz w:val="24"/>
          <w:szCs w:val="24"/>
        </w:rPr>
        <w:t xml:space="preserve"> причинно-следственные связи;</w:t>
      </w:r>
    </w:p>
    <w:p w:rsidR="005763D7" w:rsidRPr="007C639A" w:rsidRDefault="005763D7" w:rsidP="005763D7">
      <w:pPr>
        <w:pStyle w:val="31"/>
        <w:numPr>
          <w:ilvl w:val="0"/>
          <w:numId w:val="1"/>
        </w:numPr>
        <w:shd w:val="clear" w:color="auto" w:fill="auto"/>
        <w:tabs>
          <w:tab w:val="left" w:pos="254"/>
          <w:tab w:val="left" w:pos="1134"/>
        </w:tabs>
        <w:spacing w:before="0" w:after="0" w:line="240" w:lineRule="auto"/>
        <w:ind w:firstLine="720"/>
        <w:jc w:val="both"/>
        <w:rPr>
          <w:rFonts w:ascii="Times New Roman" w:hAnsi="Times New Roman" w:cs="Times New Roman"/>
          <w:sz w:val="24"/>
          <w:szCs w:val="24"/>
        </w:rPr>
      </w:pPr>
      <w:r w:rsidRPr="007C639A">
        <w:rPr>
          <w:rStyle w:val="312"/>
          <w:rFonts w:ascii="Times New Roman" w:hAnsi="Times New Roman" w:cs="Times New Roman"/>
          <w:sz w:val="24"/>
          <w:szCs w:val="24"/>
        </w:rPr>
        <w:t>строить</w:t>
      </w:r>
      <w:r w:rsidRPr="007C639A">
        <w:rPr>
          <w:rStyle w:val="311"/>
          <w:rFonts w:ascii="Times New Roman" w:hAnsi="Times New Roman" w:cs="Times New Roman"/>
          <w:sz w:val="24"/>
          <w:szCs w:val="24"/>
        </w:rPr>
        <w:t xml:space="preserve"> рассуждения; </w:t>
      </w:r>
      <w:r w:rsidRPr="007C639A">
        <w:rPr>
          <w:rStyle w:val="312"/>
          <w:rFonts w:ascii="Times New Roman" w:hAnsi="Times New Roman" w:cs="Times New Roman"/>
          <w:sz w:val="24"/>
          <w:szCs w:val="24"/>
        </w:rPr>
        <w:t>Коммуникативные УУД:</w:t>
      </w:r>
    </w:p>
    <w:p w:rsidR="005763D7" w:rsidRPr="007C639A" w:rsidRDefault="005763D7" w:rsidP="005763D7">
      <w:pPr>
        <w:pStyle w:val="a3"/>
        <w:numPr>
          <w:ilvl w:val="0"/>
          <w:numId w:val="1"/>
        </w:numPr>
        <w:shd w:val="clear" w:color="auto" w:fill="auto"/>
        <w:tabs>
          <w:tab w:val="left" w:pos="254"/>
          <w:tab w:val="left" w:pos="1134"/>
        </w:tabs>
        <w:spacing w:before="0" w:line="240" w:lineRule="auto"/>
        <w:ind w:firstLine="720"/>
        <w:jc w:val="both"/>
        <w:rPr>
          <w:rFonts w:ascii="Times New Roman" w:hAnsi="Times New Roman" w:cs="Times New Roman"/>
          <w:sz w:val="24"/>
          <w:szCs w:val="24"/>
        </w:rPr>
      </w:pPr>
      <w:r w:rsidRPr="007C639A">
        <w:rPr>
          <w:rStyle w:val="a5"/>
          <w:rFonts w:ascii="Times New Roman" w:hAnsi="Times New Roman" w:cs="Times New Roman"/>
          <w:sz w:val="24"/>
          <w:szCs w:val="24"/>
        </w:rPr>
        <w:t>адекватно использовать</w:t>
      </w:r>
      <w:r w:rsidRPr="007C639A">
        <w:rPr>
          <w:rFonts w:ascii="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w:t>
      </w:r>
    </w:p>
    <w:p w:rsidR="005763D7" w:rsidRPr="007C639A" w:rsidRDefault="005763D7" w:rsidP="005763D7">
      <w:pPr>
        <w:pStyle w:val="31"/>
        <w:numPr>
          <w:ilvl w:val="0"/>
          <w:numId w:val="1"/>
        </w:numPr>
        <w:shd w:val="clear" w:color="auto" w:fill="auto"/>
        <w:tabs>
          <w:tab w:val="left" w:pos="274"/>
          <w:tab w:val="left" w:pos="1134"/>
        </w:tabs>
        <w:spacing w:before="0" w:after="0" w:line="240" w:lineRule="auto"/>
        <w:ind w:firstLine="720"/>
        <w:jc w:val="both"/>
        <w:rPr>
          <w:rFonts w:ascii="Times New Roman" w:hAnsi="Times New Roman" w:cs="Times New Roman"/>
          <w:sz w:val="24"/>
          <w:szCs w:val="24"/>
        </w:rPr>
      </w:pPr>
      <w:r w:rsidRPr="007C639A">
        <w:rPr>
          <w:rStyle w:val="3110"/>
          <w:rFonts w:ascii="Times New Roman" w:hAnsi="Times New Roman" w:cs="Times New Roman"/>
          <w:sz w:val="24"/>
          <w:szCs w:val="24"/>
        </w:rPr>
        <w:t>высказывать</w:t>
      </w:r>
      <w:r w:rsidRPr="007C639A">
        <w:rPr>
          <w:rStyle w:val="310"/>
          <w:rFonts w:ascii="Times New Roman" w:hAnsi="Times New Roman" w:cs="Times New Roman"/>
          <w:sz w:val="24"/>
          <w:szCs w:val="24"/>
        </w:rPr>
        <w:t xml:space="preserve"> и</w:t>
      </w:r>
      <w:r w:rsidRPr="007C639A">
        <w:rPr>
          <w:rStyle w:val="3110"/>
          <w:rFonts w:ascii="Times New Roman" w:hAnsi="Times New Roman" w:cs="Times New Roman"/>
          <w:sz w:val="24"/>
          <w:szCs w:val="24"/>
        </w:rPr>
        <w:t xml:space="preserve"> обосновывать</w:t>
      </w:r>
      <w:r w:rsidRPr="007C639A">
        <w:rPr>
          <w:rStyle w:val="310"/>
          <w:rFonts w:ascii="Times New Roman" w:hAnsi="Times New Roman" w:cs="Times New Roman"/>
          <w:sz w:val="24"/>
          <w:szCs w:val="24"/>
        </w:rPr>
        <w:t xml:space="preserve"> свою точку зрения;</w:t>
      </w:r>
    </w:p>
    <w:p w:rsidR="005763D7" w:rsidRPr="007C639A" w:rsidRDefault="005763D7" w:rsidP="005763D7">
      <w:pPr>
        <w:pStyle w:val="a3"/>
        <w:numPr>
          <w:ilvl w:val="0"/>
          <w:numId w:val="1"/>
        </w:numPr>
        <w:shd w:val="clear" w:color="auto" w:fill="auto"/>
        <w:tabs>
          <w:tab w:val="left" w:pos="274"/>
          <w:tab w:val="left" w:pos="1134"/>
        </w:tabs>
        <w:spacing w:before="0" w:line="240" w:lineRule="auto"/>
        <w:ind w:firstLine="720"/>
        <w:jc w:val="both"/>
        <w:rPr>
          <w:rFonts w:ascii="Times New Roman" w:hAnsi="Times New Roman" w:cs="Times New Roman"/>
          <w:sz w:val="24"/>
          <w:szCs w:val="24"/>
        </w:rPr>
      </w:pPr>
      <w:r w:rsidRPr="007C639A">
        <w:rPr>
          <w:rStyle w:val="7"/>
          <w:rFonts w:ascii="Times New Roman" w:hAnsi="Times New Roman" w:cs="Times New Roman"/>
          <w:sz w:val="24"/>
          <w:szCs w:val="24"/>
        </w:rPr>
        <w:t>слушать</w:t>
      </w:r>
      <w:r w:rsidRPr="007C639A">
        <w:rPr>
          <w:rFonts w:ascii="Times New Roman" w:hAnsi="Times New Roman" w:cs="Times New Roman"/>
          <w:sz w:val="24"/>
          <w:szCs w:val="24"/>
        </w:rPr>
        <w:t xml:space="preserve"> и</w:t>
      </w:r>
      <w:r w:rsidRPr="007C639A">
        <w:rPr>
          <w:rStyle w:val="7"/>
          <w:rFonts w:ascii="Times New Roman" w:hAnsi="Times New Roman" w:cs="Times New Roman"/>
          <w:sz w:val="24"/>
          <w:szCs w:val="24"/>
        </w:rPr>
        <w:t xml:space="preserve"> слышать</w:t>
      </w:r>
      <w:r w:rsidRPr="007C639A">
        <w:rPr>
          <w:rFonts w:ascii="Times New Roman" w:hAnsi="Times New Roman" w:cs="Times New Roman"/>
          <w:sz w:val="24"/>
          <w:szCs w:val="24"/>
        </w:rPr>
        <w:t xml:space="preserve"> других, пытаться принимать иную точку зрения, быть готовым корректировать свою точку зрения;</w:t>
      </w:r>
    </w:p>
    <w:p w:rsidR="005763D7" w:rsidRDefault="005763D7" w:rsidP="005763D7">
      <w:pPr>
        <w:pStyle w:val="a3"/>
        <w:numPr>
          <w:ilvl w:val="0"/>
          <w:numId w:val="1"/>
        </w:numPr>
        <w:shd w:val="clear" w:color="auto" w:fill="auto"/>
        <w:tabs>
          <w:tab w:val="left" w:pos="274"/>
          <w:tab w:val="left" w:pos="1134"/>
        </w:tabs>
        <w:spacing w:before="0" w:line="240" w:lineRule="auto"/>
        <w:ind w:firstLine="720"/>
        <w:jc w:val="both"/>
        <w:rPr>
          <w:rStyle w:val="110"/>
          <w:rFonts w:ascii="Times New Roman" w:hAnsi="Times New Roman" w:cs="Times New Roman"/>
          <w:sz w:val="24"/>
          <w:szCs w:val="24"/>
        </w:rPr>
      </w:pPr>
      <w:r w:rsidRPr="007C639A">
        <w:rPr>
          <w:rStyle w:val="7"/>
          <w:rFonts w:ascii="Times New Roman" w:hAnsi="Times New Roman" w:cs="Times New Roman"/>
          <w:sz w:val="24"/>
          <w:szCs w:val="24"/>
        </w:rPr>
        <w:t>договариваться</w:t>
      </w:r>
      <w:r w:rsidRPr="007C639A">
        <w:rPr>
          <w:rFonts w:ascii="Times New Roman" w:hAnsi="Times New Roman" w:cs="Times New Roman"/>
          <w:sz w:val="24"/>
          <w:szCs w:val="24"/>
        </w:rPr>
        <w:t xml:space="preserve"> и приходить к общему решению в совместной деятельности;</w:t>
      </w:r>
      <w:r>
        <w:rPr>
          <w:rFonts w:ascii="Times New Roman" w:hAnsi="Times New Roman" w:cs="Times New Roman"/>
          <w:sz w:val="24"/>
          <w:szCs w:val="24"/>
        </w:rPr>
        <w:t xml:space="preserve"> </w:t>
      </w:r>
      <w:r w:rsidRPr="00A771D5">
        <w:rPr>
          <w:rStyle w:val="3110"/>
          <w:rFonts w:ascii="Times New Roman" w:hAnsi="Times New Roman" w:cs="Times New Roman"/>
          <w:sz w:val="24"/>
          <w:szCs w:val="24"/>
        </w:rPr>
        <w:t>задавать вопросы.</w:t>
      </w:r>
    </w:p>
    <w:p w:rsidR="00475A48" w:rsidRDefault="00475A48">
      <w:pPr>
        <w:rPr>
          <w:rStyle w:val="110"/>
          <w:rFonts w:ascii="Times New Roman" w:hAnsi="Times New Roman" w:cs="Times New Roman"/>
          <w:sz w:val="24"/>
          <w:szCs w:val="24"/>
        </w:rPr>
      </w:pPr>
      <w:r>
        <w:rPr>
          <w:rStyle w:val="110"/>
          <w:rFonts w:ascii="Times New Roman" w:hAnsi="Times New Roman" w:cs="Times New Roman"/>
          <w:sz w:val="24"/>
          <w:szCs w:val="24"/>
        </w:rPr>
        <w:br w:type="page"/>
      </w:r>
    </w:p>
    <w:p w:rsidR="00A600D7" w:rsidRPr="00475A48" w:rsidRDefault="005763D7" w:rsidP="00475A48">
      <w:pPr>
        <w:jc w:val="center"/>
        <w:rPr>
          <w:b/>
        </w:rPr>
      </w:pPr>
      <w:r w:rsidRPr="00475A48">
        <w:rPr>
          <w:rStyle w:val="110"/>
          <w:rFonts w:ascii="Times New Roman" w:hAnsi="Times New Roman" w:cs="Times New Roman"/>
          <w:b/>
          <w:sz w:val="24"/>
          <w:szCs w:val="24"/>
        </w:rPr>
        <w:lastRenderedPageBreak/>
        <w:t>Содержание программы. Тематическое планирование</w:t>
      </w:r>
    </w:p>
    <w:p w:rsidR="00A600D7" w:rsidRPr="007C639A" w:rsidRDefault="00A600D7" w:rsidP="00A600D7">
      <w:pPr>
        <w:pStyle w:val="11"/>
        <w:keepNext/>
        <w:keepLines/>
        <w:shd w:val="clear" w:color="auto" w:fill="auto"/>
        <w:spacing w:after="0" w:line="240" w:lineRule="auto"/>
        <w:ind w:firstLine="720"/>
        <w:jc w:val="both"/>
        <w:outlineLvl w:val="9"/>
        <w:rPr>
          <w:rStyle w:val="16"/>
          <w:rFonts w:ascii="Times New Roman" w:hAnsi="Times New Roman" w:cs="Times New Roman"/>
          <w:sz w:val="24"/>
          <w:szCs w:val="24"/>
        </w:rPr>
      </w:pPr>
      <w:bookmarkStart w:id="9" w:name="bookmark20"/>
      <w:r w:rsidRPr="007C639A">
        <w:rPr>
          <w:rStyle w:val="15"/>
          <w:rFonts w:ascii="Times New Roman" w:hAnsi="Times New Roman" w:cs="Times New Roman"/>
          <w:sz w:val="24"/>
          <w:szCs w:val="24"/>
        </w:rPr>
        <w:t>3 класс «Занимательное словообразование»</w:t>
      </w:r>
      <w:r>
        <w:rPr>
          <w:rStyle w:val="15"/>
          <w:rFonts w:ascii="Times New Roman" w:hAnsi="Times New Roman" w:cs="Times New Roman"/>
          <w:sz w:val="24"/>
          <w:szCs w:val="24"/>
        </w:rPr>
        <w:t xml:space="preserve"> </w:t>
      </w:r>
      <w:r w:rsidRPr="007C639A">
        <w:rPr>
          <w:rStyle w:val="16"/>
          <w:rFonts w:ascii="Times New Roman" w:hAnsi="Times New Roman" w:cs="Times New Roman"/>
          <w:sz w:val="24"/>
          <w:szCs w:val="24"/>
        </w:rPr>
        <w:t xml:space="preserve"> (34 часа)</w:t>
      </w:r>
      <w:bookmarkEnd w:id="9"/>
    </w:p>
    <w:p w:rsidR="00A600D7" w:rsidRPr="007C639A" w:rsidRDefault="00A600D7" w:rsidP="00A600D7">
      <w:pPr>
        <w:pStyle w:val="11"/>
        <w:keepNext/>
        <w:keepLines/>
        <w:shd w:val="clear" w:color="auto" w:fill="auto"/>
        <w:spacing w:after="0" w:line="240" w:lineRule="auto"/>
        <w:ind w:firstLine="720"/>
        <w:jc w:val="both"/>
        <w:outlineLvl w:val="9"/>
        <w:rPr>
          <w:rFonts w:ascii="Times New Roman" w:hAnsi="Times New Roman" w:cs="Times New Roman"/>
          <w:sz w:val="24"/>
          <w:szCs w:val="24"/>
        </w:rPr>
      </w:pPr>
    </w:p>
    <w:p w:rsidR="00A600D7" w:rsidRPr="007C639A" w:rsidRDefault="00A600D7" w:rsidP="00A600D7">
      <w:pPr>
        <w:pStyle w:val="11"/>
        <w:keepNext/>
        <w:keepLines/>
        <w:shd w:val="clear" w:color="auto" w:fill="auto"/>
        <w:spacing w:after="0" w:line="240" w:lineRule="auto"/>
        <w:ind w:firstLine="720"/>
        <w:jc w:val="both"/>
        <w:outlineLvl w:val="9"/>
        <w:rPr>
          <w:rFonts w:ascii="Times New Roman" w:hAnsi="Times New Roman" w:cs="Times New Roman"/>
          <w:sz w:val="24"/>
          <w:szCs w:val="24"/>
        </w:rPr>
      </w:pPr>
    </w:p>
    <w:tbl>
      <w:tblPr>
        <w:tblW w:w="9928" w:type="dxa"/>
        <w:jc w:val="center"/>
        <w:tblLayout w:type="fixed"/>
        <w:tblCellMar>
          <w:left w:w="0" w:type="dxa"/>
          <w:right w:w="0" w:type="dxa"/>
        </w:tblCellMar>
        <w:tblLook w:val="0000" w:firstRow="0" w:lastRow="0" w:firstColumn="0" w:lastColumn="0" w:noHBand="0" w:noVBand="0"/>
      </w:tblPr>
      <w:tblGrid>
        <w:gridCol w:w="1296"/>
        <w:gridCol w:w="6931"/>
        <w:gridCol w:w="1701"/>
      </w:tblGrid>
      <w:tr w:rsidR="00A600D7" w:rsidRPr="007C639A" w:rsidTr="00475A48">
        <w:trPr>
          <w:trHeight w:val="288"/>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475A48">
            <w:pPr>
              <w:pStyle w:val="a3"/>
              <w:framePr w:wrap="notBeside" w:vAnchor="text" w:hAnchor="text" w:xAlign="center" w:y="1"/>
              <w:shd w:val="clear" w:color="auto" w:fill="auto"/>
              <w:spacing w:before="0" w:line="240" w:lineRule="auto"/>
              <w:ind w:firstLine="720"/>
              <w:jc w:val="left"/>
              <w:rPr>
                <w:rFonts w:ascii="Times New Roman" w:hAnsi="Times New Roman" w:cs="Times New Roman"/>
                <w:sz w:val="24"/>
                <w:szCs w:val="24"/>
              </w:rPr>
            </w:pPr>
            <w:r w:rsidRPr="007C639A">
              <w:rPr>
                <w:rFonts w:ascii="Times New Roman" w:hAnsi="Times New Roman" w:cs="Times New Roman"/>
                <w:sz w:val="24"/>
                <w:szCs w:val="24"/>
              </w:rPr>
              <w:t>№</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Default="00A600D7" w:rsidP="00475A48">
            <w:pPr>
              <w:pStyle w:val="a3"/>
              <w:framePr w:wrap="notBeside" w:vAnchor="text" w:hAnchor="text" w:xAlign="center" w:y="1"/>
              <w:shd w:val="clear" w:color="auto" w:fill="auto"/>
              <w:spacing w:before="0" w:line="240" w:lineRule="auto"/>
              <w:ind w:firstLine="720"/>
              <w:jc w:val="center"/>
              <w:rPr>
                <w:rFonts w:ascii="Times New Roman" w:hAnsi="Times New Roman" w:cs="Times New Roman"/>
                <w:sz w:val="24"/>
                <w:szCs w:val="24"/>
              </w:rPr>
            </w:pPr>
            <w:r w:rsidRPr="007C639A">
              <w:rPr>
                <w:rFonts w:ascii="Times New Roman" w:hAnsi="Times New Roman" w:cs="Times New Roman"/>
                <w:sz w:val="24"/>
                <w:szCs w:val="24"/>
              </w:rPr>
              <w:t>Тема занятия</w:t>
            </w:r>
          </w:p>
          <w:p w:rsidR="000F4B7C" w:rsidRPr="007C639A" w:rsidRDefault="000F4B7C"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475A48">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Количество часов</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1</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Сказочное царство слов</w:t>
            </w:r>
            <w:proofErr w:type="gramStart"/>
            <w:r w:rsidRPr="007C639A">
              <w:rPr>
                <w:rFonts w:ascii="Times New Roman" w:hAnsi="Times New Roman" w:cs="Times New Roman"/>
                <w:sz w:val="24"/>
                <w:szCs w:val="24"/>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1</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2-3</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Путешествие в страну Слов.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4 - 5</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Чудесные превращения слов.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69"/>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6 -7</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В гостях у слов- родственников.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8- 9</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Добрые слова.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10</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Экскурсия в прошлое. Устаревшие слова.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1</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11- 12</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Новые слова в русском языке.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69"/>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13</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Встреча с зарубежными друзьями.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1</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14- 15</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Синонимы в русском языке.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16</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Слова- антонимы.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1</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17</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Слова- омонимы.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1</w:t>
            </w:r>
          </w:p>
        </w:tc>
      </w:tr>
      <w:tr w:rsidR="00A600D7" w:rsidRPr="007C639A" w:rsidTr="00475A48">
        <w:trPr>
          <w:trHeight w:val="269"/>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18</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Крылатые слова.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1</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19- 20</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В королевстве ошибок.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21-22</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В стране Сочинителей.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69"/>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23-24</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Искусство красноречия.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25</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Праздник творчества и игры.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1</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26- 27</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Трудные слова.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7C639A">
              <w:rPr>
                <w:rFonts w:ascii="Times New Roman" w:hAnsi="Times New Roman" w:cs="Times New Roman"/>
                <w:sz w:val="24"/>
                <w:szCs w:val="24"/>
              </w:rPr>
              <w:t>28- 29</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Анаграммы и </w:t>
            </w:r>
            <w:proofErr w:type="spellStart"/>
            <w:r w:rsidRPr="007C639A">
              <w:rPr>
                <w:rFonts w:ascii="Times New Roman" w:hAnsi="Times New Roman" w:cs="Times New Roman"/>
                <w:sz w:val="24"/>
                <w:szCs w:val="24"/>
              </w:rPr>
              <w:t>метаграммы</w:t>
            </w:r>
            <w:proofErr w:type="spellEnd"/>
            <w:r w:rsidRPr="007C639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2</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Pr="007C639A"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30-31</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Шарады и логогрифы.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Откуда пришли наши имена.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Занимательное </w:t>
            </w:r>
            <w:proofErr w:type="spellStart"/>
            <w:r w:rsidRPr="007C639A">
              <w:rPr>
                <w:rFonts w:ascii="Times New Roman" w:hAnsi="Times New Roman" w:cs="Times New Roman"/>
                <w:sz w:val="24"/>
                <w:szCs w:val="24"/>
              </w:rPr>
              <w:t>слообразование</w:t>
            </w:r>
            <w:proofErr w:type="spellEnd"/>
            <w:r w:rsidRPr="007C639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Default="00A600D7" w:rsidP="00771180">
            <w:pPr>
              <w:pStyle w:val="a3"/>
              <w:framePr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КВН по русскому языку.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Default="00A600D7"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p>
        </w:tc>
      </w:tr>
      <w:tr w:rsidR="00A600D7" w:rsidRPr="007C639A" w:rsidTr="00475A48">
        <w:trPr>
          <w:trHeight w:val="27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00D7" w:rsidRDefault="00A600D7" w:rsidP="00771180">
            <w:pPr>
              <w:pStyle w:val="a3"/>
              <w:framePr w:wrap="notBeside" w:vAnchor="text" w:hAnchor="text" w:xAlign="center" w:y="1"/>
              <w:shd w:val="clear" w:color="auto" w:fill="auto"/>
              <w:spacing w:before="0" w:line="240" w:lineRule="auto"/>
              <w:ind w:firstLine="720"/>
              <w:jc w:val="left"/>
              <w:rPr>
                <w:rFonts w:ascii="Times New Roman" w:hAnsi="Times New Roman" w:cs="Times New Roman"/>
                <w:sz w:val="24"/>
                <w:szCs w:val="24"/>
              </w:rPr>
            </w:pPr>
          </w:p>
        </w:tc>
        <w:tc>
          <w:tcPr>
            <w:tcW w:w="6931" w:type="dxa"/>
            <w:tcBorders>
              <w:top w:val="single" w:sz="4" w:space="0" w:color="auto"/>
              <w:left w:val="single" w:sz="4" w:space="0" w:color="auto"/>
              <w:bottom w:val="single" w:sz="4" w:space="0" w:color="auto"/>
              <w:right w:val="single" w:sz="4" w:space="0" w:color="auto"/>
            </w:tcBorders>
            <w:shd w:val="clear" w:color="auto" w:fill="FFFFFF"/>
          </w:tcPr>
          <w:p w:rsidR="00A600D7" w:rsidRPr="007C639A" w:rsidRDefault="00A600D7" w:rsidP="00475A48">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00D7" w:rsidRDefault="00475A48" w:rsidP="00771180">
            <w:pPr>
              <w:pStyle w:val="a3"/>
              <w:framePr w:wrap="notBeside" w:vAnchor="text" w:hAnchor="text" w:xAlign="center" w:y="1"/>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34 </w:t>
            </w:r>
          </w:p>
        </w:tc>
      </w:tr>
    </w:tbl>
    <w:p w:rsidR="00A600D7" w:rsidRPr="007C639A" w:rsidRDefault="00A600D7" w:rsidP="00A600D7">
      <w:pPr>
        <w:spacing w:after="0" w:line="240" w:lineRule="auto"/>
        <w:jc w:val="both"/>
        <w:rPr>
          <w:rFonts w:ascii="Times New Roman" w:hAnsi="Times New Roman" w:cs="Times New Roman"/>
          <w:sz w:val="24"/>
          <w:szCs w:val="24"/>
        </w:rPr>
      </w:pPr>
    </w:p>
    <w:p w:rsidR="00475A48" w:rsidRDefault="00475A48">
      <w:pPr>
        <w:rPr>
          <w:rStyle w:val="14"/>
          <w:rFonts w:ascii="Times New Roman" w:hAnsi="Times New Roman" w:cs="Times New Roman"/>
          <w:sz w:val="24"/>
          <w:szCs w:val="24"/>
        </w:rPr>
      </w:pPr>
      <w:bookmarkStart w:id="10" w:name="bookmark21"/>
      <w:r>
        <w:rPr>
          <w:rStyle w:val="14"/>
          <w:rFonts w:ascii="Times New Roman" w:hAnsi="Times New Roman" w:cs="Times New Roman"/>
          <w:sz w:val="24"/>
          <w:szCs w:val="24"/>
        </w:rPr>
        <w:br w:type="page"/>
      </w:r>
    </w:p>
    <w:p w:rsidR="000F4B7C" w:rsidRPr="00475A48" w:rsidRDefault="000F4B7C" w:rsidP="00475A48">
      <w:pPr>
        <w:pStyle w:val="11"/>
        <w:keepNext/>
        <w:keepLines/>
        <w:shd w:val="clear" w:color="auto" w:fill="auto"/>
        <w:spacing w:after="0" w:line="240" w:lineRule="auto"/>
        <w:ind w:firstLine="720"/>
        <w:jc w:val="center"/>
        <w:outlineLvl w:val="9"/>
        <w:rPr>
          <w:rFonts w:ascii="Times New Roman" w:hAnsi="Times New Roman" w:cs="Times New Roman"/>
          <w:b/>
          <w:sz w:val="24"/>
          <w:szCs w:val="24"/>
        </w:rPr>
      </w:pPr>
      <w:r w:rsidRPr="00475A48">
        <w:rPr>
          <w:rStyle w:val="14"/>
          <w:rFonts w:ascii="Times New Roman" w:hAnsi="Times New Roman" w:cs="Times New Roman"/>
          <w:b/>
          <w:sz w:val="24"/>
          <w:szCs w:val="24"/>
        </w:rPr>
        <w:lastRenderedPageBreak/>
        <w:t>Содержание занятий.</w:t>
      </w:r>
      <w:bookmarkEnd w:id="10"/>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1.</w:t>
      </w:r>
      <w:r w:rsidRPr="007C639A">
        <w:rPr>
          <w:rStyle w:val="36"/>
          <w:rFonts w:ascii="Times New Roman" w:hAnsi="Times New Roman" w:cs="Times New Roman"/>
          <w:i/>
          <w:iCs/>
          <w:sz w:val="24"/>
          <w:szCs w:val="24"/>
        </w:rPr>
        <w:t xml:space="preserve"> Сказочное царство слов.(1ч.)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2-3.</w:t>
      </w:r>
      <w:r w:rsidRPr="007C639A">
        <w:rPr>
          <w:rStyle w:val="36"/>
          <w:rFonts w:ascii="Times New Roman" w:hAnsi="Times New Roman" w:cs="Times New Roman"/>
          <w:i/>
          <w:iCs/>
          <w:sz w:val="24"/>
          <w:szCs w:val="24"/>
        </w:rPr>
        <w:t xml:space="preserve"> Путешествие в страну слов. (2ч.)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w:t>
      </w:r>
      <w:proofErr w:type="gramStart"/>
      <w:r w:rsidRPr="007C639A">
        <w:rPr>
          <w:rFonts w:ascii="Times New Roman" w:hAnsi="Times New Roman" w:cs="Times New Roman"/>
          <w:sz w:val="24"/>
          <w:szCs w:val="24"/>
        </w:rPr>
        <w:t>.И</w:t>
      </w:r>
      <w:proofErr w:type="gramEnd"/>
      <w:r w:rsidRPr="007C639A">
        <w:rPr>
          <w:rFonts w:ascii="Times New Roman" w:hAnsi="Times New Roman" w:cs="Times New Roman"/>
          <w:sz w:val="24"/>
          <w:szCs w:val="24"/>
        </w:rPr>
        <w:t>гра « Найди лишнее слово»</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4-5.</w:t>
      </w:r>
      <w:r w:rsidRPr="007C639A">
        <w:rPr>
          <w:rStyle w:val="36"/>
          <w:rFonts w:ascii="Times New Roman" w:hAnsi="Times New Roman" w:cs="Times New Roman"/>
          <w:i/>
          <w:iCs/>
          <w:sz w:val="24"/>
          <w:szCs w:val="24"/>
        </w:rPr>
        <w:t xml:space="preserve"> Чудесные превращения слов.(2 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7C639A">
        <w:rPr>
          <w:rFonts w:ascii="Times New Roman" w:hAnsi="Times New Roman" w:cs="Times New Roman"/>
          <w:sz w:val="24"/>
          <w:szCs w:val="24"/>
        </w:rPr>
        <w:t>.Ш</w:t>
      </w:r>
      <w:proofErr w:type="gramEnd"/>
      <w:r w:rsidRPr="007C639A">
        <w:rPr>
          <w:rFonts w:ascii="Times New Roman" w:hAnsi="Times New Roman" w:cs="Times New Roman"/>
          <w:sz w:val="24"/>
          <w:szCs w:val="24"/>
        </w:rPr>
        <w:t xml:space="preserve">арады. Рассказ </w:t>
      </w:r>
      <w:proofErr w:type="gramStart"/>
      <w:r w:rsidRPr="007C639A">
        <w:rPr>
          <w:rFonts w:ascii="Times New Roman" w:hAnsi="Times New Roman" w:cs="Times New Roman"/>
          <w:sz w:val="24"/>
          <w:szCs w:val="24"/>
        </w:rPr>
        <w:t>-з</w:t>
      </w:r>
      <w:proofErr w:type="gramEnd"/>
      <w:r w:rsidRPr="007C639A">
        <w:rPr>
          <w:rFonts w:ascii="Times New Roman" w:hAnsi="Times New Roman" w:cs="Times New Roman"/>
          <w:sz w:val="24"/>
          <w:szCs w:val="24"/>
        </w:rPr>
        <w:t>агадка.</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6-7.</w:t>
      </w:r>
      <w:r w:rsidRPr="007C639A">
        <w:rPr>
          <w:rStyle w:val="36"/>
          <w:rFonts w:ascii="Times New Roman" w:hAnsi="Times New Roman" w:cs="Times New Roman"/>
          <w:i/>
          <w:iCs/>
          <w:sz w:val="24"/>
          <w:szCs w:val="24"/>
        </w:rPr>
        <w:t xml:space="preserve"> В гостях у слов родственников. (2ч.)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Знакомство с разными группами родственных слов</w:t>
      </w:r>
      <w:proofErr w:type="gramStart"/>
      <w:r w:rsidRPr="007C639A">
        <w:rPr>
          <w:rFonts w:ascii="Times New Roman" w:hAnsi="Times New Roman" w:cs="Times New Roman"/>
          <w:sz w:val="24"/>
          <w:szCs w:val="24"/>
        </w:rPr>
        <w:t xml:space="preserve"> .</w:t>
      </w:r>
      <w:proofErr w:type="gramEnd"/>
      <w:r w:rsidRPr="007C639A">
        <w:rPr>
          <w:rFonts w:ascii="Times New Roman" w:hAnsi="Times New Roman" w:cs="Times New Roman"/>
          <w:sz w:val="24"/>
          <w:szCs w:val="24"/>
        </w:rPr>
        <w:t xml:space="preserve">Подбор родственных слов с заданным корнем. Закрепление знаний отличительных </w:t>
      </w:r>
      <w:proofErr w:type="gramStart"/>
      <w:r w:rsidRPr="007C639A">
        <w:rPr>
          <w:rFonts w:ascii="Times New Roman" w:hAnsi="Times New Roman" w:cs="Times New Roman"/>
          <w:sz w:val="24"/>
          <w:szCs w:val="24"/>
        </w:rPr>
        <w:t>признаках</w:t>
      </w:r>
      <w:proofErr w:type="gramEnd"/>
      <w:r w:rsidRPr="007C639A">
        <w:rPr>
          <w:rFonts w:ascii="Times New Roman" w:hAnsi="Times New Roman" w:cs="Times New Roman"/>
          <w:sz w:val="24"/>
          <w:szCs w:val="24"/>
        </w:rPr>
        <w:t xml:space="preserve">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8-9.</w:t>
      </w:r>
      <w:r w:rsidRPr="007C639A">
        <w:rPr>
          <w:rStyle w:val="36"/>
          <w:rFonts w:ascii="Times New Roman" w:hAnsi="Times New Roman" w:cs="Times New Roman"/>
          <w:i/>
          <w:iCs/>
          <w:sz w:val="24"/>
          <w:szCs w:val="24"/>
        </w:rPr>
        <w:t xml:space="preserve"> Добрые слова (2ч.)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Беседа о богатстве лексики русского языка «добрыми словами»</w:t>
      </w:r>
      <w:proofErr w:type="gramStart"/>
      <w:r w:rsidRPr="007C639A">
        <w:rPr>
          <w:rFonts w:ascii="Times New Roman" w:hAnsi="Times New Roman" w:cs="Times New Roman"/>
          <w:sz w:val="24"/>
          <w:szCs w:val="24"/>
        </w:rPr>
        <w:t>.Р</w:t>
      </w:r>
      <w:proofErr w:type="gramEnd"/>
      <w:r w:rsidRPr="007C639A">
        <w:rPr>
          <w:rFonts w:ascii="Times New Roman" w:hAnsi="Times New Roman" w:cs="Times New Roman"/>
          <w:sz w:val="24"/>
          <w:szCs w:val="24"/>
        </w:rPr>
        <w:t>абота со стихотворением В. Коркина «Доброе утро». Игра «Умеете ли вы здороваться?». Работа с текстами на данную тему.</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10.</w:t>
      </w:r>
      <w:r w:rsidRPr="007C639A">
        <w:rPr>
          <w:rStyle w:val="36"/>
          <w:rFonts w:ascii="Times New Roman" w:hAnsi="Times New Roman" w:cs="Times New Roman"/>
          <w:i/>
          <w:iCs/>
          <w:sz w:val="24"/>
          <w:szCs w:val="24"/>
        </w:rPr>
        <w:t xml:space="preserve"> Экскурсия в прошлое (1 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Знакомство со словами- историзмами и архаизмами. Выбор из текста древних слов. Творческая работа. Объяснение устаревших слов.</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11-12.</w:t>
      </w:r>
      <w:r w:rsidRPr="007C639A">
        <w:rPr>
          <w:rStyle w:val="36"/>
          <w:rFonts w:ascii="Times New Roman" w:hAnsi="Times New Roman" w:cs="Times New Roman"/>
          <w:i/>
          <w:iCs/>
          <w:sz w:val="24"/>
          <w:szCs w:val="24"/>
        </w:rPr>
        <w:t xml:space="preserve"> Новые слова в русском языке.(2ч.)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Рассказ учителя «Откуда приходят новые слова?» Неологизмы в русском языке. Нахождение неологизмов в текстах</w:t>
      </w:r>
      <w:proofErr w:type="gramStart"/>
      <w:r w:rsidRPr="007C639A">
        <w:rPr>
          <w:rFonts w:ascii="Times New Roman" w:hAnsi="Times New Roman" w:cs="Times New Roman"/>
          <w:sz w:val="24"/>
          <w:szCs w:val="24"/>
        </w:rPr>
        <w:t xml:space="preserve"> .</w:t>
      </w:r>
      <w:proofErr w:type="gramEnd"/>
      <w:r w:rsidRPr="007C639A">
        <w:rPr>
          <w:rFonts w:ascii="Times New Roman" w:hAnsi="Times New Roman" w:cs="Times New Roman"/>
          <w:sz w:val="24"/>
          <w:szCs w:val="24"/>
        </w:rPr>
        <w:t xml:space="preserve"> Игра «Угадай-ка».</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13.</w:t>
      </w:r>
      <w:r w:rsidRPr="007C639A">
        <w:rPr>
          <w:rStyle w:val="36"/>
          <w:rFonts w:ascii="Times New Roman" w:hAnsi="Times New Roman" w:cs="Times New Roman"/>
          <w:i/>
          <w:iCs/>
          <w:sz w:val="24"/>
          <w:szCs w:val="24"/>
        </w:rPr>
        <w:t xml:space="preserve"> Встреча с зарубежными друзьями.(1ч.)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Знакомство с заимствованными словами</w:t>
      </w:r>
      <w:proofErr w:type="gramStart"/>
      <w:r w:rsidRPr="007C639A">
        <w:rPr>
          <w:rFonts w:ascii="Times New Roman" w:hAnsi="Times New Roman" w:cs="Times New Roman"/>
          <w:sz w:val="24"/>
          <w:szCs w:val="24"/>
        </w:rPr>
        <w:t xml:space="preserve"> .</w:t>
      </w:r>
      <w:proofErr w:type="gramEnd"/>
      <w:r w:rsidRPr="007C639A">
        <w:rPr>
          <w:rFonts w:ascii="Times New Roman" w:hAnsi="Times New Roman" w:cs="Times New Roman"/>
          <w:sz w:val="24"/>
          <w:szCs w:val="24"/>
        </w:rPr>
        <w:t xml:space="preserve"> Рассказ «Откуда пришли слова- пришельцы». Работа над стихотворением С. Я. Маршака. Признаки слов - пришельцев. Игра «Шесть и шесть».</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14-15.</w:t>
      </w:r>
      <w:r w:rsidRPr="007C639A">
        <w:rPr>
          <w:rStyle w:val="36"/>
          <w:rFonts w:ascii="Times New Roman" w:hAnsi="Times New Roman" w:cs="Times New Roman"/>
          <w:i/>
          <w:iCs/>
          <w:sz w:val="24"/>
          <w:szCs w:val="24"/>
        </w:rPr>
        <w:t xml:space="preserve"> Синонимы в русском языке (2ч.)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Знакомство со словами- синонимами. Работа над стихотворением А. </w:t>
      </w:r>
      <w:proofErr w:type="spellStart"/>
      <w:r w:rsidRPr="007C639A">
        <w:rPr>
          <w:rFonts w:ascii="Times New Roman" w:hAnsi="Times New Roman" w:cs="Times New Roman"/>
          <w:sz w:val="24"/>
          <w:szCs w:val="24"/>
        </w:rPr>
        <w:t>Барто</w:t>
      </w:r>
      <w:proofErr w:type="spellEnd"/>
      <w:r w:rsidRPr="007C639A">
        <w:rPr>
          <w:rFonts w:ascii="Times New Roman" w:hAnsi="Times New Roman" w:cs="Times New Roman"/>
          <w:sz w:val="24"/>
          <w:szCs w:val="24"/>
        </w:rPr>
        <w:t xml:space="preserve"> «Игра в </w:t>
      </w:r>
      <w:proofErr w:type="spellStart"/>
      <w:r w:rsidRPr="007C639A">
        <w:rPr>
          <w:rFonts w:ascii="Times New Roman" w:hAnsi="Times New Roman" w:cs="Times New Roman"/>
          <w:sz w:val="24"/>
          <w:szCs w:val="24"/>
        </w:rPr>
        <w:t>слова»</w:t>
      </w:r>
      <w:proofErr w:type="gramStart"/>
      <w:r w:rsidRPr="007C639A">
        <w:rPr>
          <w:rFonts w:ascii="Times New Roman" w:hAnsi="Times New Roman" w:cs="Times New Roman"/>
          <w:sz w:val="24"/>
          <w:szCs w:val="24"/>
        </w:rPr>
        <w:t>.Б</w:t>
      </w:r>
      <w:proofErr w:type="gramEnd"/>
      <w:r w:rsidRPr="007C639A">
        <w:rPr>
          <w:rFonts w:ascii="Times New Roman" w:hAnsi="Times New Roman" w:cs="Times New Roman"/>
          <w:sz w:val="24"/>
          <w:szCs w:val="24"/>
        </w:rPr>
        <w:t>еседа</w:t>
      </w:r>
      <w:proofErr w:type="spellEnd"/>
      <w:r w:rsidRPr="007C639A">
        <w:rPr>
          <w:rFonts w:ascii="Times New Roman" w:hAnsi="Times New Roman" w:cs="Times New Roman"/>
          <w:sz w:val="24"/>
          <w:szCs w:val="24"/>
        </w:rPr>
        <w:t xml:space="preserve"> «Что обозначают слова- синонимы».Нахождение слов-синонимов в тексте.</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16.</w:t>
      </w:r>
      <w:r w:rsidRPr="007C639A">
        <w:rPr>
          <w:rStyle w:val="36"/>
          <w:rFonts w:ascii="Times New Roman" w:hAnsi="Times New Roman" w:cs="Times New Roman"/>
          <w:i/>
          <w:iCs/>
          <w:sz w:val="24"/>
          <w:szCs w:val="24"/>
        </w:rPr>
        <w:t>Слова- антонимы (1ч.)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Тема17.</w:t>
      </w:r>
      <w:r w:rsidRPr="007C639A">
        <w:rPr>
          <w:rStyle w:val="36"/>
          <w:rFonts w:ascii="Times New Roman" w:hAnsi="Times New Roman" w:cs="Times New Roman"/>
          <w:i/>
          <w:iCs/>
          <w:sz w:val="24"/>
          <w:szCs w:val="24"/>
        </w:rPr>
        <w:t xml:space="preserve"> Слова- омонимы (1ч.)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Омонимы в русском языке и их роль. Работа над рассказом И. </w:t>
      </w:r>
      <w:proofErr w:type="spellStart"/>
      <w:r w:rsidRPr="007C639A">
        <w:rPr>
          <w:rFonts w:ascii="Times New Roman" w:hAnsi="Times New Roman" w:cs="Times New Roman"/>
          <w:sz w:val="24"/>
          <w:szCs w:val="24"/>
        </w:rPr>
        <w:t>Туричина</w:t>
      </w:r>
      <w:proofErr w:type="spellEnd"/>
      <w:r w:rsidRPr="007C639A">
        <w:rPr>
          <w:rFonts w:ascii="Times New Roman" w:hAnsi="Times New Roman" w:cs="Times New Roman"/>
          <w:sz w:val="24"/>
          <w:szCs w:val="24"/>
        </w:rPr>
        <w:t xml:space="preserve"> «Есть». Игра «Докажите</w:t>
      </w:r>
      <w:proofErr w:type="gramStart"/>
      <w:r w:rsidRPr="007C639A">
        <w:rPr>
          <w:rFonts w:ascii="Times New Roman" w:hAnsi="Times New Roman" w:cs="Times New Roman"/>
          <w:sz w:val="24"/>
          <w:szCs w:val="24"/>
        </w:rPr>
        <w:t xml:space="preserve">.». </w:t>
      </w:r>
      <w:proofErr w:type="gramEnd"/>
      <w:r w:rsidRPr="007C639A">
        <w:rPr>
          <w:rFonts w:ascii="Times New Roman" w:hAnsi="Times New Roman" w:cs="Times New Roman"/>
          <w:sz w:val="24"/>
          <w:szCs w:val="24"/>
        </w:rPr>
        <w:t>Чтение рассказа Н. Сладкова «Овсянка».</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18.</w:t>
      </w:r>
      <w:r w:rsidRPr="007C639A">
        <w:rPr>
          <w:rStyle w:val="36"/>
          <w:rFonts w:ascii="Times New Roman" w:hAnsi="Times New Roman" w:cs="Times New Roman"/>
          <w:i/>
          <w:iCs/>
          <w:sz w:val="24"/>
          <w:szCs w:val="24"/>
        </w:rPr>
        <w:t xml:space="preserve"> Крылатые слова (1ч.)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Беседа о значении «крылатых выражений» в русском языке</w:t>
      </w:r>
      <w:proofErr w:type="gramStart"/>
      <w:r w:rsidRPr="007C639A">
        <w:rPr>
          <w:rFonts w:ascii="Times New Roman" w:hAnsi="Times New Roman" w:cs="Times New Roman"/>
          <w:sz w:val="24"/>
          <w:szCs w:val="24"/>
        </w:rPr>
        <w:t xml:space="preserve"> .</w:t>
      </w:r>
      <w:proofErr w:type="gramEnd"/>
      <w:r w:rsidRPr="007C639A">
        <w:rPr>
          <w:rFonts w:ascii="Times New Roman" w:hAnsi="Times New Roman" w:cs="Times New Roman"/>
          <w:sz w:val="24"/>
          <w:szCs w:val="24"/>
        </w:rPr>
        <w:t xml:space="preserve"> Подбор «крылатых выражений» в названиях текста. Работа с выражениями</w:t>
      </w:r>
      <w:proofErr w:type="gramStart"/>
      <w:r w:rsidRPr="007C639A">
        <w:rPr>
          <w:rFonts w:ascii="Times New Roman" w:hAnsi="Times New Roman" w:cs="Times New Roman"/>
          <w:sz w:val="24"/>
          <w:szCs w:val="24"/>
        </w:rPr>
        <w:t xml:space="preserve"> ,</w:t>
      </w:r>
      <w:proofErr w:type="gramEnd"/>
      <w:r w:rsidRPr="007C639A">
        <w:rPr>
          <w:rFonts w:ascii="Times New Roman" w:hAnsi="Times New Roman" w:cs="Times New Roman"/>
          <w:sz w:val="24"/>
          <w:szCs w:val="24"/>
        </w:rPr>
        <w:t xml:space="preserve">употребляемыми в переносном значении и их смысла. Работа со стихотворениями Н. </w:t>
      </w:r>
      <w:proofErr w:type="spellStart"/>
      <w:r w:rsidRPr="007C639A">
        <w:rPr>
          <w:rFonts w:ascii="Times New Roman" w:hAnsi="Times New Roman" w:cs="Times New Roman"/>
          <w:sz w:val="24"/>
          <w:szCs w:val="24"/>
        </w:rPr>
        <w:t>Силкова</w:t>
      </w:r>
      <w:proofErr w:type="spellEnd"/>
      <w:r w:rsidRPr="007C639A">
        <w:rPr>
          <w:rFonts w:ascii="Times New Roman" w:hAnsi="Times New Roman" w:cs="Times New Roman"/>
          <w:sz w:val="24"/>
          <w:szCs w:val="24"/>
        </w:rPr>
        <w:t xml:space="preserve"> «Прикусил язык» и В. Орлова «Ни </w:t>
      </w:r>
      <w:proofErr w:type="gramStart"/>
      <w:r w:rsidRPr="007C639A">
        <w:rPr>
          <w:rFonts w:ascii="Times New Roman" w:hAnsi="Times New Roman" w:cs="Times New Roman"/>
          <w:sz w:val="24"/>
          <w:szCs w:val="24"/>
        </w:rPr>
        <w:t>пуха</w:t>
      </w:r>
      <w:proofErr w:type="gramEnd"/>
      <w:r w:rsidRPr="007C639A">
        <w:rPr>
          <w:rFonts w:ascii="Times New Roman" w:hAnsi="Times New Roman" w:cs="Times New Roman"/>
          <w:sz w:val="24"/>
          <w:szCs w:val="24"/>
        </w:rPr>
        <w:t xml:space="preserve"> ни пера».</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5"/>
          <w:rFonts w:ascii="Times New Roman" w:hAnsi="Times New Roman" w:cs="Times New Roman"/>
          <w:i/>
          <w:iCs/>
          <w:sz w:val="24"/>
          <w:szCs w:val="24"/>
        </w:rPr>
        <w:t>Тема 19-20.</w:t>
      </w:r>
      <w:r w:rsidRPr="007C639A">
        <w:rPr>
          <w:rStyle w:val="36"/>
          <w:rFonts w:ascii="Times New Roman" w:hAnsi="Times New Roman" w:cs="Times New Roman"/>
          <w:i/>
          <w:iCs/>
          <w:sz w:val="24"/>
          <w:szCs w:val="24"/>
        </w:rPr>
        <w:t xml:space="preserve"> В королевстве ошибок. (2ч.)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Игра «Исправь ошибки». Работа с произведениями, где допущены орфографические ошибки. Игра « Произноси</w:t>
      </w:r>
      <w:r>
        <w:rPr>
          <w:rFonts w:ascii="Times New Roman" w:hAnsi="Times New Roman" w:cs="Times New Roman"/>
          <w:sz w:val="24"/>
          <w:szCs w:val="24"/>
        </w:rPr>
        <w:t xml:space="preserve"> </w:t>
      </w:r>
      <w:r w:rsidRPr="007C639A">
        <w:rPr>
          <w:rStyle w:val="29pt5"/>
          <w:rFonts w:ascii="Times New Roman" w:hAnsi="Times New Roman" w:cs="Times New Roman"/>
          <w:sz w:val="24"/>
          <w:szCs w:val="24"/>
        </w:rPr>
        <w:t>правильно». Инсценировка П. Реброва «Кто прав?».</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4"/>
          <w:rFonts w:ascii="Times New Roman" w:hAnsi="Times New Roman" w:cs="Times New Roman"/>
          <w:i/>
          <w:iCs/>
          <w:sz w:val="24"/>
          <w:szCs w:val="24"/>
        </w:rPr>
        <w:t>Тема 21-22.</w:t>
      </w:r>
      <w:r w:rsidRPr="007C639A">
        <w:rPr>
          <w:rStyle w:val="350"/>
          <w:rFonts w:ascii="Times New Roman" w:hAnsi="Times New Roman" w:cs="Times New Roman"/>
          <w:i/>
          <w:iCs/>
          <w:sz w:val="24"/>
          <w:szCs w:val="24"/>
        </w:rPr>
        <w:t xml:space="preserve"> В стране Сочинителей.(2ч.)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Беседа о рифмах</w:t>
      </w:r>
      <w:proofErr w:type="gramStart"/>
      <w:r w:rsidRPr="007C639A">
        <w:rPr>
          <w:rFonts w:ascii="Times New Roman" w:hAnsi="Times New Roman" w:cs="Times New Roman"/>
          <w:sz w:val="24"/>
          <w:szCs w:val="24"/>
        </w:rPr>
        <w:t xml:space="preserve"> .</w:t>
      </w:r>
      <w:proofErr w:type="gramEnd"/>
      <w:r w:rsidRPr="007C639A">
        <w:rPr>
          <w:rFonts w:ascii="Times New Roman" w:hAnsi="Times New Roman" w:cs="Times New Roman"/>
          <w:sz w:val="24"/>
          <w:szCs w:val="24"/>
        </w:rPr>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7C639A">
        <w:rPr>
          <w:rFonts w:ascii="Times New Roman" w:hAnsi="Times New Roman" w:cs="Times New Roman"/>
          <w:sz w:val="24"/>
          <w:szCs w:val="24"/>
        </w:rPr>
        <w:t xml:space="preserve"> .</w:t>
      </w:r>
      <w:proofErr w:type="gramEnd"/>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4"/>
          <w:rFonts w:ascii="Times New Roman" w:hAnsi="Times New Roman" w:cs="Times New Roman"/>
          <w:i/>
          <w:iCs/>
          <w:sz w:val="24"/>
          <w:szCs w:val="24"/>
        </w:rPr>
        <w:t>Тема 23-24.</w:t>
      </w:r>
      <w:r w:rsidRPr="007C639A">
        <w:rPr>
          <w:rStyle w:val="350"/>
          <w:rFonts w:ascii="Times New Roman" w:hAnsi="Times New Roman" w:cs="Times New Roman"/>
          <w:i/>
          <w:iCs/>
          <w:sz w:val="24"/>
          <w:szCs w:val="24"/>
        </w:rPr>
        <w:t xml:space="preserve"> Искусство красноречия. (2ч.)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lastRenderedPageBreak/>
        <w:t>Знакомство с понятием «красноречие». Чтение образцовых текстов и их анализ. Пересказы. Собственные упражнения в создании разных речей.</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4"/>
          <w:rFonts w:ascii="Times New Roman" w:hAnsi="Times New Roman" w:cs="Times New Roman"/>
          <w:i/>
          <w:iCs/>
          <w:sz w:val="24"/>
          <w:szCs w:val="24"/>
        </w:rPr>
        <w:t>Тема 25.</w:t>
      </w:r>
      <w:r w:rsidRPr="007C639A">
        <w:rPr>
          <w:rStyle w:val="350"/>
          <w:rFonts w:ascii="Times New Roman" w:hAnsi="Times New Roman" w:cs="Times New Roman"/>
          <w:i/>
          <w:iCs/>
          <w:sz w:val="24"/>
          <w:szCs w:val="24"/>
        </w:rPr>
        <w:t xml:space="preserve"> Праздник творчества и игры. (1ч.)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4"/>
          <w:rFonts w:ascii="Times New Roman" w:hAnsi="Times New Roman" w:cs="Times New Roman"/>
          <w:i/>
          <w:iCs/>
          <w:sz w:val="24"/>
          <w:szCs w:val="24"/>
        </w:rPr>
        <w:t>Тема 26-27.</w:t>
      </w:r>
      <w:r w:rsidRPr="007C639A">
        <w:rPr>
          <w:rStyle w:val="350"/>
          <w:rFonts w:ascii="Times New Roman" w:hAnsi="Times New Roman" w:cs="Times New Roman"/>
          <w:i/>
          <w:iCs/>
          <w:sz w:val="24"/>
          <w:szCs w:val="24"/>
        </w:rPr>
        <w:t xml:space="preserve"> Трудные слова. (2ч.)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4"/>
          <w:rFonts w:ascii="Times New Roman" w:hAnsi="Times New Roman" w:cs="Times New Roman"/>
          <w:i/>
          <w:iCs/>
          <w:sz w:val="24"/>
          <w:szCs w:val="24"/>
        </w:rPr>
        <w:t>Тема 28-29.</w:t>
      </w:r>
      <w:r w:rsidRPr="007C639A">
        <w:rPr>
          <w:rStyle w:val="350"/>
          <w:rFonts w:ascii="Times New Roman" w:hAnsi="Times New Roman" w:cs="Times New Roman"/>
          <w:i/>
          <w:iCs/>
          <w:sz w:val="24"/>
          <w:szCs w:val="24"/>
        </w:rPr>
        <w:t xml:space="preserve"> Анаграммы и </w:t>
      </w:r>
      <w:proofErr w:type="spellStart"/>
      <w:r w:rsidRPr="007C639A">
        <w:rPr>
          <w:rStyle w:val="350"/>
          <w:rFonts w:ascii="Times New Roman" w:hAnsi="Times New Roman" w:cs="Times New Roman"/>
          <w:i/>
          <w:iCs/>
          <w:sz w:val="24"/>
          <w:szCs w:val="24"/>
        </w:rPr>
        <w:t>метаграммы</w:t>
      </w:r>
      <w:proofErr w:type="spellEnd"/>
      <w:r w:rsidRPr="007C639A">
        <w:rPr>
          <w:rStyle w:val="350"/>
          <w:rFonts w:ascii="Times New Roman" w:hAnsi="Times New Roman" w:cs="Times New Roman"/>
          <w:i/>
          <w:iCs/>
          <w:sz w:val="24"/>
          <w:szCs w:val="24"/>
        </w:rPr>
        <w:t>. (2ч.)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Знакомство с историей изобретения анаграмм и </w:t>
      </w:r>
      <w:proofErr w:type="spellStart"/>
      <w:r w:rsidRPr="007C639A">
        <w:rPr>
          <w:rFonts w:ascii="Times New Roman" w:hAnsi="Times New Roman" w:cs="Times New Roman"/>
          <w:sz w:val="24"/>
          <w:szCs w:val="24"/>
        </w:rPr>
        <w:t>метаграмм</w:t>
      </w:r>
      <w:proofErr w:type="spellEnd"/>
      <w:proofErr w:type="gramStart"/>
      <w:r w:rsidRPr="007C639A">
        <w:rPr>
          <w:rFonts w:ascii="Times New Roman" w:hAnsi="Times New Roman" w:cs="Times New Roman"/>
          <w:sz w:val="24"/>
          <w:szCs w:val="24"/>
        </w:rPr>
        <w:t xml:space="preserve"> ,</w:t>
      </w:r>
      <w:proofErr w:type="gramEnd"/>
      <w:r w:rsidRPr="007C639A">
        <w:rPr>
          <w:rFonts w:ascii="Times New Roman" w:hAnsi="Times New Roman" w:cs="Times New Roman"/>
          <w:sz w:val="24"/>
          <w:szCs w:val="24"/>
        </w:rPr>
        <w:t xml:space="preserve"> с авторами, использовавшими в своем творчестве анаграммы и </w:t>
      </w:r>
      <w:proofErr w:type="spellStart"/>
      <w:r w:rsidRPr="007C639A">
        <w:rPr>
          <w:rFonts w:ascii="Times New Roman" w:hAnsi="Times New Roman" w:cs="Times New Roman"/>
          <w:sz w:val="24"/>
          <w:szCs w:val="24"/>
        </w:rPr>
        <w:t>метаграммы</w:t>
      </w:r>
      <w:proofErr w:type="spellEnd"/>
      <w:r w:rsidRPr="007C639A">
        <w:rPr>
          <w:rFonts w:ascii="Times New Roman" w:hAnsi="Times New Roman" w:cs="Times New Roman"/>
          <w:sz w:val="24"/>
          <w:szCs w:val="24"/>
        </w:rPr>
        <w:t xml:space="preserve"> . Ввод понятий «анаграмма» и «</w:t>
      </w:r>
      <w:proofErr w:type="spellStart"/>
      <w:r w:rsidRPr="007C639A">
        <w:rPr>
          <w:rFonts w:ascii="Times New Roman" w:hAnsi="Times New Roman" w:cs="Times New Roman"/>
          <w:sz w:val="24"/>
          <w:szCs w:val="24"/>
        </w:rPr>
        <w:t>метаграмма</w:t>
      </w:r>
      <w:proofErr w:type="spellEnd"/>
      <w:r w:rsidRPr="007C639A">
        <w:rPr>
          <w:rFonts w:ascii="Times New Roman" w:hAnsi="Times New Roman" w:cs="Times New Roman"/>
          <w:sz w:val="24"/>
          <w:szCs w:val="24"/>
        </w:rPr>
        <w:t>». Работа с примерами (Мила</w:t>
      </w:r>
      <w:proofErr w:type="gramStart"/>
      <w:r w:rsidRPr="007C639A">
        <w:rPr>
          <w:rFonts w:ascii="Times New Roman" w:hAnsi="Times New Roman" w:cs="Times New Roman"/>
          <w:sz w:val="24"/>
          <w:szCs w:val="24"/>
        </w:rPr>
        <w:t>н-</w:t>
      </w:r>
      <w:proofErr w:type="gramEnd"/>
      <w:r w:rsidRPr="007C639A">
        <w:rPr>
          <w:rFonts w:ascii="Times New Roman" w:hAnsi="Times New Roman" w:cs="Times New Roman"/>
          <w:sz w:val="24"/>
          <w:szCs w:val="24"/>
        </w:rPr>
        <w:t xml:space="preserve"> налим, актер- терка ).</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4"/>
          <w:rFonts w:ascii="Times New Roman" w:hAnsi="Times New Roman" w:cs="Times New Roman"/>
          <w:i/>
          <w:iCs/>
          <w:sz w:val="24"/>
          <w:szCs w:val="24"/>
        </w:rPr>
        <w:t>Тема 30-31.</w:t>
      </w:r>
      <w:r w:rsidRPr="007C639A">
        <w:rPr>
          <w:rStyle w:val="350"/>
          <w:rFonts w:ascii="Times New Roman" w:hAnsi="Times New Roman" w:cs="Times New Roman"/>
          <w:i/>
          <w:iCs/>
          <w:sz w:val="24"/>
          <w:szCs w:val="24"/>
        </w:rPr>
        <w:t>Шарады и логогрифы (2ч.)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Знакомство с происхождением шарад и логогрифов. Составление и разгадывание шарад и логогрифов. Иллюстрирование слов- ответов.</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4"/>
          <w:rFonts w:ascii="Times New Roman" w:hAnsi="Times New Roman" w:cs="Times New Roman"/>
          <w:i/>
          <w:iCs/>
          <w:sz w:val="24"/>
          <w:szCs w:val="24"/>
        </w:rPr>
        <w:t>Тема32.</w:t>
      </w:r>
      <w:r w:rsidRPr="007C639A">
        <w:rPr>
          <w:rStyle w:val="350"/>
          <w:rFonts w:ascii="Times New Roman" w:hAnsi="Times New Roman" w:cs="Times New Roman"/>
          <w:i/>
          <w:iCs/>
          <w:sz w:val="24"/>
          <w:szCs w:val="24"/>
        </w:rPr>
        <w:t xml:space="preserve"> Откуда пришли наши имена.(1ч.)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Знакомство с происхождением имен. Творческая работа «Нарисуй свое имя». Дидактическая игра «Составь имя».</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4"/>
          <w:rFonts w:ascii="Times New Roman" w:hAnsi="Times New Roman" w:cs="Times New Roman"/>
          <w:i/>
          <w:iCs/>
          <w:sz w:val="24"/>
          <w:szCs w:val="24"/>
        </w:rPr>
        <w:t>Тема 33.</w:t>
      </w:r>
      <w:r w:rsidRPr="007C639A">
        <w:rPr>
          <w:rStyle w:val="350"/>
          <w:rFonts w:ascii="Times New Roman" w:hAnsi="Times New Roman" w:cs="Times New Roman"/>
          <w:i/>
          <w:iCs/>
          <w:sz w:val="24"/>
          <w:szCs w:val="24"/>
        </w:rPr>
        <w:t xml:space="preserve"> Занимательное словообразование (1ч.)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Игры на превращения слов: «Буква заблудилась», «Замена буквы», «Какое слово задумано?». Шарады.</w:t>
      </w:r>
    </w:p>
    <w:p w:rsidR="000F4B7C" w:rsidRPr="007C639A" w:rsidRDefault="000F4B7C" w:rsidP="000F4B7C">
      <w:pPr>
        <w:pStyle w:val="31"/>
        <w:shd w:val="clear" w:color="auto" w:fill="auto"/>
        <w:spacing w:before="0" w:after="0" w:line="240" w:lineRule="auto"/>
        <w:ind w:firstLine="720"/>
        <w:jc w:val="both"/>
        <w:rPr>
          <w:rFonts w:ascii="Times New Roman" w:hAnsi="Times New Roman" w:cs="Times New Roman"/>
          <w:sz w:val="24"/>
          <w:szCs w:val="24"/>
        </w:rPr>
      </w:pPr>
      <w:r w:rsidRPr="007C639A">
        <w:rPr>
          <w:rStyle w:val="34"/>
          <w:rFonts w:ascii="Times New Roman" w:hAnsi="Times New Roman" w:cs="Times New Roman"/>
          <w:i/>
          <w:iCs/>
          <w:sz w:val="24"/>
          <w:szCs w:val="24"/>
        </w:rPr>
        <w:t>Тема 34.</w:t>
      </w:r>
      <w:r w:rsidRPr="007C639A">
        <w:rPr>
          <w:rStyle w:val="350"/>
          <w:rFonts w:ascii="Times New Roman" w:hAnsi="Times New Roman" w:cs="Times New Roman"/>
          <w:i/>
          <w:iCs/>
          <w:sz w:val="24"/>
          <w:szCs w:val="24"/>
        </w:rPr>
        <w:t xml:space="preserve"> КВН по русскому языку. (1ч.)</w:t>
      </w:r>
    </w:p>
    <w:p w:rsidR="000F4B7C" w:rsidRPr="007C639A" w:rsidRDefault="000F4B7C" w:rsidP="000F4B7C">
      <w:pPr>
        <w:pStyle w:val="a3"/>
        <w:shd w:val="clear" w:color="auto" w:fill="auto"/>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Командное соревнование на проверку знаний по русскому языку.</w:t>
      </w:r>
    </w:p>
    <w:p w:rsidR="00B56487" w:rsidRDefault="00B56487" w:rsidP="000F4B7C">
      <w:pPr>
        <w:pStyle w:val="11"/>
        <w:keepNext/>
        <w:keepLines/>
        <w:shd w:val="clear" w:color="auto" w:fill="auto"/>
        <w:spacing w:after="0" w:line="240" w:lineRule="auto"/>
        <w:ind w:firstLine="720"/>
        <w:jc w:val="both"/>
        <w:outlineLvl w:val="9"/>
        <w:rPr>
          <w:rStyle w:val="13"/>
          <w:rFonts w:ascii="Times New Roman" w:hAnsi="Times New Roman" w:cs="Times New Roman"/>
          <w:b/>
          <w:sz w:val="24"/>
          <w:szCs w:val="24"/>
        </w:rPr>
      </w:pPr>
      <w:bookmarkStart w:id="11" w:name="bookmark22"/>
    </w:p>
    <w:p w:rsidR="000F4B7C" w:rsidRPr="00B56487" w:rsidRDefault="000F4B7C" w:rsidP="000F4B7C">
      <w:pPr>
        <w:pStyle w:val="11"/>
        <w:keepNext/>
        <w:keepLines/>
        <w:shd w:val="clear" w:color="auto" w:fill="auto"/>
        <w:spacing w:after="0" w:line="240" w:lineRule="auto"/>
        <w:ind w:firstLine="720"/>
        <w:jc w:val="both"/>
        <w:outlineLvl w:val="9"/>
        <w:rPr>
          <w:rFonts w:ascii="Times New Roman" w:hAnsi="Times New Roman" w:cs="Times New Roman"/>
          <w:b/>
          <w:sz w:val="24"/>
          <w:szCs w:val="24"/>
        </w:rPr>
      </w:pPr>
      <w:r w:rsidRPr="00B56487">
        <w:rPr>
          <w:rStyle w:val="13"/>
          <w:rFonts w:ascii="Times New Roman" w:hAnsi="Times New Roman" w:cs="Times New Roman"/>
          <w:b/>
          <w:sz w:val="24"/>
          <w:szCs w:val="24"/>
        </w:rPr>
        <w:t>Основные требования к знаниям и умениям учащихся к концу 3-го класса</w:t>
      </w:r>
      <w:bookmarkEnd w:id="11"/>
    </w:p>
    <w:p w:rsidR="000F4B7C" w:rsidRPr="007C639A" w:rsidRDefault="000F4B7C" w:rsidP="000F4B7C">
      <w:pPr>
        <w:pStyle w:val="121"/>
        <w:keepNext/>
        <w:keepLines/>
        <w:shd w:val="clear" w:color="auto" w:fill="auto"/>
        <w:spacing w:line="240" w:lineRule="auto"/>
        <w:ind w:firstLine="720"/>
        <w:jc w:val="both"/>
        <w:outlineLvl w:val="9"/>
        <w:rPr>
          <w:rFonts w:ascii="Times New Roman" w:hAnsi="Times New Roman" w:cs="Times New Roman"/>
          <w:sz w:val="24"/>
          <w:szCs w:val="24"/>
        </w:rPr>
      </w:pPr>
      <w:bookmarkStart w:id="12" w:name="bookmark23"/>
      <w:r w:rsidRPr="007C639A">
        <w:rPr>
          <w:rStyle w:val="122"/>
          <w:rFonts w:ascii="Times New Roman" w:hAnsi="Times New Roman" w:cs="Times New Roman"/>
          <w:sz w:val="24"/>
          <w:szCs w:val="24"/>
        </w:rPr>
        <w:t>Обучающиеся должны знать:</w:t>
      </w:r>
      <w:bookmarkEnd w:id="12"/>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Правила правописания слов с изученными орфограммами.</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Признаки частей речи (имени существительного, имени прилагательного, местоимения, глагола).</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Главные члены предложения.</w:t>
      </w:r>
    </w:p>
    <w:p w:rsidR="000F4B7C" w:rsidRPr="007C639A" w:rsidRDefault="000F4B7C" w:rsidP="000F4B7C">
      <w:pPr>
        <w:pStyle w:val="121"/>
        <w:keepNext/>
        <w:keepLines/>
        <w:numPr>
          <w:ilvl w:val="0"/>
          <w:numId w:val="1"/>
        </w:numPr>
        <w:shd w:val="clear" w:color="auto" w:fill="auto"/>
        <w:tabs>
          <w:tab w:val="left" w:pos="1134"/>
        </w:tabs>
        <w:spacing w:line="240" w:lineRule="auto"/>
        <w:ind w:firstLine="720"/>
        <w:jc w:val="both"/>
        <w:outlineLvl w:val="9"/>
        <w:rPr>
          <w:rFonts w:ascii="Times New Roman" w:hAnsi="Times New Roman" w:cs="Times New Roman"/>
          <w:sz w:val="24"/>
          <w:szCs w:val="24"/>
        </w:rPr>
      </w:pPr>
      <w:bookmarkStart w:id="13" w:name="bookmark24"/>
      <w:r w:rsidRPr="007C639A">
        <w:rPr>
          <w:rStyle w:val="120"/>
          <w:rFonts w:ascii="Times New Roman" w:hAnsi="Times New Roman" w:cs="Times New Roman"/>
          <w:sz w:val="24"/>
          <w:szCs w:val="24"/>
        </w:rPr>
        <w:t xml:space="preserve">Состав слова. </w:t>
      </w:r>
      <w:r w:rsidRPr="007C639A">
        <w:rPr>
          <w:rStyle w:val="122"/>
          <w:rFonts w:ascii="Times New Roman" w:hAnsi="Times New Roman" w:cs="Times New Roman"/>
          <w:sz w:val="24"/>
          <w:szCs w:val="24"/>
        </w:rPr>
        <w:t>Обучающиеся должны уметь:</w:t>
      </w:r>
      <w:bookmarkEnd w:id="13"/>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Различать приставки и предлоги. Писать предлоги раздельно со словами, приставки - слитно.</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Разбирать предложения по членам предложения.</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Обозначать на письме интонацию перечисления.</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Разбирать слова по составу.</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 xml:space="preserve">Проверять написание безударных гласных, парных звонких и глухих согласных, непроизносимых согласных в </w:t>
      </w:r>
      <w:proofErr w:type="gramStart"/>
      <w:r w:rsidRPr="007C639A">
        <w:rPr>
          <w:rFonts w:ascii="Times New Roman" w:hAnsi="Times New Roman" w:cs="Times New Roman"/>
          <w:sz w:val="24"/>
          <w:szCs w:val="24"/>
        </w:rPr>
        <w:t>корне слова</w:t>
      </w:r>
      <w:proofErr w:type="gramEnd"/>
      <w:r w:rsidRPr="007C639A">
        <w:rPr>
          <w:rFonts w:ascii="Times New Roman" w:hAnsi="Times New Roman" w:cs="Times New Roman"/>
          <w:sz w:val="24"/>
          <w:szCs w:val="24"/>
        </w:rPr>
        <w:t>.</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Писать правильно слова с удвоенными согласными.</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Определять род, число имен существительных и имен прилагательных.</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Определять число, время глаголов.</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Писать НЕ с глаголами.</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Работать со словарем. Группировать и подбирать слова на определенные правила.</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Различать разделительные твердый (ъ) и мягкий (ь) знаки, писать с ними слова.</w:t>
      </w:r>
    </w:p>
    <w:p w:rsidR="000F4B7C" w:rsidRPr="007C639A" w:rsidRDefault="000F4B7C" w:rsidP="000F4B7C">
      <w:pPr>
        <w:pStyle w:val="a3"/>
        <w:numPr>
          <w:ilvl w:val="0"/>
          <w:numId w:val="1"/>
        </w:numPr>
        <w:shd w:val="clear" w:color="auto" w:fill="auto"/>
        <w:tabs>
          <w:tab w:val="left" w:pos="1134"/>
        </w:tabs>
        <w:spacing w:before="0" w:line="240" w:lineRule="auto"/>
        <w:ind w:firstLine="720"/>
        <w:jc w:val="both"/>
        <w:rPr>
          <w:rFonts w:ascii="Times New Roman" w:hAnsi="Times New Roman" w:cs="Times New Roman"/>
          <w:sz w:val="24"/>
          <w:szCs w:val="24"/>
        </w:rPr>
      </w:pPr>
      <w:r w:rsidRPr="007C639A">
        <w:rPr>
          <w:rFonts w:ascii="Times New Roman" w:hAnsi="Times New Roman" w:cs="Times New Roman"/>
          <w:sz w:val="24"/>
          <w:szCs w:val="24"/>
        </w:rPr>
        <w:t>Составлять рассказы по картинке.</w:t>
      </w:r>
    </w:p>
    <w:p w:rsidR="000A75CB" w:rsidRDefault="000A75CB" w:rsidP="00A600D7">
      <w:pPr>
        <w:ind w:firstLine="708"/>
      </w:pPr>
    </w:p>
    <w:p w:rsidR="00AA2C2C" w:rsidRPr="00475A48" w:rsidRDefault="00AA2C2C" w:rsidP="00475A48">
      <w:pPr>
        <w:pStyle w:val="11"/>
        <w:keepNext/>
        <w:keepLines/>
        <w:shd w:val="clear" w:color="auto" w:fill="auto"/>
        <w:spacing w:after="0" w:line="240" w:lineRule="auto"/>
        <w:ind w:firstLine="0"/>
        <w:jc w:val="center"/>
        <w:outlineLvl w:val="9"/>
        <w:rPr>
          <w:rFonts w:ascii="Times New Roman" w:hAnsi="Times New Roman" w:cs="Times New Roman"/>
          <w:b/>
          <w:sz w:val="24"/>
          <w:szCs w:val="24"/>
        </w:rPr>
      </w:pPr>
      <w:bookmarkStart w:id="14" w:name="bookmark27"/>
      <w:r w:rsidRPr="00475A48">
        <w:rPr>
          <w:rStyle w:val="123"/>
          <w:rFonts w:ascii="Times New Roman" w:hAnsi="Times New Roman" w:cs="Times New Roman"/>
          <w:b/>
          <w:sz w:val="24"/>
          <w:szCs w:val="24"/>
        </w:rPr>
        <w:t>Средства, необходимые для реализации программы:</w:t>
      </w:r>
      <w:bookmarkEnd w:id="14"/>
    </w:p>
    <w:p w:rsidR="00AA2C2C" w:rsidRPr="007C639A" w:rsidRDefault="00AA2C2C" w:rsidP="00AA2C2C">
      <w:pPr>
        <w:pStyle w:val="a3"/>
        <w:numPr>
          <w:ilvl w:val="0"/>
          <w:numId w:val="4"/>
        </w:numPr>
        <w:shd w:val="clear" w:color="auto" w:fill="auto"/>
        <w:tabs>
          <w:tab w:val="left" w:pos="2028"/>
        </w:tabs>
        <w:spacing w:before="0" w:line="240" w:lineRule="auto"/>
        <w:ind w:left="1080" w:hanging="360"/>
        <w:jc w:val="both"/>
        <w:rPr>
          <w:rFonts w:ascii="Times New Roman" w:hAnsi="Times New Roman" w:cs="Times New Roman"/>
          <w:sz w:val="24"/>
          <w:szCs w:val="24"/>
        </w:rPr>
      </w:pPr>
      <w:r w:rsidRPr="007C639A">
        <w:rPr>
          <w:rFonts w:ascii="Times New Roman" w:hAnsi="Times New Roman" w:cs="Times New Roman"/>
          <w:sz w:val="24"/>
          <w:szCs w:val="24"/>
        </w:rPr>
        <w:t>наличие лингвистических словарей;</w:t>
      </w:r>
    </w:p>
    <w:p w:rsidR="00AA2C2C" w:rsidRPr="007C639A" w:rsidRDefault="00AA2C2C" w:rsidP="00AA2C2C">
      <w:pPr>
        <w:pStyle w:val="a3"/>
        <w:numPr>
          <w:ilvl w:val="0"/>
          <w:numId w:val="4"/>
        </w:numPr>
        <w:shd w:val="clear" w:color="auto" w:fill="auto"/>
        <w:tabs>
          <w:tab w:val="left" w:pos="1980"/>
        </w:tabs>
        <w:spacing w:before="0" w:line="240" w:lineRule="auto"/>
        <w:ind w:left="1080" w:hanging="360"/>
        <w:jc w:val="both"/>
        <w:rPr>
          <w:rFonts w:ascii="Times New Roman" w:hAnsi="Times New Roman" w:cs="Times New Roman"/>
          <w:color w:val="FF0000"/>
          <w:sz w:val="24"/>
          <w:szCs w:val="24"/>
        </w:rPr>
      </w:pPr>
      <w:r w:rsidRPr="007C639A">
        <w:rPr>
          <w:rFonts w:ascii="Times New Roman" w:hAnsi="Times New Roman" w:cs="Times New Roman"/>
          <w:sz w:val="24"/>
          <w:szCs w:val="24"/>
        </w:rPr>
        <w:t xml:space="preserve">наличие карточек с </w:t>
      </w:r>
      <w:r w:rsidRPr="00B56487">
        <w:rPr>
          <w:rFonts w:ascii="Times New Roman" w:hAnsi="Times New Roman" w:cs="Times New Roman"/>
          <w:sz w:val="24"/>
          <w:szCs w:val="24"/>
        </w:rPr>
        <w:t>играми и заданиями;</w:t>
      </w:r>
    </w:p>
    <w:p w:rsidR="00AA2C2C" w:rsidRPr="00475A48" w:rsidRDefault="00AA2C2C" w:rsidP="00475A48">
      <w:pPr>
        <w:pStyle w:val="a3"/>
        <w:numPr>
          <w:ilvl w:val="0"/>
          <w:numId w:val="4"/>
        </w:numPr>
        <w:shd w:val="clear" w:color="auto" w:fill="auto"/>
        <w:tabs>
          <w:tab w:val="left" w:pos="1980"/>
        </w:tabs>
        <w:spacing w:before="0" w:line="240" w:lineRule="auto"/>
        <w:ind w:left="1080" w:hanging="360"/>
        <w:jc w:val="both"/>
        <w:rPr>
          <w:rFonts w:ascii="Times New Roman" w:hAnsi="Times New Roman" w:cs="Times New Roman"/>
          <w:color w:val="FF0000"/>
          <w:sz w:val="24"/>
          <w:szCs w:val="24"/>
        </w:rPr>
      </w:pPr>
      <w:r w:rsidRPr="00475A48">
        <w:rPr>
          <w:rFonts w:ascii="Times New Roman" w:hAnsi="Times New Roman" w:cs="Times New Roman"/>
          <w:sz w:val="24"/>
          <w:szCs w:val="24"/>
        </w:rPr>
        <w:t>наличие текстов для работы на занятиях.</w:t>
      </w:r>
    </w:p>
    <w:p w:rsidR="004B1725" w:rsidRDefault="004B1725" w:rsidP="00475A48">
      <w:pPr>
        <w:pStyle w:val="a3"/>
        <w:shd w:val="clear" w:color="auto" w:fill="auto"/>
        <w:tabs>
          <w:tab w:val="left" w:pos="1980"/>
        </w:tabs>
        <w:spacing w:before="0" w:line="240" w:lineRule="auto"/>
        <w:ind w:firstLine="0"/>
        <w:jc w:val="both"/>
        <w:rPr>
          <w:rFonts w:ascii="Times New Roman" w:hAnsi="Times New Roman" w:cs="Times New Roman"/>
          <w:sz w:val="24"/>
          <w:szCs w:val="24"/>
        </w:rPr>
      </w:pPr>
    </w:p>
    <w:p w:rsidR="00475A48" w:rsidRDefault="00475A48" w:rsidP="00475A48">
      <w:pPr>
        <w:pStyle w:val="a3"/>
        <w:shd w:val="clear" w:color="auto" w:fill="auto"/>
        <w:tabs>
          <w:tab w:val="left" w:pos="1980"/>
        </w:tabs>
        <w:spacing w:before="0" w:line="240" w:lineRule="auto"/>
        <w:ind w:firstLine="0"/>
        <w:jc w:val="both"/>
        <w:rPr>
          <w:rFonts w:ascii="Times New Roman" w:hAnsi="Times New Roman" w:cs="Times New Roman"/>
          <w:sz w:val="24"/>
          <w:szCs w:val="24"/>
        </w:rPr>
      </w:pPr>
    </w:p>
    <w:p w:rsidR="00475A48" w:rsidRDefault="00475A48" w:rsidP="00475A48">
      <w:pPr>
        <w:pStyle w:val="a3"/>
        <w:shd w:val="clear" w:color="auto" w:fill="auto"/>
        <w:tabs>
          <w:tab w:val="left" w:pos="1980"/>
        </w:tabs>
        <w:spacing w:before="0" w:line="240" w:lineRule="auto"/>
        <w:ind w:firstLine="0"/>
        <w:jc w:val="both"/>
        <w:rPr>
          <w:rFonts w:ascii="Times New Roman" w:hAnsi="Times New Roman" w:cs="Times New Roman"/>
          <w:sz w:val="24"/>
          <w:szCs w:val="24"/>
        </w:rPr>
      </w:pPr>
    </w:p>
    <w:p w:rsidR="00AA2C2C" w:rsidRPr="00475A48" w:rsidRDefault="00475A48" w:rsidP="00475A48">
      <w:pPr>
        <w:jc w:val="center"/>
        <w:rPr>
          <w:rFonts w:ascii="Times New Roman" w:hAnsi="Times New Roman" w:cs="Times New Roman"/>
          <w:b/>
          <w:sz w:val="24"/>
          <w:szCs w:val="24"/>
          <w:shd w:val="clear" w:color="auto" w:fill="FFFFFF"/>
        </w:rPr>
      </w:pPr>
      <w:bookmarkStart w:id="15" w:name="bookmark28"/>
      <w:r w:rsidRPr="00475A48">
        <w:rPr>
          <w:rStyle w:val="123"/>
          <w:rFonts w:ascii="Times New Roman" w:hAnsi="Times New Roman" w:cs="Times New Roman"/>
          <w:b/>
          <w:sz w:val="24"/>
          <w:szCs w:val="24"/>
        </w:rPr>
        <w:t>Список литературы:</w:t>
      </w:r>
      <w:bookmarkEnd w:id="15"/>
    </w:p>
    <w:p w:rsidR="00AA2C2C" w:rsidRPr="007C639A" w:rsidRDefault="00AA2C2C" w:rsidP="00AA2C2C">
      <w:pPr>
        <w:pStyle w:val="a3"/>
        <w:numPr>
          <w:ilvl w:val="1"/>
          <w:numId w:val="4"/>
        </w:numPr>
        <w:shd w:val="clear" w:color="auto" w:fill="auto"/>
        <w:tabs>
          <w:tab w:val="left" w:pos="349"/>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Волина В. В. Веселая грамматика. М.: Знание, 1995 г.</w:t>
      </w:r>
    </w:p>
    <w:p w:rsidR="00AA2C2C" w:rsidRPr="007C639A" w:rsidRDefault="00AA2C2C" w:rsidP="00AA2C2C">
      <w:pPr>
        <w:pStyle w:val="a3"/>
        <w:numPr>
          <w:ilvl w:val="1"/>
          <w:numId w:val="4"/>
        </w:numPr>
        <w:shd w:val="clear" w:color="auto" w:fill="auto"/>
        <w:tabs>
          <w:tab w:val="left" w:pos="363"/>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 xml:space="preserve">Волина В. В. </w:t>
      </w:r>
      <w:proofErr w:type="gramStart"/>
      <w:r w:rsidRPr="007C639A">
        <w:rPr>
          <w:rFonts w:ascii="Times New Roman" w:hAnsi="Times New Roman" w:cs="Times New Roman"/>
          <w:sz w:val="24"/>
          <w:szCs w:val="24"/>
        </w:rPr>
        <w:t>Занимательное</w:t>
      </w:r>
      <w:proofErr w:type="gramEnd"/>
      <w:r w:rsidRPr="007C639A">
        <w:rPr>
          <w:rFonts w:ascii="Times New Roman" w:hAnsi="Times New Roman" w:cs="Times New Roman"/>
          <w:sz w:val="24"/>
          <w:szCs w:val="24"/>
        </w:rPr>
        <w:t xml:space="preserve"> </w:t>
      </w:r>
      <w:proofErr w:type="spellStart"/>
      <w:r w:rsidRPr="007C639A">
        <w:rPr>
          <w:rFonts w:ascii="Times New Roman" w:hAnsi="Times New Roman" w:cs="Times New Roman"/>
          <w:sz w:val="24"/>
          <w:szCs w:val="24"/>
        </w:rPr>
        <w:t>азбуковедение</w:t>
      </w:r>
      <w:proofErr w:type="spellEnd"/>
      <w:r w:rsidRPr="007C639A">
        <w:rPr>
          <w:rFonts w:ascii="Times New Roman" w:hAnsi="Times New Roman" w:cs="Times New Roman"/>
          <w:sz w:val="24"/>
          <w:szCs w:val="24"/>
        </w:rPr>
        <w:t>. М.: Просвещение, 1991 г.</w:t>
      </w:r>
    </w:p>
    <w:p w:rsidR="00AA2C2C" w:rsidRPr="007C639A" w:rsidRDefault="00AA2C2C" w:rsidP="00AA2C2C">
      <w:pPr>
        <w:pStyle w:val="a3"/>
        <w:numPr>
          <w:ilvl w:val="1"/>
          <w:numId w:val="4"/>
        </w:numPr>
        <w:shd w:val="clear" w:color="auto" w:fill="auto"/>
        <w:tabs>
          <w:tab w:val="left" w:pos="358"/>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Волина В. В. Русский язык. Учимся играя. Екатеринбург ТОО. Издательство "АРГО", 1996</w:t>
      </w:r>
    </w:p>
    <w:p w:rsidR="00AA2C2C" w:rsidRPr="007C639A" w:rsidRDefault="00AA2C2C" w:rsidP="00AA2C2C">
      <w:pPr>
        <w:pStyle w:val="a3"/>
        <w:numPr>
          <w:ilvl w:val="1"/>
          <w:numId w:val="4"/>
        </w:numPr>
        <w:shd w:val="clear" w:color="auto" w:fill="auto"/>
        <w:tabs>
          <w:tab w:val="left" w:pos="363"/>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Волина В. В. Русский язык в рассказах, сказках, стихах. Москва "АСТ", 1996 г.</w:t>
      </w:r>
    </w:p>
    <w:p w:rsidR="00AA2C2C" w:rsidRPr="007C639A" w:rsidRDefault="00AA2C2C" w:rsidP="00AA2C2C">
      <w:pPr>
        <w:pStyle w:val="a3"/>
        <w:numPr>
          <w:ilvl w:val="1"/>
          <w:numId w:val="4"/>
        </w:numPr>
        <w:shd w:val="clear" w:color="auto" w:fill="auto"/>
        <w:tabs>
          <w:tab w:val="left" w:pos="358"/>
        </w:tabs>
        <w:spacing w:before="0" w:line="240" w:lineRule="auto"/>
        <w:ind w:left="1800" w:hanging="360"/>
        <w:jc w:val="both"/>
        <w:rPr>
          <w:rFonts w:ascii="Times New Roman" w:hAnsi="Times New Roman" w:cs="Times New Roman"/>
          <w:sz w:val="24"/>
          <w:szCs w:val="24"/>
        </w:rPr>
      </w:pPr>
      <w:proofErr w:type="spellStart"/>
      <w:r w:rsidRPr="007C639A">
        <w:rPr>
          <w:rFonts w:ascii="Times New Roman" w:hAnsi="Times New Roman" w:cs="Times New Roman"/>
          <w:sz w:val="24"/>
          <w:szCs w:val="24"/>
        </w:rPr>
        <w:t>Граник</w:t>
      </w:r>
      <w:proofErr w:type="spellEnd"/>
      <w:r w:rsidRPr="007C639A">
        <w:rPr>
          <w:rFonts w:ascii="Times New Roman" w:hAnsi="Times New Roman" w:cs="Times New Roman"/>
          <w:sz w:val="24"/>
          <w:szCs w:val="24"/>
        </w:rPr>
        <w:t xml:space="preserve"> Г. Г., Бондаренко С. М., Концевая Л. А. Секреты орфографии. Москва "Просвещение", 1991 г.</w:t>
      </w:r>
    </w:p>
    <w:p w:rsidR="00AA2C2C" w:rsidRPr="007C639A" w:rsidRDefault="00AA2C2C" w:rsidP="00AA2C2C">
      <w:pPr>
        <w:pStyle w:val="a3"/>
        <w:numPr>
          <w:ilvl w:val="1"/>
          <w:numId w:val="4"/>
        </w:numPr>
        <w:shd w:val="clear" w:color="auto" w:fill="auto"/>
        <w:tabs>
          <w:tab w:val="left" w:pos="358"/>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Занимательная грамматика. Сост. Бурлака Е. Г., Прокопенко И. Н. Донецк. ПКФ "БАО", 1997 г.</w:t>
      </w:r>
    </w:p>
    <w:p w:rsidR="00AA2C2C" w:rsidRPr="007C639A" w:rsidRDefault="00AA2C2C" w:rsidP="00AA2C2C">
      <w:pPr>
        <w:pStyle w:val="a3"/>
        <w:numPr>
          <w:ilvl w:val="1"/>
          <w:numId w:val="4"/>
        </w:numPr>
        <w:shd w:val="clear" w:color="auto" w:fill="auto"/>
        <w:tabs>
          <w:tab w:val="left" w:pos="339"/>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Журналы: "Начальная школа", "Веселые картинки", "</w:t>
      </w:r>
      <w:proofErr w:type="spellStart"/>
      <w:r w:rsidRPr="007C639A">
        <w:rPr>
          <w:rFonts w:ascii="Times New Roman" w:hAnsi="Times New Roman" w:cs="Times New Roman"/>
          <w:sz w:val="24"/>
          <w:szCs w:val="24"/>
        </w:rPr>
        <w:t>Мурзилка</w:t>
      </w:r>
      <w:proofErr w:type="spellEnd"/>
      <w:r w:rsidRPr="007C639A">
        <w:rPr>
          <w:rFonts w:ascii="Times New Roman" w:hAnsi="Times New Roman" w:cs="Times New Roman"/>
          <w:sz w:val="24"/>
          <w:szCs w:val="24"/>
        </w:rPr>
        <w:t>".</w:t>
      </w:r>
    </w:p>
    <w:p w:rsidR="00AA2C2C" w:rsidRPr="007C639A" w:rsidRDefault="00AA2C2C" w:rsidP="00AA2C2C">
      <w:pPr>
        <w:pStyle w:val="a3"/>
        <w:numPr>
          <w:ilvl w:val="1"/>
          <w:numId w:val="4"/>
        </w:numPr>
        <w:shd w:val="clear" w:color="auto" w:fill="auto"/>
        <w:tabs>
          <w:tab w:val="left" w:pos="358"/>
        </w:tabs>
        <w:spacing w:before="0" w:line="240" w:lineRule="auto"/>
        <w:ind w:left="1800" w:hanging="360"/>
        <w:jc w:val="both"/>
        <w:rPr>
          <w:rFonts w:ascii="Times New Roman" w:hAnsi="Times New Roman" w:cs="Times New Roman"/>
          <w:sz w:val="24"/>
          <w:szCs w:val="24"/>
        </w:rPr>
      </w:pPr>
      <w:proofErr w:type="spellStart"/>
      <w:r w:rsidRPr="007C639A">
        <w:rPr>
          <w:rFonts w:ascii="Times New Roman" w:hAnsi="Times New Roman" w:cs="Times New Roman"/>
          <w:sz w:val="24"/>
          <w:szCs w:val="24"/>
        </w:rPr>
        <w:t>Канакина</w:t>
      </w:r>
      <w:proofErr w:type="spellEnd"/>
      <w:r w:rsidRPr="007C639A">
        <w:rPr>
          <w:rFonts w:ascii="Times New Roman" w:hAnsi="Times New Roman" w:cs="Times New Roman"/>
          <w:sz w:val="24"/>
          <w:szCs w:val="24"/>
        </w:rPr>
        <w:t xml:space="preserve"> В. П. Работа над трудными словами в начальных классах. Москва "Просвещение", 1991 г.</w:t>
      </w:r>
    </w:p>
    <w:p w:rsidR="00AA2C2C" w:rsidRPr="007C639A" w:rsidRDefault="00AA2C2C" w:rsidP="00AA2C2C">
      <w:pPr>
        <w:pStyle w:val="a3"/>
        <w:numPr>
          <w:ilvl w:val="1"/>
          <w:numId w:val="4"/>
        </w:numPr>
        <w:shd w:val="clear" w:color="auto" w:fill="auto"/>
        <w:tabs>
          <w:tab w:val="left" w:pos="349"/>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Левушкина О. Н. Словарная работа в начальных классах. (1-4) Москва "ВЛАДОС", 2003 г.</w:t>
      </w:r>
    </w:p>
    <w:p w:rsidR="00AA2C2C" w:rsidRPr="007C639A" w:rsidRDefault="00AA2C2C" w:rsidP="00AA2C2C">
      <w:pPr>
        <w:pStyle w:val="a3"/>
        <w:numPr>
          <w:ilvl w:val="1"/>
          <w:numId w:val="4"/>
        </w:numPr>
        <w:shd w:val="clear" w:color="auto" w:fill="auto"/>
        <w:tabs>
          <w:tab w:val="left" w:pos="464"/>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Маршак С. Веселая азбука. Веселый счет. Ростов-на-Дону кн. изд-во, 1991 г.</w:t>
      </w:r>
    </w:p>
    <w:p w:rsidR="00AA2C2C" w:rsidRPr="007C639A" w:rsidRDefault="00AA2C2C" w:rsidP="00AA2C2C">
      <w:pPr>
        <w:pStyle w:val="a3"/>
        <w:numPr>
          <w:ilvl w:val="1"/>
          <w:numId w:val="4"/>
        </w:numPr>
        <w:shd w:val="clear" w:color="auto" w:fill="auto"/>
        <w:tabs>
          <w:tab w:val="left" w:pos="464"/>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Полякова А. В. Творческие учебные задания по русскому языку для учащихся 1-4 классов. Самара. Издательство "Сам Вен", 1997 г.</w:t>
      </w:r>
    </w:p>
    <w:p w:rsidR="00AA2C2C" w:rsidRPr="007C639A" w:rsidRDefault="00AA2C2C" w:rsidP="00AA2C2C">
      <w:pPr>
        <w:pStyle w:val="a3"/>
        <w:numPr>
          <w:ilvl w:val="1"/>
          <w:numId w:val="4"/>
        </w:numPr>
        <w:shd w:val="clear" w:color="auto" w:fill="auto"/>
        <w:tabs>
          <w:tab w:val="left" w:pos="464"/>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Превращения слов. Учебное пособие. Сост. Полякова А. В. Москва "Просвещение", 1991 г</w:t>
      </w:r>
    </w:p>
    <w:p w:rsidR="00AA2C2C" w:rsidRPr="007C639A" w:rsidRDefault="00AA2C2C" w:rsidP="00AA2C2C">
      <w:pPr>
        <w:pStyle w:val="a3"/>
        <w:numPr>
          <w:ilvl w:val="1"/>
          <w:numId w:val="4"/>
        </w:numPr>
        <w:shd w:val="clear" w:color="auto" w:fill="auto"/>
        <w:tabs>
          <w:tab w:val="left" w:pos="464"/>
        </w:tabs>
        <w:spacing w:before="0" w:line="240" w:lineRule="auto"/>
        <w:ind w:left="1800" w:hanging="360"/>
        <w:jc w:val="both"/>
        <w:rPr>
          <w:rFonts w:ascii="Times New Roman" w:hAnsi="Times New Roman" w:cs="Times New Roman"/>
          <w:sz w:val="24"/>
          <w:szCs w:val="24"/>
        </w:rPr>
      </w:pPr>
      <w:proofErr w:type="spellStart"/>
      <w:r w:rsidRPr="007C639A">
        <w:rPr>
          <w:rFonts w:ascii="Times New Roman" w:hAnsi="Times New Roman" w:cs="Times New Roman"/>
          <w:sz w:val="24"/>
          <w:szCs w:val="24"/>
        </w:rPr>
        <w:t>Рик</w:t>
      </w:r>
      <w:proofErr w:type="spellEnd"/>
      <w:r w:rsidRPr="007C639A">
        <w:rPr>
          <w:rFonts w:ascii="Times New Roman" w:hAnsi="Times New Roman" w:cs="Times New Roman"/>
          <w:sz w:val="24"/>
          <w:szCs w:val="24"/>
        </w:rPr>
        <w:t xml:space="preserve"> Т. Г. Доброе утро, Имя Прилагательное! М.: РИО "Самовар", 1994 г.</w:t>
      </w:r>
    </w:p>
    <w:p w:rsidR="00AA2C2C" w:rsidRPr="007C639A" w:rsidRDefault="00AA2C2C" w:rsidP="00AA2C2C">
      <w:pPr>
        <w:pStyle w:val="a3"/>
        <w:numPr>
          <w:ilvl w:val="1"/>
          <w:numId w:val="4"/>
        </w:numPr>
        <w:shd w:val="clear" w:color="auto" w:fill="auto"/>
        <w:tabs>
          <w:tab w:val="left" w:pos="464"/>
        </w:tabs>
        <w:spacing w:before="0" w:line="240" w:lineRule="auto"/>
        <w:ind w:left="1800" w:hanging="360"/>
        <w:jc w:val="both"/>
        <w:rPr>
          <w:rFonts w:ascii="Times New Roman" w:hAnsi="Times New Roman" w:cs="Times New Roman"/>
          <w:sz w:val="24"/>
          <w:szCs w:val="24"/>
        </w:rPr>
      </w:pPr>
      <w:proofErr w:type="spellStart"/>
      <w:r w:rsidRPr="007C639A">
        <w:rPr>
          <w:rFonts w:ascii="Times New Roman" w:hAnsi="Times New Roman" w:cs="Times New Roman"/>
          <w:sz w:val="24"/>
          <w:szCs w:val="24"/>
        </w:rPr>
        <w:t>Рик</w:t>
      </w:r>
      <w:proofErr w:type="spellEnd"/>
      <w:r w:rsidRPr="007C639A">
        <w:rPr>
          <w:rFonts w:ascii="Times New Roman" w:hAnsi="Times New Roman" w:cs="Times New Roman"/>
          <w:sz w:val="24"/>
          <w:szCs w:val="24"/>
        </w:rPr>
        <w:t xml:space="preserve"> Т. Г. Здравствуйте, Имя Существительное! М.: РИО "Самовар", 1994 г.</w:t>
      </w:r>
    </w:p>
    <w:p w:rsidR="00AA2C2C" w:rsidRPr="007C639A" w:rsidRDefault="00AA2C2C" w:rsidP="00AA2C2C">
      <w:pPr>
        <w:pStyle w:val="a3"/>
        <w:numPr>
          <w:ilvl w:val="1"/>
          <w:numId w:val="4"/>
        </w:numPr>
        <w:shd w:val="clear" w:color="auto" w:fill="auto"/>
        <w:tabs>
          <w:tab w:val="left" w:pos="464"/>
        </w:tabs>
        <w:spacing w:before="0" w:line="240" w:lineRule="auto"/>
        <w:ind w:left="1800" w:hanging="360"/>
        <w:jc w:val="both"/>
        <w:rPr>
          <w:rFonts w:ascii="Times New Roman" w:hAnsi="Times New Roman" w:cs="Times New Roman"/>
          <w:sz w:val="24"/>
          <w:szCs w:val="24"/>
        </w:rPr>
      </w:pPr>
      <w:proofErr w:type="spellStart"/>
      <w:r w:rsidRPr="007C639A">
        <w:rPr>
          <w:rFonts w:ascii="Times New Roman" w:hAnsi="Times New Roman" w:cs="Times New Roman"/>
          <w:sz w:val="24"/>
          <w:szCs w:val="24"/>
        </w:rPr>
        <w:t>Рик</w:t>
      </w:r>
      <w:proofErr w:type="spellEnd"/>
      <w:r w:rsidRPr="007C639A">
        <w:rPr>
          <w:rFonts w:ascii="Times New Roman" w:hAnsi="Times New Roman" w:cs="Times New Roman"/>
          <w:sz w:val="24"/>
          <w:szCs w:val="24"/>
        </w:rPr>
        <w:t xml:space="preserve"> Т. Г. Здравствуй, дядюшка Глагол! М.: РИО "Самовар", 1995 г.</w:t>
      </w:r>
    </w:p>
    <w:p w:rsidR="00AA2C2C" w:rsidRPr="007C639A" w:rsidRDefault="00AA2C2C" w:rsidP="00AA2C2C">
      <w:pPr>
        <w:pStyle w:val="a3"/>
        <w:numPr>
          <w:ilvl w:val="1"/>
          <w:numId w:val="4"/>
        </w:numPr>
        <w:shd w:val="clear" w:color="auto" w:fill="auto"/>
        <w:tabs>
          <w:tab w:val="left" w:pos="454"/>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Тоцкий П. С. Орфография без правил. Начальная школа. Москва "Просвещение", 1991 г.</w:t>
      </w:r>
    </w:p>
    <w:p w:rsidR="00AA2C2C" w:rsidRPr="007C639A" w:rsidRDefault="00AA2C2C" w:rsidP="00AA2C2C">
      <w:pPr>
        <w:pStyle w:val="a3"/>
        <w:numPr>
          <w:ilvl w:val="1"/>
          <w:numId w:val="4"/>
        </w:numPr>
        <w:shd w:val="clear" w:color="auto" w:fill="auto"/>
        <w:tabs>
          <w:tab w:val="left" w:pos="459"/>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Сборник загадок. Сост. М. Т. Карпенко. М., 1988 г.</w:t>
      </w:r>
    </w:p>
    <w:p w:rsidR="00AA2C2C" w:rsidRPr="007C639A" w:rsidRDefault="00AA2C2C" w:rsidP="00AA2C2C">
      <w:pPr>
        <w:pStyle w:val="a3"/>
        <w:numPr>
          <w:ilvl w:val="1"/>
          <w:numId w:val="4"/>
        </w:numPr>
        <w:shd w:val="clear" w:color="auto" w:fill="auto"/>
        <w:tabs>
          <w:tab w:val="left" w:pos="459"/>
        </w:tabs>
        <w:spacing w:before="0" w:line="240" w:lineRule="auto"/>
        <w:ind w:left="1800" w:hanging="360"/>
        <w:jc w:val="both"/>
        <w:rPr>
          <w:rFonts w:ascii="Times New Roman" w:hAnsi="Times New Roman" w:cs="Times New Roman"/>
          <w:sz w:val="24"/>
          <w:szCs w:val="24"/>
        </w:rPr>
      </w:pPr>
      <w:r w:rsidRPr="007C639A">
        <w:rPr>
          <w:rFonts w:ascii="Times New Roman" w:hAnsi="Times New Roman" w:cs="Times New Roman"/>
          <w:sz w:val="24"/>
          <w:szCs w:val="24"/>
        </w:rPr>
        <w:t>Одинцов В. В.Школьный словарь иностранных слов /под ред. В. В. Иванов</w:t>
      </w:r>
      <w:proofErr w:type="gramStart"/>
      <w:r w:rsidRPr="007C639A">
        <w:rPr>
          <w:rFonts w:ascii="Times New Roman" w:hAnsi="Times New Roman" w:cs="Times New Roman"/>
          <w:sz w:val="24"/>
          <w:szCs w:val="24"/>
        </w:rPr>
        <w:t>а-</w:t>
      </w:r>
      <w:proofErr w:type="gramEnd"/>
      <w:r w:rsidRPr="007C639A">
        <w:rPr>
          <w:rFonts w:ascii="Times New Roman" w:hAnsi="Times New Roman" w:cs="Times New Roman"/>
          <w:sz w:val="24"/>
          <w:szCs w:val="24"/>
        </w:rPr>
        <w:t xml:space="preserve"> М : Просвещение 1984.</w:t>
      </w:r>
    </w:p>
    <w:p w:rsidR="00AA2C2C" w:rsidRDefault="00AA2C2C"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p w:rsidR="00232E89" w:rsidRDefault="00232E89" w:rsidP="00A600D7">
      <w:pPr>
        <w:ind w:firstLine="70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3"/>
        <w:gridCol w:w="4557"/>
      </w:tblGrid>
      <w:tr w:rsidR="00232E89" w:rsidRPr="0030321A" w:rsidTr="00EC148C">
        <w:trPr>
          <w:trHeight w:val="2392"/>
        </w:trPr>
        <w:tc>
          <w:tcPr>
            <w:tcW w:w="4813" w:type="dxa"/>
          </w:tcPr>
          <w:p w:rsidR="00232E89" w:rsidRPr="00840986" w:rsidRDefault="00232E89" w:rsidP="00771180">
            <w:pPr>
              <w:tabs>
                <w:tab w:val="left" w:pos="3544"/>
              </w:tabs>
              <w:jc w:val="center"/>
              <w:rPr>
                <w:rFonts w:ascii="Times New Roman" w:hAnsi="Times New Roman" w:cs="Times New Roman"/>
                <w:b/>
                <w:sz w:val="24"/>
                <w:szCs w:val="24"/>
              </w:rPr>
            </w:pPr>
            <w:r w:rsidRPr="00840986">
              <w:rPr>
                <w:rFonts w:ascii="Times New Roman" w:hAnsi="Times New Roman" w:cs="Times New Roman"/>
                <w:b/>
                <w:sz w:val="24"/>
                <w:szCs w:val="24"/>
              </w:rPr>
              <w:lastRenderedPageBreak/>
              <w:t>ПРИНЯТО</w:t>
            </w:r>
          </w:p>
          <w:p w:rsidR="00232E89" w:rsidRPr="00840986" w:rsidRDefault="00232E89" w:rsidP="00771180">
            <w:pPr>
              <w:tabs>
                <w:tab w:val="left" w:pos="3544"/>
              </w:tabs>
              <w:jc w:val="center"/>
              <w:rPr>
                <w:rFonts w:ascii="Times New Roman" w:hAnsi="Times New Roman" w:cs="Times New Roman"/>
                <w:sz w:val="24"/>
                <w:szCs w:val="24"/>
              </w:rPr>
            </w:pPr>
            <w:r w:rsidRPr="00840986">
              <w:rPr>
                <w:rFonts w:ascii="Times New Roman" w:hAnsi="Times New Roman" w:cs="Times New Roman"/>
                <w:sz w:val="24"/>
                <w:szCs w:val="24"/>
              </w:rPr>
              <w:t>на заседании</w:t>
            </w:r>
          </w:p>
          <w:p w:rsidR="00232E89" w:rsidRPr="00840986" w:rsidRDefault="00232E89" w:rsidP="00771180">
            <w:pPr>
              <w:tabs>
                <w:tab w:val="left" w:pos="3544"/>
              </w:tabs>
              <w:jc w:val="center"/>
              <w:rPr>
                <w:rFonts w:ascii="Times New Roman" w:hAnsi="Times New Roman" w:cs="Times New Roman"/>
                <w:sz w:val="24"/>
                <w:szCs w:val="24"/>
              </w:rPr>
            </w:pPr>
            <w:r w:rsidRPr="00840986">
              <w:rPr>
                <w:rFonts w:ascii="Times New Roman" w:hAnsi="Times New Roman" w:cs="Times New Roman"/>
                <w:sz w:val="24"/>
                <w:szCs w:val="24"/>
              </w:rPr>
              <w:t>Педагогического совета</w:t>
            </w:r>
          </w:p>
          <w:p w:rsidR="00232E89" w:rsidRPr="00840986" w:rsidRDefault="00232E89" w:rsidP="00771180">
            <w:pPr>
              <w:tabs>
                <w:tab w:val="left" w:pos="3544"/>
              </w:tabs>
              <w:jc w:val="center"/>
              <w:rPr>
                <w:rFonts w:ascii="Times New Roman" w:hAnsi="Times New Roman" w:cs="Times New Roman"/>
                <w:sz w:val="24"/>
                <w:szCs w:val="24"/>
              </w:rPr>
            </w:pPr>
            <w:r w:rsidRPr="00840986">
              <w:rPr>
                <w:rFonts w:ascii="Times New Roman" w:hAnsi="Times New Roman" w:cs="Times New Roman"/>
                <w:sz w:val="24"/>
                <w:szCs w:val="24"/>
              </w:rPr>
              <w:t>протокол №___</w:t>
            </w:r>
            <w:proofErr w:type="gramStart"/>
            <w:r w:rsidRPr="00840986">
              <w:rPr>
                <w:rFonts w:ascii="Times New Roman" w:hAnsi="Times New Roman" w:cs="Times New Roman"/>
                <w:sz w:val="24"/>
                <w:szCs w:val="24"/>
              </w:rPr>
              <w:t>от</w:t>
            </w:r>
            <w:proofErr w:type="gramEnd"/>
            <w:r w:rsidRPr="00840986">
              <w:rPr>
                <w:rFonts w:ascii="Times New Roman" w:hAnsi="Times New Roman" w:cs="Times New Roman"/>
                <w:sz w:val="24"/>
                <w:szCs w:val="24"/>
              </w:rPr>
              <w:t>_____</w:t>
            </w:r>
          </w:p>
          <w:p w:rsidR="00232E89" w:rsidRPr="00840986" w:rsidRDefault="00232E89" w:rsidP="00771180">
            <w:pPr>
              <w:tabs>
                <w:tab w:val="left" w:pos="3544"/>
              </w:tabs>
              <w:jc w:val="center"/>
              <w:rPr>
                <w:rFonts w:ascii="Times New Roman" w:hAnsi="Times New Roman" w:cs="Times New Roman"/>
                <w:b/>
                <w:sz w:val="24"/>
                <w:szCs w:val="24"/>
              </w:rPr>
            </w:pPr>
          </w:p>
        </w:tc>
        <w:tc>
          <w:tcPr>
            <w:tcW w:w="4557" w:type="dxa"/>
          </w:tcPr>
          <w:p w:rsidR="00232E89" w:rsidRPr="00840986" w:rsidRDefault="00232E89" w:rsidP="00771180">
            <w:pPr>
              <w:tabs>
                <w:tab w:val="left" w:pos="3544"/>
              </w:tabs>
              <w:jc w:val="center"/>
              <w:rPr>
                <w:rFonts w:ascii="Times New Roman" w:hAnsi="Times New Roman" w:cs="Times New Roman"/>
                <w:b/>
                <w:sz w:val="24"/>
                <w:szCs w:val="24"/>
              </w:rPr>
            </w:pPr>
            <w:r w:rsidRPr="00840986">
              <w:rPr>
                <w:rFonts w:ascii="Times New Roman" w:hAnsi="Times New Roman" w:cs="Times New Roman"/>
                <w:b/>
                <w:sz w:val="24"/>
                <w:szCs w:val="24"/>
              </w:rPr>
              <w:t>УТВЕРЖДАЮ</w:t>
            </w:r>
          </w:p>
          <w:p w:rsidR="00232E89" w:rsidRPr="00840986" w:rsidRDefault="00232E89" w:rsidP="00771180">
            <w:pPr>
              <w:tabs>
                <w:tab w:val="left" w:pos="3544"/>
              </w:tabs>
              <w:jc w:val="center"/>
              <w:rPr>
                <w:rFonts w:ascii="Times New Roman" w:hAnsi="Times New Roman" w:cs="Times New Roman"/>
                <w:sz w:val="24"/>
                <w:szCs w:val="24"/>
              </w:rPr>
            </w:pPr>
            <w:r w:rsidRPr="00840986">
              <w:rPr>
                <w:rFonts w:ascii="Times New Roman" w:hAnsi="Times New Roman" w:cs="Times New Roman"/>
                <w:sz w:val="24"/>
                <w:szCs w:val="24"/>
              </w:rPr>
              <w:t>Директор</w:t>
            </w:r>
          </w:p>
          <w:p w:rsidR="00232E89" w:rsidRPr="00840986" w:rsidRDefault="00232E89" w:rsidP="00771180">
            <w:pPr>
              <w:tabs>
                <w:tab w:val="left" w:pos="3544"/>
              </w:tabs>
              <w:jc w:val="center"/>
              <w:rPr>
                <w:rFonts w:ascii="Times New Roman" w:hAnsi="Times New Roman" w:cs="Times New Roman"/>
                <w:sz w:val="24"/>
                <w:szCs w:val="24"/>
              </w:rPr>
            </w:pPr>
            <w:r w:rsidRPr="00840986">
              <w:rPr>
                <w:rFonts w:ascii="Times New Roman" w:hAnsi="Times New Roman" w:cs="Times New Roman"/>
                <w:sz w:val="24"/>
                <w:szCs w:val="24"/>
              </w:rPr>
              <w:t>ГБОУ средняя школа №180</w:t>
            </w:r>
          </w:p>
          <w:p w:rsidR="00232E89" w:rsidRPr="00840986" w:rsidRDefault="00232E89" w:rsidP="00771180">
            <w:pPr>
              <w:tabs>
                <w:tab w:val="left" w:pos="3544"/>
              </w:tabs>
              <w:jc w:val="center"/>
              <w:rPr>
                <w:rFonts w:ascii="Times New Roman" w:hAnsi="Times New Roman" w:cs="Times New Roman"/>
                <w:sz w:val="24"/>
                <w:szCs w:val="24"/>
              </w:rPr>
            </w:pPr>
            <w:r w:rsidRPr="00840986">
              <w:rPr>
                <w:rFonts w:ascii="Times New Roman" w:hAnsi="Times New Roman" w:cs="Times New Roman"/>
                <w:sz w:val="24"/>
                <w:szCs w:val="24"/>
              </w:rPr>
              <w:t xml:space="preserve">_____________Н.А. </w:t>
            </w:r>
            <w:proofErr w:type="spellStart"/>
            <w:r w:rsidRPr="00840986">
              <w:rPr>
                <w:rFonts w:ascii="Times New Roman" w:hAnsi="Times New Roman" w:cs="Times New Roman"/>
                <w:sz w:val="24"/>
                <w:szCs w:val="24"/>
              </w:rPr>
              <w:t>Тронова</w:t>
            </w:r>
            <w:proofErr w:type="spellEnd"/>
          </w:p>
          <w:p w:rsidR="00232E89" w:rsidRPr="00840986" w:rsidRDefault="00232E89" w:rsidP="00771180">
            <w:pPr>
              <w:tabs>
                <w:tab w:val="left" w:pos="3544"/>
              </w:tabs>
              <w:jc w:val="center"/>
              <w:rPr>
                <w:rFonts w:ascii="Times New Roman" w:hAnsi="Times New Roman" w:cs="Times New Roman"/>
                <w:sz w:val="24"/>
                <w:szCs w:val="24"/>
              </w:rPr>
            </w:pPr>
            <w:r w:rsidRPr="00840986">
              <w:rPr>
                <w:rFonts w:ascii="Times New Roman" w:hAnsi="Times New Roman" w:cs="Times New Roman"/>
                <w:sz w:val="24"/>
                <w:szCs w:val="24"/>
              </w:rPr>
              <w:t>приказ № ____</w:t>
            </w:r>
            <w:proofErr w:type="gramStart"/>
            <w:r w:rsidRPr="00840986">
              <w:rPr>
                <w:rFonts w:ascii="Times New Roman" w:hAnsi="Times New Roman" w:cs="Times New Roman"/>
                <w:sz w:val="24"/>
                <w:szCs w:val="24"/>
              </w:rPr>
              <w:t>от</w:t>
            </w:r>
            <w:proofErr w:type="gramEnd"/>
            <w:r w:rsidRPr="00840986">
              <w:rPr>
                <w:rFonts w:ascii="Times New Roman" w:hAnsi="Times New Roman" w:cs="Times New Roman"/>
                <w:sz w:val="24"/>
                <w:szCs w:val="24"/>
              </w:rPr>
              <w:t xml:space="preserve"> ____________</w:t>
            </w:r>
          </w:p>
          <w:p w:rsidR="00232E89" w:rsidRPr="00840986" w:rsidRDefault="00232E89" w:rsidP="00771180">
            <w:pPr>
              <w:tabs>
                <w:tab w:val="left" w:pos="3544"/>
              </w:tabs>
              <w:jc w:val="center"/>
              <w:rPr>
                <w:rFonts w:ascii="Times New Roman" w:hAnsi="Times New Roman" w:cs="Times New Roman"/>
                <w:b/>
                <w:sz w:val="24"/>
                <w:szCs w:val="24"/>
              </w:rPr>
            </w:pPr>
          </w:p>
        </w:tc>
      </w:tr>
    </w:tbl>
    <w:p w:rsidR="00232E89" w:rsidRDefault="00232E89" w:rsidP="00232E89">
      <w:pPr>
        <w:tabs>
          <w:tab w:val="left" w:pos="3544"/>
        </w:tabs>
        <w:rPr>
          <w:b/>
        </w:rPr>
      </w:pPr>
    </w:p>
    <w:p w:rsidR="004038F0" w:rsidRPr="00C91168" w:rsidRDefault="004038F0" w:rsidP="004038F0">
      <w:pPr>
        <w:tabs>
          <w:tab w:val="left" w:pos="3544"/>
        </w:tabs>
        <w:jc w:val="center"/>
        <w:rPr>
          <w:rFonts w:ascii="Times New Roman" w:hAnsi="Times New Roman" w:cs="Times New Roman"/>
          <w:spacing w:val="-6"/>
          <w:sz w:val="28"/>
          <w:szCs w:val="28"/>
        </w:rPr>
      </w:pPr>
      <w:r w:rsidRPr="00C91168">
        <w:rPr>
          <w:rFonts w:ascii="Times New Roman" w:hAnsi="Times New Roman" w:cs="Times New Roman"/>
          <w:spacing w:val="-6"/>
          <w:sz w:val="28"/>
          <w:szCs w:val="28"/>
        </w:rPr>
        <w:t>ПРАВИТЕЛЬСТВО САНКТ-ПЕТЕРБУРГА</w:t>
      </w:r>
    </w:p>
    <w:p w:rsidR="004038F0" w:rsidRPr="00C91168" w:rsidRDefault="004038F0" w:rsidP="004038F0">
      <w:pPr>
        <w:tabs>
          <w:tab w:val="left" w:pos="3544"/>
        </w:tabs>
        <w:jc w:val="center"/>
        <w:rPr>
          <w:rFonts w:ascii="Times New Roman" w:hAnsi="Times New Roman" w:cs="Times New Roman"/>
          <w:spacing w:val="-6"/>
          <w:sz w:val="28"/>
          <w:szCs w:val="28"/>
        </w:rPr>
      </w:pPr>
      <w:r w:rsidRPr="00C91168">
        <w:rPr>
          <w:rFonts w:ascii="Times New Roman" w:hAnsi="Times New Roman" w:cs="Times New Roman"/>
          <w:spacing w:val="-6"/>
          <w:sz w:val="28"/>
          <w:szCs w:val="28"/>
        </w:rPr>
        <w:t>КОМИТЕТ ПО ОБРАЗОВАНИЮ</w:t>
      </w:r>
    </w:p>
    <w:p w:rsidR="004038F0" w:rsidRPr="00C91168" w:rsidRDefault="004038F0" w:rsidP="004038F0">
      <w:pPr>
        <w:keepNext/>
        <w:tabs>
          <w:tab w:val="left" w:pos="3544"/>
        </w:tabs>
        <w:jc w:val="center"/>
        <w:outlineLvl w:val="0"/>
        <w:rPr>
          <w:rFonts w:ascii="Times New Roman" w:hAnsi="Times New Roman" w:cs="Times New Roman"/>
          <w:bCs/>
          <w:spacing w:val="-6"/>
          <w:sz w:val="28"/>
          <w:szCs w:val="28"/>
        </w:rPr>
      </w:pPr>
      <w:r w:rsidRPr="00C91168">
        <w:rPr>
          <w:rFonts w:ascii="Times New Roman" w:hAnsi="Times New Roman" w:cs="Times New Roman"/>
          <w:bCs/>
          <w:spacing w:val="-6"/>
          <w:sz w:val="28"/>
          <w:szCs w:val="28"/>
        </w:rPr>
        <w:t xml:space="preserve">Государственное бюджетное общеобразовательное  </w:t>
      </w:r>
    </w:p>
    <w:p w:rsidR="004038F0" w:rsidRPr="00C91168" w:rsidRDefault="004038F0" w:rsidP="004038F0">
      <w:pPr>
        <w:tabs>
          <w:tab w:val="left" w:pos="3544"/>
        </w:tabs>
        <w:jc w:val="center"/>
        <w:rPr>
          <w:rFonts w:ascii="Times New Roman" w:hAnsi="Times New Roman" w:cs="Times New Roman"/>
          <w:bCs/>
          <w:spacing w:val="-6"/>
          <w:sz w:val="28"/>
          <w:szCs w:val="28"/>
        </w:rPr>
      </w:pPr>
      <w:r w:rsidRPr="00C91168">
        <w:rPr>
          <w:rFonts w:ascii="Times New Roman" w:hAnsi="Times New Roman" w:cs="Times New Roman"/>
          <w:bCs/>
          <w:spacing w:val="-6"/>
          <w:sz w:val="28"/>
          <w:szCs w:val="28"/>
        </w:rPr>
        <w:t xml:space="preserve">учреждение </w:t>
      </w:r>
      <w:proofErr w:type="gramStart"/>
      <w:r w:rsidRPr="00C91168">
        <w:rPr>
          <w:rFonts w:ascii="Times New Roman" w:hAnsi="Times New Roman" w:cs="Times New Roman"/>
          <w:bCs/>
          <w:spacing w:val="-6"/>
          <w:sz w:val="28"/>
          <w:szCs w:val="28"/>
        </w:rPr>
        <w:t>средняя</w:t>
      </w:r>
      <w:proofErr w:type="gramEnd"/>
      <w:r w:rsidRPr="00C91168">
        <w:rPr>
          <w:rFonts w:ascii="Times New Roman" w:hAnsi="Times New Roman" w:cs="Times New Roman"/>
          <w:bCs/>
          <w:spacing w:val="-6"/>
          <w:sz w:val="28"/>
          <w:szCs w:val="28"/>
        </w:rPr>
        <w:t xml:space="preserve"> общеобразовательная</w:t>
      </w:r>
    </w:p>
    <w:p w:rsidR="004038F0" w:rsidRPr="00C91168" w:rsidRDefault="004038F0" w:rsidP="004038F0">
      <w:pPr>
        <w:tabs>
          <w:tab w:val="left" w:pos="3544"/>
        </w:tabs>
        <w:jc w:val="center"/>
        <w:rPr>
          <w:rFonts w:ascii="Times New Roman" w:hAnsi="Times New Roman" w:cs="Times New Roman"/>
          <w:bCs/>
          <w:spacing w:val="-6"/>
          <w:sz w:val="28"/>
          <w:szCs w:val="28"/>
        </w:rPr>
      </w:pPr>
      <w:r w:rsidRPr="00C91168">
        <w:rPr>
          <w:rFonts w:ascii="Times New Roman" w:hAnsi="Times New Roman" w:cs="Times New Roman"/>
          <w:bCs/>
          <w:spacing w:val="-6"/>
          <w:sz w:val="28"/>
          <w:szCs w:val="28"/>
        </w:rPr>
        <w:t xml:space="preserve"> школа № 180 с углубленным изучением английского языка</w:t>
      </w:r>
    </w:p>
    <w:p w:rsidR="004038F0" w:rsidRPr="00C91168" w:rsidRDefault="004038F0" w:rsidP="004038F0">
      <w:pPr>
        <w:tabs>
          <w:tab w:val="left" w:pos="3544"/>
        </w:tabs>
        <w:jc w:val="center"/>
        <w:rPr>
          <w:rFonts w:ascii="Times New Roman" w:hAnsi="Times New Roman" w:cs="Times New Roman"/>
          <w:bCs/>
          <w:spacing w:val="-6"/>
          <w:sz w:val="28"/>
          <w:szCs w:val="28"/>
        </w:rPr>
      </w:pPr>
      <w:r w:rsidRPr="00C91168">
        <w:rPr>
          <w:rFonts w:ascii="Times New Roman" w:hAnsi="Times New Roman" w:cs="Times New Roman"/>
          <w:bCs/>
          <w:spacing w:val="-6"/>
          <w:sz w:val="28"/>
          <w:szCs w:val="28"/>
        </w:rPr>
        <w:t>Красногвардейского района</w:t>
      </w:r>
    </w:p>
    <w:p w:rsidR="004038F0" w:rsidRPr="00C91168" w:rsidRDefault="004038F0" w:rsidP="004038F0">
      <w:pPr>
        <w:tabs>
          <w:tab w:val="left" w:pos="1065"/>
          <w:tab w:val="left" w:pos="3544"/>
        </w:tabs>
        <w:jc w:val="center"/>
        <w:rPr>
          <w:rFonts w:ascii="Times New Roman" w:hAnsi="Times New Roman" w:cs="Times New Roman"/>
          <w:spacing w:val="-6"/>
          <w:sz w:val="28"/>
          <w:szCs w:val="28"/>
        </w:rPr>
      </w:pPr>
      <w:r w:rsidRPr="00C91168">
        <w:rPr>
          <w:rFonts w:ascii="Times New Roman" w:hAnsi="Times New Roman" w:cs="Times New Roman"/>
          <w:spacing w:val="-6"/>
          <w:sz w:val="28"/>
          <w:szCs w:val="28"/>
        </w:rPr>
        <w:t>Санкт-Петербурга</w:t>
      </w:r>
    </w:p>
    <w:p w:rsidR="004038F0" w:rsidRPr="00EE6E07" w:rsidRDefault="004038F0" w:rsidP="004038F0">
      <w:pPr>
        <w:jc w:val="center"/>
        <w:rPr>
          <w:rFonts w:ascii="Times New Roman" w:hAnsi="Times New Roman" w:cs="Times New Roman"/>
          <w:b/>
          <w:sz w:val="48"/>
          <w:szCs w:val="48"/>
        </w:rPr>
      </w:pPr>
      <w:r w:rsidRPr="00EE6E07">
        <w:rPr>
          <w:rFonts w:ascii="Times New Roman" w:hAnsi="Times New Roman" w:cs="Times New Roman"/>
          <w:b/>
          <w:bCs/>
          <w:sz w:val="48"/>
          <w:szCs w:val="48"/>
          <w:vertAlign w:val="superscript"/>
        </w:rPr>
        <w:t>Общеразвивающая программа</w:t>
      </w:r>
    </w:p>
    <w:p w:rsidR="004038F0" w:rsidRDefault="004038F0" w:rsidP="004038F0">
      <w:pPr>
        <w:jc w:val="center"/>
        <w:rPr>
          <w:rFonts w:ascii="Times New Roman" w:hAnsi="Times New Roman" w:cs="Times New Roman"/>
          <w:sz w:val="48"/>
          <w:szCs w:val="48"/>
        </w:rPr>
      </w:pPr>
      <w:r w:rsidRPr="00EE6E07">
        <w:rPr>
          <w:rFonts w:ascii="Times New Roman" w:hAnsi="Times New Roman" w:cs="Times New Roman"/>
          <w:sz w:val="48"/>
          <w:szCs w:val="48"/>
        </w:rPr>
        <w:t xml:space="preserve"> внеурочной деятельности</w:t>
      </w:r>
    </w:p>
    <w:p w:rsidR="004038F0" w:rsidRDefault="004038F0" w:rsidP="004038F0">
      <w:pPr>
        <w:jc w:val="center"/>
        <w:rPr>
          <w:rFonts w:ascii="Times New Roman" w:hAnsi="Times New Roman"/>
          <w:b/>
          <w:sz w:val="48"/>
          <w:szCs w:val="48"/>
        </w:rPr>
      </w:pPr>
      <w:r w:rsidRPr="00701751">
        <w:rPr>
          <w:rFonts w:ascii="Times New Roman" w:hAnsi="Times New Roman" w:cs="Times New Roman"/>
          <w:b/>
          <w:sz w:val="48"/>
          <w:szCs w:val="48"/>
        </w:rPr>
        <w:t>«Занимательная грамматика</w:t>
      </w:r>
      <w:r w:rsidRPr="00701751">
        <w:rPr>
          <w:rFonts w:ascii="Times New Roman" w:hAnsi="Times New Roman"/>
          <w:b/>
          <w:sz w:val="48"/>
          <w:szCs w:val="48"/>
        </w:rPr>
        <w:t>»</w:t>
      </w:r>
    </w:p>
    <w:p w:rsidR="00701751" w:rsidRPr="00701751" w:rsidRDefault="00701751" w:rsidP="004038F0">
      <w:pPr>
        <w:jc w:val="center"/>
        <w:rPr>
          <w:rFonts w:ascii="Times New Roman" w:hAnsi="Times New Roman" w:cs="Times New Roman"/>
          <w:sz w:val="48"/>
          <w:szCs w:val="48"/>
        </w:rPr>
      </w:pPr>
    </w:p>
    <w:p w:rsidR="00CC11BB" w:rsidRPr="00701751" w:rsidRDefault="00CC11BB" w:rsidP="00CC11BB">
      <w:pPr>
        <w:jc w:val="center"/>
        <w:rPr>
          <w:rFonts w:ascii="Times New Roman" w:hAnsi="Times New Roman" w:cs="Times New Roman"/>
          <w:sz w:val="28"/>
          <w:szCs w:val="28"/>
        </w:rPr>
      </w:pPr>
      <w:r w:rsidRPr="00701751">
        <w:rPr>
          <w:b/>
          <w:i/>
          <w:sz w:val="28"/>
          <w:szCs w:val="28"/>
        </w:rPr>
        <w:t xml:space="preserve">                                     </w:t>
      </w:r>
      <w:r w:rsidRPr="00701751">
        <w:rPr>
          <w:rFonts w:ascii="Times New Roman" w:hAnsi="Times New Roman" w:cs="Times New Roman"/>
          <w:sz w:val="28"/>
          <w:szCs w:val="28"/>
        </w:rPr>
        <w:t>Составитель:</w:t>
      </w:r>
    </w:p>
    <w:p w:rsidR="00CC11BB" w:rsidRPr="00701751" w:rsidRDefault="00CC11BB" w:rsidP="00CC11BB">
      <w:pPr>
        <w:jc w:val="center"/>
        <w:rPr>
          <w:rFonts w:ascii="Times New Roman" w:hAnsi="Times New Roman" w:cs="Times New Roman"/>
          <w:sz w:val="28"/>
          <w:szCs w:val="28"/>
        </w:rPr>
      </w:pPr>
      <w:r w:rsidRPr="00701751">
        <w:rPr>
          <w:rFonts w:ascii="Times New Roman" w:hAnsi="Times New Roman" w:cs="Times New Roman"/>
          <w:sz w:val="28"/>
          <w:szCs w:val="28"/>
        </w:rPr>
        <w:t xml:space="preserve">                  </w:t>
      </w:r>
      <w:r w:rsidR="00701751" w:rsidRPr="00701751">
        <w:rPr>
          <w:rFonts w:ascii="Times New Roman" w:hAnsi="Times New Roman" w:cs="Times New Roman"/>
          <w:sz w:val="28"/>
          <w:szCs w:val="28"/>
        </w:rPr>
        <w:t xml:space="preserve">                   Беленькая Т.Я. </w:t>
      </w:r>
    </w:p>
    <w:p w:rsidR="00CC11BB" w:rsidRPr="00701751" w:rsidRDefault="00CC11BB" w:rsidP="00CC11BB">
      <w:pPr>
        <w:jc w:val="center"/>
        <w:rPr>
          <w:rFonts w:ascii="Times New Roman" w:hAnsi="Times New Roman" w:cs="Times New Roman"/>
          <w:sz w:val="28"/>
          <w:szCs w:val="28"/>
        </w:rPr>
      </w:pPr>
      <w:r w:rsidRPr="00701751">
        <w:rPr>
          <w:rFonts w:ascii="Times New Roman" w:hAnsi="Times New Roman" w:cs="Times New Roman"/>
          <w:sz w:val="28"/>
          <w:szCs w:val="28"/>
        </w:rPr>
        <w:t xml:space="preserve">                                  учитель нач</w:t>
      </w:r>
      <w:r w:rsidR="00701751">
        <w:rPr>
          <w:rFonts w:ascii="Times New Roman" w:hAnsi="Times New Roman" w:cs="Times New Roman"/>
          <w:sz w:val="28"/>
          <w:szCs w:val="28"/>
        </w:rPr>
        <w:t xml:space="preserve">альных </w:t>
      </w:r>
      <w:r w:rsidRPr="00701751">
        <w:rPr>
          <w:rFonts w:ascii="Times New Roman" w:hAnsi="Times New Roman" w:cs="Times New Roman"/>
          <w:sz w:val="28"/>
          <w:szCs w:val="28"/>
        </w:rPr>
        <w:t>кл</w:t>
      </w:r>
      <w:r w:rsidR="00701751">
        <w:rPr>
          <w:rFonts w:ascii="Times New Roman" w:hAnsi="Times New Roman" w:cs="Times New Roman"/>
          <w:sz w:val="28"/>
          <w:szCs w:val="28"/>
        </w:rPr>
        <w:t>ассов</w:t>
      </w:r>
    </w:p>
    <w:p w:rsidR="00475A48" w:rsidRDefault="00475A48" w:rsidP="00475A48">
      <w:pPr>
        <w:shd w:val="clear" w:color="auto" w:fill="FFFFFF"/>
        <w:tabs>
          <w:tab w:val="left" w:pos="3544"/>
        </w:tabs>
        <w:spacing w:line="274" w:lineRule="exact"/>
        <w:ind w:left="86" w:right="-826"/>
        <w:rPr>
          <w:color w:val="000000"/>
          <w:spacing w:val="-6"/>
          <w:sz w:val="28"/>
          <w:szCs w:val="28"/>
        </w:rPr>
      </w:pPr>
      <w:r>
        <w:rPr>
          <w:color w:val="000000"/>
          <w:spacing w:val="-6"/>
          <w:sz w:val="28"/>
          <w:szCs w:val="28"/>
        </w:rPr>
        <w:t xml:space="preserve">                                    </w:t>
      </w:r>
    </w:p>
    <w:p w:rsidR="00EC148C" w:rsidRPr="00954132" w:rsidRDefault="00475A48" w:rsidP="00475A48">
      <w:pPr>
        <w:shd w:val="clear" w:color="auto" w:fill="FFFFFF"/>
        <w:tabs>
          <w:tab w:val="left" w:pos="3544"/>
        </w:tabs>
        <w:spacing w:line="274" w:lineRule="exact"/>
        <w:ind w:left="86" w:right="-826"/>
        <w:rPr>
          <w:color w:val="000000"/>
          <w:spacing w:val="-6"/>
          <w:sz w:val="28"/>
          <w:szCs w:val="28"/>
        </w:rPr>
      </w:pPr>
      <w:r>
        <w:rPr>
          <w:color w:val="000000"/>
          <w:spacing w:val="-6"/>
          <w:sz w:val="28"/>
          <w:szCs w:val="28"/>
        </w:rPr>
        <w:t xml:space="preserve">                                             </w:t>
      </w:r>
      <w:r w:rsidR="00EC148C" w:rsidRPr="00954132">
        <w:rPr>
          <w:color w:val="000000"/>
          <w:spacing w:val="-6"/>
          <w:sz w:val="28"/>
          <w:szCs w:val="28"/>
        </w:rPr>
        <w:t>Санкт-Петербург</w:t>
      </w:r>
    </w:p>
    <w:p w:rsidR="00EC148C" w:rsidRPr="009D0759" w:rsidRDefault="00475A48" w:rsidP="00475A48">
      <w:pPr>
        <w:shd w:val="clear" w:color="auto" w:fill="FFFFFF"/>
        <w:tabs>
          <w:tab w:val="left" w:pos="3544"/>
        </w:tabs>
        <w:spacing w:line="274" w:lineRule="exact"/>
        <w:ind w:left="86" w:right="-826"/>
        <w:rPr>
          <w:color w:val="000000"/>
          <w:spacing w:val="-6"/>
          <w:sz w:val="28"/>
          <w:szCs w:val="28"/>
        </w:rPr>
      </w:pPr>
      <w:r>
        <w:rPr>
          <w:color w:val="000000"/>
          <w:spacing w:val="-6"/>
          <w:sz w:val="28"/>
          <w:szCs w:val="28"/>
        </w:rPr>
        <w:t xml:space="preserve">                                                     </w:t>
      </w:r>
      <w:r w:rsidR="00EC148C">
        <w:rPr>
          <w:color w:val="000000"/>
          <w:spacing w:val="-6"/>
          <w:sz w:val="28"/>
          <w:szCs w:val="28"/>
        </w:rPr>
        <w:t>2015</w:t>
      </w:r>
    </w:p>
    <w:p w:rsidR="00CC11BB" w:rsidRPr="00F77836" w:rsidRDefault="00CC11BB" w:rsidP="00CC11BB">
      <w:pPr>
        <w:jc w:val="center"/>
        <w:rPr>
          <w:b/>
          <w:i/>
          <w:sz w:val="52"/>
          <w:szCs w:val="52"/>
        </w:rPr>
      </w:pPr>
    </w:p>
    <w:p w:rsidR="00CC11BB" w:rsidRDefault="00CC11BB" w:rsidP="00CC11BB">
      <w:pPr>
        <w:shd w:val="clear" w:color="auto" w:fill="FFFFFF"/>
        <w:tabs>
          <w:tab w:val="left" w:pos="3544"/>
        </w:tabs>
        <w:spacing w:line="274" w:lineRule="exact"/>
        <w:ind w:left="86" w:right="-826"/>
        <w:jc w:val="center"/>
        <w:rPr>
          <w:color w:val="000000"/>
          <w:spacing w:val="-6"/>
          <w:sz w:val="28"/>
          <w:szCs w:val="28"/>
        </w:rPr>
      </w:pPr>
    </w:p>
    <w:p w:rsidR="00CC11BB" w:rsidRDefault="00CC11BB" w:rsidP="00CC11BB">
      <w:pPr>
        <w:shd w:val="clear" w:color="auto" w:fill="FFFFFF"/>
        <w:tabs>
          <w:tab w:val="left" w:pos="3544"/>
        </w:tabs>
        <w:spacing w:line="274" w:lineRule="exact"/>
        <w:ind w:left="86" w:right="-826"/>
        <w:jc w:val="center"/>
        <w:rPr>
          <w:color w:val="000000"/>
          <w:spacing w:val="-6"/>
          <w:sz w:val="28"/>
          <w:szCs w:val="28"/>
        </w:rPr>
      </w:pPr>
    </w:p>
    <w:p w:rsidR="004038F0" w:rsidRPr="00B82B9F" w:rsidRDefault="004038F0" w:rsidP="004038F0">
      <w:pPr>
        <w:shd w:val="clear" w:color="auto" w:fill="FFFFFF"/>
        <w:tabs>
          <w:tab w:val="left" w:pos="3544"/>
        </w:tabs>
        <w:spacing w:line="274" w:lineRule="exact"/>
        <w:ind w:right="-826"/>
        <w:rPr>
          <w:b/>
          <w:i/>
          <w:color w:val="000000"/>
          <w:spacing w:val="-6"/>
        </w:rPr>
      </w:pPr>
    </w:p>
    <w:p w:rsidR="004038F0" w:rsidRDefault="004038F0" w:rsidP="004038F0">
      <w:pPr>
        <w:keepNext/>
        <w:tabs>
          <w:tab w:val="left" w:pos="3544"/>
        </w:tabs>
        <w:jc w:val="center"/>
        <w:outlineLvl w:val="0"/>
        <w:rPr>
          <w:bCs/>
          <w:spacing w:val="-6"/>
          <w:sz w:val="28"/>
          <w:szCs w:val="28"/>
        </w:rPr>
      </w:pPr>
    </w:p>
    <w:p w:rsidR="004038F0" w:rsidRPr="00954132" w:rsidRDefault="004038F0" w:rsidP="004038F0">
      <w:pPr>
        <w:shd w:val="clear" w:color="auto" w:fill="FFFFFF"/>
        <w:tabs>
          <w:tab w:val="left" w:pos="3544"/>
        </w:tabs>
        <w:spacing w:line="274" w:lineRule="exact"/>
        <w:ind w:left="86" w:right="-826"/>
        <w:rPr>
          <w:b/>
          <w:color w:val="000000"/>
          <w:spacing w:val="-6"/>
        </w:rPr>
      </w:pPr>
    </w:p>
    <w:p w:rsidR="00232E89" w:rsidRDefault="00232E89" w:rsidP="00232E89">
      <w:pPr>
        <w:tabs>
          <w:tab w:val="left" w:pos="3544"/>
        </w:tabs>
        <w:jc w:val="center"/>
        <w:rPr>
          <w:b/>
        </w:rPr>
      </w:pPr>
    </w:p>
    <w:p w:rsidR="00232E89" w:rsidRDefault="00232E89" w:rsidP="00232E89">
      <w:pPr>
        <w:shd w:val="clear" w:color="auto" w:fill="FFFFFF"/>
        <w:tabs>
          <w:tab w:val="left" w:pos="3544"/>
        </w:tabs>
        <w:spacing w:line="274" w:lineRule="exact"/>
        <w:ind w:left="86" w:right="-826"/>
        <w:jc w:val="center"/>
        <w:rPr>
          <w:color w:val="000000"/>
          <w:spacing w:val="-6"/>
          <w:sz w:val="28"/>
          <w:szCs w:val="28"/>
        </w:rPr>
      </w:pPr>
    </w:p>
    <w:p w:rsidR="00232E89" w:rsidRDefault="00232E89" w:rsidP="00232E89">
      <w:pPr>
        <w:jc w:val="center"/>
        <w:rPr>
          <w:b/>
          <w:i/>
          <w:sz w:val="52"/>
          <w:szCs w:val="52"/>
        </w:rPr>
      </w:pPr>
    </w:p>
    <w:p w:rsidR="00232E89" w:rsidRDefault="00232E89" w:rsidP="00232E89">
      <w:pPr>
        <w:jc w:val="center"/>
        <w:rPr>
          <w:b/>
          <w:i/>
          <w:sz w:val="52"/>
          <w:szCs w:val="52"/>
        </w:rPr>
      </w:pPr>
    </w:p>
    <w:p w:rsidR="00232E89" w:rsidRDefault="00232E89" w:rsidP="00232E89">
      <w:pPr>
        <w:shd w:val="clear" w:color="auto" w:fill="FFFFFF"/>
        <w:tabs>
          <w:tab w:val="left" w:pos="3544"/>
        </w:tabs>
        <w:spacing w:line="274" w:lineRule="exact"/>
        <w:ind w:left="86" w:right="-826"/>
        <w:jc w:val="center"/>
        <w:rPr>
          <w:color w:val="000000"/>
          <w:spacing w:val="-6"/>
          <w:sz w:val="28"/>
          <w:szCs w:val="28"/>
        </w:rPr>
      </w:pPr>
    </w:p>
    <w:p w:rsidR="00232E89" w:rsidRPr="00A600D7" w:rsidRDefault="00232E89" w:rsidP="00A600D7">
      <w:pPr>
        <w:ind w:firstLine="708"/>
      </w:pPr>
    </w:p>
    <w:sectPr w:rsidR="00232E89" w:rsidRPr="00A600D7" w:rsidSect="00475A48">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8"/>
        <w:u w:val="none"/>
      </w:rPr>
    </w:lvl>
    <w:lvl w:ilvl="1">
      <w:start w:val="5"/>
      <w:numFmt w:val="upperRoman"/>
      <w:lvlText w:val="%2."/>
      <w:lvlJc w:val="left"/>
      <w:rPr>
        <w:rFonts w:ascii="Arial" w:hAnsi="Arial" w:cs="Arial"/>
        <w:b w:val="0"/>
        <w:bCs w:val="0"/>
        <w:i w:val="0"/>
        <w:iCs w:val="0"/>
        <w:smallCaps w:val="0"/>
        <w:strike w:val="0"/>
        <w:color w:val="000000"/>
        <w:spacing w:val="0"/>
        <w:w w:val="100"/>
        <w:position w:val="0"/>
        <w:sz w:val="18"/>
        <w:szCs w:val="18"/>
        <w:u w:val="none"/>
      </w:rPr>
    </w:lvl>
    <w:lvl w:ilvl="2">
      <w:start w:val="5"/>
      <w:numFmt w:val="upperRoman"/>
      <w:lvlText w:val="%2."/>
      <w:lvlJc w:val="left"/>
      <w:rPr>
        <w:rFonts w:ascii="Arial" w:hAnsi="Arial" w:cs="Arial"/>
        <w:b w:val="0"/>
        <w:bCs w:val="0"/>
        <w:i w:val="0"/>
        <w:iCs w:val="0"/>
        <w:smallCaps w:val="0"/>
        <w:strike w:val="0"/>
        <w:color w:val="000000"/>
        <w:spacing w:val="0"/>
        <w:w w:val="100"/>
        <w:position w:val="0"/>
        <w:sz w:val="18"/>
        <w:szCs w:val="18"/>
        <w:u w:val="none"/>
      </w:rPr>
    </w:lvl>
    <w:lvl w:ilvl="3">
      <w:start w:val="5"/>
      <w:numFmt w:val="upperRoman"/>
      <w:lvlText w:val="%2."/>
      <w:lvlJc w:val="left"/>
      <w:rPr>
        <w:rFonts w:ascii="Arial" w:hAnsi="Arial" w:cs="Arial"/>
        <w:b w:val="0"/>
        <w:bCs w:val="0"/>
        <w:i w:val="0"/>
        <w:iCs w:val="0"/>
        <w:smallCaps w:val="0"/>
        <w:strike w:val="0"/>
        <w:color w:val="000000"/>
        <w:spacing w:val="0"/>
        <w:w w:val="100"/>
        <w:position w:val="0"/>
        <w:sz w:val="18"/>
        <w:szCs w:val="18"/>
        <w:u w:val="none"/>
      </w:rPr>
    </w:lvl>
    <w:lvl w:ilvl="4">
      <w:start w:val="5"/>
      <w:numFmt w:val="upperRoman"/>
      <w:lvlText w:val="%2."/>
      <w:lvlJc w:val="left"/>
      <w:rPr>
        <w:rFonts w:ascii="Arial" w:hAnsi="Arial" w:cs="Arial"/>
        <w:b w:val="0"/>
        <w:bCs w:val="0"/>
        <w:i w:val="0"/>
        <w:iCs w:val="0"/>
        <w:smallCaps w:val="0"/>
        <w:strike w:val="0"/>
        <w:color w:val="000000"/>
        <w:spacing w:val="0"/>
        <w:w w:val="100"/>
        <w:position w:val="0"/>
        <w:sz w:val="18"/>
        <w:szCs w:val="18"/>
        <w:u w:val="none"/>
      </w:rPr>
    </w:lvl>
    <w:lvl w:ilvl="5">
      <w:start w:val="5"/>
      <w:numFmt w:val="upperRoman"/>
      <w:lvlText w:val="%2."/>
      <w:lvlJc w:val="left"/>
      <w:rPr>
        <w:rFonts w:ascii="Arial" w:hAnsi="Arial" w:cs="Arial"/>
        <w:b w:val="0"/>
        <w:bCs w:val="0"/>
        <w:i w:val="0"/>
        <w:iCs w:val="0"/>
        <w:smallCaps w:val="0"/>
        <w:strike w:val="0"/>
        <w:color w:val="000000"/>
        <w:spacing w:val="0"/>
        <w:w w:val="100"/>
        <w:position w:val="0"/>
        <w:sz w:val="18"/>
        <w:szCs w:val="18"/>
        <w:u w:val="none"/>
      </w:rPr>
    </w:lvl>
    <w:lvl w:ilvl="6">
      <w:start w:val="5"/>
      <w:numFmt w:val="upperRoman"/>
      <w:lvlText w:val="%2."/>
      <w:lvlJc w:val="left"/>
      <w:rPr>
        <w:rFonts w:ascii="Arial" w:hAnsi="Arial" w:cs="Arial"/>
        <w:b w:val="0"/>
        <w:bCs w:val="0"/>
        <w:i w:val="0"/>
        <w:iCs w:val="0"/>
        <w:smallCaps w:val="0"/>
        <w:strike w:val="0"/>
        <w:color w:val="000000"/>
        <w:spacing w:val="0"/>
        <w:w w:val="100"/>
        <w:position w:val="0"/>
        <w:sz w:val="18"/>
        <w:szCs w:val="18"/>
        <w:u w:val="none"/>
      </w:rPr>
    </w:lvl>
    <w:lvl w:ilvl="7">
      <w:start w:val="5"/>
      <w:numFmt w:val="upperRoman"/>
      <w:lvlText w:val="%2."/>
      <w:lvlJc w:val="left"/>
      <w:rPr>
        <w:rFonts w:ascii="Arial" w:hAnsi="Arial" w:cs="Arial"/>
        <w:b w:val="0"/>
        <w:bCs w:val="0"/>
        <w:i w:val="0"/>
        <w:iCs w:val="0"/>
        <w:smallCaps w:val="0"/>
        <w:strike w:val="0"/>
        <w:color w:val="000000"/>
        <w:spacing w:val="0"/>
        <w:w w:val="100"/>
        <w:position w:val="0"/>
        <w:sz w:val="18"/>
        <w:szCs w:val="18"/>
        <w:u w:val="none"/>
      </w:rPr>
    </w:lvl>
    <w:lvl w:ilvl="8">
      <w:start w:val="5"/>
      <w:numFmt w:val="upperRoman"/>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6"/>
      <w:numFmt w:val="upperRoman"/>
      <w:lvlText w:val="%1."/>
      <w:lvlJc w:val="left"/>
      <w:rPr>
        <w:rFonts w:ascii="Arial" w:hAnsi="Arial" w:cs="Arial"/>
        <w:b w:val="0"/>
        <w:bCs w:val="0"/>
        <w:i w:val="0"/>
        <w:iCs w:val="0"/>
        <w:smallCaps w:val="0"/>
        <w:strike w:val="0"/>
        <w:color w:val="000000"/>
        <w:spacing w:val="0"/>
        <w:w w:val="100"/>
        <w:position w:val="0"/>
        <w:sz w:val="18"/>
        <w:szCs w:val="18"/>
        <w:u w:val="none"/>
      </w:rPr>
    </w:lvl>
    <w:lvl w:ilvl="1">
      <w:start w:val="6"/>
      <w:numFmt w:val="upperRoman"/>
      <w:lvlText w:val="%1."/>
      <w:lvlJc w:val="left"/>
      <w:rPr>
        <w:rFonts w:ascii="Arial" w:hAnsi="Arial" w:cs="Arial"/>
        <w:b w:val="0"/>
        <w:bCs w:val="0"/>
        <w:i w:val="0"/>
        <w:iCs w:val="0"/>
        <w:smallCaps w:val="0"/>
        <w:strike w:val="0"/>
        <w:color w:val="000000"/>
        <w:spacing w:val="0"/>
        <w:w w:val="100"/>
        <w:position w:val="0"/>
        <w:sz w:val="18"/>
        <w:szCs w:val="18"/>
        <w:u w:val="none"/>
      </w:rPr>
    </w:lvl>
    <w:lvl w:ilvl="2">
      <w:start w:val="6"/>
      <w:numFmt w:val="upperRoman"/>
      <w:lvlText w:val="%1."/>
      <w:lvlJc w:val="left"/>
      <w:rPr>
        <w:rFonts w:ascii="Arial" w:hAnsi="Arial" w:cs="Arial"/>
        <w:b w:val="0"/>
        <w:bCs w:val="0"/>
        <w:i w:val="0"/>
        <w:iCs w:val="0"/>
        <w:smallCaps w:val="0"/>
        <w:strike w:val="0"/>
        <w:color w:val="000000"/>
        <w:spacing w:val="0"/>
        <w:w w:val="100"/>
        <w:position w:val="0"/>
        <w:sz w:val="18"/>
        <w:szCs w:val="18"/>
        <w:u w:val="none"/>
      </w:rPr>
    </w:lvl>
    <w:lvl w:ilvl="3">
      <w:start w:val="6"/>
      <w:numFmt w:val="upperRoman"/>
      <w:lvlText w:val="%1."/>
      <w:lvlJc w:val="left"/>
      <w:rPr>
        <w:rFonts w:ascii="Arial" w:hAnsi="Arial" w:cs="Arial"/>
        <w:b w:val="0"/>
        <w:bCs w:val="0"/>
        <w:i w:val="0"/>
        <w:iCs w:val="0"/>
        <w:smallCaps w:val="0"/>
        <w:strike w:val="0"/>
        <w:color w:val="000000"/>
        <w:spacing w:val="0"/>
        <w:w w:val="100"/>
        <w:position w:val="0"/>
        <w:sz w:val="18"/>
        <w:szCs w:val="18"/>
        <w:u w:val="none"/>
      </w:rPr>
    </w:lvl>
    <w:lvl w:ilvl="4">
      <w:start w:val="6"/>
      <w:numFmt w:val="upperRoman"/>
      <w:lvlText w:val="%1."/>
      <w:lvlJc w:val="left"/>
      <w:rPr>
        <w:rFonts w:ascii="Arial" w:hAnsi="Arial" w:cs="Arial"/>
        <w:b w:val="0"/>
        <w:bCs w:val="0"/>
        <w:i w:val="0"/>
        <w:iCs w:val="0"/>
        <w:smallCaps w:val="0"/>
        <w:strike w:val="0"/>
        <w:color w:val="000000"/>
        <w:spacing w:val="0"/>
        <w:w w:val="100"/>
        <w:position w:val="0"/>
        <w:sz w:val="18"/>
        <w:szCs w:val="18"/>
        <w:u w:val="none"/>
      </w:rPr>
    </w:lvl>
    <w:lvl w:ilvl="5">
      <w:start w:val="6"/>
      <w:numFmt w:val="upperRoman"/>
      <w:lvlText w:val="%1."/>
      <w:lvlJc w:val="left"/>
      <w:rPr>
        <w:rFonts w:ascii="Arial" w:hAnsi="Arial" w:cs="Arial"/>
        <w:b w:val="0"/>
        <w:bCs w:val="0"/>
        <w:i w:val="0"/>
        <w:iCs w:val="0"/>
        <w:smallCaps w:val="0"/>
        <w:strike w:val="0"/>
        <w:color w:val="000000"/>
        <w:spacing w:val="0"/>
        <w:w w:val="100"/>
        <w:position w:val="0"/>
        <w:sz w:val="18"/>
        <w:szCs w:val="18"/>
        <w:u w:val="none"/>
      </w:rPr>
    </w:lvl>
    <w:lvl w:ilvl="6">
      <w:start w:val="6"/>
      <w:numFmt w:val="upperRoman"/>
      <w:lvlText w:val="%1."/>
      <w:lvlJc w:val="left"/>
      <w:rPr>
        <w:rFonts w:ascii="Arial" w:hAnsi="Arial" w:cs="Arial"/>
        <w:b w:val="0"/>
        <w:bCs w:val="0"/>
        <w:i w:val="0"/>
        <w:iCs w:val="0"/>
        <w:smallCaps w:val="0"/>
        <w:strike w:val="0"/>
        <w:color w:val="000000"/>
        <w:spacing w:val="0"/>
        <w:w w:val="100"/>
        <w:position w:val="0"/>
        <w:sz w:val="18"/>
        <w:szCs w:val="18"/>
        <w:u w:val="none"/>
      </w:rPr>
    </w:lvl>
    <w:lvl w:ilvl="7">
      <w:start w:val="6"/>
      <w:numFmt w:val="upperRoman"/>
      <w:lvlText w:val="%1."/>
      <w:lvlJc w:val="left"/>
      <w:rPr>
        <w:rFonts w:ascii="Arial" w:hAnsi="Arial" w:cs="Arial"/>
        <w:b w:val="0"/>
        <w:bCs w:val="0"/>
        <w:i w:val="0"/>
        <w:iCs w:val="0"/>
        <w:smallCaps w:val="0"/>
        <w:strike w:val="0"/>
        <w:color w:val="000000"/>
        <w:spacing w:val="0"/>
        <w:w w:val="100"/>
        <w:position w:val="0"/>
        <w:sz w:val="18"/>
        <w:szCs w:val="18"/>
        <w:u w:val="none"/>
      </w:rPr>
    </w:lvl>
    <w:lvl w:ilvl="8">
      <w:start w:val="6"/>
      <w:numFmt w:val="upperRoman"/>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nsid w:val="22FC44D7"/>
    <w:multiLevelType w:val="hybridMultilevel"/>
    <w:tmpl w:val="78C82AE8"/>
    <w:lvl w:ilvl="0" w:tplc="8102D2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763D7"/>
    <w:rsid w:val="000A75CB"/>
    <w:rsid w:val="000F4B7C"/>
    <w:rsid w:val="00232E89"/>
    <w:rsid w:val="00294047"/>
    <w:rsid w:val="00377A0E"/>
    <w:rsid w:val="003F67DA"/>
    <w:rsid w:val="004038F0"/>
    <w:rsid w:val="00475A48"/>
    <w:rsid w:val="004B1725"/>
    <w:rsid w:val="005022F9"/>
    <w:rsid w:val="005536DE"/>
    <w:rsid w:val="005763D7"/>
    <w:rsid w:val="00701751"/>
    <w:rsid w:val="007545E4"/>
    <w:rsid w:val="00840986"/>
    <w:rsid w:val="00950AD6"/>
    <w:rsid w:val="00A600D7"/>
    <w:rsid w:val="00AA2C2C"/>
    <w:rsid w:val="00AE11AF"/>
    <w:rsid w:val="00AF14C9"/>
    <w:rsid w:val="00B56487"/>
    <w:rsid w:val="00B82B9F"/>
    <w:rsid w:val="00BC6194"/>
    <w:rsid w:val="00C66D59"/>
    <w:rsid w:val="00C91168"/>
    <w:rsid w:val="00CC11BB"/>
    <w:rsid w:val="00D0145D"/>
    <w:rsid w:val="00E37AEC"/>
    <w:rsid w:val="00E4765B"/>
    <w:rsid w:val="00EC148C"/>
    <w:rsid w:val="00EE6E07"/>
    <w:rsid w:val="00FF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1"/>
    <w:uiPriority w:val="99"/>
    <w:locked/>
    <w:rsid w:val="005763D7"/>
    <w:rPr>
      <w:rFonts w:ascii="Arial" w:hAnsi="Arial" w:cs="Arial"/>
      <w:sz w:val="18"/>
      <w:szCs w:val="18"/>
      <w:shd w:val="clear" w:color="auto" w:fill="FFFFFF"/>
    </w:rPr>
  </w:style>
  <w:style w:type="character" w:customStyle="1" w:styleId="10">
    <w:name w:val="Заголовок №1"/>
    <w:basedOn w:val="1"/>
    <w:uiPriority w:val="99"/>
    <w:rsid w:val="005763D7"/>
    <w:rPr>
      <w:rFonts w:ascii="Arial" w:hAnsi="Arial" w:cs="Arial"/>
      <w:sz w:val="18"/>
      <w:szCs w:val="18"/>
      <w:shd w:val="clear" w:color="auto" w:fill="FFFFFF"/>
    </w:rPr>
  </w:style>
  <w:style w:type="paragraph" w:styleId="a3">
    <w:name w:val="Body Text"/>
    <w:basedOn w:val="a"/>
    <w:link w:val="a4"/>
    <w:uiPriority w:val="99"/>
    <w:rsid w:val="005763D7"/>
    <w:pPr>
      <w:shd w:val="clear" w:color="auto" w:fill="FFFFFF"/>
      <w:spacing w:before="300" w:after="0" w:line="240" w:lineRule="exact"/>
      <w:ind w:hanging="300"/>
      <w:jc w:val="right"/>
    </w:pPr>
    <w:rPr>
      <w:rFonts w:ascii="Arial" w:eastAsia="Arial Unicode MS" w:hAnsi="Arial" w:cs="Arial"/>
      <w:sz w:val="18"/>
      <w:szCs w:val="18"/>
    </w:rPr>
  </w:style>
  <w:style w:type="character" w:customStyle="1" w:styleId="a4">
    <w:name w:val="Основной текст Знак"/>
    <w:basedOn w:val="a0"/>
    <w:link w:val="a3"/>
    <w:uiPriority w:val="99"/>
    <w:rsid w:val="005763D7"/>
    <w:rPr>
      <w:rFonts w:ascii="Arial" w:eastAsia="Arial Unicode MS" w:hAnsi="Arial" w:cs="Arial"/>
      <w:sz w:val="18"/>
      <w:szCs w:val="18"/>
      <w:shd w:val="clear" w:color="auto" w:fill="FFFFFF"/>
    </w:rPr>
  </w:style>
  <w:style w:type="character" w:customStyle="1" w:styleId="29pt">
    <w:name w:val="Основной текст (2) + 9 pt"/>
    <w:basedOn w:val="a0"/>
    <w:uiPriority w:val="99"/>
    <w:rsid w:val="005763D7"/>
    <w:rPr>
      <w:rFonts w:ascii="Arial" w:hAnsi="Arial" w:cs="Arial"/>
      <w:spacing w:val="0"/>
      <w:sz w:val="18"/>
      <w:szCs w:val="18"/>
    </w:rPr>
  </w:style>
  <w:style w:type="character" w:customStyle="1" w:styleId="3">
    <w:name w:val="Основной текст (3)_"/>
    <w:basedOn w:val="a0"/>
    <w:link w:val="31"/>
    <w:uiPriority w:val="99"/>
    <w:locked/>
    <w:rsid w:val="005763D7"/>
    <w:rPr>
      <w:rFonts w:ascii="Arial" w:hAnsi="Arial" w:cs="Arial"/>
      <w:i/>
      <w:iCs/>
      <w:sz w:val="18"/>
      <w:szCs w:val="18"/>
      <w:shd w:val="clear" w:color="auto" w:fill="FFFFFF"/>
    </w:rPr>
  </w:style>
  <w:style w:type="character" w:customStyle="1" w:styleId="30">
    <w:name w:val="Основной текст (3)"/>
    <w:basedOn w:val="3"/>
    <w:uiPriority w:val="99"/>
    <w:rsid w:val="005763D7"/>
    <w:rPr>
      <w:rFonts w:ascii="Arial" w:hAnsi="Arial" w:cs="Arial"/>
      <w:i/>
      <w:iCs/>
      <w:sz w:val="18"/>
      <w:szCs w:val="18"/>
      <w:shd w:val="clear" w:color="auto" w:fill="FFFFFF"/>
    </w:rPr>
  </w:style>
  <w:style w:type="character" w:customStyle="1" w:styleId="32">
    <w:name w:val="Основной текст (3) + Не курсив"/>
    <w:basedOn w:val="3"/>
    <w:uiPriority w:val="99"/>
    <w:rsid w:val="005763D7"/>
    <w:rPr>
      <w:rFonts w:ascii="Arial" w:hAnsi="Arial" w:cs="Arial"/>
      <w:i/>
      <w:iCs/>
      <w:sz w:val="18"/>
      <w:szCs w:val="18"/>
      <w:shd w:val="clear" w:color="auto" w:fill="FFFFFF"/>
    </w:rPr>
  </w:style>
  <w:style w:type="character" w:customStyle="1" w:styleId="312">
    <w:name w:val="Основной текст (3)12"/>
    <w:basedOn w:val="3"/>
    <w:uiPriority w:val="99"/>
    <w:rsid w:val="005763D7"/>
    <w:rPr>
      <w:rFonts w:ascii="Arial" w:hAnsi="Arial" w:cs="Arial"/>
      <w:i/>
      <w:iCs/>
      <w:sz w:val="18"/>
      <w:szCs w:val="18"/>
      <w:shd w:val="clear" w:color="auto" w:fill="FFFFFF"/>
    </w:rPr>
  </w:style>
  <w:style w:type="character" w:customStyle="1" w:styleId="311">
    <w:name w:val="Основной текст (3) + Не курсив11"/>
    <w:basedOn w:val="3"/>
    <w:uiPriority w:val="99"/>
    <w:rsid w:val="005763D7"/>
    <w:rPr>
      <w:rFonts w:ascii="Arial" w:hAnsi="Arial" w:cs="Arial"/>
      <w:i/>
      <w:iCs/>
      <w:sz w:val="18"/>
      <w:szCs w:val="18"/>
      <w:shd w:val="clear" w:color="auto" w:fill="FFFFFF"/>
    </w:rPr>
  </w:style>
  <w:style w:type="character" w:customStyle="1" w:styleId="a5">
    <w:name w:val="Основной текст + Курсив"/>
    <w:basedOn w:val="a0"/>
    <w:uiPriority w:val="99"/>
    <w:rsid w:val="005763D7"/>
    <w:rPr>
      <w:rFonts w:ascii="Arial" w:hAnsi="Arial" w:cs="Arial"/>
      <w:i/>
      <w:iCs/>
      <w:spacing w:val="0"/>
      <w:sz w:val="18"/>
      <w:szCs w:val="18"/>
    </w:rPr>
  </w:style>
  <w:style w:type="character" w:customStyle="1" w:styleId="111">
    <w:name w:val="Заголовок №111"/>
    <w:basedOn w:val="1"/>
    <w:uiPriority w:val="99"/>
    <w:rsid w:val="005763D7"/>
    <w:rPr>
      <w:rFonts w:ascii="Arial" w:hAnsi="Arial" w:cs="Arial"/>
      <w:sz w:val="18"/>
      <w:szCs w:val="18"/>
      <w:shd w:val="clear" w:color="auto" w:fill="FFFFFF"/>
    </w:rPr>
  </w:style>
  <w:style w:type="character" w:customStyle="1" w:styleId="3110">
    <w:name w:val="Основной текст (3)11"/>
    <w:basedOn w:val="3"/>
    <w:uiPriority w:val="99"/>
    <w:rsid w:val="005763D7"/>
    <w:rPr>
      <w:rFonts w:ascii="Arial" w:hAnsi="Arial" w:cs="Arial"/>
      <w:i/>
      <w:iCs/>
      <w:sz w:val="18"/>
      <w:szCs w:val="18"/>
      <w:shd w:val="clear" w:color="auto" w:fill="FFFFFF"/>
    </w:rPr>
  </w:style>
  <w:style w:type="character" w:customStyle="1" w:styleId="310">
    <w:name w:val="Основной текст (3) + Не курсив10"/>
    <w:basedOn w:val="3"/>
    <w:uiPriority w:val="99"/>
    <w:rsid w:val="005763D7"/>
    <w:rPr>
      <w:rFonts w:ascii="Arial" w:hAnsi="Arial" w:cs="Arial"/>
      <w:i/>
      <w:iCs/>
      <w:sz w:val="18"/>
      <w:szCs w:val="18"/>
      <w:shd w:val="clear" w:color="auto" w:fill="FFFFFF"/>
    </w:rPr>
  </w:style>
  <w:style w:type="character" w:customStyle="1" w:styleId="7">
    <w:name w:val="Основной текст + Курсив7"/>
    <w:basedOn w:val="a0"/>
    <w:uiPriority w:val="99"/>
    <w:rsid w:val="005763D7"/>
    <w:rPr>
      <w:rFonts w:ascii="Arial" w:hAnsi="Arial" w:cs="Arial"/>
      <w:i/>
      <w:iCs/>
      <w:spacing w:val="0"/>
      <w:sz w:val="18"/>
      <w:szCs w:val="18"/>
    </w:rPr>
  </w:style>
  <w:style w:type="character" w:customStyle="1" w:styleId="110">
    <w:name w:val="Заголовок №110"/>
    <w:basedOn w:val="1"/>
    <w:uiPriority w:val="99"/>
    <w:rsid w:val="005763D7"/>
    <w:rPr>
      <w:rFonts w:ascii="Arial" w:hAnsi="Arial" w:cs="Arial"/>
      <w:sz w:val="18"/>
      <w:szCs w:val="18"/>
      <w:shd w:val="clear" w:color="auto" w:fill="FFFFFF"/>
    </w:rPr>
  </w:style>
  <w:style w:type="paragraph" w:customStyle="1" w:styleId="11">
    <w:name w:val="Заголовок №11"/>
    <w:basedOn w:val="a"/>
    <w:link w:val="1"/>
    <w:uiPriority w:val="99"/>
    <w:rsid w:val="005763D7"/>
    <w:pPr>
      <w:shd w:val="clear" w:color="auto" w:fill="FFFFFF"/>
      <w:spacing w:after="300" w:line="240" w:lineRule="atLeast"/>
      <w:ind w:hanging="300"/>
      <w:jc w:val="right"/>
      <w:outlineLvl w:val="0"/>
    </w:pPr>
    <w:rPr>
      <w:rFonts w:ascii="Arial" w:hAnsi="Arial" w:cs="Arial"/>
      <w:sz w:val="18"/>
      <w:szCs w:val="18"/>
    </w:rPr>
  </w:style>
  <w:style w:type="paragraph" w:customStyle="1" w:styleId="31">
    <w:name w:val="Основной текст (3)1"/>
    <w:basedOn w:val="a"/>
    <w:link w:val="3"/>
    <w:uiPriority w:val="99"/>
    <w:rsid w:val="005763D7"/>
    <w:pPr>
      <w:shd w:val="clear" w:color="auto" w:fill="FFFFFF"/>
      <w:spacing w:before="540" w:after="180" w:line="240" w:lineRule="exact"/>
      <w:ind w:hanging="260"/>
    </w:pPr>
    <w:rPr>
      <w:rFonts w:ascii="Arial" w:hAnsi="Arial" w:cs="Arial"/>
      <w:i/>
      <w:iCs/>
      <w:sz w:val="18"/>
      <w:szCs w:val="18"/>
    </w:rPr>
  </w:style>
  <w:style w:type="character" w:customStyle="1" w:styleId="16">
    <w:name w:val="Заголовок №16"/>
    <w:basedOn w:val="1"/>
    <w:uiPriority w:val="99"/>
    <w:rsid w:val="00A600D7"/>
    <w:rPr>
      <w:rFonts w:ascii="Arial" w:hAnsi="Arial" w:cs="Arial"/>
      <w:spacing w:val="0"/>
      <w:sz w:val="18"/>
      <w:szCs w:val="18"/>
      <w:shd w:val="clear" w:color="auto" w:fill="FFFFFF"/>
    </w:rPr>
  </w:style>
  <w:style w:type="character" w:customStyle="1" w:styleId="15">
    <w:name w:val="Заголовок №15"/>
    <w:basedOn w:val="1"/>
    <w:uiPriority w:val="99"/>
    <w:rsid w:val="00A600D7"/>
    <w:rPr>
      <w:rFonts w:ascii="Arial" w:hAnsi="Arial" w:cs="Arial"/>
      <w:spacing w:val="0"/>
      <w:sz w:val="18"/>
      <w:szCs w:val="18"/>
      <w:u w:val="single"/>
      <w:shd w:val="clear" w:color="auto" w:fill="FFFFFF"/>
    </w:rPr>
  </w:style>
  <w:style w:type="character" w:customStyle="1" w:styleId="12">
    <w:name w:val="Заголовок №1 (2)_"/>
    <w:basedOn w:val="a0"/>
    <w:link w:val="121"/>
    <w:uiPriority w:val="99"/>
    <w:locked/>
    <w:rsid w:val="000F4B7C"/>
    <w:rPr>
      <w:rFonts w:ascii="Arial" w:hAnsi="Arial" w:cs="Arial"/>
      <w:i/>
      <w:iCs/>
      <w:sz w:val="18"/>
      <w:szCs w:val="18"/>
      <w:shd w:val="clear" w:color="auto" w:fill="FFFFFF"/>
    </w:rPr>
  </w:style>
  <w:style w:type="character" w:customStyle="1" w:styleId="14">
    <w:name w:val="Заголовок №14"/>
    <w:basedOn w:val="1"/>
    <w:uiPriority w:val="99"/>
    <w:rsid w:val="000F4B7C"/>
    <w:rPr>
      <w:rFonts w:ascii="Arial" w:hAnsi="Arial" w:cs="Arial"/>
      <w:spacing w:val="0"/>
      <w:sz w:val="18"/>
      <w:szCs w:val="18"/>
      <w:shd w:val="clear" w:color="auto" w:fill="FFFFFF"/>
    </w:rPr>
  </w:style>
  <w:style w:type="character" w:customStyle="1" w:styleId="35">
    <w:name w:val="Основной текст (3) + Не курсив5"/>
    <w:basedOn w:val="3"/>
    <w:uiPriority w:val="99"/>
    <w:rsid w:val="000F4B7C"/>
    <w:rPr>
      <w:rFonts w:ascii="Arial" w:hAnsi="Arial" w:cs="Arial"/>
      <w:i/>
      <w:iCs/>
      <w:spacing w:val="0"/>
      <w:sz w:val="18"/>
      <w:szCs w:val="18"/>
      <w:shd w:val="clear" w:color="auto" w:fill="FFFFFF"/>
    </w:rPr>
  </w:style>
  <w:style w:type="character" w:customStyle="1" w:styleId="36">
    <w:name w:val="Основной текст (3)6"/>
    <w:basedOn w:val="3"/>
    <w:uiPriority w:val="99"/>
    <w:rsid w:val="000F4B7C"/>
    <w:rPr>
      <w:rFonts w:ascii="Arial" w:hAnsi="Arial" w:cs="Arial"/>
      <w:i/>
      <w:iCs/>
      <w:spacing w:val="0"/>
      <w:sz w:val="18"/>
      <w:szCs w:val="18"/>
      <w:shd w:val="clear" w:color="auto" w:fill="FFFFFF"/>
    </w:rPr>
  </w:style>
  <w:style w:type="character" w:customStyle="1" w:styleId="29pt5">
    <w:name w:val="Основной текст (2) + 9 pt5"/>
    <w:basedOn w:val="a0"/>
    <w:uiPriority w:val="99"/>
    <w:rsid w:val="000F4B7C"/>
    <w:rPr>
      <w:rFonts w:ascii="Arial" w:hAnsi="Arial" w:cs="Arial"/>
      <w:spacing w:val="0"/>
      <w:sz w:val="18"/>
      <w:szCs w:val="18"/>
    </w:rPr>
  </w:style>
  <w:style w:type="character" w:customStyle="1" w:styleId="34">
    <w:name w:val="Основной текст (3) + Не курсив4"/>
    <w:basedOn w:val="3"/>
    <w:uiPriority w:val="99"/>
    <w:rsid w:val="000F4B7C"/>
    <w:rPr>
      <w:rFonts w:ascii="Arial" w:hAnsi="Arial" w:cs="Arial"/>
      <w:i/>
      <w:iCs/>
      <w:spacing w:val="0"/>
      <w:sz w:val="18"/>
      <w:szCs w:val="18"/>
      <w:shd w:val="clear" w:color="auto" w:fill="FFFFFF"/>
    </w:rPr>
  </w:style>
  <w:style w:type="character" w:customStyle="1" w:styleId="350">
    <w:name w:val="Основной текст (3)5"/>
    <w:basedOn w:val="3"/>
    <w:uiPriority w:val="99"/>
    <w:rsid w:val="000F4B7C"/>
    <w:rPr>
      <w:rFonts w:ascii="Arial" w:hAnsi="Arial" w:cs="Arial"/>
      <w:i/>
      <w:iCs/>
      <w:spacing w:val="0"/>
      <w:sz w:val="18"/>
      <w:szCs w:val="18"/>
      <w:shd w:val="clear" w:color="auto" w:fill="FFFFFF"/>
    </w:rPr>
  </w:style>
  <w:style w:type="character" w:customStyle="1" w:styleId="13">
    <w:name w:val="Заголовок №13"/>
    <w:basedOn w:val="1"/>
    <w:uiPriority w:val="99"/>
    <w:rsid w:val="000F4B7C"/>
    <w:rPr>
      <w:rFonts w:ascii="Arial" w:hAnsi="Arial" w:cs="Arial"/>
      <w:spacing w:val="0"/>
      <w:sz w:val="18"/>
      <w:szCs w:val="18"/>
      <w:shd w:val="clear" w:color="auto" w:fill="FFFFFF"/>
    </w:rPr>
  </w:style>
  <w:style w:type="character" w:customStyle="1" w:styleId="122">
    <w:name w:val="Заголовок №1 (2)2"/>
    <w:basedOn w:val="12"/>
    <w:uiPriority w:val="99"/>
    <w:rsid w:val="000F4B7C"/>
    <w:rPr>
      <w:rFonts w:ascii="Arial" w:hAnsi="Arial" w:cs="Arial"/>
      <w:i/>
      <w:iCs/>
      <w:sz w:val="18"/>
      <w:szCs w:val="18"/>
      <w:shd w:val="clear" w:color="auto" w:fill="FFFFFF"/>
    </w:rPr>
  </w:style>
  <w:style w:type="character" w:customStyle="1" w:styleId="120">
    <w:name w:val="Заголовок №1 (2) + Не курсив"/>
    <w:basedOn w:val="12"/>
    <w:uiPriority w:val="99"/>
    <w:rsid w:val="000F4B7C"/>
    <w:rPr>
      <w:rFonts w:ascii="Arial" w:hAnsi="Arial" w:cs="Arial"/>
      <w:i/>
      <w:iCs/>
      <w:sz w:val="18"/>
      <w:szCs w:val="18"/>
      <w:shd w:val="clear" w:color="auto" w:fill="FFFFFF"/>
    </w:rPr>
  </w:style>
  <w:style w:type="paragraph" w:customStyle="1" w:styleId="121">
    <w:name w:val="Заголовок №1 (2)1"/>
    <w:basedOn w:val="a"/>
    <w:link w:val="12"/>
    <w:uiPriority w:val="99"/>
    <w:rsid w:val="000F4B7C"/>
    <w:pPr>
      <w:shd w:val="clear" w:color="auto" w:fill="FFFFFF"/>
      <w:spacing w:after="0" w:line="240" w:lineRule="exact"/>
      <w:outlineLvl w:val="0"/>
    </w:pPr>
    <w:rPr>
      <w:rFonts w:ascii="Arial" w:hAnsi="Arial" w:cs="Arial"/>
      <w:i/>
      <w:iCs/>
      <w:sz w:val="18"/>
      <w:szCs w:val="18"/>
    </w:rPr>
  </w:style>
  <w:style w:type="character" w:customStyle="1" w:styleId="123">
    <w:name w:val="Заголовок №12"/>
    <w:basedOn w:val="1"/>
    <w:uiPriority w:val="99"/>
    <w:rsid w:val="00AA2C2C"/>
    <w:rPr>
      <w:rFonts w:ascii="Arial" w:hAnsi="Arial" w:cs="Arial"/>
      <w:spacing w:val="0"/>
      <w:sz w:val="18"/>
      <w:szCs w:val="18"/>
      <w:shd w:val="clear" w:color="auto" w:fill="FFFFFF"/>
    </w:rPr>
  </w:style>
  <w:style w:type="paragraph" w:customStyle="1" w:styleId="17">
    <w:name w:val="Без интервала1"/>
    <w:rsid w:val="00232E89"/>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701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7</cp:revision>
  <cp:lastPrinted>2015-08-31T12:11:00Z</cp:lastPrinted>
  <dcterms:created xsi:type="dcterms:W3CDTF">2015-08-26T19:27:00Z</dcterms:created>
  <dcterms:modified xsi:type="dcterms:W3CDTF">2015-08-31T12:13:00Z</dcterms:modified>
</cp:coreProperties>
</file>