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A6" w:rsidRPr="008565E4" w:rsidRDefault="00E65DA6" w:rsidP="00E65DA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8565E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Муниципальное общеобразовательное учреждение</w:t>
      </w:r>
    </w:p>
    <w:p w:rsidR="00E65DA6" w:rsidRDefault="00E65DA6" w:rsidP="00E65DA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highlight w:val="white"/>
        </w:rPr>
      </w:pPr>
      <w:r w:rsidRPr="008565E4">
        <w:rPr>
          <w:b/>
          <w:bCs/>
          <w:sz w:val="28"/>
          <w:szCs w:val="28"/>
          <w:highlight w:val="white"/>
        </w:rPr>
        <w:t>«</w:t>
      </w:r>
      <w:r w:rsidRPr="008565E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Майская гимназия Белгородского района Белгородской области</w:t>
      </w:r>
      <w:r w:rsidRPr="008565E4">
        <w:rPr>
          <w:b/>
          <w:bCs/>
          <w:sz w:val="28"/>
          <w:szCs w:val="28"/>
          <w:highlight w:val="white"/>
        </w:rPr>
        <w:t>»</w:t>
      </w:r>
    </w:p>
    <w:p w:rsidR="00E65DA6" w:rsidRPr="008565E4" w:rsidRDefault="00E65DA6" w:rsidP="00E65DA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highlight w:val="white"/>
        </w:rPr>
      </w:pPr>
    </w:p>
    <w:tbl>
      <w:tblPr>
        <w:tblW w:w="0" w:type="auto"/>
        <w:tblInd w:w="729" w:type="dxa"/>
        <w:tblLayout w:type="fixed"/>
        <w:tblLook w:val="04A0"/>
      </w:tblPr>
      <w:tblGrid>
        <w:gridCol w:w="4464"/>
        <w:gridCol w:w="4861"/>
        <w:gridCol w:w="4749"/>
      </w:tblGrid>
      <w:tr w:rsidR="00E65DA6" w:rsidTr="0047492A">
        <w:trPr>
          <w:trHeight w:val="1967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Согласовано</w:t>
            </w:r>
            <w:r>
              <w:rPr>
                <w:b/>
                <w:bCs/>
              </w:rPr>
              <w:t>»</w:t>
            </w:r>
          </w:p>
          <w:p w:rsidR="00E65DA6" w:rsidRPr="008565E4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Руководитель МО </w:t>
            </w:r>
          </w:p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учителей начальных классов</w:t>
            </w:r>
          </w:p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                        </w:t>
            </w:r>
          </w:p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№  </w:t>
            </w:r>
            <w:r w:rsidR="00F11AFC">
              <w:rPr>
                <w:rFonts w:ascii="Times New Roman CYR" w:hAnsi="Times New Roman CYR" w:cs="Times New Roman CYR"/>
              </w:rPr>
              <w:t>6</w:t>
            </w:r>
          </w:p>
          <w:p w:rsidR="00E65DA6" w:rsidRDefault="00E65DA6" w:rsidP="00F11AFC">
            <w:pPr>
              <w:tabs>
                <w:tab w:val="left" w:pos="9288"/>
              </w:tabs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от </w:t>
            </w:r>
            <w:r>
              <w:t>«</w:t>
            </w:r>
            <w:r w:rsidR="00F11AFC">
              <w:t>26</w:t>
            </w:r>
            <w:r>
              <w:t xml:space="preserve"> » </w:t>
            </w:r>
            <w:r>
              <w:rPr>
                <w:rFonts w:ascii="Times New Roman CYR" w:hAnsi="Times New Roman CYR" w:cs="Times New Roman CYR"/>
              </w:rPr>
              <w:t>июня 2015 г.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Согласовано</w:t>
            </w:r>
            <w:r>
              <w:rPr>
                <w:b/>
                <w:bCs/>
              </w:rPr>
              <w:t>»</w:t>
            </w:r>
          </w:p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Заместитель директора </w:t>
            </w:r>
          </w:p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МОУ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Майская гимназия</w:t>
            </w:r>
            <w:r>
              <w:t>»</w:t>
            </w:r>
          </w:p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                            </w:t>
            </w:r>
          </w:p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 «</w:t>
            </w:r>
            <w:r w:rsidR="00F11AFC">
              <w:t>29</w:t>
            </w:r>
            <w:r>
              <w:t xml:space="preserve">» </w:t>
            </w:r>
            <w:r>
              <w:rPr>
                <w:rFonts w:ascii="Times New Roman CYR" w:hAnsi="Times New Roman CYR" w:cs="Times New Roman CYR"/>
              </w:rPr>
              <w:t>июня 2015 г.</w:t>
            </w:r>
          </w:p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 </w:t>
            </w:r>
          </w:p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МОУ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Майская гимназия</w:t>
            </w:r>
            <w:r>
              <w:t>»</w:t>
            </w:r>
          </w:p>
          <w:p w:rsidR="00E65DA6" w:rsidRDefault="00E65DA6" w:rsidP="0047492A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                            </w:t>
            </w:r>
            <w:r>
              <w:rPr>
                <w:rFonts w:ascii="Times New Roman CYR" w:hAnsi="Times New Roman CYR" w:cs="Times New Roman CYR"/>
              </w:rPr>
              <w:t xml:space="preserve">Приказ № </w:t>
            </w:r>
            <w:r w:rsidR="00F11AFC">
              <w:rPr>
                <w:rFonts w:ascii="Times New Roman CYR" w:hAnsi="Times New Roman CYR" w:cs="Times New Roman CYR"/>
              </w:rPr>
              <w:t>219</w:t>
            </w:r>
          </w:p>
          <w:p w:rsidR="00E65DA6" w:rsidRDefault="00E65DA6" w:rsidP="00F11AFC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от </w:t>
            </w:r>
            <w:r>
              <w:t>«</w:t>
            </w:r>
            <w:r w:rsidR="00F11AFC">
              <w:t>31</w:t>
            </w:r>
            <w: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августа 2015 г. </w:t>
            </w:r>
          </w:p>
        </w:tc>
      </w:tr>
    </w:tbl>
    <w:p w:rsidR="00E65DA6" w:rsidRDefault="00E65DA6" w:rsidP="00E65DA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</w:p>
    <w:p w:rsidR="00E65DA6" w:rsidRPr="008565E4" w:rsidRDefault="00E65DA6" w:rsidP="00E65DA6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highlight w:val="white"/>
        </w:rPr>
      </w:pPr>
      <w:r w:rsidRPr="008565E4">
        <w:rPr>
          <w:rFonts w:ascii="Times New Roman CYR" w:hAnsi="Times New Roman CYR" w:cs="Times New Roman CYR"/>
          <w:b/>
          <w:bCs/>
          <w:sz w:val="40"/>
          <w:szCs w:val="40"/>
          <w:highlight w:val="white"/>
        </w:rPr>
        <w:t>РАБОЧАЯ ПРОГРАММА</w:t>
      </w:r>
    </w:p>
    <w:p w:rsidR="00E65DA6" w:rsidRDefault="00E65DA6" w:rsidP="00F11A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highlight w:val="white"/>
        </w:rPr>
      </w:pPr>
      <w:r w:rsidRPr="008565E4"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 xml:space="preserve">по учебному предмету </w:t>
      </w:r>
      <w:r w:rsidRPr="008565E4">
        <w:rPr>
          <w:b/>
          <w:bCs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Математика</w:t>
      </w:r>
      <w:r w:rsidRPr="008565E4">
        <w:rPr>
          <w:b/>
          <w:bCs/>
          <w:sz w:val="32"/>
          <w:szCs w:val="32"/>
          <w:highlight w:val="white"/>
        </w:rPr>
        <w:t>»</w:t>
      </w:r>
    </w:p>
    <w:p w:rsidR="004E20AA" w:rsidRPr="004E20AA" w:rsidRDefault="004E20AA" w:rsidP="00F11AF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1</w:t>
      </w:r>
      <w:r w:rsidRPr="00F65902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 w:rsidR="00D52BD2">
        <w:rPr>
          <w:rFonts w:ascii="Times New Roman" w:hAnsi="Times New Roman"/>
          <w:b/>
          <w:bCs/>
          <w:i/>
          <w:sz w:val="36"/>
          <w:szCs w:val="36"/>
        </w:rPr>
        <w:t>класс</w:t>
      </w:r>
    </w:p>
    <w:p w:rsidR="00E65DA6" w:rsidRPr="008565E4" w:rsidRDefault="00E65DA6" w:rsidP="00F11AFC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</w:rPr>
      </w:pPr>
      <w:r w:rsidRPr="008565E4"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</w:rPr>
        <w:t>начальное общее образование</w:t>
      </w:r>
    </w:p>
    <w:p w:rsidR="00E65DA6" w:rsidRPr="008565E4" w:rsidRDefault="00E65DA6" w:rsidP="00F11AFC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</w:rPr>
      </w:pPr>
      <w:proofErr w:type="gramStart"/>
      <w:r w:rsidRPr="008565E4"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</w:rPr>
        <w:t xml:space="preserve">( специальная (коррекционная) программа </w:t>
      </w:r>
      <w:r w:rsidRPr="008565E4"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  <w:lang w:val="en-US"/>
        </w:rPr>
        <w:t>II</w:t>
      </w:r>
      <w:r w:rsidRPr="008565E4"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</w:rPr>
        <w:t xml:space="preserve"> вида </w:t>
      </w:r>
      <w:proofErr w:type="gramEnd"/>
    </w:p>
    <w:p w:rsidR="00E65DA6" w:rsidRPr="008565E4" w:rsidRDefault="00E65DA6" w:rsidP="00F11AFC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  <w:highlight w:val="white"/>
        </w:rPr>
      </w:pPr>
      <w:r w:rsidRPr="008565E4"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  <w:lang w:val="en-US"/>
        </w:rPr>
        <w:t>II</w:t>
      </w:r>
      <w:r w:rsidRPr="00E65DA6"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</w:rPr>
        <w:t xml:space="preserve"> </w:t>
      </w:r>
      <w:r w:rsidRPr="008565E4"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</w:rPr>
        <w:t xml:space="preserve">отделение (вариант </w:t>
      </w:r>
      <w:r w:rsidRPr="008565E4"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  <w:lang w:val="en-US"/>
        </w:rPr>
        <w:t>III</w:t>
      </w:r>
      <w:r w:rsidRPr="008565E4"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</w:rPr>
        <w:t>))</w:t>
      </w:r>
    </w:p>
    <w:p w:rsidR="00E65DA6" w:rsidRDefault="00E65DA6" w:rsidP="00E65DA6">
      <w:pPr>
        <w:autoSpaceDE w:val="0"/>
        <w:autoSpaceDN w:val="0"/>
        <w:adjustRightInd w:val="0"/>
        <w:ind w:right="91"/>
        <w:jc w:val="both"/>
        <w:rPr>
          <w:sz w:val="28"/>
          <w:szCs w:val="28"/>
          <w:highlight w:val="white"/>
        </w:rPr>
      </w:pPr>
    </w:p>
    <w:p w:rsidR="00E65DA6" w:rsidRDefault="00E65DA6" w:rsidP="00E65DA6">
      <w:pPr>
        <w:autoSpaceDE w:val="0"/>
        <w:autoSpaceDN w:val="0"/>
        <w:adjustRightInd w:val="0"/>
        <w:ind w:right="91"/>
        <w:jc w:val="both"/>
        <w:rPr>
          <w:sz w:val="28"/>
          <w:szCs w:val="28"/>
          <w:highlight w:val="white"/>
        </w:rPr>
      </w:pPr>
    </w:p>
    <w:p w:rsidR="00E65DA6" w:rsidRDefault="00E65DA6" w:rsidP="00E65DA6">
      <w:pPr>
        <w:autoSpaceDE w:val="0"/>
        <w:autoSpaceDN w:val="0"/>
        <w:adjustRightInd w:val="0"/>
        <w:ind w:right="91"/>
        <w:jc w:val="right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Учитель:</w:t>
      </w:r>
    </w:p>
    <w:p w:rsidR="00E65DA6" w:rsidRDefault="00E65DA6" w:rsidP="00E65DA6">
      <w:pPr>
        <w:autoSpaceDE w:val="0"/>
        <w:autoSpaceDN w:val="0"/>
        <w:adjustRightInd w:val="0"/>
        <w:spacing w:line="360" w:lineRule="auto"/>
        <w:ind w:right="91"/>
        <w:jc w:val="righ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                                                                                </w:t>
      </w:r>
      <w:r w:rsidR="00F11AFC">
        <w:rPr>
          <w:rFonts w:ascii="Times New Roman CYR" w:hAnsi="Times New Roman CYR" w:cs="Times New Roman CYR"/>
          <w:sz w:val="28"/>
          <w:szCs w:val="28"/>
          <w:highlight w:val="white"/>
        </w:rPr>
        <w:t xml:space="preserve">Е. П.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Обруч  </w:t>
      </w:r>
    </w:p>
    <w:p w:rsidR="00E65DA6" w:rsidRDefault="00E65DA6" w:rsidP="00E65DA6">
      <w:pPr>
        <w:autoSpaceDE w:val="0"/>
        <w:autoSpaceDN w:val="0"/>
        <w:adjustRightInd w:val="0"/>
        <w:spacing w:line="360" w:lineRule="auto"/>
        <w:ind w:right="91"/>
        <w:jc w:val="righ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                                                                                </w:t>
      </w:r>
    </w:p>
    <w:p w:rsidR="00E65DA6" w:rsidRDefault="00E65DA6" w:rsidP="00E65DA6">
      <w:pPr>
        <w:spacing w:line="360" w:lineRule="auto"/>
        <w:rPr>
          <w:rFonts w:ascii="Times New Roman" w:hAnsi="Times New Roman" w:cs="Times New Roman"/>
          <w:b/>
          <w:spacing w:val="2"/>
          <w:sz w:val="32"/>
          <w:szCs w:val="32"/>
        </w:rPr>
        <w:sectPr w:rsidR="00E65DA6" w:rsidSect="00E65DA6">
          <w:pgSz w:w="16834" w:h="11909" w:orient="landscape"/>
          <w:pgMar w:top="427" w:right="719" w:bottom="900" w:left="668" w:header="539" w:footer="557" w:gutter="0"/>
          <w:cols w:space="720"/>
        </w:sectPr>
      </w:pPr>
    </w:p>
    <w:p w:rsidR="00AF0717" w:rsidRPr="006E10B4" w:rsidRDefault="00AF0717" w:rsidP="005C787F">
      <w:pPr>
        <w:widowControl w:val="0"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2"/>
          <w:sz w:val="32"/>
          <w:szCs w:val="32"/>
        </w:rPr>
      </w:pPr>
    </w:p>
    <w:p w:rsidR="00AF0717" w:rsidRPr="006E10B4" w:rsidRDefault="00AF0717" w:rsidP="005C787F">
      <w:pPr>
        <w:widowControl w:val="0"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2"/>
          <w:sz w:val="32"/>
          <w:szCs w:val="32"/>
        </w:rPr>
        <w:sectPr w:rsidR="00AF0717" w:rsidRPr="006E10B4" w:rsidSect="00E65DA6">
          <w:pgSz w:w="16834" w:h="11909" w:orient="landscape"/>
          <w:pgMar w:top="709" w:right="719" w:bottom="900" w:left="668" w:header="539" w:footer="557" w:gutter="0"/>
          <w:cols w:space="60"/>
          <w:noEndnote/>
        </w:sectPr>
      </w:pPr>
    </w:p>
    <w:p w:rsidR="00AF0717" w:rsidRPr="006E10B4" w:rsidRDefault="00AF0717" w:rsidP="00F11AFC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10B4">
        <w:rPr>
          <w:rFonts w:ascii="Times New Roman" w:hAnsi="Times New Roman" w:cs="Times New Roman"/>
          <w:b/>
          <w:spacing w:val="2"/>
          <w:sz w:val="32"/>
          <w:szCs w:val="32"/>
        </w:rPr>
        <w:lastRenderedPageBreak/>
        <w:t>Пояснительная записка</w:t>
      </w:r>
    </w:p>
    <w:p w:rsidR="00DD2B77" w:rsidRDefault="00DD2B77" w:rsidP="00F11AFC">
      <w:pPr>
        <w:pStyle w:val="af6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E57C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по учебному предмету «Математика»  </w:t>
      </w:r>
      <w:r w:rsidRPr="00E57CED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>:</w:t>
      </w:r>
    </w:p>
    <w:p w:rsidR="00DD2B77" w:rsidRDefault="00DD2B77" w:rsidP="00F11AFC">
      <w:pPr>
        <w:pStyle w:val="af6"/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7CED"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 xml:space="preserve"> второго поколения;</w:t>
      </w:r>
    </w:p>
    <w:p w:rsidR="008C22E5" w:rsidRPr="008C22E5" w:rsidRDefault="00DD2B77" w:rsidP="00F11AFC">
      <w:pPr>
        <w:numPr>
          <w:ilvl w:val="0"/>
          <w:numId w:val="4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62561">
        <w:rPr>
          <w:rFonts w:ascii="Times New Roman" w:hAnsi="Times New Roman" w:cs="Times New Roman"/>
          <w:sz w:val="28"/>
          <w:szCs w:val="28"/>
        </w:rPr>
        <w:t xml:space="preserve">рограмм специальных (коррекционных) образовательных учреждений </w:t>
      </w:r>
      <w:r w:rsidRPr="008625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2561">
        <w:rPr>
          <w:rFonts w:ascii="Times New Roman" w:hAnsi="Times New Roman" w:cs="Times New Roman"/>
          <w:sz w:val="28"/>
          <w:szCs w:val="28"/>
        </w:rPr>
        <w:t xml:space="preserve"> вида (</w:t>
      </w:r>
      <w:r>
        <w:rPr>
          <w:rFonts w:ascii="Times New Roman" w:hAnsi="Times New Roman" w:cs="Times New Roman"/>
          <w:sz w:val="28"/>
          <w:szCs w:val="28"/>
        </w:rPr>
        <w:t>К.Г. Коровин, А.Г.</w:t>
      </w:r>
      <w:r w:rsidRPr="0086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561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Pr="008625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561">
        <w:rPr>
          <w:rFonts w:ascii="Times New Roman" w:hAnsi="Times New Roman" w:cs="Times New Roman"/>
          <w:sz w:val="28"/>
          <w:szCs w:val="28"/>
        </w:rPr>
        <w:t>Тигранова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М. Гилевич, Н.Ю. Донская, М.И. Никитина, Л.В. Никулина,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 Тимохин, Н.И. Шелгунова</w:t>
      </w:r>
      <w:r w:rsidRPr="00862561">
        <w:rPr>
          <w:rFonts w:ascii="Times New Roman" w:hAnsi="Times New Roman" w:cs="Times New Roman"/>
          <w:sz w:val="28"/>
          <w:szCs w:val="28"/>
        </w:rPr>
        <w:t xml:space="preserve"> Допущено Министерством образования Российской Федерации.</w:t>
      </w:r>
      <w:proofErr w:type="gramEnd"/>
      <w:r w:rsidRPr="00862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61">
        <w:rPr>
          <w:rFonts w:ascii="Times New Roman" w:hAnsi="Times New Roman" w:cs="Times New Roman"/>
          <w:sz w:val="28"/>
          <w:szCs w:val="28"/>
        </w:rPr>
        <w:t>Москва  «Просвещение», 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25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256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F6EDF" w:rsidRDefault="00D7148A" w:rsidP="00F11AFC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BF6EDF">
        <w:rPr>
          <w:rFonts w:ascii="Times New Roman" w:hAnsi="Times New Roman" w:cs="Times New Roman"/>
          <w:b/>
          <w:iCs/>
          <w:color w:val="auto"/>
          <w:sz w:val="28"/>
          <w:szCs w:val="28"/>
        </w:rPr>
        <w:t>Цели реализации адаптированной основной образовательной программы начального общего образования</w:t>
      </w:r>
      <w:r w:rsidRPr="00BF6ED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47492A" w:rsidRDefault="0047492A" w:rsidP="00F11A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5A8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для слабослышащих и позднооглохших обучающихся направлена на формирование у них общей культуры, обеспечивающей разностороннее развитие личности</w:t>
      </w:r>
      <w:r w:rsidR="00BF6EDF">
        <w:rPr>
          <w:rFonts w:ascii="Times New Roman" w:hAnsi="Times New Roman" w:cs="Times New Roman"/>
          <w:sz w:val="28"/>
          <w:szCs w:val="28"/>
        </w:rPr>
        <w:t xml:space="preserve"> </w:t>
      </w:r>
      <w:r w:rsidRPr="00A175A8">
        <w:rPr>
          <w:rFonts w:ascii="Times New Roman" w:hAnsi="Times New Roman" w:cs="Times New Roman"/>
          <w:sz w:val="28"/>
          <w:szCs w:val="28"/>
        </w:rPr>
        <w:t xml:space="preserve"> </w:t>
      </w:r>
      <w:r w:rsidR="00BF6EDF" w:rsidRPr="001E6320">
        <w:rPr>
          <w:rFonts w:ascii="Times New Roman" w:hAnsi="Times New Roman"/>
          <w:color w:val="auto"/>
          <w:spacing w:val="4"/>
          <w:sz w:val="28"/>
          <w:szCs w:val="28"/>
        </w:rPr>
        <w:t xml:space="preserve">владеющей системой </w:t>
      </w:r>
      <w:r w:rsidR="00BF6EDF" w:rsidRPr="001E6320">
        <w:rPr>
          <w:rFonts w:ascii="Times New Roman" w:hAnsi="Times New Roman"/>
          <w:color w:val="auto"/>
          <w:sz w:val="28"/>
          <w:szCs w:val="28"/>
        </w:rPr>
        <w:t>математических знаний и умений</w:t>
      </w:r>
      <w:r w:rsidR="00BF6EDF">
        <w:rPr>
          <w:rFonts w:ascii="Times New Roman" w:hAnsi="Times New Roman"/>
          <w:color w:val="auto"/>
          <w:sz w:val="28"/>
          <w:szCs w:val="28"/>
        </w:rPr>
        <w:t>,</w:t>
      </w:r>
      <w:r w:rsidR="00BF6EDF" w:rsidRPr="00A175A8">
        <w:rPr>
          <w:rFonts w:ascii="Times New Roman" w:hAnsi="Times New Roman" w:cs="Times New Roman"/>
          <w:sz w:val="28"/>
          <w:szCs w:val="28"/>
        </w:rPr>
        <w:t xml:space="preserve"> </w:t>
      </w:r>
      <w:r w:rsidR="00BF6EDF" w:rsidRPr="001E6320">
        <w:rPr>
          <w:rFonts w:ascii="Times New Roman" w:hAnsi="Times New Roman"/>
          <w:color w:val="auto"/>
          <w:sz w:val="28"/>
          <w:szCs w:val="28"/>
        </w:rPr>
        <w:t xml:space="preserve">идейно-нравственных, культурных и </w:t>
      </w:r>
      <w:r w:rsidR="00BF6EDF" w:rsidRPr="001E6320">
        <w:rPr>
          <w:rFonts w:ascii="Times New Roman" w:hAnsi="Times New Roman"/>
          <w:color w:val="auto"/>
          <w:spacing w:val="-6"/>
          <w:sz w:val="28"/>
          <w:szCs w:val="28"/>
        </w:rPr>
        <w:t>этических принципов, норм поведения, которые складываются в ходе учеб</w:t>
      </w:r>
      <w:r w:rsidR="00BF6EDF" w:rsidRPr="001E6320">
        <w:rPr>
          <w:rFonts w:ascii="Times New Roman" w:hAnsi="Times New Roman"/>
          <w:color w:val="auto"/>
          <w:spacing w:val="3"/>
          <w:sz w:val="28"/>
          <w:szCs w:val="28"/>
        </w:rPr>
        <w:t xml:space="preserve">но-воспитательного процесса и готовят ее к активной деятельности и </w:t>
      </w:r>
      <w:r w:rsidR="00BF6EDF" w:rsidRPr="001E6320">
        <w:rPr>
          <w:rFonts w:ascii="Times New Roman" w:hAnsi="Times New Roman"/>
          <w:color w:val="auto"/>
          <w:spacing w:val="-4"/>
          <w:sz w:val="28"/>
          <w:szCs w:val="28"/>
        </w:rPr>
        <w:t>непрерывному образованию в современном обществе.</w:t>
      </w:r>
      <w:proofErr w:type="gramEnd"/>
    </w:p>
    <w:p w:rsidR="00BF6EDF" w:rsidRPr="00B02DFF" w:rsidRDefault="008C22E5" w:rsidP="00F11AFC">
      <w:pPr>
        <w:jc w:val="both"/>
        <w:rPr>
          <w:rFonts w:ascii="Times New Roman" w:hAnsi="Times New Roman"/>
          <w:b/>
          <w:sz w:val="28"/>
          <w:szCs w:val="28"/>
        </w:rPr>
      </w:pPr>
      <w:r w:rsidRPr="0048100C">
        <w:rPr>
          <w:rFonts w:ascii="Times New Roman" w:hAnsi="Times New Roman"/>
          <w:b/>
          <w:sz w:val="28"/>
          <w:szCs w:val="28"/>
        </w:rPr>
        <w:t>Задачи:</w:t>
      </w:r>
    </w:p>
    <w:p w:rsidR="00BF6EDF" w:rsidRPr="00FA0B6D" w:rsidRDefault="00BF6EDF" w:rsidP="00F11AFC">
      <w:pPr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 xml:space="preserve">формировать умения выполнять действия сложения, вычитания и сравнения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FA0B6D">
        <w:rPr>
          <w:rFonts w:ascii="Times New Roman" w:hAnsi="Times New Roman" w:cs="Times New Roman"/>
          <w:sz w:val="28"/>
          <w:szCs w:val="28"/>
        </w:rPr>
        <w:t>значных чисел в пределах 10;</w:t>
      </w:r>
    </w:p>
    <w:p w:rsidR="00BF6EDF" w:rsidRPr="00FA0B6D" w:rsidRDefault="00BF6EDF" w:rsidP="00F11AFC">
      <w:pPr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 xml:space="preserve">автоматизировать таблицу </w:t>
      </w:r>
      <w:r>
        <w:rPr>
          <w:rFonts w:ascii="Times New Roman" w:hAnsi="Times New Roman" w:cs="Times New Roman"/>
          <w:sz w:val="28"/>
          <w:szCs w:val="28"/>
        </w:rPr>
        <w:t>сл</w:t>
      </w:r>
      <w:r w:rsidRPr="00FA0B6D">
        <w:rPr>
          <w:rFonts w:ascii="Times New Roman" w:hAnsi="Times New Roman" w:cs="Times New Roman"/>
          <w:sz w:val="28"/>
          <w:szCs w:val="28"/>
        </w:rPr>
        <w:t xml:space="preserve">ожения и соответствующие случаи </w:t>
      </w:r>
      <w:r>
        <w:rPr>
          <w:rFonts w:ascii="Times New Roman" w:hAnsi="Times New Roman" w:cs="Times New Roman"/>
          <w:sz w:val="28"/>
          <w:szCs w:val="28"/>
        </w:rPr>
        <w:t>вычитан</w:t>
      </w:r>
      <w:r w:rsidRPr="00FA0B6D">
        <w:rPr>
          <w:rFonts w:ascii="Times New Roman" w:hAnsi="Times New Roman" w:cs="Times New Roman"/>
          <w:sz w:val="28"/>
          <w:szCs w:val="28"/>
        </w:rPr>
        <w:t>ия;</w:t>
      </w:r>
    </w:p>
    <w:p w:rsidR="00BF6EDF" w:rsidRPr="00FA0B6D" w:rsidRDefault="00BF6EDF" w:rsidP="00F11AFC">
      <w:pPr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 xml:space="preserve">формировать умения решать задачи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A0B6D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0B6D">
        <w:rPr>
          <w:rFonts w:ascii="Times New Roman" w:hAnsi="Times New Roman" w:cs="Times New Roman"/>
          <w:sz w:val="28"/>
          <w:szCs w:val="28"/>
        </w:rPr>
        <w:t xml:space="preserve"> в пределах 10;</w:t>
      </w:r>
    </w:p>
    <w:p w:rsidR="00BF6EDF" w:rsidRPr="00FA0B6D" w:rsidRDefault="00BF6EDF" w:rsidP="00F11AFC">
      <w:pPr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обучать учащихся приёмам выполнения самостоятельной и поисковой работы.</w:t>
      </w:r>
    </w:p>
    <w:p w:rsidR="001730FC" w:rsidRPr="00A9214B" w:rsidRDefault="001730FC" w:rsidP="00F11AF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B">
        <w:rPr>
          <w:rFonts w:ascii="Times New Roman" w:hAnsi="Times New Roman" w:cs="Times New Roman"/>
          <w:sz w:val="28"/>
          <w:szCs w:val="28"/>
        </w:rPr>
        <w:t>Основу начального курса математики составляют четкие представления о натуральном числе и нуле, о четырех арифметических действиях с целыми неотрицательными числами, важнейших их свойствах и основанное на этих знаниях осознанное и прочное усвоение приемов устных и письменных вычислений.</w:t>
      </w:r>
    </w:p>
    <w:p w:rsidR="001730FC" w:rsidRPr="00A9214B" w:rsidRDefault="001730FC" w:rsidP="00F11AF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B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способствует развитию мышления, памяти, внимания, творческого воображения, наблюдательности. Она дает реальные предпосылки для развития логического мышления учащихся, для обучения их умению кратко, точно, ясно и правильно излагать свои мысли. </w:t>
      </w:r>
    </w:p>
    <w:p w:rsidR="001730FC" w:rsidRPr="00A9214B" w:rsidRDefault="001730FC" w:rsidP="00F11AF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B">
        <w:rPr>
          <w:rFonts w:ascii="Times New Roman" w:hAnsi="Times New Roman" w:cs="Times New Roman"/>
          <w:sz w:val="28"/>
          <w:szCs w:val="28"/>
        </w:rPr>
        <w:t xml:space="preserve">Обучение математике тесно связано с формированием речи. Сознательное усвоение слабослышащими учащимися математических знаний невозможно без овладения ими необходимым речевым материалом. Проводится специальная работа, направленная как на овладение математической терминологией и специфичными для математического стиля речи конструкциями, так и на формирование умения употреблять их в самостоятельной речи. Изучение математики обогащает речь учащихся.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4B">
        <w:rPr>
          <w:rFonts w:ascii="Times New Roman" w:hAnsi="Times New Roman" w:cs="Times New Roman"/>
          <w:sz w:val="28"/>
          <w:szCs w:val="28"/>
        </w:rPr>
        <w:t>На уроках математики учащиеся получают практику употребления в речи словаря и фразеологии, используемых в жизни и учебной работе.</w:t>
      </w:r>
    </w:p>
    <w:p w:rsidR="001730FC" w:rsidRPr="00A9214B" w:rsidRDefault="001730FC" w:rsidP="00F11AF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214B">
        <w:rPr>
          <w:rFonts w:ascii="Times New Roman" w:hAnsi="Times New Roman" w:cs="Times New Roman"/>
          <w:sz w:val="28"/>
          <w:szCs w:val="28"/>
        </w:rPr>
        <w:t>программе предполагается проведение систематических наблюдений и формирование на этой базе доступных обобщений.</w:t>
      </w:r>
      <w:r w:rsidR="00B02DFF">
        <w:rPr>
          <w:rFonts w:ascii="Times New Roman" w:hAnsi="Times New Roman" w:cs="Times New Roman"/>
          <w:sz w:val="28"/>
          <w:szCs w:val="28"/>
        </w:rPr>
        <w:t xml:space="preserve">  </w:t>
      </w:r>
      <w:r w:rsidRPr="00A9214B"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 о форме, размере, взаимном расположении предметов идет в связи с изучением чисел и арифметических действий; отрезки, треугольники и т. д. служат счетным материалом, а затем используются в качестве конкретной иллюстрации рассматриваемых натуральных чисел. </w:t>
      </w:r>
    </w:p>
    <w:p w:rsidR="001730FC" w:rsidRDefault="001730FC" w:rsidP="00F11AF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B">
        <w:rPr>
          <w:rFonts w:ascii="Times New Roman" w:hAnsi="Times New Roman" w:cs="Times New Roman"/>
          <w:sz w:val="28"/>
          <w:szCs w:val="28"/>
        </w:rPr>
        <w:t xml:space="preserve">Раскрытие смысла арифметических действий связано, как правило, с </w:t>
      </w:r>
      <w:proofErr w:type="gramStart"/>
      <w:r w:rsidRPr="00A9214B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A9214B">
        <w:rPr>
          <w:rFonts w:ascii="Times New Roman" w:hAnsi="Times New Roman" w:cs="Times New Roman"/>
          <w:sz w:val="28"/>
          <w:szCs w:val="28"/>
        </w:rPr>
        <w:t xml:space="preserve"> так называемых простых задач, решаемых одним арифметическим действием. В программе заложена возможность </w:t>
      </w:r>
      <w:proofErr w:type="spellStart"/>
      <w:r w:rsidRPr="00A9214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9214B">
        <w:rPr>
          <w:rFonts w:ascii="Times New Roman" w:hAnsi="Times New Roman" w:cs="Times New Roman"/>
          <w:sz w:val="28"/>
          <w:szCs w:val="28"/>
        </w:rPr>
        <w:t xml:space="preserve"> связей изучения математики и трудового обучения, развития речи детей. Обучение математике требует систематического выполнения домашних заданий. </w:t>
      </w:r>
    </w:p>
    <w:p w:rsidR="00B02DFF" w:rsidRDefault="00B02DFF" w:rsidP="00F11AFC">
      <w:pPr>
        <w:pStyle w:val="af6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B6E74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 xml:space="preserve">о учебного предмета </w:t>
      </w:r>
      <w:r w:rsidRPr="009B6E74">
        <w:rPr>
          <w:b/>
          <w:sz w:val="28"/>
          <w:szCs w:val="28"/>
        </w:rPr>
        <w:t>в учебном плане</w:t>
      </w:r>
    </w:p>
    <w:p w:rsidR="00B02DFF" w:rsidRPr="004A5FE8" w:rsidRDefault="00B02DFF" w:rsidP="00F11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E8">
        <w:rPr>
          <w:rFonts w:ascii="Times New Roman" w:hAnsi="Times New Roman" w:cs="Times New Roman"/>
          <w:sz w:val="28"/>
          <w:szCs w:val="28"/>
        </w:rPr>
        <w:lastRenderedPageBreak/>
        <w:t>На изучение математики в 1 классе отводится по 4 ч в неделю. Из них 3 часа на очную форму обучения, и 1 час на самообразование. Предмет рассчитан на 132 часа. (33 учебные недели)</w:t>
      </w:r>
      <w:r w:rsidR="004A5FE8" w:rsidRPr="004A5FE8">
        <w:rPr>
          <w:rFonts w:ascii="Times New Roman" w:hAnsi="Times New Roman" w:cs="Times New Roman"/>
          <w:sz w:val="28"/>
          <w:szCs w:val="28"/>
        </w:rPr>
        <w:t>. Изменения в авторскую учебную  программу не внесены.</w:t>
      </w:r>
    </w:p>
    <w:p w:rsidR="009E67E4" w:rsidRDefault="009E67E4" w:rsidP="00F11AFC">
      <w:pPr>
        <w:pStyle w:val="af6"/>
        <w:spacing w:line="360" w:lineRule="auto"/>
        <w:ind w:firstLine="709"/>
        <w:jc w:val="both"/>
        <w:rPr>
          <w:b/>
          <w:sz w:val="28"/>
          <w:szCs w:val="28"/>
        </w:rPr>
      </w:pPr>
      <w:r w:rsidRPr="00A931ED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4A5FE8" w:rsidRPr="004A5FE8" w:rsidRDefault="004A5FE8" w:rsidP="00F11AF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FE8">
        <w:rPr>
          <w:rFonts w:ascii="Times New Roman" w:hAnsi="Times New Roman" w:cs="Times New Roman"/>
          <w:sz w:val="28"/>
          <w:szCs w:val="28"/>
        </w:rPr>
        <w:t>Специфика курса «Математика» состоит в том, что он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классах.</w:t>
      </w:r>
    </w:p>
    <w:p w:rsidR="009E67E4" w:rsidRPr="00A931ED" w:rsidRDefault="009E67E4" w:rsidP="00F11AFC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A931ED">
        <w:rPr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9E67E4" w:rsidRPr="00A931ED" w:rsidRDefault="009E67E4" w:rsidP="00F11AFC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A931ED">
        <w:rPr>
          <w:sz w:val="28"/>
          <w:szCs w:val="28"/>
        </w:rPr>
        <w:t xml:space="preserve"> •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 д.); </w:t>
      </w:r>
    </w:p>
    <w:p w:rsidR="009E67E4" w:rsidRPr="00A931ED" w:rsidRDefault="009E67E4" w:rsidP="00F11AFC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A931ED">
        <w:rPr>
          <w:sz w:val="28"/>
          <w:szCs w:val="28"/>
        </w:rPr>
        <w:t xml:space="preserve">•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9E67E4" w:rsidRPr="00A931ED" w:rsidRDefault="009E67E4" w:rsidP="00F11AFC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A931ED">
        <w:rPr>
          <w:sz w:val="28"/>
          <w:szCs w:val="28"/>
        </w:rPr>
        <w:t>• владение математическим языком, алгоритмами, элементами математической логики позволяет слабослышащему ученику совершенствовать коммуникативную деятельн</w:t>
      </w:r>
      <w:r w:rsidR="00A931ED" w:rsidRPr="00A931ED">
        <w:rPr>
          <w:sz w:val="28"/>
          <w:szCs w:val="28"/>
        </w:rPr>
        <w:t>ость (аргументировать свою точ</w:t>
      </w:r>
      <w:r w:rsidRPr="00A931ED">
        <w:rPr>
          <w:sz w:val="28"/>
          <w:szCs w:val="28"/>
        </w:rPr>
        <w:t>ку зрения, строить логические цепочки рассуждений; опровергать или подтверждать истинность предположения).</w:t>
      </w:r>
    </w:p>
    <w:p w:rsidR="009E67E4" w:rsidRPr="00A931ED" w:rsidRDefault="00A931ED" w:rsidP="00F11AFC">
      <w:pPr>
        <w:pStyle w:val="af6"/>
        <w:spacing w:line="360" w:lineRule="auto"/>
        <w:ind w:firstLine="709"/>
        <w:jc w:val="both"/>
        <w:rPr>
          <w:b/>
          <w:sz w:val="28"/>
          <w:szCs w:val="28"/>
        </w:rPr>
      </w:pPr>
      <w:r w:rsidRPr="00A931ED">
        <w:rPr>
          <w:b/>
          <w:sz w:val="28"/>
          <w:szCs w:val="28"/>
        </w:rPr>
        <w:t xml:space="preserve">Личностные, </w:t>
      </w:r>
      <w:proofErr w:type="spellStart"/>
      <w:r w:rsidRPr="00A931ED">
        <w:rPr>
          <w:b/>
          <w:sz w:val="28"/>
          <w:szCs w:val="28"/>
        </w:rPr>
        <w:t>метапредметные</w:t>
      </w:r>
      <w:proofErr w:type="spellEnd"/>
      <w:r w:rsidRPr="00A931ED">
        <w:rPr>
          <w:b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D7148A" w:rsidRPr="00A931ED" w:rsidRDefault="009E67E4" w:rsidP="00F11AFC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Освоение адаптированной образовательной программы начального общего образования, </w:t>
      </w:r>
      <w:r w:rsidR="00B02DFF" w:rsidRPr="00B02DFF">
        <w:rPr>
          <w:sz w:val="28"/>
          <w:szCs w:val="28"/>
        </w:rPr>
        <w:t xml:space="preserve">по математике обеспечивает достижение </w:t>
      </w:r>
      <w:proofErr w:type="gramStart"/>
      <w:r w:rsidR="00B02DFF" w:rsidRPr="00B02DFF">
        <w:rPr>
          <w:sz w:val="28"/>
          <w:szCs w:val="28"/>
        </w:rPr>
        <w:t>слабослышащими</w:t>
      </w:r>
      <w:proofErr w:type="gramEnd"/>
      <w:r w:rsidR="00B02DFF" w:rsidRPr="00B02DFF">
        <w:rPr>
          <w:sz w:val="28"/>
          <w:szCs w:val="28"/>
        </w:rPr>
        <w:t xml:space="preserve"> и</w:t>
      </w:r>
      <w:r w:rsidR="00B02DFF">
        <w:rPr>
          <w:sz w:val="28"/>
          <w:szCs w:val="28"/>
        </w:rPr>
        <w:t xml:space="preserve"> позднооглохшими обучающимися трех видов результатов: </w:t>
      </w:r>
      <w:r w:rsidR="00B02DFF">
        <w:rPr>
          <w:i/>
          <w:iCs/>
          <w:sz w:val="28"/>
          <w:szCs w:val="28"/>
        </w:rPr>
        <w:t xml:space="preserve">личностных, </w:t>
      </w:r>
      <w:proofErr w:type="spellStart"/>
      <w:r w:rsidR="00B02DFF">
        <w:rPr>
          <w:i/>
          <w:iCs/>
          <w:sz w:val="28"/>
          <w:szCs w:val="28"/>
        </w:rPr>
        <w:t>метапредметных</w:t>
      </w:r>
      <w:proofErr w:type="spellEnd"/>
      <w:r w:rsidR="00B02DFF">
        <w:rPr>
          <w:i/>
          <w:iCs/>
          <w:sz w:val="28"/>
          <w:szCs w:val="28"/>
        </w:rPr>
        <w:t xml:space="preserve">  и предметных.</w:t>
      </w:r>
      <w:r w:rsidR="00B02DFF" w:rsidRPr="00FF2921">
        <w:rPr>
          <w:b/>
          <w:sz w:val="28"/>
          <w:szCs w:val="28"/>
        </w:rPr>
        <w:t xml:space="preserve"> </w:t>
      </w:r>
      <w:r w:rsidR="00B02DFF">
        <w:rPr>
          <w:b/>
          <w:sz w:val="28"/>
          <w:szCs w:val="28"/>
        </w:rPr>
        <w:t xml:space="preserve">   </w:t>
      </w:r>
    </w:p>
    <w:p w:rsidR="00D7148A" w:rsidRDefault="00D7148A" w:rsidP="00F11A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освоения АООП начального общего образования включают индивидуально-личностные качества, специальные требований к развитию жизненной и социальной компетенции и ценностные установки. </w:t>
      </w:r>
    </w:p>
    <w:p w:rsidR="00276EB0" w:rsidRPr="00FA0B6D" w:rsidRDefault="00276EB0" w:rsidP="00F11AF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6D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6EB0" w:rsidRPr="00FA0B6D" w:rsidRDefault="00276EB0" w:rsidP="00F11AF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 учащегося будут сформированы:</w:t>
      </w:r>
    </w:p>
    <w:p w:rsidR="00276EB0" w:rsidRPr="00FA0B6D" w:rsidRDefault="00276EB0" w:rsidP="00F11AFC">
      <w:pPr>
        <w:widowControl w:val="0"/>
        <w:numPr>
          <w:ilvl w:val="0"/>
          <w:numId w:val="28"/>
        </w:num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0B6D">
        <w:rPr>
          <w:rFonts w:ascii="Times New Roman" w:hAnsi="Times New Roman" w:cs="Times New Roman"/>
          <w:sz w:val="28"/>
          <w:szCs w:val="28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276EB0" w:rsidRPr="00FA0B6D" w:rsidRDefault="00276EB0" w:rsidP="00F11AF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принятие и усвоение правил и норм школьной жизни, ответственного отношения к урокам математики;</w:t>
      </w:r>
    </w:p>
    <w:p w:rsidR="00276EB0" w:rsidRPr="00FA0B6D" w:rsidRDefault="00276EB0" w:rsidP="00F11AF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умение адекватно воспринимать требования учителя;</w:t>
      </w:r>
    </w:p>
    <w:p w:rsidR="00276EB0" w:rsidRPr="00FA0B6D" w:rsidRDefault="00276EB0" w:rsidP="00F11AF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0B6D">
        <w:rPr>
          <w:rFonts w:ascii="Times New Roman" w:hAnsi="Times New Roman" w:cs="Times New Roman"/>
          <w:sz w:val="28"/>
          <w:szCs w:val="28"/>
        </w:rPr>
        <w:t>навыки общения в процессе познания, занятия математикой;</w:t>
      </w:r>
    </w:p>
    <w:p w:rsidR="00276EB0" w:rsidRPr="00FA0B6D" w:rsidRDefault="00276EB0" w:rsidP="00F11AFC">
      <w:pPr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элементарные навыки этики поведения;</w:t>
      </w:r>
    </w:p>
    <w:p w:rsidR="00276EB0" w:rsidRPr="00E5249D" w:rsidRDefault="00276EB0" w:rsidP="00F11AFC">
      <w:pPr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правила общения, навыки сотруд</w:t>
      </w:r>
      <w:r>
        <w:rPr>
          <w:rFonts w:ascii="Times New Roman" w:hAnsi="Times New Roman" w:cs="Times New Roman"/>
          <w:sz w:val="28"/>
          <w:szCs w:val="28"/>
        </w:rPr>
        <w:t>ничества в учебной деятельности</w:t>
      </w:r>
      <w:r w:rsidRPr="00E5249D">
        <w:rPr>
          <w:rFonts w:ascii="Times New Roman" w:hAnsi="Times New Roman" w:cs="Times New Roman"/>
          <w:sz w:val="28"/>
          <w:szCs w:val="28"/>
        </w:rPr>
        <w:t>.</w:t>
      </w:r>
    </w:p>
    <w:p w:rsidR="00276EB0" w:rsidRPr="00FA0B6D" w:rsidRDefault="00276EB0" w:rsidP="00F11A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EB0" w:rsidRPr="00FA0B6D" w:rsidRDefault="00276EB0" w:rsidP="00F11A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Учащийся получит возможность для формирования:</w:t>
      </w:r>
    </w:p>
    <w:p w:rsidR="00276EB0" w:rsidRPr="00FA0B6D" w:rsidRDefault="00276EB0" w:rsidP="00F11AFC">
      <w:pPr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  <w:lang w:eastAsia="ar-SA"/>
        </w:rPr>
        <w:t>осознанного проведения самоконтроля и адекватной самооценки результатов своей учебной деятельности</w:t>
      </w:r>
      <w:r w:rsidRPr="00FA0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0B6D">
        <w:rPr>
          <w:rFonts w:ascii="Times New Roman" w:hAnsi="Times New Roman" w:cs="Times New Roman"/>
          <w:sz w:val="28"/>
          <w:szCs w:val="28"/>
        </w:rPr>
        <w:t xml:space="preserve"> умения анализировать результаты учебной деятельности;</w:t>
      </w:r>
    </w:p>
    <w:p w:rsidR="00276EB0" w:rsidRPr="00FA0B6D" w:rsidRDefault="00276EB0" w:rsidP="00F11AFC">
      <w:pPr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интереса и желания выполнять работу на уроках математики;</w:t>
      </w:r>
    </w:p>
    <w:p w:rsidR="00276EB0" w:rsidRPr="00FA0B6D" w:rsidRDefault="00276EB0" w:rsidP="00F11AFC">
      <w:pPr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lastRenderedPageBreak/>
        <w:t>принятия этических норм;</w:t>
      </w:r>
    </w:p>
    <w:p w:rsidR="00276EB0" w:rsidRPr="00FA0B6D" w:rsidRDefault="00276EB0" w:rsidP="00F11AF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принятия ценностей другого человека;</w:t>
      </w:r>
    </w:p>
    <w:p w:rsidR="00276EB0" w:rsidRPr="00FA0B6D" w:rsidRDefault="00276EB0" w:rsidP="00F11AFC">
      <w:pPr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0B6D">
        <w:rPr>
          <w:rFonts w:ascii="Times New Roman" w:hAnsi="Times New Roman" w:cs="Times New Roman"/>
          <w:sz w:val="28"/>
          <w:szCs w:val="28"/>
          <w:lang w:eastAsia="ar-SA"/>
        </w:rPr>
        <w:t>навыков сотрудничества в группе в ходе совместного решения учебной познавательной задачи;</w:t>
      </w:r>
    </w:p>
    <w:p w:rsidR="00276EB0" w:rsidRPr="00FA0B6D" w:rsidRDefault="00276EB0" w:rsidP="00F11AF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0B6D">
        <w:rPr>
          <w:rFonts w:ascii="Times New Roman" w:hAnsi="Times New Roman" w:cs="Times New Roman"/>
          <w:sz w:val="28"/>
          <w:szCs w:val="28"/>
          <w:lang w:eastAsia="ar-SA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276EB0" w:rsidRPr="004A5FE8" w:rsidRDefault="00276EB0" w:rsidP="00F11AF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0B6D">
        <w:rPr>
          <w:rFonts w:ascii="Times New Roman" w:hAnsi="Times New Roman" w:cs="Times New Roman"/>
          <w:sz w:val="28"/>
          <w:szCs w:val="28"/>
          <w:lang w:eastAsia="ar-SA"/>
        </w:rPr>
        <w:t>ориентации на творческую познавательную деятельность на уроках математики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76EB0" w:rsidRPr="00FA0B6D" w:rsidRDefault="00276EB0" w:rsidP="00F11AF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B6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A0B6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6EB0" w:rsidRPr="00FA0B6D" w:rsidRDefault="00276EB0" w:rsidP="00F11AFC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6D">
        <w:rPr>
          <w:rFonts w:ascii="Times New Roman" w:hAnsi="Times New Roman" w:cs="Times New Roman"/>
          <w:i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76EB0" w:rsidRPr="00FA0B6D" w:rsidRDefault="00276EB0" w:rsidP="00F11AF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276EB0" w:rsidRPr="00FA0B6D" w:rsidRDefault="00276EB0" w:rsidP="00F11AF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0B6D">
        <w:rPr>
          <w:rFonts w:ascii="Times New Roman" w:hAnsi="Times New Roman" w:cs="Times New Roman"/>
          <w:sz w:val="28"/>
          <w:szCs w:val="28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FA0B6D">
        <w:rPr>
          <w:rFonts w:ascii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FA0B6D">
        <w:rPr>
          <w:rFonts w:ascii="Times New Roman" w:hAnsi="Times New Roman" w:cs="Times New Roman"/>
          <w:sz w:val="28"/>
          <w:szCs w:val="28"/>
          <w:lang w:eastAsia="ar-SA"/>
        </w:rPr>
        <w:t>я достижения учебной цели;</w:t>
      </w:r>
    </w:p>
    <w:p w:rsidR="00276EB0" w:rsidRPr="00FA0B6D" w:rsidRDefault="00276EB0" w:rsidP="00F11AFC">
      <w:pPr>
        <w:pStyle w:val="podzag120"/>
        <w:widowControl w:val="0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 w:rsidRPr="00FA0B6D">
        <w:rPr>
          <w:sz w:val="28"/>
          <w:szCs w:val="28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276EB0" w:rsidRPr="00FA0B6D" w:rsidRDefault="00276EB0" w:rsidP="00F11AFC">
      <w:pPr>
        <w:widowControl w:val="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276EB0" w:rsidRPr="00FA0B6D" w:rsidRDefault="00276EB0" w:rsidP="00F11AFC">
      <w:pPr>
        <w:widowControl w:val="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276EB0" w:rsidRPr="004A5FE8" w:rsidRDefault="00276EB0" w:rsidP="00F11AFC">
      <w:pPr>
        <w:pStyle w:val="podzag120"/>
        <w:widowControl w:val="0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0B6D">
        <w:rPr>
          <w:rFonts w:eastAsia="Times New Roman"/>
          <w:sz w:val="28"/>
          <w:szCs w:val="28"/>
          <w:lang w:eastAsia="en-US"/>
        </w:rPr>
        <w:t xml:space="preserve">самостоятельно или под руководством учителя находить и сравнивать различные варианты решения учебной </w:t>
      </w:r>
      <w:r w:rsidRPr="00FA0B6D">
        <w:rPr>
          <w:rFonts w:eastAsia="Times New Roman"/>
          <w:sz w:val="28"/>
          <w:szCs w:val="28"/>
          <w:lang w:eastAsia="en-US"/>
        </w:rPr>
        <w:lastRenderedPageBreak/>
        <w:t>задачи.</w:t>
      </w:r>
    </w:p>
    <w:p w:rsidR="00276EB0" w:rsidRPr="00FA0B6D" w:rsidRDefault="00276EB0" w:rsidP="00F11AFC">
      <w:pPr>
        <w:pStyle w:val="podzag120"/>
        <w:widowControl w:val="0"/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0B6D">
        <w:rPr>
          <w:rFonts w:eastAsia="Times New Roman"/>
          <w:sz w:val="28"/>
          <w:szCs w:val="28"/>
          <w:lang w:eastAsia="en-US"/>
        </w:rPr>
        <w:t>Учащийся получит возможность научиться:</w:t>
      </w:r>
    </w:p>
    <w:p w:rsidR="00276EB0" w:rsidRPr="00FA0B6D" w:rsidRDefault="00276EB0" w:rsidP="00F11AFC">
      <w:pPr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самостоятельно определять важность или необходимость выполнения различных заданий в процессе обучения математике;</w:t>
      </w:r>
    </w:p>
    <w:p w:rsidR="00276EB0" w:rsidRPr="00FA0B6D" w:rsidRDefault="00276EB0" w:rsidP="00F11AFC">
      <w:pPr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276EB0" w:rsidRPr="00FA0B6D" w:rsidRDefault="00276EB0" w:rsidP="00F11AFC">
      <w:pPr>
        <w:pStyle w:val="podzag120"/>
        <w:widowControl w:val="0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0B6D">
        <w:rPr>
          <w:rFonts w:eastAsia="Times New Roman"/>
          <w:sz w:val="28"/>
          <w:szCs w:val="28"/>
          <w:lang w:eastAsia="en-US"/>
        </w:rPr>
        <w:t>самостоятельно выполнять учебные действия в практической и мыслительной форме;</w:t>
      </w:r>
    </w:p>
    <w:p w:rsidR="00276EB0" w:rsidRPr="00FA0B6D" w:rsidRDefault="00276EB0" w:rsidP="00F11AFC">
      <w:pPr>
        <w:pStyle w:val="podzag120"/>
        <w:widowControl w:val="0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0B6D">
        <w:rPr>
          <w:rFonts w:eastAsia="Times New Roman"/>
          <w:sz w:val="28"/>
          <w:szCs w:val="28"/>
          <w:lang w:eastAsia="en-US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276EB0" w:rsidRPr="00FA0B6D" w:rsidRDefault="00276EB0" w:rsidP="00F11AFC">
      <w:pPr>
        <w:widowControl w:val="0"/>
        <w:numPr>
          <w:ilvl w:val="0"/>
          <w:numId w:val="31"/>
        </w:numPr>
        <w:tabs>
          <w:tab w:val="left" w:pos="251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276EB0" w:rsidRPr="00FA0B6D" w:rsidRDefault="00276EB0" w:rsidP="00F11AFC">
      <w:pPr>
        <w:pStyle w:val="podzag120"/>
        <w:widowControl w:val="0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0B6D">
        <w:rPr>
          <w:rFonts w:eastAsia="Times New Roman"/>
          <w:sz w:val="28"/>
          <w:szCs w:val="28"/>
          <w:lang w:eastAsia="en-US"/>
        </w:rPr>
        <w:t>самостоятельно вычленять учебную проблему, выдвигать гипотезы и оценивать их на правдоподобность;</w:t>
      </w:r>
    </w:p>
    <w:p w:rsidR="00276EB0" w:rsidRPr="00FA0B6D" w:rsidRDefault="00276EB0" w:rsidP="00F11AFC">
      <w:pPr>
        <w:pStyle w:val="podzag120"/>
        <w:widowControl w:val="0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0B6D">
        <w:rPr>
          <w:rFonts w:eastAsia="Times New Roman"/>
          <w:sz w:val="28"/>
          <w:szCs w:val="28"/>
          <w:lang w:eastAsia="en-US"/>
        </w:rPr>
        <w:t>подводить итог урока: чему научились, что нового узнали, что было интересно на уроке, какие задания вызвали сложности и т. п.;</w:t>
      </w:r>
    </w:p>
    <w:p w:rsidR="00276EB0" w:rsidRPr="00FA0B6D" w:rsidRDefault="00276EB0" w:rsidP="00F11AFC">
      <w:pPr>
        <w:pStyle w:val="podzag120"/>
        <w:widowControl w:val="0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0B6D">
        <w:rPr>
          <w:rFonts w:eastAsia="Times New Roman"/>
          <w:sz w:val="28"/>
          <w:szCs w:val="28"/>
          <w:lang w:eastAsia="en-US"/>
        </w:rPr>
        <w:t>позитивно относиться к своим успехам, стремиться к улучшению результата;</w:t>
      </w:r>
    </w:p>
    <w:p w:rsidR="00276EB0" w:rsidRPr="004A5FE8" w:rsidRDefault="00276EB0" w:rsidP="00F11AFC">
      <w:pPr>
        <w:pStyle w:val="podzag120"/>
        <w:widowControl w:val="0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0B6D">
        <w:rPr>
          <w:rFonts w:eastAsia="Times New Roman"/>
          <w:sz w:val="28"/>
          <w:szCs w:val="28"/>
          <w:lang w:eastAsia="en-US"/>
        </w:rPr>
        <w:t>оценивать результат выполнения своего задания по параметрам, указанным в учебнике или учителем.</w:t>
      </w:r>
    </w:p>
    <w:p w:rsidR="00276EB0" w:rsidRPr="00FA0B6D" w:rsidRDefault="00276EB0" w:rsidP="00F11AFC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6D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76EB0" w:rsidRPr="00FA0B6D" w:rsidRDefault="00276EB0" w:rsidP="00F11AF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lastRenderedPageBreak/>
        <w:t>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использовать различные способы кодирования информации в знаково-символической или графической форме;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моделировать вычислительные приёмы с помощью палочек, пучков палочек, числового луча;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проводить сравнение (последовательно по нескольким основаниям, са</w:t>
      </w:r>
      <w:r w:rsidRPr="00FA0B6D">
        <w:rPr>
          <w:rFonts w:ascii="Times New Roman" w:hAnsi="Times New Roman" w:cs="Times New Roman"/>
          <w:iCs/>
          <w:sz w:val="28"/>
          <w:szCs w:val="28"/>
        </w:rPr>
        <w:softHyphen/>
        <w:t>мостоятельно строить выводы на основе сравнения);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осуществлять анализ объекта (по нескольким существенным признакам);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проводить классификацию изучаемых объектов по указанному или самостоятельно выявленному основанию;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выполнять эмпирические обобщения на основе сравнения единичных объектов и выделения у них сходных признаков;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рассуждать по аналогии, проводить аналогии и делать на их основе выводы;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строить индуктивные и дедуктивные рассуждения;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понимать смысл логического действия подведения под понятие (для изученных математических понятий);</w:t>
      </w:r>
    </w:p>
    <w:p w:rsidR="00276EB0" w:rsidRPr="00FA0B6D" w:rsidRDefault="00276EB0" w:rsidP="00F11AF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с помощью учителя устанавливать причинно-следственные связи и  родовидовые отношения между понятиями;</w:t>
      </w:r>
    </w:p>
    <w:p w:rsidR="00276EB0" w:rsidRPr="00FA0B6D" w:rsidRDefault="00276EB0" w:rsidP="00F11AFC">
      <w:pPr>
        <w:pStyle w:val="1c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A0B6D">
        <w:rPr>
          <w:rFonts w:ascii="Times New Roman" w:hAnsi="Times New Roman"/>
          <w:sz w:val="28"/>
          <w:szCs w:val="28"/>
        </w:rPr>
        <w:t xml:space="preserve">самостоятельно или под руководством учителя анализировать и описывать различные объекты, ситуации и процессы, используя </w:t>
      </w:r>
      <w:proofErr w:type="spellStart"/>
      <w:r w:rsidRPr="00FA0B6D">
        <w:rPr>
          <w:rFonts w:ascii="Times New Roman" w:hAnsi="Times New Roman"/>
          <w:bCs/>
          <w:iCs/>
          <w:sz w:val="28"/>
          <w:szCs w:val="28"/>
        </w:rPr>
        <w:t>межпредметные</w:t>
      </w:r>
      <w:proofErr w:type="spellEnd"/>
      <w:r w:rsidRPr="00FA0B6D">
        <w:rPr>
          <w:rFonts w:ascii="Times New Roman" w:hAnsi="Times New Roman"/>
          <w:bCs/>
          <w:iCs/>
          <w:sz w:val="28"/>
          <w:szCs w:val="28"/>
        </w:rPr>
        <w:t xml:space="preserve"> понятия: число, величина, геометрическая фигура;</w:t>
      </w:r>
    </w:p>
    <w:p w:rsidR="00276EB0" w:rsidRPr="004A5FE8" w:rsidRDefault="00276EB0" w:rsidP="00F11AFC">
      <w:pPr>
        <w:pStyle w:val="1c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B6D">
        <w:rPr>
          <w:rFonts w:ascii="Times New Roman" w:hAnsi="Times New Roman"/>
          <w:sz w:val="28"/>
          <w:szCs w:val="28"/>
        </w:rPr>
        <w:lastRenderedPageBreak/>
        <w:t>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276EB0" w:rsidRPr="00FA0B6D" w:rsidRDefault="00276EB0" w:rsidP="00F11AFC">
      <w:pPr>
        <w:widowControl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</w:p>
    <w:p w:rsidR="00276EB0" w:rsidRPr="00FA0B6D" w:rsidRDefault="00276EB0" w:rsidP="00F11AFC">
      <w:pPr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276EB0" w:rsidRPr="00FA0B6D" w:rsidRDefault="00276EB0" w:rsidP="00F11AFC">
      <w:pPr>
        <w:pStyle w:val="af4"/>
        <w:widowControl w:val="0"/>
        <w:numPr>
          <w:ilvl w:val="0"/>
          <w:numId w:val="33"/>
        </w:numPr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A0B6D">
        <w:rPr>
          <w:rFonts w:ascii="Times New Roman" w:hAnsi="Times New Roman"/>
          <w:b w:val="0"/>
          <w:sz w:val="28"/>
          <w:szCs w:val="28"/>
        </w:rPr>
        <w:t>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276EB0" w:rsidRPr="00FA0B6D" w:rsidRDefault="00276EB0" w:rsidP="00F11AFC">
      <w:pPr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представлять информацию в виде текста, таблицы, схемы, в том числе с помощью ИКТ;</w:t>
      </w:r>
    </w:p>
    <w:p w:rsidR="00276EB0" w:rsidRPr="0047492A" w:rsidRDefault="00276EB0" w:rsidP="00F11AFC">
      <w:pPr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276EB0" w:rsidRPr="00FA0B6D" w:rsidRDefault="00276EB0" w:rsidP="00F11AFC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6D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76EB0" w:rsidRPr="00FA0B6D" w:rsidRDefault="00276EB0" w:rsidP="00F11AF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276EB0" w:rsidRPr="00FA0B6D" w:rsidRDefault="00276EB0" w:rsidP="00F11AF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активно использовать речевые средства для решения различных ком</w:t>
      </w:r>
      <w:r w:rsidRPr="00FA0B6D">
        <w:rPr>
          <w:rFonts w:ascii="Times New Roman" w:hAnsi="Times New Roman" w:cs="Times New Roman"/>
          <w:iCs/>
          <w:sz w:val="28"/>
          <w:szCs w:val="28"/>
        </w:rPr>
        <w:softHyphen/>
        <w:t>муникативных задач при изучении математики;</w:t>
      </w:r>
    </w:p>
    <w:p w:rsidR="00276EB0" w:rsidRPr="00FA0B6D" w:rsidRDefault="00276EB0" w:rsidP="00F11AFC">
      <w:pPr>
        <w:pStyle w:val="af4"/>
        <w:widowControl w:val="0"/>
        <w:numPr>
          <w:ilvl w:val="0"/>
          <w:numId w:val="34"/>
        </w:numPr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A0B6D">
        <w:rPr>
          <w:rFonts w:ascii="Times New Roman" w:hAnsi="Times New Roman"/>
          <w:b w:val="0"/>
          <w:bCs w:val="0"/>
          <w:sz w:val="28"/>
          <w:szCs w:val="28"/>
        </w:rPr>
        <w:t>участвовать в диалоге; слушать и понимать других, высказывать свою точку зрения на события, поступки;</w:t>
      </w:r>
    </w:p>
    <w:p w:rsidR="00276EB0" w:rsidRPr="00FA0B6D" w:rsidRDefault="00276EB0" w:rsidP="00F11AFC">
      <w:pPr>
        <w:widowControl w:val="0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6D">
        <w:rPr>
          <w:rFonts w:ascii="Times New Roman" w:hAnsi="Times New Roman" w:cs="Times New Roman"/>
          <w:bCs/>
          <w:sz w:val="28"/>
          <w:szCs w:val="28"/>
        </w:rPr>
        <w:t>оформлять свои мысли в устной и письменной речи с учётом своих учебных и жизненных речевых ситуаций;</w:t>
      </w:r>
    </w:p>
    <w:p w:rsidR="00276EB0" w:rsidRPr="00FA0B6D" w:rsidRDefault="00276EB0" w:rsidP="00F11AFC">
      <w:pPr>
        <w:pStyle w:val="af4"/>
        <w:widowControl w:val="0"/>
        <w:numPr>
          <w:ilvl w:val="0"/>
          <w:numId w:val="34"/>
        </w:numPr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A0B6D">
        <w:rPr>
          <w:rFonts w:ascii="Times New Roman" w:hAnsi="Times New Roman"/>
          <w:b w:val="0"/>
          <w:sz w:val="28"/>
          <w:szCs w:val="28"/>
        </w:rPr>
        <w:t>читать вслух и про себя текст учебник</w:t>
      </w:r>
      <w:r w:rsidRPr="00FA0B6D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FA0B6D">
        <w:rPr>
          <w:rFonts w:ascii="Times New Roman" w:hAnsi="Times New Roman"/>
          <w:b w:val="0"/>
          <w:sz w:val="28"/>
          <w:szCs w:val="28"/>
        </w:rPr>
        <w:t xml:space="preserve">, </w:t>
      </w:r>
      <w:r w:rsidRPr="00FA0B6D">
        <w:rPr>
          <w:rFonts w:ascii="Times New Roman" w:hAnsi="Times New Roman"/>
          <w:b w:val="0"/>
          <w:bCs w:val="0"/>
          <w:sz w:val="28"/>
          <w:szCs w:val="28"/>
        </w:rPr>
        <w:t xml:space="preserve">рабочей тетради и </w:t>
      </w:r>
      <w:r w:rsidRPr="00FA0B6D">
        <w:rPr>
          <w:rFonts w:ascii="Times New Roman" w:hAnsi="Times New Roman"/>
          <w:b w:val="0"/>
          <w:sz w:val="28"/>
          <w:szCs w:val="28"/>
        </w:rPr>
        <w:t xml:space="preserve"> научно-популярных книг, понимать прочитанное;</w:t>
      </w:r>
    </w:p>
    <w:p w:rsidR="00276EB0" w:rsidRPr="00FA0B6D" w:rsidRDefault="00276EB0" w:rsidP="00F11AFC">
      <w:pPr>
        <w:pStyle w:val="af4"/>
        <w:widowControl w:val="0"/>
        <w:numPr>
          <w:ilvl w:val="0"/>
          <w:numId w:val="34"/>
        </w:numPr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A0B6D">
        <w:rPr>
          <w:rFonts w:ascii="Times New Roman" w:hAnsi="Times New Roman"/>
          <w:b w:val="0"/>
          <w:bCs w:val="0"/>
          <w:sz w:val="28"/>
          <w:szCs w:val="28"/>
        </w:rPr>
        <w:lastRenderedPageBreak/>
        <w:t>сотрудничать в совместном решении проблемы (задачи), выполняя различные роли в группе;</w:t>
      </w:r>
    </w:p>
    <w:p w:rsidR="00276EB0" w:rsidRPr="00FA0B6D" w:rsidRDefault="00276EB0" w:rsidP="00F11AFC">
      <w:pPr>
        <w:widowControl w:val="0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участвовать в работе группы, распределять роли, договариваться друг с другом;</w:t>
      </w:r>
    </w:p>
    <w:p w:rsidR="00276EB0" w:rsidRPr="0047492A" w:rsidRDefault="00276EB0" w:rsidP="00F11AFC">
      <w:pPr>
        <w:widowControl w:val="0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276EB0" w:rsidRPr="00FA0B6D" w:rsidRDefault="00276EB0" w:rsidP="00F11AF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276EB0" w:rsidRPr="00FA0B6D" w:rsidRDefault="00276EB0" w:rsidP="00F11AFC">
      <w:pPr>
        <w:widowControl w:val="0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участвовать в диалоге при обсуждении хода выполнения задания и выработке совместного решения;</w:t>
      </w:r>
    </w:p>
    <w:p w:rsidR="00276EB0" w:rsidRPr="00FA0B6D" w:rsidRDefault="00276EB0" w:rsidP="00F11AFC">
      <w:pPr>
        <w:widowControl w:val="0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формулировать и обосновывать свою точку зрения;</w:t>
      </w:r>
    </w:p>
    <w:p w:rsidR="00276EB0" w:rsidRPr="00FA0B6D" w:rsidRDefault="00276EB0" w:rsidP="00F11AFC">
      <w:pPr>
        <w:widowControl w:val="0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276EB0" w:rsidRPr="00FA0B6D" w:rsidRDefault="00276EB0" w:rsidP="00F11AFC">
      <w:pPr>
        <w:pStyle w:val="af4"/>
        <w:widowControl w:val="0"/>
        <w:numPr>
          <w:ilvl w:val="0"/>
          <w:numId w:val="35"/>
        </w:numPr>
        <w:spacing w:before="0" w:after="0" w:line="360" w:lineRule="auto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FA0B6D">
        <w:rPr>
          <w:rFonts w:ascii="Times New Roman" w:hAnsi="Times New Roman"/>
          <w:b w:val="0"/>
          <w:iCs/>
          <w:sz w:val="28"/>
          <w:szCs w:val="28"/>
        </w:rPr>
        <w:t>понимать необходимость координации совместных действий при выполнении учебных и творческих задач; стремиться к пониманию позиции другого человека;</w:t>
      </w:r>
    </w:p>
    <w:p w:rsidR="00276EB0" w:rsidRPr="00FA0B6D" w:rsidRDefault="00276EB0" w:rsidP="00F11AFC">
      <w:pPr>
        <w:widowControl w:val="0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согласовывать свои действия с мнением собеседника или партнёра в решении учебной проблемы;</w:t>
      </w:r>
    </w:p>
    <w:p w:rsidR="00276EB0" w:rsidRPr="00FA0B6D" w:rsidRDefault="00276EB0" w:rsidP="00F11AFC">
      <w:pPr>
        <w:widowControl w:val="0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:rsidR="00276EB0" w:rsidRPr="00276EB0" w:rsidRDefault="00276EB0" w:rsidP="00F11AFC">
      <w:pPr>
        <w:widowControl w:val="0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FA0B6D" w:rsidRPr="00FA0B6D" w:rsidRDefault="00FA0B6D" w:rsidP="00F11AF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6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514839">
        <w:rPr>
          <w:rFonts w:ascii="Times New Roman" w:hAnsi="Times New Roman" w:cs="Times New Roman"/>
          <w:b/>
          <w:sz w:val="28"/>
          <w:szCs w:val="28"/>
        </w:rPr>
        <w:t>:</w:t>
      </w:r>
    </w:p>
    <w:p w:rsidR="00FA0B6D" w:rsidRPr="00FA0B6D" w:rsidRDefault="00FA0B6D" w:rsidP="00F11AFC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6D">
        <w:rPr>
          <w:rFonts w:ascii="Times New Roman" w:hAnsi="Times New Roman" w:cs="Times New Roman"/>
          <w:i/>
          <w:sz w:val="28"/>
          <w:szCs w:val="28"/>
        </w:rPr>
        <w:t>Числа и величины</w:t>
      </w:r>
      <w:r w:rsidR="00514839">
        <w:rPr>
          <w:rFonts w:ascii="Times New Roman" w:hAnsi="Times New Roman" w:cs="Times New Roman"/>
          <w:i/>
          <w:sz w:val="28"/>
          <w:szCs w:val="28"/>
        </w:rPr>
        <w:t>:</w:t>
      </w:r>
    </w:p>
    <w:p w:rsidR="00FA0B6D" w:rsidRPr="00FA0B6D" w:rsidRDefault="00FA0B6D" w:rsidP="00F11AF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FA0B6D" w:rsidRPr="00FA0B6D" w:rsidRDefault="00FA0B6D" w:rsidP="00F11AFC">
      <w:pPr>
        <w:widowControl w:val="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моделировать ситуации, требующие умения считать </w:t>
      </w:r>
      <w:r w:rsidR="00514839">
        <w:rPr>
          <w:rFonts w:ascii="Times New Roman" w:hAnsi="Times New Roman" w:cs="Times New Roman"/>
          <w:sz w:val="28"/>
          <w:szCs w:val="28"/>
        </w:rPr>
        <w:t>единица</w:t>
      </w:r>
      <w:r w:rsidRPr="00FA0B6D">
        <w:rPr>
          <w:rFonts w:ascii="Times New Roman" w:hAnsi="Times New Roman" w:cs="Times New Roman"/>
          <w:sz w:val="28"/>
          <w:szCs w:val="28"/>
        </w:rPr>
        <w:t>ми;</w:t>
      </w:r>
    </w:p>
    <w:p w:rsidR="00FA0B6D" w:rsidRPr="00FA0B6D" w:rsidRDefault="00FA0B6D" w:rsidP="00F11AFC">
      <w:pPr>
        <w:widowControl w:val="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 xml:space="preserve">выполнять счёт </w:t>
      </w:r>
      <w:r w:rsidR="00514839">
        <w:rPr>
          <w:rFonts w:ascii="Times New Roman" w:hAnsi="Times New Roman" w:cs="Times New Roman"/>
          <w:sz w:val="28"/>
          <w:szCs w:val="28"/>
        </w:rPr>
        <w:t>единица</w:t>
      </w:r>
      <w:r w:rsidRPr="00FA0B6D">
        <w:rPr>
          <w:rFonts w:ascii="Times New Roman" w:hAnsi="Times New Roman" w:cs="Times New Roman"/>
          <w:sz w:val="28"/>
          <w:szCs w:val="28"/>
        </w:rPr>
        <w:t>ми в пределах 10 как прямой, так и обратный;</w:t>
      </w:r>
    </w:p>
    <w:p w:rsidR="00FA0B6D" w:rsidRPr="00FA0B6D" w:rsidRDefault="00FA0B6D" w:rsidP="00F11AFC">
      <w:pPr>
        <w:widowControl w:val="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сравнивать числа в пределах 10, опираясь на порядок их следования при счёте;</w:t>
      </w:r>
    </w:p>
    <w:p w:rsidR="00FA0B6D" w:rsidRPr="00FA0B6D" w:rsidRDefault="00514839" w:rsidP="00F11AFC">
      <w:pPr>
        <w:widowControl w:val="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записывать одно</w:t>
      </w:r>
      <w:r w:rsidR="00FA0B6D" w:rsidRPr="00FA0B6D">
        <w:rPr>
          <w:rFonts w:ascii="Times New Roman" w:hAnsi="Times New Roman" w:cs="Times New Roman"/>
          <w:sz w:val="28"/>
          <w:szCs w:val="28"/>
        </w:rPr>
        <w:t>значные числа;</w:t>
      </w:r>
    </w:p>
    <w:p w:rsidR="00FA0B6D" w:rsidRPr="00FA0B6D" w:rsidRDefault="00FA0B6D" w:rsidP="00F11AF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упорядочивать натуральные числа от 0 до 10 в соответствии с заданным порядком;</w:t>
      </w:r>
    </w:p>
    <w:p w:rsidR="00FA0B6D" w:rsidRPr="00FA0B6D" w:rsidRDefault="00FA0B6D" w:rsidP="00F11AF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выявлять закономерность ряда чисел, дополнять его в соответствии с этой закономерностью;</w:t>
      </w:r>
    </w:p>
    <w:p w:rsidR="00FA0B6D" w:rsidRPr="00FA0B6D" w:rsidRDefault="00FA0B6D" w:rsidP="00F11AF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составлять или продолжать последовательность по заданному или самостоятельно выбранному правилу;</w:t>
      </w:r>
    </w:p>
    <w:p w:rsidR="00FA0B6D" w:rsidRPr="00FA0B6D" w:rsidRDefault="00FA0B6D" w:rsidP="00F11AF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работать в паре при решении задач на поиск закономерностей;</w:t>
      </w:r>
    </w:p>
    <w:p w:rsidR="00FA0B6D" w:rsidRPr="0047492A" w:rsidRDefault="00FA0B6D" w:rsidP="00F11AF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 xml:space="preserve">группировать числа по заданному или самостоятельно установленному </w:t>
      </w:r>
      <w:r w:rsidR="00514839">
        <w:rPr>
          <w:rFonts w:ascii="Times New Roman" w:hAnsi="Times New Roman" w:cs="Times New Roman"/>
          <w:sz w:val="28"/>
          <w:szCs w:val="28"/>
        </w:rPr>
        <w:t>признаку.</w:t>
      </w:r>
    </w:p>
    <w:p w:rsidR="00FA0B6D" w:rsidRPr="00FA0B6D" w:rsidRDefault="00FA0B6D" w:rsidP="00F11A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FA0B6D" w:rsidRPr="00FA0B6D" w:rsidRDefault="00FA0B6D" w:rsidP="00F11AF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классифицировать изученные числа по разным основаниям;</w:t>
      </w:r>
    </w:p>
    <w:p w:rsidR="00FA0B6D" w:rsidRPr="0047492A" w:rsidRDefault="00FA0B6D" w:rsidP="00F11AFC">
      <w:pPr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выполнять разными способами подсчёт единичных квадратов (единичных кубиков) в плоской (пространственной) фигуре.</w:t>
      </w:r>
    </w:p>
    <w:p w:rsidR="00FA0B6D" w:rsidRPr="00FA0B6D" w:rsidRDefault="00FA0B6D" w:rsidP="00F11A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6D">
        <w:rPr>
          <w:rFonts w:ascii="Times New Roman" w:hAnsi="Times New Roman" w:cs="Times New Roman"/>
          <w:i/>
          <w:sz w:val="28"/>
          <w:szCs w:val="28"/>
        </w:rPr>
        <w:t>Арифметические действия</w:t>
      </w:r>
      <w:r w:rsidR="00514839">
        <w:rPr>
          <w:rFonts w:ascii="Times New Roman" w:hAnsi="Times New Roman" w:cs="Times New Roman"/>
          <w:i/>
          <w:sz w:val="28"/>
          <w:szCs w:val="28"/>
        </w:rPr>
        <w:t>:</w:t>
      </w:r>
    </w:p>
    <w:p w:rsidR="00FA0B6D" w:rsidRPr="00FA0B6D" w:rsidRDefault="00FA0B6D" w:rsidP="00F11A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FA0B6D" w:rsidRPr="00FA0B6D" w:rsidRDefault="00FA0B6D" w:rsidP="00F11AF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выполнять сложение и вычитание чисел в пределах 10;</w:t>
      </w:r>
    </w:p>
    <w:p w:rsidR="00FA0B6D" w:rsidRPr="00FA0B6D" w:rsidRDefault="00FA0B6D" w:rsidP="00F11AF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 xml:space="preserve">выполнять устно </w:t>
      </w:r>
      <w:r w:rsidR="00514839">
        <w:rPr>
          <w:rFonts w:ascii="Times New Roman" w:hAnsi="Times New Roman" w:cs="Times New Roman"/>
          <w:iCs/>
          <w:sz w:val="28"/>
          <w:szCs w:val="28"/>
        </w:rPr>
        <w:t xml:space="preserve">и письменно </w:t>
      </w:r>
      <w:r w:rsidRPr="00FA0B6D">
        <w:rPr>
          <w:rFonts w:ascii="Times New Roman" w:hAnsi="Times New Roman" w:cs="Times New Roman"/>
          <w:iCs/>
          <w:sz w:val="28"/>
          <w:szCs w:val="28"/>
        </w:rPr>
        <w:t>сложение, вычитание в пределах 10 (в том числе с нулем и единицей);</w:t>
      </w:r>
    </w:p>
    <w:p w:rsidR="00FA0B6D" w:rsidRPr="00FA0B6D" w:rsidRDefault="00FA0B6D" w:rsidP="00F11AF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FA0B6D" w:rsidRPr="0047492A" w:rsidRDefault="00FA0B6D" w:rsidP="00F11AF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находить значения выражений, содержащих </w:t>
      </w:r>
      <w:r w:rsidR="00514839">
        <w:rPr>
          <w:rFonts w:ascii="Times New Roman" w:hAnsi="Times New Roman" w:cs="Times New Roman"/>
          <w:iCs/>
          <w:sz w:val="28"/>
          <w:szCs w:val="28"/>
        </w:rPr>
        <w:t xml:space="preserve">одно – </w:t>
      </w:r>
      <w:r w:rsidRPr="00FA0B6D">
        <w:rPr>
          <w:rFonts w:ascii="Times New Roman" w:hAnsi="Times New Roman" w:cs="Times New Roman"/>
          <w:iCs/>
          <w:sz w:val="28"/>
          <w:szCs w:val="28"/>
        </w:rPr>
        <w:t>два действия без скобок.</w:t>
      </w:r>
    </w:p>
    <w:p w:rsidR="00FA0B6D" w:rsidRPr="00FA0B6D" w:rsidRDefault="00FA0B6D" w:rsidP="00F11AFC">
      <w:pPr>
        <w:pStyle w:val="podzag120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0B6D">
        <w:rPr>
          <w:sz w:val="28"/>
          <w:szCs w:val="28"/>
        </w:rPr>
        <w:t>Учащийся получит возможность научиться:</w:t>
      </w:r>
    </w:p>
    <w:p w:rsidR="00FA0B6D" w:rsidRPr="00FA0B6D" w:rsidRDefault="00FA0B6D" w:rsidP="00F11AFC">
      <w:pPr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оценивать приближённо результаты арифметических действий;</w:t>
      </w:r>
    </w:p>
    <w:p w:rsidR="00FA0B6D" w:rsidRPr="0047492A" w:rsidRDefault="00FA0B6D" w:rsidP="00F11AFC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использовать приёмы округления для рационализации вычислений или проверки полученного результата.</w:t>
      </w:r>
    </w:p>
    <w:p w:rsidR="00FA0B6D" w:rsidRPr="00FA0B6D" w:rsidRDefault="00FA0B6D" w:rsidP="00F11AFC">
      <w:pPr>
        <w:pStyle w:val="1c"/>
        <w:widowControl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0B6D">
        <w:rPr>
          <w:rFonts w:ascii="Times New Roman" w:hAnsi="Times New Roman"/>
          <w:i/>
          <w:sz w:val="28"/>
          <w:szCs w:val="28"/>
        </w:rPr>
        <w:t>Работа с текстовыми задачами</w:t>
      </w:r>
    </w:p>
    <w:p w:rsidR="00FA0B6D" w:rsidRPr="00FA0B6D" w:rsidRDefault="00FA0B6D" w:rsidP="00F11AFC">
      <w:pPr>
        <w:pStyle w:val="1c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0B6D">
        <w:rPr>
          <w:rFonts w:ascii="Times New Roman" w:hAnsi="Times New Roman"/>
          <w:sz w:val="28"/>
          <w:szCs w:val="28"/>
        </w:rPr>
        <w:t>Учащийся научится:</w:t>
      </w:r>
    </w:p>
    <w:p w:rsidR="00FA0B6D" w:rsidRPr="00FA0B6D" w:rsidRDefault="00FA0B6D" w:rsidP="00F11AFC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выполнять краткую запись задачи;</w:t>
      </w:r>
    </w:p>
    <w:p w:rsidR="00FA0B6D" w:rsidRPr="00FA0B6D" w:rsidRDefault="00FA0B6D" w:rsidP="00F11AFC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выбирать и обосновывать выбор действий для решения задач;</w:t>
      </w:r>
    </w:p>
    <w:p w:rsidR="00FA0B6D" w:rsidRPr="00FA0B6D" w:rsidRDefault="00FA0B6D" w:rsidP="00F11AFC">
      <w:pPr>
        <w:pStyle w:val="1c"/>
        <w:widowControl w:val="0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A0B6D">
        <w:rPr>
          <w:rFonts w:ascii="Times New Roman" w:hAnsi="Times New Roman"/>
          <w:iCs/>
          <w:sz w:val="28"/>
          <w:szCs w:val="28"/>
        </w:rPr>
        <w:t>составлять задачу по её краткой записи, представленной в различных формах;</w:t>
      </w:r>
    </w:p>
    <w:p w:rsidR="00FA0B6D" w:rsidRPr="00FA0B6D" w:rsidRDefault="00FA0B6D" w:rsidP="00F11AFC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оценивать правильность хода решения задачи;</w:t>
      </w:r>
    </w:p>
    <w:p w:rsidR="00FA0B6D" w:rsidRPr="0047492A" w:rsidRDefault="00FA0B6D" w:rsidP="00F11AFC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выполнять проверку решения задачи разными способами.</w:t>
      </w:r>
    </w:p>
    <w:p w:rsidR="00FA0B6D" w:rsidRPr="00FA0B6D" w:rsidRDefault="00FA0B6D" w:rsidP="00F11AF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FA0B6D" w:rsidRPr="00FA0B6D" w:rsidRDefault="00FA0B6D" w:rsidP="00F11AF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сравнивать задачи;</w:t>
      </w:r>
    </w:p>
    <w:p w:rsidR="00FA0B6D" w:rsidRPr="0047492A" w:rsidRDefault="00FA0B6D" w:rsidP="00F11AF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>находить разные способы решения одной задачи.</w:t>
      </w:r>
    </w:p>
    <w:p w:rsidR="00FA0B6D" w:rsidRPr="00FA0B6D" w:rsidRDefault="00FA0B6D" w:rsidP="00F11AFC">
      <w:pPr>
        <w:pStyle w:val="1c"/>
        <w:widowControl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0B6D">
        <w:rPr>
          <w:rFonts w:ascii="Times New Roman" w:hAnsi="Times New Roman"/>
          <w:i/>
          <w:sz w:val="28"/>
          <w:szCs w:val="28"/>
        </w:rPr>
        <w:t>Пространственные отношения. Геометрические фигуры</w:t>
      </w:r>
      <w:r w:rsidR="008D1C0F">
        <w:rPr>
          <w:rFonts w:ascii="Times New Roman" w:hAnsi="Times New Roman"/>
          <w:i/>
          <w:sz w:val="28"/>
          <w:szCs w:val="28"/>
        </w:rPr>
        <w:t>:</w:t>
      </w:r>
    </w:p>
    <w:p w:rsidR="00FA0B6D" w:rsidRPr="00FA0B6D" w:rsidRDefault="00FA0B6D" w:rsidP="00F11AFC">
      <w:pPr>
        <w:pStyle w:val="1c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0B6D">
        <w:rPr>
          <w:rFonts w:ascii="Times New Roman" w:hAnsi="Times New Roman"/>
          <w:sz w:val="28"/>
          <w:szCs w:val="28"/>
        </w:rPr>
        <w:t>Учащийся научится:</w:t>
      </w:r>
    </w:p>
    <w:p w:rsidR="00FA0B6D" w:rsidRPr="00FA0B6D" w:rsidRDefault="00FA0B6D" w:rsidP="00F11AFC">
      <w:pPr>
        <w:pStyle w:val="1c"/>
        <w:widowControl w:val="0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B6D">
        <w:rPr>
          <w:rFonts w:ascii="Times New Roman" w:hAnsi="Times New Roman"/>
          <w:sz w:val="28"/>
          <w:szCs w:val="28"/>
        </w:rPr>
        <w:t>описывать взаимное расположение предметов в пространстве и на плоскости;</w:t>
      </w:r>
    </w:p>
    <w:p w:rsidR="00FA0B6D" w:rsidRPr="00FA0B6D" w:rsidRDefault="00FA0B6D" w:rsidP="00F11AFC">
      <w:pPr>
        <w:widowControl w:val="0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6D">
        <w:rPr>
          <w:rFonts w:ascii="Times New Roman" w:hAnsi="Times New Roman" w:cs="Times New Roman"/>
          <w:sz w:val="28"/>
          <w:szCs w:val="28"/>
        </w:rPr>
        <w:t>находить равные фигуры, используя приёмы наложения, сравнения фигур на клетчатой бумаге;</w:t>
      </w:r>
    </w:p>
    <w:p w:rsidR="00FA0B6D" w:rsidRPr="00FA0B6D" w:rsidRDefault="00FA0B6D" w:rsidP="00F11AFC">
      <w:pPr>
        <w:pStyle w:val="1c"/>
        <w:widowControl w:val="0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A0B6D">
        <w:rPr>
          <w:rFonts w:ascii="Times New Roman" w:hAnsi="Times New Roman"/>
          <w:iCs/>
          <w:sz w:val="28"/>
          <w:szCs w:val="28"/>
        </w:rPr>
        <w:lastRenderedPageBreak/>
        <w:t>строить квадрат и прямоугольник с помощью линейки и угольника;</w:t>
      </w:r>
    </w:p>
    <w:p w:rsidR="00FA0B6D" w:rsidRPr="00FA0B6D" w:rsidRDefault="00FA0B6D" w:rsidP="00F11AFC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B6D">
        <w:rPr>
          <w:rFonts w:ascii="Times New Roman" w:hAnsi="Times New Roman" w:cs="Times New Roman"/>
          <w:iCs/>
          <w:sz w:val="28"/>
          <w:szCs w:val="28"/>
        </w:rPr>
        <w:t xml:space="preserve">находить в окружающей обстановке предметы в форме </w:t>
      </w:r>
      <w:r w:rsidR="00AD13C7">
        <w:rPr>
          <w:rFonts w:ascii="Times New Roman" w:hAnsi="Times New Roman" w:cs="Times New Roman"/>
          <w:iCs/>
          <w:sz w:val="28"/>
          <w:szCs w:val="28"/>
        </w:rPr>
        <w:t>прямоугольника, квадрата, шара, треугольника</w:t>
      </w:r>
      <w:r w:rsidRPr="00FA0B6D">
        <w:rPr>
          <w:rFonts w:ascii="Times New Roman" w:hAnsi="Times New Roman" w:cs="Times New Roman"/>
          <w:iCs/>
          <w:sz w:val="28"/>
          <w:szCs w:val="28"/>
        </w:rPr>
        <w:t>.</w:t>
      </w:r>
    </w:p>
    <w:p w:rsidR="00C357E1" w:rsidRPr="004A5FE8" w:rsidRDefault="004A5FE8" w:rsidP="00F11AF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FE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A5FE8" w:rsidRPr="00F11AFC" w:rsidRDefault="004A5FE8" w:rsidP="00F11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6"/>
      <w:r w:rsidRPr="00F11AFC">
        <w:rPr>
          <w:rStyle w:val="31pt1"/>
          <w:rFonts w:ascii="Times New Roman" w:hAnsi="Times New Roman" w:cs="Times New Roman"/>
          <w:bCs w:val="0"/>
          <w:spacing w:val="0"/>
          <w:sz w:val="28"/>
          <w:szCs w:val="28"/>
        </w:rPr>
        <w:t>Сравнение предметов и группы предметов</w:t>
      </w:r>
      <w:bookmarkEnd w:id="0"/>
    </w:p>
    <w:p w:rsidR="004A5FE8" w:rsidRPr="004A5FE8" w:rsidRDefault="004A5FE8" w:rsidP="00F11AFC">
      <w:pPr>
        <w:pStyle w:val="a9"/>
        <w:spacing w:before="0" w:line="360" w:lineRule="auto"/>
        <w:ind w:left="20"/>
        <w:rPr>
          <w:sz w:val="28"/>
          <w:szCs w:val="28"/>
        </w:rPr>
      </w:pPr>
      <w:r w:rsidRPr="004A5FE8">
        <w:rPr>
          <w:sz w:val="28"/>
          <w:szCs w:val="28"/>
        </w:rPr>
        <w:t xml:space="preserve">Сравнение предметов по размеру (больше, меньше, </w:t>
      </w:r>
      <w:proofErr w:type="gramStart"/>
      <w:r w:rsidRPr="004A5FE8">
        <w:rPr>
          <w:sz w:val="28"/>
          <w:szCs w:val="28"/>
        </w:rPr>
        <w:t>одинаковые</w:t>
      </w:r>
      <w:proofErr w:type="gramEnd"/>
      <w:r w:rsidRPr="004A5FE8">
        <w:rPr>
          <w:sz w:val="28"/>
          <w:szCs w:val="28"/>
        </w:rPr>
        <w:t>). Временные представления: сначала, потом, до, после, раньше, позже. Временные понятия: вчера, сегодня, завтра</w:t>
      </w:r>
      <w:r>
        <w:rPr>
          <w:sz w:val="28"/>
          <w:szCs w:val="28"/>
        </w:rPr>
        <w:t xml:space="preserve">. </w:t>
      </w:r>
      <w:r w:rsidRPr="004A5FE8">
        <w:rPr>
          <w:sz w:val="28"/>
          <w:szCs w:val="28"/>
        </w:rPr>
        <w:t>Сравнение групп предметов: больше, меньше, столько же.</w:t>
      </w:r>
      <w:r w:rsidR="00F11AFC">
        <w:rPr>
          <w:sz w:val="28"/>
          <w:szCs w:val="28"/>
        </w:rPr>
        <w:t xml:space="preserve"> </w:t>
      </w:r>
      <w:r w:rsidRPr="004A5FE8">
        <w:rPr>
          <w:sz w:val="28"/>
          <w:szCs w:val="28"/>
        </w:rPr>
        <w:t>Название, последовательность чисел от 1 до 10 и счет предметов.</w:t>
      </w:r>
    </w:p>
    <w:p w:rsidR="004A5FE8" w:rsidRPr="00F11AFC" w:rsidRDefault="004A5FE8" w:rsidP="00F11AFC">
      <w:pPr>
        <w:pStyle w:val="a9"/>
        <w:spacing w:before="0" w:line="360" w:lineRule="auto"/>
        <w:ind w:right="20"/>
        <w:rPr>
          <w:b/>
          <w:sz w:val="28"/>
          <w:szCs w:val="28"/>
        </w:rPr>
      </w:pPr>
      <w:r w:rsidRPr="00F11AFC">
        <w:rPr>
          <w:b/>
          <w:sz w:val="28"/>
          <w:szCs w:val="28"/>
        </w:rPr>
        <w:t>Числа от 1 до 10</w:t>
      </w:r>
    </w:p>
    <w:p w:rsidR="004A5FE8" w:rsidRPr="004A5FE8" w:rsidRDefault="004A5FE8" w:rsidP="00F11AFC">
      <w:pPr>
        <w:pStyle w:val="a9"/>
        <w:spacing w:before="0" w:line="360" w:lineRule="auto"/>
        <w:rPr>
          <w:sz w:val="28"/>
          <w:szCs w:val="28"/>
        </w:rPr>
      </w:pPr>
      <w:r w:rsidRPr="004A5FE8">
        <w:rPr>
          <w:sz w:val="28"/>
          <w:szCs w:val="28"/>
        </w:rPr>
        <w:t>Название, последовательность и обозначение чисел от 1 до 10. Счет предметов (реальных предметов и их изображений, движений, звуков и т.д.). Запись чисел от 1 до 10.Расположение предметов (</w:t>
      </w:r>
      <w:proofErr w:type="gramStart"/>
      <w:r w:rsidRPr="004A5FE8">
        <w:rPr>
          <w:sz w:val="28"/>
          <w:szCs w:val="28"/>
        </w:rPr>
        <w:t>перед</w:t>
      </w:r>
      <w:proofErr w:type="gramEnd"/>
      <w:r w:rsidRPr="004A5FE8">
        <w:rPr>
          <w:sz w:val="28"/>
          <w:szCs w:val="28"/>
        </w:rPr>
        <w:t>, за, между, рядом, слева, справа). Использование полученных представлений к расположению чисел в натуральном ряду.</w:t>
      </w:r>
      <w:r w:rsidR="00F11AFC">
        <w:rPr>
          <w:sz w:val="28"/>
          <w:szCs w:val="28"/>
        </w:rPr>
        <w:t xml:space="preserve"> </w:t>
      </w:r>
      <w:r w:rsidRPr="004A5FE8">
        <w:rPr>
          <w:sz w:val="28"/>
          <w:szCs w:val="28"/>
        </w:rPr>
        <w:t>Сравнение чисел. Получение чисел прибавлением к 1 к предыдущему числу, вычитанием</w:t>
      </w:r>
      <w:proofErr w:type="gramStart"/>
      <w:r w:rsidRPr="004A5FE8">
        <w:rPr>
          <w:sz w:val="28"/>
          <w:szCs w:val="28"/>
        </w:rPr>
        <w:t>1</w:t>
      </w:r>
      <w:proofErr w:type="gramEnd"/>
      <w:r w:rsidRPr="004A5FE8">
        <w:rPr>
          <w:sz w:val="28"/>
          <w:szCs w:val="28"/>
        </w:rPr>
        <w:t xml:space="preserve"> из числа, непосредственно следующего за ним при счете.</w:t>
      </w:r>
    </w:p>
    <w:p w:rsidR="004A5FE8" w:rsidRPr="004A5FE8" w:rsidRDefault="004A5FE8" w:rsidP="00F11AFC">
      <w:pPr>
        <w:pStyle w:val="a9"/>
        <w:spacing w:before="0" w:line="360" w:lineRule="auto"/>
        <w:ind w:left="20" w:right="20"/>
        <w:rPr>
          <w:sz w:val="28"/>
          <w:szCs w:val="28"/>
        </w:rPr>
      </w:pPr>
      <w:r w:rsidRPr="004A5FE8">
        <w:rPr>
          <w:sz w:val="28"/>
          <w:szCs w:val="28"/>
        </w:rPr>
        <w:t xml:space="preserve">Состав чисел 2 - 5 и 6 - 10. Денежные знаки достоинством в 1, 2, 5, 10 единиц. Их набор и </w:t>
      </w:r>
      <w:proofErr w:type="spellStart"/>
      <w:r w:rsidRPr="004A5FE8">
        <w:rPr>
          <w:sz w:val="28"/>
          <w:szCs w:val="28"/>
        </w:rPr>
        <w:t>размен</w:t>
      </w:r>
      <w:proofErr w:type="gramStart"/>
      <w:r w:rsidRPr="004A5FE8">
        <w:rPr>
          <w:sz w:val="28"/>
          <w:szCs w:val="28"/>
        </w:rPr>
        <w:t>.П</w:t>
      </w:r>
      <w:proofErr w:type="gramEnd"/>
      <w:r w:rsidRPr="004A5FE8">
        <w:rPr>
          <w:sz w:val="28"/>
          <w:szCs w:val="28"/>
        </w:rPr>
        <w:t>оследовательность</w:t>
      </w:r>
      <w:proofErr w:type="spellEnd"/>
      <w:r w:rsidRPr="004A5FE8">
        <w:rPr>
          <w:sz w:val="28"/>
          <w:szCs w:val="28"/>
        </w:rPr>
        <w:t xml:space="preserve"> дней недели, их количество. Умение называть сегодняшний, вчерашний и завтрашний день недели.</w:t>
      </w:r>
    </w:p>
    <w:p w:rsidR="004A5FE8" w:rsidRPr="00F11AFC" w:rsidRDefault="004A5FE8" w:rsidP="00F11AFC">
      <w:pPr>
        <w:spacing w:line="360" w:lineRule="auto"/>
        <w:jc w:val="both"/>
        <w:rPr>
          <w:rStyle w:val="31pt1"/>
          <w:rFonts w:ascii="Times New Roman" w:hAnsi="Times New Roman" w:cs="Times New Roman"/>
          <w:bCs w:val="0"/>
          <w:sz w:val="28"/>
          <w:szCs w:val="28"/>
        </w:rPr>
      </w:pPr>
      <w:bookmarkStart w:id="1" w:name="bookmark8"/>
      <w:r w:rsidRPr="00F11AFC">
        <w:rPr>
          <w:rStyle w:val="31pt1"/>
          <w:rFonts w:ascii="Times New Roman" w:hAnsi="Times New Roman" w:cs="Times New Roman"/>
          <w:bCs w:val="0"/>
          <w:sz w:val="28"/>
          <w:szCs w:val="28"/>
        </w:rPr>
        <w:t>Сложение и вычитание</w:t>
      </w:r>
      <w:bookmarkEnd w:id="1"/>
    </w:p>
    <w:p w:rsidR="004A5FE8" w:rsidRDefault="004A5FE8" w:rsidP="00F11AFC">
      <w:pPr>
        <w:pStyle w:val="a9"/>
        <w:spacing w:before="0" w:line="360" w:lineRule="auto"/>
        <w:ind w:right="20"/>
        <w:rPr>
          <w:sz w:val="28"/>
          <w:szCs w:val="28"/>
        </w:rPr>
      </w:pPr>
      <w:r w:rsidRPr="004A5FE8">
        <w:rPr>
          <w:sz w:val="28"/>
          <w:szCs w:val="28"/>
        </w:rPr>
        <w:t xml:space="preserve">Решение простых задач на сложение и вычитание (на основе счета предметов).Название действий и их запись с помощью знаков +, - . Название </w:t>
      </w:r>
      <w:proofErr w:type="spellStart"/>
      <w:r w:rsidRPr="004A5FE8">
        <w:rPr>
          <w:sz w:val="28"/>
          <w:szCs w:val="28"/>
        </w:rPr>
        <w:t>знаков</w:t>
      </w:r>
      <w:proofErr w:type="gramStart"/>
      <w:r w:rsidRPr="004A5FE8">
        <w:rPr>
          <w:sz w:val="28"/>
          <w:szCs w:val="28"/>
        </w:rPr>
        <w:t>.П</w:t>
      </w:r>
      <w:proofErr w:type="gramEnd"/>
      <w:r w:rsidRPr="004A5FE8">
        <w:rPr>
          <w:sz w:val="28"/>
          <w:szCs w:val="28"/>
        </w:rPr>
        <w:t>риемы</w:t>
      </w:r>
      <w:proofErr w:type="spellEnd"/>
      <w:r w:rsidRPr="004A5FE8">
        <w:rPr>
          <w:sz w:val="28"/>
          <w:szCs w:val="28"/>
        </w:rPr>
        <w:t xml:space="preserve"> вычисления а) при сложении - прибавление числа по его частям, перестановка чисел; б) при вычитании - вычитание числа по его частям и вычитание на основе знаний соответствующего случая </w:t>
      </w:r>
      <w:proofErr w:type="spellStart"/>
      <w:r w:rsidRPr="004A5FE8">
        <w:rPr>
          <w:sz w:val="28"/>
          <w:szCs w:val="28"/>
        </w:rPr>
        <w:t>сложения.Таблица</w:t>
      </w:r>
      <w:proofErr w:type="spellEnd"/>
      <w:r w:rsidRPr="004A5FE8">
        <w:rPr>
          <w:sz w:val="28"/>
          <w:szCs w:val="28"/>
        </w:rPr>
        <w:t xml:space="preserve"> сложения в пределах 10. Соответствующие случаи вычита</w:t>
      </w:r>
      <w:r>
        <w:rPr>
          <w:sz w:val="28"/>
          <w:szCs w:val="28"/>
        </w:rPr>
        <w:t xml:space="preserve">ния. </w:t>
      </w:r>
    </w:p>
    <w:p w:rsidR="00C357E1" w:rsidRPr="00A9214B" w:rsidRDefault="00C357E1" w:rsidP="005C78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4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</w:p>
    <w:tbl>
      <w:tblPr>
        <w:tblW w:w="5111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4"/>
        <w:gridCol w:w="2679"/>
        <w:gridCol w:w="2661"/>
        <w:gridCol w:w="792"/>
        <w:gridCol w:w="828"/>
        <w:gridCol w:w="4945"/>
        <w:gridCol w:w="1011"/>
        <w:gridCol w:w="1092"/>
      </w:tblGrid>
      <w:tr w:rsidR="00F11AFC" w:rsidRPr="00F11AFC" w:rsidTr="00314B41">
        <w:trPr>
          <w:trHeight w:val="8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FC" w:rsidRP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F11A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A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1AFC">
              <w:rPr>
                <w:sz w:val="24"/>
                <w:szCs w:val="24"/>
              </w:rPr>
              <w:t>/</w:t>
            </w:r>
            <w:proofErr w:type="spellStart"/>
            <w:r w:rsidRPr="00F11A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FC" w:rsidRPr="00F11AFC" w:rsidRDefault="00F11AFC" w:rsidP="00D11AFB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F11AFC">
              <w:rPr>
                <w:sz w:val="24"/>
                <w:szCs w:val="24"/>
              </w:rPr>
              <w:t>Тема урока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F11AFC" w:rsidRDefault="00F11AFC" w:rsidP="00920854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F11AFC">
              <w:rPr>
                <w:rFonts w:eastAsia="Calibri"/>
                <w:sz w:val="24"/>
                <w:szCs w:val="24"/>
              </w:rPr>
              <w:t>Часы учебного времени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11AFC">
              <w:rPr>
                <w:rFonts w:eastAsia="Calibri"/>
                <w:sz w:val="24"/>
                <w:szCs w:val="24"/>
              </w:rPr>
              <w:t>Само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11AFC">
              <w:rPr>
                <w:rFonts w:eastAsia="Calibri"/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FC" w:rsidRPr="00F11AFC" w:rsidRDefault="00F11AFC" w:rsidP="00D11AFB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F11AFC">
              <w:rPr>
                <w:rFonts w:eastAsia="Calibri"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FC" w:rsidRPr="00F11AFC" w:rsidRDefault="00F11AFC" w:rsidP="00D11AFB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F11AFC">
              <w:rPr>
                <w:rFonts w:eastAsia="Calibri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F11AFC" w:rsidRDefault="00F11AFC" w:rsidP="00D11AFB">
            <w:pPr>
              <w:pStyle w:val="af3"/>
              <w:suppressLineNumbers w:val="0"/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F11AFC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F11AFC" w:rsidRPr="00DD0D1F" w:rsidTr="00314B41">
        <w:trPr>
          <w:trHeight w:val="245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156C2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FC" w:rsidRPr="00156C2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56C2F">
              <w:rPr>
                <w:b/>
                <w:sz w:val="28"/>
                <w:szCs w:val="28"/>
              </w:rPr>
              <w:t>Раздел: «Сравнение предметов и групп предметов» (20 часов)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E5079A">
            <w:pPr>
              <w:pStyle w:val="af3"/>
              <w:suppressLineNumbers w:val="0"/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BFB">
              <w:rPr>
                <w:rFonts w:ascii="Times New Roman" w:hAnsi="Times New Roman"/>
                <w:sz w:val="28"/>
                <w:szCs w:val="28"/>
              </w:rPr>
              <w:t>Учебник математики. Роль математики в жизни людей и общества.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920854"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215E47" w:rsidRDefault="00F11AFC" w:rsidP="00F11AF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215E47" w:rsidRDefault="00F11AFC" w:rsidP="00D11AF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01.09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rPr>
                <w:rFonts w:ascii="Times New Roman" w:hAnsi="Times New Roman" w:cs="Times New Roman"/>
              </w:rPr>
            </w:pPr>
          </w:p>
        </w:tc>
      </w:tr>
      <w:tr w:rsidR="00F11AFC" w:rsidRPr="00DD0D1F" w:rsidTr="00314B41">
        <w:trPr>
          <w:trHeight w:val="3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FB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размеру</w:t>
            </w:r>
          </w:p>
          <w:p w:rsidR="00F11AFC" w:rsidRPr="00B01B2D" w:rsidRDefault="00F11AFC" w:rsidP="00FB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(больше, меньше).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920854"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215E47" w:rsidRDefault="00F11AFC" w:rsidP="00F11AF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215E47" w:rsidRDefault="00F11AFC" w:rsidP="00D11AF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rPr>
                <w:rFonts w:ascii="Times New Roman" w:hAnsi="Times New Roman" w:cs="Times New Roman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размеру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920854"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215E47" w:rsidRDefault="00F11AFC" w:rsidP="00F11AF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215E47" w:rsidRDefault="00F11AFC" w:rsidP="00D11AF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rPr>
                <w:rFonts w:ascii="Times New Roman" w:hAnsi="Times New Roman" w:cs="Times New Roman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размеру</w:t>
            </w:r>
          </w:p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(больше, меньше, одинаковые).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571DE3" w:rsidP="00D11AF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hyperlink r:id="rId7" w:history="1">
              <w:r w:rsidR="00F11AFC" w:rsidRPr="00AF163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http://easyen.ru/load/m/1_klass/prezentacija_ustnyj_schjot_pervye_uroki_2/375-1-0-7216-</w:t>
              </w:r>
            </w:hyperlink>
            <w:r w:rsidR="00F11AFC" w:rsidRPr="00AF1634">
              <w:rPr>
                <w:rFonts w:ascii="Times New Roman" w:hAnsi="Times New Roman"/>
                <w:sz w:val="28"/>
                <w:szCs w:val="28"/>
              </w:rPr>
              <w:t xml:space="preserve"> устный счёт.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2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rPr>
                <w:rFonts w:ascii="Times New Roman" w:hAnsi="Times New Roman" w:cs="Times New Roman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предметов в пространстве: направо, налево.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215E47" w:rsidRDefault="00F11AFC" w:rsidP="00F11AF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215E47" w:rsidRDefault="00F11AFC" w:rsidP="00D11AF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2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rPr>
                <w:rFonts w:ascii="Times New Roman" w:hAnsi="Times New Roman" w:cs="Times New Roman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предметов в пространстве: вверх, вниз.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215E47" w:rsidRDefault="00F11AFC" w:rsidP="00F11AF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215E47" w:rsidRDefault="00F11AFC" w:rsidP="00D11AF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2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rPr>
                <w:rFonts w:ascii="Times New Roman" w:hAnsi="Times New Roman" w:cs="Times New Roman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предметов в пространстве: направо, налево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вверх, 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215E47" w:rsidRDefault="00F11AFC" w:rsidP="00F11AF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215E47" w:rsidRDefault="00F11AFC" w:rsidP="00D11AF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rPr>
                <w:rFonts w:ascii="Times New Roman" w:hAnsi="Times New Roman" w:cs="Times New Roman"/>
              </w:rPr>
            </w:pPr>
          </w:p>
        </w:tc>
      </w:tr>
      <w:tr w:rsidR="00F11AFC" w:rsidRPr="00DD0D1F" w:rsidTr="00314B41">
        <w:trPr>
          <w:trHeight w:val="2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представления: сначала, потом, до, после, раньше, позже).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jc w:val="center"/>
            </w:pPr>
            <w: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571DE3" w:rsidP="00D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11AFC" w:rsidRPr="00AF163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http://easyen.ru/load/m/1_klass/urok_2_forma_i_schjot_predmetov/375-1-0-7107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235628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Соотношение временных представлений: сначала - раньше; позже – потом, после.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23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Временные понятия: вчера, сегодня, завтра.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23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Временные понятия: вчера, сегодня, завтра.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больше, меньше.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5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столько же.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предметов: больше, меньше, столько же.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AF1634" w:rsidRDefault="00F11AFC" w:rsidP="00F11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F11AFC" w:rsidP="00D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34">
              <w:rPr>
                <w:rFonts w:ascii="Times New Roman" w:hAnsi="Times New Roman"/>
                <w:sz w:val="28"/>
                <w:szCs w:val="28"/>
              </w:rPr>
              <w:t xml:space="preserve">Тренажёр "Считаем с Чиполлино"-http://easyen.ru/load/m/1_klass/trenazhjor_schitaem_s_chipollino/375-1-0-12316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B01B2D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D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предметов: больше, меньше, столько же.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EB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BFB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B3BFB">
              <w:rPr>
                <w:rFonts w:ascii="Times New Roman" w:hAnsi="Times New Roman"/>
                <w:sz w:val="28"/>
                <w:szCs w:val="28"/>
              </w:rPr>
              <w:t xml:space="preserve"> больше? </w:t>
            </w:r>
            <w:proofErr w:type="gramStart"/>
            <w:r w:rsidRPr="00FB3BFB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B3BFB">
              <w:rPr>
                <w:rFonts w:ascii="Times New Roman" w:hAnsi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EB35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3BFB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B3BFB">
              <w:rPr>
                <w:rFonts w:ascii="Times New Roman" w:hAnsi="Times New Roman"/>
                <w:sz w:val="28"/>
                <w:szCs w:val="28"/>
              </w:rPr>
              <w:t xml:space="preserve"> больше? </w:t>
            </w:r>
            <w:proofErr w:type="gramStart"/>
            <w:r w:rsidRPr="00FB3BFB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B3BFB">
              <w:rPr>
                <w:rFonts w:ascii="Times New Roman" w:hAnsi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4"/>
                <w:szCs w:val="24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Название, последовательность чисел от 1 до 10 и счет предметов.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Название, последовательность чисел от 1 до 10 и счет предметов.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01.10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9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Проверочная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DD4AD2">
        <w:trPr>
          <w:trHeight w:val="298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156C2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56C2F">
              <w:rPr>
                <w:b/>
                <w:sz w:val="28"/>
                <w:szCs w:val="28"/>
              </w:rPr>
              <w:t>Числа от 1 до 10 (44 часа)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Название, последовательность и обозначение чисел от 1 до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36065D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EB3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B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Название, последовательность и обозначение чисел от 1 до 10.</w:t>
            </w:r>
            <w:r w:rsidRPr="00FB3BFB">
              <w:rPr>
                <w:rFonts w:ascii="Times New Roman" w:hAnsi="Times New Roman" w:cs="Times New Roman"/>
                <w:sz w:val="28"/>
                <w:szCs w:val="28"/>
              </w:rPr>
              <w:t>Число и цифра</w:t>
            </w:r>
            <w:proofErr w:type="gramStart"/>
            <w:r w:rsidRPr="00FB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B3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36065D" w:rsidRDefault="00571DE3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  <w:hyperlink r:id="rId9" w:history="1">
              <w:r w:rsidR="00F11AFC" w:rsidRPr="0036065D">
                <w:rPr>
                  <w:rStyle w:val="a3"/>
                  <w:color w:val="auto"/>
                  <w:sz w:val="28"/>
                  <w:szCs w:val="28"/>
                  <w:lang w:val="en-US"/>
                </w:rPr>
                <w:t>http://easyen.ru/load/ m/1_klass/</w:t>
              </w:r>
              <w:proofErr w:type="spellStart"/>
              <w:r w:rsidR="00F11AFC" w:rsidRPr="0036065D">
                <w:rPr>
                  <w:rStyle w:val="a3"/>
                  <w:color w:val="auto"/>
                  <w:sz w:val="28"/>
                  <w:szCs w:val="28"/>
                  <w:lang w:val="en-US"/>
                </w:rPr>
                <w:t>v_gostjakh_u_morskikh_zhitelej</w:t>
              </w:r>
              <w:proofErr w:type="spellEnd"/>
              <w:r w:rsidR="00F11AFC" w:rsidRPr="0036065D">
                <w:rPr>
                  <w:rStyle w:val="a3"/>
                  <w:color w:val="auto"/>
                  <w:sz w:val="28"/>
                  <w:szCs w:val="28"/>
                  <w:lang w:val="en-US"/>
                </w:rPr>
                <w:t>/375-1-0-18207</w:t>
              </w:r>
            </w:hyperlink>
            <w:r w:rsidR="00F11AFC" w:rsidRPr="0036065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36065D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000FCF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3B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Название, последовательность и обозначение чисел от 1 до 10.</w:t>
            </w:r>
            <w:r w:rsidRPr="00FB3BFB">
              <w:rPr>
                <w:rFonts w:ascii="Times New Roman" w:hAnsi="Times New Roman" w:cs="Times New Roman"/>
                <w:sz w:val="28"/>
                <w:szCs w:val="28"/>
              </w:rPr>
              <w:t>Число и цифра 2.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2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EB3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B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Название, последовательность и обозначение чисел от 1 до 10.</w:t>
            </w:r>
            <w:r w:rsidRPr="00FB3BFB">
              <w:rPr>
                <w:rFonts w:ascii="Times New Roman" w:hAnsi="Times New Roman" w:cs="Times New Roman"/>
                <w:sz w:val="28"/>
                <w:szCs w:val="28"/>
              </w:rPr>
              <w:t>Число и цифра 3.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pStyle w:val="af3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8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 xml:space="preserve">Название, последовательность и обозначение чисел от 1 до 10. </w:t>
            </w:r>
            <w:r w:rsidRPr="00F81368">
              <w:rPr>
                <w:sz w:val="28"/>
                <w:szCs w:val="28"/>
                <w:lang w:val="ru-RU" w:eastAsia="ru-RU"/>
              </w:rPr>
              <w:t>Число и цифра 4.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E5079A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 xml:space="preserve"> </w:t>
            </w:r>
            <w:r w:rsidRPr="00F81368">
              <w:rPr>
                <w:sz w:val="28"/>
                <w:szCs w:val="28"/>
                <w:lang w:val="ru-RU" w:eastAsia="ru-RU"/>
              </w:rPr>
              <w:t xml:space="preserve">Состав чисел 7 и 8. </w:t>
            </w:r>
            <w:hyperlink r:id="rId10" w:history="1">
              <w:r w:rsidRPr="00F81368">
                <w:rPr>
                  <w:rStyle w:val="a3"/>
                  <w:color w:val="auto"/>
                  <w:sz w:val="28"/>
                  <w:szCs w:val="28"/>
                  <w:lang w:val="ru-RU" w:eastAsia="ru-RU"/>
                </w:rPr>
                <w:t>http://easyen.ru/load/m/1_klass/ sostav_chisel_1_klass/375-1-0-13818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831CAA">
            <w:pPr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6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 xml:space="preserve">Название, последовательность и обозначение чисел от 1 до 10. </w:t>
            </w:r>
            <w:r w:rsidRPr="00F81368">
              <w:rPr>
                <w:sz w:val="28"/>
                <w:szCs w:val="28"/>
                <w:lang w:val="ru-RU" w:eastAsia="ru-RU"/>
              </w:rPr>
              <w:t>Число и цифра 5.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E5079A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0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000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B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Название, последовательность и обозначение чисел от 1 до 10. </w:t>
            </w:r>
            <w:r w:rsidRPr="00FB3BFB">
              <w:rPr>
                <w:rFonts w:ascii="Times New Roman" w:hAnsi="Times New Roman" w:cs="Times New Roman"/>
                <w:sz w:val="28"/>
                <w:szCs w:val="28"/>
              </w:rPr>
              <w:t>Числа и цифра 6.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E5079A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7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000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B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Название, последовательность и обозначение чисел от 1 до 10. </w:t>
            </w:r>
            <w:r w:rsidRPr="00FB3BFB">
              <w:rPr>
                <w:rFonts w:ascii="Times New Roman" w:hAnsi="Times New Roman" w:cs="Times New Roman"/>
                <w:sz w:val="28"/>
                <w:szCs w:val="28"/>
              </w:rPr>
              <w:t>Числа и цифра 7.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81368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E5079A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EB3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B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Название, последовательность и </w:t>
            </w:r>
            <w:r w:rsidRPr="00FB3B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обозначение чисел от 1 до 10. </w:t>
            </w:r>
            <w:r w:rsidRPr="00FB3BFB">
              <w:rPr>
                <w:rFonts w:ascii="Times New Roman" w:hAnsi="Times New Roman" w:cs="Times New Roman"/>
                <w:sz w:val="28"/>
                <w:szCs w:val="28"/>
              </w:rPr>
              <w:t>Числа и цифры 8.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E5079A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 xml:space="preserve">Игра-тренажёр для устного счёта: </w:t>
            </w:r>
            <w:hyperlink r:id="rId11" w:history="1">
              <w:r w:rsidRPr="00F81368">
                <w:rPr>
                  <w:rStyle w:val="a3"/>
                  <w:color w:val="auto"/>
                  <w:sz w:val="28"/>
                  <w:szCs w:val="28"/>
                  <w:lang w:val="ru-RU" w:eastAsia="ru-RU"/>
                </w:rPr>
                <w:t>http://easyen.ru/load/m/1_klass/igra_trenazhjor_orekhi_dlja_belochki/375-1-0-17955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 xml:space="preserve">Название, последовательность и обозначение чисел от 1 до 10. </w:t>
            </w:r>
            <w:r w:rsidRPr="00F81368">
              <w:rPr>
                <w:sz w:val="28"/>
                <w:szCs w:val="28"/>
                <w:lang w:val="ru-RU" w:eastAsia="ru-RU"/>
              </w:rPr>
              <w:t>Числа и цифры 8.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E5079A">
            <w:pPr>
              <w:pStyle w:val="211"/>
              <w:widowControl w:val="0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 xml:space="preserve">Название, последовательность и обозначение чисел от 1 до 10. </w:t>
            </w:r>
            <w:r w:rsidRPr="00F81368">
              <w:rPr>
                <w:sz w:val="28"/>
                <w:szCs w:val="28"/>
                <w:lang w:val="ru-RU" w:eastAsia="ru-RU"/>
              </w:rPr>
              <w:t>Число 10. Запись числа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422C32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 xml:space="preserve">Название, последовательность и обозначение чисел от 1 до 10. </w:t>
            </w:r>
            <w:r w:rsidRPr="00F81368">
              <w:rPr>
                <w:sz w:val="28"/>
                <w:szCs w:val="28"/>
                <w:lang w:val="ru-RU" w:eastAsia="ru-RU"/>
              </w:rPr>
              <w:t>Число и цифра 0.Свойства 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36065D" w:rsidRDefault="00F11AFC" w:rsidP="00F11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36065D" w:rsidRDefault="00F11AFC" w:rsidP="00422C32">
            <w:pPr>
              <w:rPr>
                <w:sz w:val="28"/>
                <w:szCs w:val="28"/>
              </w:rPr>
            </w:pPr>
            <w:r w:rsidRPr="0036065D">
              <w:rPr>
                <w:rFonts w:ascii="Times New Roman" w:hAnsi="Times New Roman"/>
                <w:sz w:val="28"/>
                <w:szCs w:val="28"/>
              </w:rPr>
              <w:t xml:space="preserve">"Заселяем домики"- </w:t>
            </w:r>
            <w:hyperlink r:id="rId12" w:history="1">
              <w:r w:rsidRPr="0036065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http://easyen.ru/load/m/1_klass /interaktivnaja_prezentacija_zaseljaem_domiki_dlja_otrabotki_sostava_chisel_pervogo_desjatka_v_1_klasse/375-1-0-10703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02.11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2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Запись чисел от 1 до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  <w:r w:rsidRPr="00DA61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Расположение предметов (</w:t>
            </w:r>
            <w:proofErr w:type="gramStart"/>
            <w:r w:rsidRPr="00F81368">
              <w:rPr>
                <w:sz w:val="28"/>
                <w:szCs w:val="28"/>
                <w:lang w:val="ru-RU" w:eastAsia="en-US"/>
              </w:rPr>
              <w:t>перед</w:t>
            </w:r>
            <w:proofErr w:type="gramEnd"/>
            <w:r w:rsidRPr="00F81368">
              <w:rPr>
                <w:sz w:val="28"/>
                <w:szCs w:val="28"/>
                <w:lang w:val="ru-RU" w:eastAsia="en-US"/>
              </w:rPr>
              <w:t xml:space="preserve">, за, между, рядом, слева, справа).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422C32">
            <w:pPr>
              <w:rPr>
                <w:rFonts w:ascii="Times New Roman" w:hAnsi="Times New Roman" w:cs="Times New Roman"/>
              </w:rPr>
            </w:pPr>
            <w:r w:rsidRPr="00DA61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422C32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Расположение чисел (</w:t>
            </w:r>
            <w:proofErr w:type="gramStart"/>
            <w:r w:rsidRPr="00F81368">
              <w:rPr>
                <w:sz w:val="28"/>
                <w:szCs w:val="28"/>
                <w:lang w:val="ru-RU" w:eastAsia="en-US"/>
              </w:rPr>
              <w:t>перед</w:t>
            </w:r>
            <w:proofErr w:type="gramEnd"/>
            <w:r w:rsidRPr="00F81368">
              <w:rPr>
                <w:sz w:val="28"/>
                <w:szCs w:val="28"/>
                <w:lang w:val="ru-RU" w:eastAsia="en-US"/>
              </w:rPr>
              <w:t>, за, между, рядом, слева, справа).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Сравнение чисел.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Знаки сравнения: &gt; (больше), &lt; (меньше), = (равно).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 xml:space="preserve">Сравнение чисел. </w:t>
            </w:r>
            <w:r w:rsidRPr="00F81368">
              <w:rPr>
                <w:sz w:val="28"/>
                <w:szCs w:val="28"/>
                <w:lang w:val="ru-RU" w:eastAsia="ru-RU"/>
              </w:rPr>
              <w:t>Знаки сравнения: &gt; (больше), &lt; (меньше), = (равно).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Получение числа прибавлением 1 к предыдущему числу.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Получение числа вычитанием 1 из числа, непосредственно следующего за ним при счете.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 xml:space="preserve">Получение числа прибавлением 1 к предыдущему числу, </w:t>
            </w:r>
            <w:r w:rsidRPr="00F81368">
              <w:rPr>
                <w:sz w:val="28"/>
                <w:szCs w:val="28"/>
                <w:lang w:val="ru-RU" w:eastAsia="en-US"/>
              </w:rPr>
              <w:t>вычитанием 1 из числа, непосредственно следующего за ним при счете.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36065D" w:rsidRDefault="00571DE3" w:rsidP="00D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11AFC" w:rsidRPr="0036065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http://easyen.ru/load/m/1_klass/slozhenie_i_vychitanie_1_2_zakreplenie/375-1-0-10883-</w:t>
              </w:r>
            </w:hyperlink>
            <w:r w:rsidR="00F11AFC" w:rsidRPr="0036065D">
              <w:rPr>
                <w:rFonts w:ascii="Times New Roman" w:hAnsi="Times New Roman"/>
                <w:sz w:val="28"/>
                <w:szCs w:val="28"/>
              </w:rPr>
              <w:t xml:space="preserve"> презентация к уроку.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4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Состав чисел от 2 до 5. Состав числа 2.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A6196" w:rsidRDefault="00F11AFC" w:rsidP="00F1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A6196" w:rsidRDefault="00F11AFC" w:rsidP="00D1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7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Состав чисел от 2 до 5. Состав числа 3.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6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Состав чисел от 2 до 5. Состав числа 4.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4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Состав чисел от 2 до 5. Состав числа 5.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9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 xml:space="preserve">Закрепление. </w:t>
            </w:r>
            <w:r w:rsidRPr="00F81368">
              <w:rPr>
                <w:sz w:val="28"/>
                <w:szCs w:val="28"/>
                <w:lang w:val="ru-RU" w:eastAsia="ru-RU"/>
              </w:rPr>
              <w:t>Состав чисел от 2 до 5.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241487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Состав чисел от 6 до 10. Состав числа 6.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4E4970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Состав чисел от 6 до 10. Состав числа 7.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2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4E4970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Состав чисел от 6 до 10. Состав числа 8.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2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4E4970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Состав чисел от 6 до 10. Состав числа 9.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0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4E4970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Состав чисел от 6 до 10. Состав числа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F11AFC" w:rsidTr="00314B41">
        <w:trPr>
          <w:trHeight w:val="2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11AFC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11AFC" w:rsidRDefault="00F11AFC" w:rsidP="004E4970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F11AFC">
              <w:rPr>
                <w:sz w:val="28"/>
                <w:szCs w:val="28"/>
                <w:lang w:eastAsia="en-US"/>
              </w:rPr>
              <w:t>Закрепление и систематизация знаний. Состав чисел от 6 до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11AFC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F11AFC"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F11AFC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11AFC" w:rsidRDefault="00F11AFC" w:rsidP="004E4970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11AFC" w:rsidRDefault="00F11AFC" w:rsidP="004E4970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F11AFC">
              <w:rPr>
                <w:sz w:val="28"/>
                <w:szCs w:val="28"/>
              </w:rPr>
              <w:t>08.12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F11AFC" w:rsidRDefault="00F11AFC" w:rsidP="00D11AFB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5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Состав чисел от 6 до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571DE3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hyperlink r:id="rId14" w:history="1">
              <w:r w:rsidR="00F11AFC" w:rsidRPr="00AF1634">
                <w:rPr>
                  <w:rStyle w:val="a3"/>
                  <w:color w:val="auto"/>
                  <w:sz w:val="28"/>
                  <w:szCs w:val="28"/>
                </w:rPr>
                <w:t>http://easyen.ru/load/m/1_klass/v_gostjakh</w:t>
              </w:r>
              <w:r w:rsidR="00F11AFC" w:rsidRPr="00AF1634">
                <w:rPr>
                  <w:rStyle w:val="a3"/>
                  <w:color w:val="auto"/>
                  <w:sz w:val="28"/>
                  <w:szCs w:val="28"/>
                </w:rPr>
                <w:lastRenderedPageBreak/>
                <w:t>_u_mashi/375-1-0-14221-</w:t>
              </w:r>
            </w:hyperlink>
            <w:r w:rsidR="00F11AFC" w:rsidRPr="00AF1634">
              <w:rPr>
                <w:sz w:val="28"/>
                <w:szCs w:val="28"/>
              </w:rPr>
              <w:t xml:space="preserve"> устный счёт</w:t>
            </w:r>
            <w:r w:rsidR="00F11AFC" w:rsidRPr="002A0FDB">
              <w:rPr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lastRenderedPageBreak/>
              <w:t>.09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5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Денежные знаки достоинством в 1, 2, 3, 5, 10 единиц. Их набор и размен.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Повторение. Денежные знаки достоинством в 1, 2, 3, 5, 10 единиц. Их набор и размен.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61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61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7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Закрепление. Денежные знаки достоинством в 1, 2, 3, 5, 10 единиц. Их набор и размен.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61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  <w:r w:rsidRPr="00F81368">
              <w:rPr>
                <w:rStyle w:val="89pt3"/>
                <w:i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61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1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Последовательность дней недели, их количество.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616"/>
              </w:tabs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571DE3" w:rsidP="00D11AFB">
            <w:pPr>
              <w:pStyle w:val="81"/>
              <w:widowControl w:val="0"/>
              <w:shd w:val="clear" w:color="auto" w:fill="auto"/>
              <w:tabs>
                <w:tab w:val="left" w:pos="616"/>
              </w:tabs>
              <w:spacing w:line="240" w:lineRule="auto"/>
              <w:jc w:val="both"/>
              <w:rPr>
                <w:rStyle w:val="89pt3"/>
                <w:i/>
                <w:iCs/>
                <w:sz w:val="28"/>
                <w:szCs w:val="28"/>
                <w:lang w:val="ru-RU" w:eastAsia="en-US"/>
              </w:rPr>
            </w:pPr>
            <w:hyperlink r:id="rId15" w:history="1">
              <w:r w:rsidR="00F11AFC" w:rsidRPr="00F81368">
                <w:rPr>
                  <w:rStyle w:val="a3"/>
                  <w:i w:val="0"/>
                  <w:color w:val="auto"/>
                  <w:sz w:val="28"/>
                  <w:szCs w:val="28"/>
                  <w:lang w:val="ru-RU" w:eastAsia="ru-RU"/>
                </w:rPr>
                <w:t>http://easyen.ru/load/m/1_klass/urok_2_forma_i_schjot_predmetov/375-1-0-7107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3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Повторение. Последовательность дней недели, их количество.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61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61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4E4970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Закрепление.  Последовательность дней недели, их количество.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612"/>
              </w:tabs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211"/>
              <w:widowControl w:val="0"/>
              <w:shd w:val="clear" w:color="auto" w:fill="auto"/>
              <w:tabs>
                <w:tab w:val="left" w:pos="612"/>
              </w:tabs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4E4970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Умение называть сегодняшний, вчерашний и завтрашний день недели.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712"/>
              </w:tabs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81368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211"/>
              <w:widowControl w:val="0"/>
              <w:shd w:val="clear" w:color="auto" w:fill="auto"/>
              <w:tabs>
                <w:tab w:val="left" w:pos="712"/>
              </w:tabs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Повторение. Умение называть сегодняшний, вчерашний и завтрашний день недели.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712"/>
              </w:tabs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211"/>
              <w:widowControl w:val="0"/>
              <w:shd w:val="clear" w:color="auto" w:fill="auto"/>
              <w:tabs>
                <w:tab w:val="left" w:pos="712"/>
              </w:tabs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 xml:space="preserve">Повторение по теме </w:t>
            </w:r>
            <w:r w:rsidRPr="00F81368">
              <w:rPr>
                <w:b/>
                <w:sz w:val="28"/>
                <w:szCs w:val="28"/>
                <w:lang w:val="ru-RU" w:eastAsia="ru-RU"/>
              </w:rPr>
              <w:t>«</w:t>
            </w:r>
            <w:r w:rsidRPr="00F81368">
              <w:rPr>
                <w:sz w:val="28"/>
                <w:szCs w:val="28"/>
                <w:lang w:val="ru-RU" w:eastAsia="ru-RU"/>
              </w:rPr>
              <w:t>Числа от 1 до 10».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712"/>
              </w:tabs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571DE3" w:rsidP="00D11AFB">
            <w:pPr>
              <w:pStyle w:val="211"/>
              <w:widowControl w:val="0"/>
              <w:shd w:val="clear" w:color="auto" w:fill="auto"/>
              <w:tabs>
                <w:tab w:val="left" w:pos="712"/>
              </w:tabs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hyperlink r:id="rId16" w:history="1">
              <w:r w:rsidR="00F11AFC" w:rsidRPr="00F81368">
                <w:rPr>
                  <w:rStyle w:val="a3"/>
                  <w:color w:val="auto"/>
                  <w:sz w:val="28"/>
                  <w:szCs w:val="28"/>
                  <w:lang w:val="ru-RU" w:eastAsia="ru-RU"/>
                </w:rPr>
                <w:t>http://easyen.ru/load/m/1_klass/igra_krestiki_noliki_ustnyj_schet_v_predelakh_10/375-1-0-16624</w:t>
              </w:r>
            </w:hyperlink>
            <w:r w:rsidR="00F11AFC" w:rsidRPr="00F81368">
              <w:rPr>
                <w:sz w:val="28"/>
                <w:szCs w:val="28"/>
                <w:lang w:val="ru-RU" w:eastAsia="ru-RU"/>
              </w:rPr>
              <w:t>-Игра "Крестики-нолики". Устный счет в пределах 10.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Проверочная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712"/>
              </w:tabs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211"/>
              <w:widowControl w:val="0"/>
              <w:shd w:val="clear" w:color="auto" w:fill="auto"/>
              <w:tabs>
                <w:tab w:val="left" w:pos="712"/>
              </w:tabs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DD4AD2">
        <w:trPr>
          <w:trHeight w:val="236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156C2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56C2F">
              <w:rPr>
                <w:b/>
                <w:sz w:val="28"/>
                <w:szCs w:val="28"/>
              </w:rPr>
              <w:t>Сложение и вычитание (55 часов)</w:t>
            </w:r>
          </w:p>
        </w:tc>
      </w:tr>
      <w:tr w:rsidR="00F11AFC" w:rsidRPr="00DD0D1F" w:rsidTr="00314B41">
        <w:trPr>
          <w:trHeight w:val="2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Решение простых задач на сложение и вычитание (на основе счета предметов)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4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Задача. Структура задачи.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4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Анализ задачи. Запись решения и ответа задачи.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AF1634" w:rsidTr="00314B41">
        <w:trPr>
          <w:trHeight w:val="1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D122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Задачи на  увеличение числа на несколько единиц.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  <w:r w:rsidRPr="00920854">
              <w:rPr>
                <w:sz w:val="28"/>
                <w:szCs w:val="28"/>
              </w:rPr>
              <w:t>У</w:t>
            </w:r>
            <w:r w:rsidRPr="00FD49A4">
              <w:rPr>
                <w:sz w:val="28"/>
                <w:szCs w:val="28"/>
              </w:rPr>
              <w:t>стный</w:t>
            </w:r>
            <w:r w:rsidRPr="00FD49A4">
              <w:rPr>
                <w:sz w:val="28"/>
                <w:szCs w:val="28"/>
                <w:lang w:val="en-US"/>
              </w:rPr>
              <w:t xml:space="preserve"> </w:t>
            </w:r>
            <w:r w:rsidRPr="00FD49A4">
              <w:rPr>
                <w:sz w:val="28"/>
                <w:szCs w:val="28"/>
              </w:rPr>
              <w:t>счёт</w:t>
            </w:r>
            <w:r w:rsidRPr="00FD49A4">
              <w:rPr>
                <w:sz w:val="28"/>
                <w:szCs w:val="28"/>
                <w:lang w:val="en-US"/>
              </w:rPr>
              <w:t xml:space="preserve">. </w:t>
            </w:r>
            <w:hyperlink r:id="rId17" w:history="1">
              <w:r w:rsidRPr="00FD49A4">
                <w:rPr>
                  <w:rStyle w:val="a3"/>
                  <w:color w:val="auto"/>
                  <w:sz w:val="28"/>
                  <w:szCs w:val="28"/>
                  <w:lang w:val="en-US"/>
                </w:rPr>
                <w:t>http://easyen.ru/load/m/1 _klass/interaktivnyj_trenazher_povt1orjaem_sostav_chisel_s_tomom/375-1-0-18546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F11AFC" w:rsidRPr="00DD0D1F" w:rsidTr="00314B41">
        <w:trPr>
          <w:trHeight w:val="32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D122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Задачи на  увеличение числа на несколько единиц.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Задачи на  уменьшение числа на несколько единиц.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Задачи на  уменьшение числа на несколько единиц.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0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Задачи на разностное сравнение чисел.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3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Задачи на разностное сравнение чисел.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2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Повторение. Решение простых задач на сложение и вычитание (на основе счета предметов).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211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2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 xml:space="preserve">Повторение. Решение простых задач на сложение и вычитание (на основе счета </w:t>
            </w:r>
            <w:r w:rsidRPr="00F81368">
              <w:rPr>
                <w:sz w:val="28"/>
                <w:szCs w:val="28"/>
                <w:lang w:val="ru-RU" w:eastAsia="en-US"/>
              </w:rPr>
              <w:lastRenderedPageBreak/>
              <w:t>предметов).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211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Презентация "Задачи в картинках"-http://easyen.ru/load/m/1_klass/zadachi_v</w:t>
            </w:r>
            <w:r w:rsidRPr="00F81368">
              <w:rPr>
                <w:sz w:val="28"/>
                <w:szCs w:val="28"/>
                <w:lang w:val="ru-RU" w:eastAsia="ru-RU"/>
              </w:rPr>
              <w:lastRenderedPageBreak/>
              <w:t>_kartinkakh_chast_19/375-1-0-11536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lastRenderedPageBreak/>
              <w:t>26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4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Закрепление. Решение простых задач на сложение и вычитание (на основе счета предметов).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4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Повторение по теме: «Решение простых задач».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156C2F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4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Повторение по теме: «Решение простых задач».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AF1634">
              <w:rPr>
                <w:sz w:val="28"/>
                <w:szCs w:val="28"/>
              </w:rPr>
              <w:t xml:space="preserve">Презентация. Устный счёт. </w:t>
            </w:r>
            <w:hyperlink w:history="1"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http</w:t>
              </w:r>
              <w:r w:rsidRPr="00AF1634">
                <w:rPr>
                  <w:rStyle w:val="a3"/>
                  <w:color w:val="auto"/>
                  <w:sz w:val="28"/>
                  <w:szCs w:val="28"/>
                </w:rPr>
                <w:t>://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easyen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 xml:space="preserve"> /</w:t>
              </w:r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load</w:t>
              </w:r>
              <w:r w:rsidRPr="00AF1634">
                <w:rPr>
                  <w:rStyle w:val="a3"/>
                  <w:color w:val="auto"/>
                  <w:sz w:val="28"/>
                  <w:szCs w:val="28"/>
                </w:rPr>
                <w:t>/</w:t>
              </w:r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m</w:t>
              </w:r>
              <w:r w:rsidRPr="00AF1634">
                <w:rPr>
                  <w:rStyle w:val="a3"/>
                  <w:color w:val="auto"/>
                  <w:sz w:val="28"/>
                  <w:szCs w:val="28"/>
                </w:rPr>
                <w:t>/1_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klass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/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prezentacija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_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ustnyj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_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schjot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_</w:t>
              </w:r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v</w:t>
              </w:r>
              <w:r w:rsidRPr="00AF1634">
                <w:rPr>
                  <w:rStyle w:val="a3"/>
                  <w:color w:val="auto"/>
                  <w:sz w:val="28"/>
                  <w:szCs w:val="28"/>
                </w:rPr>
                <w:t>_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predelakh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_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pervogo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_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desjatka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_1_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kl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_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umk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_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shkola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_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rossii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</w:rPr>
                <w:t>/375-1-0-19325</w:t>
              </w:r>
            </w:hyperlink>
            <w:r w:rsidRPr="00AF1634">
              <w:rPr>
                <w:sz w:val="28"/>
                <w:szCs w:val="28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01.02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Проверочная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Приемы вычислений. Прибавление числа по его частям, перестановка чисел.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0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Название действий и их запись с помощью знаков +, -. Название знаков.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0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Слагаемые. Сумма. Использование терминов при чтении записи.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0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Слагаемые. Сумма. Использование терминов при чтении записи.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571DE3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hyperlink r:id="rId18" w:history="1">
              <w:r w:rsidR="00F11AFC" w:rsidRPr="0036065D">
                <w:rPr>
                  <w:rStyle w:val="a3"/>
                  <w:color w:val="auto"/>
                  <w:sz w:val="28"/>
                  <w:szCs w:val="28"/>
                </w:rPr>
                <w:t>http://easyen.ru/load/m/1_klass/zadachi_v_kartinkakh_chast_17/375-1-0-10946</w:t>
              </w:r>
              <w:r w:rsidR="00F11AFC" w:rsidRPr="002A0FDB">
                <w:rPr>
                  <w:rStyle w:val="a3"/>
                  <w:sz w:val="24"/>
                  <w:szCs w:val="24"/>
                </w:rPr>
                <w:t>-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0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Перестановка слагаемых.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0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Перестановка слагаемых.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5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 xml:space="preserve">Прибавить и вычесть число 2. Приёмы </w:t>
            </w:r>
            <w:r w:rsidRPr="00F81368">
              <w:rPr>
                <w:sz w:val="28"/>
                <w:szCs w:val="28"/>
                <w:lang w:val="ru-RU" w:eastAsia="ru-RU"/>
              </w:rPr>
              <w:lastRenderedPageBreak/>
              <w:t>вычислений.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Прибавить и вычесть число 3. Приёмы вычислений.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Прибавить и вычесть 3. Составление и заучивание таблицы.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Прибавить и вычесть 1, 2, 3. Повторение и обобщение.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AF1634">
              <w:rPr>
                <w:sz w:val="28"/>
                <w:szCs w:val="28"/>
              </w:rPr>
              <w:t xml:space="preserve">Дидактическая игра «Угадай ответ»- </w:t>
            </w:r>
            <w:hyperlink r:id="rId19" w:history="1">
              <w:r w:rsidRPr="00AF1634">
                <w:rPr>
                  <w:rStyle w:val="a3"/>
                  <w:color w:val="auto"/>
                  <w:sz w:val="28"/>
                  <w:szCs w:val="28"/>
                </w:rPr>
                <w:t>http://easyen.ru/load/m/1_klass/didakticheskaja_igra_ugadaj_otvet/375-1-0-16970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0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Проверочная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01.03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0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Прибавить и вычесть число 4. Приёмы вычислений.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0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Прибавить и вычесть 4. Составление и заучивание таблицы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8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Прибавить и вычесть число 5. Приёмы вычислений.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8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Прибавить и вычесть число 6. Приёмы вычислений.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8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7F4118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Составление таблицы для случаев прибавления  4,5,6.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7F4118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Прибавить и вычесть 4,5,6. Повторение и обобщение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AF1634">
              <w:rPr>
                <w:sz w:val="28"/>
                <w:szCs w:val="28"/>
              </w:rPr>
              <w:t xml:space="preserve">Презентация "Состав числа" </w:t>
            </w:r>
            <w:hyperlink r:id="rId20" w:history="1">
              <w:r w:rsidRPr="00AF1634">
                <w:rPr>
                  <w:rStyle w:val="a3"/>
                  <w:color w:val="auto"/>
                  <w:sz w:val="28"/>
                  <w:szCs w:val="28"/>
                </w:rPr>
                <w:t>http://easyen.ru/load/m/1_klass/prezentacija_sostav_chisla/375-1-0-16387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7F4118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 xml:space="preserve">Прибавить и вычесть число 7. Приёмы </w:t>
            </w:r>
            <w:r w:rsidRPr="00F81368">
              <w:rPr>
                <w:sz w:val="28"/>
                <w:szCs w:val="28"/>
                <w:lang w:val="ru-RU" w:eastAsia="ru-RU"/>
              </w:rPr>
              <w:lastRenderedPageBreak/>
              <w:t>вычислений.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8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FD49A4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Прибавить и вычесть число 8. Приёмы вычислений.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FD49A4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Прибавить и вычесть число 9. Приёмы вычислений.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2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7F4118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Составление таблицы для случаев прибавления  7,8,9.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7F4118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Прибавить и вычесть 7,8,9. Повторение и обобщение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1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Таблица сложения в пределах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1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Состав чисел в пределах 10. Решение задач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571DE3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hyperlink r:id="rId21" w:history="1">
              <w:r w:rsidR="00F11AFC" w:rsidRPr="00AF1634">
                <w:rPr>
                  <w:rStyle w:val="a3"/>
                  <w:color w:val="auto"/>
                  <w:sz w:val="28"/>
                  <w:szCs w:val="28"/>
                </w:rPr>
                <w:t>http://easyen.ru/load/m/1_klass/interaktivnyj_trenazhjor_igra_v_futbol/375-1-0-18147-</w:t>
              </w:r>
            </w:hyperlink>
            <w:r w:rsidR="00F11AFC" w:rsidRPr="00AF1634">
              <w:rPr>
                <w:sz w:val="28"/>
                <w:szCs w:val="28"/>
              </w:rPr>
              <w:t xml:space="preserve"> устный счёт.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04.04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1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Состав чисел в пределах 10. Решение задач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en-US"/>
              </w:rPr>
              <w:t>Приемы вычислений. Вычитание  числа по его частям и вычитание на основе знания соответствующего случая сложения.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Связь между суммой и слагаемыми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AF1634" w:rsidTr="00314B41">
        <w:trPr>
          <w:trHeight w:val="21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Сложение и  соответствующие случаи вычитания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  <w:r w:rsidRPr="00AF1634">
              <w:rPr>
                <w:sz w:val="28"/>
                <w:szCs w:val="28"/>
              </w:rPr>
              <w:t>Игра</w:t>
            </w:r>
            <w:r w:rsidRPr="00AF1634">
              <w:rPr>
                <w:sz w:val="28"/>
                <w:szCs w:val="28"/>
                <w:lang w:val="en-US"/>
              </w:rPr>
              <w:t>-</w:t>
            </w:r>
            <w:r w:rsidRPr="00AF1634">
              <w:rPr>
                <w:sz w:val="28"/>
                <w:szCs w:val="28"/>
              </w:rPr>
              <w:t>тренажёр</w:t>
            </w:r>
            <w:r w:rsidRPr="00AF1634">
              <w:rPr>
                <w:sz w:val="28"/>
                <w:szCs w:val="28"/>
                <w:lang w:val="en-US"/>
              </w:rPr>
              <w:t>-</w:t>
            </w:r>
            <w:hyperlink r:id="rId22" w:history="1"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 xml:space="preserve">http://easyen.ru/load/m/1_ 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klass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/</w:t>
              </w:r>
              <w:proofErr w:type="spellStart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igra_trenazhjor_soberi_banany</w:t>
              </w:r>
              <w:proofErr w:type="spellEnd"/>
              <w:r w:rsidRPr="00AF1634">
                <w:rPr>
                  <w:rStyle w:val="a3"/>
                  <w:color w:val="auto"/>
                  <w:sz w:val="28"/>
                  <w:szCs w:val="28"/>
                  <w:lang w:val="en-US"/>
                </w:rPr>
                <w:t>/375-1-0-17950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F1634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F11AFC" w:rsidRPr="00DD0D1F" w:rsidTr="00314B41">
        <w:trPr>
          <w:trHeight w:val="48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EB351D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 xml:space="preserve">Уменьшаемое. Вычитаемое, Разность. Использование этих терминов при чтении </w:t>
            </w:r>
            <w:r w:rsidRPr="00F81368">
              <w:rPr>
                <w:sz w:val="28"/>
                <w:szCs w:val="28"/>
                <w:lang w:val="ru-RU" w:eastAsia="ru-RU"/>
              </w:rPr>
              <w:lastRenderedPageBreak/>
              <w:t>записей.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36065D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36065D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36065D">
              <w:rPr>
                <w:sz w:val="28"/>
                <w:szCs w:val="28"/>
              </w:rPr>
              <w:t>http://easyen.ru/load/m/1_klass/urok_44_umenshaemoe_vychitaemoe_raznost/375-1-</w:t>
            </w:r>
            <w:r w:rsidRPr="0036065D">
              <w:rPr>
                <w:sz w:val="28"/>
                <w:szCs w:val="28"/>
              </w:rPr>
              <w:lastRenderedPageBreak/>
              <w:t>0-9031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lastRenderedPageBreak/>
              <w:t>12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3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FD4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3BFB">
              <w:rPr>
                <w:rFonts w:ascii="Times New Roman" w:hAnsi="Times New Roman"/>
                <w:sz w:val="28"/>
                <w:szCs w:val="28"/>
              </w:rPr>
              <w:t>Вычитание из числа 6. Состав числа 6.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52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FD4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3BFB">
              <w:rPr>
                <w:rFonts w:ascii="Times New Roman" w:hAnsi="Times New Roman"/>
                <w:sz w:val="28"/>
                <w:szCs w:val="28"/>
              </w:rPr>
              <w:t>Вычитание из чисел 7. Связь сложения и вычитания.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8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FD4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3BFB">
              <w:rPr>
                <w:rFonts w:ascii="Times New Roman" w:hAnsi="Times New Roman"/>
                <w:sz w:val="28"/>
                <w:szCs w:val="28"/>
              </w:rPr>
              <w:t>Вычитание из числа 8. Решение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8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FD4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3BFB">
              <w:rPr>
                <w:rFonts w:ascii="Times New Roman" w:hAnsi="Times New Roman"/>
                <w:sz w:val="28"/>
                <w:szCs w:val="28"/>
              </w:rPr>
              <w:t>Вычитание из числа 9. Решение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2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FD4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3BFB">
              <w:rPr>
                <w:rFonts w:ascii="Times New Roman" w:hAnsi="Times New Roman"/>
                <w:sz w:val="28"/>
                <w:szCs w:val="28"/>
              </w:rPr>
              <w:t>Вычитание из числа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4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FD4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3BFB">
              <w:rPr>
                <w:rFonts w:ascii="Times New Roman" w:hAnsi="Times New Roman"/>
                <w:sz w:val="28"/>
                <w:szCs w:val="28"/>
              </w:rPr>
              <w:t>Вычитание из числа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21.04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2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AB4D73" w:rsidRDefault="00F11AFC" w:rsidP="00D11AFB">
            <w:pPr>
              <w:pStyle w:val="a9"/>
              <w:widowControl w:val="0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en-US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Вычитание из чисел 6,7,8,9,10.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F11AFC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DD0D1F" w:rsidRDefault="00F11AFC" w:rsidP="00D11AFB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25.04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FB3BFB">
              <w:rPr>
                <w:sz w:val="28"/>
                <w:szCs w:val="28"/>
              </w:rPr>
              <w:t>Вычитание из чисел 6,7,8,9,10. Повторение и обобщение.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211"/>
              <w:widowControl w:val="0"/>
              <w:shd w:val="clear" w:color="auto" w:fill="auto"/>
              <w:tabs>
                <w:tab w:val="left" w:pos="589"/>
              </w:tabs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571DE3" w:rsidP="00903981">
            <w:pPr>
              <w:pStyle w:val="211"/>
              <w:widowControl w:val="0"/>
              <w:shd w:val="clear" w:color="auto" w:fill="auto"/>
              <w:tabs>
                <w:tab w:val="left" w:pos="589"/>
              </w:tabs>
              <w:spacing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hyperlink r:id="rId23" w:history="1">
              <w:r w:rsidR="00F11AFC" w:rsidRPr="00F81368">
                <w:rPr>
                  <w:rStyle w:val="a3"/>
                  <w:color w:val="auto"/>
                  <w:sz w:val="28"/>
                  <w:szCs w:val="28"/>
                  <w:lang w:val="ru-RU" w:eastAsia="ru-RU"/>
                </w:rPr>
                <w:t>http://easyen.ru/load/m/1_klass/perestanovka_slagaemykh_1_klass/375-1-0-12033-</w:t>
              </w:r>
            </w:hyperlink>
            <w:r w:rsidR="00F11AFC" w:rsidRPr="00F81368">
              <w:rPr>
                <w:sz w:val="28"/>
                <w:szCs w:val="28"/>
                <w:lang w:val="ru-RU" w:eastAsia="ru-RU"/>
              </w:rPr>
              <w:t xml:space="preserve"> презентация к уроку.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26.04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FB3BFB">
              <w:rPr>
                <w:sz w:val="28"/>
                <w:szCs w:val="28"/>
              </w:rPr>
              <w:t>Вычитание из чисел 6,7,8,9,10. Повторение и обобщение.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  <w:r w:rsidRPr="00F81368">
              <w:rPr>
                <w:rStyle w:val="89pt3"/>
                <w:i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27.04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FB3BFB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FB3BFB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28.04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DD4AD2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156C2F" w:rsidRDefault="00F11AFC" w:rsidP="00F11AFC">
            <w:pPr>
              <w:pStyle w:val="af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56C2F">
              <w:rPr>
                <w:b/>
                <w:sz w:val="28"/>
                <w:szCs w:val="28"/>
              </w:rPr>
              <w:t>Повторение изученного материала  (15 часов)</w:t>
            </w:r>
          </w:p>
        </w:tc>
      </w:tr>
      <w:tr w:rsidR="00F11AFC" w:rsidRPr="00DD0D1F" w:rsidTr="00314B41">
        <w:trPr>
          <w:trHeight w:val="4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Сравнение предметов по размеру.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29.04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6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5219C7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Временные представления: сначала, потом, до, после, раньше.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04.05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Временные понятия: вчера, сегодня, завтра.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  <w:r w:rsidRPr="00F81368">
              <w:rPr>
                <w:rStyle w:val="89pt3"/>
                <w:i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05.05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0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Сравнение групп предметов: больше, меньше, столько же.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06.05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6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Название, последовательность чисел от 1 до 10 и счет предметов.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10.05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9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Расположение предметов (</w:t>
            </w:r>
            <w:proofErr w:type="gramStart"/>
            <w:r w:rsidRPr="00594809">
              <w:rPr>
                <w:sz w:val="28"/>
                <w:szCs w:val="28"/>
              </w:rPr>
              <w:t>перед</w:t>
            </w:r>
            <w:proofErr w:type="gramEnd"/>
            <w:r w:rsidRPr="00594809">
              <w:rPr>
                <w:sz w:val="28"/>
                <w:szCs w:val="28"/>
              </w:rPr>
              <w:t>, за, между, рядом, слева, справа).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11.05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8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Расположение чисел в натуральном ряду.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  <w:r w:rsidRPr="00F81368">
              <w:rPr>
                <w:rStyle w:val="89pt3"/>
                <w:i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12.05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13.05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2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594809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Состав чисел от  2 до 5</w:t>
            </w:r>
            <w:r>
              <w:rPr>
                <w:sz w:val="28"/>
                <w:szCs w:val="28"/>
              </w:rPr>
              <w:t xml:space="preserve"> и </w:t>
            </w:r>
            <w:r w:rsidRPr="00594809">
              <w:rPr>
                <w:sz w:val="28"/>
                <w:szCs w:val="28"/>
              </w:rPr>
              <w:t xml:space="preserve"> от 6 до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/>
                <w:iCs/>
                <w:sz w:val="28"/>
                <w:szCs w:val="28"/>
                <w:lang w:val="ru-RU" w:eastAsia="en-US"/>
              </w:rPr>
            </w:pPr>
            <w:r w:rsidRPr="00F81368">
              <w:rPr>
                <w:i w:val="0"/>
                <w:sz w:val="28"/>
                <w:szCs w:val="28"/>
                <w:lang w:val="ru-RU" w:eastAsia="ru-RU"/>
              </w:rPr>
              <w:t xml:space="preserve">Забавная арифметика- </w:t>
            </w:r>
            <w:hyperlink w:history="1">
              <w:r w:rsidRPr="00F81368">
                <w:rPr>
                  <w:rStyle w:val="a3"/>
                  <w:i w:val="0"/>
                  <w:color w:val="auto"/>
                  <w:sz w:val="28"/>
                  <w:szCs w:val="28"/>
                  <w:lang w:val="ru-RU" w:eastAsia="ru-RU"/>
                </w:rPr>
                <w:t>http://easyen.ru /</w:t>
              </w:r>
              <w:proofErr w:type="spellStart"/>
              <w:r w:rsidRPr="00F81368">
                <w:rPr>
                  <w:rStyle w:val="a3"/>
                  <w:i w:val="0"/>
                  <w:color w:val="auto"/>
                  <w:sz w:val="28"/>
                  <w:szCs w:val="28"/>
                  <w:lang w:val="ru-RU" w:eastAsia="ru-RU"/>
                </w:rPr>
                <w:t>load</w:t>
              </w:r>
              <w:proofErr w:type="spellEnd"/>
              <w:r w:rsidRPr="00F81368">
                <w:rPr>
                  <w:rStyle w:val="a3"/>
                  <w:i w:val="0"/>
                  <w:color w:val="auto"/>
                  <w:sz w:val="28"/>
                  <w:szCs w:val="28"/>
                  <w:lang w:val="ru-RU" w:eastAsia="ru-RU"/>
                </w:rPr>
                <w:t>/</w:t>
              </w:r>
              <w:proofErr w:type="spellStart"/>
              <w:r w:rsidRPr="00F81368">
                <w:rPr>
                  <w:rStyle w:val="a3"/>
                  <w:i w:val="0"/>
                  <w:color w:val="auto"/>
                  <w:sz w:val="28"/>
                  <w:szCs w:val="28"/>
                  <w:lang w:val="ru-RU" w:eastAsia="ru-RU"/>
                </w:rPr>
                <w:t>m</w:t>
              </w:r>
              <w:proofErr w:type="spellEnd"/>
              <w:r w:rsidRPr="00F81368">
                <w:rPr>
                  <w:rStyle w:val="a3"/>
                  <w:i w:val="0"/>
                  <w:color w:val="auto"/>
                  <w:sz w:val="28"/>
                  <w:szCs w:val="28"/>
                  <w:lang w:val="ru-RU" w:eastAsia="ru-RU"/>
                </w:rPr>
                <w:t>/1_klass/</w:t>
              </w:r>
              <w:proofErr w:type="spellStart"/>
              <w:r w:rsidRPr="00F81368">
                <w:rPr>
                  <w:rStyle w:val="a3"/>
                  <w:i w:val="0"/>
                  <w:color w:val="auto"/>
                  <w:sz w:val="28"/>
                  <w:szCs w:val="28"/>
                  <w:lang w:val="ru-RU" w:eastAsia="ru-RU"/>
                </w:rPr>
                <w:t>zabavnaja_arifmetika</w:t>
              </w:r>
              <w:proofErr w:type="spellEnd"/>
              <w:r w:rsidRPr="00F81368">
                <w:rPr>
                  <w:rStyle w:val="a3"/>
                  <w:i w:val="0"/>
                  <w:color w:val="auto"/>
                  <w:sz w:val="28"/>
                  <w:szCs w:val="28"/>
                  <w:lang w:val="ru-RU" w:eastAsia="ru-RU"/>
                </w:rPr>
                <w:t>/375-1-0-10257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16.05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1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5219C7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Последовательность дней недели, их количество.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17.05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5219C7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Денежные знаки достоинством в 1, 5, 10 единиц. Их набор и размен.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  <w:r w:rsidRPr="00F81368">
              <w:rPr>
                <w:rStyle w:val="89pt3"/>
                <w:i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F11AFC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18.05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44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5219C7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Решение простых задач на сложение и вычитание (на основе счета предметов)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F11AFC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19.05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5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5219C7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Приёмы вычислений. Таблица сложения и вычитания в пределах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571DE3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  <w:hyperlink r:id="rId24" w:history="1">
              <w:r w:rsidR="00FF014C" w:rsidRPr="00F81368">
                <w:rPr>
                  <w:rStyle w:val="a3"/>
                  <w:i w:val="0"/>
                  <w:color w:val="auto"/>
                  <w:sz w:val="28"/>
                  <w:szCs w:val="28"/>
                  <w:lang w:val="ru-RU" w:eastAsia="ru-RU"/>
                </w:rPr>
                <w:t>http://easyen.ru/load/m/1_klass/ustnyj_schjot_puteshestvie_v_leto_1_klass/375-1-0-16383-</w:t>
              </w:r>
            </w:hyperlink>
            <w:r w:rsidR="00FF014C" w:rsidRPr="00F81368">
              <w:rPr>
                <w:i w:val="0"/>
                <w:sz w:val="28"/>
                <w:szCs w:val="28"/>
                <w:lang w:val="ru-RU" w:eastAsia="ru-RU"/>
              </w:rPr>
              <w:t xml:space="preserve"> итоговое повторение.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23.05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4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5219C7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594809">
              <w:rPr>
                <w:color w:val="000000"/>
                <w:sz w:val="28"/>
                <w:szCs w:val="28"/>
              </w:rPr>
              <w:t>Итоговое повторение. Проверка знаний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24.05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11AFC" w:rsidRPr="00DD0D1F" w:rsidTr="00314B41">
        <w:trPr>
          <w:trHeight w:val="24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920854" w:rsidRDefault="00F11AFC" w:rsidP="00F11AFC">
            <w:pPr>
              <w:pStyle w:val="af3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594809" w:rsidRDefault="00F11AFC" w:rsidP="005219C7">
            <w:pPr>
              <w:pStyle w:val="af3"/>
              <w:suppressLineNumbers w:val="0"/>
              <w:suppressAutoHyphens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Что узнали, чему научились в 1 классе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920854" w:rsidRDefault="00F11AF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i w:val="0"/>
                <w:sz w:val="28"/>
                <w:szCs w:val="28"/>
                <w:lang w:val="ru-RU" w:eastAsia="ru-RU"/>
              </w:rPr>
            </w:pPr>
            <w:r w:rsidRPr="00F81368">
              <w:rPr>
                <w:i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Pr="00AB4D73" w:rsidRDefault="00F11AF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FC" w:rsidRPr="00156C2F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56C2F">
              <w:rPr>
                <w:sz w:val="28"/>
                <w:szCs w:val="28"/>
              </w:rPr>
              <w:t>25.05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C" w:rsidRDefault="00F11AF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FF014C" w:rsidRPr="00DD0D1F" w:rsidTr="00314B41">
        <w:trPr>
          <w:trHeight w:val="24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4C" w:rsidRPr="00920854" w:rsidRDefault="00FF014C" w:rsidP="00FF014C">
            <w:pPr>
              <w:pStyle w:val="af3"/>
              <w:suppressLineNumbers w:val="0"/>
              <w:suppressAutoHyphens w:val="0"/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4C" w:rsidRPr="00594809" w:rsidRDefault="00FF014C" w:rsidP="005219C7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4C" w:rsidRDefault="00FF014C" w:rsidP="00920854">
            <w:pPr>
              <w:pStyle w:val="af3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4C" w:rsidRPr="00AB4D73" w:rsidRDefault="00FF014C" w:rsidP="00F11AFC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center"/>
              <w:rPr>
                <w:i w:val="0"/>
                <w:sz w:val="28"/>
                <w:szCs w:val="28"/>
                <w:lang w:val="ru-RU" w:eastAsia="ru-RU"/>
              </w:rPr>
            </w:pPr>
            <w:r w:rsidRPr="00F81368">
              <w:rPr>
                <w:i w:val="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4C" w:rsidRPr="00AB4D73" w:rsidRDefault="00FF014C" w:rsidP="00D11AFB">
            <w:pPr>
              <w:pStyle w:val="81"/>
              <w:widowControl w:val="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Style w:val="89pt3"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4C" w:rsidRPr="00156C2F" w:rsidRDefault="00FF014C" w:rsidP="00D11AFB">
            <w:pPr>
              <w:pStyle w:val="af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4C" w:rsidRDefault="00FF014C" w:rsidP="00D11AFB">
            <w:pPr>
              <w:pStyle w:val="af3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</w:tbl>
    <w:p w:rsidR="00C357E1" w:rsidRPr="00A9214B" w:rsidRDefault="00C357E1" w:rsidP="00F11AF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357E1" w:rsidRPr="00A9214B" w:rsidSect="00E5079A">
          <w:footerReference w:type="default" r:id="rId25"/>
          <w:type w:val="continuous"/>
          <w:pgSz w:w="16834" w:h="11909" w:orient="landscape"/>
          <w:pgMar w:top="1701" w:right="1134" w:bottom="1134" w:left="1134" w:header="539" w:footer="363" w:gutter="0"/>
          <w:cols w:space="60"/>
          <w:noEndnote/>
          <w:docGrid w:linePitch="326"/>
        </w:sectPr>
      </w:pPr>
    </w:p>
    <w:p w:rsidR="00FB1D84" w:rsidRDefault="00E5079A" w:rsidP="00DD4A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9E3">
        <w:rPr>
          <w:rFonts w:ascii="Times New Roman" w:hAnsi="Times New Roman"/>
          <w:b/>
          <w:bCs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FB1D84" w:rsidRDefault="00FB1D84" w:rsidP="005948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591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1"/>
        <w:gridCol w:w="5637"/>
        <w:gridCol w:w="1276"/>
        <w:gridCol w:w="1559"/>
        <w:gridCol w:w="1417"/>
        <w:gridCol w:w="1275"/>
        <w:gridCol w:w="1417"/>
        <w:gridCol w:w="34"/>
      </w:tblGrid>
      <w:tr w:rsidR="00314B41" w:rsidRPr="006369E3" w:rsidTr="00314B41">
        <w:trPr>
          <w:gridAfter w:val="1"/>
          <w:wAfter w:w="34" w:type="dxa"/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lang w:val="ru-RU" w:eastAsia="ru-RU"/>
              </w:rPr>
            </w:pPr>
            <w:r w:rsidRPr="00F81368">
              <w:rPr>
                <w:lang w:val="ru-RU" w:eastAsia="ru-RU"/>
              </w:rPr>
              <w:t xml:space="preserve">№ </w:t>
            </w:r>
            <w:proofErr w:type="spellStart"/>
            <w:proofErr w:type="gramStart"/>
            <w:r w:rsidRPr="00F81368">
              <w:rPr>
                <w:lang w:val="ru-RU" w:eastAsia="ru-RU"/>
              </w:rPr>
              <w:t>п</w:t>
            </w:r>
            <w:proofErr w:type="spellEnd"/>
            <w:proofErr w:type="gramEnd"/>
            <w:r w:rsidRPr="00F81368">
              <w:rPr>
                <w:lang w:val="ru-RU" w:eastAsia="ru-RU"/>
              </w:rPr>
              <w:t>/</w:t>
            </w:r>
            <w:proofErr w:type="spellStart"/>
            <w:r w:rsidRPr="00F81368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lang w:val="ru-RU" w:eastAsia="ru-RU"/>
              </w:rPr>
            </w:pPr>
            <w:r w:rsidRPr="00F81368">
              <w:rPr>
                <w:lang w:val="ru-RU"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lang w:val="ru-RU" w:eastAsia="ru-RU"/>
              </w:rPr>
            </w:pPr>
            <w:r w:rsidRPr="00F81368">
              <w:rPr>
                <w:lang w:val="ru-RU" w:eastAsia="ru-RU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lang w:val="ru-RU" w:eastAsia="ru-RU"/>
              </w:rPr>
            </w:pPr>
            <w:r w:rsidRPr="00F81368">
              <w:rPr>
                <w:lang w:val="ru-RU" w:eastAsia="ru-RU"/>
              </w:rPr>
              <w:t>Кол-во</w:t>
            </w:r>
          </w:p>
          <w:p w:rsidR="00314B41" w:rsidRPr="00AB4D73" w:rsidRDefault="00314B41" w:rsidP="00570436">
            <w:pPr>
              <w:pStyle w:val="a9"/>
              <w:jc w:val="center"/>
              <w:rPr>
                <w:i/>
                <w:lang w:val="ru-RU" w:eastAsia="ru-RU"/>
              </w:rPr>
            </w:pPr>
            <w:r w:rsidRPr="00F81368">
              <w:rPr>
                <w:lang w:val="ru-RU" w:eastAsia="ru-RU"/>
              </w:rPr>
              <w:t>обучающихся</w:t>
            </w:r>
          </w:p>
          <w:p w:rsidR="00314B41" w:rsidRPr="00AB4D73" w:rsidRDefault="00314B41" w:rsidP="00570436">
            <w:pPr>
              <w:pStyle w:val="a9"/>
              <w:jc w:val="center"/>
              <w:rPr>
                <w:i/>
                <w:lang w:val="ru-RU" w:eastAsia="ru-RU"/>
              </w:rPr>
            </w:pPr>
            <w:r w:rsidRPr="00F81368">
              <w:rPr>
                <w:lang w:val="ru-RU" w:eastAsia="ru-RU"/>
              </w:rPr>
              <w:t>в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lang w:val="ru-RU" w:eastAsia="ru-RU"/>
              </w:rPr>
            </w:pPr>
            <w:r w:rsidRPr="00F81368">
              <w:rPr>
                <w:lang w:val="ru-RU" w:eastAsia="ru-RU"/>
              </w:rPr>
              <w:t>Необходимое</w:t>
            </w:r>
          </w:p>
          <w:p w:rsidR="00314B41" w:rsidRPr="00AB4D73" w:rsidRDefault="00314B41" w:rsidP="00570436">
            <w:pPr>
              <w:pStyle w:val="a9"/>
              <w:jc w:val="center"/>
              <w:rPr>
                <w:i/>
                <w:lang w:val="ru-RU" w:eastAsia="ru-RU"/>
              </w:rPr>
            </w:pPr>
            <w:r w:rsidRPr="00F81368">
              <w:rPr>
                <w:lang w:val="ru-RU" w:eastAsia="ru-RU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lang w:val="ru-RU" w:eastAsia="ru-RU"/>
              </w:rPr>
            </w:pPr>
            <w:r w:rsidRPr="00F81368">
              <w:rPr>
                <w:lang w:val="ru-RU" w:eastAsia="ru-RU"/>
              </w:rPr>
              <w:t>Фактическое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lang w:val="ru-RU" w:eastAsia="ru-RU"/>
              </w:rPr>
            </w:pPr>
            <w:r w:rsidRPr="00F81368">
              <w:rPr>
                <w:lang w:val="ru-RU" w:eastAsia="ru-RU"/>
              </w:rPr>
              <w:t>Оснащённость</w:t>
            </w:r>
          </w:p>
          <w:p w:rsidR="00314B41" w:rsidRPr="00AB4D73" w:rsidRDefault="00314B41" w:rsidP="00570436">
            <w:pPr>
              <w:pStyle w:val="a9"/>
              <w:jc w:val="center"/>
              <w:rPr>
                <w:i/>
                <w:lang w:val="ru-RU" w:eastAsia="ru-RU"/>
              </w:rPr>
            </w:pPr>
            <w:r w:rsidRPr="00F81368">
              <w:rPr>
                <w:lang w:val="ru-RU" w:eastAsia="ru-RU"/>
              </w:rPr>
              <w:t>(%)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b/>
                <w:sz w:val="28"/>
                <w:szCs w:val="28"/>
                <w:lang w:val="ru-RU" w:eastAsia="ru-RU"/>
              </w:rPr>
              <w:t>1. Библиотечный фонд (книгопечатная продукция)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rPr>
                <w:b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b/>
                <w:bCs/>
                <w:sz w:val="28"/>
                <w:szCs w:val="28"/>
                <w:lang w:val="ru-RU" w:eastAsia="ru-RU"/>
              </w:rPr>
              <w:t>Основная литература для учащихся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E46DF" w:rsidRDefault="00314B41" w:rsidP="00570436">
            <w:pPr>
              <w:pStyle w:val="af6"/>
              <w:rPr>
                <w:sz w:val="28"/>
                <w:szCs w:val="28"/>
              </w:rPr>
            </w:pPr>
            <w:r w:rsidRPr="00AE46DF">
              <w:rPr>
                <w:sz w:val="28"/>
                <w:szCs w:val="28"/>
              </w:rPr>
              <w:t xml:space="preserve">Моро М.И. Математика. 1 класс. Учеб. для </w:t>
            </w:r>
            <w:proofErr w:type="spellStart"/>
            <w:r w:rsidRPr="00AE46DF">
              <w:rPr>
                <w:sz w:val="28"/>
                <w:szCs w:val="28"/>
              </w:rPr>
              <w:t>общеобразоват</w:t>
            </w:r>
            <w:proofErr w:type="gramStart"/>
            <w:r w:rsidRPr="00AE46DF">
              <w:rPr>
                <w:sz w:val="28"/>
                <w:szCs w:val="28"/>
              </w:rPr>
              <w:t>.у</w:t>
            </w:r>
            <w:proofErr w:type="gramEnd"/>
            <w:r w:rsidRPr="00AE46DF">
              <w:rPr>
                <w:sz w:val="28"/>
                <w:szCs w:val="28"/>
              </w:rPr>
              <w:t>чреждений</w:t>
            </w:r>
            <w:proofErr w:type="spellEnd"/>
            <w:r w:rsidRPr="00AE46DF">
              <w:rPr>
                <w:sz w:val="28"/>
                <w:szCs w:val="28"/>
              </w:rPr>
              <w:t xml:space="preserve"> с прил. на электрон. носителе. В 2 ч. / М.И.Моро, С.И.Волкова, С.В.Степанова. – 2-е изд. – М.</w:t>
            </w:r>
            <w:proofErr w:type="gramStart"/>
            <w:r w:rsidRPr="00AE46DF">
              <w:rPr>
                <w:sz w:val="28"/>
                <w:szCs w:val="28"/>
              </w:rPr>
              <w:t xml:space="preserve"> :</w:t>
            </w:r>
            <w:proofErr w:type="gramEnd"/>
            <w:r w:rsidRPr="00AE46DF">
              <w:rPr>
                <w:sz w:val="28"/>
                <w:szCs w:val="28"/>
              </w:rPr>
              <w:t xml:space="preserve"> Просвещение, 2011.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</w:p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314B41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E46DF" w:rsidRDefault="00314B41" w:rsidP="00570436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E46DF">
              <w:rPr>
                <w:rFonts w:ascii="Times New Roman" w:hAnsi="Times New Roman"/>
                <w:sz w:val="28"/>
                <w:szCs w:val="28"/>
              </w:rPr>
              <w:t>ЛогиноваО.Б</w:t>
            </w:r>
            <w:proofErr w:type="spellEnd"/>
            <w:r w:rsidRPr="00AE46DF">
              <w:rPr>
                <w:rFonts w:ascii="Times New Roman" w:hAnsi="Times New Roman"/>
                <w:sz w:val="28"/>
                <w:szCs w:val="28"/>
              </w:rPr>
              <w:t>., Яковлева С.Г. Мои достижения. Итоговые комплексные работы. 1 класс</w:t>
            </w:r>
            <w:proofErr w:type="gramStart"/>
            <w:r w:rsidRPr="00AE46DF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AE46DF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proofErr w:type="spellStart"/>
            <w:r w:rsidRPr="00AE46DF">
              <w:rPr>
                <w:rFonts w:ascii="Times New Roman" w:hAnsi="Times New Roman"/>
                <w:sz w:val="28"/>
                <w:szCs w:val="28"/>
              </w:rPr>
              <w:t>ред.О.Б.Логиновой</w:t>
            </w:r>
            <w:proofErr w:type="spellEnd"/>
            <w:r w:rsidRPr="00AE46DF">
              <w:rPr>
                <w:rFonts w:ascii="Times New Roman" w:hAnsi="Times New Roman"/>
                <w:sz w:val="28"/>
                <w:szCs w:val="28"/>
              </w:rPr>
              <w:t xml:space="preserve">. - 4-е издание, - </w:t>
            </w:r>
            <w:proofErr w:type="spellStart"/>
            <w:r w:rsidRPr="00AE46DF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AE46DF">
              <w:rPr>
                <w:rFonts w:ascii="Times New Roman" w:hAnsi="Times New Roman"/>
                <w:sz w:val="28"/>
                <w:szCs w:val="28"/>
              </w:rPr>
              <w:t>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</w:p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rPr>
                <w:b/>
                <w:sz w:val="28"/>
                <w:szCs w:val="28"/>
                <w:lang w:val="ru-RU" w:eastAsia="ru-RU"/>
              </w:rPr>
            </w:pPr>
            <w:r w:rsidRPr="00F81368">
              <w:rPr>
                <w:b/>
                <w:sz w:val="28"/>
                <w:szCs w:val="28"/>
                <w:lang w:val="ru-RU" w:eastAsia="ru-RU"/>
              </w:rPr>
              <w:t>Методическая литература для учителя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314B41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314B41">
            <w:pPr>
              <w:pStyle w:val="a9"/>
              <w:widowControl w:val="0"/>
              <w:shd w:val="clear" w:color="auto" w:fill="auto"/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 w:rsidRPr="00F81368">
              <w:rPr>
                <w:sz w:val="28"/>
                <w:szCs w:val="28"/>
                <w:lang w:val="ru-RU" w:eastAsia="ru-RU"/>
              </w:rPr>
              <w:t xml:space="preserve">Программы специальных (коррекционных) образовательных учреждений </w:t>
            </w:r>
            <w:r w:rsidRPr="00862561">
              <w:rPr>
                <w:sz w:val="28"/>
                <w:szCs w:val="28"/>
                <w:lang w:val="en-US" w:eastAsia="ru-RU"/>
              </w:rPr>
              <w:t>II</w:t>
            </w:r>
            <w:r w:rsidRPr="00F81368">
              <w:rPr>
                <w:sz w:val="28"/>
                <w:szCs w:val="28"/>
                <w:lang w:val="ru-RU" w:eastAsia="ru-RU"/>
              </w:rPr>
              <w:t xml:space="preserve"> вида (К.Г. Коровин, А.Г. </w:t>
            </w:r>
            <w:proofErr w:type="spellStart"/>
            <w:r w:rsidRPr="00F81368">
              <w:rPr>
                <w:sz w:val="28"/>
                <w:szCs w:val="28"/>
                <w:lang w:val="ru-RU" w:eastAsia="ru-RU"/>
              </w:rPr>
              <w:t>Зикеев</w:t>
            </w:r>
            <w:proofErr w:type="spellEnd"/>
            <w:r w:rsidRPr="00F81368">
              <w:rPr>
                <w:sz w:val="28"/>
                <w:szCs w:val="28"/>
                <w:lang w:val="ru-RU" w:eastAsia="ru-RU"/>
              </w:rPr>
              <w:t xml:space="preserve">,  Л.И.  </w:t>
            </w:r>
            <w:proofErr w:type="spellStart"/>
            <w:r w:rsidRPr="00F81368">
              <w:rPr>
                <w:sz w:val="28"/>
                <w:szCs w:val="28"/>
                <w:lang w:val="ru-RU" w:eastAsia="ru-RU"/>
              </w:rPr>
              <w:t>Тигранова</w:t>
            </w:r>
            <w:proofErr w:type="spellEnd"/>
            <w:r w:rsidRPr="00F81368">
              <w:rPr>
                <w:sz w:val="28"/>
                <w:szCs w:val="28"/>
                <w:lang w:val="ru-RU" w:eastAsia="ru-RU"/>
              </w:rPr>
              <w:t xml:space="preserve">, И. М. Гилевич, Н.Ю. Донская, М.И. Никитина, Л.В. Никулина, М.Ю. </w:t>
            </w:r>
            <w:proofErr w:type="spellStart"/>
            <w:r w:rsidRPr="00F81368">
              <w:rPr>
                <w:sz w:val="28"/>
                <w:szCs w:val="28"/>
                <w:lang w:val="ru-RU" w:eastAsia="ru-RU"/>
              </w:rPr>
              <w:t>Рау</w:t>
            </w:r>
            <w:proofErr w:type="spellEnd"/>
            <w:r w:rsidRPr="00F81368">
              <w:rPr>
                <w:sz w:val="28"/>
                <w:szCs w:val="28"/>
                <w:lang w:val="ru-RU" w:eastAsia="ru-RU"/>
              </w:rPr>
              <w:t>, В.В. Тимохин, Н.И. Шелгунова Допущено Министерством образования Российской Федерации.</w:t>
            </w:r>
            <w:proofErr w:type="gramEnd"/>
            <w:r w:rsidRPr="00F81368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81368">
              <w:rPr>
                <w:sz w:val="28"/>
                <w:szCs w:val="28"/>
                <w:lang w:val="ru-RU" w:eastAsia="ru-RU"/>
              </w:rPr>
              <w:t>Москва  «Просвещение»,  2006г.)</w:t>
            </w:r>
            <w:r w:rsidRPr="00F81368">
              <w:rPr>
                <w:sz w:val="28"/>
                <w:szCs w:val="28"/>
                <w:lang w:val="ru-RU" w:eastAsia="ru-RU"/>
              </w:rPr>
              <w:tab/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  <w:trHeight w:val="447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b/>
                <w:bCs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b/>
                <w:bCs/>
                <w:sz w:val="28"/>
                <w:szCs w:val="28"/>
                <w:lang w:val="ru-RU" w:eastAsia="ru-RU"/>
              </w:rPr>
              <w:t>2. Печатные пособия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2.1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color w:val="000000"/>
                <w:sz w:val="28"/>
                <w:szCs w:val="28"/>
                <w:lang w:val="ru-RU" w:eastAsia="ru-RU"/>
              </w:rPr>
              <w:t>Комплект «Цифры, буквы, знаки с магнитами»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tabs>
                <w:tab w:val="left" w:pos="4320"/>
              </w:tabs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Демонстрационная таблица сложения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2.3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rPr>
                <w:b/>
                <w:i/>
                <w:cap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81368">
              <w:rPr>
                <w:sz w:val="28"/>
                <w:szCs w:val="28"/>
                <w:lang w:val="ru-RU" w:eastAsia="ru-RU"/>
              </w:rPr>
              <w:t>Набор объектов, предназначенные для демонстрации последовательного пересчета от 0 до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2.4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Числовая линейка, циркуль, 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  <w:trHeight w:val="411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b/>
                <w:sz w:val="28"/>
                <w:szCs w:val="28"/>
                <w:lang w:val="ru-RU" w:eastAsia="ru-RU"/>
              </w:rPr>
              <w:t>3. Электронные учебные пособия</w:t>
            </w:r>
          </w:p>
        </w:tc>
      </w:tr>
      <w:tr w:rsidR="00314B41" w:rsidRPr="00AE46DF" w:rsidTr="00314B41">
        <w:trPr>
          <w:gridAfter w:val="1"/>
          <w:wAfter w:w="34" w:type="dxa"/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3.1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E46DF" w:rsidRDefault="00314B41" w:rsidP="005704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E46DF">
              <w:rPr>
                <w:rFonts w:ascii="Times New Roman" w:hAnsi="Times New Roman"/>
                <w:sz w:val="28"/>
                <w:szCs w:val="28"/>
              </w:rPr>
              <w:t>Электронное приложение к учебнику «Математика» М.И.Моро (</w:t>
            </w:r>
            <w:r w:rsidRPr="00AE46DF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AE46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</w:p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3.2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E46DF" w:rsidRDefault="00314B41" w:rsidP="0057043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46DF">
              <w:rPr>
                <w:rFonts w:ascii="Times New Roman" w:hAnsi="Times New Roman"/>
                <w:sz w:val="28"/>
                <w:szCs w:val="28"/>
              </w:rPr>
              <w:t>Демонстрационные таблицы. Математика. Начальная школа. (</w:t>
            </w:r>
            <w:r w:rsidRPr="00AE46DF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AE46DF">
              <w:rPr>
                <w:rFonts w:ascii="Times New Roman" w:hAnsi="Times New Roman"/>
                <w:sz w:val="28"/>
                <w:szCs w:val="28"/>
              </w:rPr>
              <w:t>) – Издательство «Учитель»,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3.3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E46DF" w:rsidRDefault="00314B41" w:rsidP="00570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46DF">
              <w:rPr>
                <w:rFonts w:ascii="Times New Roman" w:hAnsi="Times New Roman"/>
                <w:iCs/>
                <w:sz w:val="28"/>
                <w:szCs w:val="28"/>
              </w:rPr>
              <w:t xml:space="preserve">Математика. Хитрые задачи. Электронное пособие для начальной </w:t>
            </w:r>
            <w:proofErr w:type="spellStart"/>
            <w:r w:rsidRPr="00AE46DF">
              <w:rPr>
                <w:rFonts w:ascii="Times New Roman" w:hAnsi="Times New Roman"/>
                <w:iCs/>
                <w:sz w:val="28"/>
                <w:szCs w:val="28"/>
              </w:rPr>
              <w:t>школы</w:t>
            </w:r>
            <w:proofErr w:type="gramStart"/>
            <w:r w:rsidRPr="00AE46DF">
              <w:rPr>
                <w:rFonts w:ascii="Times New Roman" w:hAnsi="Times New Roman"/>
                <w:iCs/>
                <w:sz w:val="28"/>
                <w:szCs w:val="28"/>
              </w:rPr>
              <w:t>.О</w:t>
            </w:r>
            <w:proofErr w:type="gramEnd"/>
            <w:r w:rsidRPr="00AE46DF">
              <w:rPr>
                <w:rFonts w:ascii="Times New Roman" w:hAnsi="Times New Roman"/>
                <w:iCs/>
                <w:sz w:val="28"/>
                <w:szCs w:val="28"/>
              </w:rPr>
              <w:t>ОО</w:t>
            </w:r>
            <w:proofErr w:type="spellEnd"/>
            <w:r w:rsidRPr="00AE46DF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AE46DF">
              <w:rPr>
                <w:rFonts w:ascii="Times New Roman" w:hAnsi="Times New Roman"/>
                <w:iCs/>
                <w:sz w:val="28"/>
                <w:szCs w:val="28"/>
              </w:rPr>
              <w:t>Мультимедийные</w:t>
            </w:r>
            <w:proofErr w:type="spellEnd"/>
            <w:r w:rsidRPr="00AE46DF">
              <w:rPr>
                <w:rFonts w:ascii="Times New Roman" w:hAnsi="Times New Roman"/>
                <w:iCs/>
                <w:sz w:val="28"/>
                <w:szCs w:val="28"/>
              </w:rPr>
              <w:t xml:space="preserve"> образовательные системы»,г.Калуга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b/>
                <w:sz w:val="28"/>
                <w:szCs w:val="28"/>
                <w:lang w:val="ru-RU" w:eastAsia="ru-RU"/>
              </w:rPr>
              <w:t>4. Технические средства обучения (средства икт)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4.1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Классная (магнитная)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4.2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Настенная доска с набором приспособлений для крепления картинок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4.3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Персональный 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4.4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Принтер лазерный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4.5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314B41" w:rsidRPr="00AE46DF" w:rsidTr="00314B41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4.6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Экспозиционный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1" w:rsidRPr="00AB4D73" w:rsidRDefault="00314B41" w:rsidP="0057043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41" w:rsidRPr="00AB4D73" w:rsidRDefault="00314B41" w:rsidP="00570436">
            <w:pPr>
              <w:pStyle w:val="a9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81368">
              <w:rPr>
                <w:sz w:val="28"/>
                <w:szCs w:val="28"/>
                <w:lang w:val="ru-RU" w:eastAsia="ru-RU"/>
              </w:rPr>
              <w:t>100</w:t>
            </w:r>
          </w:p>
        </w:tc>
      </w:tr>
    </w:tbl>
    <w:p w:rsidR="00FB1D84" w:rsidRDefault="00FB1D84" w:rsidP="00314B4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B1D84" w:rsidRDefault="00FB1D84" w:rsidP="005948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D84" w:rsidRDefault="00FB1D84" w:rsidP="005948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D84" w:rsidRDefault="00FB1D84" w:rsidP="005948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10BDE" w:rsidRDefault="00810BDE" w:rsidP="005C787F">
      <w:pPr>
        <w:pStyle w:val="af1"/>
        <w:spacing w:line="360" w:lineRule="auto"/>
        <w:ind w:left="0"/>
        <w:rPr>
          <w:sz w:val="28"/>
          <w:szCs w:val="28"/>
        </w:rPr>
      </w:pPr>
    </w:p>
    <w:p w:rsidR="0086264B" w:rsidRDefault="0086264B" w:rsidP="005C787F">
      <w:pPr>
        <w:pStyle w:val="af1"/>
        <w:spacing w:line="360" w:lineRule="auto"/>
        <w:ind w:left="0"/>
        <w:rPr>
          <w:sz w:val="28"/>
          <w:szCs w:val="28"/>
        </w:rPr>
      </w:pPr>
    </w:p>
    <w:p w:rsidR="0086264B" w:rsidRDefault="0086264B" w:rsidP="005C787F">
      <w:pPr>
        <w:pStyle w:val="af1"/>
        <w:spacing w:line="360" w:lineRule="auto"/>
        <w:ind w:left="0"/>
        <w:rPr>
          <w:sz w:val="28"/>
          <w:szCs w:val="28"/>
        </w:rPr>
      </w:pPr>
    </w:p>
    <w:p w:rsidR="0086264B" w:rsidRDefault="0086264B" w:rsidP="005C787F">
      <w:pPr>
        <w:pStyle w:val="af1"/>
        <w:spacing w:line="360" w:lineRule="auto"/>
        <w:ind w:left="0"/>
        <w:jc w:val="center"/>
        <w:rPr>
          <w:b/>
          <w:sz w:val="28"/>
          <w:szCs w:val="28"/>
        </w:rPr>
        <w:sectPr w:rsidR="0086264B" w:rsidSect="00E65DA6">
          <w:type w:val="continuous"/>
          <w:pgSz w:w="16834" w:h="11909" w:orient="landscape"/>
          <w:pgMar w:top="720" w:right="1134" w:bottom="700" w:left="669" w:header="539" w:footer="556" w:gutter="0"/>
          <w:cols w:space="60"/>
          <w:noEndnote/>
        </w:sectPr>
      </w:pPr>
    </w:p>
    <w:p w:rsidR="0086264B" w:rsidRPr="00A9214B" w:rsidRDefault="0086264B" w:rsidP="005C787F">
      <w:pPr>
        <w:pStyle w:val="af1"/>
        <w:spacing w:line="360" w:lineRule="auto"/>
        <w:ind w:left="0"/>
        <w:rPr>
          <w:sz w:val="28"/>
          <w:szCs w:val="28"/>
        </w:rPr>
      </w:pPr>
    </w:p>
    <w:p w:rsidR="00BE01A1" w:rsidRDefault="00BE01A1" w:rsidP="005C787F">
      <w:pPr>
        <w:pStyle w:val="af1"/>
        <w:spacing w:line="360" w:lineRule="auto"/>
        <w:ind w:left="0"/>
        <w:rPr>
          <w:sz w:val="28"/>
          <w:szCs w:val="28"/>
        </w:rPr>
      </w:pPr>
    </w:p>
    <w:p w:rsidR="00BE01A1" w:rsidRPr="00A9214B" w:rsidRDefault="00BE01A1" w:rsidP="005C787F">
      <w:pPr>
        <w:pStyle w:val="af1"/>
        <w:spacing w:line="360" w:lineRule="auto"/>
        <w:ind w:left="0"/>
        <w:rPr>
          <w:sz w:val="28"/>
          <w:szCs w:val="28"/>
        </w:rPr>
      </w:pPr>
    </w:p>
    <w:p w:rsidR="00810BDE" w:rsidRPr="00A9214B" w:rsidRDefault="00810BDE" w:rsidP="005C787F">
      <w:pPr>
        <w:pStyle w:val="af1"/>
        <w:spacing w:line="360" w:lineRule="auto"/>
        <w:ind w:left="0"/>
        <w:rPr>
          <w:sz w:val="28"/>
          <w:szCs w:val="28"/>
        </w:rPr>
        <w:sectPr w:rsidR="00810BDE" w:rsidRPr="00A9214B" w:rsidSect="00E65DA6">
          <w:type w:val="continuous"/>
          <w:pgSz w:w="16834" w:h="11909" w:orient="landscape"/>
          <w:pgMar w:top="720" w:right="1134" w:bottom="700" w:left="669" w:header="539" w:footer="556" w:gutter="0"/>
          <w:cols w:space="60"/>
          <w:noEndnote/>
        </w:sectPr>
      </w:pPr>
    </w:p>
    <w:p w:rsidR="00343653" w:rsidRPr="00A9214B" w:rsidRDefault="00343653" w:rsidP="00314B41">
      <w:pPr>
        <w:pStyle w:val="a9"/>
        <w:widowControl w:val="0"/>
        <w:shd w:val="clear" w:color="auto" w:fill="auto"/>
        <w:spacing w:before="0" w:line="360" w:lineRule="auto"/>
        <w:ind w:firstLine="720"/>
        <w:jc w:val="center"/>
        <w:rPr>
          <w:b/>
          <w:sz w:val="28"/>
          <w:szCs w:val="28"/>
        </w:rPr>
      </w:pPr>
      <w:bookmarkStart w:id="2" w:name="bookmark118"/>
      <w:bookmarkEnd w:id="2"/>
    </w:p>
    <w:sectPr w:rsidR="00343653" w:rsidRPr="00A9214B" w:rsidSect="00E65DA6">
      <w:type w:val="continuous"/>
      <w:pgSz w:w="11905" w:h="8390" w:orient="landscape"/>
      <w:pgMar w:top="452" w:right="441" w:bottom="567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73" w:rsidRDefault="00AB4D73" w:rsidP="004C44C9">
      <w:r>
        <w:separator/>
      </w:r>
    </w:p>
  </w:endnote>
  <w:endnote w:type="continuationSeparator" w:id="0">
    <w:p w:rsidR="00AB4D73" w:rsidRDefault="00AB4D73" w:rsidP="004C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1131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FC" w:rsidRDefault="00571DE3">
    <w:pPr>
      <w:pStyle w:val="af"/>
      <w:jc w:val="center"/>
    </w:pPr>
    <w:fldSimple w:instr=" PAGE   \* MERGEFORMAT ">
      <w:r w:rsidR="00D52BD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73" w:rsidRDefault="00AB4D73" w:rsidP="004C44C9">
      <w:r>
        <w:separator/>
      </w:r>
    </w:p>
  </w:footnote>
  <w:footnote w:type="continuationSeparator" w:id="0">
    <w:p w:rsidR="00AB4D73" w:rsidRDefault="00AB4D73" w:rsidP="004C4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3A7F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9"/>
    <w:multiLevelType w:val="multilevel"/>
    <w:tmpl w:val="9C5AB31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B"/>
    <w:multiLevelType w:val="multilevel"/>
    <w:tmpl w:val="0000000A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D"/>
    <w:multiLevelType w:val="multilevel"/>
    <w:tmpl w:val="0000000C"/>
    <w:lvl w:ilvl="0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00000019"/>
    <w:multiLevelType w:val="multilevel"/>
    <w:tmpl w:val="00000018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0000001B"/>
    <w:multiLevelType w:val="multilevel"/>
    <w:tmpl w:val="0000001A"/>
    <w:lvl w:ilvl="0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4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4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4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4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4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1D"/>
    <w:multiLevelType w:val="multilevel"/>
    <w:tmpl w:val="0000001C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02D423DF"/>
    <w:multiLevelType w:val="hybridMultilevel"/>
    <w:tmpl w:val="9AAC5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3D77A97"/>
    <w:multiLevelType w:val="hybridMultilevel"/>
    <w:tmpl w:val="6CCE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DC2270"/>
    <w:multiLevelType w:val="hybridMultilevel"/>
    <w:tmpl w:val="D8BC6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A1640E"/>
    <w:multiLevelType w:val="hybridMultilevel"/>
    <w:tmpl w:val="70140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B4E3EE8"/>
    <w:multiLevelType w:val="hybridMultilevel"/>
    <w:tmpl w:val="12E2B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5125A74"/>
    <w:multiLevelType w:val="hybridMultilevel"/>
    <w:tmpl w:val="6466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F05A6"/>
    <w:multiLevelType w:val="hybridMultilevel"/>
    <w:tmpl w:val="AFEEA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3B5CD1"/>
    <w:multiLevelType w:val="hybridMultilevel"/>
    <w:tmpl w:val="EA48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822052"/>
    <w:multiLevelType w:val="hybridMultilevel"/>
    <w:tmpl w:val="2D28E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DA33D4"/>
    <w:multiLevelType w:val="hybridMultilevel"/>
    <w:tmpl w:val="0860B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D2AF6"/>
    <w:multiLevelType w:val="hybridMultilevel"/>
    <w:tmpl w:val="68B2D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B40ED0"/>
    <w:multiLevelType w:val="hybridMultilevel"/>
    <w:tmpl w:val="7766F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C16841"/>
    <w:multiLevelType w:val="hybridMultilevel"/>
    <w:tmpl w:val="5D261442"/>
    <w:lvl w:ilvl="0" w:tplc="66868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2B556DE"/>
    <w:multiLevelType w:val="hybridMultilevel"/>
    <w:tmpl w:val="A33E2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B912C2"/>
    <w:multiLevelType w:val="hybridMultilevel"/>
    <w:tmpl w:val="CCE0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B0547"/>
    <w:multiLevelType w:val="hybridMultilevel"/>
    <w:tmpl w:val="24B0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A2D96"/>
    <w:multiLevelType w:val="hybridMultilevel"/>
    <w:tmpl w:val="0B2ACBDE"/>
    <w:lvl w:ilvl="0" w:tplc="EAC42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F45B5"/>
    <w:multiLevelType w:val="hybridMultilevel"/>
    <w:tmpl w:val="C458F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8B08C7"/>
    <w:multiLevelType w:val="hybridMultilevel"/>
    <w:tmpl w:val="007ACB0C"/>
    <w:lvl w:ilvl="0" w:tplc="FE86E17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C7005"/>
    <w:multiLevelType w:val="hybridMultilevel"/>
    <w:tmpl w:val="611C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66D31"/>
    <w:multiLevelType w:val="hybridMultilevel"/>
    <w:tmpl w:val="5EE00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F573A1"/>
    <w:multiLevelType w:val="hybridMultilevel"/>
    <w:tmpl w:val="764CC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C628C2"/>
    <w:multiLevelType w:val="hybridMultilevel"/>
    <w:tmpl w:val="B800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7427F1"/>
    <w:multiLevelType w:val="hybridMultilevel"/>
    <w:tmpl w:val="08E0E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956B80"/>
    <w:multiLevelType w:val="hybridMultilevel"/>
    <w:tmpl w:val="A98C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0F3B77"/>
    <w:multiLevelType w:val="hybridMultilevel"/>
    <w:tmpl w:val="F7122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CE2008"/>
    <w:multiLevelType w:val="hybridMultilevel"/>
    <w:tmpl w:val="10F85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0"/>
  </w:num>
  <w:num w:numId="17">
    <w:abstractNumId w:val="28"/>
  </w:num>
  <w:num w:numId="18">
    <w:abstractNumId w:val="22"/>
  </w:num>
  <w:num w:numId="19">
    <w:abstractNumId w:val="32"/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7"/>
  </w:num>
  <w:num w:numId="27">
    <w:abstractNumId w:val="19"/>
  </w:num>
  <w:num w:numId="28">
    <w:abstractNumId w:val="23"/>
  </w:num>
  <w:num w:numId="29">
    <w:abstractNumId w:val="30"/>
  </w:num>
  <w:num w:numId="30">
    <w:abstractNumId w:val="40"/>
  </w:num>
  <w:num w:numId="31">
    <w:abstractNumId w:val="24"/>
  </w:num>
  <w:num w:numId="32">
    <w:abstractNumId w:val="34"/>
  </w:num>
  <w:num w:numId="33">
    <w:abstractNumId w:val="16"/>
  </w:num>
  <w:num w:numId="34">
    <w:abstractNumId w:val="37"/>
  </w:num>
  <w:num w:numId="35">
    <w:abstractNumId w:val="18"/>
  </w:num>
  <w:num w:numId="36">
    <w:abstractNumId w:val="43"/>
  </w:num>
  <w:num w:numId="37">
    <w:abstractNumId w:val="42"/>
  </w:num>
  <w:num w:numId="38">
    <w:abstractNumId w:val="41"/>
  </w:num>
  <w:num w:numId="39">
    <w:abstractNumId w:val="17"/>
  </w:num>
  <w:num w:numId="40">
    <w:abstractNumId w:val="26"/>
  </w:num>
  <w:num w:numId="41">
    <w:abstractNumId w:val="25"/>
  </w:num>
  <w:num w:numId="42">
    <w:abstractNumId w:val="38"/>
  </w:num>
  <w:num w:numId="43">
    <w:abstractNumId w:val="39"/>
  </w:num>
  <w:num w:numId="44">
    <w:abstractNumId w:val="21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1"/>
  </w:num>
  <w:num w:numId="48">
    <w:abstractNumId w:val="33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C9"/>
    <w:rsid w:val="00000FCF"/>
    <w:rsid w:val="00074D53"/>
    <w:rsid w:val="000A22C0"/>
    <w:rsid w:val="00115223"/>
    <w:rsid w:val="00124B77"/>
    <w:rsid w:val="00141A65"/>
    <w:rsid w:val="00154723"/>
    <w:rsid w:val="00156BA7"/>
    <w:rsid w:val="00156C2F"/>
    <w:rsid w:val="001730FC"/>
    <w:rsid w:val="00174B1A"/>
    <w:rsid w:val="00180048"/>
    <w:rsid w:val="001B282F"/>
    <w:rsid w:val="001D0197"/>
    <w:rsid w:val="001E6320"/>
    <w:rsid w:val="002145AE"/>
    <w:rsid w:val="00214A9C"/>
    <w:rsid w:val="00215E47"/>
    <w:rsid w:val="00235628"/>
    <w:rsid w:val="00236B83"/>
    <w:rsid w:val="00241487"/>
    <w:rsid w:val="00245490"/>
    <w:rsid w:val="0025530C"/>
    <w:rsid w:val="00276EB0"/>
    <w:rsid w:val="0028477D"/>
    <w:rsid w:val="002B72DC"/>
    <w:rsid w:val="002C5255"/>
    <w:rsid w:val="003011A2"/>
    <w:rsid w:val="003037B8"/>
    <w:rsid w:val="00306CB2"/>
    <w:rsid w:val="003108C3"/>
    <w:rsid w:val="00314B41"/>
    <w:rsid w:val="00343653"/>
    <w:rsid w:val="0036065D"/>
    <w:rsid w:val="00364A7A"/>
    <w:rsid w:val="003675B9"/>
    <w:rsid w:val="003931DF"/>
    <w:rsid w:val="003A5559"/>
    <w:rsid w:val="003A5FE4"/>
    <w:rsid w:val="003C003E"/>
    <w:rsid w:val="003C5DD5"/>
    <w:rsid w:val="00400B9C"/>
    <w:rsid w:val="00422C32"/>
    <w:rsid w:val="00454933"/>
    <w:rsid w:val="0047492A"/>
    <w:rsid w:val="00480E8C"/>
    <w:rsid w:val="004A590E"/>
    <w:rsid w:val="004A5FE8"/>
    <w:rsid w:val="004C44C9"/>
    <w:rsid w:val="004E20AA"/>
    <w:rsid w:val="004E4970"/>
    <w:rsid w:val="00514839"/>
    <w:rsid w:val="005219C7"/>
    <w:rsid w:val="00571DE3"/>
    <w:rsid w:val="00594809"/>
    <w:rsid w:val="005C787F"/>
    <w:rsid w:val="005F207E"/>
    <w:rsid w:val="00620CC9"/>
    <w:rsid w:val="0062110C"/>
    <w:rsid w:val="00642289"/>
    <w:rsid w:val="00762C23"/>
    <w:rsid w:val="00793BC2"/>
    <w:rsid w:val="007C3914"/>
    <w:rsid w:val="007D348D"/>
    <w:rsid w:val="007D6800"/>
    <w:rsid w:val="007F4118"/>
    <w:rsid w:val="00810BDE"/>
    <w:rsid w:val="008157B7"/>
    <w:rsid w:val="00831CAA"/>
    <w:rsid w:val="0084590A"/>
    <w:rsid w:val="008623C8"/>
    <w:rsid w:val="0086264B"/>
    <w:rsid w:val="00875232"/>
    <w:rsid w:val="008868D2"/>
    <w:rsid w:val="008A009D"/>
    <w:rsid w:val="008B405A"/>
    <w:rsid w:val="008C22E5"/>
    <w:rsid w:val="008D1C0F"/>
    <w:rsid w:val="008D7F17"/>
    <w:rsid w:val="00903981"/>
    <w:rsid w:val="00920854"/>
    <w:rsid w:val="00930F19"/>
    <w:rsid w:val="00957157"/>
    <w:rsid w:val="009A35FC"/>
    <w:rsid w:val="009B63F3"/>
    <w:rsid w:val="009E67E4"/>
    <w:rsid w:val="00A1124E"/>
    <w:rsid w:val="00A442B8"/>
    <w:rsid w:val="00A472B2"/>
    <w:rsid w:val="00A56BA2"/>
    <w:rsid w:val="00A63468"/>
    <w:rsid w:val="00A9214B"/>
    <w:rsid w:val="00A931ED"/>
    <w:rsid w:val="00AA55C2"/>
    <w:rsid w:val="00AB4D73"/>
    <w:rsid w:val="00AB6B15"/>
    <w:rsid w:val="00AC065A"/>
    <w:rsid w:val="00AD13C7"/>
    <w:rsid w:val="00AD7F72"/>
    <w:rsid w:val="00AF0717"/>
    <w:rsid w:val="00AF1634"/>
    <w:rsid w:val="00AF28A8"/>
    <w:rsid w:val="00B01B2D"/>
    <w:rsid w:val="00B02DFF"/>
    <w:rsid w:val="00B176C4"/>
    <w:rsid w:val="00B23787"/>
    <w:rsid w:val="00B264CA"/>
    <w:rsid w:val="00B3372B"/>
    <w:rsid w:val="00BE01A1"/>
    <w:rsid w:val="00BF6EDF"/>
    <w:rsid w:val="00C31232"/>
    <w:rsid w:val="00C357E1"/>
    <w:rsid w:val="00C42341"/>
    <w:rsid w:val="00C42CF6"/>
    <w:rsid w:val="00C678A5"/>
    <w:rsid w:val="00C741BA"/>
    <w:rsid w:val="00CA2AD6"/>
    <w:rsid w:val="00CE75B0"/>
    <w:rsid w:val="00D11AFB"/>
    <w:rsid w:val="00D415E6"/>
    <w:rsid w:val="00D43EBC"/>
    <w:rsid w:val="00D459D2"/>
    <w:rsid w:val="00D52BD2"/>
    <w:rsid w:val="00D7148A"/>
    <w:rsid w:val="00D866AD"/>
    <w:rsid w:val="00D96006"/>
    <w:rsid w:val="00DA6196"/>
    <w:rsid w:val="00DD0D1F"/>
    <w:rsid w:val="00DD122D"/>
    <w:rsid w:val="00DD2B77"/>
    <w:rsid w:val="00DD4AD2"/>
    <w:rsid w:val="00DF5521"/>
    <w:rsid w:val="00E13B9F"/>
    <w:rsid w:val="00E356FE"/>
    <w:rsid w:val="00E5079A"/>
    <w:rsid w:val="00E5249D"/>
    <w:rsid w:val="00E55CEF"/>
    <w:rsid w:val="00E63029"/>
    <w:rsid w:val="00E65DA6"/>
    <w:rsid w:val="00E67D64"/>
    <w:rsid w:val="00EB351D"/>
    <w:rsid w:val="00EB5581"/>
    <w:rsid w:val="00EC2C96"/>
    <w:rsid w:val="00ED4F80"/>
    <w:rsid w:val="00F01DE2"/>
    <w:rsid w:val="00F11AFC"/>
    <w:rsid w:val="00F14E41"/>
    <w:rsid w:val="00F32644"/>
    <w:rsid w:val="00F50897"/>
    <w:rsid w:val="00F50B4A"/>
    <w:rsid w:val="00F528A9"/>
    <w:rsid w:val="00F57AEE"/>
    <w:rsid w:val="00F77EC0"/>
    <w:rsid w:val="00F81368"/>
    <w:rsid w:val="00F92FC5"/>
    <w:rsid w:val="00FA0B6D"/>
    <w:rsid w:val="00FB1D84"/>
    <w:rsid w:val="00FB3BFB"/>
    <w:rsid w:val="00FD49A4"/>
    <w:rsid w:val="00FF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4C9"/>
    <w:rPr>
      <w:color w:val="648BCB"/>
      <w:u w:val="single"/>
    </w:rPr>
  </w:style>
  <w:style w:type="character" w:customStyle="1" w:styleId="a4">
    <w:name w:val="Сноска_"/>
    <w:link w:val="1"/>
    <w:rsid w:val="004C44C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Сноска (2)_"/>
    <w:link w:val="20"/>
    <w:rsid w:val="004C44C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Сноска (3)_"/>
    <w:link w:val="30"/>
    <w:rsid w:val="004C44C9"/>
    <w:rPr>
      <w:rFonts w:ascii="Candara" w:hAnsi="Candara" w:cs="Candara"/>
      <w:sz w:val="8"/>
      <w:szCs w:val="8"/>
      <w:shd w:val="clear" w:color="auto" w:fill="FFFFFF"/>
    </w:rPr>
  </w:style>
  <w:style w:type="character" w:customStyle="1" w:styleId="a5">
    <w:name w:val="Сноска"/>
    <w:rsid w:val="004C44C9"/>
  </w:style>
  <w:style w:type="character" w:customStyle="1" w:styleId="10">
    <w:name w:val="Заголовок №1_"/>
    <w:link w:val="11"/>
    <w:rsid w:val="004C44C9"/>
    <w:rPr>
      <w:rFonts w:ascii="Candara" w:hAnsi="Candara" w:cs="Candara"/>
      <w:b/>
      <w:bCs/>
      <w:sz w:val="31"/>
      <w:szCs w:val="31"/>
      <w:shd w:val="clear" w:color="auto" w:fill="FFFFFF"/>
    </w:rPr>
  </w:style>
  <w:style w:type="character" w:customStyle="1" w:styleId="a6">
    <w:name w:val="Колонтитул_"/>
    <w:link w:val="a7"/>
    <w:rsid w:val="004C44C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rebuchetMS">
    <w:name w:val="Колонтитул + Trebuchet MS"/>
    <w:aliases w:val="9,5 pt"/>
    <w:rsid w:val="004C44C9"/>
    <w:rPr>
      <w:rFonts w:ascii="Trebuchet MS" w:hAnsi="Trebuchet MS" w:cs="Trebuchet MS"/>
      <w:spacing w:val="0"/>
      <w:sz w:val="19"/>
      <w:szCs w:val="19"/>
      <w:shd w:val="clear" w:color="auto" w:fill="FFFFFF"/>
    </w:rPr>
  </w:style>
  <w:style w:type="character" w:customStyle="1" w:styleId="32">
    <w:name w:val="Заголовок №3 (2)_"/>
    <w:link w:val="320"/>
    <w:rsid w:val="004C44C9"/>
    <w:rPr>
      <w:rFonts w:ascii="Segoe UI" w:hAnsi="Segoe UI" w:cs="Segoe UI"/>
      <w:b/>
      <w:bCs/>
      <w:sz w:val="18"/>
      <w:szCs w:val="18"/>
      <w:shd w:val="clear" w:color="auto" w:fill="FFFFFF"/>
    </w:rPr>
  </w:style>
  <w:style w:type="character" w:customStyle="1" w:styleId="a8">
    <w:name w:val="Основной текст Знак"/>
    <w:link w:val="a9"/>
    <w:rsid w:val="004C44C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link w:val="210"/>
    <w:rsid w:val="004C44C9"/>
    <w:rPr>
      <w:rFonts w:ascii="Segoe UI" w:hAnsi="Segoe UI" w:cs="Segoe UI"/>
      <w:b/>
      <w:bCs/>
      <w:sz w:val="25"/>
      <w:szCs w:val="25"/>
      <w:shd w:val="clear" w:color="auto" w:fill="FFFFFF"/>
    </w:rPr>
  </w:style>
  <w:style w:type="character" w:customStyle="1" w:styleId="aa">
    <w:name w:val="Подпись к таблице_"/>
    <w:link w:val="ab"/>
    <w:rsid w:val="004C44C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Подпись к таблице + Интервал 1 pt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2">
    <w:name w:val="Основной текст (2)_"/>
    <w:link w:val="211"/>
    <w:rsid w:val="004C44C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link w:val="33"/>
    <w:rsid w:val="004C44C9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4">
    <w:name w:val="Основной текст (4)_"/>
    <w:link w:val="40"/>
    <w:rsid w:val="004C44C9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5">
    <w:name w:val="Основной текст (5)_"/>
    <w:link w:val="50"/>
    <w:rsid w:val="004C44C9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21pt">
    <w:name w:val="Основной текст (2) + Интервал 1 pt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4C44C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pt1">
    <w:name w:val="Подпись к таблице + Интервал 1 pt1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1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link w:val="90"/>
    <w:rsid w:val="004C44C9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rsid w:val="004C44C9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4C44C9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2">
    <w:name w:val="Основной текст (12)_"/>
    <w:link w:val="120"/>
    <w:rsid w:val="004C44C9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89pt">
    <w:name w:val="Основной текст (8) + 9 pt"/>
    <w:aliases w:val="Не курсив"/>
    <w:rsid w:val="004C44C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pt76">
    <w:name w:val="Основной текст (2) + Интервал 1 pt76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4C44C9"/>
    <w:rPr>
      <w:rFonts w:ascii="Candara" w:hAnsi="Candara" w:cs="Candara"/>
      <w:spacing w:val="-10"/>
      <w:sz w:val="8"/>
      <w:szCs w:val="8"/>
      <w:shd w:val="clear" w:color="auto" w:fill="FFFFFF"/>
    </w:rPr>
  </w:style>
  <w:style w:type="character" w:customStyle="1" w:styleId="42">
    <w:name w:val="Заголовок №4 (2)_"/>
    <w:link w:val="420"/>
    <w:rsid w:val="004C44C9"/>
    <w:rPr>
      <w:rFonts w:ascii="Segoe UI" w:hAnsi="Segoe UI" w:cs="Segoe UI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(13)_"/>
    <w:link w:val="131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Полужирный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pt0">
    <w:name w:val="Основной текст + Интервал 1 pt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14">
    <w:name w:val="Основной текст (14)_"/>
    <w:link w:val="141"/>
    <w:rsid w:val="004C44C9"/>
    <w:rPr>
      <w:rFonts w:ascii="Segoe UI" w:hAnsi="Segoe UI" w:cs="Segoe UI"/>
      <w:b/>
      <w:bCs/>
      <w:sz w:val="25"/>
      <w:szCs w:val="25"/>
      <w:shd w:val="clear" w:color="auto" w:fill="FFFFFF"/>
    </w:rPr>
  </w:style>
  <w:style w:type="character" w:customStyle="1" w:styleId="9pt15">
    <w:name w:val="Основной текст + 9 pt15"/>
    <w:aliases w:val="Полужирный29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pt19">
    <w:name w:val="Основной текст + Интервал 1 pt19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11pt">
    <w:name w:val="Основной текст + 11 pt"/>
    <w:aliases w:val="Курсив"/>
    <w:rsid w:val="004C44C9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pt18">
    <w:name w:val="Основной текст + Интервал 1 pt18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1pt17">
    <w:name w:val="Основной текст + Интервал 1 pt17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4C44C9"/>
    <w:pPr>
      <w:shd w:val="clear" w:color="auto" w:fill="FFFFFF"/>
      <w:spacing w:before="180" w:line="211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15">
    <w:name w:val="Основной текст Знак1"/>
    <w:uiPriority w:val="99"/>
    <w:semiHidden/>
    <w:rsid w:val="004C44C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pt16">
    <w:name w:val="Основной текст + Интервал 1 pt16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1pt75">
    <w:name w:val="Основной текст (2) + Интервал 1 pt75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rsid w:val="004C44C9"/>
    <w:rPr>
      <w:rFonts w:ascii="Segoe UI" w:hAnsi="Segoe UI" w:cs="Segoe UI"/>
      <w:b/>
      <w:bCs/>
      <w:sz w:val="73"/>
      <w:szCs w:val="73"/>
      <w:shd w:val="clear" w:color="auto" w:fill="FFFFFF"/>
    </w:rPr>
  </w:style>
  <w:style w:type="character" w:customStyle="1" w:styleId="15Candara">
    <w:name w:val="Основной текст (15) + Candara"/>
    <w:aliases w:val="39 pt,Не полужирный"/>
    <w:rsid w:val="004C44C9"/>
    <w:rPr>
      <w:rFonts w:ascii="Candara" w:hAnsi="Candara" w:cs="Candara"/>
      <w:b/>
      <w:bCs/>
      <w:sz w:val="78"/>
      <w:szCs w:val="78"/>
      <w:shd w:val="clear" w:color="auto" w:fill="FFFFFF"/>
    </w:rPr>
  </w:style>
  <w:style w:type="character" w:customStyle="1" w:styleId="16">
    <w:name w:val="Основной текст (16)_"/>
    <w:link w:val="160"/>
    <w:rsid w:val="004C44C9"/>
    <w:rPr>
      <w:rFonts w:ascii="Times New Roman" w:hAnsi="Times New Roman" w:cs="Times New Roman"/>
      <w:spacing w:val="120"/>
      <w:sz w:val="59"/>
      <w:szCs w:val="59"/>
      <w:shd w:val="clear" w:color="auto" w:fill="FFFFFF"/>
    </w:rPr>
  </w:style>
  <w:style w:type="character" w:customStyle="1" w:styleId="163pt">
    <w:name w:val="Основной текст (16) + Интервал 3 pt"/>
    <w:rsid w:val="004C44C9"/>
    <w:rPr>
      <w:rFonts w:ascii="Times New Roman" w:hAnsi="Times New Roman" w:cs="Times New Roman"/>
      <w:spacing w:val="60"/>
      <w:sz w:val="59"/>
      <w:szCs w:val="59"/>
      <w:shd w:val="clear" w:color="auto" w:fill="FFFFFF"/>
    </w:rPr>
  </w:style>
  <w:style w:type="character" w:customStyle="1" w:styleId="1pt15">
    <w:name w:val="Основной текст + Интервал 1 pt15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9pt14">
    <w:name w:val="Основной текст + 9 pt14"/>
    <w:aliases w:val="Полужирный28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pt2">
    <w:name w:val="Основной текст + 11 pt2"/>
    <w:aliases w:val="Курсив52"/>
    <w:rsid w:val="004C44C9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pt14">
    <w:name w:val="Основной текст + Интервал 1 pt14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4C4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:val="Основной текст + 11 pt1"/>
    <w:aliases w:val="Курсив51"/>
    <w:rsid w:val="004C44C9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1pt0">
    <w:name w:val="Заголовок №2 + Интервал 1 pt"/>
    <w:rsid w:val="004C44C9"/>
    <w:rPr>
      <w:rFonts w:ascii="Segoe UI" w:hAnsi="Segoe UI" w:cs="Segoe UI"/>
      <w:b/>
      <w:bCs/>
      <w:spacing w:val="30"/>
      <w:sz w:val="25"/>
      <w:szCs w:val="25"/>
      <w:shd w:val="clear" w:color="auto" w:fill="FFFFFF"/>
    </w:rPr>
  </w:style>
  <w:style w:type="character" w:customStyle="1" w:styleId="17">
    <w:name w:val="Основной текст (17)_"/>
    <w:link w:val="170"/>
    <w:rsid w:val="004C4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2pt">
    <w:name w:val="Основной текст (17) + Интервал 2 pt"/>
    <w:rsid w:val="004C44C9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21pt74">
    <w:name w:val="Основной текст (2) + Интервал 1 pt74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41">
    <w:name w:val="Заголовок №4_"/>
    <w:link w:val="410"/>
    <w:rsid w:val="004C44C9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Полужирный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">
    <w:name w:val="Основной текст (2) + 9"/>
    <w:aliases w:val="5 pt75,Курсив50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22">
    <w:name w:val="Основной текст (2) + Полужирный22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SegoeUI">
    <w:name w:val="Основной текст (13) + Segoe UI"/>
    <w:aliases w:val="11,5 pt74,Интервал 1 pt"/>
    <w:rsid w:val="004C44C9"/>
    <w:rPr>
      <w:rFonts w:ascii="Segoe UI" w:hAnsi="Segoe UI" w:cs="Segoe UI"/>
      <w:b/>
      <w:bCs/>
      <w:spacing w:val="30"/>
      <w:sz w:val="23"/>
      <w:szCs w:val="23"/>
      <w:shd w:val="clear" w:color="auto" w:fill="FFFFFF"/>
    </w:rPr>
  </w:style>
  <w:style w:type="character" w:customStyle="1" w:styleId="13SegoeUI1">
    <w:name w:val="Основной текст (13) + Segoe UI1"/>
    <w:aliases w:val="Интервал 1 pt12"/>
    <w:rsid w:val="004C44C9"/>
    <w:rPr>
      <w:rFonts w:ascii="Segoe UI" w:hAnsi="Segoe UI" w:cs="Segoe UI"/>
      <w:b/>
      <w:bCs/>
      <w:spacing w:val="30"/>
      <w:sz w:val="18"/>
      <w:szCs w:val="18"/>
      <w:shd w:val="clear" w:color="auto" w:fill="FFFFFF"/>
    </w:rPr>
  </w:style>
  <w:style w:type="character" w:customStyle="1" w:styleId="18">
    <w:name w:val="Основной текст (18)_"/>
    <w:link w:val="181"/>
    <w:rsid w:val="004C44C9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221">
    <w:name w:val="Основной текст (2) + Полужирный21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">
    <w:name w:val="Основной текст (19)_"/>
    <w:link w:val="190"/>
    <w:rsid w:val="004C44C9"/>
    <w:rPr>
      <w:rFonts w:ascii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9pt13">
    <w:name w:val="Основной текст + 9 pt13"/>
    <w:aliases w:val="Полужирный27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pt13">
    <w:name w:val="Основной текст + Интервал 1 pt13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91">
    <w:name w:val="Основной текст + 9"/>
    <w:aliases w:val="5 pt73,Курсив49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00">
    <w:name w:val="Основной текст (20)_"/>
    <w:link w:val="201"/>
    <w:rsid w:val="004C44C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14">
    <w:name w:val="Основной текст + 914"/>
    <w:aliases w:val="5 pt72,Курсив48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pt12">
    <w:name w:val="Основной текст + 9 pt12"/>
    <w:aliases w:val="Полужирный26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pt73">
    <w:name w:val="Основной текст (2) + Интервал 1 pt73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32">
    <w:name w:val="Основной текст (2) + 932"/>
    <w:aliases w:val="5 pt71,Курсив47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4">
    <w:name w:val="Заголовок №3_"/>
    <w:link w:val="310"/>
    <w:rsid w:val="004C44C9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220">
    <w:name w:val="Основной текст (2) + Полужирный20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9">
    <w:name w:val="Основной текст (2) + Полужирный19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31">
    <w:name w:val="Основной текст (2) + 931"/>
    <w:aliases w:val="5 pt70,Курсив46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pt11">
    <w:name w:val="Основной текст + 9 pt11"/>
    <w:aliases w:val="Полужирный25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pt12">
    <w:name w:val="Основной текст + Интервал 1 pt12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Tahoma">
    <w:name w:val="Основной текст + Tahoma"/>
    <w:aliases w:val="7,5 pt69,Полужирный24,Малые прописные,Интервал 0 pt"/>
    <w:rsid w:val="004C44C9"/>
    <w:rPr>
      <w:rFonts w:ascii="Tahoma" w:hAnsi="Tahoma" w:cs="Tahoma"/>
      <w:b/>
      <w:bCs/>
      <w:smallCaps/>
      <w:spacing w:val="10"/>
      <w:sz w:val="15"/>
      <w:szCs w:val="15"/>
      <w:shd w:val="clear" w:color="auto" w:fill="FFFFFF"/>
    </w:rPr>
  </w:style>
  <w:style w:type="character" w:customStyle="1" w:styleId="913">
    <w:name w:val="Основной текст + 913"/>
    <w:aliases w:val="5 pt68,Курсив45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930">
    <w:name w:val="Основной текст (2) + 930"/>
    <w:aliases w:val="5 pt67,Курсив44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8">
    <w:name w:val="Основной текст (2) + Полужирный18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10">
    <w:name w:val="Основной текст + 9 pt10"/>
    <w:aliases w:val="Полужирный23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2">
    <w:name w:val="Основной текст + 912"/>
    <w:aliases w:val="5 pt66,Курсив43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pt11">
    <w:name w:val="Основной текст + Интервал 1 pt11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9pt9">
    <w:name w:val="Основной текст + 9 pt9"/>
    <w:rsid w:val="004C44C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8">
    <w:name w:val="Основной текст + 9 pt8"/>
    <w:aliases w:val="Полужирный22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pt10">
    <w:name w:val="Основной текст + Интервал 1 pt10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17">
    <w:name w:val="Основной текст (2) + Полужирный17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29">
    <w:name w:val="Основной текст (2) + 929"/>
    <w:aliases w:val="5 pt65,Курсив42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pt72">
    <w:name w:val="Основной текст (2) + Интервал 1 pt72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9pt7">
    <w:name w:val="Основной текст + 9 pt7"/>
    <w:aliases w:val="Полужирный21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pt9">
    <w:name w:val="Основной текст + Интервал 1 pt9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911">
    <w:name w:val="Основной текст + 911"/>
    <w:aliases w:val="5 pt64,Курсив41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10pt">
    <w:name w:val="Основной текст (8) + 10 pt"/>
    <w:aliases w:val="Не курсив13"/>
    <w:rsid w:val="004C44C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928">
    <w:name w:val="Основной текст (2) + 928"/>
    <w:aliases w:val="5 pt63,Курсив40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9pt9">
    <w:name w:val="Основной текст (8) + 9 pt9"/>
    <w:aliases w:val="Не курсив12"/>
    <w:rsid w:val="004C44C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0pt">
    <w:name w:val="Основной текст (2) + 10 pt"/>
    <w:rsid w:val="004C44C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">
    <w:name w:val="Основной текст + 910"/>
    <w:aliases w:val="5 pt62,Курсив39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pt6">
    <w:name w:val="Основной текст + 9 pt6"/>
    <w:aliases w:val="Полужирный20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9">
    <w:name w:val="Основной текст + 99"/>
    <w:aliases w:val="5 pt61,Полужирный19,Курсив38"/>
    <w:rsid w:val="004C44C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6">
    <w:name w:val="Основной текст (2) + Полужирный16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"/>
    <w:rsid w:val="004C44C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pt71">
    <w:name w:val="Основной текст (2) + Интервал 1 pt71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9pt5">
    <w:name w:val="Основной текст + 9 pt5"/>
    <w:aliases w:val="Полужирный18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5">
    <w:name w:val="Основной текст (2) + Полужирный15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pt70">
    <w:name w:val="Основной текст (2) + Интервал 1 pt70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27">
    <w:name w:val="Основной текст (2) + 927"/>
    <w:aliases w:val="5 pt60,Курсив37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8">
    <w:name w:val="Основной текст + 98"/>
    <w:aliases w:val="5 pt59,Полужирный17,Курсив36"/>
    <w:rsid w:val="004C44C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7">
    <w:name w:val="Основной текст + 97"/>
    <w:aliases w:val="5 pt58,Курсив35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pt8">
    <w:name w:val="Основной текст + Интервал 1 pt8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810pt1">
    <w:name w:val="Основной текст (8) + 10 pt1"/>
    <w:aliases w:val="Не курсив11"/>
    <w:rsid w:val="004C44C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6">
    <w:name w:val="Основной текст + 96"/>
    <w:aliases w:val="5 pt57,Курсив34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pt7">
    <w:name w:val="Основной текст + Интервал 1 pt7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1310pt">
    <w:name w:val="Основной текст (13) + 10 pt"/>
    <w:aliases w:val="Не полужирный12"/>
    <w:rsid w:val="004C4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pt69">
    <w:name w:val="Основной текст (2) + Интервал 1 pt69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26">
    <w:name w:val="Основной текст (2) + 926"/>
    <w:aliases w:val="5 pt56,Курсив33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4">
    <w:name w:val="Основной текст (2) + Полужирный14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3">
    <w:name w:val="Основной текст (2) + Полужирный13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pt68">
    <w:name w:val="Основной текст (2) + Интервал 1 pt68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9pt4">
    <w:name w:val="Основной текст + 9 pt4"/>
    <w:aliases w:val="Полужирный16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5">
    <w:name w:val="Основной текст + 95"/>
    <w:aliases w:val="5 pt55,Курсив32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925">
    <w:name w:val="Основной текст (2) + 925"/>
    <w:aliases w:val="5 pt54,Курсив31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pt67">
    <w:name w:val="Основной текст (2) + Интервал 1 pt67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89pt8">
    <w:name w:val="Основной текст (8) + 9 pt8"/>
    <w:aliases w:val="Не курсив10"/>
    <w:rsid w:val="004C44C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924">
    <w:name w:val="Основной текст (2) + 924"/>
    <w:aliases w:val="5 pt53,Курсив30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9pt7">
    <w:name w:val="Основной текст (8) + 9 pt7"/>
    <w:aliases w:val="Не курсив9"/>
    <w:rsid w:val="004C44C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923">
    <w:name w:val="Основной текст (2) + 923"/>
    <w:aliases w:val="5 pt52,Курсив29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9pt6">
    <w:name w:val="Основной текст (8) + 9 pt6"/>
    <w:aliases w:val="Не курсив8"/>
    <w:rsid w:val="004C44C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SegoeUI">
    <w:name w:val="Основной текст + Segoe UI"/>
    <w:aliases w:val="12,5 pt51,Полужирный15"/>
    <w:rsid w:val="004C44C9"/>
    <w:rPr>
      <w:rFonts w:ascii="Segoe UI" w:hAnsi="Segoe UI" w:cs="Segoe UI"/>
      <w:b/>
      <w:bCs/>
      <w:sz w:val="25"/>
      <w:szCs w:val="25"/>
      <w:shd w:val="clear" w:color="auto" w:fill="FFFFFF"/>
    </w:rPr>
  </w:style>
  <w:style w:type="character" w:customStyle="1" w:styleId="212">
    <w:name w:val="Основной текст (21)_"/>
    <w:link w:val="2110"/>
    <w:rsid w:val="004C44C9"/>
    <w:rPr>
      <w:rFonts w:ascii="Segoe UI" w:hAnsi="Segoe UI" w:cs="Segoe UI"/>
      <w:b/>
      <w:bCs/>
      <w:sz w:val="18"/>
      <w:szCs w:val="18"/>
      <w:shd w:val="clear" w:color="auto" w:fill="FFFFFF"/>
    </w:rPr>
  </w:style>
  <w:style w:type="character" w:customStyle="1" w:styleId="94">
    <w:name w:val="Основной текст + 94"/>
    <w:aliases w:val="5 pt50,Курсив28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pt6">
    <w:name w:val="Основной текст + Интервал 1 pt6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1pt5">
    <w:name w:val="Основной текст + Интервал 1 pt5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1pt2">
    <w:name w:val="Заголовок №2 + Интервал 1 pt2"/>
    <w:rsid w:val="004C44C9"/>
    <w:rPr>
      <w:rFonts w:ascii="Segoe UI" w:hAnsi="Segoe UI" w:cs="Segoe UI"/>
      <w:b/>
      <w:bCs/>
      <w:spacing w:val="30"/>
      <w:sz w:val="25"/>
      <w:szCs w:val="25"/>
      <w:shd w:val="clear" w:color="auto" w:fill="FFFFFF"/>
    </w:rPr>
  </w:style>
  <w:style w:type="character" w:customStyle="1" w:styleId="172pt1">
    <w:name w:val="Основной текст (17) + Интервал 2 pt1"/>
    <w:rsid w:val="004C44C9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Candara">
    <w:name w:val="Основной текст + Candara"/>
    <w:aliases w:val="93,5 pt49"/>
    <w:rsid w:val="004C44C9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1pt4">
    <w:name w:val="Основной текст + Интервал 1 pt4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9pt3">
    <w:name w:val="Основной текст + 9 pt3"/>
    <w:rsid w:val="004C44C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pt3">
    <w:name w:val="Основной текст + Интервал 1 pt3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Tahoma1">
    <w:name w:val="Основной текст + Tahoma1"/>
    <w:rsid w:val="004C44C9"/>
    <w:rPr>
      <w:rFonts w:ascii="Tahoma" w:hAnsi="Tahoma" w:cs="Tahoma"/>
      <w:sz w:val="20"/>
      <w:szCs w:val="20"/>
      <w:shd w:val="clear" w:color="auto" w:fill="FFFFFF"/>
    </w:rPr>
  </w:style>
  <w:style w:type="character" w:customStyle="1" w:styleId="43">
    <w:name w:val="Основной текст + Полужирный4"/>
    <w:aliases w:val="Интервал 2 pt"/>
    <w:rsid w:val="004C44C9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35">
    <w:name w:val="Основной текст + Полужирный3"/>
    <w:rsid w:val="004C4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pt2">
    <w:name w:val="Основной текст + Интервал 1 pt2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1pt1a">
    <w:name w:val="Основной текст + Интервал 1 pt1"/>
    <w:rsid w:val="004C44C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93">
    <w:name w:val="Основной текст + 93"/>
    <w:aliases w:val="5 pt48,Курсив27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2">
    <w:name w:val="Основной текст + 92"/>
    <w:aliases w:val="5 pt47,Курсив26,Интервал 1 pt11"/>
    <w:rsid w:val="004C44C9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9pt2">
    <w:name w:val="Основной текст + 9 pt2"/>
    <w:aliases w:val="Полужирный14"/>
    <w:rsid w:val="004C44C9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21pt66">
    <w:name w:val="Основной текст (2) + Интервал 1 pt66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Tahoma">
    <w:name w:val="Основной текст (2) + Tahoma"/>
    <w:aliases w:val="71,5 pt46,Полужирный13,Малые прописные1,Интервал 0 pt8"/>
    <w:rsid w:val="004C44C9"/>
    <w:rPr>
      <w:rFonts w:ascii="Tahoma" w:hAnsi="Tahoma" w:cs="Tahoma"/>
      <w:b/>
      <w:bCs/>
      <w:smallCaps/>
      <w:noProof/>
      <w:spacing w:val="10"/>
      <w:sz w:val="15"/>
      <w:szCs w:val="15"/>
      <w:shd w:val="clear" w:color="auto" w:fill="FFFFFF"/>
    </w:rPr>
  </w:style>
  <w:style w:type="character" w:customStyle="1" w:styleId="21pt65">
    <w:name w:val="Основной текст (2) + Интервал 1 pt65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SegoeUI">
    <w:name w:val="Основной текст (2) + Segoe UI"/>
    <w:aliases w:val="123,5 pt45,Полужирный12"/>
    <w:rsid w:val="004C44C9"/>
    <w:rPr>
      <w:rFonts w:ascii="Segoe UI" w:hAnsi="Segoe UI" w:cs="Segoe UI"/>
      <w:b/>
      <w:bCs/>
      <w:noProof/>
      <w:sz w:val="25"/>
      <w:szCs w:val="25"/>
      <w:shd w:val="clear" w:color="auto" w:fill="FFFFFF"/>
    </w:rPr>
  </w:style>
  <w:style w:type="character" w:customStyle="1" w:styleId="2922">
    <w:name w:val="Основной текст (2) + 922"/>
    <w:aliases w:val="5 pt44,Курсив25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9pt5">
    <w:name w:val="Основной текст (8) + 9 pt5"/>
    <w:aliases w:val="Не курсив7,Интервал 1 pt10"/>
    <w:rsid w:val="004C44C9"/>
    <w:rPr>
      <w:rFonts w:ascii="Times New Roman" w:hAnsi="Times New Roman" w:cs="Times New Roman"/>
      <w:i/>
      <w:iCs/>
      <w:spacing w:val="30"/>
      <w:sz w:val="18"/>
      <w:szCs w:val="18"/>
      <w:shd w:val="clear" w:color="auto" w:fill="FFFFFF"/>
    </w:rPr>
  </w:style>
  <w:style w:type="character" w:customStyle="1" w:styleId="89pt4">
    <w:name w:val="Основной текст (8) + 9 pt4"/>
    <w:aliases w:val="Не курсив6"/>
    <w:rsid w:val="004C44C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9pt3">
    <w:name w:val="Основной текст (8) + 9 pt3"/>
    <w:aliases w:val="Не курсив5"/>
    <w:rsid w:val="004C44C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921">
    <w:name w:val="Основной текст (2) + 921"/>
    <w:aliases w:val="5 pt43,Курсив24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pt64">
    <w:name w:val="Основной текст (2) + Интервал 1 pt64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89pt2">
    <w:name w:val="Основной текст (8) + 9 pt2"/>
    <w:aliases w:val="Не курсив4"/>
    <w:rsid w:val="004C44C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pt63">
    <w:name w:val="Основной текст (2) + Интервал 1 pt63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7pt">
    <w:name w:val="Основной текст (2) + 7 pt"/>
    <w:rsid w:val="004C44C9"/>
    <w:rPr>
      <w:rFonts w:ascii="Times New Roman" w:hAnsi="Times New Roman" w:cs="Times New Roman"/>
      <w:sz w:val="14"/>
      <w:szCs w:val="14"/>
      <w:shd w:val="clear" w:color="auto" w:fill="FFFFFF"/>
      <w:lang w:val="en-US" w:eastAsia="en-US"/>
    </w:rPr>
  </w:style>
  <w:style w:type="character" w:customStyle="1" w:styleId="2920">
    <w:name w:val="Основной текст (2) + 920"/>
    <w:aliases w:val="5 pt42,Курсив23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TimesNewRoman">
    <w:name w:val="Заголовок №2 + Times New Roman"/>
    <w:aliases w:val="10 pt,Не полужирный11"/>
    <w:rsid w:val="004C4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pt62">
    <w:name w:val="Основной текст (2) + Интервал 1 pt62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41pt">
    <w:name w:val="Заголовок №4 + Интервал 1 pt"/>
    <w:rsid w:val="004C44C9"/>
    <w:rPr>
      <w:rFonts w:ascii="Segoe UI" w:hAnsi="Segoe UI" w:cs="Segoe UI"/>
      <w:b/>
      <w:bCs/>
      <w:spacing w:val="30"/>
      <w:sz w:val="23"/>
      <w:szCs w:val="23"/>
      <w:shd w:val="clear" w:color="auto" w:fill="FFFFFF"/>
    </w:rPr>
  </w:style>
  <w:style w:type="character" w:customStyle="1" w:styleId="44">
    <w:name w:val="Заголовок №4"/>
    <w:rsid w:val="004C44C9"/>
  </w:style>
  <w:style w:type="character" w:customStyle="1" w:styleId="223">
    <w:name w:val="Основной текст (22)_"/>
    <w:link w:val="2210"/>
    <w:rsid w:val="004C44C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4">
    <w:name w:val="Основной текст (22)"/>
    <w:rsid w:val="004C44C9"/>
  </w:style>
  <w:style w:type="character" w:customStyle="1" w:styleId="22SegoeUI">
    <w:name w:val="Основной текст (22) + Segoe UI"/>
    <w:aliases w:val="9 pt,Интервал 1 pt9"/>
    <w:rsid w:val="004C44C9"/>
    <w:rPr>
      <w:rFonts w:ascii="Segoe UI" w:hAnsi="Segoe UI" w:cs="Segoe UI"/>
      <w:b/>
      <w:bCs/>
      <w:spacing w:val="30"/>
      <w:sz w:val="18"/>
      <w:szCs w:val="18"/>
      <w:shd w:val="clear" w:color="auto" w:fill="FFFFFF"/>
    </w:rPr>
  </w:style>
  <w:style w:type="character" w:customStyle="1" w:styleId="22SegoeUI2">
    <w:name w:val="Основной текст (22) + Segoe UI2"/>
    <w:aliases w:val="115,5 pt41"/>
    <w:rsid w:val="004C44C9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130">
    <w:name w:val="Основной текст (13)"/>
    <w:rsid w:val="004C44C9"/>
  </w:style>
  <w:style w:type="character" w:customStyle="1" w:styleId="49pt">
    <w:name w:val="Заголовок №4 + 9 pt"/>
    <w:aliases w:val="Интервал 1 pt8"/>
    <w:rsid w:val="004C44C9"/>
    <w:rPr>
      <w:rFonts w:ascii="Segoe UI" w:hAnsi="Segoe UI" w:cs="Segoe UI"/>
      <w:b/>
      <w:bCs/>
      <w:spacing w:val="30"/>
      <w:sz w:val="18"/>
      <w:szCs w:val="18"/>
      <w:shd w:val="clear" w:color="auto" w:fill="FFFFFF"/>
    </w:rPr>
  </w:style>
  <w:style w:type="character" w:customStyle="1" w:styleId="80">
    <w:name w:val="Основной текст (8)"/>
    <w:rsid w:val="004C44C9"/>
  </w:style>
  <w:style w:type="character" w:customStyle="1" w:styleId="2919">
    <w:name w:val="Основной текст (2) + 919"/>
    <w:aliases w:val="5 pt40,Курсив22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20">
    <w:name w:val="Основной текст (2) + Полужирный12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2">
    <w:name w:val="Основной текст (20)"/>
    <w:rsid w:val="004C44C9"/>
  </w:style>
  <w:style w:type="character" w:customStyle="1" w:styleId="820">
    <w:name w:val="Основной текст (8)20"/>
    <w:rsid w:val="004C44C9"/>
  </w:style>
  <w:style w:type="character" w:customStyle="1" w:styleId="87pt">
    <w:name w:val="Основной текст (8) + 7 pt"/>
    <w:aliases w:val="Не курсив3"/>
    <w:rsid w:val="004C44C9"/>
    <w:rPr>
      <w:rFonts w:ascii="Times New Roman" w:hAnsi="Times New Roman" w:cs="Times New Roman"/>
      <w:i/>
      <w:iCs/>
      <w:noProof/>
      <w:sz w:val="14"/>
      <w:szCs w:val="14"/>
      <w:shd w:val="clear" w:color="auto" w:fill="FFFFFF"/>
    </w:rPr>
  </w:style>
  <w:style w:type="character" w:customStyle="1" w:styleId="203">
    <w:name w:val="Основной текст (20)3"/>
    <w:rsid w:val="004C44C9"/>
  </w:style>
  <w:style w:type="character" w:customStyle="1" w:styleId="230">
    <w:name w:val="Основной текст (23)_"/>
    <w:link w:val="231"/>
    <w:rsid w:val="004C44C9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2311">
    <w:name w:val="Основной текст (23) + 11"/>
    <w:aliases w:val="5 pt39,Полужирный11"/>
    <w:rsid w:val="004C44C9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2111">
    <w:name w:val="Основной текст (2) + Полужирный11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9">
    <w:name w:val="Основной текст (8)19"/>
    <w:rsid w:val="004C44C9"/>
  </w:style>
  <w:style w:type="character" w:customStyle="1" w:styleId="2100">
    <w:name w:val="Основной текст (2) + Полужирный10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8">
    <w:name w:val="Основной текст (8)18"/>
    <w:rsid w:val="004C44C9"/>
  </w:style>
  <w:style w:type="character" w:customStyle="1" w:styleId="2020">
    <w:name w:val="Основной текст (20)2"/>
    <w:rsid w:val="004C44C9"/>
  </w:style>
  <w:style w:type="character" w:customStyle="1" w:styleId="817">
    <w:name w:val="Основной текст (8)17"/>
    <w:rsid w:val="004C44C9"/>
  </w:style>
  <w:style w:type="character" w:customStyle="1" w:styleId="1318">
    <w:name w:val="Основной текст (13)18"/>
    <w:rsid w:val="004C44C9"/>
  </w:style>
  <w:style w:type="character" w:customStyle="1" w:styleId="2112">
    <w:name w:val="Заголовок №2 + 11"/>
    <w:aliases w:val="5 pt38,Интервал 1 pt7"/>
    <w:rsid w:val="004C44C9"/>
    <w:rPr>
      <w:rFonts w:ascii="Segoe UI" w:hAnsi="Segoe UI" w:cs="Segoe UI"/>
      <w:b/>
      <w:bCs/>
      <w:spacing w:val="30"/>
      <w:sz w:val="23"/>
      <w:szCs w:val="23"/>
      <w:shd w:val="clear" w:color="auto" w:fill="FFFFFF"/>
    </w:rPr>
  </w:style>
  <w:style w:type="character" w:customStyle="1" w:styleId="24">
    <w:name w:val="Заголовок №2"/>
    <w:rsid w:val="004C44C9"/>
  </w:style>
  <w:style w:type="character" w:customStyle="1" w:styleId="1317">
    <w:name w:val="Основной текст (13)17"/>
    <w:rsid w:val="004C44C9"/>
  </w:style>
  <w:style w:type="character" w:customStyle="1" w:styleId="240">
    <w:name w:val="Основной текст (24)_"/>
    <w:link w:val="241"/>
    <w:rsid w:val="004C44C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42">
    <w:name w:val="Основной текст (24)"/>
    <w:rsid w:val="004C44C9"/>
  </w:style>
  <w:style w:type="character" w:customStyle="1" w:styleId="25">
    <w:name w:val="Основной текст (25)_"/>
    <w:link w:val="250"/>
    <w:rsid w:val="004C44C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6">
    <w:name w:val="Основной текст + Полужирный2"/>
    <w:rsid w:val="004C4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420">
    <w:name w:val="Основной текст (24)2"/>
    <w:rsid w:val="004C44C9"/>
  </w:style>
  <w:style w:type="character" w:customStyle="1" w:styleId="816">
    <w:name w:val="Основной текст (8)16"/>
    <w:rsid w:val="004C44C9"/>
  </w:style>
  <w:style w:type="character" w:customStyle="1" w:styleId="290">
    <w:name w:val="Основной текст (2) + Полужирный9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5">
    <w:name w:val="Основной текст (8)15"/>
    <w:rsid w:val="004C44C9"/>
  </w:style>
  <w:style w:type="character" w:customStyle="1" w:styleId="225">
    <w:name w:val="Заголовок №2 (2)_"/>
    <w:link w:val="226"/>
    <w:rsid w:val="004C4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SegoeUI0">
    <w:name w:val="Заголовок №2 (2) + Segoe UI"/>
    <w:aliases w:val="122,5 pt37"/>
    <w:rsid w:val="004C44C9"/>
    <w:rPr>
      <w:rFonts w:ascii="Segoe UI" w:hAnsi="Segoe UI" w:cs="Segoe UI"/>
      <w:b/>
      <w:bCs/>
      <w:sz w:val="25"/>
      <w:szCs w:val="25"/>
      <w:shd w:val="clear" w:color="auto" w:fill="FFFFFF"/>
    </w:rPr>
  </w:style>
  <w:style w:type="character" w:customStyle="1" w:styleId="1316">
    <w:name w:val="Основной текст (13)16"/>
    <w:rsid w:val="004C44C9"/>
  </w:style>
  <w:style w:type="character" w:customStyle="1" w:styleId="31pt">
    <w:name w:val="Заголовок №3 + Интервал 1 pt"/>
    <w:rsid w:val="004C44C9"/>
    <w:rPr>
      <w:rFonts w:ascii="Segoe UI" w:hAnsi="Segoe UI" w:cs="Segoe UI"/>
      <w:b/>
      <w:bCs/>
      <w:spacing w:val="30"/>
      <w:sz w:val="23"/>
      <w:szCs w:val="23"/>
      <w:shd w:val="clear" w:color="auto" w:fill="FFFFFF"/>
    </w:rPr>
  </w:style>
  <w:style w:type="character" w:customStyle="1" w:styleId="21pt61">
    <w:name w:val="Основной текст (2) + Интервал 1 pt61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SegoeUI6">
    <w:name w:val="Основной текст (2) + Segoe UI6"/>
    <w:aliases w:val="114,5 pt36,Полужирный10"/>
    <w:rsid w:val="004C44C9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36">
    <w:name w:val="Заголовок №3"/>
    <w:rsid w:val="004C44C9"/>
  </w:style>
  <w:style w:type="character" w:customStyle="1" w:styleId="2101">
    <w:name w:val="Основной текст (2) + 10"/>
    <w:aliases w:val="5 pt35,Масштаб 50%"/>
    <w:rsid w:val="004C44C9"/>
    <w:rPr>
      <w:rFonts w:ascii="Times New Roman" w:hAnsi="Times New Roman" w:cs="Times New Roman"/>
      <w:noProof/>
      <w:w w:val="50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rsid w:val="004C44C9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140">
    <w:name w:val="Основной текст (14)"/>
    <w:rsid w:val="004C44C9"/>
  </w:style>
  <w:style w:type="character" w:customStyle="1" w:styleId="28">
    <w:name w:val="Основной текст (2) + Полужирный8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pt60">
    <w:name w:val="Основной текст (2) + Интервал 1 pt60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59">
    <w:name w:val="Основной текст (2) + Интервал 1 pt59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60">
    <w:name w:val="Основной текст (2) + 6"/>
    <w:aliases w:val="5 pt34,Интервал 0 pt7,Масштаб 30%"/>
    <w:rsid w:val="004C44C9"/>
    <w:rPr>
      <w:rFonts w:ascii="Times New Roman" w:hAnsi="Times New Roman" w:cs="Times New Roman"/>
      <w:spacing w:val="10"/>
      <w:w w:val="30"/>
      <w:sz w:val="13"/>
      <w:szCs w:val="13"/>
      <w:shd w:val="clear" w:color="auto" w:fill="FFFFFF"/>
      <w:lang w:val="en-US" w:eastAsia="en-US"/>
    </w:rPr>
  </w:style>
  <w:style w:type="character" w:customStyle="1" w:styleId="180">
    <w:name w:val="Основной текст (18)"/>
    <w:rsid w:val="004C44C9"/>
  </w:style>
  <w:style w:type="character" w:customStyle="1" w:styleId="1810">
    <w:name w:val="Основной текст (18) + 10"/>
    <w:aliases w:val="5 pt33,Не полужирный10"/>
    <w:rsid w:val="004C44C9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21pt58">
    <w:name w:val="Основной текст (2) + Интервал 1 pt58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87">
    <w:name w:val="Основной текст (18)7"/>
    <w:rsid w:val="004C44C9"/>
  </w:style>
  <w:style w:type="character" w:customStyle="1" w:styleId="21pt57">
    <w:name w:val="Основной текст (2) + Интервал 1 pt57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2pt">
    <w:name w:val="Основной текст (2) + 12 pt"/>
    <w:aliases w:val="Масштаб 60%"/>
    <w:rsid w:val="004C44C9"/>
    <w:rPr>
      <w:rFonts w:ascii="Times New Roman" w:hAnsi="Times New Roman" w:cs="Times New Roman"/>
      <w:noProof/>
      <w:w w:val="60"/>
      <w:sz w:val="24"/>
      <w:szCs w:val="24"/>
      <w:shd w:val="clear" w:color="auto" w:fill="FFFFFF"/>
    </w:rPr>
  </w:style>
  <w:style w:type="character" w:customStyle="1" w:styleId="2SegoeUI5">
    <w:name w:val="Основной текст (2) + Segoe UI5"/>
    <w:aliases w:val="Полужирный9"/>
    <w:rsid w:val="004C44C9"/>
    <w:rPr>
      <w:rFonts w:ascii="Segoe UI" w:hAnsi="Segoe UI" w:cs="Segoe UI"/>
      <w:b/>
      <w:bCs/>
      <w:noProof/>
      <w:sz w:val="18"/>
      <w:szCs w:val="18"/>
      <w:shd w:val="clear" w:color="auto" w:fill="FFFFFF"/>
    </w:rPr>
  </w:style>
  <w:style w:type="character" w:customStyle="1" w:styleId="261">
    <w:name w:val="Основной текст (26)_"/>
    <w:link w:val="262"/>
    <w:rsid w:val="004C44C9"/>
    <w:rPr>
      <w:rFonts w:ascii="Trebuchet MS" w:hAnsi="Trebuchet MS" w:cs="Trebuchet MS"/>
      <w:w w:val="150"/>
      <w:sz w:val="8"/>
      <w:szCs w:val="8"/>
      <w:shd w:val="clear" w:color="auto" w:fill="FFFFFF"/>
    </w:rPr>
  </w:style>
  <w:style w:type="character" w:customStyle="1" w:styleId="186">
    <w:name w:val="Основной текст (18)6"/>
    <w:rsid w:val="004C44C9"/>
  </w:style>
  <w:style w:type="character" w:customStyle="1" w:styleId="21pt56">
    <w:name w:val="Основной текст (2) + Интервал 1 pt56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8pt4">
    <w:name w:val="Основной текст (2) + 8 pt4"/>
    <w:aliases w:val="Интервал 0 pt6"/>
    <w:rsid w:val="004C44C9"/>
    <w:rPr>
      <w:rFonts w:ascii="Times New Roman" w:hAnsi="Times New Roman" w:cs="Times New Roman"/>
      <w:noProof/>
      <w:spacing w:val="10"/>
      <w:sz w:val="16"/>
      <w:szCs w:val="16"/>
      <w:shd w:val="clear" w:color="auto" w:fill="FFFFFF"/>
    </w:rPr>
  </w:style>
  <w:style w:type="character" w:customStyle="1" w:styleId="27">
    <w:name w:val="Основной текст (27)_"/>
    <w:link w:val="270"/>
    <w:rsid w:val="004C4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15">
    <w:name w:val="Основной текст (13)15"/>
    <w:rsid w:val="004C44C9"/>
  </w:style>
  <w:style w:type="character" w:customStyle="1" w:styleId="280">
    <w:name w:val="Основной текст (28)_"/>
    <w:link w:val="281"/>
    <w:rsid w:val="004C44C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82">
    <w:name w:val="Основной текст (28)"/>
    <w:rsid w:val="004C44C9"/>
  </w:style>
  <w:style w:type="character" w:customStyle="1" w:styleId="814">
    <w:name w:val="Основной текст (8)14"/>
    <w:rsid w:val="004C44C9"/>
  </w:style>
  <w:style w:type="character" w:customStyle="1" w:styleId="281pt">
    <w:name w:val="Основной текст (28) + Интервал 1 pt"/>
    <w:rsid w:val="004C44C9"/>
    <w:rPr>
      <w:rFonts w:ascii="Times New Roman" w:hAnsi="Times New Roman" w:cs="Times New Roman"/>
      <w:spacing w:val="30"/>
      <w:sz w:val="14"/>
      <w:szCs w:val="14"/>
      <w:shd w:val="clear" w:color="auto" w:fill="FFFFFF"/>
    </w:rPr>
  </w:style>
  <w:style w:type="character" w:customStyle="1" w:styleId="21pt55">
    <w:name w:val="Основной текст (2) + Интервал 1 pt55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54">
    <w:name w:val="Основной текст (2) + Интервал 1 pt54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53">
    <w:name w:val="Основной текст (2) + Интервал 1 pt53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52">
    <w:name w:val="Основной текст (2) + Интервал 1 pt52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18">
    <w:name w:val="Основной текст (2) + 918"/>
    <w:aliases w:val="5 pt32,Курсив21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13">
    <w:name w:val="Основной текст (8)13"/>
    <w:rsid w:val="004C44C9"/>
  </w:style>
  <w:style w:type="character" w:customStyle="1" w:styleId="2917">
    <w:name w:val="Основной текст (2) + 917"/>
    <w:aliases w:val="5 pt31,Курсив20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a">
    <w:name w:val="Основной текст (2)"/>
    <w:rsid w:val="004C44C9"/>
  </w:style>
  <w:style w:type="character" w:customStyle="1" w:styleId="21pt51">
    <w:name w:val="Основной текст (2) + Интервал 1 pt51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50">
    <w:name w:val="Основной текст (2) + Интервал 1 pt50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16">
    <w:name w:val="Основной текст (2) + 916"/>
    <w:aliases w:val="5 pt30,Курсив19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81pt">
    <w:name w:val="Основной текст (18) + Интервал 1 pt"/>
    <w:rsid w:val="004C44C9"/>
    <w:rPr>
      <w:rFonts w:ascii="Segoe UI" w:hAnsi="Segoe UI" w:cs="Segoe UI"/>
      <w:b/>
      <w:bCs/>
      <w:spacing w:val="30"/>
      <w:sz w:val="23"/>
      <w:szCs w:val="23"/>
      <w:shd w:val="clear" w:color="auto" w:fill="FFFFFF"/>
    </w:rPr>
  </w:style>
  <w:style w:type="character" w:customStyle="1" w:styleId="185">
    <w:name w:val="Основной текст (18)5"/>
    <w:rsid w:val="004C44C9"/>
  </w:style>
  <w:style w:type="character" w:customStyle="1" w:styleId="291">
    <w:name w:val="Основной текст (29)_"/>
    <w:link w:val="292"/>
    <w:rsid w:val="004C44C9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29TimesNewRoman">
    <w:name w:val="Основной текст (29) + Times New Roman"/>
    <w:aliases w:val="8 pt"/>
    <w:rsid w:val="004C44C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pt49">
    <w:name w:val="Основной текст (2) + Интервал 1 pt49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84">
    <w:name w:val="Основной текст (18)4"/>
    <w:rsid w:val="004C44C9"/>
  </w:style>
  <w:style w:type="character" w:customStyle="1" w:styleId="18TimesNewRoman">
    <w:name w:val="Основной текст (18) + Times New Roman"/>
    <w:aliases w:val="8 pt10"/>
    <w:rsid w:val="004C44C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pt48">
    <w:name w:val="Основной текст (2) + Интервал 1 pt48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4TimesNewRoman">
    <w:name w:val="Заголовок №4 + Times New Roman"/>
    <w:aliases w:val="8 pt9"/>
    <w:rsid w:val="004C44C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915">
    <w:name w:val="Основной текст (2) + 915"/>
    <w:aliases w:val="5 pt29,Курсив18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12">
    <w:name w:val="Основной текст (8)12"/>
    <w:rsid w:val="004C44C9"/>
  </w:style>
  <w:style w:type="character" w:customStyle="1" w:styleId="2914">
    <w:name w:val="Основной текст (2) + 914"/>
    <w:aliases w:val="5 pt28,Курсив17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85">
    <w:name w:val="Основной текст (28)5"/>
    <w:rsid w:val="004C44C9"/>
  </w:style>
  <w:style w:type="character" w:customStyle="1" w:styleId="29TimesNewRoman3">
    <w:name w:val="Основной текст (29) + Times New Roman3"/>
    <w:aliases w:val="8 pt8"/>
    <w:rsid w:val="004C44C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pt47">
    <w:name w:val="Основной текст (2) + Интервал 1 pt47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4TimesNewRoman4">
    <w:name w:val="Заголовок №4 + Times New Roman4"/>
    <w:aliases w:val="9 pt6,Не полужирный9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pt46">
    <w:name w:val="Основной текст (2) + Интервал 1 pt46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4TimesNewRoman3">
    <w:name w:val="Заголовок №4 + Times New Roman3"/>
    <w:aliases w:val="8 pt7,Не полужирный8,Интервал 0 pt5"/>
    <w:rsid w:val="004C44C9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21pt45">
    <w:name w:val="Основной текст (2) + Интервал 1 pt45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13">
    <w:name w:val="Основной текст (2) + 913"/>
    <w:aliases w:val="5 pt27,Курсив16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11">
    <w:name w:val="Основной текст (8)11"/>
    <w:rsid w:val="004C44C9"/>
  </w:style>
  <w:style w:type="character" w:customStyle="1" w:styleId="2912">
    <w:name w:val="Основной текст (2) + 912"/>
    <w:aliases w:val="5 pt26,Курсив15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10">
    <w:name w:val="Основной текст (8)10"/>
    <w:rsid w:val="004C44C9"/>
  </w:style>
  <w:style w:type="character" w:customStyle="1" w:styleId="1314">
    <w:name w:val="Основной текст (13)14"/>
    <w:rsid w:val="004C44C9"/>
  </w:style>
  <w:style w:type="character" w:customStyle="1" w:styleId="29TimesNewRoman2">
    <w:name w:val="Основной текст (29) + Times New Roman2"/>
    <w:aliases w:val="8 pt6"/>
    <w:rsid w:val="004C44C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71">
    <w:name w:val="Основной текст (2) + Полужирный7"/>
    <w:rsid w:val="004C44C9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21pt44">
    <w:name w:val="Основной текст (2) + Интервал 1 pt44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43">
    <w:name w:val="Основной текст (2) + Интервал 1 pt43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SegoeUI4">
    <w:name w:val="Основной текст (2) + Segoe UI4"/>
    <w:aliases w:val="121,5 pt25,Полужирный8"/>
    <w:rsid w:val="004C44C9"/>
    <w:rPr>
      <w:rFonts w:ascii="Segoe UI" w:hAnsi="Segoe UI" w:cs="Segoe UI"/>
      <w:b/>
      <w:bCs/>
      <w:noProof/>
      <w:sz w:val="25"/>
      <w:szCs w:val="25"/>
      <w:shd w:val="clear" w:color="auto" w:fill="FFFFFF"/>
    </w:rPr>
  </w:style>
  <w:style w:type="character" w:customStyle="1" w:styleId="4TimesNewRoman2">
    <w:name w:val="Заголовок №4 + Times New Roman2"/>
    <w:aliases w:val="9 pt5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21">
    <w:name w:val="Основной текст (2) + 12"/>
    <w:aliases w:val="5 pt24,Полужирный7"/>
    <w:rsid w:val="004C44C9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21pt42">
    <w:name w:val="Основной текст (2) + Интервал 1 pt42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47">
    <w:name w:val="Заголовок №4 + 7"/>
    <w:aliases w:val="5 pt23,Интервал 0 pt4"/>
    <w:rsid w:val="004C44C9"/>
    <w:rPr>
      <w:rFonts w:ascii="Segoe UI" w:hAnsi="Segoe UI" w:cs="Segoe UI"/>
      <w:b/>
      <w:bCs/>
      <w:spacing w:val="10"/>
      <w:sz w:val="15"/>
      <w:szCs w:val="15"/>
      <w:shd w:val="clear" w:color="auto" w:fill="FFFFFF"/>
    </w:rPr>
  </w:style>
  <w:style w:type="character" w:customStyle="1" w:styleId="1313">
    <w:name w:val="Основной текст (13)13"/>
    <w:rsid w:val="004C44C9"/>
  </w:style>
  <w:style w:type="character" w:customStyle="1" w:styleId="21pt41">
    <w:name w:val="Основной текст (2) + Интервал 1 pt41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11">
    <w:name w:val="Основной текст (2) + 911"/>
    <w:aliases w:val="5 pt22,Курсив14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9">
    <w:name w:val="Основной текст (8)9"/>
    <w:rsid w:val="004C44C9"/>
  </w:style>
  <w:style w:type="character" w:customStyle="1" w:styleId="263">
    <w:name w:val="Основной текст (2) + Полужирный6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TimesNewRoman1">
    <w:name w:val="Основной текст (29) + Times New Roman1"/>
    <w:aliases w:val="8 pt5"/>
    <w:rsid w:val="004C44C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pt40">
    <w:name w:val="Основной текст (2) + Интервал 1 pt40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39">
    <w:name w:val="Основной текст (2) + Интервал 1 pt39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312">
    <w:name w:val="Основной текст (13)12"/>
    <w:rsid w:val="004C44C9"/>
  </w:style>
  <w:style w:type="character" w:customStyle="1" w:styleId="2910">
    <w:name w:val="Основной текст (2) + 910"/>
    <w:aliases w:val="5 pt21,Курсив13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pt38">
    <w:name w:val="Основной текст (2) + Интервал 1 pt38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89pt1">
    <w:name w:val="Основной текст (8) + 9 pt1"/>
    <w:aliases w:val="Не курсив2,Интервал 1 pt6"/>
    <w:rsid w:val="004C44C9"/>
    <w:rPr>
      <w:rFonts w:ascii="Times New Roman" w:hAnsi="Times New Roman" w:cs="Times New Roman"/>
      <w:i/>
      <w:iCs/>
      <w:spacing w:val="30"/>
      <w:sz w:val="18"/>
      <w:szCs w:val="18"/>
      <w:shd w:val="clear" w:color="auto" w:fill="FFFFFF"/>
    </w:rPr>
  </w:style>
  <w:style w:type="character" w:customStyle="1" w:styleId="88">
    <w:name w:val="Основной текст (8)8"/>
    <w:rsid w:val="004C44C9"/>
  </w:style>
  <w:style w:type="character" w:customStyle="1" w:styleId="299">
    <w:name w:val="Основной текст (2) + 99"/>
    <w:aliases w:val="5 pt20,Курсив12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pt37">
    <w:name w:val="Основной текст (2) + Интервал 1 pt37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8">
    <w:name w:val="Основной текст (2) + 98"/>
    <w:aliases w:val="5 pt19,Курсив11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SegoeUI">
    <w:name w:val="Основной текст (8) + Segoe UI"/>
    <w:aliases w:val="113,5 pt18,Полужирный6,Не курсив1"/>
    <w:rsid w:val="004C44C9"/>
    <w:rPr>
      <w:rFonts w:ascii="Segoe UI" w:hAnsi="Segoe UI" w:cs="Segoe UI"/>
      <w:b/>
      <w:bCs/>
      <w:i/>
      <w:iCs/>
      <w:sz w:val="23"/>
      <w:szCs w:val="23"/>
      <w:shd w:val="clear" w:color="auto" w:fill="FFFFFF"/>
    </w:rPr>
  </w:style>
  <w:style w:type="character" w:customStyle="1" w:styleId="87">
    <w:name w:val="Основной текст (8)7"/>
    <w:rsid w:val="004C44C9"/>
  </w:style>
  <w:style w:type="character" w:customStyle="1" w:styleId="251">
    <w:name w:val="Основной текст (2) + Полужирный5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00">
    <w:name w:val="Основной текст (30)_"/>
    <w:link w:val="301"/>
    <w:rsid w:val="004C44C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00pt">
    <w:name w:val="Основной текст (30) + Интервал 0 pt"/>
    <w:rsid w:val="004C44C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2SegoeUI1">
    <w:name w:val="Основной текст (22) + Segoe UI1"/>
    <w:aliases w:val="8,5 pt17"/>
    <w:rsid w:val="004C44C9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311">
    <w:name w:val="Основной текст (31)_"/>
    <w:link w:val="312"/>
    <w:rsid w:val="004C44C9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21pt36">
    <w:name w:val="Основной текст (2) + Интервал 1 pt36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90pt">
    <w:name w:val="Основной текст (19) + Интервал 0 pt"/>
    <w:rsid w:val="004C44C9"/>
    <w:rPr>
      <w:rFonts w:ascii="Times New Roman" w:hAnsi="Times New Roman" w:cs="Times New Roman"/>
      <w:spacing w:val="0"/>
      <w:sz w:val="11"/>
      <w:szCs w:val="11"/>
      <w:shd w:val="clear" w:color="auto" w:fill="FFFFFF"/>
    </w:rPr>
  </w:style>
  <w:style w:type="character" w:customStyle="1" w:styleId="21pt35">
    <w:name w:val="Основной текст (2) + Интервал 1 pt35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7">
    <w:name w:val="Основной текст (2) + 97"/>
    <w:aliases w:val="5 pt16,Курсив10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1">
    <w:name w:val="Основной текст (13)11"/>
    <w:rsid w:val="004C44C9"/>
  </w:style>
  <w:style w:type="character" w:customStyle="1" w:styleId="1310">
    <w:name w:val="Основной текст (13)10"/>
    <w:rsid w:val="004C44C9"/>
  </w:style>
  <w:style w:type="character" w:customStyle="1" w:styleId="21pt34">
    <w:name w:val="Основной текст (2) + Интервал 1 pt34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6">
    <w:name w:val="Основной текст (2) + 96"/>
    <w:aliases w:val="5 pt15,Курсив9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9">
    <w:name w:val="Основной текст (13)9"/>
    <w:rsid w:val="004C44C9"/>
  </w:style>
  <w:style w:type="character" w:customStyle="1" w:styleId="1390">
    <w:name w:val="Основной текст (13) + 9"/>
    <w:aliases w:val="5 pt14,Не полужирный7,Курсив8"/>
    <w:rsid w:val="004C44C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pt33">
    <w:name w:val="Основной текст (2) + Интервал 1 pt33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5">
    <w:name w:val="Основной текст (2) + 95"/>
    <w:aliases w:val="5 pt13,Курсив7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6">
    <w:name w:val="Основной текст (8)6"/>
    <w:rsid w:val="004C44C9"/>
  </w:style>
  <w:style w:type="character" w:customStyle="1" w:styleId="243">
    <w:name w:val="Основной текст (2) + Полужирный4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8">
    <w:name w:val="Основной текст (13)8"/>
    <w:rsid w:val="004C44C9"/>
  </w:style>
  <w:style w:type="character" w:customStyle="1" w:styleId="2TimesNewRoman2">
    <w:name w:val="Заголовок №2 + Times New Roman2"/>
    <w:aliases w:val="10 pt2"/>
    <w:rsid w:val="004C4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a">
    <w:name w:val="Основной текст (21)"/>
    <w:rsid w:val="004C44C9"/>
  </w:style>
  <w:style w:type="character" w:customStyle="1" w:styleId="21pt32">
    <w:name w:val="Основной текст (2) + Интервал 1 pt32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8pt3">
    <w:name w:val="Основной текст (2) + 8 pt3"/>
    <w:aliases w:val="Интервал 0 pt3"/>
    <w:rsid w:val="004C44C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1pt31">
    <w:name w:val="Основной текст (2) + Интервал 1 pt31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37">
    <w:name w:val="Основной текст (13)7"/>
    <w:rsid w:val="004C44C9"/>
  </w:style>
  <w:style w:type="character" w:customStyle="1" w:styleId="3TimesNewRoman">
    <w:name w:val="Заголовок №3 + Times New Roman"/>
    <w:aliases w:val="9 pt4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TimesNewRoman4">
    <w:name w:val="Заголовок №3 + Times New Roman4"/>
    <w:aliases w:val="8 pt4,Не полужирный6,Интервал 0 pt2"/>
    <w:rsid w:val="004C44C9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21pt30">
    <w:name w:val="Основной текст (2) + Интервал 1 pt30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29">
    <w:name w:val="Основной текст (2) + Интервал 1 pt29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32">
    <w:name w:val="Основной текст (2) + Полужирный3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a">
    <w:name w:val="Основной текст + Полужирный1"/>
    <w:rsid w:val="004C4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pt1">
    <w:name w:val="Заголовок №2 + Интервал 1 pt1"/>
    <w:rsid w:val="004C44C9"/>
    <w:rPr>
      <w:rFonts w:ascii="Segoe UI" w:hAnsi="Segoe UI" w:cs="Segoe UI"/>
      <w:b/>
      <w:bCs/>
      <w:spacing w:val="30"/>
      <w:sz w:val="25"/>
      <w:szCs w:val="25"/>
      <w:shd w:val="clear" w:color="auto" w:fill="FFFFFF"/>
    </w:rPr>
  </w:style>
  <w:style w:type="character" w:customStyle="1" w:styleId="2TimesNewRoman1">
    <w:name w:val="Заголовок №2 + Times New Roman1"/>
    <w:aliases w:val="10 pt1,Интервал 1 pt5"/>
    <w:rsid w:val="004C44C9"/>
    <w:rPr>
      <w:rFonts w:ascii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21pt28">
    <w:name w:val="Основной текст (2) + Интервал 1 pt28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4TimesNewRoman1">
    <w:name w:val="Заголовок №4 + Times New Roman1"/>
    <w:aliases w:val="9 pt3,Не полужирный5,Интервал 1 pt4"/>
    <w:rsid w:val="004C44C9"/>
    <w:rPr>
      <w:rFonts w:ascii="Times New Roman" w:hAnsi="Times New Roman" w:cs="Times New Roman"/>
      <w:b/>
      <w:bCs/>
      <w:spacing w:val="30"/>
      <w:sz w:val="18"/>
      <w:szCs w:val="18"/>
      <w:shd w:val="clear" w:color="auto" w:fill="FFFFFF"/>
    </w:rPr>
  </w:style>
  <w:style w:type="character" w:customStyle="1" w:styleId="21pt27">
    <w:name w:val="Основной текст (2) + Интервал 1 pt27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27">
    <w:name w:val="Основной текст (2) + Полужирный2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6">
    <w:name w:val="Основной текст (13)6"/>
    <w:rsid w:val="004C44C9"/>
  </w:style>
  <w:style w:type="character" w:customStyle="1" w:styleId="1391">
    <w:name w:val="Основной текст (13) + 91"/>
    <w:aliases w:val="5 pt12,Не полужирный4,Курсив6"/>
    <w:rsid w:val="004C44C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5">
    <w:name w:val="Основной текст (8)5"/>
    <w:rsid w:val="004C44C9"/>
  </w:style>
  <w:style w:type="character" w:customStyle="1" w:styleId="294">
    <w:name w:val="Основной текст (2) + 94"/>
    <w:aliases w:val="5 pt11,Курсив5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b">
    <w:name w:val="Основной текст (2) + Полужирный1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pt26">
    <w:name w:val="Основной текст (2) + Интервал 1 pt26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35">
    <w:name w:val="Основной текст (13)5"/>
    <w:rsid w:val="004C44C9"/>
  </w:style>
  <w:style w:type="character" w:customStyle="1" w:styleId="132">
    <w:name w:val="Основной текст (13) + Не полужирный"/>
    <w:rsid w:val="004C44C9"/>
  </w:style>
  <w:style w:type="character" w:customStyle="1" w:styleId="284">
    <w:name w:val="Основной текст (28)4"/>
    <w:rsid w:val="004C44C9"/>
  </w:style>
  <w:style w:type="character" w:customStyle="1" w:styleId="21pt25">
    <w:name w:val="Основной текст (2) + Интервал 1 pt25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81pt1">
    <w:name w:val="Основной текст (18) + Интервал 1 pt1"/>
    <w:rsid w:val="004C44C9"/>
    <w:rPr>
      <w:rFonts w:ascii="Segoe UI" w:hAnsi="Segoe UI" w:cs="Segoe UI"/>
      <w:b/>
      <w:bCs/>
      <w:spacing w:val="30"/>
      <w:sz w:val="23"/>
      <w:szCs w:val="23"/>
      <w:shd w:val="clear" w:color="auto" w:fill="FFFFFF"/>
    </w:rPr>
  </w:style>
  <w:style w:type="character" w:customStyle="1" w:styleId="18TimesNewRoman2">
    <w:name w:val="Основной текст (18) + Times New Roman2"/>
    <w:aliases w:val="8 pt3"/>
    <w:rsid w:val="004C44C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83">
    <w:name w:val="Основной текст (18)3"/>
    <w:rsid w:val="004C44C9"/>
  </w:style>
  <w:style w:type="character" w:customStyle="1" w:styleId="2SegoeUI3">
    <w:name w:val="Основной текст (2) + Segoe UI3"/>
    <w:aliases w:val="112,5 pt10,Полужирный5"/>
    <w:rsid w:val="004C44C9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28pt2">
    <w:name w:val="Основной текст (2) + 8 pt2"/>
    <w:aliases w:val="Интервал 0 pt1"/>
    <w:rsid w:val="004C44C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4"/>
    <w:rsid w:val="004C44C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TimesNewRoman3">
    <w:name w:val="Заголовок №3 + Times New Roman3"/>
    <w:aliases w:val="8 pt2"/>
    <w:rsid w:val="004C44C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pt24">
    <w:name w:val="Основной текст (2) + Интервал 1 pt24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23">
    <w:name w:val="Основной текст (2) + Интервал 1 pt23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3">
    <w:name w:val="Основной текст (2) + 93"/>
    <w:aliases w:val="5 pt9,Курсив4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4">
    <w:name w:val="Основной текст (8)4"/>
    <w:rsid w:val="004C44C9"/>
  </w:style>
  <w:style w:type="character" w:customStyle="1" w:styleId="83">
    <w:name w:val="Основной текст (8)3"/>
    <w:rsid w:val="004C44C9"/>
  </w:style>
  <w:style w:type="character" w:customStyle="1" w:styleId="21pt22">
    <w:name w:val="Основной текст (2) + Интервал 1 pt22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21">
    <w:name w:val="Основной текст (2) + Интервал 1 pt21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20">
    <w:name w:val="Основной текст (2) + Интервал 1 pt20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3TimesNewRoman2">
    <w:name w:val="Заголовок №3 + Times New Roman2"/>
    <w:aliases w:val="8 pt1,Не полужирный3,Интервал 1 pt3"/>
    <w:rsid w:val="004C44C9"/>
    <w:rPr>
      <w:rFonts w:ascii="Times New Roman" w:hAnsi="Times New Roman" w:cs="Times New Roman"/>
      <w:b/>
      <w:bCs/>
      <w:spacing w:val="30"/>
      <w:sz w:val="16"/>
      <w:szCs w:val="16"/>
      <w:shd w:val="clear" w:color="auto" w:fill="FFFFFF"/>
    </w:rPr>
  </w:style>
  <w:style w:type="character" w:customStyle="1" w:styleId="3TimesNewRoman1">
    <w:name w:val="Заголовок №3 + Times New Roman1"/>
    <w:aliases w:val="9 pt2,Не полужирный2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pt2">
    <w:name w:val="Основной текст (2) + 10 pt2"/>
    <w:rsid w:val="004C44C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pt19">
    <w:name w:val="Основной текст (2) + Интервал 1 pt19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18">
    <w:name w:val="Основной текст (2) + Интервал 1 pt18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915">
    <w:name w:val="Основной текст + 91"/>
    <w:aliases w:val="5 pt8,Курсив3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2"/>
    <w:rsid w:val="004C44C9"/>
  </w:style>
  <w:style w:type="character" w:customStyle="1" w:styleId="210pt1">
    <w:name w:val="Основной текст (2) + 10 pt1"/>
    <w:rsid w:val="004C44C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92a">
    <w:name w:val="Основной текст (2) + 92"/>
    <w:aliases w:val="5 pt7,Курсив2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1">
    <w:name w:val="Заголовок №1 (2)_"/>
    <w:link w:val="1210"/>
    <w:rsid w:val="004C44C9"/>
    <w:rPr>
      <w:rFonts w:ascii="Segoe UI" w:hAnsi="Segoe UI" w:cs="Segoe UI"/>
      <w:b/>
      <w:bCs/>
      <w:sz w:val="25"/>
      <w:szCs w:val="25"/>
      <w:shd w:val="clear" w:color="auto" w:fill="FFFFFF"/>
    </w:rPr>
  </w:style>
  <w:style w:type="character" w:customStyle="1" w:styleId="122">
    <w:name w:val="Заголовок №1 (2)"/>
    <w:rsid w:val="004C44C9"/>
  </w:style>
  <w:style w:type="character" w:customStyle="1" w:styleId="2122">
    <w:name w:val="Основной текст (21)2"/>
    <w:rsid w:val="004C44C9"/>
  </w:style>
  <w:style w:type="character" w:customStyle="1" w:styleId="21pt17">
    <w:name w:val="Основной текст (2) + Интервал 1 pt17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330">
    <w:name w:val="Основной текст (33)_"/>
    <w:link w:val="331"/>
    <w:rsid w:val="004C44C9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350">
    <w:name w:val="Основной текст (35)_"/>
    <w:link w:val="351"/>
    <w:rsid w:val="004C44C9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321">
    <w:name w:val="Основной текст (32)_"/>
    <w:link w:val="322"/>
    <w:rsid w:val="004C44C9"/>
    <w:rPr>
      <w:rFonts w:ascii="Segoe UI" w:hAnsi="Segoe UI" w:cs="Segoe UI"/>
      <w:noProof/>
      <w:sz w:val="8"/>
      <w:szCs w:val="8"/>
      <w:shd w:val="clear" w:color="auto" w:fill="FFFFFF"/>
    </w:rPr>
  </w:style>
  <w:style w:type="character" w:customStyle="1" w:styleId="21pt16">
    <w:name w:val="Основной текст (2) + Интервал 1 pt16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340">
    <w:name w:val="Основной текст (34)_"/>
    <w:link w:val="341"/>
    <w:rsid w:val="004C44C9"/>
    <w:rPr>
      <w:rFonts w:ascii="Candara" w:hAnsi="Candara" w:cs="Candara"/>
      <w:sz w:val="8"/>
      <w:szCs w:val="8"/>
      <w:shd w:val="clear" w:color="auto" w:fill="FFFFFF"/>
    </w:rPr>
  </w:style>
  <w:style w:type="character" w:customStyle="1" w:styleId="360">
    <w:name w:val="Основной текст (36)_"/>
    <w:link w:val="361"/>
    <w:rsid w:val="004C44C9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283">
    <w:name w:val="Основной текст (28)3"/>
    <w:rsid w:val="004C44C9"/>
  </w:style>
  <w:style w:type="character" w:customStyle="1" w:styleId="37">
    <w:name w:val="Основной текст (37)_"/>
    <w:link w:val="370"/>
    <w:rsid w:val="004C44C9"/>
    <w:rPr>
      <w:rFonts w:ascii="Trebuchet MS" w:hAnsi="Trebuchet MS" w:cs="Trebuchet MS"/>
      <w:noProof/>
      <w:sz w:val="8"/>
      <w:szCs w:val="8"/>
      <w:shd w:val="clear" w:color="auto" w:fill="FFFFFF"/>
    </w:rPr>
  </w:style>
  <w:style w:type="character" w:customStyle="1" w:styleId="38">
    <w:name w:val="Основной текст (38)_"/>
    <w:link w:val="380"/>
    <w:rsid w:val="004C44C9"/>
    <w:rPr>
      <w:rFonts w:ascii="Segoe UI" w:hAnsi="Segoe UI" w:cs="Segoe UI"/>
      <w:noProof/>
      <w:sz w:val="8"/>
      <w:szCs w:val="8"/>
      <w:shd w:val="clear" w:color="auto" w:fill="FFFFFF"/>
    </w:rPr>
  </w:style>
  <w:style w:type="character" w:customStyle="1" w:styleId="281pt1">
    <w:name w:val="Основной текст (28) + Интервал 1 pt1"/>
    <w:rsid w:val="004C44C9"/>
    <w:rPr>
      <w:rFonts w:ascii="Times New Roman" w:hAnsi="Times New Roman" w:cs="Times New Roman"/>
      <w:spacing w:val="30"/>
      <w:sz w:val="14"/>
      <w:szCs w:val="14"/>
      <w:shd w:val="clear" w:color="auto" w:fill="FFFFFF"/>
    </w:rPr>
  </w:style>
  <w:style w:type="character" w:customStyle="1" w:styleId="TrebuchetMS1">
    <w:name w:val="Колонтитул + Trebuchet MS1"/>
    <w:aliases w:val="92,5 pt6,Интервал 1 pt2"/>
    <w:rsid w:val="004C44C9"/>
    <w:rPr>
      <w:rFonts w:ascii="Trebuchet MS" w:hAnsi="Trebuchet MS" w:cs="Trebuchet MS"/>
      <w:spacing w:val="20"/>
      <w:sz w:val="19"/>
      <w:szCs w:val="19"/>
      <w:shd w:val="clear" w:color="auto" w:fill="FFFFFF"/>
    </w:rPr>
  </w:style>
  <w:style w:type="character" w:customStyle="1" w:styleId="21pt15">
    <w:name w:val="Основной текст (2) + Интервал 1 pt15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210">
    <w:name w:val="Основной текст (2) + 121"/>
    <w:aliases w:val="5 pt5,Полужирный3"/>
    <w:rsid w:val="004C44C9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21pt14">
    <w:name w:val="Основной текст (2) + Интервал 1 pt14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SegoeUI2">
    <w:name w:val="Основной текст (2) + Segoe UI2"/>
    <w:aliases w:val="111,5 pt4,Полужирный2"/>
    <w:rsid w:val="004C44C9"/>
    <w:rPr>
      <w:rFonts w:ascii="Segoe UI" w:hAnsi="Segoe UI" w:cs="Segoe UI"/>
      <w:b/>
      <w:bCs/>
      <w:noProof/>
      <w:sz w:val="23"/>
      <w:szCs w:val="23"/>
      <w:shd w:val="clear" w:color="auto" w:fill="FFFFFF"/>
    </w:rPr>
  </w:style>
  <w:style w:type="character" w:customStyle="1" w:styleId="21pt13">
    <w:name w:val="Основной текст (2) + Интервал 1 pt13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12">
    <w:name w:val="Основной текст (2) + Интервал 1 pt12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11">
    <w:name w:val="Основной текст (2) + Интервал 1 pt11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820">
    <w:name w:val="Основной текст (28)2"/>
    <w:rsid w:val="004C44C9"/>
  </w:style>
  <w:style w:type="character" w:customStyle="1" w:styleId="21pt10">
    <w:name w:val="Основной текст (2) + Интервал 1 pt10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9">
    <w:name w:val="Основной текст (2) + Интервал 1 pt9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SegoeUI1">
    <w:name w:val="Основной текст (2) + Segoe UI1"/>
    <w:aliases w:val="6,5 pt3"/>
    <w:rsid w:val="004C44C9"/>
    <w:rPr>
      <w:rFonts w:ascii="Segoe UI" w:hAnsi="Segoe UI" w:cs="Segoe UI"/>
      <w:sz w:val="13"/>
      <w:szCs w:val="13"/>
      <w:shd w:val="clear" w:color="auto" w:fill="FFFFFF"/>
      <w:lang w:val="en-US" w:eastAsia="en-US"/>
    </w:rPr>
  </w:style>
  <w:style w:type="character" w:customStyle="1" w:styleId="134">
    <w:name w:val="Основной текст (13)4"/>
    <w:rsid w:val="004C44C9"/>
  </w:style>
  <w:style w:type="character" w:customStyle="1" w:styleId="Candara1">
    <w:name w:val="Основной текст + Candara1"/>
    <w:aliases w:val="91,5 pt2"/>
    <w:rsid w:val="004C44C9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21pt8">
    <w:name w:val="Основной текст (2) + Интервал 1 pt8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332">
    <w:name w:val="Заголовок №3 (3)_"/>
    <w:link w:val="3310"/>
    <w:rsid w:val="004C44C9"/>
    <w:rPr>
      <w:rFonts w:ascii="Segoe UI" w:hAnsi="Segoe UI" w:cs="Segoe UI"/>
      <w:b/>
      <w:bCs/>
      <w:sz w:val="25"/>
      <w:szCs w:val="25"/>
      <w:shd w:val="clear" w:color="auto" w:fill="FFFFFF"/>
    </w:rPr>
  </w:style>
  <w:style w:type="character" w:customStyle="1" w:styleId="333">
    <w:name w:val="Заголовок №3 (3)"/>
    <w:rsid w:val="004C44C9"/>
  </w:style>
  <w:style w:type="character" w:customStyle="1" w:styleId="334">
    <w:name w:val="Заголовок №3 (3)4"/>
    <w:rsid w:val="004C44C9"/>
  </w:style>
  <w:style w:type="character" w:customStyle="1" w:styleId="7pt">
    <w:name w:val="Основной текст + 7 pt"/>
    <w:rsid w:val="004C44C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33">
    <w:name w:val="Основной текст (13)3"/>
    <w:rsid w:val="004C44C9"/>
  </w:style>
  <w:style w:type="character" w:customStyle="1" w:styleId="21pt7">
    <w:name w:val="Основной текст (2) + Интервал 1 pt7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6">
    <w:name w:val="Основной текст (2) + Интервал 1 pt6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3330">
    <w:name w:val="Заголовок №3 (3)3"/>
    <w:rsid w:val="004C44C9"/>
  </w:style>
  <w:style w:type="character" w:customStyle="1" w:styleId="9pt1">
    <w:name w:val="Основной текст + 9 pt1"/>
    <w:aliases w:val="Полужирный1"/>
    <w:rsid w:val="004C44C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20">
    <w:name w:val="Заголовок №3 (3)2"/>
    <w:rsid w:val="004C44C9"/>
  </w:style>
  <w:style w:type="character" w:customStyle="1" w:styleId="1320">
    <w:name w:val="Основной текст (13)2"/>
    <w:rsid w:val="004C44C9"/>
  </w:style>
  <w:style w:type="character" w:customStyle="1" w:styleId="21pt5">
    <w:name w:val="Основной текст (2) + Интервал 1 pt5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4">
    <w:name w:val="Основной текст (2) + Интервал 1 pt4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3">
    <w:name w:val="Основной текст (2) + Интервал 1 pt3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pt2a">
    <w:name w:val="Основной текст (2) + Интервал 1 pt2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82">
    <w:name w:val="Основной текст (18)2"/>
    <w:rsid w:val="004C44C9"/>
  </w:style>
  <w:style w:type="character" w:customStyle="1" w:styleId="18TimesNewRoman1">
    <w:name w:val="Основной текст (18) + Times New Roman1"/>
    <w:aliases w:val="9 pt1,Не полужирный1,Интервал 1 pt1"/>
    <w:rsid w:val="004C44C9"/>
    <w:rPr>
      <w:rFonts w:ascii="Times New Roman" w:hAnsi="Times New Roman" w:cs="Times New Roman"/>
      <w:b/>
      <w:bCs/>
      <w:spacing w:val="30"/>
      <w:sz w:val="18"/>
      <w:szCs w:val="18"/>
      <w:shd w:val="clear" w:color="auto" w:fill="FFFFFF"/>
    </w:rPr>
  </w:style>
  <w:style w:type="character" w:customStyle="1" w:styleId="21pt1a">
    <w:name w:val="Основной текст (2) + Интервал 1 pt1"/>
    <w:rsid w:val="004C44C9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42">
    <w:name w:val="Основной текст (14)2"/>
    <w:rsid w:val="004C44C9"/>
  </w:style>
  <w:style w:type="character" w:customStyle="1" w:styleId="300pt1">
    <w:name w:val="Основной текст (30) + Интервал 0 pt1"/>
    <w:rsid w:val="004C44C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91a">
    <w:name w:val="Основной текст (2) + 91"/>
    <w:aliases w:val="5 pt1,Курсив1"/>
    <w:rsid w:val="004C44C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Сноска1"/>
    <w:basedOn w:val="a"/>
    <w:link w:val="a4"/>
    <w:rsid w:val="004C44C9"/>
    <w:pPr>
      <w:shd w:val="clear" w:color="auto" w:fill="FFFFFF"/>
      <w:spacing w:line="168" w:lineRule="exact"/>
      <w:jc w:val="both"/>
    </w:pPr>
    <w:rPr>
      <w:rFonts w:ascii="Times New Roman" w:eastAsia="Calibri" w:hAnsi="Times New Roman" w:cs="Times New Roman"/>
      <w:color w:val="auto"/>
      <w:sz w:val="14"/>
      <w:szCs w:val="14"/>
      <w:lang/>
    </w:rPr>
  </w:style>
  <w:style w:type="paragraph" w:customStyle="1" w:styleId="20">
    <w:name w:val="Сноска (2)"/>
    <w:basedOn w:val="a"/>
    <w:link w:val="2"/>
    <w:rsid w:val="004C44C9"/>
    <w:pPr>
      <w:shd w:val="clear" w:color="auto" w:fill="FFFFFF"/>
      <w:spacing w:line="185" w:lineRule="exact"/>
      <w:ind w:firstLine="380"/>
      <w:jc w:val="both"/>
    </w:pPr>
    <w:rPr>
      <w:rFonts w:ascii="Times New Roman" w:eastAsia="Calibri" w:hAnsi="Times New Roman" w:cs="Times New Roman"/>
      <w:color w:val="auto"/>
      <w:sz w:val="18"/>
      <w:szCs w:val="18"/>
      <w:lang/>
    </w:rPr>
  </w:style>
  <w:style w:type="paragraph" w:customStyle="1" w:styleId="30">
    <w:name w:val="Сноска (3)"/>
    <w:basedOn w:val="a"/>
    <w:link w:val="3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color w:val="auto"/>
      <w:sz w:val="8"/>
      <w:szCs w:val="8"/>
      <w:lang/>
    </w:rPr>
  </w:style>
  <w:style w:type="paragraph" w:customStyle="1" w:styleId="11">
    <w:name w:val="Заголовок №1"/>
    <w:basedOn w:val="a"/>
    <w:link w:val="10"/>
    <w:rsid w:val="004C44C9"/>
    <w:pPr>
      <w:shd w:val="clear" w:color="auto" w:fill="FFFFFF"/>
      <w:spacing w:after="240" w:line="240" w:lineRule="atLeast"/>
      <w:outlineLvl w:val="0"/>
    </w:pPr>
    <w:rPr>
      <w:rFonts w:ascii="Candara" w:eastAsia="Calibri" w:hAnsi="Candara" w:cs="Times New Roman"/>
      <w:b/>
      <w:bCs/>
      <w:color w:val="auto"/>
      <w:sz w:val="31"/>
      <w:szCs w:val="31"/>
      <w:lang/>
    </w:rPr>
  </w:style>
  <w:style w:type="paragraph" w:customStyle="1" w:styleId="a7">
    <w:name w:val="Колонтитул"/>
    <w:basedOn w:val="a"/>
    <w:link w:val="a6"/>
    <w:rsid w:val="004C44C9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customStyle="1" w:styleId="320">
    <w:name w:val="Заголовок №3 (2)"/>
    <w:basedOn w:val="a"/>
    <w:link w:val="32"/>
    <w:rsid w:val="004C44C9"/>
    <w:pPr>
      <w:shd w:val="clear" w:color="auto" w:fill="FFFFFF"/>
      <w:spacing w:before="240" w:after="180" w:line="240" w:lineRule="atLeast"/>
      <w:outlineLvl w:val="2"/>
    </w:pPr>
    <w:rPr>
      <w:rFonts w:ascii="Segoe UI" w:eastAsia="Calibri" w:hAnsi="Segoe UI" w:cs="Times New Roman"/>
      <w:b/>
      <w:bCs/>
      <w:color w:val="auto"/>
      <w:sz w:val="18"/>
      <w:szCs w:val="18"/>
      <w:lang/>
    </w:rPr>
  </w:style>
  <w:style w:type="paragraph" w:customStyle="1" w:styleId="210">
    <w:name w:val="Заголовок №21"/>
    <w:basedOn w:val="a"/>
    <w:link w:val="21"/>
    <w:rsid w:val="004C44C9"/>
    <w:pPr>
      <w:shd w:val="clear" w:color="auto" w:fill="FFFFFF"/>
      <w:spacing w:before="180" w:after="180" w:line="240" w:lineRule="atLeast"/>
      <w:outlineLvl w:val="1"/>
    </w:pPr>
    <w:rPr>
      <w:rFonts w:ascii="Segoe UI" w:eastAsia="Calibri" w:hAnsi="Segoe UI" w:cs="Times New Roman"/>
      <w:b/>
      <w:bCs/>
      <w:color w:val="auto"/>
      <w:sz w:val="25"/>
      <w:szCs w:val="25"/>
      <w:lang/>
    </w:rPr>
  </w:style>
  <w:style w:type="paragraph" w:customStyle="1" w:styleId="ab">
    <w:name w:val="Подпись к таблице"/>
    <w:basedOn w:val="a"/>
    <w:link w:val="aa"/>
    <w:rsid w:val="004C44C9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customStyle="1" w:styleId="211">
    <w:name w:val="Основной текст (2)1"/>
    <w:basedOn w:val="a"/>
    <w:link w:val="22"/>
    <w:rsid w:val="004C44C9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8"/>
      <w:szCs w:val="18"/>
      <w:lang/>
    </w:rPr>
  </w:style>
  <w:style w:type="paragraph" w:customStyle="1" w:styleId="33">
    <w:name w:val="Основной текст (3)"/>
    <w:basedOn w:val="a"/>
    <w:link w:val="31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noProof/>
      <w:color w:val="auto"/>
      <w:sz w:val="8"/>
      <w:szCs w:val="8"/>
      <w:lang/>
    </w:rPr>
  </w:style>
  <w:style w:type="paragraph" w:customStyle="1" w:styleId="40">
    <w:name w:val="Основной текст (4)"/>
    <w:basedOn w:val="a"/>
    <w:link w:val="4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noProof/>
      <w:color w:val="auto"/>
      <w:sz w:val="8"/>
      <w:szCs w:val="8"/>
      <w:lang/>
    </w:rPr>
  </w:style>
  <w:style w:type="paragraph" w:customStyle="1" w:styleId="50">
    <w:name w:val="Основной текст (5)"/>
    <w:basedOn w:val="a"/>
    <w:link w:val="5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noProof/>
      <w:color w:val="auto"/>
      <w:sz w:val="8"/>
      <w:szCs w:val="8"/>
      <w:lang/>
    </w:rPr>
  </w:style>
  <w:style w:type="paragraph" w:customStyle="1" w:styleId="60">
    <w:name w:val="Основной текст (6)"/>
    <w:basedOn w:val="a"/>
    <w:link w:val="6"/>
    <w:rsid w:val="004C44C9"/>
    <w:pPr>
      <w:shd w:val="clear" w:color="auto" w:fill="FFFFFF"/>
      <w:spacing w:line="240" w:lineRule="atLeast"/>
    </w:pPr>
    <w:rPr>
      <w:rFonts w:ascii="Times New Roman" w:eastAsia="Calibri" w:hAnsi="Times New Roman" w:cs="Times New Roman"/>
      <w:noProof/>
      <w:color w:val="auto"/>
      <w:sz w:val="8"/>
      <w:szCs w:val="8"/>
      <w:lang/>
    </w:rPr>
  </w:style>
  <w:style w:type="paragraph" w:customStyle="1" w:styleId="81">
    <w:name w:val="Основной текст (8)1"/>
    <w:basedOn w:val="a"/>
    <w:link w:val="8"/>
    <w:rsid w:val="004C44C9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19"/>
      <w:szCs w:val="19"/>
      <w:lang/>
    </w:rPr>
  </w:style>
  <w:style w:type="paragraph" w:customStyle="1" w:styleId="90">
    <w:name w:val="Основной текст (9)"/>
    <w:basedOn w:val="a"/>
    <w:link w:val="9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noProof/>
      <w:color w:val="auto"/>
      <w:sz w:val="8"/>
      <w:szCs w:val="8"/>
      <w:lang/>
    </w:rPr>
  </w:style>
  <w:style w:type="paragraph" w:customStyle="1" w:styleId="101">
    <w:name w:val="Основной текст (10)"/>
    <w:basedOn w:val="a"/>
    <w:link w:val="100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noProof/>
      <w:color w:val="auto"/>
      <w:sz w:val="8"/>
      <w:szCs w:val="8"/>
      <w:lang/>
    </w:rPr>
  </w:style>
  <w:style w:type="paragraph" w:customStyle="1" w:styleId="111">
    <w:name w:val="Основной текст (11)"/>
    <w:basedOn w:val="a"/>
    <w:link w:val="110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noProof/>
      <w:color w:val="auto"/>
      <w:sz w:val="8"/>
      <w:szCs w:val="8"/>
      <w:lang/>
    </w:rPr>
  </w:style>
  <w:style w:type="paragraph" w:customStyle="1" w:styleId="120">
    <w:name w:val="Основной текст (12)"/>
    <w:basedOn w:val="a"/>
    <w:link w:val="12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noProof/>
      <w:color w:val="auto"/>
      <w:sz w:val="8"/>
      <w:szCs w:val="8"/>
      <w:lang/>
    </w:rPr>
  </w:style>
  <w:style w:type="paragraph" w:customStyle="1" w:styleId="70">
    <w:name w:val="Основной текст (7)"/>
    <w:basedOn w:val="a"/>
    <w:link w:val="7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color w:val="auto"/>
      <w:spacing w:val="-10"/>
      <w:sz w:val="8"/>
      <w:szCs w:val="8"/>
      <w:lang/>
    </w:rPr>
  </w:style>
  <w:style w:type="paragraph" w:customStyle="1" w:styleId="420">
    <w:name w:val="Заголовок №4 (2)"/>
    <w:basedOn w:val="a"/>
    <w:link w:val="42"/>
    <w:rsid w:val="004C44C9"/>
    <w:pPr>
      <w:shd w:val="clear" w:color="auto" w:fill="FFFFFF"/>
      <w:spacing w:after="180" w:line="240" w:lineRule="atLeast"/>
      <w:outlineLvl w:val="3"/>
    </w:pPr>
    <w:rPr>
      <w:rFonts w:ascii="Segoe UI" w:eastAsia="Calibri" w:hAnsi="Segoe UI" w:cs="Times New Roman"/>
      <w:b/>
      <w:bCs/>
      <w:color w:val="auto"/>
      <w:sz w:val="25"/>
      <w:szCs w:val="25"/>
      <w:lang/>
    </w:rPr>
  </w:style>
  <w:style w:type="paragraph" w:customStyle="1" w:styleId="131">
    <w:name w:val="Основной текст (13)1"/>
    <w:basedOn w:val="a"/>
    <w:link w:val="13"/>
    <w:rsid w:val="004C44C9"/>
    <w:pPr>
      <w:shd w:val="clear" w:color="auto" w:fill="FFFFFF"/>
      <w:spacing w:line="211" w:lineRule="exact"/>
      <w:jc w:val="both"/>
    </w:pPr>
    <w:rPr>
      <w:rFonts w:ascii="Times New Roman" w:eastAsia="Calibri" w:hAnsi="Times New Roman" w:cs="Times New Roman"/>
      <w:b/>
      <w:bCs/>
      <w:color w:val="auto"/>
      <w:sz w:val="18"/>
      <w:szCs w:val="18"/>
      <w:lang/>
    </w:rPr>
  </w:style>
  <w:style w:type="paragraph" w:customStyle="1" w:styleId="141">
    <w:name w:val="Основной текст (14)1"/>
    <w:basedOn w:val="a"/>
    <w:link w:val="14"/>
    <w:rsid w:val="004C44C9"/>
    <w:pPr>
      <w:shd w:val="clear" w:color="auto" w:fill="FFFFFF"/>
      <w:spacing w:before="60" w:after="60" w:line="240" w:lineRule="atLeast"/>
    </w:pPr>
    <w:rPr>
      <w:rFonts w:ascii="Segoe UI" w:eastAsia="Calibri" w:hAnsi="Segoe UI" w:cs="Times New Roman"/>
      <w:b/>
      <w:bCs/>
      <w:color w:val="auto"/>
      <w:sz w:val="25"/>
      <w:szCs w:val="25"/>
      <w:lang/>
    </w:rPr>
  </w:style>
  <w:style w:type="paragraph" w:customStyle="1" w:styleId="151">
    <w:name w:val="Основной текст (15)"/>
    <w:basedOn w:val="a"/>
    <w:link w:val="150"/>
    <w:rsid w:val="004C44C9"/>
    <w:pPr>
      <w:shd w:val="clear" w:color="auto" w:fill="FFFFFF"/>
      <w:spacing w:after="660" w:line="240" w:lineRule="atLeast"/>
    </w:pPr>
    <w:rPr>
      <w:rFonts w:ascii="Segoe UI" w:eastAsia="Calibri" w:hAnsi="Segoe UI" w:cs="Times New Roman"/>
      <w:b/>
      <w:bCs/>
      <w:color w:val="auto"/>
      <w:sz w:val="73"/>
      <w:szCs w:val="73"/>
      <w:lang/>
    </w:rPr>
  </w:style>
  <w:style w:type="paragraph" w:customStyle="1" w:styleId="160">
    <w:name w:val="Основной текст (16)"/>
    <w:basedOn w:val="a"/>
    <w:link w:val="16"/>
    <w:rsid w:val="004C44C9"/>
    <w:pPr>
      <w:shd w:val="clear" w:color="auto" w:fill="FFFFFF"/>
      <w:spacing w:before="660" w:line="240" w:lineRule="atLeast"/>
    </w:pPr>
    <w:rPr>
      <w:rFonts w:ascii="Times New Roman" w:eastAsia="Calibri" w:hAnsi="Times New Roman" w:cs="Times New Roman"/>
      <w:color w:val="auto"/>
      <w:spacing w:val="120"/>
      <w:sz w:val="59"/>
      <w:szCs w:val="59"/>
      <w:lang/>
    </w:rPr>
  </w:style>
  <w:style w:type="paragraph" w:customStyle="1" w:styleId="170">
    <w:name w:val="Основной текст (17)"/>
    <w:basedOn w:val="a"/>
    <w:link w:val="17"/>
    <w:rsid w:val="004C44C9"/>
    <w:pPr>
      <w:shd w:val="clear" w:color="auto" w:fill="FFFFFF"/>
      <w:spacing w:before="180" w:line="240" w:lineRule="atLeast"/>
    </w:pPr>
    <w:rPr>
      <w:rFonts w:ascii="Times New Roman" w:eastAsia="Calibri" w:hAnsi="Times New Roman" w:cs="Times New Roman"/>
      <w:b/>
      <w:bCs/>
      <w:color w:val="auto"/>
      <w:sz w:val="20"/>
      <w:szCs w:val="20"/>
      <w:lang/>
    </w:rPr>
  </w:style>
  <w:style w:type="paragraph" w:customStyle="1" w:styleId="410">
    <w:name w:val="Заголовок №41"/>
    <w:basedOn w:val="a"/>
    <w:link w:val="41"/>
    <w:rsid w:val="004C44C9"/>
    <w:pPr>
      <w:shd w:val="clear" w:color="auto" w:fill="FFFFFF"/>
      <w:spacing w:before="180" w:after="60" w:line="239" w:lineRule="exact"/>
      <w:jc w:val="center"/>
      <w:outlineLvl w:val="3"/>
    </w:pPr>
    <w:rPr>
      <w:rFonts w:ascii="Segoe UI" w:eastAsia="Calibri" w:hAnsi="Segoe UI" w:cs="Times New Roman"/>
      <w:b/>
      <w:bCs/>
      <w:color w:val="auto"/>
      <w:sz w:val="23"/>
      <w:szCs w:val="23"/>
      <w:lang/>
    </w:rPr>
  </w:style>
  <w:style w:type="paragraph" w:customStyle="1" w:styleId="181">
    <w:name w:val="Основной текст (18)1"/>
    <w:basedOn w:val="a"/>
    <w:link w:val="18"/>
    <w:rsid w:val="004C44C9"/>
    <w:pPr>
      <w:shd w:val="clear" w:color="auto" w:fill="FFFFFF"/>
      <w:spacing w:before="120" w:after="120" w:line="240" w:lineRule="atLeast"/>
      <w:jc w:val="center"/>
    </w:pPr>
    <w:rPr>
      <w:rFonts w:ascii="Segoe UI" w:eastAsia="Calibri" w:hAnsi="Segoe UI" w:cs="Times New Roman"/>
      <w:b/>
      <w:bCs/>
      <w:color w:val="auto"/>
      <w:sz w:val="23"/>
      <w:szCs w:val="23"/>
      <w:lang/>
    </w:rPr>
  </w:style>
  <w:style w:type="paragraph" w:customStyle="1" w:styleId="190">
    <w:name w:val="Основной текст (19)"/>
    <w:basedOn w:val="a"/>
    <w:link w:val="19"/>
    <w:rsid w:val="004C44C9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10"/>
      <w:sz w:val="11"/>
      <w:szCs w:val="11"/>
      <w:lang/>
    </w:rPr>
  </w:style>
  <w:style w:type="paragraph" w:customStyle="1" w:styleId="201">
    <w:name w:val="Основной текст (20)1"/>
    <w:basedOn w:val="a"/>
    <w:link w:val="200"/>
    <w:rsid w:val="004C44C9"/>
    <w:pPr>
      <w:shd w:val="clear" w:color="auto" w:fill="FFFFFF"/>
      <w:spacing w:before="180" w:after="180" w:line="240" w:lineRule="atLeast"/>
      <w:jc w:val="center"/>
    </w:pPr>
    <w:rPr>
      <w:rFonts w:ascii="Times New Roman" w:eastAsia="Calibri" w:hAnsi="Times New Roman" w:cs="Times New Roman"/>
      <w:b/>
      <w:bCs/>
      <w:i/>
      <w:iCs/>
      <w:color w:val="auto"/>
      <w:sz w:val="19"/>
      <w:szCs w:val="19"/>
      <w:lang/>
    </w:rPr>
  </w:style>
  <w:style w:type="paragraph" w:customStyle="1" w:styleId="310">
    <w:name w:val="Заголовок №31"/>
    <w:basedOn w:val="a"/>
    <w:link w:val="34"/>
    <w:rsid w:val="004C44C9"/>
    <w:pPr>
      <w:shd w:val="clear" w:color="auto" w:fill="FFFFFF"/>
      <w:spacing w:before="180" w:after="180" w:line="240" w:lineRule="atLeast"/>
      <w:ind w:hanging="420"/>
      <w:outlineLvl w:val="2"/>
    </w:pPr>
    <w:rPr>
      <w:rFonts w:ascii="Segoe UI" w:eastAsia="Calibri" w:hAnsi="Segoe UI" w:cs="Times New Roman"/>
      <w:b/>
      <w:bCs/>
      <w:color w:val="auto"/>
      <w:sz w:val="23"/>
      <w:szCs w:val="23"/>
      <w:lang/>
    </w:rPr>
  </w:style>
  <w:style w:type="paragraph" w:customStyle="1" w:styleId="2110">
    <w:name w:val="Основной текст (21)1"/>
    <w:basedOn w:val="a"/>
    <w:link w:val="212"/>
    <w:rsid w:val="004C44C9"/>
    <w:pPr>
      <w:shd w:val="clear" w:color="auto" w:fill="FFFFFF"/>
      <w:spacing w:after="120" w:line="240" w:lineRule="atLeast"/>
    </w:pPr>
    <w:rPr>
      <w:rFonts w:ascii="Segoe UI" w:eastAsia="Calibri" w:hAnsi="Segoe UI" w:cs="Times New Roman"/>
      <w:b/>
      <w:bCs/>
      <w:color w:val="auto"/>
      <w:sz w:val="18"/>
      <w:szCs w:val="18"/>
      <w:lang/>
    </w:rPr>
  </w:style>
  <w:style w:type="paragraph" w:customStyle="1" w:styleId="2210">
    <w:name w:val="Основной текст (22)1"/>
    <w:basedOn w:val="a"/>
    <w:link w:val="223"/>
    <w:rsid w:val="004C44C9"/>
    <w:pPr>
      <w:shd w:val="clear" w:color="auto" w:fill="FFFFFF"/>
      <w:spacing w:line="388" w:lineRule="exact"/>
      <w:ind w:hanging="420"/>
    </w:pPr>
    <w:rPr>
      <w:rFonts w:ascii="Times New Roman" w:eastAsia="Calibri" w:hAnsi="Times New Roman" w:cs="Times New Roman"/>
      <w:b/>
      <w:bCs/>
      <w:color w:val="auto"/>
      <w:sz w:val="16"/>
      <w:szCs w:val="16"/>
      <w:lang/>
    </w:rPr>
  </w:style>
  <w:style w:type="paragraph" w:customStyle="1" w:styleId="231">
    <w:name w:val="Основной текст (23)"/>
    <w:basedOn w:val="a"/>
    <w:link w:val="230"/>
    <w:rsid w:val="004C44C9"/>
    <w:pPr>
      <w:shd w:val="clear" w:color="auto" w:fill="FFFFFF"/>
      <w:spacing w:before="180" w:after="180" w:line="240" w:lineRule="atLeast"/>
    </w:pPr>
    <w:rPr>
      <w:rFonts w:ascii="Segoe UI" w:eastAsia="Calibri" w:hAnsi="Segoe UI" w:cs="Times New Roman"/>
      <w:color w:val="auto"/>
      <w:sz w:val="21"/>
      <w:szCs w:val="21"/>
      <w:lang/>
    </w:rPr>
  </w:style>
  <w:style w:type="paragraph" w:customStyle="1" w:styleId="241">
    <w:name w:val="Основной текст (24)1"/>
    <w:basedOn w:val="a"/>
    <w:link w:val="240"/>
    <w:rsid w:val="004C44C9"/>
    <w:pPr>
      <w:shd w:val="clear" w:color="auto" w:fill="FFFFFF"/>
      <w:spacing w:before="240" w:after="12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  <w:lang/>
    </w:rPr>
  </w:style>
  <w:style w:type="paragraph" w:customStyle="1" w:styleId="250">
    <w:name w:val="Основной текст (25)"/>
    <w:basedOn w:val="a"/>
    <w:link w:val="25"/>
    <w:rsid w:val="004C44C9"/>
    <w:pPr>
      <w:shd w:val="clear" w:color="auto" w:fill="FFFFFF"/>
      <w:spacing w:before="180" w:after="180" w:line="240" w:lineRule="atLeast"/>
    </w:pPr>
    <w:rPr>
      <w:rFonts w:ascii="Times New Roman" w:eastAsia="Calibri" w:hAnsi="Times New Roman" w:cs="Times New Roman"/>
      <w:b/>
      <w:bCs/>
      <w:i/>
      <w:iCs/>
      <w:color w:val="auto"/>
      <w:sz w:val="20"/>
      <w:szCs w:val="20"/>
      <w:lang/>
    </w:rPr>
  </w:style>
  <w:style w:type="paragraph" w:customStyle="1" w:styleId="226">
    <w:name w:val="Заголовок №2 (2)"/>
    <w:basedOn w:val="a"/>
    <w:link w:val="225"/>
    <w:rsid w:val="004C44C9"/>
    <w:pPr>
      <w:shd w:val="clear" w:color="auto" w:fill="FFFFFF"/>
      <w:spacing w:line="428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/>
    </w:rPr>
  </w:style>
  <w:style w:type="paragraph" w:customStyle="1" w:styleId="262">
    <w:name w:val="Основной текст (26)"/>
    <w:basedOn w:val="a"/>
    <w:link w:val="261"/>
    <w:rsid w:val="004C44C9"/>
    <w:pPr>
      <w:shd w:val="clear" w:color="auto" w:fill="FFFFFF"/>
      <w:spacing w:line="240" w:lineRule="atLeast"/>
    </w:pPr>
    <w:rPr>
      <w:rFonts w:ascii="Trebuchet MS" w:eastAsia="Calibri" w:hAnsi="Trebuchet MS" w:cs="Times New Roman"/>
      <w:color w:val="auto"/>
      <w:w w:val="150"/>
      <w:sz w:val="8"/>
      <w:szCs w:val="8"/>
      <w:lang/>
    </w:rPr>
  </w:style>
  <w:style w:type="paragraph" w:customStyle="1" w:styleId="270">
    <w:name w:val="Основной текст (27)"/>
    <w:basedOn w:val="a"/>
    <w:link w:val="27"/>
    <w:rsid w:val="004C44C9"/>
    <w:pPr>
      <w:shd w:val="clear" w:color="auto" w:fill="FFFFFF"/>
      <w:spacing w:before="180" w:after="180" w:line="240" w:lineRule="atLeast"/>
    </w:pPr>
    <w:rPr>
      <w:rFonts w:ascii="Times New Roman" w:eastAsia="Calibri" w:hAnsi="Times New Roman" w:cs="Times New Roman"/>
      <w:b/>
      <w:bCs/>
      <w:color w:val="auto"/>
      <w:sz w:val="20"/>
      <w:szCs w:val="20"/>
      <w:lang/>
    </w:rPr>
  </w:style>
  <w:style w:type="paragraph" w:customStyle="1" w:styleId="281">
    <w:name w:val="Основной текст (28)1"/>
    <w:basedOn w:val="a"/>
    <w:link w:val="280"/>
    <w:rsid w:val="004C44C9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4"/>
      <w:szCs w:val="14"/>
      <w:lang/>
    </w:rPr>
  </w:style>
  <w:style w:type="paragraph" w:customStyle="1" w:styleId="292">
    <w:name w:val="Основной текст (29)"/>
    <w:basedOn w:val="a"/>
    <w:link w:val="291"/>
    <w:rsid w:val="004C44C9"/>
    <w:pPr>
      <w:shd w:val="clear" w:color="auto" w:fill="FFFFFF"/>
      <w:spacing w:before="300" w:after="180" w:line="240" w:lineRule="atLeast"/>
      <w:jc w:val="center"/>
    </w:pPr>
    <w:rPr>
      <w:rFonts w:ascii="Segoe UI" w:eastAsia="Calibri" w:hAnsi="Segoe UI" w:cs="Times New Roman"/>
      <w:b/>
      <w:bCs/>
      <w:color w:val="auto"/>
      <w:sz w:val="17"/>
      <w:szCs w:val="17"/>
      <w:lang/>
    </w:rPr>
  </w:style>
  <w:style w:type="paragraph" w:customStyle="1" w:styleId="301">
    <w:name w:val="Основной текст (30)"/>
    <w:basedOn w:val="a"/>
    <w:link w:val="300"/>
    <w:rsid w:val="004C44C9"/>
    <w:pPr>
      <w:shd w:val="clear" w:color="auto" w:fill="FFFFFF"/>
      <w:spacing w:line="192" w:lineRule="exact"/>
      <w:jc w:val="both"/>
    </w:pPr>
    <w:rPr>
      <w:rFonts w:ascii="Times New Roman" w:eastAsia="Calibri" w:hAnsi="Times New Roman" w:cs="Times New Roman"/>
      <w:color w:val="auto"/>
      <w:sz w:val="16"/>
      <w:szCs w:val="16"/>
      <w:lang/>
    </w:rPr>
  </w:style>
  <w:style w:type="paragraph" w:customStyle="1" w:styleId="312">
    <w:name w:val="Основной текст (31)"/>
    <w:basedOn w:val="a"/>
    <w:link w:val="311"/>
    <w:rsid w:val="004C44C9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color w:val="auto"/>
      <w:sz w:val="13"/>
      <w:szCs w:val="13"/>
      <w:lang/>
    </w:rPr>
  </w:style>
  <w:style w:type="paragraph" w:customStyle="1" w:styleId="1210">
    <w:name w:val="Заголовок №1 (2)1"/>
    <w:basedOn w:val="a"/>
    <w:link w:val="121"/>
    <w:rsid w:val="004C44C9"/>
    <w:pPr>
      <w:shd w:val="clear" w:color="auto" w:fill="FFFFFF"/>
      <w:spacing w:after="180" w:line="240" w:lineRule="atLeast"/>
      <w:outlineLvl w:val="0"/>
    </w:pPr>
    <w:rPr>
      <w:rFonts w:ascii="Segoe UI" w:eastAsia="Calibri" w:hAnsi="Segoe UI" w:cs="Times New Roman"/>
      <w:b/>
      <w:bCs/>
      <w:color w:val="auto"/>
      <w:sz w:val="25"/>
      <w:szCs w:val="25"/>
      <w:lang/>
    </w:rPr>
  </w:style>
  <w:style w:type="paragraph" w:customStyle="1" w:styleId="331">
    <w:name w:val="Основной текст (33)"/>
    <w:basedOn w:val="a"/>
    <w:link w:val="330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noProof/>
      <w:color w:val="auto"/>
      <w:sz w:val="8"/>
      <w:szCs w:val="8"/>
      <w:lang/>
    </w:rPr>
  </w:style>
  <w:style w:type="paragraph" w:customStyle="1" w:styleId="351">
    <w:name w:val="Основной текст (35)"/>
    <w:basedOn w:val="a"/>
    <w:link w:val="350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noProof/>
      <w:color w:val="auto"/>
      <w:sz w:val="8"/>
      <w:szCs w:val="8"/>
      <w:lang/>
    </w:rPr>
  </w:style>
  <w:style w:type="paragraph" w:customStyle="1" w:styleId="322">
    <w:name w:val="Основной текст (32)"/>
    <w:basedOn w:val="a"/>
    <w:link w:val="321"/>
    <w:rsid w:val="004C44C9"/>
    <w:pPr>
      <w:shd w:val="clear" w:color="auto" w:fill="FFFFFF"/>
      <w:spacing w:line="240" w:lineRule="atLeast"/>
    </w:pPr>
    <w:rPr>
      <w:rFonts w:ascii="Segoe UI" w:eastAsia="Calibri" w:hAnsi="Segoe UI" w:cs="Times New Roman"/>
      <w:noProof/>
      <w:color w:val="auto"/>
      <w:sz w:val="8"/>
      <w:szCs w:val="8"/>
      <w:lang/>
    </w:rPr>
  </w:style>
  <w:style w:type="paragraph" w:customStyle="1" w:styleId="341">
    <w:name w:val="Основной текст (34)"/>
    <w:basedOn w:val="a"/>
    <w:link w:val="340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color w:val="auto"/>
      <w:sz w:val="8"/>
      <w:szCs w:val="8"/>
      <w:lang/>
    </w:rPr>
  </w:style>
  <w:style w:type="paragraph" w:customStyle="1" w:styleId="361">
    <w:name w:val="Основной текст (36)"/>
    <w:basedOn w:val="a"/>
    <w:link w:val="360"/>
    <w:rsid w:val="004C44C9"/>
    <w:pPr>
      <w:shd w:val="clear" w:color="auto" w:fill="FFFFFF"/>
      <w:spacing w:line="240" w:lineRule="atLeast"/>
    </w:pPr>
    <w:rPr>
      <w:rFonts w:ascii="Candara" w:eastAsia="Calibri" w:hAnsi="Candara" w:cs="Times New Roman"/>
      <w:noProof/>
      <w:color w:val="auto"/>
      <w:sz w:val="8"/>
      <w:szCs w:val="8"/>
      <w:lang/>
    </w:rPr>
  </w:style>
  <w:style w:type="paragraph" w:customStyle="1" w:styleId="370">
    <w:name w:val="Основной текст (37)"/>
    <w:basedOn w:val="a"/>
    <w:link w:val="37"/>
    <w:rsid w:val="004C44C9"/>
    <w:pPr>
      <w:shd w:val="clear" w:color="auto" w:fill="FFFFFF"/>
      <w:spacing w:line="240" w:lineRule="atLeast"/>
    </w:pPr>
    <w:rPr>
      <w:rFonts w:ascii="Trebuchet MS" w:eastAsia="Calibri" w:hAnsi="Trebuchet MS" w:cs="Times New Roman"/>
      <w:noProof/>
      <w:color w:val="auto"/>
      <w:sz w:val="8"/>
      <w:szCs w:val="8"/>
      <w:lang/>
    </w:rPr>
  </w:style>
  <w:style w:type="paragraph" w:customStyle="1" w:styleId="380">
    <w:name w:val="Основной текст (38)"/>
    <w:basedOn w:val="a"/>
    <w:link w:val="38"/>
    <w:rsid w:val="004C44C9"/>
    <w:pPr>
      <w:shd w:val="clear" w:color="auto" w:fill="FFFFFF"/>
      <w:spacing w:line="240" w:lineRule="atLeast"/>
    </w:pPr>
    <w:rPr>
      <w:rFonts w:ascii="Segoe UI" w:eastAsia="Calibri" w:hAnsi="Segoe UI" w:cs="Times New Roman"/>
      <w:noProof/>
      <w:color w:val="auto"/>
      <w:sz w:val="8"/>
      <w:szCs w:val="8"/>
      <w:lang/>
    </w:rPr>
  </w:style>
  <w:style w:type="paragraph" w:customStyle="1" w:styleId="3310">
    <w:name w:val="Заголовок №3 (3)1"/>
    <w:basedOn w:val="a"/>
    <w:link w:val="332"/>
    <w:rsid w:val="004C44C9"/>
    <w:pPr>
      <w:shd w:val="clear" w:color="auto" w:fill="FFFFFF"/>
      <w:spacing w:before="420" w:after="240" w:line="240" w:lineRule="atLeast"/>
      <w:outlineLvl w:val="2"/>
    </w:pPr>
    <w:rPr>
      <w:rFonts w:ascii="Segoe UI" w:eastAsia="Calibri" w:hAnsi="Segoe UI" w:cs="Times New Roman"/>
      <w:b/>
      <w:bCs/>
      <w:color w:val="auto"/>
      <w:sz w:val="25"/>
      <w:szCs w:val="25"/>
      <w:lang/>
    </w:rPr>
  </w:style>
  <w:style w:type="paragraph" w:styleId="ad">
    <w:name w:val="header"/>
    <w:basedOn w:val="a"/>
    <w:link w:val="ae"/>
    <w:rsid w:val="004C44C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Верхний колонтитул Знак"/>
    <w:link w:val="ad"/>
    <w:rsid w:val="004C44C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rsid w:val="004C44C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"/>
    <w:rsid w:val="004C44C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9">
    <w:name w:val="Body Text Indent 3"/>
    <w:basedOn w:val="a"/>
    <w:link w:val="3a"/>
    <w:rsid w:val="00C357E1"/>
    <w:pPr>
      <w:spacing w:after="120"/>
      <w:ind w:left="283"/>
    </w:pPr>
    <w:rPr>
      <w:rFonts w:cs="Times New Roman"/>
      <w:sz w:val="16"/>
      <w:szCs w:val="16"/>
      <w:lang/>
    </w:rPr>
  </w:style>
  <w:style w:type="paragraph" w:customStyle="1" w:styleId="1b">
    <w:name w:val="Без интервала1"/>
    <w:rsid w:val="00C357E1"/>
    <w:pPr>
      <w:suppressAutoHyphens/>
      <w:spacing w:line="100" w:lineRule="atLeast"/>
    </w:pPr>
    <w:rPr>
      <w:rFonts w:eastAsia="Droid Sans" w:cs="font1131"/>
      <w:kern w:val="1"/>
      <w:sz w:val="22"/>
      <w:szCs w:val="22"/>
      <w:lang w:eastAsia="ar-SA"/>
    </w:rPr>
  </w:style>
  <w:style w:type="paragraph" w:styleId="af1">
    <w:name w:val="List Paragraph"/>
    <w:basedOn w:val="a"/>
    <w:qFormat/>
    <w:rsid w:val="00C357E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+ Курсив"/>
    <w:rsid w:val="00C357E1"/>
    <w:rPr>
      <w:rFonts w:ascii="Lucida Grande" w:eastAsia="ヒラギノ角ゴ Pro W3" w:hAnsi="Lucida Grande" w:cs="Lucida Grande"/>
      <w:b w:val="0"/>
      <w:i w:val="0"/>
      <w:caps w:val="0"/>
      <w:smallCaps w:val="0"/>
      <w:dstrike/>
      <w:color w:val="000000"/>
      <w:spacing w:val="0"/>
      <w:sz w:val="24"/>
    </w:rPr>
  </w:style>
  <w:style w:type="paragraph" w:customStyle="1" w:styleId="af3">
    <w:name w:val="Содержимое таблицы"/>
    <w:basedOn w:val="a"/>
    <w:rsid w:val="00C357E1"/>
    <w:pPr>
      <w:widowControl w:val="0"/>
      <w:suppressLineNumbers/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Style3">
    <w:name w:val="Style3"/>
    <w:basedOn w:val="a"/>
    <w:rsid w:val="00C357E1"/>
    <w:pPr>
      <w:widowControl w:val="0"/>
      <w:autoSpaceDE w:val="0"/>
      <w:autoSpaceDN w:val="0"/>
      <w:adjustRightInd w:val="0"/>
      <w:spacing w:line="283" w:lineRule="exact"/>
      <w:ind w:firstLine="725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C357E1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rsid w:val="00C357E1"/>
    <w:pPr>
      <w:widowControl w:val="0"/>
      <w:autoSpaceDE w:val="0"/>
      <w:autoSpaceDN w:val="0"/>
      <w:adjustRightInd w:val="0"/>
      <w:spacing w:line="283" w:lineRule="exact"/>
      <w:ind w:firstLine="710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rsid w:val="00C357E1"/>
    <w:rPr>
      <w:rFonts w:ascii="Times New Roman" w:hAnsi="Times New Roman" w:cs="Times New Roman" w:hint="default"/>
      <w:sz w:val="20"/>
      <w:szCs w:val="20"/>
    </w:rPr>
  </w:style>
  <w:style w:type="paragraph" w:customStyle="1" w:styleId="FR2">
    <w:name w:val="FR2"/>
    <w:rsid w:val="00FA0B6D"/>
    <w:pPr>
      <w:widowControl w:val="0"/>
      <w:jc w:val="center"/>
    </w:pPr>
    <w:rPr>
      <w:rFonts w:ascii="Times New Roman" w:hAnsi="Times New Roman"/>
      <w:b/>
      <w:sz w:val="32"/>
    </w:rPr>
  </w:style>
  <w:style w:type="paragraph" w:customStyle="1" w:styleId="1c">
    <w:name w:val="Абзац списка1"/>
    <w:basedOn w:val="a"/>
    <w:rsid w:val="00FA0B6D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f4">
    <w:name w:val="Title"/>
    <w:basedOn w:val="a"/>
    <w:link w:val="af5"/>
    <w:qFormat/>
    <w:rsid w:val="00FA0B6D"/>
    <w:pPr>
      <w:spacing w:before="240" w:after="60"/>
      <w:jc w:val="center"/>
      <w:outlineLvl w:val="0"/>
    </w:pPr>
    <w:rPr>
      <w:rFonts w:ascii="Arial" w:eastAsia="Calibri" w:hAnsi="Arial" w:cs="Times New Roman"/>
      <w:b/>
      <w:bCs/>
      <w:color w:val="auto"/>
      <w:kern w:val="28"/>
      <w:sz w:val="32"/>
      <w:szCs w:val="32"/>
    </w:rPr>
  </w:style>
  <w:style w:type="character" w:customStyle="1" w:styleId="af5">
    <w:name w:val="Название Знак"/>
    <w:link w:val="af4"/>
    <w:locked/>
    <w:rsid w:val="00FA0B6D"/>
    <w:rPr>
      <w:rFonts w:ascii="Arial" w:eastAsia="Calibri" w:hAnsi="Arial"/>
      <w:b/>
      <w:bCs/>
      <w:kern w:val="28"/>
      <w:sz w:val="32"/>
      <w:szCs w:val="32"/>
      <w:lang w:val="ru-RU" w:eastAsia="ru-RU" w:bidi="ar-SA"/>
    </w:rPr>
  </w:style>
  <w:style w:type="paragraph" w:customStyle="1" w:styleId="podzag120">
    <w:name w:val="podzag_120"/>
    <w:basedOn w:val="a"/>
    <w:rsid w:val="00FA0B6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3a">
    <w:name w:val="Основной текст с отступом 3 Знак"/>
    <w:link w:val="39"/>
    <w:rsid w:val="00AF0717"/>
    <w:rPr>
      <w:rFonts w:ascii="Microsoft Sans Serif" w:eastAsia="Microsoft Sans Serif" w:hAnsi="Microsoft Sans Serif" w:cs="Microsoft Sans Serif"/>
      <w:color w:val="000000"/>
      <w:sz w:val="16"/>
      <w:szCs w:val="16"/>
    </w:rPr>
  </w:style>
  <w:style w:type="paragraph" w:customStyle="1" w:styleId="1d">
    <w:name w:val="Без интервала1"/>
    <w:rsid w:val="00AF0717"/>
    <w:pPr>
      <w:suppressAutoHyphens/>
      <w:spacing w:line="100" w:lineRule="atLeast"/>
    </w:pPr>
    <w:rPr>
      <w:rFonts w:eastAsia="Droid Sans" w:cs="font292"/>
      <w:kern w:val="1"/>
      <w:sz w:val="22"/>
      <w:szCs w:val="22"/>
      <w:lang w:eastAsia="ar-SA"/>
    </w:rPr>
  </w:style>
  <w:style w:type="paragraph" w:styleId="af6">
    <w:name w:val="Normal (Web)"/>
    <w:basedOn w:val="a"/>
    <w:rsid w:val="00DD2B77"/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8C2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1pt1">
    <w:name w:val="Заголовок №3 + Интервал 1 pt1"/>
    <w:basedOn w:val="34"/>
    <w:rsid w:val="004A5FE8"/>
    <w:rPr>
      <w:b/>
      <w:bCs/>
      <w:spacing w:val="26"/>
      <w:sz w:val="25"/>
      <w:szCs w:val="25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load/m/1_klass/urok_2_forma_i_schjot_predmetov/375-1-0-7107" TargetMode="External"/><Relationship Id="rId13" Type="http://schemas.openxmlformats.org/officeDocument/2006/relationships/hyperlink" Target="http://easyen.ru/load/m/1_klass/slozhenie_i_vychitanie_1_2_zakreplenie/375-1-0-10883-" TargetMode="External"/><Relationship Id="rId18" Type="http://schemas.openxmlformats.org/officeDocument/2006/relationships/hyperlink" Target="http://easyen.ru/load/m/1_klass/zadachi_v_kartinkakh_chast_17/375-1-0-10946-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asyen.ru/load/m/1_klass/interaktivnyj_trenazhjor_igra_v_futbol/375-1-0-18147-" TargetMode="External"/><Relationship Id="rId7" Type="http://schemas.openxmlformats.org/officeDocument/2006/relationships/hyperlink" Target="http://easyen.ru/load/m/1_klass/prezentacija_ustnyj_schjot_pervye_uroki_2/375-1-0-7216-" TargetMode="External"/><Relationship Id="rId12" Type="http://schemas.openxmlformats.org/officeDocument/2006/relationships/hyperlink" Target="http://easyen.ru/load/m/1_klass%20/interaktivnaja_prezentacija_zaseljaem_domiki_dlja_otrabotki_sostava_chisel_pervogo_desjatka_v_1_klasse/375-1-0-10703" TargetMode="External"/><Relationship Id="rId17" Type="http://schemas.openxmlformats.org/officeDocument/2006/relationships/hyperlink" Target="http://easyen.ru/load/m/1%20_klass/interaktivnyj_trenazher_povt1orjaem_sostav_chisel_s_tomom/375-1-0-1854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asyen.ru/load/m/1_klass/igra_krestiki_noliki_ustnyj_schet_v_predelakh_10/375-1-0-16624" TargetMode="External"/><Relationship Id="rId20" Type="http://schemas.openxmlformats.org/officeDocument/2006/relationships/hyperlink" Target="http://easyen.ru/load/m/1_klass/prezentacija_sostav_chisla/375-1-0-163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syen.ru/load/m/1_klass/igra_trenazhjor_orekhi_dlja_belochki/375-1-0-17955" TargetMode="External"/><Relationship Id="rId24" Type="http://schemas.openxmlformats.org/officeDocument/2006/relationships/hyperlink" Target="http://easyen.ru/load/m/1_klass/ustnyj_schjot_puteshestvie_v_leto_1_klass/375-1-0-16383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asyen.ru/load/m/1_klass/urok_2_forma_i_schjot_predmetov/375-1-0-7107" TargetMode="External"/><Relationship Id="rId23" Type="http://schemas.openxmlformats.org/officeDocument/2006/relationships/hyperlink" Target="http://easyen.ru/load/m/1_klass/perestanovka_slagaemykh_1_klass/375-1-0-12033-" TargetMode="External"/><Relationship Id="rId10" Type="http://schemas.openxmlformats.org/officeDocument/2006/relationships/hyperlink" Target="http://easyen.ru/load/m/1_klass/%20sostav_chisel_1_klass/375-1-0-13818" TargetMode="External"/><Relationship Id="rId19" Type="http://schemas.openxmlformats.org/officeDocument/2006/relationships/hyperlink" Target="http://easyen.ru/load/m/1_klass/didakticheskaja_igra_ugadaj_otvet/375-1-0-16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yen.ru/load/%20m/1_klass/v_gostjakh_u_morskikh_zhitelej/375-1-0-18207" TargetMode="External"/><Relationship Id="rId14" Type="http://schemas.openxmlformats.org/officeDocument/2006/relationships/hyperlink" Target="http://easyen.ru/load/m/1_klass/v_gostjakh_u_mashi/375-1-0-14221-" TargetMode="External"/><Relationship Id="rId22" Type="http://schemas.openxmlformats.org/officeDocument/2006/relationships/hyperlink" Target="http://easyen.ru/load/m/1_%20klass/igra_trenazhjor_soberi_banany/375-1-0-179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28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специальное (коррекционное) образовательное учреждение</vt:lpstr>
    </vt:vector>
  </TitlesOfParts>
  <Company>SPecialiST RePack</Company>
  <LinksUpToDate>false</LinksUpToDate>
  <CharactersWithSpaces>32033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специальное (коррекционное) образовательное учреждение</dc:title>
  <dc:creator>leo</dc:creator>
  <cp:lastModifiedBy>Коля</cp:lastModifiedBy>
  <cp:revision>20</cp:revision>
  <cp:lastPrinted>2014-06-10T07:21:00Z</cp:lastPrinted>
  <dcterms:created xsi:type="dcterms:W3CDTF">2014-10-04T17:07:00Z</dcterms:created>
  <dcterms:modified xsi:type="dcterms:W3CDTF">2016-01-04T11:38:00Z</dcterms:modified>
</cp:coreProperties>
</file>