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F5" w:rsidRDefault="00EB31F5" w:rsidP="003A7A09">
      <w:pPr>
        <w:pStyle w:val="a3"/>
        <w:spacing w:before="0" w:beforeAutospacing="0" w:after="0" w:afterAutospacing="0"/>
        <w:jc w:val="center"/>
        <w:rPr>
          <w:b/>
        </w:rPr>
      </w:pPr>
    </w:p>
    <w:p w:rsidR="00B40842" w:rsidRPr="00B40842" w:rsidRDefault="00B40842" w:rsidP="00B40842">
      <w:pPr>
        <w:spacing w:line="360" w:lineRule="auto"/>
        <w:ind w:left="360"/>
        <w:jc w:val="right"/>
        <w:rPr>
          <w:sz w:val="26"/>
          <w:szCs w:val="26"/>
        </w:rPr>
      </w:pPr>
      <w:proofErr w:type="gramStart"/>
      <w:r w:rsidRPr="00B40842">
        <w:rPr>
          <w:sz w:val="26"/>
          <w:szCs w:val="26"/>
        </w:rPr>
        <w:t>Утверждена</w:t>
      </w:r>
      <w:proofErr w:type="gramEnd"/>
      <w:r w:rsidRPr="00B40842">
        <w:rPr>
          <w:sz w:val="26"/>
          <w:szCs w:val="26"/>
        </w:rPr>
        <w:t xml:space="preserve"> </w:t>
      </w:r>
      <w:r w:rsidRPr="00B40842">
        <w:rPr>
          <w:sz w:val="26"/>
          <w:szCs w:val="26"/>
        </w:rPr>
        <w:br/>
        <w:t>приказом  от 07.09.201</w:t>
      </w:r>
      <w:r>
        <w:rPr>
          <w:sz w:val="26"/>
          <w:szCs w:val="26"/>
        </w:rPr>
        <w:t>0</w:t>
      </w:r>
      <w:r w:rsidRPr="00B40842">
        <w:rPr>
          <w:sz w:val="26"/>
          <w:szCs w:val="26"/>
        </w:rPr>
        <w:t xml:space="preserve">г. </w:t>
      </w:r>
      <w:r w:rsidRPr="00B40842">
        <w:rPr>
          <w:sz w:val="26"/>
          <w:szCs w:val="26"/>
        </w:rPr>
        <w:br/>
        <w:t xml:space="preserve">№ </w:t>
      </w:r>
      <w:r>
        <w:rPr>
          <w:sz w:val="26"/>
          <w:szCs w:val="26"/>
        </w:rPr>
        <w:t>233</w:t>
      </w:r>
      <w:r w:rsidRPr="00B40842">
        <w:rPr>
          <w:sz w:val="26"/>
          <w:szCs w:val="26"/>
        </w:rPr>
        <w:t>/1-О</w:t>
      </w:r>
    </w:p>
    <w:p w:rsidR="003A7A09" w:rsidRPr="00B40842" w:rsidRDefault="003A7A09" w:rsidP="00B40842">
      <w:pPr>
        <w:spacing w:line="360" w:lineRule="auto"/>
        <w:ind w:left="360"/>
        <w:jc w:val="right"/>
        <w:rPr>
          <w:sz w:val="26"/>
          <w:szCs w:val="26"/>
        </w:rPr>
      </w:pPr>
    </w:p>
    <w:p w:rsidR="003A7A09" w:rsidRPr="00E85D38" w:rsidRDefault="003A7A09" w:rsidP="003A7A09">
      <w:pPr>
        <w:pStyle w:val="a3"/>
        <w:spacing w:after="420" w:afterAutospacing="0" w:line="360" w:lineRule="auto"/>
        <w:jc w:val="center"/>
        <w:rPr>
          <w:b/>
        </w:rPr>
      </w:pPr>
    </w:p>
    <w:p w:rsidR="003A7A09" w:rsidRPr="00E85D38" w:rsidRDefault="003A7A09" w:rsidP="003A7A09">
      <w:pPr>
        <w:pStyle w:val="a3"/>
        <w:spacing w:after="420" w:afterAutospacing="0" w:line="360" w:lineRule="auto"/>
        <w:jc w:val="center"/>
        <w:rPr>
          <w:b/>
        </w:rPr>
      </w:pPr>
    </w:p>
    <w:p w:rsidR="0014138D" w:rsidRPr="00E85D38" w:rsidRDefault="0014138D" w:rsidP="003A7A09">
      <w:pPr>
        <w:pStyle w:val="a3"/>
        <w:spacing w:after="420" w:afterAutospacing="0" w:line="360" w:lineRule="auto"/>
        <w:jc w:val="center"/>
        <w:rPr>
          <w:b/>
        </w:rPr>
      </w:pPr>
    </w:p>
    <w:p w:rsidR="0014138D" w:rsidRPr="00E85D38" w:rsidRDefault="0014138D" w:rsidP="003A7A09">
      <w:pPr>
        <w:pStyle w:val="a3"/>
        <w:spacing w:after="420" w:afterAutospacing="0" w:line="360" w:lineRule="auto"/>
        <w:jc w:val="center"/>
        <w:rPr>
          <w:b/>
        </w:rPr>
      </w:pPr>
    </w:p>
    <w:p w:rsidR="003A7A09" w:rsidRDefault="003A7A09" w:rsidP="00B40842">
      <w:pPr>
        <w:pStyle w:val="a3"/>
        <w:spacing w:after="0" w:afterAutospacing="0"/>
        <w:ind w:right="-284"/>
        <w:jc w:val="center"/>
        <w:rPr>
          <w:b/>
          <w:sz w:val="40"/>
          <w:szCs w:val="40"/>
        </w:rPr>
      </w:pPr>
      <w:r w:rsidRPr="00E85D38">
        <w:rPr>
          <w:b/>
          <w:sz w:val="40"/>
          <w:szCs w:val="40"/>
        </w:rPr>
        <w:t>ВОСПИТАТЕЛЬНАЯ ПРОГРАММА</w:t>
      </w:r>
    </w:p>
    <w:p w:rsidR="00B40842" w:rsidRPr="00B40842" w:rsidRDefault="00B40842" w:rsidP="00B40842">
      <w:pPr>
        <w:pStyle w:val="a3"/>
        <w:spacing w:after="0" w:afterAutospacing="0"/>
        <w:ind w:right="-284"/>
        <w:jc w:val="center"/>
        <w:rPr>
          <w:b/>
          <w:sz w:val="18"/>
          <w:szCs w:val="18"/>
        </w:rPr>
      </w:pPr>
    </w:p>
    <w:p w:rsidR="003A7A09" w:rsidRDefault="003A7A09" w:rsidP="00B40842">
      <w:pPr>
        <w:pStyle w:val="a3"/>
        <w:spacing w:before="0" w:beforeAutospacing="0" w:after="0" w:afterAutospacing="0"/>
        <w:ind w:left="-709" w:right="-284" w:firstLine="142"/>
        <w:jc w:val="center"/>
        <w:rPr>
          <w:b/>
          <w:sz w:val="52"/>
          <w:szCs w:val="52"/>
        </w:rPr>
      </w:pPr>
      <w:r w:rsidRPr="00B40842">
        <w:rPr>
          <w:b/>
          <w:sz w:val="52"/>
          <w:szCs w:val="52"/>
        </w:rPr>
        <w:t xml:space="preserve"> «БУДУЩЕЕ НАЧИНАЕТСЯ СЕГОДНЯ»</w:t>
      </w:r>
    </w:p>
    <w:p w:rsidR="00B40842" w:rsidRPr="00B40842" w:rsidRDefault="00B40842" w:rsidP="00B40842">
      <w:pPr>
        <w:pStyle w:val="a3"/>
        <w:spacing w:after="420" w:afterAutospacing="0"/>
        <w:ind w:left="-709" w:right="-284" w:firstLine="142"/>
        <w:jc w:val="center"/>
        <w:rPr>
          <w:b/>
          <w:sz w:val="52"/>
          <w:szCs w:val="52"/>
        </w:rPr>
      </w:pPr>
      <w:r>
        <w:rPr>
          <w:b/>
          <w:sz w:val="52"/>
          <w:szCs w:val="52"/>
        </w:rPr>
        <w:t>на 2010-2015 годы</w:t>
      </w:r>
    </w:p>
    <w:p w:rsidR="003A7A09" w:rsidRPr="00E85D38" w:rsidRDefault="003A7A09" w:rsidP="003A7A09">
      <w:pPr>
        <w:pStyle w:val="a3"/>
        <w:spacing w:after="420" w:afterAutospacing="0"/>
        <w:jc w:val="right"/>
        <w:rPr>
          <w:spacing w:val="-2"/>
          <w:sz w:val="32"/>
          <w:szCs w:val="32"/>
        </w:rPr>
      </w:pPr>
    </w:p>
    <w:p w:rsidR="0014138D" w:rsidRPr="00E85D38" w:rsidRDefault="0014138D" w:rsidP="003A7A09">
      <w:pPr>
        <w:pStyle w:val="a3"/>
        <w:spacing w:after="420" w:afterAutospacing="0"/>
        <w:jc w:val="right"/>
        <w:rPr>
          <w:spacing w:val="-2"/>
          <w:sz w:val="32"/>
          <w:szCs w:val="32"/>
        </w:rPr>
      </w:pPr>
    </w:p>
    <w:p w:rsidR="00E85D38" w:rsidRPr="00E85D38" w:rsidRDefault="00E85D38" w:rsidP="003A7A09">
      <w:pPr>
        <w:pStyle w:val="a3"/>
        <w:spacing w:after="420" w:afterAutospacing="0"/>
        <w:jc w:val="right"/>
        <w:rPr>
          <w:spacing w:val="-2"/>
          <w:sz w:val="32"/>
          <w:szCs w:val="32"/>
        </w:rPr>
      </w:pPr>
    </w:p>
    <w:p w:rsidR="003A7A09" w:rsidRDefault="003A7A09" w:rsidP="003A7A09">
      <w:pPr>
        <w:spacing w:line="360" w:lineRule="auto"/>
        <w:ind w:left="-360" w:firstLine="360"/>
        <w:jc w:val="center"/>
        <w:rPr>
          <w:b/>
          <w:spacing w:val="-2"/>
          <w:kern w:val="32"/>
        </w:rPr>
      </w:pPr>
    </w:p>
    <w:p w:rsidR="00EA3BED" w:rsidRDefault="00EA3BED" w:rsidP="003A7A09">
      <w:pPr>
        <w:spacing w:line="360" w:lineRule="auto"/>
        <w:ind w:left="-360" w:firstLine="360"/>
        <w:jc w:val="center"/>
        <w:rPr>
          <w:b/>
          <w:spacing w:val="-2"/>
          <w:kern w:val="32"/>
        </w:rPr>
      </w:pPr>
    </w:p>
    <w:p w:rsidR="00EB31F5" w:rsidRPr="00E85D38" w:rsidRDefault="00EB31F5" w:rsidP="003A7A09">
      <w:pPr>
        <w:spacing w:line="360" w:lineRule="auto"/>
        <w:ind w:left="-360" w:firstLine="360"/>
        <w:jc w:val="center"/>
        <w:rPr>
          <w:b/>
          <w:spacing w:val="-2"/>
          <w:kern w:val="32"/>
        </w:rPr>
      </w:pPr>
    </w:p>
    <w:p w:rsidR="003A7A09" w:rsidRPr="00E85D38" w:rsidRDefault="003A7A09" w:rsidP="003A7A09">
      <w:pPr>
        <w:spacing w:line="360" w:lineRule="auto"/>
        <w:ind w:left="-360" w:firstLine="360"/>
        <w:jc w:val="center"/>
        <w:rPr>
          <w:b/>
          <w:spacing w:val="-2"/>
          <w:kern w:val="32"/>
        </w:rPr>
      </w:pPr>
    </w:p>
    <w:p w:rsidR="003A7A09" w:rsidRPr="00E85D38" w:rsidRDefault="003A7A09" w:rsidP="003A7A09">
      <w:pPr>
        <w:spacing w:line="360" w:lineRule="auto"/>
        <w:ind w:left="-360" w:firstLine="360"/>
        <w:jc w:val="center"/>
        <w:rPr>
          <w:b/>
          <w:spacing w:val="-2"/>
          <w:kern w:val="32"/>
        </w:rPr>
      </w:pPr>
    </w:p>
    <w:p w:rsidR="00E85D38" w:rsidRDefault="00E85D38" w:rsidP="003A7A09">
      <w:pPr>
        <w:spacing w:line="360" w:lineRule="auto"/>
        <w:ind w:left="-360" w:firstLine="360"/>
        <w:jc w:val="center"/>
        <w:rPr>
          <w:b/>
          <w:spacing w:val="-2"/>
          <w:kern w:val="32"/>
        </w:rPr>
      </w:pPr>
    </w:p>
    <w:p w:rsidR="0064782C" w:rsidRPr="00E85D38" w:rsidRDefault="0064782C" w:rsidP="003A7A09">
      <w:pPr>
        <w:spacing w:line="360" w:lineRule="auto"/>
        <w:ind w:left="-360" w:firstLine="360"/>
        <w:jc w:val="center"/>
        <w:rPr>
          <w:b/>
          <w:spacing w:val="-2"/>
          <w:kern w:val="32"/>
        </w:rPr>
      </w:pPr>
    </w:p>
    <w:p w:rsidR="00E85D38" w:rsidRPr="00E85D38" w:rsidRDefault="00E85D38" w:rsidP="003A7A09">
      <w:pPr>
        <w:spacing w:line="360" w:lineRule="auto"/>
        <w:ind w:left="-360" w:firstLine="360"/>
        <w:jc w:val="center"/>
        <w:rPr>
          <w:b/>
          <w:spacing w:val="-2"/>
          <w:kern w:val="32"/>
        </w:rPr>
      </w:pPr>
    </w:p>
    <w:p w:rsidR="00E85D38" w:rsidRPr="00E85D38" w:rsidRDefault="00E85D38" w:rsidP="003A7A09">
      <w:pPr>
        <w:spacing w:line="360" w:lineRule="auto"/>
        <w:ind w:left="-360" w:firstLine="360"/>
        <w:jc w:val="center"/>
        <w:rPr>
          <w:b/>
          <w:spacing w:val="-2"/>
          <w:kern w:val="32"/>
        </w:rPr>
      </w:pPr>
    </w:p>
    <w:p w:rsidR="002A1CCA" w:rsidRDefault="002A1CCA" w:rsidP="002A1CCA">
      <w:pPr>
        <w:jc w:val="center"/>
        <w:rPr>
          <w:b/>
          <w:sz w:val="26"/>
          <w:szCs w:val="26"/>
        </w:rPr>
      </w:pPr>
      <w:r>
        <w:rPr>
          <w:b/>
          <w:sz w:val="26"/>
          <w:szCs w:val="26"/>
        </w:rPr>
        <w:lastRenderedPageBreak/>
        <w:t>Содержание</w:t>
      </w:r>
    </w:p>
    <w:p w:rsidR="002A1CCA" w:rsidRDefault="002A1CCA" w:rsidP="002A1CCA">
      <w:pPr>
        <w:jc w:val="center"/>
        <w:rPr>
          <w:b/>
          <w:sz w:val="26"/>
          <w:szCs w:val="26"/>
        </w:rPr>
      </w:pPr>
    </w:p>
    <w:p w:rsidR="002A1CCA" w:rsidRDefault="00C248A0" w:rsidP="00D17947">
      <w:pPr>
        <w:numPr>
          <w:ilvl w:val="0"/>
          <w:numId w:val="22"/>
        </w:numPr>
        <w:spacing w:line="360" w:lineRule="auto"/>
        <w:rPr>
          <w:sz w:val="26"/>
          <w:szCs w:val="26"/>
        </w:rPr>
      </w:pPr>
      <w:r>
        <w:rPr>
          <w:sz w:val="26"/>
          <w:szCs w:val="26"/>
        </w:rPr>
        <w:t>Визитная карточка школы</w:t>
      </w:r>
      <w:r w:rsidR="002A1CCA">
        <w:rPr>
          <w:sz w:val="26"/>
          <w:szCs w:val="26"/>
        </w:rPr>
        <w:t>………………………</w:t>
      </w:r>
      <w:r>
        <w:rPr>
          <w:sz w:val="26"/>
          <w:szCs w:val="26"/>
        </w:rPr>
        <w:t>...</w:t>
      </w:r>
      <w:r w:rsidR="002A1CCA">
        <w:rPr>
          <w:sz w:val="26"/>
          <w:szCs w:val="26"/>
        </w:rPr>
        <w:t>………………….…..……..</w:t>
      </w:r>
      <w:r w:rsidR="004C47A2">
        <w:rPr>
          <w:sz w:val="26"/>
          <w:szCs w:val="26"/>
        </w:rPr>
        <w:t xml:space="preserve"> 5</w:t>
      </w:r>
    </w:p>
    <w:p w:rsidR="00C248A0" w:rsidRDefault="00C248A0" w:rsidP="00D17947">
      <w:pPr>
        <w:numPr>
          <w:ilvl w:val="0"/>
          <w:numId w:val="22"/>
        </w:numPr>
        <w:spacing w:line="360" w:lineRule="auto"/>
        <w:rPr>
          <w:sz w:val="26"/>
          <w:szCs w:val="26"/>
        </w:rPr>
      </w:pPr>
      <w:r>
        <w:rPr>
          <w:sz w:val="26"/>
          <w:szCs w:val="26"/>
        </w:rPr>
        <w:t xml:space="preserve">Анализ </w:t>
      </w:r>
      <w:r w:rsidR="007A4C09">
        <w:rPr>
          <w:sz w:val="26"/>
          <w:szCs w:val="26"/>
        </w:rPr>
        <w:t>реализации</w:t>
      </w:r>
      <w:r>
        <w:rPr>
          <w:sz w:val="26"/>
          <w:szCs w:val="26"/>
        </w:rPr>
        <w:t xml:space="preserve"> «Программы </w:t>
      </w:r>
      <w:r w:rsidR="007A4C09">
        <w:rPr>
          <w:sz w:val="26"/>
          <w:szCs w:val="26"/>
        </w:rPr>
        <w:t>воспитательной</w:t>
      </w:r>
      <w:r>
        <w:rPr>
          <w:sz w:val="26"/>
          <w:szCs w:val="26"/>
        </w:rPr>
        <w:t xml:space="preserve"> работы школы на период 2005-2009</w:t>
      </w:r>
      <w:r w:rsidR="007A4C09">
        <w:rPr>
          <w:sz w:val="26"/>
          <w:szCs w:val="26"/>
        </w:rPr>
        <w:t xml:space="preserve"> </w:t>
      </w:r>
      <w:r>
        <w:rPr>
          <w:sz w:val="26"/>
          <w:szCs w:val="26"/>
        </w:rPr>
        <w:t>год</w:t>
      </w:r>
      <w:r w:rsidR="007A4C09">
        <w:rPr>
          <w:sz w:val="26"/>
          <w:szCs w:val="26"/>
        </w:rPr>
        <w:t>ов</w:t>
      </w:r>
      <w:r>
        <w:rPr>
          <w:sz w:val="26"/>
          <w:szCs w:val="26"/>
        </w:rPr>
        <w:t>»</w:t>
      </w:r>
      <w:r w:rsidR="007A4C09" w:rsidRPr="007A4C09">
        <w:rPr>
          <w:sz w:val="26"/>
          <w:szCs w:val="26"/>
        </w:rPr>
        <w:t xml:space="preserve"> </w:t>
      </w:r>
      <w:r w:rsidR="004C47A2">
        <w:rPr>
          <w:sz w:val="26"/>
          <w:szCs w:val="26"/>
        </w:rPr>
        <w:t>…………………………………………………………...…. 11</w:t>
      </w:r>
    </w:p>
    <w:p w:rsidR="00C248A0" w:rsidRDefault="007A4C09" w:rsidP="00D17947">
      <w:pPr>
        <w:numPr>
          <w:ilvl w:val="0"/>
          <w:numId w:val="22"/>
        </w:numPr>
        <w:spacing w:line="360" w:lineRule="auto"/>
        <w:rPr>
          <w:sz w:val="26"/>
          <w:szCs w:val="26"/>
        </w:rPr>
      </w:pPr>
      <w:r>
        <w:rPr>
          <w:sz w:val="26"/>
          <w:szCs w:val="26"/>
        </w:rPr>
        <w:t>Актуальность воспитательной работы……………………………………..…</w:t>
      </w:r>
      <w:r w:rsidR="004C47A2">
        <w:rPr>
          <w:sz w:val="26"/>
          <w:szCs w:val="26"/>
        </w:rPr>
        <w:t xml:space="preserve"> </w:t>
      </w:r>
      <w:r>
        <w:rPr>
          <w:sz w:val="26"/>
          <w:szCs w:val="26"/>
        </w:rPr>
        <w:t>1</w:t>
      </w:r>
      <w:r w:rsidR="004C47A2">
        <w:rPr>
          <w:sz w:val="26"/>
          <w:szCs w:val="26"/>
        </w:rPr>
        <w:t>6</w:t>
      </w:r>
    </w:p>
    <w:p w:rsidR="00C248A0" w:rsidRDefault="007A4C09" w:rsidP="00D17947">
      <w:pPr>
        <w:numPr>
          <w:ilvl w:val="0"/>
          <w:numId w:val="22"/>
        </w:numPr>
        <w:spacing w:line="360" w:lineRule="auto"/>
        <w:rPr>
          <w:sz w:val="26"/>
          <w:szCs w:val="26"/>
        </w:rPr>
      </w:pPr>
      <w:r>
        <w:rPr>
          <w:sz w:val="26"/>
          <w:szCs w:val="26"/>
        </w:rPr>
        <w:t>Концепция воспитательной деятельности</w:t>
      </w:r>
      <w:r w:rsidR="004C47A2">
        <w:rPr>
          <w:sz w:val="26"/>
          <w:szCs w:val="26"/>
        </w:rPr>
        <w:t>………………………...………… .</w:t>
      </w:r>
      <w:r w:rsidR="0026520D">
        <w:rPr>
          <w:sz w:val="26"/>
          <w:szCs w:val="26"/>
        </w:rPr>
        <w:t>1</w:t>
      </w:r>
      <w:r w:rsidR="004C47A2">
        <w:rPr>
          <w:sz w:val="26"/>
          <w:szCs w:val="26"/>
        </w:rPr>
        <w:t>8</w:t>
      </w:r>
    </w:p>
    <w:p w:rsidR="002A1CCA" w:rsidRDefault="002A1CCA" w:rsidP="00D17947">
      <w:pPr>
        <w:numPr>
          <w:ilvl w:val="0"/>
          <w:numId w:val="22"/>
        </w:numPr>
        <w:spacing w:line="360" w:lineRule="auto"/>
        <w:rPr>
          <w:sz w:val="26"/>
          <w:szCs w:val="26"/>
        </w:rPr>
      </w:pPr>
      <w:r>
        <w:rPr>
          <w:sz w:val="26"/>
          <w:szCs w:val="26"/>
        </w:rPr>
        <w:t>Цель, зад</w:t>
      </w:r>
      <w:r w:rsidR="004C47A2">
        <w:rPr>
          <w:sz w:val="26"/>
          <w:szCs w:val="26"/>
        </w:rPr>
        <w:t>ачи………………………………………………………………... …..</w:t>
      </w:r>
      <w:r w:rsidR="0026520D">
        <w:rPr>
          <w:sz w:val="26"/>
          <w:szCs w:val="26"/>
        </w:rPr>
        <w:t>2</w:t>
      </w:r>
      <w:r w:rsidR="004C47A2">
        <w:rPr>
          <w:sz w:val="26"/>
          <w:szCs w:val="26"/>
        </w:rPr>
        <w:t>3</w:t>
      </w:r>
    </w:p>
    <w:p w:rsidR="007A4C09" w:rsidRDefault="007A4C09" w:rsidP="00D17947">
      <w:pPr>
        <w:numPr>
          <w:ilvl w:val="0"/>
          <w:numId w:val="22"/>
        </w:numPr>
        <w:spacing w:line="360" w:lineRule="auto"/>
        <w:rPr>
          <w:sz w:val="26"/>
          <w:szCs w:val="26"/>
        </w:rPr>
      </w:pPr>
      <w:r>
        <w:rPr>
          <w:sz w:val="26"/>
          <w:szCs w:val="26"/>
        </w:rPr>
        <w:t>Реализация программы по возрастным категориям</w:t>
      </w:r>
      <w:r w:rsidR="002A1CCA">
        <w:rPr>
          <w:sz w:val="26"/>
          <w:szCs w:val="26"/>
        </w:rPr>
        <w:t>………………</w:t>
      </w:r>
      <w:r w:rsidR="0026520D">
        <w:rPr>
          <w:sz w:val="26"/>
          <w:szCs w:val="26"/>
        </w:rPr>
        <w:t>……..</w:t>
      </w:r>
      <w:r w:rsidR="00EB31F5">
        <w:rPr>
          <w:sz w:val="26"/>
          <w:szCs w:val="26"/>
        </w:rPr>
        <w:t>..</w:t>
      </w:r>
      <w:r w:rsidR="002A1CCA">
        <w:rPr>
          <w:sz w:val="26"/>
          <w:szCs w:val="26"/>
        </w:rPr>
        <w:t>…</w:t>
      </w:r>
      <w:r w:rsidR="004C47A2">
        <w:rPr>
          <w:sz w:val="26"/>
          <w:szCs w:val="26"/>
        </w:rPr>
        <w:t>.</w:t>
      </w:r>
      <w:r w:rsidR="0026520D">
        <w:rPr>
          <w:sz w:val="26"/>
          <w:szCs w:val="26"/>
        </w:rPr>
        <w:t>2</w:t>
      </w:r>
      <w:r w:rsidR="004C47A2">
        <w:rPr>
          <w:sz w:val="26"/>
          <w:szCs w:val="26"/>
        </w:rPr>
        <w:t>5</w:t>
      </w:r>
    </w:p>
    <w:p w:rsidR="002A1CCA" w:rsidRDefault="007A4C09" w:rsidP="00D17947">
      <w:pPr>
        <w:numPr>
          <w:ilvl w:val="0"/>
          <w:numId w:val="22"/>
        </w:numPr>
        <w:spacing w:line="360" w:lineRule="auto"/>
        <w:rPr>
          <w:sz w:val="26"/>
          <w:szCs w:val="26"/>
        </w:rPr>
      </w:pPr>
      <w:r>
        <w:rPr>
          <w:sz w:val="26"/>
          <w:szCs w:val="26"/>
        </w:rPr>
        <w:t>Этапы реализации программы</w:t>
      </w:r>
      <w:r w:rsidR="004C47A2">
        <w:rPr>
          <w:sz w:val="26"/>
          <w:szCs w:val="26"/>
        </w:rPr>
        <w:t>……………………….........………….…..…....</w:t>
      </w:r>
      <w:r w:rsidR="0026520D">
        <w:rPr>
          <w:sz w:val="26"/>
          <w:szCs w:val="26"/>
        </w:rPr>
        <w:t>2</w:t>
      </w:r>
      <w:r w:rsidR="004C47A2">
        <w:rPr>
          <w:sz w:val="26"/>
          <w:szCs w:val="26"/>
        </w:rPr>
        <w:t>7</w:t>
      </w:r>
    </w:p>
    <w:p w:rsidR="007A4C09" w:rsidRDefault="007A4C09" w:rsidP="00D17947">
      <w:pPr>
        <w:numPr>
          <w:ilvl w:val="0"/>
          <w:numId w:val="22"/>
        </w:numPr>
        <w:spacing w:line="360" w:lineRule="auto"/>
        <w:rPr>
          <w:sz w:val="26"/>
          <w:szCs w:val="26"/>
        </w:rPr>
      </w:pPr>
      <w:r>
        <w:rPr>
          <w:sz w:val="26"/>
          <w:szCs w:val="26"/>
        </w:rPr>
        <w:t>Содержание программы</w:t>
      </w:r>
      <w:r w:rsidR="00EB31F5">
        <w:rPr>
          <w:sz w:val="26"/>
          <w:szCs w:val="26"/>
        </w:rPr>
        <w:t>………………………...………………….…</w:t>
      </w:r>
      <w:r w:rsidR="0026520D">
        <w:rPr>
          <w:sz w:val="26"/>
          <w:szCs w:val="26"/>
        </w:rPr>
        <w:t>….</w:t>
      </w:r>
      <w:r w:rsidR="00EB31F5">
        <w:rPr>
          <w:sz w:val="26"/>
          <w:szCs w:val="26"/>
        </w:rPr>
        <w:t>…….</w:t>
      </w:r>
      <w:r w:rsidR="004C47A2">
        <w:rPr>
          <w:sz w:val="26"/>
          <w:szCs w:val="26"/>
        </w:rPr>
        <w:t>30</w:t>
      </w:r>
    </w:p>
    <w:p w:rsidR="007A4C09" w:rsidRDefault="007A4C09" w:rsidP="00D17947">
      <w:pPr>
        <w:numPr>
          <w:ilvl w:val="0"/>
          <w:numId w:val="22"/>
        </w:numPr>
        <w:spacing w:line="360" w:lineRule="auto"/>
        <w:rPr>
          <w:sz w:val="26"/>
          <w:szCs w:val="26"/>
        </w:rPr>
      </w:pPr>
      <w:r>
        <w:rPr>
          <w:sz w:val="26"/>
          <w:szCs w:val="26"/>
        </w:rPr>
        <w:t>Мероприятия по реализации программы</w:t>
      </w:r>
      <w:r w:rsidR="004C47A2">
        <w:rPr>
          <w:sz w:val="26"/>
          <w:szCs w:val="26"/>
        </w:rPr>
        <w:t>………………………...……………48</w:t>
      </w:r>
    </w:p>
    <w:p w:rsidR="007A4C09" w:rsidRDefault="00CB206F" w:rsidP="00D17947">
      <w:pPr>
        <w:numPr>
          <w:ilvl w:val="0"/>
          <w:numId w:val="22"/>
        </w:numPr>
        <w:spacing w:line="360" w:lineRule="auto"/>
        <w:rPr>
          <w:sz w:val="26"/>
          <w:szCs w:val="26"/>
        </w:rPr>
      </w:pPr>
      <w:r>
        <w:rPr>
          <w:sz w:val="26"/>
          <w:szCs w:val="26"/>
        </w:rPr>
        <w:t>Организационно-педагогические условия</w:t>
      </w:r>
      <w:r w:rsidR="007A4C09">
        <w:rPr>
          <w:sz w:val="26"/>
          <w:szCs w:val="26"/>
        </w:rPr>
        <w:t xml:space="preserve"> воспитания</w:t>
      </w:r>
      <w:r>
        <w:rPr>
          <w:sz w:val="26"/>
          <w:szCs w:val="26"/>
        </w:rPr>
        <w:t>……………………..</w:t>
      </w:r>
      <w:r w:rsidR="0026520D">
        <w:rPr>
          <w:sz w:val="26"/>
          <w:szCs w:val="26"/>
        </w:rPr>
        <w:t>.</w:t>
      </w:r>
      <w:r w:rsidR="00EB31F5">
        <w:rPr>
          <w:sz w:val="26"/>
          <w:szCs w:val="26"/>
        </w:rPr>
        <w:t>.</w:t>
      </w:r>
      <w:r w:rsidR="004C47A2">
        <w:rPr>
          <w:sz w:val="26"/>
          <w:szCs w:val="26"/>
        </w:rPr>
        <w:t>54</w:t>
      </w:r>
    </w:p>
    <w:p w:rsidR="007A4C09" w:rsidRDefault="007A4C09" w:rsidP="00D17947">
      <w:pPr>
        <w:numPr>
          <w:ilvl w:val="0"/>
          <w:numId w:val="22"/>
        </w:numPr>
        <w:spacing w:line="360" w:lineRule="auto"/>
        <w:rPr>
          <w:sz w:val="26"/>
          <w:szCs w:val="26"/>
        </w:rPr>
      </w:pPr>
      <w:r>
        <w:rPr>
          <w:sz w:val="26"/>
          <w:szCs w:val="26"/>
        </w:rPr>
        <w:t>Ресурсное обеспечение программы</w:t>
      </w:r>
      <w:r w:rsidR="00EB31F5">
        <w:rPr>
          <w:sz w:val="26"/>
          <w:szCs w:val="26"/>
        </w:rPr>
        <w:t>………………………...…………………</w:t>
      </w:r>
      <w:r w:rsidR="004C47A2">
        <w:rPr>
          <w:sz w:val="26"/>
          <w:szCs w:val="26"/>
        </w:rPr>
        <w:t>57</w:t>
      </w:r>
    </w:p>
    <w:p w:rsidR="007A4C09" w:rsidRDefault="007A4C09" w:rsidP="00D17947">
      <w:pPr>
        <w:numPr>
          <w:ilvl w:val="0"/>
          <w:numId w:val="22"/>
        </w:numPr>
        <w:spacing w:line="360" w:lineRule="auto"/>
        <w:rPr>
          <w:sz w:val="26"/>
          <w:szCs w:val="26"/>
        </w:rPr>
      </w:pPr>
      <w:r>
        <w:rPr>
          <w:sz w:val="26"/>
          <w:szCs w:val="26"/>
        </w:rPr>
        <w:t>Ожидаемы</w:t>
      </w:r>
      <w:r w:rsidR="00CB206F">
        <w:rPr>
          <w:sz w:val="26"/>
          <w:szCs w:val="26"/>
        </w:rPr>
        <w:t>й</w:t>
      </w:r>
      <w:r>
        <w:rPr>
          <w:sz w:val="26"/>
          <w:szCs w:val="26"/>
        </w:rPr>
        <w:t xml:space="preserve"> конечный результат</w:t>
      </w:r>
      <w:r w:rsidR="00EB31F5">
        <w:rPr>
          <w:sz w:val="26"/>
          <w:szCs w:val="26"/>
        </w:rPr>
        <w:t>……………………</w:t>
      </w:r>
      <w:r w:rsidR="00CB206F">
        <w:rPr>
          <w:sz w:val="26"/>
          <w:szCs w:val="26"/>
        </w:rPr>
        <w:t>..</w:t>
      </w:r>
      <w:r w:rsidR="00EB31F5">
        <w:rPr>
          <w:sz w:val="26"/>
          <w:szCs w:val="26"/>
        </w:rPr>
        <w:t>...…………………</w:t>
      </w:r>
      <w:r w:rsidR="0026520D">
        <w:rPr>
          <w:sz w:val="26"/>
          <w:szCs w:val="26"/>
        </w:rPr>
        <w:t>….</w:t>
      </w:r>
      <w:r w:rsidR="00EB31F5">
        <w:rPr>
          <w:sz w:val="26"/>
          <w:szCs w:val="26"/>
        </w:rPr>
        <w:t>.</w:t>
      </w:r>
      <w:r w:rsidR="004C47A2">
        <w:rPr>
          <w:sz w:val="26"/>
          <w:szCs w:val="26"/>
        </w:rPr>
        <w:t xml:space="preserve"> </w:t>
      </w:r>
      <w:r w:rsidR="0026520D">
        <w:rPr>
          <w:sz w:val="26"/>
          <w:szCs w:val="26"/>
        </w:rPr>
        <w:t>5</w:t>
      </w:r>
      <w:r w:rsidR="004C47A2">
        <w:rPr>
          <w:sz w:val="26"/>
          <w:szCs w:val="26"/>
        </w:rPr>
        <w:t>8</w:t>
      </w:r>
    </w:p>
    <w:p w:rsidR="007A4C09" w:rsidRDefault="007A4C09" w:rsidP="00D17947">
      <w:pPr>
        <w:numPr>
          <w:ilvl w:val="0"/>
          <w:numId w:val="22"/>
        </w:numPr>
        <w:spacing w:line="360" w:lineRule="auto"/>
        <w:rPr>
          <w:sz w:val="26"/>
          <w:szCs w:val="26"/>
        </w:rPr>
      </w:pPr>
      <w:r>
        <w:rPr>
          <w:sz w:val="26"/>
          <w:szCs w:val="26"/>
        </w:rPr>
        <w:t>Мониторинг внеурочной деятельности</w:t>
      </w:r>
      <w:r w:rsidR="00EB31F5">
        <w:rPr>
          <w:sz w:val="26"/>
          <w:szCs w:val="26"/>
        </w:rPr>
        <w:t>………………………...…………</w:t>
      </w:r>
      <w:r w:rsidR="0026520D">
        <w:rPr>
          <w:sz w:val="26"/>
          <w:szCs w:val="26"/>
        </w:rPr>
        <w:t>….</w:t>
      </w:r>
      <w:r w:rsidR="004C47A2">
        <w:rPr>
          <w:sz w:val="26"/>
          <w:szCs w:val="26"/>
        </w:rPr>
        <w:t xml:space="preserve"> .60</w:t>
      </w:r>
    </w:p>
    <w:p w:rsidR="007A4C09" w:rsidRDefault="007A4C09" w:rsidP="00D17947">
      <w:pPr>
        <w:numPr>
          <w:ilvl w:val="0"/>
          <w:numId w:val="22"/>
        </w:numPr>
        <w:spacing w:line="360" w:lineRule="auto"/>
        <w:rPr>
          <w:sz w:val="26"/>
          <w:szCs w:val="26"/>
        </w:rPr>
      </w:pPr>
      <w:r>
        <w:rPr>
          <w:sz w:val="26"/>
          <w:szCs w:val="26"/>
        </w:rPr>
        <w:t>Управление воспитательным процессом школы</w:t>
      </w:r>
      <w:r w:rsidR="00EB31F5">
        <w:rPr>
          <w:sz w:val="26"/>
          <w:szCs w:val="26"/>
        </w:rPr>
        <w:t>………………………...…</w:t>
      </w:r>
      <w:r w:rsidR="004C47A2">
        <w:rPr>
          <w:sz w:val="26"/>
          <w:szCs w:val="26"/>
        </w:rPr>
        <w:t>…62</w:t>
      </w:r>
    </w:p>
    <w:p w:rsidR="002A1CCA" w:rsidRDefault="00EB31F5" w:rsidP="00D17947">
      <w:pPr>
        <w:numPr>
          <w:ilvl w:val="0"/>
          <w:numId w:val="22"/>
        </w:numPr>
        <w:spacing w:line="360" w:lineRule="auto"/>
        <w:rPr>
          <w:sz w:val="26"/>
          <w:szCs w:val="26"/>
        </w:rPr>
      </w:pPr>
      <w:r>
        <w:rPr>
          <w:sz w:val="26"/>
          <w:szCs w:val="26"/>
        </w:rPr>
        <w:t>Приложение………………………...………………….…..……………</w:t>
      </w:r>
      <w:r w:rsidR="0026520D">
        <w:rPr>
          <w:sz w:val="26"/>
          <w:szCs w:val="26"/>
        </w:rPr>
        <w:t>…</w:t>
      </w:r>
      <w:r>
        <w:rPr>
          <w:sz w:val="26"/>
          <w:szCs w:val="26"/>
        </w:rPr>
        <w:t>……</w:t>
      </w:r>
      <w:r w:rsidR="004C47A2">
        <w:rPr>
          <w:sz w:val="26"/>
          <w:szCs w:val="26"/>
        </w:rPr>
        <w:t xml:space="preserve"> </w:t>
      </w:r>
      <w:r w:rsidR="0026520D">
        <w:rPr>
          <w:sz w:val="26"/>
          <w:szCs w:val="26"/>
        </w:rPr>
        <w:t>6</w:t>
      </w:r>
      <w:r w:rsidR="004C47A2">
        <w:rPr>
          <w:sz w:val="26"/>
          <w:szCs w:val="26"/>
        </w:rPr>
        <w:t>3</w:t>
      </w:r>
    </w:p>
    <w:p w:rsidR="00345B9C" w:rsidRPr="00345B9C" w:rsidRDefault="00345B9C" w:rsidP="00345B9C">
      <w:pPr>
        <w:autoSpaceDE w:val="0"/>
        <w:autoSpaceDN w:val="0"/>
        <w:adjustRightInd w:val="0"/>
        <w:ind w:firstLine="360"/>
        <w:rPr>
          <w:b/>
          <w:bCs/>
          <w:i/>
          <w:sz w:val="26"/>
          <w:szCs w:val="26"/>
        </w:rPr>
      </w:pPr>
    </w:p>
    <w:p w:rsidR="003A7A09" w:rsidRPr="00E85D38" w:rsidRDefault="003A7A09"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Default="003A7A09" w:rsidP="00893FCA">
      <w:pPr>
        <w:spacing w:line="360" w:lineRule="auto"/>
        <w:ind w:left="-360" w:firstLine="360"/>
        <w:jc w:val="center"/>
        <w:rPr>
          <w:b/>
          <w:spacing w:val="-2"/>
          <w:kern w:val="32"/>
        </w:rPr>
      </w:pPr>
    </w:p>
    <w:p w:rsidR="0026520D" w:rsidRDefault="0026520D" w:rsidP="00893FCA">
      <w:pPr>
        <w:spacing w:line="360" w:lineRule="auto"/>
        <w:ind w:left="-360" w:firstLine="360"/>
        <w:jc w:val="center"/>
        <w:rPr>
          <w:b/>
          <w:spacing w:val="-2"/>
          <w:kern w:val="32"/>
        </w:rPr>
      </w:pPr>
    </w:p>
    <w:p w:rsidR="0026520D" w:rsidRDefault="0026520D" w:rsidP="00893FCA">
      <w:pPr>
        <w:spacing w:line="360" w:lineRule="auto"/>
        <w:ind w:left="-360" w:firstLine="360"/>
        <w:jc w:val="center"/>
        <w:rPr>
          <w:b/>
          <w:spacing w:val="-2"/>
          <w:kern w:val="32"/>
        </w:rPr>
      </w:pPr>
    </w:p>
    <w:p w:rsidR="0026520D" w:rsidRPr="00E85D38" w:rsidRDefault="0026520D"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Pr="00E85D38" w:rsidRDefault="003A7A09" w:rsidP="00893FCA">
      <w:pPr>
        <w:spacing w:line="360" w:lineRule="auto"/>
        <w:ind w:left="-360" w:firstLine="360"/>
        <w:jc w:val="center"/>
        <w:rPr>
          <w:b/>
          <w:spacing w:val="-2"/>
          <w:kern w:val="32"/>
        </w:rPr>
      </w:pPr>
    </w:p>
    <w:p w:rsidR="003A7A09" w:rsidRDefault="003A7A09" w:rsidP="00893FCA">
      <w:pPr>
        <w:spacing w:line="360" w:lineRule="auto"/>
        <w:ind w:left="-360" w:firstLine="360"/>
        <w:jc w:val="center"/>
        <w:rPr>
          <w:b/>
          <w:spacing w:val="-2"/>
          <w:kern w:val="32"/>
        </w:rPr>
      </w:pPr>
    </w:p>
    <w:p w:rsidR="00B40842" w:rsidRDefault="00B40842" w:rsidP="00893FCA">
      <w:pPr>
        <w:spacing w:line="360" w:lineRule="auto"/>
        <w:ind w:left="-360" w:firstLine="360"/>
        <w:jc w:val="center"/>
        <w:rPr>
          <w:b/>
          <w:spacing w:val="-2"/>
          <w:kern w:val="32"/>
        </w:rPr>
      </w:pPr>
    </w:p>
    <w:p w:rsidR="00B40842" w:rsidRDefault="00B40842" w:rsidP="00893FCA">
      <w:pPr>
        <w:spacing w:line="360" w:lineRule="auto"/>
        <w:ind w:left="-360" w:firstLine="360"/>
        <w:jc w:val="center"/>
        <w:rPr>
          <w:b/>
          <w:spacing w:val="-2"/>
          <w:kern w:val="32"/>
        </w:rPr>
      </w:pPr>
    </w:p>
    <w:p w:rsidR="0064782C" w:rsidRDefault="0064782C" w:rsidP="00893FCA">
      <w:pPr>
        <w:spacing w:line="360" w:lineRule="auto"/>
        <w:ind w:left="-360" w:firstLine="360"/>
        <w:jc w:val="center"/>
        <w:rPr>
          <w:b/>
          <w:spacing w:val="-2"/>
          <w:kern w:val="32"/>
        </w:rPr>
      </w:pPr>
    </w:p>
    <w:p w:rsidR="003A7A09" w:rsidRDefault="003A7A09" w:rsidP="00893FCA">
      <w:pPr>
        <w:spacing w:line="360" w:lineRule="auto"/>
        <w:ind w:left="-360" w:firstLine="360"/>
        <w:jc w:val="center"/>
        <w:rPr>
          <w:b/>
          <w:spacing w:val="-2"/>
          <w:kern w:val="32"/>
        </w:rPr>
      </w:pPr>
    </w:p>
    <w:p w:rsidR="00893FCA" w:rsidRPr="00E85D38" w:rsidRDefault="00893FCA" w:rsidP="00345B9C">
      <w:pPr>
        <w:ind w:left="-360" w:firstLine="360"/>
        <w:jc w:val="center"/>
        <w:rPr>
          <w:b/>
          <w:kern w:val="32"/>
        </w:rPr>
      </w:pPr>
      <w:proofErr w:type="gramStart"/>
      <w:r w:rsidRPr="00E85D38">
        <w:rPr>
          <w:b/>
          <w:kern w:val="32"/>
        </w:rPr>
        <w:lastRenderedPageBreak/>
        <w:t>П</w:t>
      </w:r>
      <w:proofErr w:type="gramEnd"/>
      <w:r w:rsidRPr="00E85D38">
        <w:rPr>
          <w:b/>
          <w:kern w:val="32"/>
        </w:rPr>
        <w:t xml:space="preserve"> А С П О Р Т</w:t>
      </w:r>
    </w:p>
    <w:p w:rsidR="00893FCA" w:rsidRPr="00E85D38" w:rsidRDefault="0042597E" w:rsidP="00345B9C">
      <w:pPr>
        <w:jc w:val="center"/>
        <w:rPr>
          <w:b/>
          <w:kern w:val="32"/>
        </w:rPr>
      </w:pPr>
      <w:r>
        <w:rPr>
          <w:b/>
          <w:kern w:val="32"/>
        </w:rPr>
        <w:t>в</w:t>
      </w:r>
      <w:r w:rsidR="00893FCA" w:rsidRPr="00E85D38">
        <w:rPr>
          <w:b/>
          <w:kern w:val="32"/>
        </w:rPr>
        <w:t xml:space="preserve">оспитательной программы «Будущее начинается сегодня»  </w:t>
      </w:r>
    </w:p>
    <w:p w:rsidR="00893FCA" w:rsidRPr="00E85D38" w:rsidRDefault="0064782C" w:rsidP="00345B9C">
      <w:pPr>
        <w:jc w:val="center"/>
        <w:rPr>
          <w:b/>
          <w:kern w:val="32"/>
        </w:rPr>
      </w:pPr>
      <w:r>
        <w:rPr>
          <w:b/>
          <w:kern w:val="32"/>
        </w:rPr>
        <w:t>м</w:t>
      </w:r>
      <w:r w:rsidR="00893FCA" w:rsidRPr="00E85D38">
        <w:rPr>
          <w:b/>
          <w:kern w:val="32"/>
        </w:rPr>
        <w:t xml:space="preserve">униципального общеобразовательного учреждения </w:t>
      </w:r>
    </w:p>
    <w:p w:rsidR="00893FCA" w:rsidRPr="00E85D38" w:rsidRDefault="00893FCA" w:rsidP="00345B9C">
      <w:pPr>
        <w:jc w:val="center"/>
        <w:rPr>
          <w:b/>
          <w:kern w:val="32"/>
        </w:rPr>
      </w:pPr>
      <w:r w:rsidRPr="00E85D38">
        <w:rPr>
          <w:b/>
          <w:kern w:val="32"/>
        </w:rPr>
        <w:t>средней общеобразовательной школы № 2 города Пыть-</w:t>
      </w:r>
      <w:proofErr w:type="spellStart"/>
      <w:r w:rsidRPr="00E85D38">
        <w:rPr>
          <w:b/>
          <w:kern w:val="32"/>
        </w:rPr>
        <w:t>Яха</w:t>
      </w:r>
      <w:proofErr w:type="spellEnd"/>
    </w:p>
    <w:tbl>
      <w:tblPr>
        <w:tblStyle w:val="a6"/>
        <w:tblpPr w:leftFromText="180" w:rightFromText="180" w:vertAnchor="text" w:horzAnchor="margin" w:tblpX="-176" w:tblpY="122"/>
        <w:tblW w:w="9782" w:type="dxa"/>
        <w:tblLook w:val="01E0" w:firstRow="1" w:lastRow="1" w:firstColumn="1" w:lastColumn="1" w:noHBand="0" w:noVBand="0"/>
      </w:tblPr>
      <w:tblGrid>
        <w:gridCol w:w="2518"/>
        <w:gridCol w:w="7264"/>
      </w:tblGrid>
      <w:tr w:rsidR="00893FCA" w:rsidRPr="00E85D38" w:rsidTr="005B2746">
        <w:tc>
          <w:tcPr>
            <w:tcW w:w="2518" w:type="dxa"/>
          </w:tcPr>
          <w:p w:rsidR="00893FCA" w:rsidRPr="00E85D38" w:rsidRDefault="00893FCA" w:rsidP="003A7A09">
            <w:pPr>
              <w:rPr>
                <w:b/>
                <w:kern w:val="32"/>
              </w:rPr>
            </w:pPr>
            <w:r w:rsidRPr="00E85D38">
              <w:t>Наименование Программы</w:t>
            </w:r>
          </w:p>
        </w:tc>
        <w:tc>
          <w:tcPr>
            <w:tcW w:w="7264" w:type="dxa"/>
          </w:tcPr>
          <w:p w:rsidR="002A1CCA" w:rsidRDefault="005932A1" w:rsidP="003A7A09">
            <w:pPr>
              <w:rPr>
                <w:kern w:val="32"/>
              </w:rPr>
            </w:pPr>
            <w:r>
              <w:rPr>
                <w:kern w:val="32"/>
              </w:rPr>
              <w:t>Комплексная воспитательная п</w:t>
            </w:r>
            <w:r w:rsidR="00893FCA" w:rsidRPr="00E85D38">
              <w:rPr>
                <w:kern w:val="32"/>
              </w:rPr>
              <w:t>рограмма</w:t>
            </w:r>
          </w:p>
          <w:p w:rsidR="00893FCA" w:rsidRPr="00E85D38" w:rsidRDefault="00CB206F" w:rsidP="003A7A09">
            <w:pPr>
              <w:rPr>
                <w:kern w:val="32"/>
              </w:rPr>
            </w:pPr>
            <w:r>
              <w:rPr>
                <w:kern w:val="32"/>
              </w:rPr>
              <w:t xml:space="preserve"> «</w:t>
            </w:r>
            <w:r w:rsidR="00893FCA" w:rsidRPr="00E85D38">
              <w:rPr>
                <w:kern w:val="32"/>
              </w:rPr>
              <w:t xml:space="preserve">Будущее начинается сегодня» </w:t>
            </w:r>
          </w:p>
          <w:p w:rsidR="00893FCA" w:rsidRPr="00E85D38" w:rsidRDefault="00893FCA" w:rsidP="003A7A09">
            <w:pPr>
              <w:rPr>
                <w:kern w:val="32"/>
              </w:rPr>
            </w:pPr>
            <w:r w:rsidRPr="00E85D38">
              <w:rPr>
                <w:kern w:val="32"/>
              </w:rPr>
              <w:t>муниципального общеобразовательного учреждения</w:t>
            </w:r>
          </w:p>
          <w:p w:rsidR="00893FCA" w:rsidRPr="00E85D38" w:rsidRDefault="00893FCA" w:rsidP="0064782C">
            <w:pPr>
              <w:rPr>
                <w:b/>
                <w:kern w:val="32"/>
              </w:rPr>
            </w:pPr>
            <w:r w:rsidRPr="00E85D38">
              <w:rPr>
                <w:kern w:val="32"/>
              </w:rPr>
              <w:t>средн</w:t>
            </w:r>
            <w:r w:rsidR="0064782C">
              <w:rPr>
                <w:kern w:val="32"/>
              </w:rPr>
              <w:t>ей</w:t>
            </w:r>
            <w:r w:rsidRPr="00E85D38">
              <w:rPr>
                <w:kern w:val="32"/>
              </w:rPr>
              <w:t xml:space="preserve"> общеобразовательн</w:t>
            </w:r>
            <w:r w:rsidR="0064782C">
              <w:rPr>
                <w:kern w:val="32"/>
              </w:rPr>
              <w:t>ой</w:t>
            </w:r>
            <w:r w:rsidRPr="00E85D38">
              <w:rPr>
                <w:kern w:val="32"/>
              </w:rPr>
              <w:t xml:space="preserve"> школ</w:t>
            </w:r>
            <w:r w:rsidR="0064782C">
              <w:rPr>
                <w:kern w:val="32"/>
              </w:rPr>
              <w:t>ы</w:t>
            </w:r>
            <w:r w:rsidRPr="00E85D38">
              <w:rPr>
                <w:kern w:val="32"/>
              </w:rPr>
              <w:t xml:space="preserve"> №2 города Пыть-</w:t>
            </w:r>
            <w:proofErr w:type="spellStart"/>
            <w:r w:rsidRPr="00E85D38">
              <w:rPr>
                <w:kern w:val="32"/>
              </w:rPr>
              <w:t>Яха</w:t>
            </w:r>
            <w:proofErr w:type="spellEnd"/>
          </w:p>
        </w:tc>
      </w:tr>
      <w:tr w:rsidR="00893FCA" w:rsidRPr="00E85D38" w:rsidTr="005B2746">
        <w:tc>
          <w:tcPr>
            <w:tcW w:w="2518" w:type="dxa"/>
          </w:tcPr>
          <w:p w:rsidR="00893FCA" w:rsidRPr="00E85D38" w:rsidRDefault="00893FCA" w:rsidP="003A7A09">
            <w:pPr>
              <w:rPr>
                <w:b/>
                <w:kern w:val="32"/>
              </w:rPr>
            </w:pPr>
            <w:r w:rsidRPr="00E85D38">
              <w:t>Основной разработчик программы</w:t>
            </w:r>
          </w:p>
        </w:tc>
        <w:tc>
          <w:tcPr>
            <w:tcW w:w="7264" w:type="dxa"/>
          </w:tcPr>
          <w:p w:rsidR="00893FCA" w:rsidRPr="00E85D38" w:rsidRDefault="00893FCA" w:rsidP="003A7A09">
            <w:r w:rsidRPr="00E85D38">
              <w:t>Заместитель директора по воспитательной работе</w:t>
            </w:r>
          </w:p>
          <w:p w:rsidR="00893FCA" w:rsidRPr="00E85D38" w:rsidRDefault="00893FCA" w:rsidP="003A7A09">
            <w:pPr>
              <w:rPr>
                <w:b/>
                <w:kern w:val="32"/>
              </w:rPr>
            </w:pPr>
            <w:r w:rsidRPr="00E85D38">
              <w:t xml:space="preserve"> </w:t>
            </w:r>
            <w:proofErr w:type="spellStart"/>
            <w:r w:rsidRPr="00E85D38">
              <w:t>Шатунова</w:t>
            </w:r>
            <w:proofErr w:type="spellEnd"/>
            <w:r w:rsidRPr="00E85D38">
              <w:t xml:space="preserve"> Светлана Викторовна </w:t>
            </w:r>
          </w:p>
        </w:tc>
      </w:tr>
      <w:tr w:rsidR="00893FCA" w:rsidRPr="00E85D38" w:rsidTr="005B2746">
        <w:tc>
          <w:tcPr>
            <w:tcW w:w="2518" w:type="dxa"/>
          </w:tcPr>
          <w:p w:rsidR="00893FCA" w:rsidRPr="00E85D38" w:rsidRDefault="00893FCA" w:rsidP="003A7A09">
            <w:r w:rsidRPr="00E85D38">
              <w:t>Нормативные документы</w:t>
            </w:r>
          </w:p>
        </w:tc>
        <w:tc>
          <w:tcPr>
            <w:tcW w:w="7264" w:type="dxa"/>
          </w:tcPr>
          <w:p w:rsidR="00BB5C2A" w:rsidRPr="00BB5C2A" w:rsidRDefault="00BB5C2A" w:rsidP="00BB5C2A">
            <w:pPr>
              <w:pStyle w:val="a7"/>
              <w:numPr>
                <w:ilvl w:val="0"/>
                <w:numId w:val="29"/>
              </w:numPr>
              <w:ind w:left="317" w:hanging="283"/>
              <w:rPr>
                <w:kern w:val="32"/>
              </w:rPr>
            </w:pPr>
            <w:r w:rsidRPr="00BB5C2A">
              <w:rPr>
                <w:kern w:val="32"/>
              </w:rPr>
              <w:t>Конституция Российской Федерации</w:t>
            </w:r>
          </w:p>
          <w:p w:rsidR="00893FCA" w:rsidRPr="00BB5C2A" w:rsidRDefault="00893FCA" w:rsidP="00BB5C2A">
            <w:pPr>
              <w:pStyle w:val="a7"/>
              <w:numPr>
                <w:ilvl w:val="0"/>
                <w:numId w:val="29"/>
              </w:numPr>
              <w:ind w:left="317" w:hanging="283"/>
              <w:rPr>
                <w:kern w:val="32"/>
              </w:rPr>
            </w:pPr>
            <w:r w:rsidRPr="00E85D38">
              <w:t xml:space="preserve">Закон </w:t>
            </w:r>
            <w:r w:rsidRPr="00BB5C2A">
              <w:rPr>
                <w:kern w:val="32"/>
              </w:rPr>
              <w:t>РФ «Об образовании».</w:t>
            </w:r>
          </w:p>
          <w:p w:rsidR="0042597E" w:rsidRPr="0042597E" w:rsidRDefault="0042597E" w:rsidP="00BB5C2A">
            <w:pPr>
              <w:pStyle w:val="a7"/>
              <w:numPr>
                <w:ilvl w:val="0"/>
                <w:numId w:val="29"/>
              </w:numPr>
              <w:ind w:left="317" w:hanging="283"/>
              <w:rPr>
                <w:kern w:val="32"/>
              </w:rPr>
            </w:pPr>
            <w:r w:rsidRPr="0042597E">
              <w:rPr>
                <w:kern w:val="32"/>
              </w:rPr>
              <w:t>Конвенция ООН о правах ребенка</w:t>
            </w:r>
            <w:r>
              <w:rPr>
                <w:kern w:val="32"/>
              </w:rPr>
              <w:t>.</w:t>
            </w:r>
          </w:p>
          <w:p w:rsidR="0064782C" w:rsidRPr="0042597E" w:rsidRDefault="0064782C" w:rsidP="00BB5C2A">
            <w:pPr>
              <w:pStyle w:val="a7"/>
              <w:numPr>
                <w:ilvl w:val="0"/>
                <w:numId w:val="29"/>
              </w:numPr>
              <w:ind w:left="317" w:hanging="283"/>
              <w:rPr>
                <w:kern w:val="32"/>
              </w:rPr>
            </w:pPr>
            <w:r w:rsidRPr="0042597E">
              <w:rPr>
                <w:kern w:val="32"/>
              </w:rPr>
              <w:t>Концепция духовно-нравственного развития и воспитания личности гражданина России.</w:t>
            </w:r>
          </w:p>
          <w:p w:rsidR="00CB206F" w:rsidRPr="0042597E" w:rsidRDefault="00CB206F" w:rsidP="00BB5C2A">
            <w:pPr>
              <w:pStyle w:val="a7"/>
              <w:numPr>
                <w:ilvl w:val="0"/>
                <w:numId w:val="29"/>
              </w:numPr>
              <w:ind w:left="317" w:hanging="283"/>
              <w:rPr>
                <w:kern w:val="32"/>
              </w:rPr>
            </w:pPr>
            <w:r w:rsidRPr="0042597E">
              <w:rPr>
                <w:kern w:val="32"/>
              </w:rPr>
              <w:t>Национальная образовательная программа «Наша новая школа»</w:t>
            </w:r>
            <w:r w:rsidR="0042597E">
              <w:rPr>
                <w:kern w:val="32"/>
              </w:rPr>
              <w:t>.</w:t>
            </w:r>
          </w:p>
          <w:p w:rsidR="000B3A08" w:rsidRPr="000B3A08" w:rsidRDefault="0051789F" w:rsidP="00BB5C2A">
            <w:pPr>
              <w:pStyle w:val="a7"/>
              <w:numPr>
                <w:ilvl w:val="0"/>
                <w:numId w:val="29"/>
              </w:numPr>
              <w:ind w:left="317" w:hanging="283"/>
              <w:rPr>
                <w:kern w:val="32"/>
              </w:rPr>
            </w:pPr>
            <w:r w:rsidRPr="00DB1A47">
              <w:t>Федеральный государственный образовательный стандарт начального общего образования</w:t>
            </w:r>
          </w:p>
          <w:p w:rsidR="00CB206F" w:rsidRPr="000B3A08" w:rsidRDefault="00893FCA" w:rsidP="00BB5C2A">
            <w:pPr>
              <w:pStyle w:val="a7"/>
              <w:numPr>
                <w:ilvl w:val="0"/>
                <w:numId w:val="29"/>
              </w:numPr>
              <w:ind w:left="317" w:hanging="283"/>
              <w:rPr>
                <w:kern w:val="32"/>
              </w:rPr>
            </w:pPr>
            <w:r w:rsidRPr="000B3A08">
              <w:rPr>
                <w:kern w:val="32"/>
              </w:rPr>
              <w:t xml:space="preserve">Программа развития муниципального общеобразовательного учреждения средней общеобразовательной школы №2 </w:t>
            </w:r>
          </w:p>
          <w:p w:rsidR="005759A9" w:rsidRPr="003B769E" w:rsidRDefault="00893FCA" w:rsidP="0051789F">
            <w:pPr>
              <w:ind w:left="34"/>
              <w:rPr>
                <w:kern w:val="32"/>
              </w:rPr>
            </w:pPr>
            <w:r w:rsidRPr="003B769E">
              <w:rPr>
                <w:kern w:val="32"/>
              </w:rPr>
              <w:t xml:space="preserve"> </w:t>
            </w:r>
            <w:r w:rsidR="009F0FB1" w:rsidRPr="003B769E">
              <w:rPr>
                <w:kern w:val="32"/>
              </w:rPr>
              <w:t xml:space="preserve">«Через обновление традиций к успеху (качеству)» </w:t>
            </w:r>
            <w:r w:rsidRPr="003B769E">
              <w:rPr>
                <w:kern w:val="32"/>
              </w:rPr>
              <w:t xml:space="preserve">(2007-2011 </w:t>
            </w:r>
            <w:proofErr w:type="spellStart"/>
            <w:r w:rsidRPr="003B769E">
              <w:rPr>
                <w:kern w:val="32"/>
              </w:rPr>
              <w:t>г.</w:t>
            </w:r>
            <w:proofErr w:type="gramStart"/>
            <w:r w:rsidRPr="003B769E">
              <w:rPr>
                <w:kern w:val="32"/>
              </w:rPr>
              <w:t>г</w:t>
            </w:r>
            <w:proofErr w:type="spellEnd"/>
            <w:proofErr w:type="gramEnd"/>
            <w:r w:rsidRPr="003B769E">
              <w:rPr>
                <w:kern w:val="32"/>
              </w:rPr>
              <w:t>.)</w:t>
            </w:r>
          </w:p>
        </w:tc>
      </w:tr>
      <w:tr w:rsidR="00893FCA" w:rsidRPr="00E85D38" w:rsidTr="005B2746">
        <w:tc>
          <w:tcPr>
            <w:tcW w:w="2518" w:type="dxa"/>
          </w:tcPr>
          <w:p w:rsidR="00893FCA" w:rsidRPr="00E85D38" w:rsidRDefault="00893FCA" w:rsidP="003A7A09">
            <w:r w:rsidRPr="00E85D38">
              <w:t>Цели и задачи программы</w:t>
            </w:r>
          </w:p>
          <w:p w:rsidR="00893FCA" w:rsidRPr="00E85D38" w:rsidRDefault="00893FCA" w:rsidP="003A7A09">
            <w:pPr>
              <w:spacing w:line="360" w:lineRule="auto"/>
              <w:rPr>
                <w:b/>
                <w:kern w:val="32"/>
              </w:rPr>
            </w:pPr>
          </w:p>
        </w:tc>
        <w:tc>
          <w:tcPr>
            <w:tcW w:w="7264" w:type="dxa"/>
          </w:tcPr>
          <w:p w:rsidR="0064782C" w:rsidRPr="0064782C" w:rsidRDefault="00893FCA" w:rsidP="0064782C">
            <w:pPr>
              <w:jc w:val="both"/>
            </w:pPr>
            <w:r w:rsidRPr="0064782C">
              <w:rPr>
                <w:u w:val="single"/>
              </w:rPr>
              <w:t>Цель:</w:t>
            </w:r>
            <w:r w:rsidRPr="00E85D38">
              <w:t xml:space="preserve"> </w:t>
            </w:r>
            <w:r w:rsidR="0064782C" w:rsidRPr="0064782C">
              <w:t xml:space="preserve"> создание в школе единого воспитательного пространства, способствующего успешной социальной адаптации учащихся, раскрытию и развитию потенциальных возможностей каждого ребенка, с учетом его индивидуальных потребностей и интересов на основе сотрудничества и уважительного отношения друг к другу, воспитание социально адаптированной личности.</w:t>
            </w:r>
          </w:p>
          <w:p w:rsidR="0064782C" w:rsidRDefault="00893FCA" w:rsidP="0064782C">
            <w:pPr>
              <w:ind w:right="34"/>
              <w:jc w:val="both"/>
            </w:pPr>
            <w:r w:rsidRPr="0064782C">
              <w:rPr>
                <w:u w:val="single"/>
              </w:rPr>
              <w:t>Задачи:</w:t>
            </w:r>
            <w:r w:rsidR="0064782C">
              <w:t xml:space="preserve"> </w:t>
            </w:r>
          </w:p>
          <w:p w:rsidR="00B60529" w:rsidRPr="00B60529" w:rsidRDefault="00B60529" w:rsidP="00B60529">
            <w:pPr>
              <w:pStyle w:val="a7"/>
              <w:numPr>
                <w:ilvl w:val="0"/>
                <w:numId w:val="25"/>
              </w:numPr>
              <w:ind w:left="425" w:hanging="283"/>
              <w:jc w:val="both"/>
            </w:pPr>
            <w:r w:rsidRPr="00B60529">
              <w:t>Создать нормативно-правовую базу, организа</w:t>
            </w:r>
            <w:r w:rsidRPr="00B60529">
              <w:softHyphen/>
              <w:t>ционно-методического, информационно-просветительского обеспе</w:t>
            </w:r>
            <w:r w:rsidRPr="00B60529">
              <w:softHyphen/>
              <w:t>чения воспитания подрастающего поколения.</w:t>
            </w:r>
          </w:p>
          <w:p w:rsidR="0064782C" w:rsidRPr="0064782C" w:rsidRDefault="0042597E" w:rsidP="0064782C">
            <w:pPr>
              <w:pStyle w:val="a7"/>
              <w:numPr>
                <w:ilvl w:val="0"/>
                <w:numId w:val="25"/>
              </w:numPr>
              <w:ind w:left="425" w:hanging="283"/>
              <w:jc w:val="both"/>
            </w:pPr>
            <w:r>
              <w:t xml:space="preserve">Развивать школьную </w:t>
            </w:r>
            <w:r w:rsidR="0064782C" w:rsidRPr="0064782C">
              <w:t>систему воспитания, основанную на творческом со</w:t>
            </w:r>
            <w:r>
              <w:t xml:space="preserve">трудничестве детей и взрослых, </w:t>
            </w:r>
            <w:r w:rsidR="0064782C" w:rsidRPr="0064782C">
              <w:t>где главны</w:t>
            </w:r>
            <w:r>
              <w:t xml:space="preserve">м критерием является </w:t>
            </w:r>
            <w:r w:rsidR="0064782C" w:rsidRPr="0064782C">
              <w:t>развитие социально адаптированной, психически и физически здоровой личности ребенка.</w:t>
            </w:r>
          </w:p>
          <w:p w:rsidR="0064782C" w:rsidRPr="0064782C" w:rsidRDefault="0064782C" w:rsidP="0064782C">
            <w:pPr>
              <w:pStyle w:val="a7"/>
              <w:numPr>
                <w:ilvl w:val="0"/>
                <w:numId w:val="25"/>
              </w:numPr>
              <w:ind w:left="425" w:hanging="283"/>
              <w:jc w:val="both"/>
            </w:pPr>
            <w:r w:rsidRPr="0064782C">
              <w:t>Координировать деятельность и взаимодействие всех звеньев системы: базового и дополнительного образования; школы и социума; школы и семьи.</w:t>
            </w:r>
          </w:p>
          <w:p w:rsidR="0064782C" w:rsidRPr="0064782C" w:rsidRDefault="0064782C" w:rsidP="0064782C">
            <w:pPr>
              <w:pStyle w:val="a7"/>
              <w:numPr>
                <w:ilvl w:val="0"/>
                <w:numId w:val="25"/>
              </w:numPr>
              <w:ind w:left="425" w:hanging="283"/>
              <w:jc w:val="both"/>
            </w:pPr>
            <w:r w:rsidRPr="0064782C">
              <w:t>Активизировать деятельность всех субъектов образовательного пространства: расширить и разнообразить  формы работы ученического самоуправления; осваивать и использовать в воспитательной работе новые педагогические технологии; активно вовлекать в деятельность школы родительскую общественность и социальных партнеров школы.</w:t>
            </w:r>
          </w:p>
          <w:p w:rsidR="00893FCA" w:rsidRPr="0064782C" w:rsidRDefault="0064782C" w:rsidP="0064782C">
            <w:pPr>
              <w:pStyle w:val="a7"/>
              <w:numPr>
                <w:ilvl w:val="0"/>
                <w:numId w:val="25"/>
              </w:numPr>
              <w:ind w:left="425" w:hanging="283"/>
              <w:jc w:val="both"/>
            </w:pPr>
            <w:r w:rsidRPr="0064782C">
              <w:t>Активизировать социально-психологическую помощь при решении наиболее актуальных и сложных проблем в воспи</w:t>
            </w:r>
            <w:r w:rsidR="0042597E">
              <w:t xml:space="preserve">тательной работе с учащимися и </w:t>
            </w:r>
            <w:r w:rsidRPr="0064782C">
              <w:t>с семьями учащихся</w:t>
            </w:r>
            <w:r w:rsidR="0042597E">
              <w:t>.</w:t>
            </w:r>
          </w:p>
        </w:tc>
      </w:tr>
      <w:tr w:rsidR="00893FCA" w:rsidRPr="00E85D38" w:rsidTr="005B2746">
        <w:tc>
          <w:tcPr>
            <w:tcW w:w="2518" w:type="dxa"/>
          </w:tcPr>
          <w:p w:rsidR="00893FCA" w:rsidRPr="00E85D38" w:rsidRDefault="00893FCA" w:rsidP="003A7A09">
            <w:r w:rsidRPr="00E85D38">
              <w:t xml:space="preserve">Сроки и этапы реализации </w:t>
            </w:r>
            <w:r w:rsidR="003A7A09" w:rsidRPr="00E85D38">
              <w:t>п</w:t>
            </w:r>
            <w:r w:rsidRPr="00E85D38">
              <w:t>рограммы</w:t>
            </w:r>
          </w:p>
        </w:tc>
        <w:tc>
          <w:tcPr>
            <w:tcW w:w="7264" w:type="dxa"/>
          </w:tcPr>
          <w:p w:rsidR="00893FCA" w:rsidRPr="00E85D38" w:rsidRDefault="00893FCA" w:rsidP="003A7A09">
            <w:pPr>
              <w:pStyle w:val="a4"/>
              <w:spacing w:line="240" w:lineRule="auto"/>
              <w:jc w:val="both"/>
              <w:rPr>
                <w:b w:val="0"/>
                <w:spacing w:val="0"/>
                <w:sz w:val="24"/>
                <w:szCs w:val="24"/>
              </w:rPr>
            </w:pPr>
            <w:r w:rsidRPr="00E85D38">
              <w:rPr>
                <w:b w:val="0"/>
                <w:spacing w:val="0"/>
                <w:sz w:val="24"/>
                <w:szCs w:val="24"/>
              </w:rPr>
              <w:t>Сроки реализации программы:</w:t>
            </w:r>
          </w:p>
          <w:p w:rsidR="00893FCA" w:rsidRPr="00E85D38" w:rsidRDefault="00893FCA" w:rsidP="003A7A09">
            <w:pPr>
              <w:pStyle w:val="a4"/>
              <w:spacing w:line="240" w:lineRule="auto"/>
              <w:jc w:val="both"/>
              <w:rPr>
                <w:b w:val="0"/>
                <w:spacing w:val="0"/>
                <w:sz w:val="24"/>
                <w:szCs w:val="24"/>
              </w:rPr>
            </w:pPr>
            <w:r w:rsidRPr="00E85D38">
              <w:rPr>
                <w:b w:val="0"/>
                <w:spacing w:val="0"/>
                <w:sz w:val="24"/>
                <w:szCs w:val="24"/>
              </w:rPr>
              <w:t xml:space="preserve"> сентябрь 20</w:t>
            </w:r>
            <w:r w:rsidR="003A7A09" w:rsidRPr="00E85D38">
              <w:rPr>
                <w:b w:val="0"/>
                <w:spacing w:val="0"/>
                <w:sz w:val="24"/>
                <w:szCs w:val="24"/>
              </w:rPr>
              <w:t xml:space="preserve">10 </w:t>
            </w:r>
            <w:r w:rsidRPr="00E85D38">
              <w:rPr>
                <w:b w:val="0"/>
                <w:spacing w:val="0"/>
                <w:sz w:val="24"/>
                <w:szCs w:val="24"/>
              </w:rPr>
              <w:t>го</w:t>
            </w:r>
            <w:proofErr w:type="gramStart"/>
            <w:r w:rsidRPr="00E85D38">
              <w:rPr>
                <w:b w:val="0"/>
                <w:spacing w:val="0"/>
                <w:sz w:val="24"/>
                <w:szCs w:val="24"/>
              </w:rPr>
              <w:t>д-</w:t>
            </w:r>
            <w:proofErr w:type="gramEnd"/>
            <w:r w:rsidRPr="00E85D38">
              <w:rPr>
                <w:b w:val="0"/>
                <w:spacing w:val="0"/>
                <w:sz w:val="24"/>
                <w:szCs w:val="24"/>
              </w:rPr>
              <w:t xml:space="preserve"> май 201</w:t>
            </w:r>
            <w:r w:rsidR="003A7A09" w:rsidRPr="00E85D38">
              <w:rPr>
                <w:b w:val="0"/>
                <w:spacing w:val="0"/>
                <w:sz w:val="24"/>
                <w:szCs w:val="24"/>
              </w:rPr>
              <w:t>5</w:t>
            </w:r>
            <w:r w:rsidRPr="00E85D38">
              <w:rPr>
                <w:b w:val="0"/>
                <w:spacing w:val="0"/>
                <w:sz w:val="24"/>
                <w:szCs w:val="24"/>
              </w:rPr>
              <w:t>год</w:t>
            </w:r>
          </w:p>
          <w:p w:rsidR="00893FCA" w:rsidRPr="00E85D38" w:rsidRDefault="00893FCA" w:rsidP="003A7A09">
            <w:pPr>
              <w:rPr>
                <w:rFonts w:eastAsia="Arial Unicode MS"/>
              </w:rPr>
            </w:pPr>
            <w:r w:rsidRPr="00E85D38">
              <w:rPr>
                <w:rFonts w:eastAsia="Arial Unicode MS"/>
              </w:rPr>
              <w:t xml:space="preserve">1 этап- </w:t>
            </w:r>
            <w:r w:rsidR="003A7A09" w:rsidRPr="00E85D38">
              <w:rPr>
                <w:rFonts w:eastAsia="Arial Unicode MS"/>
              </w:rPr>
              <w:t>2010-2011 учебный год</w:t>
            </w:r>
          </w:p>
          <w:p w:rsidR="00893FCA" w:rsidRPr="00E85D38" w:rsidRDefault="00893FCA" w:rsidP="003A7A09">
            <w:pPr>
              <w:rPr>
                <w:rFonts w:eastAsia="Arial Unicode MS"/>
              </w:rPr>
            </w:pPr>
            <w:r w:rsidRPr="00E85D38">
              <w:rPr>
                <w:rFonts w:eastAsia="Arial Unicode MS"/>
              </w:rPr>
              <w:t xml:space="preserve">2 этап- </w:t>
            </w:r>
            <w:r w:rsidR="003A7A09" w:rsidRPr="00E85D38">
              <w:rPr>
                <w:rFonts w:eastAsia="Arial Unicode MS"/>
              </w:rPr>
              <w:t xml:space="preserve">2011-2013 учебный </w:t>
            </w:r>
            <w:r w:rsidRPr="00E85D38">
              <w:rPr>
                <w:rFonts w:eastAsia="Arial Unicode MS"/>
              </w:rPr>
              <w:t>год</w:t>
            </w:r>
          </w:p>
          <w:p w:rsidR="00893FCA" w:rsidRPr="00E85D38" w:rsidRDefault="00893FCA" w:rsidP="003A7A09">
            <w:r w:rsidRPr="00E85D38">
              <w:lastRenderedPageBreak/>
              <w:t xml:space="preserve">3 этап- </w:t>
            </w:r>
            <w:r w:rsidR="003A7A09" w:rsidRPr="00E85D38">
              <w:t>2013-2015 учебный год</w:t>
            </w:r>
          </w:p>
        </w:tc>
      </w:tr>
      <w:tr w:rsidR="00893FCA" w:rsidRPr="00E85D38" w:rsidTr="005B2746">
        <w:tc>
          <w:tcPr>
            <w:tcW w:w="2518" w:type="dxa"/>
          </w:tcPr>
          <w:p w:rsidR="00893FCA" w:rsidRPr="00E85D38" w:rsidRDefault="00893FCA" w:rsidP="003A7A09">
            <w:r w:rsidRPr="00E85D38">
              <w:lastRenderedPageBreak/>
              <w:t>Возрастной диапазон освоения программы</w:t>
            </w:r>
          </w:p>
        </w:tc>
        <w:tc>
          <w:tcPr>
            <w:tcW w:w="7264" w:type="dxa"/>
          </w:tcPr>
          <w:p w:rsidR="00893FCA" w:rsidRPr="00E85D38" w:rsidRDefault="0064782C" w:rsidP="003A7A09">
            <w:r>
              <w:t xml:space="preserve"> </w:t>
            </w:r>
            <w:r w:rsidR="00893FCA" w:rsidRPr="00E85D38">
              <w:t>6-1</w:t>
            </w:r>
            <w:r w:rsidR="003A7A09" w:rsidRPr="00E85D38">
              <w:t>8</w:t>
            </w:r>
            <w:r w:rsidR="00893FCA" w:rsidRPr="00E85D38">
              <w:t xml:space="preserve"> лет.</w:t>
            </w:r>
          </w:p>
          <w:p w:rsidR="00893FCA" w:rsidRPr="00E85D38" w:rsidRDefault="00893FCA" w:rsidP="003A7A09">
            <w:pPr>
              <w:pStyle w:val="a4"/>
              <w:jc w:val="both"/>
              <w:rPr>
                <w:b w:val="0"/>
                <w:spacing w:val="0"/>
                <w:sz w:val="24"/>
                <w:szCs w:val="24"/>
              </w:rPr>
            </w:pPr>
          </w:p>
        </w:tc>
      </w:tr>
      <w:tr w:rsidR="00893FCA" w:rsidRPr="00E85D38" w:rsidTr="005B2746">
        <w:tc>
          <w:tcPr>
            <w:tcW w:w="2518" w:type="dxa"/>
          </w:tcPr>
          <w:p w:rsidR="00893FCA" w:rsidRPr="00E85D38" w:rsidRDefault="00893FCA" w:rsidP="003A7A09">
            <w:pPr>
              <w:rPr>
                <w:b/>
                <w:kern w:val="32"/>
              </w:rPr>
            </w:pPr>
            <w:r w:rsidRPr="00E85D38">
              <w:t xml:space="preserve">Источники финансирования </w:t>
            </w:r>
            <w:r w:rsidR="003A7A09" w:rsidRPr="00E85D38">
              <w:t>п</w:t>
            </w:r>
            <w:r w:rsidRPr="00E85D38">
              <w:t>рограммы</w:t>
            </w:r>
          </w:p>
        </w:tc>
        <w:tc>
          <w:tcPr>
            <w:tcW w:w="7264" w:type="dxa"/>
          </w:tcPr>
          <w:p w:rsidR="00893FCA" w:rsidRPr="00E85D38" w:rsidRDefault="00893FCA" w:rsidP="0051789F">
            <w:pPr>
              <w:rPr>
                <w:b/>
                <w:kern w:val="32"/>
              </w:rPr>
            </w:pPr>
            <w:r w:rsidRPr="00E85D38">
              <w:t>Внебюджетные источники, бюджетные источники.</w:t>
            </w:r>
          </w:p>
        </w:tc>
      </w:tr>
      <w:tr w:rsidR="00893FCA" w:rsidRPr="00E85D38" w:rsidTr="005B2746">
        <w:tc>
          <w:tcPr>
            <w:tcW w:w="2518" w:type="dxa"/>
          </w:tcPr>
          <w:p w:rsidR="00893FCA" w:rsidRPr="00E85D38" w:rsidRDefault="00893FCA" w:rsidP="003A7A09">
            <w:pPr>
              <w:rPr>
                <w:b/>
                <w:kern w:val="32"/>
              </w:rPr>
            </w:pPr>
            <w:r w:rsidRPr="00E85D38">
              <w:t xml:space="preserve">Ожидаемые конечные результаты реализации </w:t>
            </w:r>
          </w:p>
        </w:tc>
        <w:tc>
          <w:tcPr>
            <w:tcW w:w="7264" w:type="dxa"/>
          </w:tcPr>
          <w:p w:rsidR="00EB064F" w:rsidRPr="00EB064F" w:rsidRDefault="00EB064F" w:rsidP="00EB064F">
            <w:pPr>
              <w:jc w:val="both"/>
            </w:pPr>
            <w:r w:rsidRPr="00884771">
              <w:rPr>
                <w:b/>
                <w:sz w:val="26"/>
                <w:szCs w:val="26"/>
              </w:rPr>
              <w:t xml:space="preserve"> </w:t>
            </w:r>
            <w:r>
              <w:t>В</w:t>
            </w:r>
            <w:r w:rsidRPr="00EB064F">
              <w:t xml:space="preserve">ыпускник, </w:t>
            </w:r>
            <w:r w:rsidR="000B3A08">
              <w:t>социально-адаптированная психически и физически здоровая личность,</w:t>
            </w:r>
            <w:r w:rsidRPr="00EB064F">
              <w:t xml:space="preserve"> с его духовностью, универсальностью, творческим началом. Это человек гуманистического взгляда на мир. В нем </w:t>
            </w:r>
            <w:proofErr w:type="gramStart"/>
            <w:r w:rsidRPr="00EB064F">
              <w:t>соединены</w:t>
            </w:r>
            <w:proofErr w:type="gramEnd"/>
            <w:r w:rsidRPr="00EB064F">
              <w:t xml:space="preserve"> интеллект с чувством, знание с верой, умение логически мыслить со способностью понимать прекрасное. </w:t>
            </w:r>
          </w:p>
          <w:p w:rsidR="00893FCA" w:rsidRPr="00E85D38" w:rsidRDefault="00893FCA" w:rsidP="003A7A09">
            <w:pPr>
              <w:jc w:val="both"/>
            </w:pPr>
          </w:p>
        </w:tc>
      </w:tr>
    </w:tbl>
    <w:p w:rsidR="00893FCA" w:rsidRPr="00E85D38" w:rsidRDefault="00893FCA" w:rsidP="003A7A09">
      <w:pPr>
        <w:jc w:val="both"/>
        <w:rPr>
          <w:b/>
          <w:bCs/>
        </w:rPr>
      </w:pPr>
    </w:p>
    <w:p w:rsidR="002A1CCA" w:rsidRDefault="002A1CCA"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07003C" w:rsidRDefault="0007003C" w:rsidP="00345B9C">
      <w:pPr>
        <w:jc w:val="center"/>
        <w:rPr>
          <w:b/>
          <w:sz w:val="26"/>
          <w:szCs w:val="26"/>
        </w:rPr>
      </w:pPr>
    </w:p>
    <w:p w:rsidR="00345B9C" w:rsidRPr="00E52ADF" w:rsidRDefault="00EA3BED" w:rsidP="00345B9C">
      <w:pPr>
        <w:jc w:val="center"/>
        <w:rPr>
          <w:b/>
          <w:sz w:val="26"/>
          <w:szCs w:val="26"/>
        </w:rPr>
      </w:pPr>
      <w:r>
        <w:rPr>
          <w:b/>
          <w:sz w:val="26"/>
          <w:szCs w:val="26"/>
        </w:rPr>
        <w:t>Визитная карточка школы</w:t>
      </w:r>
    </w:p>
    <w:p w:rsidR="00345B9C" w:rsidRPr="00345B9C" w:rsidRDefault="00345B9C" w:rsidP="00345B9C">
      <w:pPr>
        <w:jc w:val="right"/>
        <w:rPr>
          <w:i/>
          <w:sz w:val="26"/>
          <w:szCs w:val="26"/>
        </w:rPr>
      </w:pPr>
      <w:r w:rsidRPr="00345B9C">
        <w:rPr>
          <w:i/>
          <w:sz w:val="26"/>
          <w:szCs w:val="26"/>
        </w:rPr>
        <w:t>Удивительный этот дом – школа!</w:t>
      </w:r>
    </w:p>
    <w:p w:rsidR="00345B9C" w:rsidRPr="00345B9C" w:rsidRDefault="00345B9C" w:rsidP="00345B9C">
      <w:pPr>
        <w:jc w:val="right"/>
        <w:rPr>
          <w:i/>
          <w:sz w:val="26"/>
          <w:szCs w:val="26"/>
        </w:rPr>
      </w:pPr>
      <w:r w:rsidRPr="00345B9C">
        <w:rPr>
          <w:i/>
          <w:sz w:val="26"/>
          <w:szCs w:val="26"/>
        </w:rPr>
        <w:t xml:space="preserve">Здесь все перемешалось: детство и зрелость, юность и романтика, </w:t>
      </w:r>
    </w:p>
    <w:p w:rsidR="00345B9C" w:rsidRPr="00345B9C" w:rsidRDefault="00345B9C" w:rsidP="00345B9C">
      <w:pPr>
        <w:jc w:val="right"/>
        <w:rPr>
          <w:i/>
          <w:sz w:val="26"/>
          <w:szCs w:val="26"/>
        </w:rPr>
      </w:pPr>
      <w:r w:rsidRPr="00345B9C">
        <w:rPr>
          <w:i/>
          <w:sz w:val="26"/>
          <w:szCs w:val="26"/>
        </w:rPr>
        <w:t xml:space="preserve">наука и искусство, мечты и реальная жизнь. И люди, однажды пришедшие </w:t>
      </w:r>
    </w:p>
    <w:p w:rsidR="00345B9C" w:rsidRPr="00345B9C" w:rsidRDefault="00345B9C" w:rsidP="00345B9C">
      <w:pPr>
        <w:jc w:val="right"/>
        <w:rPr>
          <w:i/>
          <w:sz w:val="26"/>
          <w:szCs w:val="26"/>
        </w:rPr>
      </w:pPr>
      <w:r w:rsidRPr="00345B9C">
        <w:rPr>
          <w:i/>
          <w:sz w:val="26"/>
          <w:szCs w:val="26"/>
        </w:rPr>
        <w:t>сюда по зову сердца, никогда не покинут этот вечно кипящий</w:t>
      </w:r>
    </w:p>
    <w:p w:rsidR="00345B9C" w:rsidRPr="00345B9C" w:rsidRDefault="00345B9C" w:rsidP="00345B9C">
      <w:pPr>
        <w:jc w:val="right"/>
        <w:rPr>
          <w:i/>
          <w:sz w:val="26"/>
          <w:szCs w:val="26"/>
        </w:rPr>
      </w:pPr>
      <w:r w:rsidRPr="00345B9C">
        <w:rPr>
          <w:i/>
          <w:sz w:val="26"/>
          <w:szCs w:val="26"/>
        </w:rPr>
        <w:t xml:space="preserve"> страстями дом, ибо кто-то очень точно назвал школу «сладкой каторгой».</w:t>
      </w:r>
    </w:p>
    <w:p w:rsidR="00345B9C" w:rsidRPr="00345B9C" w:rsidRDefault="00345B9C" w:rsidP="00345B9C">
      <w:pPr>
        <w:jc w:val="right"/>
        <w:rPr>
          <w:i/>
          <w:sz w:val="26"/>
          <w:szCs w:val="26"/>
        </w:rPr>
      </w:pPr>
      <w:r w:rsidRPr="00345B9C">
        <w:rPr>
          <w:i/>
          <w:sz w:val="26"/>
          <w:szCs w:val="26"/>
        </w:rPr>
        <w:t xml:space="preserve"> В этом доме радость и слезы, встречи и расставания! </w:t>
      </w:r>
    </w:p>
    <w:p w:rsidR="00345B9C" w:rsidRPr="00345B9C" w:rsidRDefault="00345B9C" w:rsidP="00345B9C">
      <w:pPr>
        <w:jc w:val="right"/>
        <w:rPr>
          <w:i/>
          <w:sz w:val="26"/>
          <w:szCs w:val="26"/>
        </w:rPr>
      </w:pPr>
      <w:r w:rsidRPr="00345B9C">
        <w:rPr>
          <w:i/>
          <w:sz w:val="26"/>
          <w:szCs w:val="26"/>
        </w:rPr>
        <w:t>И пусть здесь дети кричат только от радости, а морщинки на учительских</w:t>
      </w:r>
    </w:p>
    <w:p w:rsidR="00345B9C" w:rsidRPr="00345B9C" w:rsidRDefault="00345B9C" w:rsidP="00345B9C">
      <w:pPr>
        <w:jc w:val="right"/>
        <w:rPr>
          <w:i/>
          <w:sz w:val="26"/>
          <w:szCs w:val="26"/>
        </w:rPr>
      </w:pPr>
      <w:r w:rsidRPr="00345B9C">
        <w:rPr>
          <w:i/>
          <w:sz w:val="26"/>
          <w:szCs w:val="26"/>
        </w:rPr>
        <w:t xml:space="preserve"> и родительских </w:t>
      </w:r>
      <w:proofErr w:type="gramStart"/>
      <w:r w:rsidRPr="00345B9C">
        <w:rPr>
          <w:i/>
          <w:sz w:val="26"/>
          <w:szCs w:val="26"/>
        </w:rPr>
        <w:t>лицах</w:t>
      </w:r>
      <w:proofErr w:type="gramEnd"/>
      <w:r w:rsidRPr="00345B9C">
        <w:rPr>
          <w:i/>
          <w:sz w:val="26"/>
          <w:szCs w:val="26"/>
        </w:rPr>
        <w:t xml:space="preserve"> будут следами былых улыбок.</w:t>
      </w:r>
    </w:p>
    <w:p w:rsidR="00345B9C" w:rsidRPr="00345B9C" w:rsidRDefault="00345B9C" w:rsidP="00345B9C">
      <w:pPr>
        <w:jc w:val="right"/>
        <w:rPr>
          <w:i/>
          <w:sz w:val="26"/>
          <w:szCs w:val="26"/>
        </w:rPr>
      </w:pPr>
      <w:r w:rsidRPr="00345B9C">
        <w:rPr>
          <w:i/>
          <w:sz w:val="26"/>
          <w:szCs w:val="26"/>
        </w:rPr>
        <w:t xml:space="preserve">В. М. </w:t>
      </w:r>
      <w:proofErr w:type="spellStart"/>
      <w:r w:rsidRPr="00345B9C">
        <w:rPr>
          <w:i/>
          <w:sz w:val="26"/>
          <w:szCs w:val="26"/>
        </w:rPr>
        <w:t>Лизинский</w:t>
      </w:r>
      <w:proofErr w:type="spellEnd"/>
    </w:p>
    <w:p w:rsidR="00345B9C" w:rsidRPr="00E52ADF" w:rsidRDefault="00345B9C" w:rsidP="00345B9C">
      <w:pPr>
        <w:jc w:val="both"/>
        <w:rPr>
          <w:sz w:val="26"/>
          <w:szCs w:val="26"/>
        </w:rPr>
      </w:pPr>
    </w:p>
    <w:p w:rsidR="00345B9C" w:rsidRPr="00E52ADF" w:rsidRDefault="00345B9C" w:rsidP="009F0FB1">
      <w:pPr>
        <w:jc w:val="both"/>
        <w:rPr>
          <w:sz w:val="26"/>
          <w:szCs w:val="26"/>
        </w:rPr>
      </w:pPr>
      <w:r w:rsidRPr="00E52ADF">
        <w:rPr>
          <w:b/>
          <w:sz w:val="26"/>
          <w:szCs w:val="26"/>
        </w:rPr>
        <w:t>Статус школы:</w:t>
      </w:r>
      <w:r w:rsidR="009F0FB1">
        <w:rPr>
          <w:sz w:val="26"/>
          <w:szCs w:val="26"/>
        </w:rPr>
        <w:t xml:space="preserve"> </w:t>
      </w:r>
      <w:r w:rsidRPr="00E52ADF">
        <w:rPr>
          <w:sz w:val="26"/>
          <w:szCs w:val="26"/>
        </w:rPr>
        <w:t>Муниципальное общеобразовательное учреждение</w:t>
      </w:r>
    </w:p>
    <w:p w:rsidR="00345B9C" w:rsidRPr="00E52ADF" w:rsidRDefault="009F0FB1" w:rsidP="009F0FB1">
      <w:pPr>
        <w:ind w:left="1416"/>
        <w:jc w:val="both"/>
        <w:rPr>
          <w:sz w:val="26"/>
          <w:szCs w:val="26"/>
        </w:rPr>
      </w:pPr>
      <w:r>
        <w:rPr>
          <w:sz w:val="26"/>
          <w:szCs w:val="26"/>
        </w:rPr>
        <w:t xml:space="preserve">       </w:t>
      </w:r>
      <w:r w:rsidR="00345B9C" w:rsidRPr="00E52ADF">
        <w:rPr>
          <w:sz w:val="26"/>
          <w:szCs w:val="26"/>
        </w:rPr>
        <w:t>средняя общеобразовательная школа №2</w:t>
      </w:r>
    </w:p>
    <w:p w:rsidR="00345B9C" w:rsidRPr="00E52ADF" w:rsidRDefault="00345B9C" w:rsidP="00345B9C">
      <w:pPr>
        <w:jc w:val="both"/>
        <w:rPr>
          <w:sz w:val="26"/>
          <w:szCs w:val="26"/>
        </w:rPr>
      </w:pPr>
      <w:r w:rsidRPr="00E52ADF">
        <w:rPr>
          <w:b/>
          <w:sz w:val="26"/>
          <w:szCs w:val="26"/>
        </w:rPr>
        <w:t>Дата рождения</w:t>
      </w:r>
      <w:r>
        <w:rPr>
          <w:sz w:val="26"/>
          <w:szCs w:val="26"/>
        </w:rPr>
        <w:t xml:space="preserve">: </w:t>
      </w:r>
      <w:r w:rsidRPr="00E52ADF">
        <w:rPr>
          <w:sz w:val="26"/>
          <w:szCs w:val="26"/>
        </w:rPr>
        <w:t>1 сентября 1982 года</w:t>
      </w:r>
    </w:p>
    <w:p w:rsidR="00345B9C" w:rsidRPr="00E52ADF" w:rsidRDefault="00345B9C" w:rsidP="00345B9C">
      <w:pPr>
        <w:jc w:val="both"/>
        <w:rPr>
          <w:sz w:val="26"/>
          <w:szCs w:val="26"/>
        </w:rPr>
      </w:pPr>
      <w:r w:rsidRPr="00E52ADF">
        <w:rPr>
          <w:b/>
          <w:sz w:val="26"/>
          <w:szCs w:val="26"/>
        </w:rPr>
        <w:t>Место рождения</w:t>
      </w:r>
      <w:r w:rsidRPr="00E52ADF">
        <w:rPr>
          <w:sz w:val="26"/>
          <w:szCs w:val="26"/>
        </w:rPr>
        <w:t>: поселок Пыть- Ях, Тюменская область</w:t>
      </w:r>
    </w:p>
    <w:p w:rsidR="00345B9C" w:rsidRPr="00E52ADF" w:rsidRDefault="00345B9C" w:rsidP="009F0FB1">
      <w:pPr>
        <w:ind w:firstLine="567"/>
        <w:jc w:val="both"/>
        <w:rPr>
          <w:sz w:val="26"/>
          <w:szCs w:val="26"/>
        </w:rPr>
      </w:pPr>
      <w:r w:rsidRPr="00E52ADF">
        <w:rPr>
          <w:iCs/>
          <w:sz w:val="26"/>
          <w:szCs w:val="26"/>
        </w:rPr>
        <w:t>Сегодняшний Пыть-Ях – один из многих городов Тюменского севера, обязанного своим рождением открытой в 50-60 гг. северной нефти.</w:t>
      </w:r>
    </w:p>
    <w:p w:rsidR="00345B9C" w:rsidRPr="00E52ADF" w:rsidRDefault="00345B9C" w:rsidP="00345B9C">
      <w:pPr>
        <w:jc w:val="both"/>
        <w:rPr>
          <w:iCs/>
          <w:sz w:val="26"/>
          <w:szCs w:val="26"/>
        </w:rPr>
      </w:pPr>
      <w:r w:rsidRPr="00E52ADF">
        <w:rPr>
          <w:b/>
          <w:bCs/>
          <w:iCs/>
          <w:sz w:val="26"/>
          <w:szCs w:val="26"/>
        </w:rPr>
        <w:t>Железно</w:t>
      </w:r>
      <w:r w:rsidR="009F0FB1">
        <w:rPr>
          <w:b/>
          <w:bCs/>
          <w:iCs/>
          <w:sz w:val="26"/>
          <w:szCs w:val="26"/>
        </w:rPr>
        <w:t xml:space="preserve">дорожники в 1979 году начинают </w:t>
      </w:r>
      <w:r w:rsidRPr="00E52ADF">
        <w:rPr>
          <w:b/>
          <w:bCs/>
          <w:iCs/>
          <w:sz w:val="26"/>
          <w:szCs w:val="26"/>
        </w:rPr>
        <w:t>строительство первого капитального дома в б</w:t>
      </w:r>
      <w:r w:rsidR="009F0FB1">
        <w:rPr>
          <w:b/>
          <w:bCs/>
          <w:iCs/>
          <w:sz w:val="26"/>
          <w:szCs w:val="26"/>
        </w:rPr>
        <w:t xml:space="preserve">удущем городе. И одновременно </w:t>
      </w:r>
      <w:r w:rsidRPr="00E52ADF">
        <w:rPr>
          <w:b/>
          <w:bCs/>
          <w:iCs/>
          <w:sz w:val="26"/>
          <w:szCs w:val="26"/>
        </w:rPr>
        <w:t>закладывают фундамент средне</w:t>
      </w:r>
      <w:r w:rsidR="009F0FB1">
        <w:rPr>
          <w:b/>
          <w:bCs/>
          <w:iCs/>
          <w:sz w:val="26"/>
          <w:szCs w:val="26"/>
        </w:rPr>
        <w:t xml:space="preserve">й </w:t>
      </w:r>
      <w:r w:rsidRPr="00E52ADF">
        <w:rPr>
          <w:b/>
          <w:bCs/>
          <w:iCs/>
          <w:sz w:val="26"/>
          <w:szCs w:val="26"/>
        </w:rPr>
        <w:t>железнодорожной школы №25.</w:t>
      </w:r>
      <w:r w:rsidRPr="00E52ADF">
        <w:rPr>
          <w:iCs/>
          <w:sz w:val="26"/>
          <w:szCs w:val="26"/>
        </w:rPr>
        <w:tab/>
        <w:t xml:space="preserve">В 1982 г открылась школа № 25. В 1997 году школа передана в муниципалитет города и в августе 2008 года школе присвоен порядковый номер «2». </w:t>
      </w:r>
    </w:p>
    <w:p w:rsidR="00345B9C" w:rsidRPr="00E52ADF" w:rsidRDefault="00345B9C" w:rsidP="009F0FB1">
      <w:pPr>
        <w:ind w:firstLine="567"/>
        <w:jc w:val="both"/>
        <w:rPr>
          <w:sz w:val="26"/>
          <w:szCs w:val="26"/>
        </w:rPr>
      </w:pPr>
      <w:r w:rsidRPr="00E52ADF">
        <w:rPr>
          <w:b/>
          <w:sz w:val="26"/>
          <w:szCs w:val="26"/>
        </w:rPr>
        <w:t xml:space="preserve">Юридический адрес: </w:t>
      </w:r>
      <w:r w:rsidRPr="00E52ADF">
        <w:rPr>
          <w:sz w:val="26"/>
          <w:szCs w:val="26"/>
        </w:rPr>
        <w:t xml:space="preserve">623381, Российская </w:t>
      </w:r>
      <w:proofErr w:type="spellStart"/>
      <w:r w:rsidRPr="00E52ADF">
        <w:rPr>
          <w:sz w:val="26"/>
          <w:szCs w:val="26"/>
        </w:rPr>
        <w:t>Федерация,Ханты</w:t>
      </w:r>
      <w:proofErr w:type="spellEnd"/>
      <w:r w:rsidRPr="00E52ADF">
        <w:rPr>
          <w:sz w:val="26"/>
          <w:szCs w:val="26"/>
        </w:rPr>
        <w:t xml:space="preserve">-Мансийский автономный округ – Югра, </w:t>
      </w:r>
      <w:proofErr w:type="spellStart"/>
      <w:r w:rsidRPr="00E52ADF">
        <w:rPr>
          <w:sz w:val="26"/>
          <w:szCs w:val="26"/>
        </w:rPr>
        <w:t>г</w:t>
      </w:r>
      <w:proofErr w:type="gramStart"/>
      <w:r w:rsidRPr="00E52ADF">
        <w:rPr>
          <w:sz w:val="26"/>
          <w:szCs w:val="26"/>
        </w:rPr>
        <w:t>.П</w:t>
      </w:r>
      <w:proofErr w:type="gramEnd"/>
      <w:r w:rsidRPr="00E52ADF">
        <w:rPr>
          <w:sz w:val="26"/>
          <w:szCs w:val="26"/>
        </w:rPr>
        <w:t>ыть</w:t>
      </w:r>
      <w:proofErr w:type="spellEnd"/>
      <w:r w:rsidRPr="00E52ADF">
        <w:rPr>
          <w:sz w:val="26"/>
          <w:szCs w:val="26"/>
        </w:rPr>
        <w:t>-Ях, микрорайон 1, 14а.</w:t>
      </w:r>
    </w:p>
    <w:p w:rsidR="00345B9C" w:rsidRPr="00E52ADF" w:rsidRDefault="00345B9C" w:rsidP="009F0FB1">
      <w:pPr>
        <w:ind w:firstLine="567"/>
        <w:jc w:val="both"/>
        <w:rPr>
          <w:sz w:val="26"/>
          <w:szCs w:val="26"/>
        </w:rPr>
      </w:pPr>
      <w:r w:rsidRPr="00E52ADF">
        <w:rPr>
          <w:b/>
          <w:sz w:val="26"/>
          <w:szCs w:val="26"/>
        </w:rPr>
        <w:t>С сентября 2006 года</w:t>
      </w:r>
      <w:r w:rsidRPr="00E52ADF">
        <w:rPr>
          <w:sz w:val="26"/>
          <w:szCs w:val="26"/>
        </w:rPr>
        <w:t xml:space="preserve"> коллектив </w:t>
      </w:r>
      <w:r>
        <w:rPr>
          <w:sz w:val="26"/>
          <w:szCs w:val="26"/>
        </w:rPr>
        <w:t>школы начинает реализацию</w:t>
      </w:r>
      <w:r w:rsidRPr="00E52ADF">
        <w:rPr>
          <w:sz w:val="26"/>
          <w:szCs w:val="26"/>
        </w:rPr>
        <w:t xml:space="preserve"> программ</w:t>
      </w:r>
      <w:r>
        <w:rPr>
          <w:sz w:val="26"/>
          <w:szCs w:val="26"/>
        </w:rPr>
        <w:t>ы</w:t>
      </w:r>
      <w:r w:rsidRPr="00E52ADF">
        <w:rPr>
          <w:sz w:val="26"/>
          <w:szCs w:val="26"/>
        </w:rPr>
        <w:t xml:space="preserve"> развития школы «Через обновление традиций к успеху (качеству)»</w:t>
      </w:r>
      <w:r w:rsidR="009F0FB1">
        <w:rPr>
          <w:sz w:val="26"/>
          <w:szCs w:val="26"/>
        </w:rPr>
        <w:t xml:space="preserve"> </w:t>
      </w:r>
      <w:r>
        <w:rPr>
          <w:sz w:val="26"/>
          <w:szCs w:val="26"/>
        </w:rPr>
        <w:t>ч</w:t>
      </w:r>
      <w:r w:rsidRPr="00E52ADF">
        <w:rPr>
          <w:sz w:val="26"/>
          <w:szCs w:val="26"/>
        </w:rPr>
        <w:t>ерез внедрение программ:</w:t>
      </w:r>
    </w:p>
    <w:p w:rsidR="00345B9C" w:rsidRPr="00E52ADF" w:rsidRDefault="00345B9C" w:rsidP="00345B9C">
      <w:pPr>
        <w:ind w:left="220" w:hanging="220"/>
        <w:jc w:val="both"/>
        <w:rPr>
          <w:sz w:val="26"/>
          <w:szCs w:val="26"/>
        </w:rPr>
      </w:pPr>
      <w:r w:rsidRPr="00E52ADF">
        <w:rPr>
          <w:sz w:val="26"/>
          <w:szCs w:val="26"/>
        </w:rPr>
        <w:t>«Регламент»</w:t>
      </w:r>
    </w:p>
    <w:p w:rsidR="00345B9C" w:rsidRPr="00E52ADF" w:rsidRDefault="00345B9C" w:rsidP="00345B9C">
      <w:pPr>
        <w:ind w:left="220" w:hanging="220"/>
        <w:jc w:val="both"/>
        <w:rPr>
          <w:sz w:val="26"/>
          <w:szCs w:val="26"/>
        </w:rPr>
      </w:pPr>
      <w:r w:rsidRPr="00E52ADF">
        <w:rPr>
          <w:sz w:val="26"/>
          <w:szCs w:val="26"/>
        </w:rPr>
        <w:t>«Ресурсы»</w:t>
      </w:r>
    </w:p>
    <w:p w:rsidR="00345B9C" w:rsidRPr="00E52ADF" w:rsidRDefault="00345B9C" w:rsidP="00345B9C">
      <w:pPr>
        <w:ind w:left="220" w:hanging="220"/>
        <w:jc w:val="both"/>
        <w:rPr>
          <w:sz w:val="26"/>
          <w:szCs w:val="26"/>
        </w:rPr>
      </w:pPr>
      <w:r w:rsidRPr="00E52ADF">
        <w:rPr>
          <w:sz w:val="26"/>
          <w:szCs w:val="26"/>
        </w:rPr>
        <w:t>«Библиомания»</w:t>
      </w:r>
    </w:p>
    <w:p w:rsidR="00345B9C" w:rsidRPr="00E52ADF" w:rsidRDefault="00345B9C" w:rsidP="00345B9C">
      <w:pPr>
        <w:ind w:left="220" w:hanging="220"/>
        <w:jc w:val="both"/>
        <w:rPr>
          <w:sz w:val="26"/>
          <w:szCs w:val="26"/>
        </w:rPr>
      </w:pPr>
      <w:r w:rsidRPr="00E52ADF">
        <w:rPr>
          <w:sz w:val="26"/>
          <w:szCs w:val="26"/>
        </w:rPr>
        <w:t>«Информатизация»</w:t>
      </w:r>
    </w:p>
    <w:p w:rsidR="00345B9C" w:rsidRPr="00E52ADF" w:rsidRDefault="00345B9C" w:rsidP="00345B9C">
      <w:pPr>
        <w:ind w:left="220" w:hanging="220"/>
        <w:jc w:val="both"/>
        <w:rPr>
          <w:sz w:val="26"/>
          <w:szCs w:val="26"/>
        </w:rPr>
      </w:pPr>
      <w:r w:rsidRPr="00E52ADF">
        <w:rPr>
          <w:sz w:val="26"/>
          <w:szCs w:val="26"/>
        </w:rPr>
        <w:t>«Профессионал», «Профиль», «Урок»</w:t>
      </w:r>
    </w:p>
    <w:p w:rsidR="00345B9C" w:rsidRPr="00E52ADF" w:rsidRDefault="00345B9C" w:rsidP="00345B9C">
      <w:pPr>
        <w:ind w:left="220" w:hanging="220"/>
        <w:jc w:val="both"/>
        <w:rPr>
          <w:sz w:val="26"/>
          <w:szCs w:val="26"/>
        </w:rPr>
      </w:pPr>
      <w:r w:rsidRPr="00E52ADF">
        <w:rPr>
          <w:sz w:val="26"/>
          <w:szCs w:val="26"/>
        </w:rPr>
        <w:t>«Детство»</w:t>
      </w:r>
    </w:p>
    <w:p w:rsidR="00345B9C" w:rsidRPr="00E52ADF" w:rsidRDefault="00345B9C" w:rsidP="00345B9C">
      <w:pPr>
        <w:ind w:left="220" w:hanging="220"/>
        <w:jc w:val="both"/>
        <w:rPr>
          <w:sz w:val="26"/>
          <w:szCs w:val="26"/>
        </w:rPr>
      </w:pPr>
      <w:r w:rsidRPr="00E52ADF">
        <w:rPr>
          <w:sz w:val="26"/>
          <w:szCs w:val="26"/>
        </w:rPr>
        <w:t>«</w:t>
      </w:r>
      <w:proofErr w:type="spellStart"/>
      <w:r w:rsidRPr="00E52ADF">
        <w:rPr>
          <w:sz w:val="26"/>
          <w:szCs w:val="26"/>
        </w:rPr>
        <w:t>Предшкола</w:t>
      </w:r>
      <w:proofErr w:type="spellEnd"/>
      <w:r w:rsidRPr="00E52ADF">
        <w:rPr>
          <w:sz w:val="26"/>
          <w:szCs w:val="26"/>
        </w:rPr>
        <w:t>»</w:t>
      </w:r>
    </w:p>
    <w:p w:rsidR="00345B9C" w:rsidRPr="00E52ADF" w:rsidRDefault="00345B9C" w:rsidP="00345B9C">
      <w:pPr>
        <w:ind w:left="220" w:hanging="220"/>
        <w:jc w:val="both"/>
        <w:rPr>
          <w:sz w:val="26"/>
          <w:szCs w:val="26"/>
        </w:rPr>
      </w:pPr>
      <w:r w:rsidRPr="00865252">
        <w:rPr>
          <w:sz w:val="26"/>
          <w:szCs w:val="26"/>
        </w:rPr>
        <w:t>В МОУ СОШ №2</w:t>
      </w:r>
      <w:r w:rsidRPr="00E52ADF">
        <w:rPr>
          <w:sz w:val="26"/>
          <w:szCs w:val="26"/>
        </w:rPr>
        <w:t xml:space="preserve"> </w:t>
      </w:r>
      <w:r>
        <w:rPr>
          <w:sz w:val="26"/>
          <w:szCs w:val="26"/>
        </w:rPr>
        <w:t xml:space="preserve">- </w:t>
      </w:r>
      <w:r w:rsidRPr="00E52ADF">
        <w:rPr>
          <w:sz w:val="26"/>
          <w:szCs w:val="26"/>
        </w:rPr>
        <w:t>35классов – комплектов.</w:t>
      </w:r>
    </w:p>
    <w:p w:rsidR="00345B9C" w:rsidRPr="00E52ADF" w:rsidRDefault="00345B9C" w:rsidP="00345B9C">
      <w:pPr>
        <w:jc w:val="both"/>
        <w:rPr>
          <w:sz w:val="26"/>
          <w:szCs w:val="26"/>
        </w:rPr>
      </w:pPr>
      <w:r w:rsidRPr="00E52ADF">
        <w:rPr>
          <w:sz w:val="26"/>
          <w:szCs w:val="26"/>
        </w:rPr>
        <w:t>В них обучаются 799 учащихся с 0-11 классы.</w:t>
      </w:r>
    </w:p>
    <w:p w:rsidR="00345B9C" w:rsidRPr="00E52ADF" w:rsidRDefault="00345B9C" w:rsidP="009F0FB1">
      <w:pPr>
        <w:jc w:val="both"/>
        <w:rPr>
          <w:sz w:val="26"/>
          <w:szCs w:val="26"/>
        </w:rPr>
      </w:pPr>
      <w:r w:rsidRPr="00E52ADF">
        <w:rPr>
          <w:b/>
          <w:sz w:val="26"/>
          <w:szCs w:val="26"/>
        </w:rPr>
        <w:t>Режим работы:</w:t>
      </w:r>
      <w:r w:rsidRPr="00E52ADF">
        <w:rPr>
          <w:sz w:val="26"/>
          <w:szCs w:val="26"/>
        </w:rPr>
        <w:t xml:space="preserve">  </w:t>
      </w:r>
    </w:p>
    <w:p w:rsidR="00345B9C" w:rsidRPr="00E52ADF" w:rsidRDefault="009F0FB1" w:rsidP="00345B9C">
      <w:pPr>
        <w:ind w:firstLine="540"/>
        <w:jc w:val="both"/>
        <w:rPr>
          <w:sz w:val="26"/>
          <w:szCs w:val="26"/>
        </w:rPr>
      </w:pPr>
      <w:r>
        <w:rPr>
          <w:color w:val="000000"/>
          <w:sz w:val="26"/>
          <w:szCs w:val="26"/>
        </w:rPr>
        <w:t xml:space="preserve">- </w:t>
      </w:r>
      <w:r w:rsidR="00345B9C" w:rsidRPr="00E52ADF">
        <w:rPr>
          <w:color w:val="000000"/>
          <w:sz w:val="26"/>
          <w:szCs w:val="26"/>
        </w:rPr>
        <w:t>пятидневная учебная неделя для учащихся 1 классов,</w:t>
      </w:r>
      <w:r>
        <w:rPr>
          <w:color w:val="000000"/>
          <w:sz w:val="26"/>
          <w:szCs w:val="26"/>
        </w:rPr>
        <w:t xml:space="preserve"> для 2-11 класса – шестидневная </w:t>
      </w:r>
      <w:r w:rsidR="00345B9C" w:rsidRPr="00E52ADF">
        <w:rPr>
          <w:color w:val="000000"/>
          <w:sz w:val="26"/>
          <w:szCs w:val="26"/>
        </w:rPr>
        <w:t xml:space="preserve">рабочая неделя. </w:t>
      </w:r>
      <w:r w:rsidR="00345B9C" w:rsidRPr="00E52ADF">
        <w:rPr>
          <w:sz w:val="26"/>
          <w:szCs w:val="26"/>
        </w:rPr>
        <w:t>Занятия проводятся в две смены. Продолжительность урока – 40минут. Учреждение предоставляет учащимся возможность получения образования в различных формах: коллективная, групповая и индивидуальная.</w:t>
      </w:r>
    </w:p>
    <w:p w:rsidR="00345B9C" w:rsidRPr="00E52ADF" w:rsidRDefault="00345B9C" w:rsidP="00345B9C">
      <w:pPr>
        <w:ind w:left="220" w:hanging="220"/>
        <w:jc w:val="both"/>
        <w:rPr>
          <w:b/>
          <w:sz w:val="26"/>
          <w:szCs w:val="26"/>
        </w:rPr>
      </w:pPr>
      <w:r w:rsidRPr="00E52ADF">
        <w:rPr>
          <w:b/>
          <w:sz w:val="26"/>
          <w:szCs w:val="26"/>
        </w:rPr>
        <w:t>Кадровое обеспечение:</w:t>
      </w:r>
    </w:p>
    <w:p w:rsidR="00345B9C" w:rsidRPr="00E52ADF" w:rsidRDefault="00345B9C" w:rsidP="00345B9C">
      <w:pPr>
        <w:ind w:left="220" w:hanging="220"/>
        <w:jc w:val="both"/>
        <w:rPr>
          <w:sz w:val="26"/>
          <w:szCs w:val="26"/>
        </w:rPr>
      </w:pPr>
      <w:r w:rsidRPr="00E52ADF">
        <w:rPr>
          <w:sz w:val="26"/>
          <w:szCs w:val="26"/>
        </w:rPr>
        <w:t>АУП – 9,5</w:t>
      </w:r>
    </w:p>
    <w:p w:rsidR="00345B9C" w:rsidRPr="00E52ADF" w:rsidRDefault="00345B9C" w:rsidP="00345B9C">
      <w:pPr>
        <w:ind w:left="220" w:hanging="220"/>
        <w:jc w:val="both"/>
        <w:rPr>
          <w:sz w:val="26"/>
          <w:szCs w:val="26"/>
        </w:rPr>
      </w:pPr>
      <w:r w:rsidRPr="00E52ADF">
        <w:rPr>
          <w:sz w:val="26"/>
          <w:szCs w:val="26"/>
        </w:rPr>
        <w:t>ПП – 86,1</w:t>
      </w:r>
    </w:p>
    <w:p w:rsidR="00345B9C" w:rsidRPr="00E52ADF" w:rsidRDefault="00345B9C" w:rsidP="00345B9C">
      <w:pPr>
        <w:ind w:left="220" w:hanging="220"/>
        <w:jc w:val="both"/>
        <w:rPr>
          <w:sz w:val="26"/>
          <w:szCs w:val="26"/>
        </w:rPr>
      </w:pPr>
      <w:r w:rsidRPr="00E52ADF">
        <w:rPr>
          <w:sz w:val="26"/>
          <w:szCs w:val="26"/>
        </w:rPr>
        <w:t>УВП – 14,5</w:t>
      </w:r>
    </w:p>
    <w:p w:rsidR="00345B9C" w:rsidRPr="00E52ADF" w:rsidRDefault="00345B9C" w:rsidP="00345B9C">
      <w:pPr>
        <w:ind w:left="220" w:hanging="220"/>
        <w:jc w:val="both"/>
        <w:rPr>
          <w:sz w:val="26"/>
          <w:szCs w:val="26"/>
        </w:rPr>
      </w:pPr>
      <w:r w:rsidRPr="00E52ADF">
        <w:rPr>
          <w:sz w:val="26"/>
          <w:szCs w:val="26"/>
        </w:rPr>
        <w:t>МОП – 37,6</w:t>
      </w:r>
    </w:p>
    <w:p w:rsidR="00EB31F5" w:rsidRDefault="00EB31F5" w:rsidP="00345B9C">
      <w:pPr>
        <w:jc w:val="both"/>
        <w:rPr>
          <w:b/>
          <w:i/>
          <w:iCs/>
          <w:sz w:val="26"/>
          <w:szCs w:val="26"/>
        </w:rPr>
      </w:pPr>
    </w:p>
    <w:p w:rsidR="00345B9C" w:rsidRPr="00E52ADF" w:rsidRDefault="00345B9C" w:rsidP="00345B9C">
      <w:pPr>
        <w:jc w:val="both"/>
        <w:rPr>
          <w:b/>
          <w:i/>
          <w:iCs/>
          <w:sz w:val="26"/>
          <w:szCs w:val="26"/>
        </w:rPr>
      </w:pPr>
      <w:r w:rsidRPr="00E52ADF">
        <w:rPr>
          <w:b/>
          <w:i/>
          <w:iCs/>
          <w:sz w:val="26"/>
          <w:szCs w:val="26"/>
        </w:rPr>
        <w:lastRenderedPageBreak/>
        <w:t>Здание.</w:t>
      </w:r>
    </w:p>
    <w:p w:rsidR="00345B9C" w:rsidRPr="00E52ADF" w:rsidRDefault="00345B9C" w:rsidP="00345B9C">
      <w:pPr>
        <w:jc w:val="both"/>
        <w:rPr>
          <w:iCs/>
          <w:sz w:val="26"/>
          <w:szCs w:val="26"/>
        </w:rPr>
      </w:pPr>
      <w:r w:rsidRPr="00E52ADF">
        <w:rPr>
          <w:iCs/>
          <w:sz w:val="26"/>
          <w:szCs w:val="26"/>
        </w:rPr>
        <w:t xml:space="preserve">Школа располагается в двух корпусах: </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4"/>
        <w:gridCol w:w="3367"/>
      </w:tblGrid>
      <w:tr w:rsidR="009F0FB1" w:rsidTr="00A8401D">
        <w:tc>
          <w:tcPr>
            <w:tcW w:w="9211" w:type="dxa"/>
            <w:gridSpan w:val="2"/>
          </w:tcPr>
          <w:p w:rsidR="009F0FB1" w:rsidRDefault="00345B9C" w:rsidP="00345B9C">
            <w:pPr>
              <w:jc w:val="both"/>
              <w:rPr>
                <w:sz w:val="26"/>
                <w:szCs w:val="26"/>
              </w:rPr>
            </w:pPr>
            <w:r w:rsidRPr="00E52ADF">
              <w:rPr>
                <w:sz w:val="26"/>
                <w:szCs w:val="26"/>
              </w:rPr>
              <w:t xml:space="preserve">- </w:t>
            </w:r>
            <w:r w:rsidR="009F0FB1" w:rsidRPr="00E52ADF">
              <w:rPr>
                <w:sz w:val="26"/>
                <w:szCs w:val="26"/>
              </w:rPr>
              <w:t>Основное здание №1 имеет следующие помещения:</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Учебных кабинетов</w:t>
            </w:r>
          </w:p>
        </w:tc>
        <w:tc>
          <w:tcPr>
            <w:tcW w:w="3367" w:type="dxa"/>
          </w:tcPr>
          <w:p w:rsidR="009F0FB1" w:rsidRPr="00C446E4" w:rsidRDefault="009F0FB1" w:rsidP="00D17947">
            <w:pPr>
              <w:pStyle w:val="a7"/>
              <w:numPr>
                <w:ilvl w:val="0"/>
                <w:numId w:val="7"/>
              </w:numPr>
              <w:jc w:val="both"/>
              <w:rPr>
                <w:sz w:val="26"/>
                <w:szCs w:val="26"/>
              </w:rPr>
            </w:pPr>
            <w:r w:rsidRPr="00C446E4">
              <w:rPr>
                <w:sz w:val="26"/>
                <w:szCs w:val="26"/>
              </w:rPr>
              <w:t>20</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Кабинет с лабораториями</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3</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Кабинет информатики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2</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Административные помещения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5</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Библиотека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Спортивный зал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Тренажерный зал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Актовый зал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Обеденный зал  и пищеблок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Медицинский кабинет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Стоматологический кабинет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Методический кабинет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Кабинет психологической разгрузки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Учительская</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6"/>
              </w:numPr>
              <w:jc w:val="both"/>
              <w:rPr>
                <w:sz w:val="26"/>
                <w:szCs w:val="26"/>
              </w:rPr>
            </w:pPr>
            <w:r w:rsidRPr="00C446E4">
              <w:rPr>
                <w:sz w:val="26"/>
                <w:szCs w:val="26"/>
              </w:rPr>
              <w:t xml:space="preserve">Служебные кабинеты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5</w:t>
            </w:r>
          </w:p>
        </w:tc>
      </w:tr>
      <w:tr w:rsidR="009F0FB1" w:rsidTr="00A8401D">
        <w:tc>
          <w:tcPr>
            <w:tcW w:w="9211" w:type="dxa"/>
            <w:gridSpan w:val="2"/>
          </w:tcPr>
          <w:p w:rsidR="009F0FB1" w:rsidRDefault="009F0FB1" w:rsidP="00345B9C">
            <w:pPr>
              <w:jc w:val="both"/>
              <w:rPr>
                <w:sz w:val="26"/>
                <w:szCs w:val="26"/>
              </w:rPr>
            </w:pPr>
            <w:r w:rsidRPr="00E52ADF">
              <w:rPr>
                <w:sz w:val="26"/>
                <w:szCs w:val="26"/>
              </w:rPr>
              <w:t>Здание «Начальная школа № 2»  имеет следующее помещения:</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Учебные кабинеты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8</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Кабинет психологической помощи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8"/>
              </w:numPr>
              <w:jc w:val="both"/>
              <w:rPr>
                <w:sz w:val="26"/>
                <w:szCs w:val="26"/>
              </w:rPr>
            </w:pPr>
            <w:proofErr w:type="spellStart"/>
            <w:r w:rsidRPr="00C446E4">
              <w:rPr>
                <w:sz w:val="26"/>
                <w:szCs w:val="26"/>
              </w:rPr>
              <w:t>Логопункт</w:t>
            </w:r>
            <w:proofErr w:type="spellEnd"/>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Игровой зал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Библиотека</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Административные кабинеты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1</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Кабинеты технологии (девочки)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2</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Кабинеты технологии (мальчики)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2</w:t>
            </w:r>
          </w:p>
        </w:tc>
      </w:tr>
      <w:tr w:rsidR="009F0FB1" w:rsidTr="00A8401D">
        <w:tc>
          <w:tcPr>
            <w:tcW w:w="5844" w:type="dxa"/>
          </w:tcPr>
          <w:p w:rsidR="009F0FB1" w:rsidRPr="00C446E4" w:rsidRDefault="009F0FB1" w:rsidP="00D17947">
            <w:pPr>
              <w:pStyle w:val="a7"/>
              <w:numPr>
                <w:ilvl w:val="0"/>
                <w:numId w:val="8"/>
              </w:numPr>
              <w:jc w:val="both"/>
              <w:rPr>
                <w:sz w:val="26"/>
                <w:szCs w:val="26"/>
              </w:rPr>
            </w:pPr>
            <w:r w:rsidRPr="00C446E4">
              <w:rPr>
                <w:sz w:val="26"/>
                <w:szCs w:val="26"/>
              </w:rPr>
              <w:t xml:space="preserve">Служебные кабинеты                                </w:t>
            </w:r>
          </w:p>
        </w:tc>
        <w:tc>
          <w:tcPr>
            <w:tcW w:w="3367" w:type="dxa"/>
          </w:tcPr>
          <w:p w:rsidR="009F0FB1" w:rsidRPr="00C446E4" w:rsidRDefault="00C446E4" w:rsidP="00D17947">
            <w:pPr>
              <w:pStyle w:val="a7"/>
              <w:numPr>
                <w:ilvl w:val="0"/>
                <w:numId w:val="7"/>
              </w:numPr>
              <w:jc w:val="both"/>
              <w:rPr>
                <w:sz w:val="26"/>
                <w:szCs w:val="26"/>
              </w:rPr>
            </w:pPr>
            <w:r w:rsidRPr="00C446E4">
              <w:rPr>
                <w:sz w:val="26"/>
                <w:szCs w:val="26"/>
              </w:rPr>
              <w:t>2</w:t>
            </w:r>
          </w:p>
        </w:tc>
      </w:tr>
      <w:tr w:rsidR="009F0FB1" w:rsidTr="00A8401D">
        <w:tc>
          <w:tcPr>
            <w:tcW w:w="5844" w:type="dxa"/>
          </w:tcPr>
          <w:p w:rsidR="009F0FB1" w:rsidRPr="00C446E4" w:rsidRDefault="00C446E4" w:rsidP="00C446E4">
            <w:pPr>
              <w:ind w:left="360" w:hanging="360"/>
              <w:jc w:val="both"/>
              <w:rPr>
                <w:b/>
                <w:sz w:val="26"/>
                <w:szCs w:val="26"/>
              </w:rPr>
            </w:pPr>
            <w:r>
              <w:rPr>
                <w:b/>
                <w:sz w:val="26"/>
                <w:szCs w:val="26"/>
              </w:rPr>
              <w:t>Сведения о кадрах:</w:t>
            </w:r>
          </w:p>
        </w:tc>
        <w:tc>
          <w:tcPr>
            <w:tcW w:w="3367" w:type="dxa"/>
          </w:tcPr>
          <w:p w:rsidR="009F0FB1" w:rsidRDefault="009F0FB1" w:rsidP="00345B9C">
            <w:pPr>
              <w:jc w:val="both"/>
              <w:rPr>
                <w:sz w:val="26"/>
                <w:szCs w:val="26"/>
              </w:rPr>
            </w:pPr>
          </w:p>
        </w:tc>
      </w:tr>
    </w:tbl>
    <w:p w:rsidR="00345B9C" w:rsidRPr="00E52ADF" w:rsidRDefault="00C446E4" w:rsidP="00C446E4">
      <w:pPr>
        <w:ind w:left="360"/>
        <w:jc w:val="both"/>
        <w:rPr>
          <w:sz w:val="26"/>
          <w:szCs w:val="26"/>
        </w:rPr>
      </w:pPr>
      <w:r>
        <w:rPr>
          <w:sz w:val="26"/>
          <w:szCs w:val="26"/>
        </w:rPr>
        <w:t xml:space="preserve"> </w:t>
      </w:r>
      <w:r w:rsidR="00345B9C" w:rsidRPr="00E52ADF">
        <w:rPr>
          <w:sz w:val="26"/>
          <w:szCs w:val="26"/>
        </w:rPr>
        <w:t xml:space="preserve"> </w:t>
      </w:r>
      <w:r w:rsidR="00345B9C">
        <w:rPr>
          <w:sz w:val="26"/>
          <w:szCs w:val="26"/>
        </w:rPr>
        <w:t xml:space="preserve">- </w:t>
      </w:r>
      <w:r w:rsidR="00345B9C" w:rsidRPr="00E52ADF">
        <w:rPr>
          <w:sz w:val="26"/>
          <w:szCs w:val="26"/>
        </w:rPr>
        <w:t>по уровню образования (основной состав):</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1836"/>
        <w:gridCol w:w="1836"/>
        <w:gridCol w:w="1836"/>
        <w:gridCol w:w="1836"/>
      </w:tblGrid>
      <w:tr w:rsidR="00345B9C" w:rsidRPr="00E52ADF" w:rsidTr="00C446E4">
        <w:tc>
          <w:tcPr>
            <w:tcW w:w="1835" w:type="dxa"/>
          </w:tcPr>
          <w:p w:rsidR="00345B9C" w:rsidRPr="00E52ADF" w:rsidRDefault="00345B9C" w:rsidP="00345B9C">
            <w:pPr>
              <w:jc w:val="both"/>
              <w:rPr>
                <w:b/>
                <w:sz w:val="26"/>
                <w:szCs w:val="26"/>
              </w:rPr>
            </w:pPr>
            <w:r w:rsidRPr="00E52ADF">
              <w:rPr>
                <w:b/>
                <w:sz w:val="26"/>
                <w:szCs w:val="26"/>
              </w:rPr>
              <w:t>Всего</w:t>
            </w:r>
          </w:p>
        </w:tc>
        <w:tc>
          <w:tcPr>
            <w:tcW w:w="1836" w:type="dxa"/>
          </w:tcPr>
          <w:p w:rsidR="00345B9C" w:rsidRPr="00E52ADF" w:rsidRDefault="00345B9C" w:rsidP="00345B9C">
            <w:pPr>
              <w:jc w:val="both"/>
              <w:rPr>
                <w:b/>
                <w:sz w:val="26"/>
                <w:szCs w:val="26"/>
              </w:rPr>
            </w:pPr>
            <w:r w:rsidRPr="00E52ADF">
              <w:rPr>
                <w:b/>
                <w:sz w:val="26"/>
                <w:szCs w:val="26"/>
              </w:rPr>
              <w:t>Высшее</w:t>
            </w:r>
          </w:p>
        </w:tc>
        <w:tc>
          <w:tcPr>
            <w:tcW w:w="1836" w:type="dxa"/>
          </w:tcPr>
          <w:p w:rsidR="00345B9C" w:rsidRPr="00E52ADF" w:rsidRDefault="00345B9C" w:rsidP="00345B9C">
            <w:pPr>
              <w:jc w:val="both"/>
              <w:rPr>
                <w:b/>
                <w:sz w:val="26"/>
                <w:szCs w:val="26"/>
              </w:rPr>
            </w:pPr>
            <w:r w:rsidRPr="00E52ADF">
              <w:rPr>
                <w:b/>
                <w:sz w:val="26"/>
                <w:szCs w:val="26"/>
              </w:rPr>
              <w:t>Среднее специальное</w:t>
            </w:r>
          </w:p>
        </w:tc>
        <w:tc>
          <w:tcPr>
            <w:tcW w:w="1836" w:type="dxa"/>
          </w:tcPr>
          <w:p w:rsidR="00345B9C" w:rsidRPr="00E52ADF" w:rsidRDefault="00345B9C" w:rsidP="00345B9C">
            <w:pPr>
              <w:jc w:val="both"/>
              <w:rPr>
                <w:b/>
                <w:sz w:val="26"/>
                <w:szCs w:val="26"/>
              </w:rPr>
            </w:pPr>
            <w:r w:rsidRPr="00E52ADF">
              <w:rPr>
                <w:b/>
                <w:sz w:val="26"/>
                <w:szCs w:val="26"/>
              </w:rPr>
              <w:t>Среднее</w:t>
            </w:r>
          </w:p>
        </w:tc>
        <w:tc>
          <w:tcPr>
            <w:tcW w:w="1836" w:type="dxa"/>
          </w:tcPr>
          <w:p w:rsidR="00345B9C" w:rsidRPr="00E52ADF" w:rsidRDefault="00345B9C" w:rsidP="00345B9C">
            <w:pPr>
              <w:jc w:val="both"/>
              <w:rPr>
                <w:b/>
                <w:sz w:val="26"/>
                <w:szCs w:val="26"/>
              </w:rPr>
            </w:pPr>
            <w:r w:rsidRPr="00E52ADF">
              <w:rPr>
                <w:b/>
                <w:sz w:val="26"/>
                <w:szCs w:val="26"/>
              </w:rPr>
              <w:t>Кандидаты и доктора наук</w:t>
            </w:r>
          </w:p>
        </w:tc>
      </w:tr>
      <w:tr w:rsidR="00345B9C" w:rsidRPr="00E52ADF" w:rsidTr="00C446E4">
        <w:tc>
          <w:tcPr>
            <w:tcW w:w="1835" w:type="dxa"/>
          </w:tcPr>
          <w:p w:rsidR="00345B9C" w:rsidRPr="00E52ADF" w:rsidRDefault="00345B9C" w:rsidP="00345B9C">
            <w:pPr>
              <w:jc w:val="both"/>
              <w:rPr>
                <w:sz w:val="26"/>
                <w:szCs w:val="26"/>
              </w:rPr>
            </w:pPr>
            <w:r w:rsidRPr="00E52ADF">
              <w:rPr>
                <w:sz w:val="26"/>
                <w:szCs w:val="26"/>
              </w:rPr>
              <w:t>67</w:t>
            </w:r>
          </w:p>
        </w:tc>
        <w:tc>
          <w:tcPr>
            <w:tcW w:w="1836" w:type="dxa"/>
          </w:tcPr>
          <w:p w:rsidR="00345B9C" w:rsidRPr="00E52ADF" w:rsidRDefault="00345B9C" w:rsidP="00345B9C">
            <w:pPr>
              <w:jc w:val="both"/>
              <w:rPr>
                <w:sz w:val="26"/>
                <w:szCs w:val="26"/>
              </w:rPr>
            </w:pPr>
            <w:r w:rsidRPr="00E52ADF">
              <w:rPr>
                <w:sz w:val="26"/>
                <w:szCs w:val="26"/>
              </w:rPr>
              <w:t>65</w:t>
            </w:r>
          </w:p>
        </w:tc>
        <w:tc>
          <w:tcPr>
            <w:tcW w:w="1836" w:type="dxa"/>
          </w:tcPr>
          <w:p w:rsidR="00345B9C" w:rsidRPr="00E52ADF" w:rsidRDefault="00345B9C" w:rsidP="00345B9C">
            <w:pPr>
              <w:jc w:val="both"/>
              <w:rPr>
                <w:sz w:val="26"/>
                <w:szCs w:val="26"/>
              </w:rPr>
            </w:pPr>
            <w:r w:rsidRPr="00E52ADF">
              <w:rPr>
                <w:sz w:val="26"/>
                <w:szCs w:val="26"/>
              </w:rPr>
              <w:t>2</w:t>
            </w:r>
          </w:p>
        </w:tc>
        <w:tc>
          <w:tcPr>
            <w:tcW w:w="1836" w:type="dxa"/>
          </w:tcPr>
          <w:p w:rsidR="00345B9C" w:rsidRPr="00E52ADF" w:rsidRDefault="00345B9C" w:rsidP="00345B9C">
            <w:pPr>
              <w:jc w:val="both"/>
              <w:rPr>
                <w:sz w:val="26"/>
                <w:szCs w:val="26"/>
              </w:rPr>
            </w:pPr>
            <w:r w:rsidRPr="00E52ADF">
              <w:rPr>
                <w:sz w:val="26"/>
                <w:szCs w:val="26"/>
              </w:rPr>
              <w:t>0</w:t>
            </w:r>
          </w:p>
        </w:tc>
        <w:tc>
          <w:tcPr>
            <w:tcW w:w="1836" w:type="dxa"/>
          </w:tcPr>
          <w:p w:rsidR="00345B9C" w:rsidRPr="00E52ADF" w:rsidRDefault="00345B9C" w:rsidP="00345B9C">
            <w:pPr>
              <w:jc w:val="both"/>
              <w:rPr>
                <w:sz w:val="26"/>
                <w:szCs w:val="26"/>
              </w:rPr>
            </w:pPr>
            <w:r w:rsidRPr="00E52ADF">
              <w:rPr>
                <w:sz w:val="26"/>
                <w:szCs w:val="26"/>
              </w:rPr>
              <w:t>0</w:t>
            </w:r>
          </w:p>
        </w:tc>
      </w:tr>
    </w:tbl>
    <w:p w:rsidR="00345B9C" w:rsidRPr="00E52ADF" w:rsidRDefault="00345B9C" w:rsidP="00C446E4">
      <w:pPr>
        <w:ind w:left="360"/>
        <w:jc w:val="both"/>
        <w:rPr>
          <w:sz w:val="26"/>
          <w:szCs w:val="26"/>
        </w:rPr>
      </w:pPr>
      <w:r>
        <w:rPr>
          <w:sz w:val="26"/>
          <w:szCs w:val="26"/>
        </w:rPr>
        <w:t xml:space="preserve">- </w:t>
      </w:r>
      <w:r w:rsidRPr="00E52ADF">
        <w:rPr>
          <w:sz w:val="26"/>
          <w:szCs w:val="26"/>
        </w:rPr>
        <w:t>по стажу работы (основной состав):</w:t>
      </w:r>
    </w:p>
    <w:tbl>
      <w:tblPr>
        <w:tblW w:w="9338"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34"/>
        <w:gridCol w:w="1334"/>
        <w:gridCol w:w="1334"/>
        <w:gridCol w:w="1334"/>
        <w:gridCol w:w="1334"/>
        <w:gridCol w:w="1334"/>
        <w:gridCol w:w="1334"/>
      </w:tblGrid>
      <w:tr w:rsidR="00345B9C" w:rsidRPr="00E52ADF" w:rsidTr="00C446E4">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1-3 года</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4-5 лет</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6-10 лет</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11-15 лет</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16-20 лет</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21-25 лет</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26 и более</w:t>
            </w:r>
          </w:p>
        </w:tc>
      </w:tr>
      <w:tr w:rsidR="00345B9C" w:rsidRPr="00E52ADF" w:rsidTr="00C446E4">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4</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0</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6</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12</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11</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7</w:t>
            </w:r>
          </w:p>
        </w:tc>
        <w:tc>
          <w:tcPr>
            <w:tcW w:w="133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27</w:t>
            </w:r>
          </w:p>
        </w:tc>
      </w:tr>
    </w:tbl>
    <w:p w:rsidR="00345B9C" w:rsidRPr="00E52ADF" w:rsidRDefault="00345B9C" w:rsidP="00C446E4">
      <w:pPr>
        <w:ind w:left="360"/>
        <w:jc w:val="both"/>
        <w:rPr>
          <w:sz w:val="26"/>
          <w:szCs w:val="26"/>
        </w:rPr>
      </w:pPr>
      <w:r>
        <w:rPr>
          <w:sz w:val="26"/>
          <w:szCs w:val="26"/>
        </w:rPr>
        <w:t xml:space="preserve">- </w:t>
      </w:r>
      <w:r w:rsidRPr="00E52ADF">
        <w:rPr>
          <w:sz w:val="26"/>
          <w:szCs w:val="26"/>
        </w:rPr>
        <w:t xml:space="preserve"> по квалификационным категориям:</w:t>
      </w:r>
    </w:p>
    <w:tbl>
      <w:tblPr>
        <w:tblW w:w="9516"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43"/>
        <w:gridCol w:w="2551"/>
        <w:gridCol w:w="2552"/>
        <w:gridCol w:w="2570"/>
      </w:tblGrid>
      <w:tr w:rsidR="00345B9C" w:rsidRPr="00E52ADF" w:rsidTr="00C446E4">
        <w:tc>
          <w:tcPr>
            <w:tcW w:w="1843"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Всего</w:t>
            </w: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Высшая квалификационная категория</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I квалификационная категория</w:t>
            </w:r>
          </w:p>
        </w:tc>
        <w:tc>
          <w:tcPr>
            <w:tcW w:w="2570"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II квалификационная категория</w:t>
            </w:r>
          </w:p>
        </w:tc>
      </w:tr>
      <w:tr w:rsidR="00345B9C" w:rsidRPr="00E52ADF" w:rsidTr="00C446E4">
        <w:tc>
          <w:tcPr>
            <w:tcW w:w="1843"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67</w:t>
            </w: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18</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27</w:t>
            </w:r>
          </w:p>
        </w:tc>
        <w:tc>
          <w:tcPr>
            <w:tcW w:w="2570"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18</w:t>
            </w:r>
          </w:p>
        </w:tc>
      </w:tr>
      <w:tr w:rsidR="00345B9C" w:rsidRPr="00E52ADF" w:rsidTr="00C446E4">
        <w:tc>
          <w:tcPr>
            <w:tcW w:w="1843"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 xml:space="preserve">Итого: % от общего числа </w:t>
            </w:r>
            <w:proofErr w:type="gramStart"/>
            <w:r w:rsidRPr="00E52ADF">
              <w:rPr>
                <w:sz w:val="26"/>
                <w:szCs w:val="26"/>
              </w:rPr>
              <w:t>работающих</w:t>
            </w:r>
            <w:proofErr w:type="gramEnd"/>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345B9C" w:rsidRPr="00E52ADF" w:rsidRDefault="00345B9C" w:rsidP="00345B9C">
            <w:pPr>
              <w:jc w:val="both"/>
              <w:rPr>
                <w:sz w:val="26"/>
                <w:szCs w:val="26"/>
              </w:rPr>
            </w:pPr>
            <w:r w:rsidRPr="00E52ADF">
              <w:rPr>
                <w:sz w:val="26"/>
                <w:szCs w:val="26"/>
              </w:rPr>
              <w:t>27%</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rsidR="00345B9C" w:rsidRPr="00E52ADF" w:rsidRDefault="00345B9C" w:rsidP="00345B9C">
            <w:pPr>
              <w:jc w:val="both"/>
              <w:rPr>
                <w:sz w:val="26"/>
                <w:szCs w:val="26"/>
              </w:rPr>
            </w:pPr>
            <w:r w:rsidRPr="00E52ADF">
              <w:rPr>
                <w:sz w:val="26"/>
                <w:szCs w:val="26"/>
              </w:rPr>
              <w:t>40,3%</w:t>
            </w:r>
          </w:p>
        </w:tc>
        <w:tc>
          <w:tcPr>
            <w:tcW w:w="2570" w:type="dxa"/>
            <w:tcBorders>
              <w:top w:val="single" w:sz="2" w:space="0" w:color="auto"/>
              <w:left w:val="single" w:sz="2" w:space="0" w:color="auto"/>
              <w:bottom w:val="single" w:sz="2" w:space="0" w:color="auto"/>
              <w:right w:val="single" w:sz="2" w:space="0" w:color="auto"/>
            </w:tcBorders>
            <w:shd w:val="clear" w:color="auto" w:fill="auto"/>
            <w:vAlign w:val="center"/>
          </w:tcPr>
          <w:p w:rsidR="00345B9C" w:rsidRPr="00E52ADF" w:rsidRDefault="00345B9C" w:rsidP="00345B9C">
            <w:pPr>
              <w:jc w:val="both"/>
              <w:rPr>
                <w:sz w:val="26"/>
                <w:szCs w:val="26"/>
              </w:rPr>
            </w:pPr>
            <w:r w:rsidRPr="00E52ADF">
              <w:rPr>
                <w:sz w:val="26"/>
                <w:szCs w:val="26"/>
              </w:rPr>
              <w:t>27%</w:t>
            </w:r>
          </w:p>
        </w:tc>
      </w:tr>
    </w:tbl>
    <w:p w:rsidR="00345B9C" w:rsidRPr="00E52ADF" w:rsidRDefault="00C446E4" w:rsidP="00345B9C">
      <w:pPr>
        <w:jc w:val="both"/>
        <w:rPr>
          <w:sz w:val="26"/>
          <w:szCs w:val="26"/>
        </w:rPr>
      </w:pPr>
      <w:r>
        <w:rPr>
          <w:sz w:val="26"/>
          <w:szCs w:val="26"/>
        </w:rPr>
        <w:t xml:space="preserve">     </w:t>
      </w:r>
      <w:r w:rsidR="00345B9C">
        <w:rPr>
          <w:sz w:val="26"/>
          <w:szCs w:val="26"/>
        </w:rPr>
        <w:t xml:space="preserve">- </w:t>
      </w:r>
      <w:r w:rsidR="00345B9C" w:rsidRPr="00E52ADF">
        <w:rPr>
          <w:sz w:val="26"/>
          <w:szCs w:val="26"/>
        </w:rPr>
        <w:t>количество работников, имеющих знаки отличия:</w:t>
      </w:r>
    </w:p>
    <w:tbl>
      <w:tblPr>
        <w:tblW w:w="9544"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496"/>
        <w:gridCol w:w="1764"/>
        <w:gridCol w:w="1559"/>
        <w:gridCol w:w="1843"/>
        <w:gridCol w:w="1418"/>
        <w:gridCol w:w="897"/>
      </w:tblGrid>
      <w:tr w:rsidR="00345B9C" w:rsidRPr="00E52ADF" w:rsidTr="00C446E4">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Всего</w:t>
            </w:r>
          </w:p>
        </w:tc>
        <w:tc>
          <w:tcPr>
            <w:tcW w:w="8977" w:type="dxa"/>
            <w:gridSpan w:val="6"/>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pStyle w:val="4"/>
              <w:tabs>
                <w:tab w:val="left" w:pos="-63"/>
              </w:tabs>
              <w:ind w:left="-63"/>
              <w:rPr>
                <w:b/>
                <w:sz w:val="26"/>
                <w:szCs w:val="26"/>
              </w:rPr>
            </w:pPr>
            <w:r w:rsidRPr="00E52ADF">
              <w:rPr>
                <w:b/>
                <w:sz w:val="26"/>
                <w:szCs w:val="26"/>
              </w:rPr>
              <w:t>В том числе</w:t>
            </w:r>
          </w:p>
        </w:tc>
      </w:tr>
      <w:tr w:rsidR="00345B9C" w:rsidRPr="00E52ADF" w:rsidTr="00C446E4">
        <w:tc>
          <w:tcPr>
            <w:tcW w:w="567" w:type="dxa"/>
            <w:vMerge/>
            <w:tcBorders>
              <w:top w:val="single" w:sz="2" w:space="0" w:color="auto"/>
              <w:left w:val="single" w:sz="2" w:space="0" w:color="auto"/>
              <w:bottom w:val="single" w:sz="2" w:space="0" w:color="auto"/>
              <w:right w:val="single" w:sz="2" w:space="0" w:color="auto"/>
            </w:tcBorders>
            <w:shd w:val="clear" w:color="auto" w:fill="auto"/>
            <w:vAlign w:val="center"/>
          </w:tcPr>
          <w:p w:rsidR="00345B9C" w:rsidRPr="00E52ADF" w:rsidRDefault="00345B9C" w:rsidP="00345B9C">
            <w:pPr>
              <w:jc w:val="both"/>
              <w:rPr>
                <w:b/>
                <w:sz w:val="26"/>
                <w:szCs w:val="26"/>
              </w:rPr>
            </w:pPr>
          </w:p>
        </w:tc>
        <w:tc>
          <w:tcPr>
            <w:tcW w:w="1496"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Народный учитель</w:t>
            </w:r>
          </w:p>
        </w:tc>
        <w:tc>
          <w:tcPr>
            <w:tcW w:w="176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 xml:space="preserve">Заслуженный учитель либо др. категории </w:t>
            </w:r>
            <w:proofErr w:type="gramStart"/>
            <w:r w:rsidRPr="00E52ADF">
              <w:rPr>
                <w:b/>
                <w:sz w:val="26"/>
                <w:szCs w:val="26"/>
              </w:rPr>
              <w:lastRenderedPageBreak/>
              <w:t>заслуженных</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lastRenderedPageBreak/>
              <w:t>Отличник просвещения</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Почетный работник образования</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Учитель</w:t>
            </w:r>
          </w:p>
          <w:p w:rsidR="00345B9C" w:rsidRPr="00E52ADF" w:rsidRDefault="00345B9C" w:rsidP="00345B9C">
            <w:pPr>
              <w:jc w:val="both"/>
              <w:rPr>
                <w:b/>
                <w:sz w:val="26"/>
                <w:szCs w:val="26"/>
              </w:rPr>
            </w:pPr>
            <w:r w:rsidRPr="00E52ADF">
              <w:rPr>
                <w:b/>
                <w:sz w:val="26"/>
                <w:szCs w:val="26"/>
              </w:rPr>
              <w:t xml:space="preserve"> года </w:t>
            </w:r>
          </w:p>
          <w:p w:rsidR="00345B9C" w:rsidRPr="00E52ADF" w:rsidRDefault="00345B9C" w:rsidP="00345B9C">
            <w:pPr>
              <w:jc w:val="both"/>
              <w:rPr>
                <w:b/>
                <w:sz w:val="26"/>
                <w:szCs w:val="26"/>
              </w:rPr>
            </w:pPr>
            <w:r w:rsidRPr="00E52ADF">
              <w:rPr>
                <w:b/>
                <w:sz w:val="26"/>
                <w:szCs w:val="26"/>
              </w:rPr>
              <w:t>(лауреат)</w:t>
            </w:r>
          </w:p>
        </w:tc>
        <w:tc>
          <w:tcPr>
            <w:tcW w:w="897"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b/>
                <w:sz w:val="26"/>
                <w:szCs w:val="26"/>
              </w:rPr>
            </w:pPr>
            <w:r w:rsidRPr="00E52ADF">
              <w:rPr>
                <w:b/>
                <w:sz w:val="26"/>
                <w:szCs w:val="26"/>
              </w:rPr>
              <w:t>Прочие</w:t>
            </w:r>
          </w:p>
        </w:tc>
      </w:tr>
      <w:tr w:rsidR="00345B9C" w:rsidRPr="00E52ADF" w:rsidTr="00C446E4">
        <w:tc>
          <w:tcPr>
            <w:tcW w:w="567"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lastRenderedPageBreak/>
              <w:t>35</w:t>
            </w:r>
          </w:p>
        </w:tc>
        <w:tc>
          <w:tcPr>
            <w:tcW w:w="1496"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w:t>
            </w:r>
          </w:p>
        </w:tc>
        <w:tc>
          <w:tcPr>
            <w:tcW w:w="1764"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14</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r w:rsidRPr="00E52ADF">
              <w:rPr>
                <w:sz w:val="26"/>
                <w:szCs w:val="26"/>
              </w:rPr>
              <w:t>21</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p>
        </w:tc>
        <w:tc>
          <w:tcPr>
            <w:tcW w:w="897" w:type="dxa"/>
            <w:tcBorders>
              <w:top w:val="single" w:sz="2" w:space="0" w:color="auto"/>
              <w:left w:val="single" w:sz="2" w:space="0" w:color="auto"/>
              <w:bottom w:val="single" w:sz="2" w:space="0" w:color="auto"/>
              <w:right w:val="single" w:sz="2" w:space="0" w:color="auto"/>
            </w:tcBorders>
            <w:shd w:val="clear" w:color="auto" w:fill="auto"/>
          </w:tcPr>
          <w:p w:rsidR="00345B9C" w:rsidRPr="00E52ADF" w:rsidRDefault="00345B9C" w:rsidP="00345B9C">
            <w:pPr>
              <w:jc w:val="both"/>
              <w:rPr>
                <w:sz w:val="26"/>
                <w:szCs w:val="26"/>
              </w:rPr>
            </w:pPr>
          </w:p>
        </w:tc>
      </w:tr>
    </w:tbl>
    <w:p w:rsidR="00345B9C" w:rsidRPr="00C446E4" w:rsidRDefault="00345B9C" w:rsidP="00C446E4">
      <w:pPr>
        <w:ind w:left="360"/>
        <w:jc w:val="both"/>
        <w:rPr>
          <w:sz w:val="26"/>
          <w:szCs w:val="26"/>
        </w:rPr>
      </w:pPr>
      <w:r w:rsidRPr="00C446E4">
        <w:rPr>
          <w:sz w:val="26"/>
          <w:szCs w:val="26"/>
        </w:rPr>
        <w:t>Технический и обслуживающий персонал – 40 чел.</w:t>
      </w:r>
    </w:p>
    <w:p w:rsidR="0051789F" w:rsidRDefault="003A4CC6" w:rsidP="0051789F">
      <w:pPr>
        <w:ind w:firstLine="567"/>
        <w:jc w:val="both"/>
        <w:rPr>
          <w:sz w:val="26"/>
          <w:szCs w:val="26"/>
        </w:rPr>
      </w:pPr>
      <w:r>
        <w:rPr>
          <w:sz w:val="26"/>
          <w:szCs w:val="26"/>
        </w:rPr>
        <w:t xml:space="preserve">С 2006 года в школе создана служба сопровождения </w:t>
      </w:r>
      <w:r w:rsidR="0051789F">
        <w:rPr>
          <w:sz w:val="26"/>
          <w:szCs w:val="26"/>
        </w:rPr>
        <w:t>«</w:t>
      </w:r>
      <w:r>
        <w:rPr>
          <w:sz w:val="26"/>
          <w:szCs w:val="26"/>
        </w:rPr>
        <w:t xml:space="preserve">Успешный </w:t>
      </w:r>
      <w:r w:rsidR="000B3A08">
        <w:rPr>
          <w:sz w:val="26"/>
          <w:szCs w:val="26"/>
        </w:rPr>
        <w:t>у</w:t>
      </w:r>
      <w:r>
        <w:rPr>
          <w:sz w:val="26"/>
          <w:szCs w:val="26"/>
        </w:rPr>
        <w:t>чител</w:t>
      </w:r>
      <w:proofErr w:type="gramStart"/>
      <w:r>
        <w:rPr>
          <w:sz w:val="26"/>
          <w:szCs w:val="26"/>
        </w:rPr>
        <w:t>ь-</w:t>
      </w:r>
      <w:proofErr w:type="gramEnd"/>
      <w:r>
        <w:rPr>
          <w:sz w:val="26"/>
          <w:szCs w:val="26"/>
        </w:rPr>
        <w:t xml:space="preserve"> успешный ученик- успешная школа»</w:t>
      </w:r>
      <w:r w:rsidR="0051789F">
        <w:rPr>
          <w:sz w:val="26"/>
          <w:szCs w:val="26"/>
        </w:rPr>
        <w:t xml:space="preserve"> </w:t>
      </w:r>
    </w:p>
    <w:p w:rsidR="0051789F" w:rsidRPr="005759A9" w:rsidRDefault="0051789F" w:rsidP="0051789F">
      <w:pPr>
        <w:ind w:firstLine="567"/>
        <w:jc w:val="both"/>
        <w:rPr>
          <w:sz w:val="26"/>
          <w:szCs w:val="26"/>
        </w:rPr>
      </w:pPr>
      <w:r w:rsidRPr="005759A9">
        <w:rPr>
          <w:sz w:val="26"/>
          <w:szCs w:val="26"/>
        </w:rPr>
        <w:t xml:space="preserve">Система работы с классными руководителями выстраивается с учетом взаимовлияния педагога и воспитательной системы (ВС) школы. Это предполагает включенность каждого классного руководителя, как педагога, в процесс создания, функционирования, совершенствования и развития ВС, с учетом его индивидуальности и опыта работы.   Анализ и изучение работы классных руководителей с классным коллективом показал, что деятельность классных коллективов направлена на реализацию общешкольных и социально-значимых задач. </w:t>
      </w:r>
      <w:proofErr w:type="gramStart"/>
      <w:r w:rsidRPr="005759A9">
        <w:rPr>
          <w:sz w:val="26"/>
          <w:szCs w:val="26"/>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родителями Воспитательные задачи, которые ставят перед собой классные руководители: сплочение детского коллектива, формирование культуры поведения, общения, профилактика здорового образа жизни, организация самоуправления, обеспечение тесных связей с семьей, вовлечение родителей в общественную жизнь класса и школы.</w:t>
      </w:r>
      <w:proofErr w:type="gramEnd"/>
    </w:p>
    <w:p w:rsidR="0051789F" w:rsidRPr="005759A9" w:rsidRDefault="0051789F" w:rsidP="0051789F">
      <w:pPr>
        <w:ind w:firstLine="567"/>
        <w:jc w:val="both"/>
        <w:rPr>
          <w:sz w:val="26"/>
          <w:szCs w:val="26"/>
        </w:rPr>
      </w:pPr>
      <w:proofErr w:type="gramStart"/>
      <w:r>
        <w:rPr>
          <w:sz w:val="26"/>
          <w:szCs w:val="26"/>
        </w:rPr>
        <w:t>Обобщая педагогический опыт р</w:t>
      </w:r>
      <w:r w:rsidRPr="005759A9">
        <w:rPr>
          <w:sz w:val="26"/>
          <w:szCs w:val="26"/>
        </w:rPr>
        <w:t>азработана папка</w:t>
      </w:r>
      <w:r>
        <w:rPr>
          <w:sz w:val="26"/>
          <w:szCs w:val="26"/>
        </w:rPr>
        <w:t xml:space="preserve"> </w:t>
      </w:r>
      <w:r w:rsidRPr="005759A9">
        <w:rPr>
          <w:sz w:val="26"/>
          <w:szCs w:val="26"/>
        </w:rPr>
        <w:t xml:space="preserve"> «методические</w:t>
      </w:r>
      <w:proofErr w:type="gramEnd"/>
      <w:r w:rsidRPr="005759A9">
        <w:rPr>
          <w:sz w:val="26"/>
          <w:szCs w:val="26"/>
        </w:rPr>
        <w:t xml:space="preserve"> рекомендации классному руководителю», в которой содержатся:</w:t>
      </w:r>
    </w:p>
    <w:p w:rsidR="0051789F" w:rsidRPr="005759A9" w:rsidRDefault="0051789F" w:rsidP="0051789F">
      <w:pPr>
        <w:pStyle w:val="a7"/>
        <w:numPr>
          <w:ilvl w:val="0"/>
          <w:numId w:val="31"/>
        </w:numPr>
        <w:ind w:left="0" w:firstLine="426"/>
        <w:jc w:val="both"/>
        <w:rPr>
          <w:sz w:val="26"/>
          <w:szCs w:val="26"/>
        </w:rPr>
      </w:pPr>
      <w:r w:rsidRPr="005759A9">
        <w:rPr>
          <w:sz w:val="26"/>
          <w:szCs w:val="26"/>
        </w:rPr>
        <w:t>Должностные обязанности классного руководителя</w:t>
      </w:r>
    </w:p>
    <w:p w:rsidR="0051789F" w:rsidRPr="005759A9" w:rsidRDefault="0051789F" w:rsidP="0051789F">
      <w:pPr>
        <w:pStyle w:val="a7"/>
        <w:numPr>
          <w:ilvl w:val="0"/>
          <w:numId w:val="31"/>
        </w:numPr>
        <w:ind w:left="0" w:firstLine="426"/>
        <w:jc w:val="both"/>
        <w:rPr>
          <w:sz w:val="26"/>
          <w:szCs w:val="26"/>
        </w:rPr>
      </w:pPr>
      <w:r w:rsidRPr="005759A9">
        <w:rPr>
          <w:sz w:val="26"/>
          <w:szCs w:val="26"/>
        </w:rPr>
        <w:t>Методические рекомендации по организации деятельности классного руководителя</w:t>
      </w:r>
    </w:p>
    <w:p w:rsidR="0051789F" w:rsidRPr="005759A9" w:rsidRDefault="0051789F" w:rsidP="0051789F">
      <w:pPr>
        <w:pStyle w:val="a7"/>
        <w:numPr>
          <w:ilvl w:val="0"/>
          <w:numId w:val="31"/>
        </w:numPr>
        <w:ind w:left="0" w:firstLine="426"/>
        <w:jc w:val="both"/>
        <w:rPr>
          <w:sz w:val="26"/>
          <w:szCs w:val="26"/>
        </w:rPr>
      </w:pPr>
      <w:r w:rsidRPr="005759A9">
        <w:rPr>
          <w:sz w:val="26"/>
          <w:szCs w:val="26"/>
        </w:rPr>
        <w:t>Циклограмма работы классного руководителя</w:t>
      </w:r>
    </w:p>
    <w:p w:rsidR="0051789F" w:rsidRPr="005759A9" w:rsidRDefault="0051789F" w:rsidP="0051789F">
      <w:pPr>
        <w:pStyle w:val="a7"/>
        <w:numPr>
          <w:ilvl w:val="0"/>
          <w:numId w:val="31"/>
        </w:numPr>
        <w:ind w:left="0" w:firstLine="426"/>
        <w:jc w:val="both"/>
        <w:rPr>
          <w:sz w:val="26"/>
          <w:szCs w:val="26"/>
        </w:rPr>
      </w:pPr>
      <w:r w:rsidRPr="005759A9">
        <w:rPr>
          <w:sz w:val="26"/>
          <w:szCs w:val="26"/>
        </w:rPr>
        <w:t>Образцы составления и заполнения документов (психолого-педагогической характеристики класса, педагогической характеристики ученика, плана воспитательной работы, анализа воспитательной работы и т. д.)</w:t>
      </w:r>
    </w:p>
    <w:p w:rsidR="0051789F" w:rsidRPr="005759A9" w:rsidRDefault="0051789F" w:rsidP="0051789F">
      <w:pPr>
        <w:pStyle w:val="a7"/>
        <w:numPr>
          <w:ilvl w:val="0"/>
          <w:numId w:val="31"/>
        </w:numPr>
        <w:ind w:left="0" w:firstLine="426"/>
        <w:jc w:val="both"/>
        <w:rPr>
          <w:sz w:val="26"/>
          <w:szCs w:val="26"/>
        </w:rPr>
      </w:pPr>
      <w:r w:rsidRPr="005759A9">
        <w:rPr>
          <w:sz w:val="26"/>
          <w:szCs w:val="26"/>
        </w:rPr>
        <w:t>Положения о проведении школьных конкурсов, смотров, творческих фестивалей и спортивных соревнований</w:t>
      </w:r>
    </w:p>
    <w:p w:rsidR="0051789F" w:rsidRPr="005759A9" w:rsidRDefault="0051789F" w:rsidP="0051789F">
      <w:pPr>
        <w:pStyle w:val="a7"/>
        <w:numPr>
          <w:ilvl w:val="0"/>
          <w:numId w:val="31"/>
        </w:numPr>
        <w:ind w:left="0" w:firstLine="426"/>
        <w:jc w:val="both"/>
        <w:rPr>
          <w:sz w:val="26"/>
          <w:szCs w:val="26"/>
        </w:rPr>
      </w:pPr>
      <w:r w:rsidRPr="005759A9">
        <w:rPr>
          <w:sz w:val="26"/>
          <w:szCs w:val="26"/>
        </w:rPr>
        <w:t>Рекомендации по работе с родителями</w:t>
      </w:r>
    </w:p>
    <w:p w:rsidR="0051789F" w:rsidRPr="005759A9" w:rsidRDefault="0051789F" w:rsidP="0051789F">
      <w:pPr>
        <w:pStyle w:val="a7"/>
        <w:numPr>
          <w:ilvl w:val="0"/>
          <w:numId w:val="31"/>
        </w:numPr>
        <w:ind w:left="0" w:firstLine="426"/>
        <w:jc w:val="both"/>
        <w:rPr>
          <w:sz w:val="26"/>
          <w:szCs w:val="26"/>
        </w:rPr>
      </w:pPr>
      <w:r w:rsidRPr="005759A9">
        <w:rPr>
          <w:sz w:val="26"/>
          <w:szCs w:val="26"/>
        </w:rPr>
        <w:t>Темы родительских собраний</w:t>
      </w:r>
    </w:p>
    <w:p w:rsidR="0051789F" w:rsidRPr="005759A9" w:rsidRDefault="0051789F" w:rsidP="0051789F">
      <w:pPr>
        <w:pStyle w:val="a7"/>
        <w:numPr>
          <w:ilvl w:val="0"/>
          <w:numId w:val="31"/>
        </w:numPr>
        <w:ind w:left="0" w:firstLine="426"/>
        <w:jc w:val="both"/>
        <w:rPr>
          <w:sz w:val="26"/>
          <w:szCs w:val="26"/>
        </w:rPr>
      </w:pPr>
      <w:r w:rsidRPr="005759A9">
        <w:rPr>
          <w:sz w:val="26"/>
          <w:szCs w:val="26"/>
        </w:rPr>
        <w:t>Материал для классных часов</w:t>
      </w:r>
    </w:p>
    <w:p w:rsidR="0051789F" w:rsidRDefault="0051789F" w:rsidP="0051789F">
      <w:pPr>
        <w:pStyle w:val="a7"/>
        <w:numPr>
          <w:ilvl w:val="0"/>
          <w:numId w:val="31"/>
        </w:numPr>
        <w:tabs>
          <w:tab w:val="num" w:pos="0"/>
        </w:tabs>
        <w:ind w:left="0" w:firstLine="426"/>
        <w:jc w:val="both"/>
        <w:rPr>
          <w:sz w:val="26"/>
          <w:szCs w:val="26"/>
        </w:rPr>
      </w:pPr>
      <w:r w:rsidRPr="0051789F">
        <w:rPr>
          <w:sz w:val="26"/>
          <w:szCs w:val="26"/>
        </w:rPr>
        <w:t>Сборник</w:t>
      </w:r>
      <w:r>
        <w:rPr>
          <w:sz w:val="26"/>
          <w:szCs w:val="26"/>
        </w:rPr>
        <w:t xml:space="preserve"> нормативно-правовых документов</w:t>
      </w:r>
    </w:p>
    <w:p w:rsidR="0051789F" w:rsidRPr="0051789F" w:rsidRDefault="0051789F" w:rsidP="0051789F">
      <w:pPr>
        <w:pStyle w:val="a7"/>
        <w:numPr>
          <w:ilvl w:val="0"/>
          <w:numId w:val="31"/>
        </w:numPr>
        <w:tabs>
          <w:tab w:val="num" w:pos="0"/>
        </w:tabs>
        <w:ind w:left="0" w:firstLine="426"/>
        <w:jc w:val="both"/>
        <w:rPr>
          <w:sz w:val="26"/>
          <w:szCs w:val="26"/>
        </w:rPr>
      </w:pPr>
      <w:r>
        <w:rPr>
          <w:sz w:val="26"/>
          <w:szCs w:val="26"/>
        </w:rPr>
        <w:t>К</w:t>
      </w:r>
      <w:r w:rsidRPr="0051789F">
        <w:rPr>
          <w:sz w:val="26"/>
          <w:szCs w:val="26"/>
        </w:rPr>
        <w:t>опилка методических материалов.</w:t>
      </w:r>
    </w:p>
    <w:p w:rsidR="0051789F" w:rsidRDefault="000B3A08" w:rsidP="0051789F">
      <w:pPr>
        <w:pStyle w:val="a7"/>
        <w:tabs>
          <w:tab w:val="num" w:pos="0"/>
        </w:tabs>
        <w:ind w:left="0" w:firstLine="567"/>
        <w:jc w:val="both"/>
        <w:rPr>
          <w:sz w:val="26"/>
          <w:szCs w:val="26"/>
        </w:rPr>
      </w:pPr>
      <w:r>
        <w:rPr>
          <w:sz w:val="26"/>
          <w:szCs w:val="26"/>
        </w:rPr>
        <w:t>В своей деятельности классные руководители используют</w:t>
      </w:r>
      <w:r w:rsidR="0051789F" w:rsidRPr="005759A9">
        <w:rPr>
          <w:sz w:val="26"/>
          <w:szCs w:val="26"/>
        </w:rPr>
        <w:t xml:space="preserve"> программы отечественных и зарубежных авторов. </w:t>
      </w:r>
    </w:p>
    <w:p w:rsidR="00F77C00" w:rsidRPr="005759A9" w:rsidRDefault="00F77C00" w:rsidP="00F77C00">
      <w:pPr>
        <w:ind w:firstLine="567"/>
        <w:jc w:val="both"/>
        <w:rPr>
          <w:sz w:val="26"/>
          <w:szCs w:val="26"/>
        </w:rPr>
      </w:pPr>
      <w:r w:rsidRPr="005759A9">
        <w:rPr>
          <w:sz w:val="26"/>
          <w:szCs w:val="26"/>
        </w:rPr>
        <w:t xml:space="preserve">В основе ВС школы лежит деятельность школьного детского объединения, где классный руководитель - важное звено в системе </w:t>
      </w:r>
      <w:proofErr w:type="spellStart"/>
      <w:r w:rsidRPr="005759A9">
        <w:rPr>
          <w:sz w:val="26"/>
          <w:szCs w:val="26"/>
        </w:rPr>
        <w:t>соуправления</w:t>
      </w:r>
      <w:proofErr w:type="spellEnd"/>
      <w:r w:rsidRPr="005759A9">
        <w:rPr>
          <w:sz w:val="26"/>
          <w:szCs w:val="26"/>
        </w:rPr>
        <w:t xml:space="preserve"> школы и лидер своего детского коллектива, осуществляющий педагогическую поддержку каждого ребенка. </w:t>
      </w:r>
    </w:p>
    <w:p w:rsidR="00947431" w:rsidRPr="00E52ADF" w:rsidRDefault="00947431" w:rsidP="00947431">
      <w:pPr>
        <w:ind w:firstLine="540"/>
        <w:jc w:val="both"/>
        <w:rPr>
          <w:sz w:val="26"/>
          <w:szCs w:val="26"/>
        </w:rPr>
      </w:pPr>
      <w:r w:rsidRPr="00E52ADF">
        <w:rPr>
          <w:sz w:val="26"/>
          <w:szCs w:val="26"/>
        </w:rPr>
        <w:t>Ученики школы неоднократно демонстрировали, что у большинства из них сформированы традиции, чувство гордости своей школой. Они соблюдают правила внутреннего распорядка, активно дежурят по школе, работают на пришкольном участке, соблюдают требования к опрятности внешнего вида.</w:t>
      </w:r>
    </w:p>
    <w:p w:rsidR="00F77C00" w:rsidRPr="00E52ADF" w:rsidRDefault="00F77C00" w:rsidP="00F77C00">
      <w:pPr>
        <w:ind w:firstLine="540"/>
        <w:jc w:val="both"/>
        <w:rPr>
          <w:sz w:val="26"/>
          <w:szCs w:val="26"/>
        </w:rPr>
      </w:pPr>
      <w:r w:rsidRPr="00E52ADF">
        <w:rPr>
          <w:sz w:val="26"/>
          <w:szCs w:val="26"/>
        </w:rPr>
        <w:t>В школе действует игровое государство «Содружество ГРАНД», в состав которого вошли все участ</w:t>
      </w:r>
      <w:r>
        <w:rPr>
          <w:sz w:val="26"/>
          <w:szCs w:val="26"/>
        </w:rPr>
        <w:t xml:space="preserve">ники воспитательного процесса. </w:t>
      </w:r>
      <w:r w:rsidRPr="00E52ADF">
        <w:rPr>
          <w:sz w:val="26"/>
          <w:szCs w:val="26"/>
        </w:rPr>
        <w:t>Дети и взрослые живут по принятым и утвержденным законам.</w:t>
      </w:r>
    </w:p>
    <w:p w:rsidR="008562EF" w:rsidRPr="008562EF" w:rsidRDefault="00F77C00" w:rsidP="00FB6E2C">
      <w:pPr>
        <w:ind w:firstLine="540"/>
        <w:jc w:val="both"/>
        <w:rPr>
          <w:sz w:val="26"/>
          <w:szCs w:val="26"/>
        </w:rPr>
      </w:pPr>
      <w:r w:rsidRPr="00E52ADF">
        <w:rPr>
          <w:sz w:val="26"/>
          <w:szCs w:val="26"/>
        </w:rPr>
        <w:lastRenderedPageBreak/>
        <w:t>Органы самоуправления организуют работу школьных Союзов и принимают активное участи</w:t>
      </w:r>
      <w:r w:rsidR="00FB6E2C">
        <w:rPr>
          <w:sz w:val="26"/>
          <w:szCs w:val="26"/>
        </w:rPr>
        <w:t>е в делах школы, города, округа</w:t>
      </w:r>
      <w:r w:rsidRPr="00E52ADF">
        <w:rPr>
          <w:sz w:val="26"/>
          <w:szCs w:val="26"/>
        </w:rPr>
        <w:t xml:space="preserve"> </w:t>
      </w:r>
      <w:r w:rsidR="00FB6E2C">
        <w:rPr>
          <w:sz w:val="26"/>
          <w:szCs w:val="26"/>
        </w:rPr>
        <w:t>(приложение 1).</w:t>
      </w:r>
    </w:p>
    <w:p w:rsidR="00F77C00" w:rsidRDefault="00F77C00" w:rsidP="00F77C00">
      <w:pPr>
        <w:ind w:firstLine="540"/>
        <w:jc w:val="both"/>
        <w:rPr>
          <w:sz w:val="26"/>
          <w:szCs w:val="26"/>
        </w:rPr>
      </w:pPr>
      <w:r w:rsidRPr="00E52ADF">
        <w:rPr>
          <w:sz w:val="26"/>
          <w:szCs w:val="26"/>
        </w:rPr>
        <w:t>Педагогический коллектив школы совершенствует воспитательный процесс, используя различные педагогические технологии,  развивает и укрепляет позитивные традиции, которые сложились в процессе многолетней совместной работы учителей, учащихся и родителей. В числе таких традиций следует выделить:</w:t>
      </w:r>
    </w:p>
    <w:p w:rsidR="00F77C00" w:rsidRPr="00E52ADF" w:rsidRDefault="00F77C00" w:rsidP="00F77C00">
      <w:pPr>
        <w:ind w:firstLine="540"/>
        <w:jc w:val="both"/>
        <w:rPr>
          <w:sz w:val="26"/>
          <w:szCs w:val="26"/>
        </w:rPr>
      </w:pPr>
      <w:r>
        <w:rPr>
          <w:sz w:val="26"/>
          <w:szCs w:val="26"/>
        </w:rPr>
        <w:t xml:space="preserve">- </w:t>
      </w:r>
      <w:r w:rsidRPr="00E52ADF">
        <w:rPr>
          <w:sz w:val="26"/>
          <w:szCs w:val="26"/>
        </w:rPr>
        <w:t>тесную связь с выпускниками;</w:t>
      </w:r>
    </w:p>
    <w:p w:rsidR="00F77C00" w:rsidRPr="00E52ADF" w:rsidRDefault="00F77C00" w:rsidP="00F77C00">
      <w:pPr>
        <w:numPr>
          <w:ilvl w:val="0"/>
          <w:numId w:val="1"/>
        </w:numPr>
        <w:ind w:left="0" w:firstLine="540"/>
        <w:jc w:val="both"/>
        <w:rPr>
          <w:sz w:val="26"/>
          <w:szCs w:val="26"/>
        </w:rPr>
      </w:pPr>
      <w:r w:rsidRPr="00E52ADF">
        <w:rPr>
          <w:sz w:val="26"/>
          <w:szCs w:val="26"/>
        </w:rPr>
        <w:t>стремление учителя к достижению высокого уровня профессионализма;</w:t>
      </w:r>
    </w:p>
    <w:p w:rsidR="00F77C00" w:rsidRPr="00E52ADF" w:rsidRDefault="00F77C00" w:rsidP="00F77C00">
      <w:pPr>
        <w:numPr>
          <w:ilvl w:val="0"/>
          <w:numId w:val="1"/>
        </w:numPr>
        <w:ind w:left="0" w:firstLine="540"/>
        <w:jc w:val="both"/>
        <w:rPr>
          <w:sz w:val="26"/>
          <w:szCs w:val="26"/>
        </w:rPr>
      </w:pPr>
      <w:r w:rsidRPr="00E52ADF">
        <w:rPr>
          <w:sz w:val="26"/>
          <w:szCs w:val="26"/>
        </w:rPr>
        <w:t>демократический стиль сотрудничества учителей, учащихся, родителей;</w:t>
      </w:r>
    </w:p>
    <w:p w:rsidR="00F77C00" w:rsidRDefault="00F77C00" w:rsidP="00F77C00">
      <w:pPr>
        <w:numPr>
          <w:ilvl w:val="0"/>
          <w:numId w:val="1"/>
        </w:numPr>
        <w:ind w:left="0" w:firstLine="540"/>
        <w:jc w:val="both"/>
        <w:rPr>
          <w:sz w:val="26"/>
          <w:szCs w:val="26"/>
        </w:rPr>
      </w:pPr>
      <w:r w:rsidRPr="00E52ADF">
        <w:rPr>
          <w:sz w:val="26"/>
          <w:szCs w:val="26"/>
        </w:rPr>
        <w:t>творческая организация досуга учащихся (КТД).</w:t>
      </w:r>
    </w:p>
    <w:p w:rsidR="00F77C00" w:rsidRDefault="00F77C00" w:rsidP="00F77C00">
      <w:pPr>
        <w:ind w:firstLine="540"/>
        <w:jc w:val="both"/>
        <w:rPr>
          <w:sz w:val="26"/>
          <w:szCs w:val="26"/>
        </w:rPr>
      </w:pPr>
      <w:r w:rsidRPr="00C446E4">
        <w:rPr>
          <w:sz w:val="26"/>
          <w:szCs w:val="26"/>
        </w:rPr>
        <w:t xml:space="preserve">В </w:t>
      </w:r>
      <w:r>
        <w:rPr>
          <w:sz w:val="26"/>
          <w:szCs w:val="26"/>
        </w:rPr>
        <w:t xml:space="preserve">школе сформирован годовой круг </w:t>
      </w:r>
      <w:r w:rsidR="008562EF">
        <w:rPr>
          <w:sz w:val="26"/>
          <w:szCs w:val="26"/>
        </w:rPr>
        <w:t xml:space="preserve">праздников и </w:t>
      </w:r>
      <w:r w:rsidRPr="00C446E4">
        <w:rPr>
          <w:sz w:val="26"/>
          <w:szCs w:val="26"/>
        </w:rPr>
        <w:t>традици</w:t>
      </w:r>
      <w:r w:rsidR="008562EF">
        <w:rPr>
          <w:sz w:val="26"/>
          <w:szCs w:val="26"/>
        </w:rPr>
        <w:t>й</w:t>
      </w:r>
      <w:r>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День Знаний. Праздник «</w:t>
      </w:r>
      <w:r>
        <w:rPr>
          <w:sz w:val="26"/>
          <w:szCs w:val="26"/>
        </w:rPr>
        <w:t>Здравствуй, школа</w:t>
      </w:r>
      <w:r w:rsidRPr="00342A88">
        <w:rPr>
          <w:sz w:val="26"/>
          <w:szCs w:val="26"/>
        </w:rPr>
        <w:t>»</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Pr>
          <w:sz w:val="26"/>
          <w:szCs w:val="26"/>
        </w:rPr>
        <w:t>Операция «Внимание</w:t>
      </w:r>
      <w:r w:rsidRPr="00342A88">
        <w:rPr>
          <w:sz w:val="26"/>
          <w:szCs w:val="26"/>
        </w:rPr>
        <w:t>! Дети!»</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Осенний слет «</w:t>
      </w:r>
      <w:proofErr w:type="spellStart"/>
      <w:r w:rsidRPr="00342A88">
        <w:rPr>
          <w:sz w:val="26"/>
          <w:szCs w:val="26"/>
        </w:rPr>
        <w:t>Суперкаша</w:t>
      </w:r>
      <w:proofErr w:type="spellEnd"/>
      <w:r w:rsidRPr="00342A88">
        <w:rPr>
          <w:sz w:val="26"/>
          <w:szCs w:val="26"/>
        </w:rPr>
        <w:t>»</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Шоу программа «Тетрадь в клеточку»</w:t>
      </w:r>
      <w:r>
        <w:rPr>
          <w:sz w:val="26"/>
          <w:szCs w:val="26"/>
        </w:rPr>
        <w:t>, посвященная Дню Учителя</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Коллективное творческое дело «Осенний листопад»</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Праздник «Посвящение в первоклассники»</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Праздник «Посвящение в пятиклассники»</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 xml:space="preserve">Фестиваль народного творчества  </w:t>
      </w:r>
      <w:r>
        <w:rPr>
          <w:sz w:val="26"/>
          <w:szCs w:val="26"/>
        </w:rPr>
        <w:t xml:space="preserve"> «Радужный мост» </w:t>
      </w:r>
      <w:r w:rsidRPr="00342A88">
        <w:rPr>
          <w:sz w:val="26"/>
          <w:szCs w:val="26"/>
        </w:rPr>
        <w:t>(2-11кл)</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Спортивные соревнования «Мама, я – спортивная семья»</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Выступление агитбригады «Мы за здоровый образ жизни!»</w:t>
      </w:r>
      <w:proofErr w:type="gramStart"/>
      <w:r w:rsidRPr="00342A88">
        <w:rPr>
          <w:sz w:val="26"/>
          <w:szCs w:val="26"/>
        </w:rPr>
        <w:t xml:space="preserve"> </w:t>
      </w:r>
      <w:r w:rsidR="0007003C">
        <w:rPr>
          <w:sz w:val="26"/>
          <w:szCs w:val="26"/>
        </w:rPr>
        <w:t>;</w:t>
      </w:r>
      <w:proofErr w:type="gramEnd"/>
    </w:p>
    <w:p w:rsidR="00F77C00" w:rsidRPr="00342A88" w:rsidRDefault="00F77C00" w:rsidP="00F77C00">
      <w:pPr>
        <w:pStyle w:val="a7"/>
        <w:numPr>
          <w:ilvl w:val="0"/>
          <w:numId w:val="28"/>
        </w:numPr>
        <w:ind w:left="709" w:hanging="425"/>
        <w:jc w:val="both"/>
        <w:rPr>
          <w:sz w:val="26"/>
          <w:szCs w:val="26"/>
        </w:rPr>
      </w:pPr>
      <w:r>
        <w:rPr>
          <w:sz w:val="26"/>
          <w:szCs w:val="26"/>
        </w:rPr>
        <w:t>Игра КВН</w:t>
      </w:r>
      <w:r w:rsidR="0007003C">
        <w:rPr>
          <w:sz w:val="26"/>
          <w:szCs w:val="26"/>
        </w:rPr>
        <w:t>;</w:t>
      </w:r>
      <w:r w:rsidRPr="00342A88">
        <w:rPr>
          <w:sz w:val="26"/>
          <w:szCs w:val="26"/>
        </w:rPr>
        <w:t xml:space="preserve"> </w:t>
      </w:r>
    </w:p>
    <w:p w:rsidR="00F77C00" w:rsidRPr="00342A88" w:rsidRDefault="0007003C" w:rsidP="00F77C00">
      <w:pPr>
        <w:pStyle w:val="a7"/>
        <w:numPr>
          <w:ilvl w:val="0"/>
          <w:numId w:val="28"/>
        </w:numPr>
        <w:ind w:left="709" w:hanging="425"/>
        <w:jc w:val="both"/>
        <w:rPr>
          <w:sz w:val="26"/>
          <w:szCs w:val="26"/>
        </w:rPr>
      </w:pPr>
      <w:r>
        <w:rPr>
          <w:sz w:val="26"/>
          <w:szCs w:val="26"/>
        </w:rPr>
        <w:t>Акция «Твори добро»;</w:t>
      </w:r>
    </w:p>
    <w:p w:rsidR="00F77C00" w:rsidRPr="00342A88" w:rsidRDefault="00F77C00" w:rsidP="00F77C00">
      <w:pPr>
        <w:pStyle w:val="a7"/>
        <w:numPr>
          <w:ilvl w:val="0"/>
          <w:numId w:val="28"/>
        </w:numPr>
        <w:ind w:left="709" w:hanging="425"/>
        <w:jc w:val="both"/>
        <w:rPr>
          <w:sz w:val="26"/>
          <w:szCs w:val="26"/>
        </w:rPr>
      </w:pPr>
      <w:r w:rsidRPr="00342A88">
        <w:rPr>
          <w:sz w:val="26"/>
          <w:szCs w:val="26"/>
        </w:rPr>
        <w:t>«Новогодний калейдоскоп» коллективное творческое дело</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«Слет Союзов» - итоговое отчетное заседание Правительства игрового государства</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Pr>
          <w:sz w:val="26"/>
          <w:szCs w:val="26"/>
        </w:rPr>
        <w:t>Открытие месяца оборонно-</w:t>
      </w:r>
      <w:r w:rsidRPr="00342A88">
        <w:rPr>
          <w:sz w:val="26"/>
          <w:szCs w:val="26"/>
        </w:rPr>
        <w:t>массовой и спортивной работы</w:t>
      </w:r>
      <w:r w:rsidR="0007003C">
        <w:rPr>
          <w:sz w:val="26"/>
          <w:szCs w:val="26"/>
        </w:rPr>
        <w:t>;</w:t>
      </w:r>
    </w:p>
    <w:p w:rsidR="00F77C00" w:rsidRDefault="00F77C00" w:rsidP="00F77C00">
      <w:pPr>
        <w:pStyle w:val="a7"/>
        <w:numPr>
          <w:ilvl w:val="0"/>
          <w:numId w:val="28"/>
        </w:numPr>
        <w:ind w:left="709" w:hanging="425"/>
        <w:jc w:val="both"/>
        <w:rPr>
          <w:sz w:val="26"/>
          <w:szCs w:val="26"/>
        </w:rPr>
      </w:pPr>
      <w:r w:rsidRPr="00342A88">
        <w:rPr>
          <w:sz w:val="26"/>
          <w:szCs w:val="26"/>
        </w:rPr>
        <w:t>Акция «Письмо другу»</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Pr>
          <w:sz w:val="26"/>
          <w:szCs w:val="26"/>
        </w:rPr>
        <w:t>Акция «Полевая почта»</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Вечер встречи с выпускниками</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Pr>
          <w:sz w:val="26"/>
          <w:szCs w:val="26"/>
        </w:rPr>
        <w:t>Военно-</w:t>
      </w:r>
      <w:r w:rsidRPr="00342A88">
        <w:rPr>
          <w:sz w:val="26"/>
          <w:szCs w:val="26"/>
        </w:rPr>
        <w:t>спортивная игра</w:t>
      </w:r>
      <w:r>
        <w:rPr>
          <w:sz w:val="26"/>
          <w:szCs w:val="26"/>
        </w:rPr>
        <w:t xml:space="preserve"> </w:t>
      </w:r>
      <w:r w:rsidRPr="00342A88">
        <w:rPr>
          <w:sz w:val="26"/>
          <w:szCs w:val="26"/>
        </w:rPr>
        <w:t>«Зарница» (7-8кл.)</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Pr>
          <w:sz w:val="26"/>
          <w:szCs w:val="26"/>
        </w:rPr>
        <w:t>Военно-</w:t>
      </w:r>
      <w:r w:rsidRPr="00342A88">
        <w:rPr>
          <w:sz w:val="26"/>
          <w:szCs w:val="26"/>
        </w:rPr>
        <w:t>спортивная игра «Полигон» (10-11кл.)</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Военно-спортивная игра  «</w:t>
      </w:r>
      <w:proofErr w:type="spellStart"/>
      <w:r w:rsidRPr="00342A88">
        <w:rPr>
          <w:sz w:val="26"/>
          <w:szCs w:val="26"/>
        </w:rPr>
        <w:t>Зарничка</w:t>
      </w:r>
      <w:proofErr w:type="spellEnd"/>
      <w:r w:rsidRPr="00342A88">
        <w:rPr>
          <w:sz w:val="26"/>
          <w:szCs w:val="26"/>
        </w:rPr>
        <w:t xml:space="preserve">» (3-4 </w:t>
      </w:r>
      <w:proofErr w:type="spellStart"/>
      <w:r w:rsidRPr="00342A88">
        <w:rPr>
          <w:sz w:val="26"/>
          <w:szCs w:val="26"/>
        </w:rPr>
        <w:t>кл</w:t>
      </w:r>
      <w:proofErr w:type="spellEnd"/>
      <w:r w:rsidRPr="00342A88">
        <w:rPr>
          <w:sz w:val="26"/>
          <w:szCs w:val="26"/>
        </w:rPr>
        <w:t>)</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Праздник «Мужества и Красоты»</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Выборы в органы управления игрового государства «Содружество ГРАНД»</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Школьный этап конкурса «Лидер года»</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День открытых дверей «Праздник наук»</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«Неделя солдатской славы» - коллективное творческое дело</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Акция «Ветеран живущий рядом»</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Pr>
          <w:sz w:val="26"/>
          <w:szCs w:val="26"/>
        </w:rPr>
        <w:t>Праздник «День здорового школьника»</w:t>
      </w:r>
      <w:r w:rsidR="0007003C">
        <w:rPr>
          <w:sz w:val="26"/>
          <w:szCs w:val="26"/>
        </w:rPr>
        <w:t>;</w:t>
      </w:r>
      <w:r>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Праздник «Последний звонок»</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Школьный этап конкурса «Класс города»</w:t>
      </w:r>
      <w:r w:rsidR="0007003C">
        <w:rPr>
          <w:sz w:val="26"/>
          <w:szCs w:val="26"/>
        </w:rPr>
        <w:t>;</w:t>
      </w:r>
      <w:r w:rsidRPr="00342A88">
        <w:rPr>
          <w:sz w:val="26"/>
          <w:szCs w:val="26"/>
        </w:rPr>
        <w:t xml:space="preserve"> </w:t>
      </w:r>
    </w:p>
    <w:p w:rsidR="00F77C00" w:rsidRPr="00342A88" w:rsidRDefault="00F77C00" w:rsidP="00F77C00">
      <w:pPr>
        <w:pStyle w:val="a7"/>
        <w:numPr>
          <w:ilvl w:val="0"/>
          <w:numId w:val="28"/>
        </w:numPr>
        <w:ind w:left="709" w:hanging="425"/>
        <w:jc w:val="both"/>
        <w:rPr>
          <w:sz w:val="26"/>
          <w:szCs w:val="26"/>
        </w:rPr>
      </w:pPr>
      <w:r w:rsidRPr="00342A88">
        <w:rPr>
          <w:sz w:val="26"/>
          <w:szCs w:val="26"/>
        </w:rPr>
        <w:t>Праздник «День школьника»</w:t>
      </w:r>
      <w:r w:rsidR="0007003C">
        <w:rPr>
          <w:sz w:val="26"/>
          <w:szCs w:val="26"/>
        </w:rPr>
        <w:t>;</w:t>
      </w:r>
    </w:p>
    <w:p w:rsidR="00F77C00" w:rsidRPr="00342A88" w:rsidRDefault="00F77C00" w:rsidP="00F77C00">
      <w:pPr>
        <w:pStyle w:val="a7"/>
        <w:numPr>
          <w:ilvl w:val="0"/>
          <w:numId w:val="28"/>
        </w:numPr>
        <w:ind w:left="709" w:hanging="425"/>
        <w:jc w:val="both"/>
        <w:rPr>
          <w:sz w:val="26"/>
          <w:szCs w:val="26"/>
        </w:rPr>
      </w:pPr>
      <w:r w:rsidRPr="00342A88">
        <w:rPr>
          <w:sz w:val="26"/>
          <w:szCs w:val="26"/>
        </w:rPr>
        <w:t>«Фестиваль Успеха!»</w:t>
      </w:r>
      <w:r w:rsidR="0007003C">
        <w:rPr>
          <w:sz w:val="26"/>
          <w:szCs w:val="26"/>
        </w:rPr>
        <w:t>;</w:t>
      </w:r>
      <w:bookmarkStart w:id="0" w:name="_GoBack"/>
      <w:bookmarkEnd w:id="0"/>
    </w:p>
    <w:p w:rsidR="00F77C00" w:rsidRPr="00342A88" w:rsidRDefault="00F77C00" w:rsidP="00F77C00">
      <w:pPr>
        <w:pStyle w:val="a7"/>
        <w:numPr>
          <w:ilvl w:val="0"/>
          <w:numId w:val="28"/>
        </w:numPr>
        <w:ind w:left="709" w:hanging="425"/>
        <w:jc w:val="both"/>
        <w:rPr>
          <w:sz w:val="26"/>
          <w:szCs w:val="26"/>
        </w:rPr>
      </w:pPr>
      <w:r w:rsidRPr="00342A88">
        <w:rPr>
          <w:sz w:val="26"/>
          <w:szCs w:val="26"/>
        </w:rPr>
        <w:t>Работа пришкольного лагеря «Радужная страна</w:t>
      </w:r>
      <w:r w:rsidR="0007003C">
        <w:rPr>
          <w:sz w:val="26"/>
          <w:szCs w:val="26"/>
        </w:rPr>
        <w:t>.</w:t>
      </w:r>
    </w:p>
    <w:p w:rsidR="00F77C00" w:rsidRDefault="00F77C00" w:rsidP="00F77C00">
      <w:pPr>
        <w:ind w:firstLine="540"/>
        <w:jc w:val="both"/>
        <w:rPr>
          <w:sz w:val="26"/>
          <w:szCs w:val="26"/>
        </w:rPr>
      </w:pPr>
      <w:r>
        <w:rPr>
          <w:sz w:val="26"/>
          <w:szCs w:val="26"/>
        </w:rPr>
        <w:t xml:space="preserve">Школа имеет свой гимн, </w:t>
      </w:r>
      <w:r w:rsidR="00FB6E2C">
        <w:rPr>
          <w:sz w:val="26"/>
          <w:szCs w:val="26"/>
        </w:rPr>
        <w:t xml:space="preserve">эмблему, символ, флаг, </w:t>
      </w:r>
      <w:r w:rsidR="00FB6E2C" w:rsidRPr="00FB6E2C">
        <w:rPr>
          <w:sz w:val="26"/>
          <w:szCs w:val="26"/>
        </w:rPr>
        <w:t xml:space="preserve">галстук </w:t>
      </w:r>
      <w:r w:rsidRPr="00FB6E2C">
        <w:rPr>
          <w:sz w:val="26"/>
          <w:szCs w:val="26"/>
        </w:rPr>
        <w:t xml:space="preserve">(приложение </w:t>
      </w:r>
      <w:r w:rsidR="00FB6E2C" w:rsidRPr="00FB6E2C">
        <w:rPr>
          <w:sz w:val="26"/>
          <w:szCs w:val="26"/>
        </w:rPr>
        <w:t>2</w:t>
      </w:r>
      <w:r w:rsidRPr="00FB6E2C">
        <w:rPr>
          <w:sz w:val="26"/>
          <w:szCs w:val="26"/>
        </w:rPr>
        <w:t>)</w:t>
      </w:r>
      <w:r w:rsidR="00FB6E2C" w:rsidRPr="00FB6E2C">
        <w:rPr>
          <w:sz w:val="26"/>
          <w:szCs w:val="26"/>
        </w:rPr>
        <w:t>.</w:t>
      </w:r>
    </w:p>
    <w:p w:rsidR="00F77C00" w:rsidRDefault="00F77C00" w:rsidP="00F77C00">
      <w:pPr>
        <w:pStyle w:val="ac"/>
        <w:spacing w:after="0"/>
        <w:ind w:left="0" w:firstLine="540"/>
        <w:jc w:val="both"/>
        <w:rPr>
          <w:sz w:val="26"/>
          <w:szCs w:val="26"/>
        </w:rPr>
      </w:pPr>
      <w:r w:rsidRPr="00E52ADF">
        <w:rPr>
          <w:sz w:val="26"/>
          <w:szCs w:val="26"/>
        </w:rPr>
        <w:lastRenderedPageBreak/>
        <w:t>В воспитательной</w:t>
      </w:r>
      <w:r>
        <w:rPr>
          <w:sz w:val="26"/>
          <w:szCs w:val="26"/>
        </w:rPr>
        <w:t xml:space="preserve"> работе школы наиболее значимым</w:t>
      </w:r>
      <w:r w:rsidRPr="00E52ADF">
        <w:rPr>
          <w:sz w:val="26"/>
          <w:szCs w:val="26"/>
        </w:rPr>
        <w:t xml:space="preserve"> направлени</w:t>
      </w:r>
      <w:r>
        <w:rPr>
          <w:sz w:val="26"/>
          <w:szCs w:val="26"/>
        </w:rPr>
        <w:t>ем</w:t>
      </w:r>
      <w:r w:rsidRPr="00E52ADF">
        <w:rPr>
          <w:sz w:val="26"/>
          <w:szCs w:val="26"/>
        </w:rPr>
        <w:t xml:space="preserve"> оста</w:t>
      </w:r>
      <w:r>
        <w:rPr>
          <w:sz w:val="26"/>
          <w:szCs w:val="26"/>
        </w:rPr>
        <w:t>е</w:t>
      </w:r>
      <w:r w:rsidRPr="00E52ADF">
        <w:rPr>
          <w:sz w:val="26"/>
          <w:szCs w:val="26"/>
        </w:rPr>
        <w:t>тся формирование здорового образа жизни</w:t>
      </w:r>
      <w:r>
        <w:rPr>
          <w:sz w:val="26"/>
          <w:szCs w:val="26"/>
        </w:rPr>
        <w:t>.</w:t>
      </w:r>
      <w:r w:rsidRPr="003B2B58">
        <w:rPr>
          <w:sz w:val="26"/>
          <w:szCs w:val="26"/>
        </w:rPr>
        <w:t xml:space="preserve"> В течение последних лет много усилий педагогический коллектив прил</w:t>
      </w:r>
      <w:r>
        <w:rPr>
          <w:sz w:val="26"/>
          <w:szCs w:val="26"/>
        </w:rPr>
        <w:t>ожил</w:t>
      </w:r>
      <w:r w:rsidRPr="003B2B58">
        <w:rPr>
          <w:sz w:val="26"/>
          <w:szCs w:val="26"/>
        </w:rPr>
        <w:t xml:space="preserve"> для формирования у школьников понятия о здоровье</w:t>
      </w:r>
      <w:r>
        <w:rPr>
          <w:sz w:val="26"/>
          <w:szCs w:val="26"/>
        </w:rPr>
        <w:t>,</w:t>
      </w:r>
      <w:r w:rsidRPr="003B2B58">
        <w:rPr>
          <w:sz w:val="26"/>
          <w:szCs w:val="26"/>
        </w:rPr>
        <w:t xml:space="preserve"> как об одной из главных жизненных ценностей.</w:t>
      </w:r>
      <w:r>
        <w:rPr>
          <w:sz w:val="26"/>
          <w:szCs w:val="26"/>
        </w:rPr>
        <w:t xml:space="preserve"> </w:t>
      </w:r>
      <w:r w:rsidRPr="003B2B58">
        <w:rPr>
          <w:sz w:val="26"/>
          <w:szCs w:val="26"/>
        </w:rPr>
        <w:t>Эта работа приобрела системный характер.</w:t>
      </w:r>
      <w:r w:rsidRPr="00F77C00">
        <w:rPr>
          <w:sz w:val="26"/>
          <w:szCs w:val="26"/>
        </w:rPr>
        <w:t xml:space="preserve"> </w:t>
      </w:r>
    </w:p>
    <w:p w:rsidR="00523966" w:rsidRPr="003B2B58" w:rsidRDefault="00523966" w:rsidP="00523966">
      <w:pPr>
        <w:ind w:firstLine="540"/>
        <w:jc w:val="both"/>
        <w:rPr>
          <w:sz w:val="26"/>
          <w:szCs w:val="26"/>
        </w:rPr>
      </w:pPr>
      <w:r>
        <w:rPr>
          <w:sz w:val="26"/>
          <w:szCs w:val="26"/>
        </w:rPr>
        <w:t>П</w:t>
      </w:r>
      <w:r w:rsidRPr="003B2B58">
        <w:rPr>
          <w:sz w:val="26"/>
          <w:szCs w:val="26"/>
        </w:rPr>
        <w:t xml:space="preserve">роводится ряд мероприятий, </w:t>
      </w:r>
      <w:proofErr w:type="gramStart"/>
      <w:r w:rsidRPr="003B2B58">
        <w:rPr>
          <w:sz w:val="26"/>
          <w:szCs w:val="26"/>
        </w:rPr>
        <w:t>согласно плана</w:t>
      </w:r>
      <w:proofErr w:type="gramEnd"/>
      <w:r w:rsidRPr="003B2B58">
        <w:rPr>
          <w:sz w:val="26"/>
          <w:szCs w:val="26"/>
        </w:rPr>
        <w:t xml:space="preserve"> спортивно-оздоровительной работы, осуществля</w:t>
      </w:r>
      <w:r>
        <w:rPr>
          <w:sz w:val="26"/>
          <w:szCs w:val="26"/>
        </w:rPr>
        <w:t>ет</w:t>
      </w:r>
      <w:r w:rsidRPr="003B2B58">
        <w:rPr>
          <w:sz w:val="26"/>
          <w:szCs w:val="26"/>
        </w:rPr>
        <w:t>ся контроль за состоянием расписания уроков, за соблюдением режима учебы и отдыха, наличием динамических пауз на уроках, проветриванием помещений, обеспечением влажных уборок учебных пом</w:t>
      </w:r>
      <w:r>
        <w:rPr>
          <w:sz w:val="26"/>
          <w:szCs w:val="26"/>
        </w:rPr>
        <w:t>ещений и рекреаций, организацией</w:t>
      </w:r>
      <w:r w:rsidRPr="003B2B58">
        <w:rPr>
          <w:sz w:val="26"/>
          <w:szCs w:val="26"/>
        </w:rPr>
        <w:t xml:space="preserve"> горяче</w:t>
      </w:r>
      <w:r>
        <w:rPr>
          <w:sz w:val="26"/>
          <w:szCs w:val="26"/>
        </w:rPr>
        <w:t>го</w:t>
      </w:r>
      <w:r w:rsidRPr="003B2B58">
        <w:rPr>
          <w:sz w:val="26"/>
          <w:szCs w:val="26"/>
        </w:rPr>
        <w:t xml:space="preserve"> питани</w:t>
      </w:r>
      <w:r>
        <w:rPr>
          <w:sz w:val="26"/>
          <w:szCs w:val="26"/>
        </w:rPr>
        <w:t>я</w:t>
      </w:r>
      <w:r w:rsidRPr="003B2B58">
        <w:rPr>
          <w:sz w:val="26"/>
          <w:szCs w:val="26"/>
        </w:rPr>
        <w:t xml:space="preserve"> в школьной столовой. </w:t>
      </w:r>
    </w:p>
    <w:p w:rsidR="00523966" w:rsidRPr="003B2B58" w:rsidRDefault="00523966" w:rsidP="00523966">
      <w:pPr>
        <w:pStyle w:val="ac"/>
        <w:spacing w:after="0"/>
        <w:ind w:left="0" w:firstLine="540"/>
        <w:jc w:val="both"/>
        <w:rPr>
          <w:sz w:val="26"/>
          <w:szCs w:val="26"/>
        </w:rPr>
      </w:pPr>
      <w:proofErr w:type="gramStart"/>
      <w:r w:rsidRPr="003B2B58">
        <w:rPr>
          <w:sz w:val="26"/>
          <w:szCs w:val="26"/>
        </w:rPr>
        <w:t>Ведется не только просветительская работа, но и закрепление навыков организации свободного времени для укрепления здоровья (используются игровые фор</w:t>
      </w:r>
      <w:r>
        <w:rPr>
          <w:sz w:val="26"/>
          <w:szCs w:val="26"/>
        </w:rPr>
        <w:t>мы во всех возрастных категориях.</w:t>
      </w:r>
      <w:r w:rsidRPr="003B2B58">
        <w:rPr>
          <w:sz w:val="26"/>
          <w:szCs w:val="26"/>
        </w:rPr>
        <w:t xml:space="preserve"> </w:t>
      </w:r>
      <w:proofErr w:type="gramEnd"/>
    </w:p>
    <w:p w:rsidR="00F77C00" w:rsidRDefault="00F77C00" w:rsidP="00F77C00">
      <w:pPr>
        <w:pStyle w:val="ac"/>
        <w:spacing w:after="0"/>
        <w:ind w:left="0" w:firstLine="540"/>
        <w:jc w:val="both"/>
        <w:rPr>
          <w:sz w:val="26"/>
          <w:szCs w:val="26"/>
        </w:rPr>
      </w:pPr>
      <w:r>
        <w:rPr>
          <w:sz w:val="26"/>
          <w:szCs w:val="26"/>
        </w:rPr>
        <w:t>Работа по формированию ЗОЖ о</w:t>
      </w:r>
      <w:r w:rsidRPr="003B2B58">
        <w:rPr>
          <w:sz w:val="26"/>
          <w:szCs w:val="26"/>
        </w:rPr>
        <w:t>существляется через организацию взаимодей</w:t>
      </w:r>
      <w:r>
        <w:rPr>
          <w:sz w:val="26"/>
          <w:szCs w:val="26"/>
        </w:rPr>
        <w:t>ствия с узкими  специалистами (</w:t>
      </w:r>
      <w:r w:rsidRPr="003B2B58">
        <w:rPr>
          <w:sz w:val="26"/>
          <w:szCs w:val="26"/>
        </w:rPr>
        <w:t>ЦПУПВ «Надежда», «Центр социальной помощи семье и детям «Гера»).</w:t>
      </w:r>
    </w:p>
    <w:p w:rsidR="00F77C00" w:rsidRPr="00E52ADF" w:rsidRDefault="00F77C00" w:rsidP="00F77C00">
      <w:pPr>
        <w:ind w:firstLine="540"/>
        <w:jc w:val="both"/>
        <w:rPr>
          <w:sz w:val="26"/>
          <w:szCs w:val="26"/>
        </w:rPr>
      </w:pPr>
      <w:r w:rsidRPr="00E52ADF">
        <w:rPr>
          <w:sz w:val="26"/>
          <w:szCs w:val="26"/>
        </w:rPr>
        <w:t xml:space="preserve">На протяжении многих лет команды школы  являются  призёрами </w:t>
      </w:r>
      <w:r>
        <w:rPr>
          <w:sz w:val="26"/>
          <w:szCs w:val="26"/>
        </w:rPr>
        <w:t xml:space="preserve">спортивных соревнований </w:t>
      </w:r>
      <w:r w:rsidRPr="00E52ADF">
        <w:rPr>
          <w:sz w:val="26"/>
          <w:szCs w:val="26"/>
        </w:rPr>
        <w:t>по баскетболу, волейболу</w:t>
      </w:r>
      <w:r>
        <w:rPr>
          <w:sz w:val="26"/>
          <w:szCs w:val="26"/>
        </w:rPr>
        <w:t xml:space="preserve">, </w:t>
      </w:r>
      <w:r w:rsidRPr="00E52ADF">
        <w:rPr>
          <w:sz w:val="26"/>
          <w:szCs w:val="26"/>
        </w:rPr>
        <w:t>лёгкой атлетике, лыжным гонкам.</w:t>
      </w:r>
    </w:p>
    <w:p w:rsidR="00523966" w:rsidRDefault="00523966" w:rsidP="00523966">
      <w:pPr>
        <w:tabs>
          <w:tab w:val="left" w:pos="567"/>
        </w:tabs>
        <w:jc w:val="both"/>
        <w:rPr>
          <w:sz w:val="26"/>
          <w:szCs w:val="26"/>
        </w:rPr>
      </w:pPr>
      <w:r>
        <w:rPr>
          <w:sz w:val="26"/>
          <w:szCs w:val="26"/>
        </w:rPr>
        <w:tab/>
      </w:r>
      <w:r w:rsidRPr="00E52ADF">
        <w:rPr>
          <w:sz w:val="26"/>
          <w:szCs w:val="26"/>
        </w:rPr>
        <w:t>Большое внимание уделяется  воспитанию патриотизма и г</w:t>
      </w:r>
      <w:r>
        <w:rPr>
          <w:sz w:val="26"/>
          <w:szCs w:val="26"/>
        </w:rPr>
        <w:t>ражданственности.</w:t>
      </w:r>
    </w:p>
    <w:p w:rsidR="00523966" w:rsidRPr="00E52ADF" w:rsidRDefault="00523966" w:rsidP="00523966">
      <w:pPr>
        <w:ind w:firstLine="540"/>
        <w:jc w:val="both"/>
        <w:rPr>
          <w:sz w:val="26"/>
          <w:szCs w:val="26"/>
        </w:rPr>
      </w:pPr>
      <w:r w:rsidRPr="00E52ADF">
        <w:rPr>
          <w:sz w:val="26"/>
          <w:szCs w:val="26"/>
        </w:rPr>
        <w:t xml:space="preserve">Добрыми традициями на протяжении всех лет являются: тимуровская работа, встречи с ветеранами войны и тружениками тыла, линейки памяти, митинги, экскурсии, поисковая работа, </w:t>
      </w:r>
      <w:r>
        <w:rPr>
          <w:sz w:val="26"/>
          <w:szCs w:val="26"/>
        </w:rPr>
        <w:t xml:space="preserve">конкурс </w:t>
      </w:r>
      <w:r w:rsidRPr="00E52ADF">
        <w:rPr>
          <w:sz w:val="26"/>
          <w:szCs w:val="26"/>
        </w:rPr>
        <w:t>мультимедийны</w:t>
      </w:r>
      <w:r>
        <w:rPr>
          <w:sz w:val="26"/>
          <w:szCs w:val="26"/>
        </w:rPr>
        <w:t>х</w:t>
      </w:r>
      <w:r w:rsidRPr="00E52ADF">
        <w:rPr>
          <w:sz w:val="26"/>
          <w:szCs w:val="26"/>
        </w:rPr>
        <w:t xml:space="preserve"> презентаци</w:t>
      </w:r>
      <w:r>
        <w:rPr>
          <w:sz w:val="26"/>
          <w:szCs w:val="26"/>
        </w:rPr>
        <w:t>й</w:t>
      </w:r>
      <w:r w:rsidRPr="00E52ADF">
        <w:rPr>
          <w:sz w:val="26"/>
          <w:szCs w:val="26"/>
        </w:rPr>
        <w:t>, переписка с именитыми выпускниками школы, участниками ВОВ и их родственниками,  участие в муниципальных и региональных акциях.</w:t>
      </w:r>
    </w:p>
    <w:p w:rsidR="00523966" w:rsidRPr="00E52ADF" w:rsidRDefault="00523966" w:rsidP="00523966">
      <w:pPr>
        <w:ind w:firstLine="540"/>
        <w:jc w:val="both"/>
        <w:rPr>
          <w:sz w:val="26"/>
          <w:szCs w:val="26"/>
        </w:rPr>
      </w:pPr>
      <w:r w:rsidRPr="00E52ADF">
        <w:rPr>
          <w:sz w:val="26"/>
          <w:szCs w:val="26"/>
        </w:rPr>
        <w:t>Школьное краеведение помогает воспитывать у учащихся бережное отношение к труду и традициям народа, любовь к родному краю и своей Родине. Добрыми делами являются: встречи в стенах школы с умельцами нашего города, проводятся уроки мужества, труда,  организуются экскурсии для учащихся школы и гостей.</w:t>
      </w:r>
    </w:p>
    <w:p w:rsidR="008562EF" w:rsidRPr="007E25A3" w:rsidRDefault="008562EF" w:rsidP="00FB6E2C">
      <w:pPr>
        <w:ind w:firstLine="540"/>
        <w:jc w:val="both"/>
        <w:rPr>
          <w:sz w:val="26"/>
          <w:szCs w:val="26"/>
        </w:rPr>
      </w:pPr>
      <w:r w:rsidRPr="007E25A3">
        <w:rPr>
          <w:sz w:val="26"/>
          <w:szCs w:val="26"/>
        </w:rPr>
        <w:t>Школа и семья</w:t>
      </w:r>
      <w:r w:rsidR="00947431">
        <w:rPr>
          <w:sz w:val="26"/>
          <w:szCs w:val="26"/>
        </w:rPr>
        <w:t xml:space="preserve"> </w:t>
      </w:r>
      <w:r w:rsidRPr="007E25A3">
        <w:rPr>
          <w:sz w:val="26"/>
          <w:szCs w:val="26"/>
        </w:rPr>
        <w:t>- два в</w:t>
      </w:r>
      <w:r w:rsidR="00947431">
        <w:rPr>
          <w:sz w:val="26"/>
          <w:szCs w:val="26"/>
        </w:rPr>
        <w:t xml:space="preserve">ажнейших </w:t>
      </w:r>
      <w:proofErr w:type="spellStart"/>
      <w:r w:rsidR="00947431">
        <w:rPr>
          <w:sz w:val="26"/>
          <w:szCs w:val="26"/>
        </w:rPr>
        <w:t>воспитательно</w:t>
      </w:r>
      <w:proofErr w:type="spellEnd"/>
      <w:r w:rsidR="00947431">
        <w:rPr>
          <w:sz w:val="26"/>
          <w:szCs w:val="26"/>
        </w:rPr>
        <w:t>-</w:t>
      </w:r>
      <w:r w:rsidRPr="007E25A3">
        <w:rPr>
          <w:sz w:val="26"/>
          <w:szCs w:val="26"/>
        </w:rPr>
        <w:t>образовательных института, которые изначально призваны дополнять друг друга и взаимодействовать между собой.</w:t>
      </w:r>
    </w:p>
    <w:p w:rsidR="00523966" w:rsidRDefault="00523966" w:rsidP="00523966">
      <w:pPr>
        <w:pStyle w:val="20"/>
        <w:spacing w:after="0" w:line="240" w:lineRule="auto"/>
        <w:ind w:left="0" w:firstLine="567"/>
        <w:jc w:val="both"/>
        <w:rPr>
          <w:bCs/>
          <w:sz w:val="26"/>
          <w:szCs w:val="26"/>
        </w:rPr>
      </w:pPr>
      <w:r w:rsidRPr="003B2B58">
        <w:rPr>
          <w:bCs/>
          <w:sz w:val="26"/>
          <w:szCs w:val="26"/>
        </w:rPr>
        <w:t>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При этом классные руководители используют комплекс традиционных методов психолого-педагогической диагностики: наблюдение, беседу, тестирование, анкетирование, деловые игры, материалы детского творчества и др. Большую помощь в этой работе оказывает классным руководителям школьный психолог.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Разработана примерная тематика родительских собраний по классам с учетом возрастных категорий учащихся.</w:t>
      </w:r>
    </w:p>
    <w:p w:rsidR="00523966" w:rsidRPr="007D2D01" w:rsidRDefault="00523966" w:rsidP="00523966">
      <w:pPr>
        <w:ind w:firstLine="709"/>
        <w:jc w:val="both"/>
        <w:rPr>
          <w:sz w:val="26"/>
          <w:szCs w:val="26"/>
        </w:rPr>
      </w:pPr>
      <w:r w:rsidRPr="007D2D01">
        <w:rPr>
          <w:sz w:val="26"/>
          <w:szCs w:val="26"/>
        </w:rPr>
        <w:t>Социальный состав семей учащихся</w:t>
      </w:r>
      <w:r w:rsidR="00FB6E2C">
        <w:rPr>
          <w:sz w:val="26"/>
          <w:szCs w:val="26"/>
        </w:rPr>
        <w:t>:</w:t>
      </w:r>
    </w:p>
    <w:p w:rsidR="00523966" w:rsidRPr="00E73196" w:rsidRDefault="00523966" w:rsidP="00523966">
      <w:pPr>
        <w:numPr>
          <w:ilvl w:val="0"/>
          <w:numId w:val="3"/>
        </w:numPr>
        <w:tabs>
          <w:tab w:val="clear" w:pos="720"/>
          <w:tab w:val="num" w:pos="284"/>
        </w:tabs>
        <w:ind w:hanging="436"/>
        <w:jc w:val="both"/>
        <w:rPr>
          <w:sz w:val="26"/>
          <w:szCs w:val="26"/>
        </w:rPr>
      </w:pPr>
      <w:r w:rsidRPr="00E73196">
        <w:rPr>
          <w:sz w:val="26"/>
          <w:szCs w:val="26"/>
        </w:rPr>
        <w:t>полные семьи  – 662;</w:t>
      </w:r>
    </w:p>
    <w:p w:rsidR="00523966" w:rsidRPr="00E73196" w:rsidRDefault="00523966" w:rsidP="00523966">
      <w:pPr>
        <w:numPr>
          <w:ilvl w:val="0"/>
          <w:numId w:val="3"/>
        </w:numPr>
        <w:tabs>
          <w:tab w:val="clear" w:pos="720"/>
          <w:tab w:val="num" w:pos="284"/>
        </w:tabs>
        <w:ind w:hanging="436"/>
        <w:jc w:val="both"/>
        <w:rPr>
          <w:sz w:val="26"/>
          <w:szCs w:val="26"/>
        </w:rPr>
      </w:pPr>
      <w:r w:rsidRPr="00E73196">
        <w:rPr>
          <w:sz w:val="26"/>
          <w:szCs w:val="26"/>
        </w:rPr>
        <w:t>неполные семьи – 108;</w:t>
      </w:r>
    </w:p>
    <w:p w:rsidR="00523966" w:rsidRPr="00E73196" w:rsidRDefault="00523966" w:rsidP="00523966">
      <w:pPr>
        <w:numPr>
          <w:ilvl w:val="0"/>
          <w:numId w:val="3"/>
        </w:numPr>
        <w:tabs>
          <w:tab w:val="clear" w:pos="720"/>
          <w:tab w:val="num" w:pos="284"/>
        </w:tabs>
        <w:ind w:hanging="436"/>
        <w:jc w:val="both"/>
        <w:rPr>
          <w:sz w:val="26"/>
          <w:szCs w:val="26"/>
        </w:rPr>
      </w:pPr>
      <w:r w:rsidRPr="00E73196">
        <w:rPr>
          <w:sz w:val="26"/>
          <w:szCs w:val="26"/>
        </w:rPr>
        <w:t xml:space="preserve">неблагополучные семьи – 7; </w:t>
      </w:r>
    </w:p>
    <w:p w:rsidR="00523966" w:rsidRPr="00E73196" w:rsidRDefault="00523966" w:rsidP="00523966">
      <w:pPr>
        <w:numPr>
          <w:ilvl w:val="0"/>
          <w:numId w:val="3"/>
        </w:numPr>
        <w:tabs>
          <w:tab w:val="clear" w:pos="720"/>
          <w:tab w:val="num" w:pos="284"/>
        </w:tabs>
        <w:ind w:hanging="436"/>
        <w:jc w:val="both"/>
        <w:rPr>
          <w:sz w:val="26"/>
          <w:szCs w:val="26"/>
        </w:rPr>
      </w:pPr>
      <w:r w:rsidRPr="00E73196">
        <w:rPr>
          <w:sz w:val="26"/>
          <w:szCs w:val="26"/>
        </w:rPr>
        <w:lastRenderedPageBreak/>
        <w:t>малообеспеченные семьи – 2;</w:t>
      </w:r>
    </w:p>
    <w:p w:rsidR="00523966" w:rsidRDefault="00523966" w:rsidP="00523966">
      <w:pPr>
        <w:numPr>
          <w:ilvl w:val="0"/>
          <w:numId w:val="3"/>
        </w:numPr>
        <w:tabs>
          <w:tab w:val="clear" w:pos="720"/>
          <w:tab w:val="num" w:pos="284"/>
        </w:tabs>
        <w:ind w:hanging="436"/>
        <w:jc w:val="both"/>
        <w:rPr>
          <w:sz w:val="26"/>
          <w:szCs w:val="26"/>
        </w:rPr>
      </w:pPr>
      <w:r w:rsidRPr="00E73196">
        <w:rPr>
          <w:sz w:val="26"/>
          <w:szCs w:val="26"/>
        </w:rPr>
        <w:t>многодетные семьи – 31.</w:t>
      </w:r>
    </w:p>
    <w:p w:rsidR="00523966" w:rsidRDefault="00523966" w:rsidP="00523966">
      <w:pPr>
        <w:ind w:firstLine="540"/>
        <w:jc w:val="both"/>
        <w:rPr>
          <w:sz w:val="26"/>
          <w:szCs w:val="26"/>
        </w:rPr>
      </w:pPr>
      <w:r w:rsidRPr="00E52ADF">
        <w:rPr>
          <w:sz w:val="26"/>
          <w:szCs w:val="26"/>
        </w:rPr>
        <w:t>Большое внимание уделяется работе с семьёй: изучение семей будущих первоклассников, посещение семей опекаемых детей, регулярное посещение проблемных семей, проводятся вечера вопросов и ответов, спортивные соревнования «Папа, мама, я – спортивная семья», выставки поделок семейного творчества, индивидуальные беседы с родителями, проведение педсоветов. Родители являются единомышленниками, помощниками классных руководителей, школы. Наиболее приемлемыми формами являются: диспуты, встречи со специалистами различных служб, конкурсные программы, в</w:t>
      </w:r>
      <w:r>
        <w:rPr>
          <w:sz w:val="26"/>
          <w:szCs w:val="26"/>
        </w:rPr>
        <w:t xml:space="preserve">ечера отдыха, походы, поездки. </w:t>
      </w:r>
    </w:p>
    <w:p w:rsidR="00523966" w:rsidRPr="003B2B58" w:rsidRDefault="00523966" w:rsidP="00523966">
      <w:pPr>
        <w:pStyle w:val="20"/>
        <w:spacing w:after="0" w:line="240" w:lineRule="auto"/>
        <w:ind w:left="0" w:firstLine="567"/>
        <w:jc w:val="both"/>
        <w:rPr>
          <w:bCs/>
          <w:sz w:val="26"/>
          <w:szCs w:val="26"/>
        </w:rPr>
      </w:pPr>
      <w:r w:rsidRPr="003B2B58">
        <w:rPr>
          <w:bCs/>
          <w:sz w:val="26"/>
          <w:szCs w:val="26"/>
        </w:rPr>
        <w:t xml:space="preserve">Со стороны школы родителям учащихся постоянно оказывается возможная помощь. </w:t>
      </w:r>
      <w:proofErr w:type="gramStart"/>
      <w:r w:rsidRPr="003B2B58">
        <w:rPr>
          <w:bCs/>
          <w:sz w:val="26"/>
          <w:szCs w:val="26"/>
        </w:rPr>
        <w:t>Это, прежде всего, педагогические консультации, лекции, родительские собрания, т.е. педагогическое просвещение родителей.</w:t>
      </w:r>
      <w:proofErr w:type="gramEnd"/>
      <w:r w:rsidRPr="003B2B58">
        <w:rPr>
          <w:bCs/>
          <w:sz w:val="26"/>
          <w:szCs w:val="26"/>
        </w:rPr>
        <w:t xml:space="preserve"> Кроме того, к работе с родителями детей «группы риска»  привлекается школьный Совет профилактики</w:t>
      </w:r>
      <w:r>
        <w:rPr>
          <w:bCs/>
          <w:sz w:val="26"/>
          <w:szCs w:val="26"/>
        </w:rPr>
        <w:t>.</w:t>
      </w:r>
    </w:p>
    <w:p w:rsidR="00523966" w:rsidRPr="003B2B58" w:rsidRDefault="00523966" w:rsidP="00523966">
      <w:pPr>
        <w:pStyle w:val="20"/>
        <w:spacing w:after="0" w:line="240" w:lineRule="auto"/>
        <w:ind w:left="0" w:firstLine="567"/>
        <w:jc w:val="both"/>
        <w:rPr>
          <w:bCs/>
          <w:sz w:val="26"/>
          <w:szCs w:val="26"/>
        </w:rPr>
      </w:pPr>
      <w:r w:rsidRPr="003B2B58">
        <w:rPr>
          <w:bCs/>
          <w:sz w:val="26"/>
          <w:szCs w:val="26"/>
        </w:rPr>
        <w:t xml:space="preserve">Содержание работы с родителями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 </w:t>
      </w:r>
    </w:p>
    <w:p w:rsidR="00523966" w:rsidRPr="003B2B58" w:rsidRDefault="00523966" w:rsidP="00523966">
      <w:pPr>
        <w:pStyle w:val="20"/>
        <w:spacing w:after="0" w:line="240" w:lineRule="auto"/>
        <w:ind w:left="0" w:firstLine="567"/>
        <w:jc w:val="both"/>
        <w:rPr>
          <w:bCs/>
          <w:sz w:val="26"/>
          <w:szCs w:val="26"/>
        </w:rPr>
      </w:pPr>
      <w:r w:rsidRPr="003B2B58">
        <w:rPr>
          <w:bCs/>
          <w:sz w:val="26"/>
          <w:szCs w:val="26"/>
        </w:rPr>
        <w:t>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w:t>
      </w:r>
    </w:p>
    <w:p w:rsidR="00523966" w:rsidRDefault="00523966" w:rsidP="00523966">
      <w:pPr>
        <w:pStyle w:val="20"/>
        <w:spacing w:after="0" w:line="240" w:lineRule="auto"/>
        <w:ind w:left="0" w:firstLine="567"/>
        <w:jc w:val="both"/>
        <w:rPr>
          <w:bCs/>
          <w:sz w:val="26"/>
          <w:szCs w:val="26"/>
        </w:rPr>
      </w:pPr>
      <w:r w:rsidRPr="003B2B58">
        <w:rPr>
          <w:bCs/>
          <w:sz w:val="26"/>
          <w:szCs w:val="26"/>
        </w:rPr>
        <w:t xml:space="preserve">В системе проводятся общешкольные тематические родительские собрания по параллелям, которые проходят в различных формах: лекции, встречи, вечер вопросов и ответов и т.д. </w:t>
      </w:r>
    </w:p>
    <w:p w:rsidR="005B105B" w:rsidRPr="00E52ADF" w:rsidRDefault="00523966" w:rsidP="005B105B">
      <w:pPr>
        <w:tabs>
          <w:tab w:val="left" w:pos="567"/>
        </w:tabs>
        <w:jc w:val="both"/>
        <w:rPr>
          <w:sz w:val="26"/>
          <w:szCs w:val="26"/>
        </w:rPr>
      </w:pPr>
      <w:r>
        <w:rPr>
          <w:sz w:val="26"/>
          <w:szCs w:val="26"/>
        </w:rPr>
        <w:tab/>
      </w:r>
      <w:r w:rsidR="005B105B" w:rsidRPr="00E52ADF">
        <w:rPr>
          <w:sz w:val="26"/>
          <w:szCs w:val="26"/>
        </w:rPr>
        <w:t>Идеи воспитательной работы пр</w:t>
      </w:r>
      <w:r w:rsidR="005B105B">
        <w:rPr>
          <w:sz w:val="26"/>
          <w:szCs w:val="26"/>
        </w:rPr>
        <w:t xml:space="preserve">оходят и </w:t>
      </w:r>
      <w:r w:rsidR="005B105B" w:rsidRPr="00E52ADF">
        <w:rPr>
          <w:sz w:val="26"/>
          <w:szCs w:val="26"/>
        </w:rPr>
        <w:t xml:space="preserve"> через кружки и секции.</w:t>
      </w:r>
    </w:p>
    <w:p w:rsidR="000070FD" w:rsidRPr="003B2B58" w:rsidRDefault="000070FD" w:rsidP="003B2B58">
      <w:pPr>
        <w:pStyle w:val="20"/>
        <w:spacing w:after="0" w:line="240" w:lineRule="auto"/>
        <w:ind w:left="0" w:firstLine="567"/>
        <w:jc w:val="both"/>
        <w:rPr>
          <w:bCs/>
          <w:sz w:val="26"/>
          <w:szCs w:val="26"/>
        </w:rPr>
      </w:pPr>
      <w:r w:rsidRPr="003B2B58">
        <w:rPr>
          <w:bCs/>
          <w:sz w:val="26"/>
          <w:szCs w:val="26"/>
        </w:rPr>
        <w:t>Служба сопровождения «Учитель» работает в тесном контакте со службой сопровождения «Ученик» во многих направлениях работы,  в том числе и в таких вопросах как работа системы дополнительного образования и внеклассная работа по предметам.</w:t>
      </w:r>
    </w:p>
    <w:p w:rsidR="000070FD" w:rsidRPr="003B2B58" w:rsidRDefault="000070FD" w:rsidP="003B2B58">
      <w:pPr>
        <w:pStyle w:val="20"/>
        <w:spacing w:after="0" w:line="240" w:lineRule="auto"/>
        <w:ind w:left="0" w:firstLine="567"/>
        <w:jc w:val="both"/>
        <w:rPr>
          <w:bCs/>
          <w:sz w:val="26"/>
          <w:szCs w:val="26"/>
        </w:rPr>
      </w:pPr>
      <w:r w:rsidRPr="003B2B58">
        <w:rPr>
          <w:bCs/>
          <w:sz w:val="26"/>
          <w:szCs w:val="26"/>
        </w:rPr>
        <w:t>Занятия в системе дополнительного образования позволяют расширить кругозор учащихся, научиться общаться друг с другом. Программы, используемые в системе дополнительного образования различны.</w:t>
      </w:r>
    </w:p>
    <w:p w:rsidR="000070FD" w:rsidRPr="003B2B58" w:rsidRDefault="000070FD" w:rsidP="003B2B58">
      <w:pPr>
        <w:pStyle w:val="20"/>
        <w:spacing w:after="0" w:line="240" w:lineRule="auto"/>
        <w:ind w:left="0" w:firstLine="567"/>
        <w:jc w:val="both"/>
        <w:rPr>
          <w:bCs/>
          <w:sz w:val="26"/>
          <w:szCs w:val="26"/>
        </w:rPr>
      </w:pPr>
      <w:r w:rsidRPr="003B2B58">
        <w:rPr>
          <w:bCs/>
          <w:sz w:val="26"/>
          <w:szCs w:val="26"/>
        </w:rPr>
        <w:t>Деятельность по дополнительному образованию учащихся строится исходя из методических рекомендаций по развитию дополнительного образования детей в образовательных учреждениях. Где обозначено основное предназначение дополнительного образования как удовлетворение постоянно изменяющихся индивидуальных социокультурных и образовательных потребностей детей.</w:t>
      </w:r>
    </w:p>
    <w:p w:rsidR="000070FD" w:rsidRDefault="000070FD" w:rsidP="003B2B58">
      <w:pPr>
        <w:pStyle w:val="20"/>
        <w:spacing w:after="0" w:line="240" w:lineRule="auto"/>
        <w:ind w:left="0" w:firstLine="567"/>
        <w:jc w:val="both"/>
        <w:rPr>
          <w:bCs/>
          <w:sz w:val="26"/>
          <w:szCs w:val="26"/>
        </w:rPr>
      </w:pPr>
      <w:r w:rsidRPr="003B2B58">
        <w:rPr>
          <w:bCs/>
          <w:sz w:val="26"/>
          <w:szCs w:val="26"/>
        </w:rPr>
        <w:t>Работу с учащимися проводят опытные педагоги дополнительного образования, учителя нашей школы, которые стремятся создать комфортные условия для интеллектуального и физического развития школьников, что особенно важно для наших детей, так как большую часть своего времени ребята проводят в стенах школы.</w:t>
      </w:r>
    </w:p>
    <w:p w:rsidR="000070FD" w:rsidRPr="003B2B58" w:rsidRDefault="000070FD" w:rsidP="003B2B58">
      <w:pPr>
        <w:pStyle w:val="20"/>
        <w:spacing w:after="0" w:line="240" w:lineRule="auto"/>
        <w:ind w:left="0" w:firstLine="567"/>
        <w:jc w:val="both"/>
        <w:rPr>
          <w:bCs/>
          <w:sz w:val="26"/>
          <w:szCs w:val="26"/>
        </w:rPr>
      </w:pPr>
      <w:r w:rsidRPr="003B2B58">
        <w:rPr>
          <w:bCs/>
          <w:sz w:val="26"/>
          <w:szCs w:val="26"/>
        </w:rPr>
        <w:t xml:space="preserve">В школе работает достаточное количество кружков, учитывая разнообразные интересы и склонности ребят. </w:t>
      </w:r>
    </w:p>
    <w:p w:rsidR="00523966" w:rsidRDefault="000070FD" w:rsidP="00523966">
      <w:pPr>
        <w:ind w:firstLine="540"/>
        <w:jc w:val="both"/>
        <w:rPr>
          <w:sz w:val="26"/>
          <w:szCs w:val="26"/>
        </w:rPr>
      </w:pPr>
      <w:r w:rsidRPr="003B2B58">
        <w:rPr>
          <w:bCs/>
          <w:sz w:val="26"/>
          <w:szCs w:val="26"/>
        </w:rPr>
        <w:t>Учащиеся школы участвуют во внеурочной деятельности, посещая курсы по выбору предметного содержания и ряд кружков, которые способствуют развитию их творческих способностей. Процент учащихся, занимающихся в этих детских объединениях достаточно высок. (Приложение №</w:t>
      </w:r>
      <w:r w:rsidR="00FB6E2C">
        <w:rPr>
          <w:bCs/>
          <w:sz w:val="26"/>
          <w:szCs w:val="26"/>
        </w:rPr>
        <w:t>3</w:t>
      </w:r>
      <w:r w:rsidRPr="003B2B58">
        <w:rPr>
          <w:bCs/>
          <w:sz w:val="26"/>
          <w:szCs w:val="26"/>
        </w:rPr>
        <w:t>)</w:t>
      </w:r>
      <w:r w:rsidR="005B105B" w:rsidRPr="005B105B">
        <w:rPr>
          <w:sz w:val="26"/>
          <w:szCs w:val="26"/>
        </w:rPr>
        <w:t xml:space="preserve"> </w:t>
      </w:r>
    </w:p>
    <w:p w:rsidR="000070FD" w:rsidRPr="003B2B58" w:rsidRDefault="000070FD" w:rsidP="00523966">
      <w:pPr>
        <w:ind w:firstLine="540"/>
        <w:jc w:val="both"/>
        <w:rPr>
          <w:sz w:val="26"/>
          <w:szCs w:val="26"/>
        </w:rPr>
      </w:pPr>
      <w:r w:rsidRPr="003B2B58">
        <w:rPr>
          <w:sz w:val="26"/>
          <w:szCs w:val="26"/>
        </w:rPr>
        <w:lastRenderedPageBreak/>
        <w:t>Ученики нашей школы также занимаются  в городских учреждениях дополнительного образования.</w:t>
      </w:r>
    </w:p>
    <w:p w:rsidR="00345B9C" w:rsidRPr="005759A9" w:rsidRDefault="00345B9C" w:rsidP="00C446E4">
      <w:pPr>
        <w:tabs>
          <w:tab w:val="num" w:pos="0"/>
        </w:tabs>
        <w:ind w:firstLine="567"/>
        <w:jc w:val="both"/>
        <w:rPr>
          <w:sz w:val="26"/>
          <w:szCs w:val="26"/>
        </w:rPr>
      </w:pPr>
      <w:r w:rsidRPr="005759A9">
        <w:rPr>
          <w:sz w:val="26"/>
          <w:szCs w:val="26"/>
        </w:rPr>
        <w:t>В целом все указанные условия свидетельствуют о том, что в школе сложился свой стиль взаимоотношений участников образовательного процесса и коллектив педагогов и учащихся готов к дальнейшему развитию.</w:t>
      </w:r>
    </w:p>
    <w:p w:rsidR="00345B9C" w:rsidRPr="00E52ADF" w:rsidRDefault="00345B9C" w:rsidP="00345B9C">
      <w:pPr>
        <w:jc w:val="both"/>
        <w:rPr>
          <w:sz w:val="26"/>
          <w:szCs w:val="26"/>
        </w:rPr>
      </w:pPr>
      <w:r w:rsidRPr="00E52ADF">
        <w:rPr>
          <w:b/>
          <w:sz w:val="26"/>
          <w:szCs w:val="26"/>
        </w:rPr>
        <w:t>Педагогические теории, ведущие идеи</w:t>
      </w:r>
    </w:p>
    <w:p w:rsidR="00345B9C" w:rsidRPr="00E52ADF" w:rsidRDefault="00345B9C" w:rsidP="00C446E4">
      <w:pPr>
        <w:ind w:firstLine="360"/>
        <w:jc w:val="both"/>
        <w:rPr>
          <w:sz w:val="26"/>
          <w:szCs w:val="26"/>
        </w:rPr>
      </w:pPr>
      <w:r w:rsidRPr="00E52ADF">
        <w:rPr>
          <w:sz w:val="26"/>
          <w:szCs w:val="26"/>
        </w:rPr>
        <w:t>Наряду с собственными разработками в школе довольно успешно используются идеи таких видных педагогов, к</w:t>
      </w:r>
      <w:r>
        <w:rPr>
          <w:sz w:val="26"/>
          <w:szCs w:val="26"/>
        </w:rPr>
        <w:t>ак</w:t>
      </w:r>
      <w:r w:rsidRPr="00E52ADF">
        <w:rPr>
          <w:sz w:val="26"/>
          <w:szCs w:val="26"/>
        </w:rPr>
        <w:t xml:space="preserve"> </w:t>
      </w:r>
      <w:proofErr w:type="spellStart"/>
      <w:r w:rsidRPr="00E52ADF">
        <w:rPr>
          <w:sz w:val="26"/>
          <w:szCs w:val="26"/>
        </w:rPr>
        <w:t>В.А.Сухомлинск</w:t>
      </w:r>
      <w:r>
        <w:rPr>
          <w:sz w:val="26"/>
          <w:szCs w:val="26"/>
        </w:rPr>
        <w:t>ого</w:t>
      </w:r>
      <w:proofErr w:type="spellEnd"/>
      <w:r w:rsidRPr="00E52ADF">
        <w:rPr>
          <w:sz w:val="26"/>
          <w:szCs w:val="26"/>
        </w:rPr>
        <w:t xml:space="preserve">, В.А. </w:t>
      </w:r>
      <w:proofErr w:type="spellStart"/>
      <w:r w:rsidRPr="00E52ADF">
        <w:rPr>
          <w:sz w:val="26"/>
          <w:szCs w:val="26"/>
        </w:rPr>
        <w:t>Караковск</w:t>
      </w:r>
      <w:r>
        <w:rPr>
          <w:sz w:val="26"/>
          <w:szCs w:val="26"/>
        </w:rPr>
        <w:t>ого</w:t>
      </w:r>
      <w:proofErr w:type="spellEnd"/>
      <w:r w:rsidRPr="00E52ADF">
        <w:rPr>
          <w:sz w:val="26"/>
          <w:szCs w:val="26"/>
        </w:rPr>
        <w:t>, И.П. Иванов</w:t>
      </w:r>
      <w:r w:rsidR="005B2746">
        <w:rPr>
          <w:sz w:val="26"/>
          <w:szCs w:val="26"/>
        </w:rPr>
        <w:t>а</w:t>
      </w:r>
      <w:r w:rsidRPr="00E52ADF">
        <w:rPr>
          <w:sz w:val="26"/>
          <w:szCs w:val="26"/>
        </w:rPr>
        <w:t xml:space="preserve">, Д.А. Захаренко, </w:t>
      </w:r>
      <w:proofErr w:type="spellStart"/>
      <w:r w:rsidRPr="00E52ADF">
        <w:rPr>
          <w:sz w:val="26"/>
          <w:szCs w:val="26"/>
        </w:rPr>
        <w:t>Н.Е.Щурков</w:t>
      </w:r>
      <w:r>
        <w:rPr>
          <w:sz w:val="26"/>
          <w:szCs w:val="26"/>
        </w:rPr>
        <w:t>ой</w:t>
      </w:r>
      <w:proofErr w:type="spellEnd"/>
      <w:r w:rsidRPr="00E52ADF">
        <w:rPr>
          <w:sz w:val="26"/>
          <w:szCs w:val="26"/>
        </w:rPr>
        <w:t>:</w:t>
      </w:r>
    </w:p>
    <w:p w:rsidR="00345B9C" w:rsidRPr="00E52ADF" w:rsidRDefault="00345B9C" w:rsidP="00D17947">
      <w:pPr>
        <w:numPr>
          <w:ilvl w:val="0"/>
          <w:numId w:val="4"/>
        </w:numPr>
        <w:jc w:val="both"/>
        <w:rPr>
          <w:sz w:val="26"/>
          <w:szCs w:val="26"/>
        </w:rPr>
      </w:pPr>
      <w:r w:rsidRPr="00E52ADF">
        <w:rPr>
          <w:sz w:val="26"/>
          <w:szCs w:val="26"/>
        </w:rPr>
        <w:t>Педагогика гуманизма;</w:t>
      </w:r>
    </w:p>
    <w:p w:rsidR="00345B9C" w:rsidRPr="00E52ADF" w:rsidRDefault="00345B9C" w:rsidP="00D17947">
      <w:pPr>
        <w:numPr>
          <w:ilvl w:val="0"/>
          <w:numId w:val="4"/>
        </w:numPr>
        <w:jc w:val="both"/>
        <w:rPr>
          <w:sz w:val="26"/>
          <w:szCs w:val="26"/>
        </w:rPr>
      </w:pPr>
      <w:r w:rsidRPr="00E52ADF">
        <w:rPr>
          <w:sz w:val="26"/>
          <w:szCs w:val="26"/>
        </w:rPr>
        <w:t>Педагогика сотрудничества;</w:t>
      </w:r>
    </w:p>
    <w:p w:rsidR="00345B9C" w:rsidRPr="00E52ADF" w:rsidRDefault="00345B9C" w:rsidP="00D17947">
      <w:pPr>
        <w:numPr>
          <w:ilvl w:val="0"/>
          <w:numId w:val="4"/>
        </w:numPr>
        <w:jc w:val="both"/>
        <w:rPr>
          <w:sz w:val="26"/>
          <w:szCs w:val="26"/>
        </w:rPr>
      </w:pPr>
      <w:r w:rsidRPr="00E52ADF">
        <w:rPr>
          <w:sz w:val="26"/>
          <w:szCs w:val="26"/>
        </w:rPr>
        <w:t>Педагогика общей заботы;</w:t>
      </w:r>
    </w:p>
    <w:p w:rsidR="00345B9C" w:rsidRPr="00865252" w:rsidRDefault="00345B9C" w:rsidP="00D17947">
      <w:pPr>
        <w:numPr>
          <w:ilvl w:val="0"/>
          <w:numId w:val="4"/>
        </w:numPr>
        <w:jc w:val="both"/>
        <w:rPr>
          <w:sz w:val="26"/>
          <w:szCs w:val="26"/>
        </w:rPr>
      </w:pPr>
      <w:r w:rsidRPr="00865252">
        <w:rPr>
          <w:sz w:val="26"/>
          <w:szCs w:val="26"/>
        </w:rPr>
        <w:t>Педагогика поддержки.</w:t>
      </w:r>
    </w:p>
    <w:p w:rsidR="00345B9C" w:rsidRPr="00E52ADF" w:rsidRDefault="00345B9C" w:rsidP="00C446E4">
      <w:pPr>
        <w:ind w:firstLine="360"/>
        <w:jc w:val="both"/>
        <w:rPr>
          <w:sz w:val="26"/>
          <w:szCs w:val="26"/>
        </w:rPr>
      </w:pPr>
      <w:r w:rsidRPr="00E52ADF">
        <w:rPr>
          <w:sz w:val="26"/>
          <w:szCs w:val="26"/>
        </w:rPr>
        <w:t>Школа стремится  к демократическому стилю общения при высоком уровне дисциплины.</w:t>
      </w:r>
    </w:p>
    <w:p w:rsidR="00345B9C" w:rsidRPr="00E52ADF" w:rsidRDefault="00345B9C" w:rsidP="00C446E4">
      <w:pPr>
        <w:ind w:firstLine="360"/>
        <w:jc w:val="both"/>
        <w:rPr>
          <w:sz w:val="26"/>
          <w:szCs w:val="26"/>
        </w:rPr>
      </w:pPr>
      <w:r w:rsidRPr="00E52ADF">
        <w:rPr>
          <w:sz w:val="26"/>
          <w:szCs w:val="26"/>
        </w:rPr>
        <w:t>Воспитательные технологии, применяемые учителям</w:t>
      </w:r>
      <w:proofErr w:type="gramStart"/>
      <w:r w:rsidRPr="00E52ADF">
        <w:rPr>
          <w:sz w:val="26"/>
          <w:szCs w:val="26"/>
        </w:rPr>
        <w:t>и-</w:t>
      </w:r>
      <w:proofErr w:type="gramEnd"/>
      <w:r w:rsidRPr="00E52ADF">
        <w:rPr>
          <w:sz w:val="26"/>
          <w:szCs w:val="26"/>
        </w:rPr>
        <w:t xml:space="preserve"> воспитателями:</w:t>
      </w:r>
    </w:p>
    <w:p w:rsidR="00345B9C" w:rsidRPr="00E52ADF" w:rsidRDefault="00345B9C" w:rsidP="00D17947">
      <w:pPr>
        <w:numPr>
          <w:ilvl w:val="0"/>
          <w:numId w:val="5"/>
        </w:numPr>
        <w:jc w:val="both"/>
        <w:rPr>
          <w:sz w:val="26"/>
          <w:szCs w:val="26"/>
        </w:rPr>
      </w:pPr>
      <w:r w:rsidRPr="00E52ADF">
        <w:rPr>
          <w:sz w:val="26"/>
          <w:szCs w:val="26"/>
        </w:rPr>
        <w:t>Методика коллективной творческой деятельности И.П. Иванова.</w:t>
      </w:r>
    </w:p>
    <w:p w:rsidR="00345B9C" w:rsidRPr="00E52ADF" w:rsidRDefault="00345B9C" w:rsidP="00D17947">
      <w:pPr>
        <w:numPr>
          <w:ilvl w:val="0"/>
          <w:numId w:val="5"/>
        </w:numPr>
        <w:jc w:val="both"/>
        <w:rPr>
          <w:sz w:val="26"/>
          <w:szCs w:val="26"/>
        </w:rPr>
      </w:pPr>
      <w:r w:rsidRPr="00E52ADF">
        <w:rPr>
          <w:sz w:val="26"/>
          <w:szCs w:val="26"/>
        </w:rPr>
        <w:t>Создание ситуации развития личности</w:t>
      </w:r>
    </w:p>
    <w:p w:rsidR="00345B9C" w:rsidRPr="00E52ADF" w:rsidRDefault="00345B9C" w:rsidP="00D17947">
      <w:pPr>
        <w:numPr>
          <w:ilvl w:val="0"/>
          <w:numId w:val="5"/>
        </w:numPr>
        <w:jc w:val="both"/>
        <w:rPr>
          <w:sz w:val="26"/>
          <w:szCs w:val="26"/>
        </w:rPr>
      </w:pPr>
      <w:r w:rsidRPr="00E52ADF">
        <w:rPr>
          <w:sz w:val="26"/>
          <w:szCs w:val="26"/>
        </w:rPr>
        <w:t>Создание ситуации успеха</w:t>
      </w:r>
    </w:p>
    <w:p w:rsidR="00345B9C" w:rsidRPr="00E52ADF" w:rsidRDefault="00345B9C" w:rsidP="00D17947">
      <w:pPr>
        <w:numPr>
          <w:ilvl w:val="0"/>
          <w:numId w:val="5"/>
        </w:numPr>
        <w:jc w:val="both"/>
        <w:rPr>
          <w:sz w:val="26"/>
          <w:szCs w:val="26"/>
        </w:rPr>
      </w:pPr>
      <w:r w:rsidRPr="00E52ADF">
        <w:rPr>
          <w:sz w:val="26"/>
          <w:szCs w:val="26"/>
        </w:rPr>
        <w:t>Технология работы с группой</w:t>
      </w:r>
    </w:p>
    <w:p w:rsidR="00345B9C" w:rsidRPr="00E52ADF" w:rsidRDefault="00345B9C" w:rsidP="00D17947">
      <w:pPr>
        <w:numPr>
          <w:ilvl w:val="0"/>
          <w:numId w:val="5"/>
        </w:numPr>
        <w:jc w:val="both"/>
        <w:rPr>
          <w:sz w:val="26"/>
          <w:szCs w:val="26"/>
        </w:rPr>
      </w:pPr>
      <w:r w:rsidRPr="00E52ADF">
        <w:rPr>
          <w:sz w:val="26"/>
          <w:szCs w:val="26"/>
        </w:rPr>
        <w:t>Технология художественно</w:t>
      </w:r>
      <w:r w:rsidR="00E73196">
        <w:rPr>
          <w:sz w:val="26"/>
          <w:szCs w:val="26"/>
        </w:rPr>
        <w:t xml:space="preserve"> </w:t>
      </w:r>
      <w:r w:rsidRPr="00E52ADF">
        <w:rPr>
          <w:sz w:val="26"/>
          <w:szCs w:val="26"/>
        </w:rPr>
        <w:t>- творческого развития</w:t>
      </w:r>
    </w:p>
    <w:p w:rsidR="00345B9C" w:rsidRPr="00E52ADF" w:rsidRDefault="00345B9C" w:rsidP="00D17947">
      <w:pPr>
        <w:numPr>
          <w:ilvl w:val="0"/>
          <w:numId w:val="5"/>
        </w:numPr>
        <w:jc w:val="both"/>
        <w:rPr>
          <w:sz w:val="26"/>
          <w:szCs w:val="26"/>
        </w:rPr>
      </w:pPr>
      <w:r w:rsidRPr="00E52ADF">
        <w:rPr>
          <w:sz w:val="26"/>
          <w:szCs w:val="26"/>
        </w:rPr>
        <w:t xml:space="preserve">Технология педагогической поддержки О.Г. </w:t>
      </w:r>
      <w:proofErr w:type="spellStart"/>
      <w:r w:rsidRPr="00E52ADF">
        <w:rPr>
          <w:sz w:val="26"/>
          <w:szCs w:val="26"/>
        </w:rPr>
        <w:t>Газмана</w:t>
      </w:r>
      <w:proofErr w:type="spellEnd"/>
    </w:p>
    <w:p w:rsidR="00345B9C" w:rsidRPr="00E52ADF" w:rsidRDefault="00345B9C" w:rsidP="00D17947">
      <w:pPr>
        <w:numPr>
          <w:ilvl w:val="0"/>
          <w:numId w:val="5"/>
        </w:numPr>
        <w:jc w:val="both"/>
        <w:rPr>
          <w:sz w:val="26"/>
          <w:szCs w:val="26"/>
        </w:rPr>
      </w:pPr>
      <w:r w:rsidRPr="00E52ADF">
        <w:rPr>
          <w:sz w:val="26"/>
          <w:szCs w:val="26"/>
        </w:rPr>
        <w:t>Шоу технологии</w:t>
      </w:r>
    </w:p>
    <w:p w:rsidR="00345B9C" w:rsidRPr="00E52ADF" w:rsidRDefault="00345B9C" w:rsidP="00D17947">
      <w:pPr>
        <w:numPr>
          <w:ilvl w:val="0"/>
          <w:numId w:val="5"/>
        </w:numPr>
        <w:jc w:val="both"/>
        <w:rPr>
          <w:sz w:val="26"/>
          <w:szCs w:val="26"/>
        </w:rPr>
      </w:pPr>
      <w:r w:rsidRPr="00E52ADF">
        <w:rPr>
          <w:sz w:val="26"/>
          <w:szCs w:val="26"/>
        </w:rPr>
        <w:t>Деловая игра</w:t>
      </w:r>
    </w:p>
    <w:p w:rsidR="00345B9C" w:rsidRDefault="00345B9C" w:rsidP="00D17947">
      <w:pPr>
        <w:numPr>
          <w:ilvl w:val="0"/>
          <w:numId w:val="5"/>
        </w:numPr>
        <w:jc w:val="both"/>
        <w:rPr>
          <w:sz w:val="26"/>
          <w:szCs w:val="26"/>
        </w:rPr>
      </w:pPr>
      <w:r w:rsidRPr="00E52ADF">
        <w:rPr>
          <w:sz w:val="26"/>
          <w:szCs w:val="26"/>
        </w:rPr>
        <w:t>Тренинги</w:t>
      </w: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07003C" w:rsidRDefault="0007003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FB6E2C" w:rsidRDefault="00FB6E2C" w:rsidP="00C446E4">
      <w:pPr>
        <w:jc w:val="center"/>
        <w:rPr>
          <w:b/>
          <w:color w:val="000000"/>
          <w:sz w:val="26"/>
          <w:szCs w:val="26"/>
        </w:rPr>
      </w:pPr>
    </w:p>
    <w:p w:rsidR="00C446E4" w:rsidRPr="007578E7" w:rsidRDefault="00C446E4" w:rsidP="00C446E4">
      <w:pPr>
        <w:jc w:val="center"/>
        <w:rPr>
          <w:b/>
          <w:color w:val="000000"/>
          <w:sz w:val="26"/>
          <w:szCs w:val="26"/>
        </w:rPr>
      </w:pPr>
      <w:r>
        <w:rPr>
          <w:b/>
          <w:color w:val="000000"/>
          <w:sz w:val="26"/>
          <w:szCs w:val="26"/>
        </w:rPr>
        <w:lastRenderedPageBreak/>
        <w:t>А</w:t>
      </w:r>
      <w:r w:rsidRPr="007578E7">
        <w:rPr>
          <w:b/>
          <w:color w:val="000000"/>
          <w:sz w:val="26"/>
          <w:szCs w:val="26"/>
        </w:rPr>
        <w:t>нализ реализации</w:t>
      </w:r>
    </w:p>
    <w:p w:rsidR="00C446E4" w:rsidRPr="007578E7" w:rsidRDefault="00C446E4" w:rsidP="00C446E4">
      <w:pPr>
        <w:jc w:val="center"/>
        <w:rPr>
          <w:color w:val="000000"/>
          <w:sz w:val="26"/>
          <w:szCs w:val="26"/>
        </w:rPr>
      </w:pPr>
      <w:r w:rsidRPr="007578E7">
        <w:rPr>
          <w:b/>
          <w:color w:val="000000"/>
          <w:sz w:val="26"/>
          <w:szCs w:val="26"/>
        </w:rPr>
        <w:t>«Программы воспитательной работы школы на период 2005-200</w:t>
      </w:r>
      <w:r>
        <w:rPr>
          <w:b/>
          <w:color w:val="000000"/>
          <w:sz w:val="26"/>
          <w:szCs w:val="26"/>
        </w:rPr>
        <w:t>9</w:t>
      </w:r>
      <w:r w:rsidRPr="007578E7">
        <w:rPr>
          <w:b/>
          <w:color w:val="000000"/>
          <w:sz w:val="26"/>
          <w:szCs w:val="26"/>
        </w:rPr>
        <w:t xml:space="preserve"> года»</w:t>
      </w:r>
    </w:p>
    <w:p w:rsidR="00C446E4" w:rsidRPr="00FE0DCA" w:rsidRDefault="002B1DC8" w:rsidP="002B1DC8">
      <w:pPr>
        <w:pStyle w:val="a3"/>
        <w:spacing w:before="0" w:beforeAutospacing="0" w:after="0" w:afterAutospacing="0"/>
        <w:ind w:firstLine="567"/>
        <w:jc w:val="both"/>
        <w:rPr>
          <w:color w:val="000000"/>
          <w:sz w:val="26"/>
          <w:szCs w:val="26"/>
        </w:rPr>
      </w:pPr>
      <w:r>
        <w:rPr>
          <w:color w:val="000000"/>
          <w:sz w:val="26"/>
          <w:szCs w:val="26"/>
        </w:rPr>
        <w:t>Р</w:t>
      </w:r>
      <w:r w:rsidR="00C446E4" w:rsidRPr="00FE0DCA">
        <w:rPr>
          <w:color w:val="000000"/>
          <w:sz w:val="26"/>
          <w:szCs w:val="26"/>
        </w:rPr>
        <w:t>еализация Программы воспитания школы на период 2005-2009 года способствовала расширению зоны педагогического воздействия, совершенствованию содержания, форм и методов воспитательной работы, что</w:t>
      </w:r>
      <w:r>
        <w:rPr>
          <w:color w:val="000000"/>
          <w:sz w:val="26"/>
          <w:szCs w:val="26"/>
        </w:rPr>
        <w:t xml:space="preserve"> </w:t>
      </w:r>
      <w:r w:rsidR="00C446E4" w:rsidRPr="00FE0DCA">
        <w:rPr>
          <w:color w:val="000000"/>
          <w:sz w:val="26"/>
          <w:szCs w:val="26"/>
        </w:rPr>
        <w:t xml:space="preserve">позволило добиться определенных успехов. </w:t>
      </w:r>
    </w:p>
    <w:p w:rsidR="00C446E4" w:rsidRPr="00FE0DCA" w:rsidRDefault="00C446E4" w:rsidP="002B1DC8">
      <w:pPr>
        <w:pStyle w:val="a3"/>
        <w:tabs>
          <w:tab w:val="left" w:pos="851"/>
        </w:tabs>
        <w:spacing w:before="0" w:beforeAutospacing="0" w:after="0" w:afterAutospacing="0"/>
        <w:ind w:firstLine="567"/>
        <w:jc w:val="both"/>
        <w:rPr>
          <w:color w:val="000000"/>
          <w:sz w:val="26"/>
          <w:szCs w:val="26"/>
        </w:rPr>
      </w:pPr>
      <w:r w:rsidRPr="00FE0DCA">
        <w:rPr>
          <w:color w:val="000000"/>
          <w:sz w:val="26"/>
          <w:szCs w:val="26"/>
        </w:rPr>
        <w:t>Педагогический коллектив работал над упорядочением воспитательной системы школы, с учетом ее типа, материальной базы, приоритетных ценностей обучающихся и педагогов, социального заказа, который делают государство, общество, родители.</w:t>
      </w:r>
    </w:p>
    <w:p w:rsidR="00C446E4" w:rsidRPr="00FE0DCA" w:rsidRDefault="00C446E4" w:rsidP="002B1DC8">
      <w:pPr>
        <w:pStyle w:val="a3"/>
        <w:spacing w:before="0" w:beforeAutospacing="0" w:after="0" w:afterAutospacing="0"/>
        <w:ind w:firstLine="567"/>
        <w:jc w:val="both"/>
        <w:rPr>
          <w:color w:val="0000CC"/>
          <w:sz w:val="26"/>
          <w:szCs w:val="26"/>
        </w:rPr>
      </w:pPr>
      <w:r w:rsidRPr="00FE0DCA">
        <w:rPr>
          <w:color w:val="000000"/>
          <w:sz w:val="26"/>
          <w:szCs w:val="26"/>
        </w:rPr>
        <w:t xml:space="preserve">Изучение уровня воспитанности учащихся показало, что у большинства школьников сформированы правильные представления об общечеловеческих ценностях и </w:t>
      </w:r>
      <w:proofErr w:type="spellStart"/>
      <w:r w:rsidRPr="00FE0DCA">
        <w:rPr>
          <w:color w:val="000000"/>
          <w:sz w:val="26"/>
          <w:szCs w:val="26"/>
        </w:rPr>
        <w:t>антиценностях</w:t>
      </w:r>
      <w:proofErr w:type="spellEnd"/>
      <w:r w:rsidRPr="00FE0DCA">
        <w:rPr>
          <w:color w:val="000000"/>
          <w:sz w:val="26"/>
          <w:szCs w:val="26"/>
        </w:rPr>
        <w:t xml:space="preserve">. </w:t>
      </w:r>
    </w:p>
    <w:p w:rsidR="00C446E4" w:rsidRPr="00FE0DCA" w:rsidRDefault="00C446E4" w:rsidP="002B1DC8">
      <w:pPr>
        <w:ind w:firstLine="567"/>
        <w:jc w:val="both"/>
        <w:rPr>
          <w:color w:val="000000"/>
          <w:sz w:val="26"/>
          <w:szCs w:val="26"/>
        </w:rPr>
      </w:pPr>
      <w:r w:rsidRPr="00FE0DCA">
        <w:rPr>
          <w:color w:val="000000"/>
          <w:sz w:val="26"/>
          <w:szCs w:val="26"/>
        </w:rPr>
        <w:t>Школа уделяла  должное внимание развитию творческих способностей детей.</w:t>
      </w:r>
    </w:p>
    <w:p w:rsidR="00C446E4" w:rsidRPr="00FE0DCA" w:rsidRDefault="00C446E4" w:rsidP="002B1DC8">
      <w:pPr>
        <w:ind w:firstLine="567"/>
        <w:jc w:val="both"/>
        <w:rPr>
          <w:color w:val="000000"/>
          <w:sz w:val="26"/>
          <w:szCs w:val="26"/>
        </w:rPr>
      </w:pPr>
      <w:r w:rsidRPr="00FE0DCA">
        <w:rPr>
          <w:color w:val="000000"/>
          <w:sz w:val="26"/>
          <w:szCs w:val="26"/>
        </w:rPr>
        <w:t xml:space="preserve">Велась  работа по формированию здорового образа жизни. </w:t>
      </w:r>
    </w:p>
    <w:p w:rsidR="00C446E4" w:rsidRPr="00FE0DCA" w:rsidRDefault="00C446E4" w:rsidP="002B1DC8">
      <w:pPr>
        <w:ind w:firstLine="567"/>
        <w:jc w:val="both"/>
        <w:rPr>
          <w:color w:val="000000"/>
          <w:sz w:val="26"/>
          <w:szCs w:val="26"/>
        </w:rPr>
      </w:pPr>
      <w:r w:rsidRPr="00FE0DCA">
        <w:rPr>
          <w:color w:val="000000"/>
          <w:sz w:val="26"/>
          <w:szCs w:val="26"/>
        </w:rPr>
        <w:t>Улучшилась культура поведения учеников в школе и</w:t>
      </w:r>
      <w:r>
        <w:rPr>
          <w:color w:val="000000"/>
          <w:sz w:val="26"/>
          <w:szCs w:val="26"/>
        </w:rPr>
        <w:t xml:space="preserve"> в быту. На протяжении ряда лет</w:t>
      </w:r>
      <w:r w:rsidR="002B1DC8">
        <w:rPr>
          <w:color w:val="000000"/>
          <w:sz w:val="26"/>
          <w:szCs w:val="26"/>
        </w:rPr>
        <w:t xml:space="preserve"> </w:t>
      </w:r>
      <w:r w:rsidRPr="00FE0DCA">
        <w:rPr>
          <w:color w:val="000000"/>
          <w:sz w:val="26"/>
          <w:szCs w:val="26"/>
        </w:rPr>
        <w:t xml:space="preserve">в школе снижается ряд преступлений и правонарушений, уменьшается число учащихся, стоящих на </w:t>
      </w:r>
      <w:proofErr w:type="spellStart"/>
      <w:r w:rsidRPr="00FE0DCA">
        <w:rPr>
          <w:color w:val="000000"/>
          <w:sz w:val="26"/>
          <w:szCs w:val="26"/>
        </w:rPr>
        <w:t>внутришкольном</w:t>
      </w:r>
      <w:proofErr w:type="spellEnd"/>
      <w:r w:rsidRPr="00FE0DCA">
        <w:rPr>
          <w:color w:val="000000"/>
          <w:sz w:val="26"/>
          <w:szCs w:val="26"/>
        </w:rPr>
        <w:t xml:space="preserve"> учете.</w:t>
      </w:r>
    </w:p>
    <w:p w:rsidR="00C446E4" w:rsidRPr="00FE0DCA" w:rsidRDefault="00C446E4" w:rsidP="002B1DC8">
      <w:pPr>
        <w:ind w:firstLine="567"/>
        <w:jc w:val="both"/>
        <w:rPr>
          <w:color w:val="000000"/>
          <w:sz w:val="26"/>
          <w:szCs w:val="26"/>
        </w:rPr>
      </w:pPr>
      <w:r w:rsidRPr="00FE0DCA">
        <w:rPr>
          <w:color w:val="000000"/>
          <w:sz w:val="26"/>
          <w:szCs w:val="26"/>
        </w:rPr>
        <w:t>Учащиеся школы проявляют интерес к истории и географии родног</w:t>
      </w:r>
      <w:r w:rsidR="002B1DC8">
        <w:rPr>
          <w:color w:val="000000"/>
          <w:sz w:val="26"/>
          <w:szCs w:val="26"/>
        </w:rPr>
        <w:t xml:space="preserve">о края. Увеличилось количество </w:t>
      </w:r>
      <w:r w:rsidRPr="00FE0DCA">
        <w:rPr>
          <w:color w:val="000000"/>
          <w:sz w:val="26"/>
          <w:szCs w:val="26"/>
        </w:rPr>
        <w:t>экскурсий. Ежегодно в них принимает участие до 40% учащихся школы.</w:t>
      </w:r>
    </w:p>
    <w:p w:rsidR="00C446E4" w:rsidRPr="00FE0DCA" w:rsidRDefault="002B1DC8" w:rsidP="002B1DC8">
      <w:pPr>
        <w:ind w:firstLine="567"/>
        <w:jc w:val="both"/>
        <w:rPr>
          <w:color w:val="000000"/>
          <w:sz w:val="26"/>
          <w:szCs w:val="26"/>
        </w:rPr>
      </w:pPr>
      <w:r>
        <w:rPr>
          <w:color w:val="000000"/>
          <w:sz w:val="26"/>
          <w:szCs w:val="26"/>
        </w:rPr>
        <w:t xml:space="preserve">Выпускники школы </w:t>
      </w:r>
      <w:r w:rsidR="00C446E4" w:rsidRPr="00FE0DCA">
        <w:rPr>
          <w:color w:val="000000"/>
          <w:sz w:val="26"/>
          <w:szCs w:val="26"/>
        </w:rPr>
        <w:t>отличаются развитым чувством собственного достоинства.</w:t>
      </w:r>
    </w:p>
    <w:p w:rsidR="00C446E4" w:rsidRPr="00FE0DCA" w:rsidRDefault="00C446E4" w:rsidP="002B1DC8">
      <w:pPr>
        <w:ind w:firstLine="567"/>
        <w:jc w:val="both"/>
        <w:rPr>
          <w:color w:val="000000"/>
          <w:sz w:val="26"/>
          <w:szCs w:val="26"/>
        </w:rPr>
      </w:pPr>
      <w:r w:rsidRPr="00FE0DCA">
        <w:rPr>
          <w:color w:val="000000"/>
          <w:sz w:val="26"/>
          <w:szCs w:val="26"/>
        </w:rPr>
        <w:t>Продолжило свою деятельность игровое государство «Содружество ГРАНД», объединившее всех учащихся школы одними целями и задачами.</w:t>
      </w:r>
    </w:p>
    <w:p w:rsidR="00C446E4" w:rsidRPr="00FE0DCA" w:rsidRDefault="00C446E4" w:rsidP="002B1DC8">
      <w:pPr>
        <w:pStyle w:val="ac"/>
        <w:spacing w:after="0"/>
        <w:ind w:left="0" w:firstLine="567"/>
        <w:jc w:val="both"/>
        <w:rPr>
          <w:sz w:val="26"/>
          <w:szCs w:val="26"/>
        </w:rPr>
      </w:pPr>
      <w:r w:rsidRPr="00FE0DCA">
        <w:rPr>
          <w:sz w:val="26"/>
          <w:szCs w:val="26"/>
        </w:rPr>
        <w:t>К числу «сильных» сторон организации воспитательного процесса в школе, проявившихся в жизнедеятельности учебного заведения, в течение последних лет, следует отнести эффективное использование в воспитательной практике коллективной творческой деятельности, сети объединений дополнительного образования учащихся, опыт и традиции школьного сообщества в военно-патриотическом направлении.</w:t>
      </w:r>
    </w:p>
    <w:p w:rsidR="00C446E4" w:rsidRPr="00FE0DCA" w:rsidRDefault="002B1DC8" w:rsidP="002B1DC8">
      <w:pPr>
        <w:ind w:firstLine="567"/>
        <w:jc w:val="both"/>
        <w:rPr>
          <w:sz w:val="26"/>
          <w:szCs w:val="26"/>
        </w:rPr>
      </w:pPr>
      <w:r>
        <w:rPr>
          <w:sz w:val="26"/>
          <w:szCs w:val="26"/>
        </w:rPr>
        <w:t xml:space="preserve">За последние три </w:t>
      </w:r>
      <w:r w:rsidR="00C446E4" w:rsidRPr="00FE0DCA">
        <w:rPr>
          <w:sz w:val="26"/>
          <w:szCs w:val="26"/>
        </w:rPr>
        <w:t>года наиболее важными достижениями являются следующие:</w:t>
      </w:r>
    </w:p>
    <w:p w:rsidR="00C446E4" w:rsidRPr="00FE0DCA" w:rsidRDefault="00C446E4" w:rsidP="002B1DC8">
      <w:pPr>
        <w:ind w:firstLine="567"/>
        <w:jc w:val="both"/>
        <w:rPr>
          <w:sz w:val="26"/>
          <w:szCs w:val="26"/>
          <w:highlight w:val="yellow"/>
        </w:rPr>
      </w:pPr>
      <w:r>
        <w:rPr>
          <w:sz w:val="26"/>
          <w:szCs w:val="26"/>
        </w:rPr>
        <w:t>-</w:t>
      </w:r>
      <w:r w:rsidRPr="00FE0DCA">
        <w:rPr>
          <w:sz w:val="26"/>
          <w:szCs w:val="26"/>
        </w:rPr>
        <w:t xml:space="preserve">возросла конкурентоспособность учебного заведения (сократился отток лучших учеников, увеличилось число выпускников, поступающих в высшие учебные </w:t>
      </w:r>
      <w:r w:rsidRPr="00E73196">
        <w:rPr>
          <w:sz w:val="26"/>
          <w:szCs w:val="26"/>
        </w:rPr>
        <w:t>заведения (100%), растет количество родителей, отдающих предпочтение нашей школе в обучении своих детей</w:t>
      </w:r>
      <w:r w:rsidR="002B1DC8" w:rsidRPr="00E73196">
        <w:rPr>
          <w:sz w:val="26"/>
          <w:szCs w:val="26"/>
        </w:rPr>
        <w:t xml:space="preserve"> </w:t>
      </w:r>
      <w:r w:rsidRPr="00E73196">
        <w:rPr>
          <w:sz w:val="26"/>
          <w:szCs w:val="26"/>
        </w:rPr>
        <w:t>(</w:t>
      </w:r>
      <w:r w:rsidR="00E73196" w:rsidRPr="00E73196">
        <w:rPr>
          <w:sz w:val="26"/>
          <w:szCs w:val="26"/>
        </w:rPr>
        <w:t xml:space="preserve">158 </w:t>
      </w:r>
      <w:r w:rsidRPr="00E73196">
        <w:rPr>
          <w:sz w:val="26"/>
          <w:szCs w:val="26"/>
        </w:rPr>
        <w:t>учащихся являются жителями других микрорайонов);</w:t>
      </w:r>
    </w:p>
    <w:p w:rsidR="00C446E4" w:rsidRPr="00FE0DCA" w:rsidRDefault="002B1DC8" w:rsidP="002B1DC8">
      <w:pPr>
        <w:ind w:firstLine="567"/>
        <w:jc w:val="both"/>
        <w:rPr>
          <w:sz w:val="26"/>
          <w:szCs w:val="26"/>
        </w:rPr>
      </w:pPr>
      <w:r>
        <w:rPr>
          <w:sz w:val="26"/>
          <w:szCs w:val="26"/>
        </w:rPr>
        <w:t>-</w:t>
      </w:r>
      <w:r w:rsidR="00C446E4" w:rsidRPr="00FE0DCA">
        <w:rPr>
          <w:sz w:val="26"/>
          <w:szCs w:val="26"/>
        </w:rPr>
        <w:t xml:space="preserve">стал более эффективным процесс педагогического содействия развитию личности учащихся, развитию их нравственного, познавательного, коммуникативного, эстетического и физического потенциалов. За последние годы </w:t>
      </w:r>
      <w:r w:rsidR="00C446E4" w:rsidRPr="00E73196">
        <w:rPr>
          <w:sz w:val="26"/>
          <w:szCs w:val="26"/>
        </w:rPr>
        <w:t>воспитанники школы стали победителями и участн</w:t>
      </w:r>
      <w:r w:rsidRPr="00E73196">
        <w:rPr>
          <w:sz w:val="26"/>
          <w:szCs w:val="26"/>
        </w:rPr>
        <w:t xml:space="preserve">иками </w:t>
      </w:r>
      <w:r w:rsidR="00C446E4" w:rsidRPr="00E73196">
        <w:rPr>
          <w:sz w:val="26"/>
          <w:szCs w:val="26"/>
        </w:rPr>
        <w:t>ра</w:t>
      </w:r>
      <w:r w:rsidR="00947431">
        <w:rPr>
          <w:sz w:val="26"/>
          <w:szCs w:val="26"/>
        </w:rPr>
        <w:t>зличных конкурсов (приложение №</w:t>
      </w:r>
      <w:r w:rsidR="00FB6E2C">
        <w:rPr>
          <w:sz w:val="26"/>
          <w:szCs w:val="26"/>
        </w:rPr>
        <w:t>4</w:t>
      </w:r>
      <w:r w:rsidR="00C446E4" w:rsidRPr="00E73196">
        <w:rPr>
          <w:sz w:val="26"/>
          <w:szCs w:val="26"/>
        </w:rPr>
        <w:t>)</w:t>
      </w:r>
      <w:r w:rsidR="00C446E4" w:rsidRPr="00FE0DCA">
        <w:rPr>
          <w:sz w:val="26"/>
          <w:szCs w:val="26"/>
        </w:rPr>
        <w:t>;</w:t>
      </w:r>
    </w:p>
    <w:p w:rsidR="00C446E4" w:rsidRDefault="002B1DC8" w:rsidP="002B1DC8">
      <w:pPr>
        <w:ind w:firstLine="567"/>
        <w:jc w:val="both"/>
        <w:rPr>
          <w:sz w:val="26"/>
          <w:szCs w:val="26"/>
        </w:rPr>
      </w:pPr>
      <w:r>
        <w:rPr>
          <w:sz w:val="26"/>
          <w:szCs w:val="26"/>
        </w:rPr>
        <w:t>-</w:t>
      </w:r>
      <w:r w:rsidR="00C446E4" w:rsidRPr="00FE0DCA">
        <w:rPr>
          <w:sz w:val="26"/>
          <w:szCs w:val="26"/>
        </w:rPr>
        <w:t xml:space="preserve">наблюдается рост удовлетворенности учащихся жизнедеятельностью в школе – важнейшего </w:t>
      </w:r>
      <w:r w:rsidR="00C446E4" w:rsidRPr="005932A1">
        <w:rPr>
          <w:sz w:val="26"/>
          <w:szCs w:val="26"/>
        </w:rPr>
        <w:t>показателя улучшения нравственно-психологического климата в учебном заведении   (приложение №</w:t>
      </w:r>
      <w:r w:rsidR="00FB6E2C">
        <w:rPr>
          <w:sz w:val="26"/>
          <w:szCs w:val="26"/>
        </w:rPr>
        <w:t>5</w:t>
      </w:r>
      <w:r w:rsidR="00C446E4" w:rsidRPr="005932A1">
        <w:rPr>
          <w:sz w:val="26"/>
          <w:szCs w:val="26"/>
        </w:rPr>
        <w:t>);</w:t>
      </w:r>
    </w:p>
    <w:p w:rsidR="00C446E4" w:rsidRPr="00FE0DCA" w:rsidRDefault="00C446E4" w:rsidP="002B1DC8">
      <w:pPr>
        <w:jc w:val="both"/>
        <w:rPr>
          <w:color w:val="000000"/>
          <w:sz w:val="26"/>
          <w:szCs w:val="26"/>
        </w:rPr>
      </w:pPr>
      <w:r>
        <w:rPr>
          <w:sz w:val="26"/>
          <w:szCs w:val="26"/>
        </w:rPr>
        <w:t>-</w:t>
      </w:r>
      <w:r w:rsidRPr="00FE0DCA">
        <w:rPr>
          <w:color w:val="000000"/>
          <w:sz w:val="26"/>
          <w:szCs w:val="26"/>
        </w:rPr>
        <w:t>улучшилась аналитико-диагностическая деятельность, информационное и методическое обеспечение воспитательного процесса.</w:t>
      </w:r>
    </w:p>
    <w:p w:rsidR="00C446E4" w:rsidRPr="00FE0DCA" w:rsidRDefault="00C446E4" w:rsidP="002B1DC8">
      <w:pPr>
        <w:jc w:val="both"/>
        <w:rPr>
          <w:sz w:val="26"/>
          <w:szCs w:val="26"/>
        </w:rPr>
      </w:pPr>
      <w:r>
        <w:rPr>
          <w:sz w:val="26"/>
          <w:szCs w:val="26"/>
        </w:rPr>
        <w:lastRenderedPageBreak/>
        <w:t xml:space="preserve">- </w:t>
      </w:r>
      <w:r w:rsidRPr="00FE0DCA">
        <w:rPr>
          <w:sz w:val="26"/>
          <w:szCs w:val="26"/>
        </w:rPr>
        <w:t>создана сеть дополнительных образовательных услуг для развития эстетических, управленческих, коммутативных, интеллектуальных навыков ребят. В школе функционирует 9  кружков по интересам, которые посещают 133 ученика.</w:t>
      </w:r>
    </w:p>
    <w:p w:rsidR="00C446E4" w:rsidRPr="00FE0DCA" w:rsidRDefault="00C446E4" w:rsidP="002B1DC8">
      <w:pPr>
        <w:jc w:val="both"/>
        <w:rPr>
          <w:sz w:val="26"/>
          <w:szCs w:val="26"/>
        </w:rPr>
      </w:pPr>
      <w:proofErr w:type="gramStart"/>
      <w:r>
        <w:rPr>
          <w:sz w:val="26"/>
          <w:szCs w:val="26"/>
        </w:rPr>
        <w:t>-</w:t>
      </w:r>
      <w:r w:rsidRPr="00FE0DCA">
        <w:rPr>
          <w:sz w:val="26"/>
          <w:szCs w:val="26"/>
        </w:rPr>
        <w:t xml:space="preserve"> общий охват обучающихся дополнительным образованием (как в школе, так и во внешкольных учреждениях) составляет 62%;</w:t>
      </w:r>
      <w:proofErr w:type="gramEnd"/>
    </w:p>
    <w:p w:rsidR="00C446E4" w:rsidRPr="00FE0DCA" w:rsidRDefault="00C446E4" w:rsidP="002B1DC8">
      <w:pPr>
        <w:jc w:val="both"/>
        <w:rPr>
          <w:sz w:val="26"/>
          <w:szCs w:val="26"/>
        </w:rPr>
      </w:pPr>
      <w:r>
        <w:rPr>
          <w:sz w:val="26"/>
          <w:szCs w:val="26"/>
        </w:rPr>
        <w:t xml:space="preserve">- </w:t>
      </w:r>
      <w:r w:rsidRPr="00FE0DCA">
        <w:rPr>
          <w:sz w:val="26"/>
          <w:szCs w:val="26"/>
        </w:rPr>
        <w:t>продолжают развиваться формы взаимодействия семьи и школы. Большое педагогическое значение здесь имеют совместные дела, помогающие устанавливать в семье обстановку взаимопонимания и уважения: встречи за «круглым столом», выпуск школьной газеты « МиГ», праздничные совместные вечера, отчеты детей перед родителями, родительские конференции, День открытых дверей и, ставший уже традиционным, Праздник Успеха;</w:t>
      </w:r>
    </w:p>
    <w:p w:rsidR="00C446E4" w:rsidRPr="00FE0DCA" w:rsidRDefault="00C446E4" w:rsidP="002B1DC8">
      <w:pPr>
        <w:jc w:val="both"/>
        <w:rPr>
          <w:sz w:val="26"/>
          <w:szCs w:val="26"/>
        </w:rPr>
      </w:pPr>
      <w:r w:rsidRPr="00FE0DCA">
        <w:rPr>
          <w:color w:val="000000"/>
          <w:sz w:val="26"/>
          <w:szCs w:val="26"/>
        </w:rPr>
        <w:t xml:space="preserve">- Завоевание Грантов Главы города: </w:t>
      </w:r>
      <w:r w:rsidRPr="00FE0DCA">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3481"/>
        <w:gridCol w:w="2721"/>
      </w:tblGrid>
      <w:tr w:rsidR="00C446E4" w:rsidRPr="00FE0DCA" w:rsidTr="00FB6E2C">
        <w:tc>
          <w:tcPr>
            <w:tcW w:w="851"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jc w:val="both"/>
              <w:rPr>
                <w:b/>
                <w:sz w:val="26"/>
                <w:szCs w:val="26"/>
              </w:rPr>
            </w:pPr>
            <w:r w:rsidRPr="00FE0DCA">
              <w:rPr>
                <w:b/>
                <w:sz w:val="26"/>
                <w:szCs w:val="26"/>
              </w:rPr>
              <w:t>Учебный год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jc w:val="both"/>
              <w:rPr>
                <w:b/>
                <w:sz w:val="26"/>
                <w:szCs w:val="26"/>
              </w:rPr>
            </w:pPr>
            <w:r w:rsidRPr="00FE0DCA">
              <w:rPr>
                <w:b/>
                <w:sz w:val="26"/>
                <w:szCs w:val="26"/>
              </w:rPr>
              <w:t>Наименование гранта, полученного учреждением</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jc w:val="both"/>
              <w:rPr>
                <w:b/>
                <w:sz w:val="26"/>
                <w:szCs w:val="26"/>
              </w:rPr>
            </w:pPr>
            <w:r w:rsidRPr="00FE0DCA">
              <w:rPr>
                <w:b/>
                <w:sz w:val="26"/>
                <w:szCs w:val="26"/>
              </w:rPr>
              <w:t>Наименование гранта, полученного педагогами</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jc w:val="both"/>
              <w:rPr>
                <w:b/>
                <w:sz w:val="26"/>
                <w:szCs w:val="26"/>
              </w:rPr>
            </w:pPr>
            <w:r w:rsidRPr="00FE0DCA">
              <w:rPr>
                <w:b/>
                <w:sz w:val="26"/>
                <w:szCs w:val="26"/>
              </w:rPr>
              <w:t>Наименование гранта, полученного учащимися</w:t>
            </w:r>
          </w:p>
        </w:tc>
      </w:tr>
      <w:tr w:rsidR="00C446E4" w:rsidRPr="00FE0DCA" w:rsidTr="00FB6E2C">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C446E4" w:rsidRPr="00FE0DCA" w:rsidRDefault="00C446E4" w:rsidP="00C02358">
            <w:pPr>
              <w:ind w:left="113" w:right="113"/>
              <w:jc w:val="right"/>
              <w:rPr>
                <w:b/>
                <w:sz w:val="26"/>
                <w:szCs w:val="26"/>
              </w:rPr>
            </w:pPr>
            <w:r w:rsidRPr="00FE0DCA">
              <w:rPr>
                <w:b/>
                <w:sz w:val="26"/>
                <w:szCs w:val="26"/>
              </w:rPr>
              <w:t>2007-2008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rPr>
                <w:sz w:val="26"/>
                <w:szCs w:val="26"/>
              </w:rPr>
            </w:pPr>
            <w:r w:rsidRPr="00FE0DCA">
              <w:rPr>
                <w:sz w:val="26"/>
                <w:szCs w:val="26"/>
              </w:rPr>
              <w:t>Грант Губернатора ХМАО - Югры «Лучшее образовательное учреждение» в номинации «Технология обучения и воспитания» ,2008г.</w:t>
            </w:r>
            <w:r w:rsidRPr="00FE0DCA">
              <w:rPr>
                <w:sz w:val="26"/>
                <w:szCs w:val="26"/>
              </w:rPr>
              <w:br/>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rPr>
                <w:sz w:val="26"/>
                <w:szCs w:val="26"/>
              </w:rPr>
            </w:pPr>
            <w:r w:rsidRPr="00FE0DCA">
              <w:rPr>
                <w:sz w:val="26"/>
                <w:szCs w:val="26"/>
              </w:rPr>
              <w:t>Грант Президента РФ</w:t>
            </w:r>
            <w:r w:rsidRPr="00FE0DCA">
              <w:rPr>
                <w:sz w:val="26"/>
                <w:szCs w:val="26"/>
              </w:rPr>
              <w:br/>
              <w:t>«Лучшие учителя»-1 педагог;</w:t>
            </w:r>
            <w:r w:rsidRPr="00FE0DCA">
              <w:rPr>
                <w:sz w:val="26"/>
                <w:szCs w:val="26"/>
              </w:rPr>
              <w:br/>
              <w:t>Грант Главы Города «Лучший учебный кабинет» - 3 педагога;</w:t>
            </w:r>
            <w:r w:rsidRPr="00FE0DCA">
              <w:rPr>
                <w:sz w:val="26"/>
                <w:szCs w:val="26"/>
              </w:rPr>
              <w:br/>
              <w:t>Грант Главы города «Лучший методист» - 2 педагога;</w:t>
            </w:r>
          </w:p>
          <w:p w:rsidR="00C446E4" w:rsidRPr="00FE0DCA" w:rsidRDefault="00C446E4" w:rsidP="00D76BAA">
            <w:pPr>
              <w:rPr>
                <w:sz w:val="26"/>
                <w:szCs w:val="26"/>
              </w:rPr>
            </w:pPr>
            <w:r w:rsidRPr="00FE0DCA">
              <w:rPr>
                <w:sz w:val="26"/>
                <w:szCs w:val="26"/>
              </w:rPr>
              <w:t>Грант Главы города «Лучший заместитель руководителя» - 1чел.;</w:t>
            </w:r>
          </w:p>
          <w:p w:rsidR="00C446E4" w:rsidRPr="00FE0DCA" w:rsidRDefault="00C446E4" w:rsidP="00D76BAA">
            <w:pPr>
              <w:rPr>
                <w:sz w:val="26"/>
                <w:szCs w:val="26"/>
              </w:rPr>
            </w:pPr>
            <w:r w:rsidRPr="00FE0DCA">
              <w:rPr>
                <w:sz w:val="26"/>
                <w:szCs w:val="26"/>
              </w:rPr>
              <w:t xml:space="preserve">Грант Главы города  победителю городского конкурса «Самый классный </w:t>
            </w:r>
            <w:proofErr w:type="spellStart"/>
            <w:proofErr w:type="gramStart"/>
            <w:r w:rsidRPr="00FE0DCA">
              <w:rPr>
                <w:sz w:val="26"/>
                <w:szCs w:val="26"/>
              </w:rPr>
              <w:t>классный</w:t>
            </w:r>
            <w:proofErr w:type="spellEnd"/>
            <w:proofErr w:type="gramEnd"/>
            <w:r w:rsidRPr="00FE0DCA">
              <w:rPr>
                <w:sz w:val="26"/>
                <w:szCs w:val="26"/>
              </w:rPr>
              <w:t>» - 1 педагог;</w:t>
            </w:r>
            <w:r w:rsidRPr="00FE0DCA">
              <w:rPr>
                <w:sz w:val="26"/>
                <w:szCs w:val="26"/>
              </w:rPr>
              <w:br/>
              <w:t>Грант Главы города «Родитель- организатор » -1родитель.</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C446E4" w:rsidRPr="00FE0DCA" w:rsidRDefault="00C446E4" w:rsidP="00D76BAA">
            <w:pPr>
              <w:rPr>
                <w:sz w:val="26"/>
                <w:szCs w:val="26"/>
              </w:rPr>
            </w:pPr>
            <w:r w:rsidRPr="00FE0DCA">
              <w:rPr>
                <w:sz w:val="26"/>
                <w:szCs w:val="26"/>
              </w:rPr>
              <w:t>Грант Главы города «За отличную учёбу» - 73 ученика;</w:t>
            </w:r>
            <w:r w:rsidRPr="00FE0DCA">
              <w:rPr>
                <w:sz w:val="26"/>
                <w:szCs w:val="26"/>
              </w:rPr>
              <w:br/>
              <w:t>Грант Главы города «Класс года» -  1 классный коллектив;</w:t>
            </w:r>
          </w:p>
          <w:p w:rsidR="00C446E4" w:rsidRPr="00FE0DCA" w:rsidRDefault="00C446E4" w:rsidP="00D76BAA">
            <w:pPr>
              <w:rPr>
                <w:sz w:val="26"/>
                <w:szCs w:val="26"/>
              </w:rPr>
            </w:pPr>
            <w:r w:rsidRPr="00FE0DCA">
              <w:rPr>
                <w:sz w:val="26"/>
                <w:szCs w:val="26"/>
              </w:rPr>
              <w:t>Грант Главы города  «Школьная форма»;</w:t>
            </w:r>
          </w:p>
          <w:p w:rsidR="00C446E4" w:rsidRPr="00FE0DCA" w:rsidRDefault="00C446E4" w:rsidP="00D76BAA">
            <w:pPr>
              <w:rPr>
                <w:sz w:val="26"/>
                <w:szCs w:val="26"/>
              </w:rPr>
            </w:pPr>
            <w:r w:rsidRPr="00FE0DCA">
              <w:rPr>
                <w:sz w:val="26"/>
                <w:szCs w:val="26"/>
              </w:rPr>
              <w:t>Грант Главы города «Символы и традиции школы».</w:t>
            </w:r>
          </w:p>
        </w:tc>
      </w:tr>
      <w:tr w:rsidR="00FB6E2C" w:rsidRPr="00FE0DCA" w:rsidTr="00FB6E2C">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B6E2C" w:rsidRPr="00FE0DCA" w:rsidRDefault="00FB6E2C" w:rsidP="00C02358">
            <w:pPr>
              <w:ind w:left="113" w:right="113"/>
              <w:jc w:val="right"/>
              <w:rPr>
                <w:b/>
                <w:sz w:val="26"/>
                <w:szCs w:val="26"/>
              </w:rPr>
            </w:pPr>
            <w:r>
              <w:rPr>
                <w:b/>
                <w:sz w:val="26"/>
                <w:szCs w:val="26"/>
              </w:rPr>
              <w:t>2008-2009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r w:rsidRPr="00FE0DCA">
              <w:rPr>
                <w:sz w:val="26"/>
                <w:szCs w:val="26"/>
              </w:rPr>
              <w:t>Грант Главы города «Лучшее методическое сообщество»- методическое объединение учителей математики;</w:t>
            </w:r>
          </w:p>
          <w:p w:rsidR="00FB6E2C" w:rsidRPr="00FE0DCA" w:rsidRDefault="00FB6E2C" w:rsidP="00FB6E2C">
            <w:pPr>
              <w:rPr>
                <w:sz w:val="26"/>
                <w:szCs w:val="26"/>
              </w:rPr>
            </w:pPr>
            <w:r w:rsidRPr="00FE0DCA">
              <w:rPr>
                <w:sz w:val="26"/>
                <w:szCs w:val="26"/>
              </w:rPr>
              <w:t>Грант Главы города «Лучшая школьная библиотека».</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r w:rsidRPr="00FE0DCA">
              <w:rPr>
                <w:sz w:val="26"/>
                <w:szCs w:val="26"/>
              </w:rPr>
              <w:t>Грант Президента РФ</w:t>
            </w:r>
            <w:r w:rsidRPr="00FE0DCA">
              <w:rPr>
                <w:sz w:val="26"/>
                <w:szCs w:val="26"/>
              </w:rPr>
              <w:br/>
              <w:t>«Лучшие учителя»-1 педагог;</w:t>
            </w:r>
          </w:p>
          <w:p w:rsidR="00FB6E2C" w:rsidRPr="00FE0DCA" w:rsidRDefault="00FB6E2C" w:rsidP="00FB6E2C">
            <w:pPr>
              <w:rPr>
                <w:sz w:val="26"/>
                <w:szCs w:val="26"/>
              </w:rPr>
            </w:pPr>
            <w:r w:rsidRPr="00FE0DCA">
              <w:rPr>
                <w:sz w:val="26"/>
                <w:szCs w:val="26"/>
              </w:rPr>
              <w:t>Грант Главы Города «Лучший учебный кабинет» - 2 педагога.</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r w:rsidRPr="00FE0DCA">
              <w:rPr>
                <w:sz w:val="26"/>
                <w:szCs w:val="26"/>
              </w:rPr>
              <w:t>Грант Главы города «За отличную учёбу» - 65 ученик;</w:t>
            </w:r>
          </w:p>
          <w:p w:rsidR="00FB6E2C" w:rsidRPr="00FE0DCA" w:rsidRDefault="00FB6E2C" w:rsidP="00FB6E2C">
            <w:pPr>
              <w:jc w:val="both"/>
              <w:rPr>
                <w:sz w:val="26"/>
                <w:szCs w:val="26"/>
              </w:rPr>
            </w:pPr>
            <w:r w:rsidRPr="00FE0DCA">
              <w:rPr>
                <w:sz w:val="26"/>
                <w:szCs w:val="26"/>
              </w:rPr>
              <w:t xml:space="preserve">Грант Главы города «Класс года» - 2 </w:t>
            </w:r>
            <w:proofErr w:type="gramStart"/>
            <w:r w:rsidRPr="00FE0DCA">
              <w:rPr>
                <w:sz w:val="26"/>
                <w:szCs w:val="26"/>
              </w:rPr>
              <w:t>классных</w:t>
            </w:r>
            <w:proofErr w:type="gramEnd"/>
            <w:r w:rsidRPr="00FE0DCA">
              <w:rPr>
                <w:sz w:val="26"/>
                <w:szCs w:val="26"/>
              </w:rPr>
              <w:t xml:space="preserve">  коллектива;</w:t>
            </w:r>
          </w:p>
          <w:p w:rsidR="00FB6E2C" w:rsidRPr="00FE0DCA" w:rsidRDefault="00FB6E2C" w:rsidP="00FB6E2C">
            <w:pPr>
              <w:jc w:val="both"/>
              <w:rPr>
                <w:sz w:val="26"/>
                <w:szCs w:val="26"/>
              </w:rPr>
            </w:pPr>
            <w:r w:rsidRPr="00FE0DCA">
              <w:rPr>
                <w:sz w:val="26"/>
                <w:szCs w:val="26"/>
              </w:rPr>
              <w:t>Грант Главы города «Лидер ХХ</w:t>
            </w:r>
            <w:proofErr w:type="gramStart"/>
            <w:r w:rsidRPr="00FE0DCA">
              <w:rPr>
                <w:sz w:val="26"/>
                <w:szCs w:val="26"/>
                <w:lang w:val="en-US"/>
              </w:rPr>
              <w:t>I</w:t>
            </w:r>
            <w:proofErr w:type="gramEnd"/>
            <w:r w:rsidRPr="00FE0DCA">
              <w:rPr>
                <w:sz w:val="26"/>
                <w:szCs w:val="26"/>
              </w:rPr>
              <w:t xml:space="preserve"> века » - 2 ученика;</w:t>
            </w:r>
          </w:p>
          <w:p w:rsidR="00FB6E2C" w:rsidRPr="00FE0DCA" w:rsidRDefault="00FB6E2C" w:rsidP="00FB6E2C">
            <w:pPr>
              <w:rPr>
                <w:sz w:val="26"/>
                <w:szCs w:val="26"/>
              </w:rPr>
            </w:pPr>
            <w:r w:rsidRPr="00FE0DCA">
              <w:rPr>
                <w:sz w:val="26"/>
                <w:szCs w:val="26"/>
              </w:rPr>
              <w:t>Грат Главы города «Лучший спортсмен» - 1 ученик.</w:t>
            </w:r>
          </w:p>
        </w:tc>
      </w:tr>
      <w:tr w:rsidR="00FB6E2C" w:rsidRPr="00FE0DCA" w:rsidTr="00FB6E2C">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B6E2C" w:rsidRDefault="00FB6E2C" w:rsidP="00C02358">
            <w:pPr>
              <w:ind w:left="113" w:right="113"/>
              <w:jc w:val="right"/>
              <w:rPr>
                <w:b/>
                <w:sz w:val="26"/>
                <w:szCs w:val="26"/>
              </w:rPr>
            </w:pPr>
            <w:r>
              <w:rPr>
                <w:b/>
                <w:sz w:val="26"/>
                <w:szCs w:val="26"/>
              </w:rPr>
              <w:lastRenderedPageBreak/>
              <w:t>2009-2010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FB6E2C" w:rsidRPr="00FE0DCA" w:rsidRDefault="00FB6E2C" w:rsidP="00FB6E2C">
            <w:pPr>
              <w:jc w:val="both"/>
              <w:rPr>
                <w:sz w:val="26"/>
                <w:szCs w:val="26"/>
              </w:rPr>
            </w:pPr>
            <w:r w:rsidRPr="00FE0DCA">
              <w:rPr>
                <w:sz w:val="26"/>
                <w:szCs w:val="26"/>
              </w:rPr>
              <w:t>Грант Главы города «За отличную учёбу» -  31 ученик.</w:t>
            </w:r>
          </w:p>
        </w:tc>
      </w:tr>
    </w:tbl>
    <w:p w:rsidR="00C446E4" w:rsidRDefault="00C446E4" w:rsidP="00D17947">
      <w:pPr>
        <w:numPr>
          <w:ilvl w:val="0"/>
          <w:numId w:val="9"/>
        </w:numPr>
        <w:jc w:val="both"/>
        <w:rPr>
          <w:sz w:val="26"/>
          <w:szCs w:val="26"/>
        </w:rPr>
      </w:pPr>
      <w:r w:rsidRPr="00FE0DCA">
        <w:rPr>
          <w:sz w:val="26"/>
          <w:szCs w:val="26"/>
        </w:rPr>
        <w:t>в течение трёх лет школа занимает третье место в рейтинге среди общеобразовательных школ.</w:t>
      </w:r>
    </w:p>
    <w:p w:rsidR="00C446E4" w:rsidRDefault="00C446E4" w:rsidP="002B1DC8">
      <w:pPr>
        <w:ind w:firstLine="567"/>
        <w:jc w:val="both"/>
        <w:rPr>
          <w:sz w:val="26"/>
          <w:szCs w:val="26"/>
        </w:rPr>
      </w:pPr>
      <w:r w:rsidRPr="00FE0DCA">
        <w:rPr>
          <w:sz w:val="26"/>
          <w:szCs w:val="26"/>
        </w:rPr>
        <w:t>Достигнутая устойчивость функционирова</w:t>
      </w:r>
      <w:r>
        <w:rPr>
          <w:sz w:val="26"/>
          <w:szCs w:val="26"/>
        </w:rPr>
        <w:t>ния школы и результативность ее</w:t>
      </w:r>
    </w:p>
    <w:p w:rsidR="00C446E4" w:rsidRPr="00FE0DCA" w:rsidRDefault="00C446E4" w:rsidP="002B1DC8">
      <w:pPr>
        <w:ind w:firstLine="567"/>
        <w:jc w:val="both"/>
        <w:rPr>
          <w:sz w:val="26"/>
          <w:szCs w:val="26"/>
        </w:rPr>
      </w:pPr>
      <w:r w:rsidRPr="00FE0DCA">
        <w:rPr>
          <w:sz w:val="26"/>
          <w:szCs w:val="26"/>
        </w:rPr>
        <w:t>деятельности, тем не менее, не снимает некоторых проблем, преодоление которых даст новый импульс развитию школы:</w:t>
      </w:r>
    </w:p>
    <w:p w:rsidR="00C446E4" w:rsidRPr="00FE0DCA" w:rsidRDefault="00C446E4" w:rsidP="00D17947">
      <w:pPr>
        <w:numPr>
          <w:ilvl w:val="0"/>
          <w:numId w:val="10"/>
        </w:numPr>
        <w:ind w:left="0" w:firstLine="567"/>
        <w:jc w:val="both"/>
        <w:rPr>
          <w:sz w:val="26"/>
          <w:szCs w:val="26"/>
        </w:rPr>
      </w:pPr>
      <w:r w:rsidRPr="00FE0DCA">
        <w:rPr>
          <w:sz w:val="26"/>
          <w:szCs w:val="26"/>
        </w:rPr>
        <w:t>так, перед школой стоит проблема совершенствования воспитательного процесса через применение новых технологий;</w:t>
      </w:r>
    </w:p>
    <w:p w:rsidR="00C446E4" w:rsidRPr="00FE0DCA" w:rsidRDefault="00C446E4" w:rsidP="00D17947">
      <w:pPr>
        <w:numPr>
          <w:ilvl w:val="0"/>
          <w:numId w:val="10"/>
        </w:numPr>
        <w:ind w:left="0" w:firstLine="567"/>
        <w:jc w:val="both"/>
        <w:rPr>
          <w:sz w:val="26"/>
          <w:szCs w:val="26"/>
        </w:rPr>
      </w:pPr>
      <w:r>
        <w:rPr>
          <w:sz w:val="26"/>
          <w:szCs w:val="26"/>
        </w:rPr>
        <w:t>с</w:t>
      </w:r>
      <w:r w:rsidRPr="00FE0DCA">
        <w:rPr>
          <w:sz w:val="26"/>
          <w:szCs w:val="26"/>
        </w:rPr>
        <w:t xml:space="preserve">уществуют проблемы материально финансового обеспечения воспитательного процесса. </w:t>
      </w:r>
    </w:p>
    <w:p w:rsidR="00C446E4" w:rsidRPr="00FE0DCA" w:rsidRDefault="00C446E4" w:rsidP="00D17947">
      <w:pPr>
        <w:numPr>
          <w:ilvl w:val="0"/>
          <w:numId w:val="10"/>
        </w:numPr>
        <w:ind w:left="0" w:firstLine="567"/>
        <w:jc w:val="both"/>
        <w:rPr>
          <w:sz w:val="26"/>
          <w:szCs w:val="26"/>
        </w:rPr>
      </w:pPr>
      <w:r>
        <w:rPr>
          <w:sz w:val="26"/>
          <w:szCs w:val="26"/>
        </w:rPr>
        <w:t>т</w:t>
      </w:r>
      <w:r w:rsidRPr="00FE0DCA">
        <w:rPr>
          <w:sz w:val="26"/>
          <w:szCs w:val="26"/>
        </w:rPr>
        <w:t xml:space="preserve">ребует улучшения система идейно-нравственного, гражданского воспитания. </w:t>
      </w:r>
    </w:p>
    <w:p w:rsidR="00C446E4" w:rsidRPr="00FE0DCA" w:rsidRDefault="00C446E4" w:rsidP="00D17947">
      <w:pPr>
        <w:numPr>
          <w:ilvl w:val="0"/>
          <w:numId w:val="10"/>
        </w:numPr>
        <w:ind w:left="0" w:firstLine="567"/>
        <w:jc w:val="both"/>
        <w:rPr>
          <w:sz w:val="26"/>
          <w:szCs w:val="26"/>
        </w:rPr>
      </w:pPr>
      <w:r>
        <w:rPr>
          <w:sz w:val="26"/>
          <w:szCs w:val="26"/>
        </w:rPr>
        <w:t>ч</w:t>
      </w:r>
      <w:r w:rsidRPr="00FE0DCA">
        <w:rPr>
          <w:sz w:val="26"/>
          <w:szCs w:val="26"/>
        </w:rPr>
        <w:t xml:space="preserve">асто наблюдается недифференцированный подход к учащимся, предъявление одинаковых требований, независимо от особенностей их индивидуального развития. У учащихся не достаточно была сформирована доминанта саморазвития и самосовершенствования личности. </w:t>
      </w:r>
    </w:p>
    <w:p w:rsidR="00C446E4" w:rsidRPr="00FE0DCA" w:rsidRDefault="005932A1" w:rsidP="00D17947">
      <w:pPr>
        <w:numPr>
          <w:ilvl w:val="0"/>
          <w:numId w:val="10"/>
        </w:numPr>
        <w:ind w:left="0" w:firstLine="567"/>
        <w:jc w:val="both"/>
        <w:rPr>
          <w:sz w:val="26"/>
          <w:szCs w:val="26"/>
        </w:rPr>
      </w:pPr>
      <w:r>
        <w:rPr>
          <w:sz w:val="26"/>
          <w:szCs w:val="26"/>
        </w:rPr>
        <w:t>о</w:t>
      </w:r>
      <w:r w:rsidR="00C446E4" w:rsidRPr="00FE0DCA">
        <w:rPr>
          <w:sz w:val="26"/>
          <w:szCs w:val="26"/>
        </w:rPr>
        <w:t>тношение детей к своему Здоровью  детей вызывает настороженность.</w:t>
      </w:r>
    </w:p>
    <w:p w:rsidR="00C446E4" w:rsidRPr="00FE0DCA" w:rsidRDefault="005932A1" w:rsidP="00D17947">
      <w:pPr>
        <w:numPr>
          <w:ilvl w:val="0"/>
          <w:numId w:val="10"/>
        </w:numPr>
        <w:ind w:left="0" w:firstLine="567"/>
        <w:jc w:val="both"/>
        <w:rPr>
          <w:sz w:val="26"/>
          <w:szCs w:val="26"/>
        </w:rPr>
      </w:pPr>
      <w:r>
        <w:rPr>
          <w:sz w:val="26"/>
          <w:szCs w:val="26"/>
        </w:rPr>
        <w:t>н</w:t>
      </w:r>
      <w:r w:rsidR="00C446E4" w:rsidRPr="00FE0DCA">
        <w:rPr>
          <w:sz w:val="26"/>
          <w:szCs w:val="26"/>
        </w:rPr>
        <w:t>аблюдается противоречие между естественным стремлением  каждого ребенка к личному успеху и несовершенством имеющихся сре</w:t>
      </w:r>
      <w:proofErr w:type="gramStart"/>
      <w:r w:rsidR="00C446E4" w:rsidRPr="00FE0DCA">
        <w:rPr>
          <w:sz w:val="26"/>
          <w:szCs w:val="26"/>
        </w:rPr>
        <w:t>дств в шк</w:t>
      </w:r>
      <w:proofErr w:type="gramEnd"/>
      <w:r w:rsidR="00C446E4" w:rsidRPr="00FE0DCA">
        <w:rPr>
          <w:sz w:val="26"/>
          <w:szCs w:val="26"/>
        </w:rPr>
        <w:t xml:space="preserve">оле для решения этой проблемы. </w:t>
      </w:r>
    </w:p>
    <w:p w:rsidR="00C446E4" w:rsidRPr="00FE0DCA" w:rsidRDefault="005932A1" w:rsidP="00D17947">
      <w:pPr>
        <w:numPr>
          <w:ilvl w:val="0"/>
          <w:numId w:val="10"/>
        </w:numPr>
        <w:ind w:left="0" w:firstLine="567"/>
        <w:jc w:val="both"/>
        <w:rPr>
          <w:sz w:val="26"/>
          <w:szCs w:val="26"/>
        </w:rPr>
      </w:pPr>
      <w:r>
        <w:rPr>
          <w:sz w:val="26"/>
          <w:szCs w:val="26"/>
        </w:rPr>
        <w:t>с</w:t>
      </w:r>
      <w:r w:rsidR="00C446E4" w:rsidRPr="00FE0DCA">
        <w:rPr>
          <w:sz w:val="26"/>
          <w:szCs w:val="26"/>
        </w:rPr>
        <w:t xml:space="preserve">нижение интереса к общешкольным делам у старшеклассников, участие класса в мероприятиях раз от раза становится все более формальным, а уровень подготовки каждого из них невысок, так как принимают участие одни и те же дети. </w:t>
      </w:r>
    </w:p>
    <w:p w:rsidR="00C446E4" w:rsidRPr="00FE0DCA" w:rsidRDefault="005932A1" w:rsidP="00D17947">
      <w:pPr>
        <w:numPr>
          <w:ilvl w:val="0"/>
          <w:numId w:val="10"/>
        </w:numPr>
        <w:ind w:left="0" w:firstLine="567"/>
        <w:jc w:val="both"/>
        <w:rPr>
          <w:sz w:val="26"/>
          <w:szCs w:val="26"/>
        </w:rPr>
      </w:pPr>
      <w:r>
        <w:rPr>
          <w:sz w:val="26"/>
          <w:szCs w:val="26"/>
        </w:rPr>
        <w:t>в</w:t>
      </w:r>
      <w:r w:rsidR="00C446E4" w:rsidRPr="00FE0DCA">
        <w:rPr>
          <w:sz w:val="26"/>
          <w:szCs w:val="26"/>
        </w:rPr>
        <w:t xml:space="preserve">  процессе обучения и воспитания еще слабо учитываются и развиваются индивидуальные особенности личности ребенка.</w:t>
      </w:r>
    </w:p>
    <w:p w:rsidR="00C446E4" w:rsidRPr="00FE0DCA" w:rsidRDefault="005932A1" w:rsidP="00D17947">
      <w:pPr>
        <w:numPr>
          <w:ilvl w:val="0"/>
          <w:numId w:val="10"/>
        </w:numPr>
        <w:ind w:left="0" w:firstLine="567"/>
        <w:jc w:val="both"/>
        <w:rPr>
          <w:sz w:val="26"/>
          <w:szCs w:val="26"/>
        </w:rPr>
      </w:pPr>
      <w:r>
        <w:rPr>
          <w:sz w:val="26"/>
          <w:szCs w:val="26"/>
        </w:rPr>
        <w:t>с</w:t>
      </w:r>
      <w:r w:rsidR="00C446E4" w:rsidRPr="00FE0DCA">
        <w:rPr>
          <w:sz w:val="26"/>
          <w:szCs w:val="26"/>
        </w:rPr>
        <w:t xml:space="preserve">истема работы классного руководителя нуждается в оптимизации и содержательном наполнении на основе диагностических данных. </w:t>
      </w:r>
    </w:p>
    <w:p w:rsidR="00C446E4" w:rsidRPr="00FE0DCA" w:rsidRDefault="005932A1" w:rsidP="00D17947">
      <w:pPr>
        <w:numPr>
          <w:ilvl w:val="0"/>
          <w:numId w:val="10"/>
        </w:numPr>
        <w:ind w:left="0" w:firstLine="567"/>
        <w:jc w:val="both"/>
        <w:rPr>
          <w:sz w:val="26"/>
          <w:szCs w:val="26"/>
        </w:rPr>
      </w:pPr>
      <w:r>
        <w:rPr>
          <w:sz w:val="26"/>
          <w:szCs w:val="26"/>
        </w:rPr>
        <w:t>н</w:t>
      </w:r>
      <w:r w:rsidR="00C446E4" w:rsidRPr="00FE0DCA">
        <w:rPr>
          <w:sz w:val="26"/>
          <w:szCs w:val="26"/>
        </w:rPr>
        <w:t>едостаточно используется ресурс института классного руководителя и методов самоуправления учащихся внутри класса, требует обновления содержания система взаимоотношений учащихся.</w:t>
      </w:r>
    </w:p>
    <w:p w:rsidR="00C446E4" w:rsidRPr="00FE0DCA" w:rsidRDefault="00C446E4" w:rsidP="00D17947">
      <w:pPr>
        <w:numPr>
          <w:ilvl w:val="0"/>
          <w:numId w:val="10"/>
        </w:numPr>
        <w:ind w:left="0" w:firstLine="567"/>
        <w:jc w:val="both"/>
        <w:rPr>
          <w:sz w:val="26"/>
          <w:szCs w:val="26"/>
        </w:rPr>
      </w:pPr>
      <w:r w:rsidRPr="00FE0DCA">
        <w:rPr>
          <w:sz w:val="26"/>
          <w:szCs w:val="26"/>
        </w:rPr>
        <w:t>недостаточная реализация принципа самоуправления обучающихся через деятельность детской органи</w:t>
      </w:r>
      <w:r w:rsidR="002B1DC8">
        <w:rPr>
          <w:sz w:val="26"/>
          <w:szCs w:val="26"/>
        </w:rPr>
        <w:t>зации и совета старшеклассников.</w:t>
      </w:r>
    </w:p>
    <w:p w:rsidR="002B1DC8" w:rsidRDefault="00C446E4" w:rsidP="002B1DC8">
      <w:pPr>
        <w:pStyle w:val="ac"/>
        <w:spacing w:after="0"/>
        <w:ind w:left="0" w:firstLine="567"/>
        <w:jc w:val="both"/>
        <w:rPr>
          <w:sz w:val="26"/>
          <w:szCs w:val="26"/>
        </w:rPr>
      </w:pPr>
      <w:r w:rsidRPr="00FE0DCA">
        <w:rPr>
          <w:sz w:val="26"/>
          <w:szCs w:val="26"/>
        </w:rPr>
        <w:t>Существование этих проблем не позволяет достигнуть желаемого уровня эффективности педагогической деятельности и обуславливает потребность в коррекции в</w:t>
      </w:r>
      <w:r w:rsidR="002B1DC8">
        <w:rPr>
          <w:sz w:val="26"/>
          <w:szCs w:val="26"/>
        </w:rPr>
        <w:t>оспитательной программы  школы.</w:t>
      </w:r>
    </w:p>
    <w:p w:rsidR="002B1DC8" w:rsidRDefault="00C446E4" w:rsidP="002B1DC8">
      <w:pPr>
        <w:pStyle w:val="ac"/>
        <w:spacing w:after="0"/>
        <w:ind w:left="0" w:firstLine="567"/>
        <w:jc w:val="both"/>
        <w:rPr>
          <w:sz w:val="26"/>
          <w:szCs w:val="26"/>
        </w:rPr>
      </w:pPr>
      <w:r w:rsidRPr="00FE0DCA">
        <w:rPr>
          <w:sz w:val="26"/>
          <w:szCs w:val="26"/>
        </w:rPr>
        <w:t>Исходя из этого, важнейшими задачами воспитания в школе стали:</w:t>
      </w:r>
    </w:p>
    <w:p w:rsidR="002B1DC8" w:rsidRDefault="002B1DC8" w:rsidP="002B1DC8">
      <w:pPr>
        <w:pStyle w:val="ac"/>
        <w:spacing w:after="0"/>
        <w:ind w:left="0"/>
        <w:jc w:val="both"/>
        <w:rPr>
          <w:sz w:val="26"/>
          <w:szCs w:val="26"/>
        </w:rPr>
      </w:pPr>
      <w:r>
        <w:rPr>
          <w:sz w:val="26"/>
          <w:szCs w:val="26"/>
        </w:rPr>
        <w:t xml:space="preserve">• </w:t>
      </w:r>
      <w:r w:rsidR="00C446E4" w:rsidRPr="00FE0DCA">
        <w:rPr>
          <w:sz w:val="26"/>
          <w:szCs w:val="26"/>
        </w:rPr>
        <w:t>формирование у детей общечеловеческих норм м</w:t>
      </w:r>
      <w:r w:rsidR="00C446E4">
        <w:rPr>
          <w:sz w:val="26"/>
          <w:szCs w:val="26"/>
        </w:rPr>
        <w:t>орали (доброты, взаимопонимания,</w:t>
      </w:r>
      <w:r w:rsidR="00C446E4" w:rsidRPr="00FE0DCA">
        <w:rPr>
          <w:sz w:val="26"/>
          <w:szCs w:val="26"/>
        </w:rPr>
        <w:t xml:space="preserve"> милосердия, веры в созидательные возможности человека, т</w:t>
      </w:r>
      <w:r w:rsidR="00C446E4">
        <w:rPr>
          <w:sz w:val="26"/>
          <w:szCs w:val="26"/>
        </w:rPr>
        <w:t>ерпимости по отношению к людям);</w:t>
      </w:r>
    </w:p>
    <w:p w:rsidR="002B1DC8" w:rsidRDefault="00C446E4" w:rsidP="002B1DC8">
      <w:pPr>
        <w:pStyle w:val="ac"/>
        <w:spacing w:after="0"/>
        <w:ind w:left="0"/>
        <w:jc w:val="both"/>
        <w:rPr>
          <w:sz w:val="26"/>
          <w:szCs w:val="26"/>
        </w:rPr>
      </w:pPr>
      <w:r w:rsidRPr="00FE0DCA">
        <w:rPr>
          <w:sz w:val="26"/>
          <w:szCs w:val="26"/>
        </w:rPr>
        <w:t>• воспитание активной жизненной позиции, чувства долга, готовности взять на себя о</w:t>
      </w:r>
      <w:r>
        <w:rPr>
          <w:sz w:val="26"/>
          <w:szCs w:val="26"/>
        </w:rPr>
        <w:t>тветственность за судьбу страны;</w:t>
      </w:r>
    </w:p>
    <w:p w:rsidR="002B1DC8" w:rsidRDefault="00C446E4" w:rsidP="002B1DC8">
      <w:pPr>
        <w:jc w:val="both"/>
        <w:rPr>
          <w:sz w:val="26"/>
          <w:szCs w:val="26"/>
        </w:rPr>
      </w:pPr>
      <w:r w:rsidRPr="00FE0DCA">
        <w:rPr>
          <w:sz w:val="26"/>
          <w:szCs w:val="26"/>
        </w:rPr>
        <w:t>• формирование высокой нравственной, эст</w:t>
      </w:r>
      <w:r>
        <w:rPr>
          <w:sz w:val="26"/>
          <w:szCs w:val="26"/>
        </w:rPr>
        <w:t>етической и физической культур;</w:t>
      </w:r>
      <w:r w:rsidRPr="00FE0DCA">
        <w:rPr>
          <w:sz w:val="26"/>
          <w:szCs w:val="26"/>
        </w:rPr>
        <w:br/>
        <w:t>• воспитание коллективизма: навыков взаимопомощи, совместных действ</w:t>
      </w:r>
      <w:r>
        <w:rPr>
          <w:sz w:val="26"/>
          <w:szCs w:val="26"/>
        </w:rPr>
        <w:t>ий в организации школьной жизни;</w:t>
      </w:r>
    </w:p>
    <w:p w:rsidR="002B1DC8" w:rsidRDefault="002B1DC8" w:rsidP="002B1DC8">
      <w:pPr>
        <w:jc w:val="both"/>
        <w:rPr>
          <w:sz w:val="26"/>
          <w:szCs w:val="26"/>
        </w:rPr>
      </w:pPr>
      <w:r>
        <w:rPr>
          <w:sz w:val="26"/>
          <w:szCs w:val="26"/>
        </w:rPr>
        <w:t xml:space="preserve">• </w:t>
      </w:r>
      <w:r w:rsidR="00C446E4" w:rsidRPr="00FE0DCA">
        <w:rPr>
          <w:sz w:val="26"/>
          <w:szCs w:val="26"/>
        </w:rPr>
        <w:t>воспитание культуры достоинства</w:t>
      </w:r>
      <w:r w:rsidR="00C446E4">
        <w:rPr>
          <w:sz w:val="26"/>
          <w:szCs w:val="26"/>
        </w:rPr>
        <w:t>;</w:t>
      </w:r>
    </w:p>
    <w:p w:rsidR="00C446E4" w:rsidRPr="00FE0DCA" w:rsidRDefault="00C446E4" w:rsidP="002B1DC8">
      <w:pPr>
        <w:jc w:val="both"/>
        <w:rPr>
          <w:sz w:val="26"/>
          <w:szCs w:val="26"/>
        </w:rPr>
      </w:pPr>
      <w:r w:rsidRPr="00FE0DCA">
        <w:rPr>
          <w:sz w:val="26"/>
          <w:szCs w:val="26"/>
        </w:rPr>
        <w:lastRenderedPageBreak/>
        <w:t>• воспитание культуры общения, культивирование интеллигентности как высокой меры воспитанности. Поскольку только культура способна вывести человека к добру. Вот почему обретение личности – это всегда обретение культуры.</w:t>
      </w:r>
      <w:r w:rsidRPr="00FE0DCA">
        <w:rPr>
          <w:sz w:val="26"/>
          <w:szCs w:val="26"/>
        </w:rPr>
        <w:br/>
      </w:r>
    </w:p>
    <w:p w:rsidR="00C446E4" w:rsidRPr="00FE0DCA" w:rsidRDefault="00C446E4" w:rsidP="002B1DC8">
      <w:pPr>
        <w:ind w:firstLine="567"/>
        <w:jc w:val="both"/>
        <w:rPr>
          <w:color w:val="000000"/>
          <w:sz w:val="26"/>
          <w:szCs w:val="26"/>
        </w:rPr>
      </w:pPr>
      <w:r w:rsidRPr="00FE0DCA">
        <w:rPr>
          <w:color w:val="000000"/>
          <w:sz w:val="26"/>
          <w:szCs w:val="26"/>
        </w:rPr>
        <w:t>В 2006 –2011 годах в школе идет реализ</w:t>
      </w:r>
      <w:r w:rsidR="002B1DC8">
        <w:rPr>
          <w:color w:val="000000"/>
          <w:sz w:val="26"/>
          <w:szCs w:val="26"/>
        </w:rPr>
        <w:t xml:space="preserve">ация </w:t>
      </w:r>
      <w:r w:rsidRPr="00FE0DCA">
        <w:rPr>
          <w:color w:val="000000"/>
          <w:sz w:val="26"/>
          <w:szCs w:val="26"/>
        </w:rPr>
        <w:t>Программы развития «ЧЕРЕЗ ОБНОВЛЕНИЕ ТРАДИЦИЙ - К УСПЕХУ (КАЧЕСТВУ)»</w:t>
      </w:r>
    </w:p>
    <w:p w:rsidR="00C446E4" w:rsidRPr="00FE0DCA" w:rsidRDefault="00C446E4" w:rsidP="002B1DC8">
      <w:pPr>
        <w:ind w:firstLine="567"/>
        <w:jc w:val="both"/>
        <w:rPr>
          <w:color w:val="000000"/>
          <w:sz w:val="26"/>
          <w:szCs w:val="26"/>
        </w:rPr>
      </w:pPr>
      <w:r w:rsidRPr="00FE0DCA">
        <w:rPr>
          <w:color w:val="000000"/>
          <w:sz w:val="26"/>
          <w:szCs w:val="26"/>
        </w:rPr>
        <w:t>В рамках Программы развития школы будет реализовываться Программа воспитательной работы «Будущее начинается сегодня»». Реализация данных программ позволит сохранить преемственность в вопросах воспитания, а также снизить остроту вышеуказанных проблем.</w:t>
      </w:r>
    </w:p>
    <w:p w:rsidR="00C446E4" w:rsidRPr="00FE0DCA" w:rsidRDefault="00C446E4" w:rsidP="00C446E4">
      <w:pPr>
        <w:jc w:val="both"/>
        <w:rPr>
          <w:sz w:val="26"/>
          <w:szCs w:val="26"/>
        </w:rPr>
      </w:pPr>
    </w:p>
    <w:p w:rsidR="00C446E4" w:rsidRPr="007578E7" w:rsidRDefault="00C446E4" w:rsidP="00C446E4">
      <w:pPr>
        <w:rPr>
          <w:sz w:val="26"/>
          <w:szCs w:val="26"/>
        </w:rPr>
      </w:pPr>
    </w:p>
    <w:p w:rsidR="00C446E4" w:rsidRPr="007578E7" w:rsidRDefault="00C446E4" w:rsidP="00C446E4">
      <w:pPr>
        <w:rPr>
          <w:sz w:val="26"/>
          <w:szCs w:val="26"/>
        </w:rPr>
      </w:pPr>
    </w:p>
    <w:p w:rsidR="00C446E4" w:rsidRPr="007578E7" w:rsidRDefault="00C446E4" w:rsidP="00C446E4">
      <w:pPr>
        <w:rPr>
          <w:sz w:val="26"/>
          <w:szCs w:val="26"/>
        </w:rPr>
      </w:pPr>
    </w:p>
    <w:p w:rsidR="00C446E4" w:rsidRPr="007578E7" w:rsidRDefault="00C446E4" w:rsidP="00C446E4">
      <w:pPr>
        <w:rPr>
          <w:sz w:val="26"/>
          <w:szCs w:val="26"/>
        </w:rPr>
      </w:pPr>
    </w:p>
    <w:p w:rsidR="00C446E4" w:rsidRPr="007578E7" w:rsidRDefault="00C446E4" w:rsidP="00C446E4">
      <w:pPr>
        <w:rPr>
          <w:sz w:val="26"/>
          <w:szCs w:val="26"/>
        </w:rPr>
      </w:pPr>
    </w:p>
    <w:p w:rsidR="00C446E4" w:rsidRDefault="00C446E4" w:rsidP="00C446E4">
      <w:pPr>
        <w:jc w:val="both"/>
        <w:rPr>
          <w:sz w:val="26"/>
          <w:szCs w:val="26"/>
        </w:rPr>
      </w:pPr>
    </w:p>
    <w:p w:rsidR="00C446E4" w:rsidRDefault="00C446E4"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5B2746" w:rsidRDefault="005B2746" w:rsidP="00C446E4">
      <w:pPr>
        <w:jc w:val="both"/>
        <w:rPr>
          <w:sz w:val="26"/>
          <w:szCs w:val="26"/>
        </w:rPr>
      </w:pPr>
    </w:p>
    <w:p w:rsidR="005B2746" w:rsidRDefault="005B2746" w:rsidP="00C446E4">
      <w:pPr>
        <w:jc w:val="both"/>
        <w:rPr>
          <w:sz w:val="26"/>
          <w:szCs w:val="26"/>
        </w:rPr>
      </w:pPr>
    </w:p>
    <w:p w:rsidR="005B2746" w:rsidRDefault="005B2746"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FB6E2C" w:rsidRDefault="00FB6E2C" w:rsidP="00C446E4">
      <w:pPr>
        <w:jc w:val="both"/>
        <w:rPr>
          <w:sz w:val="26"/>
          <w:szCs w:val="26"/>
        </w:rPr>
      </w:pPr>
    </w:p>
    <w:p w:rsidR="005B2746" w:rsidRDefault="005B2746" w:rsidP="00C446E4">
      <w:pPr>
        <w:jc w:val="both"/>
        <w:rPr>
          <w:sz w:val="26"/>
          <w:szCs w:val="26"/>
        </w:rPr>
      </w:pPr>
    </w:p>
    <w:p w:rsidR="002B1DC8" w:rsidRDefault="002B1DC8" w:rsidP="00C446E4">
      <w:pPr>
        <w:jc w:val="both"/>
        <w:rPr>
          <w:sz w:val="26"/>
          <w:szCs w:val="26"/>
        </w:rPr>
      </w:pPr>
    </w:p>
    <w:p w:rsidR="002B1DC8" w:rsidRDefault="002B1DC8" w:rsidP="00C446E4">
      <w:pPr>
        <w:jc w:val="both"/>
        <w:rPr>
          <w:sz w:val="26"/>
          <w:szCs w:val="26"/>
        </w:rPr>
      </w:pPr>
    </w:p>
    <w:p w:rsidR="002B1DC8" w:rsidRPr="00E73196" w:rsidRDefault="002B1DC8" w:rsidP="00E73196">
      <w:pPr>
        <w:pStyle w:val="af"/>
        <w:spacing w:before="206" w:line="288" w:lineRule="exact"/>
        <w:ind w:right="186" w:firstLine="567"/>
        <w:jc w:val="center"/>
        <w:rPr>
          <w:b/>
          <w:bCs/>
          <w:sz w:val="28"/>
          <w:szCs w:val="28"/>
          <w:lang w:bidi="he-IL"/>
        </w:rPr>
      </w:pPr>
      <w:r w:rsidRPr="00E73196">
        <w:rPr>
          <w:b/>
          <w:bCs/>
          <w:sz w:val="28"/>
          <w:szCs w:val="28"/>
          <w:lang w:bidi="he-IL"/>
        </w:rPr>
        <w:lastRenderedPageBreak/>
        <w:t>Актуал</w:t>
      </w:r>
      <w:r w:rsidR="00E73196">
        <w:rPr>
          <w:b/>
          <w:bCs/>
          <w:sz w:val="28"/>
          <w:szCs w:val="28"/>
          <w:lang w:bidi="he-IL"/>
        </w:rPr>
        <w:t>ьность воспитательной программы</w:t>
      </w:r>
    </w:p>
    <w:p w:rsidR="002B1DC8" w:rsidRDefault="002B1DC8" w:rsidP="0056051E">
      <w:pPr>
        <w:tabs>
          <w:tab w:val="left" w:pos="4480"/>
        </w:tabs>
        <w:ind w:firstLine="567"/>
        <w:jc w:val="both"/>
        <w:rPr>
          <w:sz w:val="26"/>
          <w:szCs w:val="26"/>
        </w:rPr>
      </w:pPr>
      <w:r w:rsidRPr="002B1DC8">
        <w:rPr>
          <w:sz w:val="26"/>
          <w:szCs w:val="26"/>
        </w:rPr>
        <w:t xml:space="preserve">Целесообразность принятия программы воспитательной работы «Будущее начинается сегодня» обусловлена необходимостью развивать и совершенствовать  систему воспитательной работы в школе в соответствии с новыми тенденциями </w:t>
      </w:r>
      <w:proofErr w:type="spellStart"/>
      <w:r w:rsidRPr="002B1DC8">
        <w:rPr>
          <w:sz w:val="26"/>
          <w:szCs w:val="26"/>
        </w:rPr>
        <w:t>гуманизации</w:t>
      </w:r>
      <w:proofErr w:type="spellEnd"/>
      <w:r w:rsidRPr="002B1DC8">
        <w:rPr>
          <w:sz w:val="26"/>
          <w:szCs w:val="26"/>
        </w:rPr>
        <w:t xml:space="preserve"> образования, сформулированными в ряде нормативных документов: </w:t>
      </w:r>
    </w:p>
    <w:p w:rsidR="00523966" w:rsidRDefault="00947431" w:rsidP="00523966">
      <w:pPr>
        <w:pStyle w:val="a7"/>
        <w:numPr>
          <w:ilvl w:val="0"/>
          <w:numId w:val="10"/>
        </w:numPr>
        <w:tabs>
          <w:tab w:val="num" w:pos="324"/>
          <w:tab w:val="left" w:pos="4480"/>
        </w:tabs>
        <w:jc w:val="both"/>
        <w:rPr>
          <w:sz w:val="26"/>
          <w:szCs w:val="26"/>
        </w:rPr>
      </w:pPr>
      <w:r>
        <w:rPr>
          <w:sz w:val="26"/>
          <w:szCs w:val="26"/>
        </w:rPr>
        <w:t>Закон РФ «Об образовании»;</w:t>
      </w:r>
    </w:p>
    <w:p w:rsidR="00523966" w:rsidRPr="00523966" w:rsidRDefault="00523966" w:rsidP="00523966">
      <w:pPr>
        <w:pStyle w:val="a7"/>
        <w:numPr>
          <w:ilvl w:val="0"/>
          <w:numId w:val="10"/>
        </w:numPr>
        <w:tabs>
          <w:tab w:val="num" w:pos="324"/>
          <w:tab w:val="left" w:pos="4480"/>
        </w:tabs>
        <w:jc w:val="both"/>
        <w:rPr>
          <w:sz w:val="26"/>
          <w:szCs w:val="26"/>
        </w:rPr>
      </w:pPr>
      <w:r w:rsidRPr="00523966">
        <w:rPr>
          <w:sz w:val="26"/>
          <w:szCs w:val="26"/>
        </w:rPr>
        <w:t>Конституция Российской Федерации</w:t>
      </w:r>
      <w:r w:rsidR="00947431">
        <w:rPr>
          <w:sz w:val="26"/>
          <w:szCs w:val="26"/>
        </w:rPr>
        <w:t>;</w:t>
      </w:r>
    </w:p>
    <w:p w:rsidR="00523966" w:rsidRPr="00523966" w:rsidRDefault="00523966" w:rsidP="00523966">
      <w:pPr>
        <w:pStyle w:val="a7"/>
        <w:numPr>
          <w:ilvl w:val="0"/>
          <w:numId w:val="10"/>
        </w:numPr>
        <w:tabs>
          <w:tab w:val="num" w:pos="324"/>
          <w:tab w:val="left" w:pos="4480"/>
        </w:tabs>
        <w:jc w:val="both"/>
        <w:rPr>
          <w:sz w:val="26"/>
          <w:szCs w:val="26"/>
        </w:rPr>
      </w:pPr>
      <w:r w:rsidRPr="00523966">
        <w:rPr>
          <w:sz w:val="26"/>
          <w:szCs w:val="26"/>
        </w:rPr>
        <w:t>Конвенция о правах ребенка</w:t>
      </w:r>
      <w:r w:rsidR="00947431">
        <w:rPr>
          <w:sz w:val="26"/>
          <w:szCs w:val="26"/>
        </w:rPr>
        <w:t>;</w:t>
      </w:r>
    </w:p>
    <w:p w:rsidR="00523966" w:rsidRPr="00523966" w:rsidRDefault="00523966" w:rsidP="00523966">
      <w:pPr>
        <w:pStyle w:val="a7"/>
        <w:numPr>
          <w:ilvl w:val="0"/>
          <w:numId w:val="10"/>
        </w:numPr>
        <w:tabs>
          <w:tab w:val="num" w:pos="324"/>
          <w:tab w:val="left" w:pos="4480"/>
        </w:tabs>
        <w:jc w:val="both"/>
        <w:rPr>
          <w:sz w:val="26"/>
          <w:szCs w:val="26"/>
        </w:rPr>
      </w:pPr>
      <w:r w:rsidRPr="00523966">
        <w:rPr>
          <w:sz w:val="26"/>
          <w:szCs w:val="26"/>
        </w:rPr>
        <w:t xml:space="preserve">Федеральный государственный образовательный стандарт начального общего образования, утвержден в  </w:t>
      </w:r>
      <w:proofErr w:type="spellStart"/>
      <w:r w:rsidRPr="00523966">
        <w:rPr>
          <w:sz w:val="26"/>
          <w:szCs w:val="26"/>
        </w:rPr>
        <w:t>Минобрнауки</w:t>
      </w:r>
      <w:proofErr w:type="spellEnd"/>
      <w:r w:rsidRPr="00523966">
        <w:rPr>
          <w:sz w:val="26"/>
          <w:szCs w:val="26"/>
        </w:rPr>
        <w:t xml:space="preserve"> России (приказ </w:t>
      </w:r>
      <w:proofErr w:type="spellStart"/>
      <w:r w:rsidRPr="00523966">
        <w:rPr>
          <w:sz w:val="26"/>
          <w:szCs w:val="26"/>
        </w:rPr>
        <w:t>Минобрнауки</w:t>
      </w:r>
      <w:proofErr w:type="spellEnd"/>
      <w:r w:rsidRPr="00523966">
        <w:rPr>
          <w:sz w:val="26"/>
          <w:szCs w:val="26"/>
        </w:rPr>
        <w:t xml:space="preserve">   России от 06.10.2009 г № 373), зарегистрирован Минюстом России 22.12.2009, рег. № 17785</w:t>
      </w:r>
      <w:r w:rsidR="00947431">
        <w:rPr>
          <w:sz w:val="26"/>
          <w:szCs w:val="26"/>
        </w:rPr>
        <w:t>;</w:t>
      </w:r>
    </w:p>
    <w:p w:rsidR="00523966" w:rsidRPr="00523966" w:rsidRDefault="00523966" w:rsidP="00523966">
      <w:pPr>
        <w:pStyle w:val="a7"/>
        <w:numPr>
          <w:ilvl w:val="0"/>
          <w:numId w:val="10"/>
        </w:numPr>
        <w:tabs>
          <w:tab w:val="num" w:pos="324"/>
          <w:tab w:val="left" w:pos="4480"/>
        </w:tabs>
        <w:jc w:val="both"/>
        <w:rPr>
          <w:sz w:val="26"/>
          <w:szCs w:val="26"/>
        </w:rPr>
      </w:pPr>
      <w:r w:rsidRPr="00523966">
        <w:rPr>
          <w:sz w:val="26"/>
          <w:szCs w:val="26"/>
        </w:rPr>
        <w:t>Концепция духовно-нравственного развития и воспитания личности гражданина России</w:t>
      </w:r>
      <w:r w:rsidR="00947431">
        <w:rPr>
          <w:sz w:val="26"/>
          <w:szCs w:val="26"/>
        </w:rPr>
        <w:t>;</w:t>
      </w:r>
    </w:p>
    <w:p w:rsidR="00B60529" w:rsidRPr="00B60529" w:rsidRDefault="00B60529" w:rsidP="00523966">
      <w:pPr>
        <w:pStyle w:val="a7"/>
        <w:numPr>
          <w:ilvl w:val="0"/>
          <w:numId w:val="10"/>
        </w:numPr>
        <w:tabs>
          <w:tab w:val="num" w:pos="324"/>
          <w:tab w:val="left" w:pos="4480"/>
        </w:tabs>
        <w:jc w:val="both"/>
        <w:rPr>
          <w:sz w:val="26"/>
          <w:szCs w:val="26"/>
        </w:rPr>
      </w:pPr>
      <w:r w:rsidRPr="00B60529">
        <w:rPr>
          <w:sz w:val="26"/>
          <w:szCs w:val="26"/>
        </w:rPr>
        <w:t>Национальная образовательная программа «Наша новая школа»</w:t>
      </w:r>
      <w:r w:rsidR="00947431">
        <w:rPr>
          <w:sz w:val="26"/>
          <w:szCs w:val="26"/>
        </w:rPr>
        <w:t>;</w:t>
      </w:r>
    </w:p>
    <w:p w:rsidR="00B60529" w:rsidRPr="00B60529" w:rsidRDefault="00B60529" w:rsidP="00523966">
      <w:pPr>
        <w:pStyle w:val="a7"/>
        <w:numPr>
          <w:ilvl w:val="0"/>
          <w:numId w:val="10"/>
        </w:numPr>
        <w:tabs>
          <w:tab w:val="num" w:pos="324"/>
          <w:tab w:val="left" w:pos="4480"/>
        </w:tabs>
        <w:jc w:val="both"/>
        <w:rPr>
          <w:sz w:val="26"/>
          <w:szCs w:val="26"/>
        </w:rPr>
      </w:pPr>
      <w:r w:rsidRPr="00B60529">
        <w:rPr>
          <w:sz w:val="26"/>
          <w:szCs w:val="26"/>
        </w:rPr>
        <w:t xml:space="preserve">Программа развития муниципального общеобразовательного учреждения средней общеобразовательной школы №2  «Через обновление традиций к успеху (качеству)» (2007-2011 </w:t>
      </w:r>
      <w:proofErr w:type="spellStart"/>
      <w:r w:rsidRPr="00B60529">
        <w:rPr>
          <w:sz w:val="26"/>
          <w:szCs w:val="26"/>
        </w:rPr>
        <w:t>г.</w:t>
      </w:r>
      <w:proofErr w:type="gramStart"/>
      <w:r w:rsidRPr="00B60529">
        <w:rPr>
          <w:sz w:val="26"/>
          <w:szCs w:val="26"/>
        </w:rPr>
        <w:t>г</w:t>
      </w:r>
      <w:proofErr w:type="spellEnd"/>
      <w:proofErr w:type="gramEnd"/>
      <w:r w:rsidRPr="00B60529">
        <w:rPr>
          <w:sz w:val="26"/>
          <w:szCs w:val="26"/>
        </w:rPr>
        <w:t>.)</w:t>
      </w:r>
    </w:p>
    <w:p w:rsidR="002B1DC8" w:rsidRPr="002B1DC8" w:rsidRDefault="002B1DC8" w:rsidP="00B60529">
      <w:pPr>
        <w:tabs>
          <w:tab w:val="left" w:pos="4480"/>
        </w:tabs>
        <w:ind w:firstLine="567"/>
        <w:jc w:val="both"/>
        <w:rPr>
          <w:sz w:val="26"/>
          <w:szCs w:val="26"/>
        </w:rPr>
      </w:pPr>
      <w:r w:rsidRPr="002B1DC8">
        <w:rPr>
          <w:sz w:val="26"/>
          <w:szCs w:val="26"/>
        </w:rPr>
        <w:t xml:space="preserve">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 </w:t>
      </w:r>
    </w:p>
    <w:p w:rsidR="002B1DC8" w:rsidRPr="002B1DC8" w:rsidRDefault="002B1DC8" w:rsidP="0056051E">
      <w:pPr>
        <w:tabs>
          <w:tab w:val="left" w:pos="4480"/>
        </w:tabs>
        <w:ind w:firstLine="567"/>
        <w:jc w:val="both"/>
        <w:rPr>
          <w:sz w:val="26"/>
          <w:szCs w:val="26"/>
        </w:rPr>
      </w:pPr>
      <w:r w:rsidRPr="002B1DC8">
        <w:rPr>
          <w:sz w:val="26"/>
          <w:szCs w:val="26"/>
        </w:rPr>
        <w:t xml:space="preserve">Главная идея, которой педагогический коллектив руководствуется в организации жизнедеятельности школьников, - это идея успеха, как </w:t>
      </w:r>
      <w:proofErr w:type="gramStart"/>
      <w:r w:rsidRPr="002B1DC8">
        <w:rPr>
          <w:sz w:val="26"/>
          <w:szCs w:val="26"/>
        </w:rPr>
        <w:t>личного</w:t>
      </w:r>
      <w:proofErr w:type="gramEnd"/>
      <w:r w:rsidRPr="002B1DC8">
        <w:rPr>
          <w:sz w:val="26"/>
          <w:szCs w:val="26"/>
        </w:rPr>
        <w:t xml:space="preserve"> так и коллективного.</w:t>
      </w:r>
    </w:p>
    <w:p w:rsidR="002B1DC8" w:rsidRPr="002B1DC8" w:rsidRDefault="002B1DC8" w:rsidP="0056051E">
      <w:pPr>
        <w:ind w:firstLine="567"/>
        <w:jc w:val="both"/>
        <w:rPr>
          <w:sz w:val="26"/>
          <w:szCs w:val="26"/>
        </w:rPr>
      </w:pPr>
      <w:r w:rsidRPr="002B1DC8">
        <w:rPr>
          <w:sz w:val="26"/>
          <w:szCs w:val="26"/>
        </w:rPr>
        <w:t>Школа ставит своей целью стать для ребёнка местом, в котором ему хорошо, комфортно и интересно,</w:t>
      </w:r>
      <w:r w:rsidR="0056051E">
        <w:rPr>
          <w:sz w:val="26"/>
          <w:szCs w:val="26"/>
        </w:rPr>
        <w:t xml:space="preserve"> </w:t>
      </w:r>
      <w:r w:rsidRPr="002B1DC8">
        <w:rPr>
          <w:sz w:val="26"/>
          <w:szCs w:val="26"/>
        </w:rPr>
        <w:t>местом, где его готовят в завтрашнее будущее. Поэтому в школе планируется реализация Про</w:t>
      </w:r>
      <w:r w:rsidR="005932A1">
        <w:rPr>
          <w:sz w:val="26"/>
          <w:szCs w:val="26"/>
        </w:rPr>
        <w:t>граммы воспитательной работы «</w:t>
      </w:r>
      <w:r w:rsidRPr="002B1DC8">
        <w:rPr>
          <w:sz w:val="26"/>
          <w:szCs w:val="26"/>
        </w:rPr>
        <w:t>Будущее начинается сегодня».</w:t>
      </w:r>
    </w:p>
    <w:p w:rsidR="002B1DC8" w:rsidRPr="002B1DC8" w:rsidRDefault="002B1DC8" w:rsidP="0056051E">
      <w:pPr>
        <w:ind w:firstLine="567"/>
        <w:jc w:val="both"/>
        <w:rPr>
          <w:sz w:val="26"/>
          <w:szCs w:val="26"/>
        </w:rPr>
      </w:pPr>
      <w:r w:rsidRPr="002B1DC8">
        <w:rPr>
          <w:sz w:val="26"/>
          <w:szCs w:val="26"/>
        </w:rPr>
        <w:t xml:space="preserve">Разработка и принятие Программы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 </w:t>
      </w:r>
    </w:p>
    <w:p w:rsidR="002B1DC8" w:rsidRPr="002B1DC8" w:rsidRDefault="002B1DC8" w:rsidP="0056051E">
      <w:pPr>
        <w:ind w:firstLine="567"/>
        <w:jc w:val="both"/>
        <w:rPr>
          <w:sz w:val="26"/>
          <w:szCs w:val="26"/>
        </w:rPr>
      </w:pPr>
      <w:r w:rsidRPr="002B1DC8">
        <w:rPr>
          <w:sz w:val="26"/>
          <w:szCs w:val="26"/>
        </w:rPr>
        <w:t xml:space="preserve">Тревожными тенденциями, которые обусловили актуальность разработки программы воспитательной работы, стали следующие:  </w:t>
      </w:r>
    </w:p>
    <w:p w:rsidR="002B1DC8" w:rsidRPr="002B1DC8" w:rsidRDefault="002B1DC8" w:rsidP="00D17947">
      <w:pPr>
        <w:numPr>
          <w:ilvl w:val="0"/>
          <w:numId w:val="12"/>
        </w:numPr>
        <w:ind w:left="0" w:firstLine="567"/>
        <w:jc w:val="both"/>
        <w:rPr>
          <w:sz w:val="26"/>
          <w:szCs w:val="26"/>
        </w:rPr>
      </w:pPr>
      <w:r w:rsidRPr="002B1DC8">
        <w:rPr>
          <w:sz w:val="26"/>
          <w:szCs w:val="26"/>
        </w:rPr>
        <w:t xml:space="preserve">проблемы воспитания всегда были в центре внимания педагогического коллектива школы. Однако нестабильность экономической жизни, неясность перспектив применения своих знаний, духовный кризис, разрушение </w:t>
      </w:r>
      <w:proofErr w:type="spellStart"/>
      <w:r w:rsidRPr="002B1DC8">
        <w:rPr>
          <w:sz w:val="26"/>
          <w:szCs w:val="26"/>
        </w:rPr>
        <w:t>культивирующихся</w:t>
      </w:r>
      <w:proofErr w:type="spellEnd"/>
      <w:r w:rsidRPr="002B1DC8">
        <w:rPr>
          <w:sz w:val="26"/>
          <w:szCs w:val="26"/>
        </w:rPr>
        <w:t xml:space="preserve"> ранее идеалов и ценностей, отсутствие чётких нравственных ориентиров создали существенные проблемы в воспитательной деятельности педагогов. Кроме того, в настоящее время не обеспечивается в полной мере единство учебного и воспитательного процессов. Обширная информация, которая предоставляется детям в ходе их обучения, отодвинула на задний план воспитание нравственности. Это выражается в том, что в среде учащихся проявляются неуважительное, недоброжелательное отношение друг к другу, к старшим. У некоторых из них слабо развита нравственная </w:t>
      </w:r>
      <w:proofErr w:type="spellStart"/>
      <w:r w:rsidRPr="002B1DC8">
        <w:rPr>
          <w:sz w:val="26"/>
          <w:szCs w:val="26"/>
        </w:rPr>
        <w:t>саморегуляция</w:t>
      </w:r>
      <w:proofErr w:type="spellEnd"/>
      <w:r w:rsidRPr="002B1DC8">
        <w:rPr>
          <w:sz w:val="26"/>
          <w:szCs w:val="26"/>
        </w:rPr>
        <w:t xml:space="preserve">: отсутствует самокритичность, чувство долга, ответственность. </w:t>
      </w:r>
    </w:p>
    <w:p w:rsidR="002B1DC8" w:rsidRPr="002B1DC8" w:rsidRDefault="002B1DC8" w:rsidP="00D17947">
      <w:pPr>
        <w:numPr>
          <w:ilvl w:val="0"/>
          <w:numId w:val="12"/>
        </w:numPr>
        <w:ind w:left="0" w:firstLine="567"/>
        <w:jc w:val="both"/>
        <w:rPr>
          <w:sz w:val="26"/>
          <w:szCs w:val="26"/>
        </w:rPr>
      </w:pPr>
      <w:r w:rsidRPr="002B1DC8">
        <w:rPr>
          <w:sz w:val="26"/>
          <w:szCs w:val="26"/>
        </w:rPr>
        <w:t xml:space="preserve">в настоящее время организации воспитательной работы в школе мешают внешние факторы: телевидение, радио, газеты, некоторые компьютерные программы. Прежде средства массовой информации являлись помощниками в </w:t>
      </w:r>
      <w:r w:rsidRPr="002B1DC8">
        <w:rPr>
          <w:sz w:val="26"/>
          <w:szCs w:val="26"/>
        </w:rPr>
        <w:lastRenderedPageBreak/>
        <w:t>воспитании подрастающего поколения, сейчас же они оказывают негативное воздействие на духовное и психическое развитие детей.</w:t>
      </w:r>
    </w:p>
    <w:p w:rsidR="002B1DC8" w:rsidRPr="002B1DC8" w:rsidRDefault="002B1DC8" w:rsidP="00D17947">
      <w:pPr>
        <w:numPr>
          <w:ilvl w:val="0"/>
          <w:numId w:val="12"/>
        </w:numPr>
        <w:ind w:left="0" w:firstLine="567"/>
        <w:jc w:val="both"/>
        <w:rPr>
          <w:sz w:val="26"/>
          <w:szCs w:val="26"/>
        </w:rPr>
      </w:pPr>
      <w:r w:rsidRPr="002B1DC8">
        <w:rPr>
          <w:sz w:val="26"/>
          <w:szCs w:val="26"/>
        </w:rPr>
        <w:t xml:space="preserve">новая образовательная парадигма позволила  возложить на родителей ответственность за качество образования и воспитания своих детей. Но не все родители стремятся принять участие в этом процессе. Часть их остаётся сторонними наблюдателями. У подавляющего большинства родителей отсутствует педагогическая компетентность из-за отсутствия психолого-педагогического просвещения. </w:t>
      </w:r>
    </w:p>
    <w:p w:rsidR="002B1DC8" w:rsidRPr="002B1DC8" w:rsidRDefault="002B1DC8" w:rsidP="00D17947">
      <w:pPr>
        <w:numPr>
          <w:ilvl w:val="0"/>
          <w:numId w:val="12"/>
        </w:numPr>
        <w:ind w:left="0" w:firstLine="567"/>
        <w:jc w:val="both"/>
        <w:rPr>
          <w:sz w:val="26"/>
          <w:szCs w:val="26"/>
        </w:rPr>
      </w:pPr>
      <w:r w:rsidRPr="002B1DC8">
        <w:rPr>
          <w:sz w:val="26"/>
          <w:szCs w:val="26"/>
        </w:rPr>
        <w:t xml:space="preserve">противоречие между необходимостью обеспечить личный успех каждому учащемуся школы с одной стороны и несовершенством имеющихся средств, с другой, устаревание игровой легенды; </w:t>
      </w:r>
    </w:p>
    <w:p w:rsidR="002B1DC8" w:rsidRPr="002B1DC8" w:rsidRDefault="002B1DC8" w:rsidP="00D17947">
      <w:pPr>
        <w:numPr>
          <w:ilvl w:val="0"/>
          <w:numId w:val="12"/>
        </w:numPr>
        <w:ind w:left="0" w:firstLine="567"/>
        <w:jc w:val="both"/>
        <w:rPr>
          <w:sz w:val="26"/>
          <w:szCs w:val="26"/>
        </w:rPr>
      </w:pPr>
      <w:r w:rsidRPr="002B1DC8">
        <w:rPr>
          <w:sz w:val="26"/>
          <w:szCs w:val="26"/>
        </w:rPr>
        <w:t>снижение интереса к общешкольным делам у старшеклассников;</w:t>
      </w:r>
    </w:p>
    <w:p w:rsidR="002B1DC8" w:rsidRPr="002B1DC8" w:rsidRDefault="002B1DC8" w:rsidP="0056051E">
      <w:pPr>
        <w:ind w:firstLine="567"/>
        <w:jc w:val="both"/>
        <w:rPr>
          <w:sz w:val="26"/>
          <w:szCs w:val="26"/>
        </w:rPr>
      </w:pPr>
      <w:r w:rsidRPr="002B1DC8">
        <w:rPr>
          <w:sz w:val="26"/>
          <w:szCs w:val="26"/>
        </w:rPr>
        <w:t>Концептуальные позиции программы воспитательной работы ориентированы на Педагогику успеха. Успех осознается ребенком в процессе приобретения социального опыта и достигается им за счет приложенных усилий. Достижение успеха в какой-либо деятельности всегда способствует самоутверждению личности, появлению веры с себя, в свои возможности, в эффективное становление в социуме.</w:t>
      </w:r>
    </w:p>
    <w:p w:rsidR="002B1DC8" w:rsidRPr="002B1DC8" w:rsidRDefault="002B1DC8" w:rsidP="0056051E">
      <w:pPr>
        <w:ind w:firstLine="567"/>
        <w:jc w:val="both"/>
        <w:rPr>
          <w:sz w:val="26"/>
          <w:szCs w:val="26"/>
        </w:rPr>
      </w:pPr>
      <w:r w:rsidRPr="002B1DC8">
        <w:rPr>
          <w:sz w:val="26"/>
          <w:szCs w:val="26"/>
        </w:rPr>
        <w:t>В центре воспитательной работы – организация социа</w:t>
      </w:r>
      <w:r w:rsidR="0056051E">
        <w:rPr>
          <w:sz w:val="26"/>
          <w:szCs w:val="26"/>
        </w:rPr>
        <w:t>льного опыта учащихся МОУ СОШ №</w:t>
      </w:r>
      <w:r w:rsidRPr="002B1DC8">
        <w:rPr>
          <w:sz w:val="26"/>
          <w:szCs w:val="26"/>
        </w:rPr>
        <w:t xml:space="preserve">2, формирование особого уклада жизнедеятельности детско-взрослого сообщества школьников, учителей, родителей.  </w:t>
      </w:r>
    </w:p>
    <w:p w:rsidR="002B1DC8" w:rsidRPr="002B1DC8" w:rsidRDefault="002B1DC8" w:rsidP="0056051E">
      <w:pPr>
        <w:ind w:firstLine="567"/>
        <w:jc w:val="both"/>
        <w:rPr>
          <w:sz w:val="26"/>
          <w:szCs w:val="26"/>
        </w:rPr>
      </w:pPr>
      <w:r w:rsidRPr="002B1DC8">
        <w:rPr>
          <w:sz w:val="26"/>
          <w:szCs w:val="26"/>
        </w:rPr>
        <w:t xml:space="preserve">Идеология программы воспитательной работы «Будущее начинается сегодня» опирается на следующие концептуальные положения: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успешность учащихся – необходимое условие психологического благополучия школьников, основа их здоровья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успешность школьников – необходимое условие включения учащихся в деятельность,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успешность ребенка – необходимое условие социализации человека, развития духовно-ценностной ориентации, </w:t>
      </w:r>
    </w:p>
    <w:p w:rsidR="002B1DC8" w:rsidRPr="002B1DC8" w:rsidRDefault="002B1DC8" w:rsidP="00D17947">
      <w:pPr>
        <w:numPr>
          <w:ilvl w:val="0"/>
          <w:numId w:val="11"/>
        </w:numPr>
        <w:ind w:left="0" w:firstLine="567"/>
        <w:jc w:val="both"/>
        <w:rPr>
          <w:sz w:val="26"/>
          <w:szCs w:val="26"/>
        </w:rPr>
      </w:pPr>
      <w:r w:rsidRPr="002B1DC8">
        <w:rPr>
          <w:sz w:val="26"/>
          <w:szCs w:val="26"/>
        </w:rPr>
        <w:t>успешность воспитанника как социально-психологический механизм воспитания связана с опорой на вчерашний успех, с переживанием успешности сегодня, ожиданием, прогнозированием, проектированием завтрашней радости (Ш. А. </w:t>
      </w:r>
      <w:proofErr w:type="spellStart"/>
      <w:r w:rsidRPr="002B1DC8">
        <w:rPr>
          <w:sz w:val="26"/>
          <w:szCs w:val="26"/>
        </w:rPr>
        <w:t>Амонашвили</w:t>
      </w:r>
      <w:proofErr w:type="spellEnd"/>
      <w:r w:rsidRPr="002B1DC8">
        <w:rPr>
          <w:sz w:val="26"/>
          <w:szCs w:val="26"/>
        </w:rPr>
        <w:t xml:space="preserve">, А.С. Макаренко),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успешность – гуманистический стиль взаимоотношений педагога и учащегося, общения подростков друг с другом, учителей друг с другом, </w:t>
      </w:r>
    </w:p>
    <w:p w:rsidR="002B1DC8" w:rsidRPr="002B1DC8" w:rsidRDefault="002B1DC8" w:rsidP="00D17947">
      <w:pPr>
        <w:numPr>
          <w:ilvl w:val="0"/>
          <w:numId w:val="11"/>
        </w:numPr>
        <w:ind w:left="0" w:firstLine="567"/>
        <w:jc w:val="both"/>
        <w:rPr>
          <w:sz w:val="26"/>
          <w:szCs w:val="26"/>
        </w:rPr>
      </w:pPr>
      <w:r w:rsidRPr="002B1DC8">
        <w:rPr>
          <w:sz w:val="26"/>
          <w:szCs w:val="26"/>
        </w:rPr>
        <w:t>успешность школьника</w:t>
      </w:r>
      <w:r w:rsidR="005932A1">
        <w:rPr>
          <w:sz w:val="26"/>
          <w:szCs w:val="26"/>
        </w:rPr>
        <w:t xml:space="preserve"> </w:t>
      </w:r>
      <w:r w:rsidRPr="002B1DC8">
        <w:rPr>
          <w:sz w:val="26"/>
          <w:szCs w:val="26"/>
        </w:rPr>
        <w:t xml:space="preserve">- результат реальных достижений учащегося в различных видах деятельности (спорте, творчестве, труде и др.), а успех – способ самоутверждения, самовыражения,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успешность – контекст культуры школы, норма полноценной жизни ребенка, школа выступает для ребенка первой и основной моделью социального мира, моделью мира успеха или неуспеха, </w:t>
      </w:r>
    </w:p>
    <w:p w:rsidR="002B1DC8" w:rsidRPr="002B1DC8" w:rsidRDefault="002B1DC8" w:rsidP="00D17947">
      <w:pPr>
        <w:numPr>
          <w:ilvl w:val="0"/>
          <w:numId w:val="11"/>
        </w:numPr>
        <w:ind w:left="0" w:firstLine="567"/>
        <w:jc w:val="both"/>
        <w:rPr>
          <w:sz w:val="26"/>
          <w:szCs w:val="26"/>
        </w:rPr>
      </w:pPr>
      <w:r w:rsidRPr="002B1DC8">
        <w:rPr>
          <w:sz w:val="26"/>
          <w:szCs w:val="26"/>
        </w:rPr>
        <w:t>успешность</w:t>
      </w:r>
      <w:r w:rsidR="005932A1">
        <w:rPr>
          <w:sz w:val="26"/>
          <w:szCs w:val="26"/>
        </w:rPr>
        <w:t xml:space="preserve"> </w:t>
      </w:r>
      <w:r w:rsidRPr="002B1DC8">
        <w:rPr>
          <w:sz w:val="26"/>
          <w:szCs w:val="26"/>
        </w:rPr>
        <w:t xml:space="preserve">- это атрибут ученика, и учителя, как отдельной личности, так и группы, всего школьного сообщества, </w:t>
      </w:r>
    </w:p>
    <w:p w:rsidR="002B1DC8" w:rsidRPr="002B1DC8" w:rsidRDefault="002B1DC8" w:rsidP="00D17947">
      <w:pPr>
        <w:numPr>
          <w:ilvl w:val="0"/>
          <w:numId w:val="11"/>
        </w:numPr>
        <w:ind w:left="0" w:firstLine="567"/>
        <w:jc w:val="both"/>
        <w:rPr>
          <w:sz w:val="26"/>
          <w:szCs w:val="26"/>
        </w:rPr>
      </w:pPr>
      <w:r w:rsidRPr="002B1DC8">
        <w:rPr>
          <w:sz w:val="26"/>
          <w:szCs w:val="26"/>
        </w:rPr>
        <w:t xml:space="preserve">успех это подведение итогов деятельности, основа самооценки, самопознания, мечта о будущем достижении. </w:t>
      </w:r>
    </w:p>
    <w:p w:rsidR="002B1DC8" w:rsidRPr="002B1DC8" w:rsidRDefault="002B1DC8" w:rsidP="0056051E">
      <w:pPr>
        <w:ind w:firstLine="567"/>
        <w:jc w:val="both"/>
      </w:pPr>
      <w:r w:rsidRPr="002B1DC8">
        <w:rPr>
          <w:sz w:val="26"/>
          <w:szCs w:val="26"/>
        </w:rPr>
        <w:t xml:space="preserve">Программа воспитательной работы, суть её сводится к предоставлению возможности учащимся и целым коллективам выбрать сферы деятельности, приложить силы и добиться успеха, реализовав свои потенциалы. </w:t>
      </w:r>
    </w:p>
    <w:p w:rsidR="002B1DC8" w:rsidRPr="002B1DC8" w:rsidRDefault="002B1DC8" w:rsidP="0056051E">
      <w:pPr>
        <w:jc w:val="both"/>
        <w:rPr>
          <w:sz w:val="26"/>
          <w:szCs w:val="26"/>
        </w:rPr>
      </w:pPr>
    </w:p>
    <w:p w:rsidR="0056051E" w:rsidRPr="005236E6" w:rsidRDefault="0056051E" w:rsidP="0056051E">
      <w:pPr>
        <w:pStyle w:val="af"/>
        <w:spacing w:before="206" w:line="288" w:lineRule="exact"/>
        <w:ind w:right="186" w:firstLine="567"/>
        <w:jc w:val="center"/>
        <w:rPr>
          <w:b/>
          <w:bCs/>
          <w:sz w:val="28"/>
          <w:szCs w:val="28"/>
          <w:lang w:bidi="he-IL"/>
        </w:rPr>
      </w:pPr>
      <w:r w:rsidRPr="005236E6">
        <w:rPr>
          <w:b/>
          <w:bCs/>
          <w:sz w:val="28"/>
          <w:szCs w:val="28"/>
          <w:lang w:bidi="he-IL"/>
        </w:rPr>
        <w:lastRenderedPageBreak/>
        <w:t>Концепция воспитательной деятельности</w:t>
      </w:r>
    </w:p>
    <w:p w:rsidR="0056051E" w:rsidRPr="005236E6" w:rsidRDefault="0056051E" w:rsidP="0056051E">
      <w:pPr>
        <w:pStyle w:val="af"/>
        <w:ind w:right="18" w:firstLine="567"/>
        <w:jc w:val="right"/>
        <w:rPr>
          <w:i/>
          <w:lang w:bidi="he-IL"/>
        </w:rPr>
      </w:pPr>
      <w:r>
        <w:rPr>
          <w:lang w:bidi="he-IL"/>
        </w:rPr>
        <w:t xml:space="preserve">                         </w:t>
      </w:r>
      <w:r w:rsidRPr="005236E6">
        <w:rPr>
          <w:i/>
          <w:lang w:bidi="he-IL"/>
        </w:rPr>
        <w:t>Самая сложная, самая благород</w:t>
      </w:r>
      <w:r w:rsidRPr="005236E6">
        <w:rPr>
          <w:i/>
          <w:lang w:bidi="he-IL"/>
        </w:rPr>
        <w:softHyphen/>
        <w:t xml:space="preserve">ная работа – </w:t>
      </w:r>
    </w:p>
    <w:p w:rsidR="0056051E" w:rsidRPr="005236E6" w:rsidRDefault="0056051E" w:rsidP="0056051E">
      <w:pPr>
        <w:pStyle w:val="af"/>
        <w:ind w:right="18" w:firstLine="567"/>
        <w:jc w:val="right"/>
        <w:rPr>
          <w:i/>
          <w:lang w:bidi="he-IL"/>
        </w:rPr>
      </w:pPr>
      <w:r w:rsidRPr="005236E6">
        <w:rPr>
          <w:i/>
          <w:lang w:bidi="he-IL"/>
        </w:rPr>
        <w:t xml:space="preserve">                              это творение человека.</w:t>
      </w:r>
    </w:p>
    <w:p w:rsidR="0056051E" w:rsidRPr="005236E6" w:rsidRDefault="0056051E" w:rsidP="0056051E">
      <w:pPr>
        <w:pStyle w:val="af"/>
        <w:ind w:right="18" w:firstLine="567"/>
        <w:jc w:val="right"/>
        <w:rPr>
          <w:i/>
          <w:iCs/>
          <w:lang w:bidi="he-IL"/>
        </w:rPr>
      </w:pPr>
      <w:r w:rsidRPr="005236E6">
        <w:rPr>
          <w:lang w:bidi="he-IL"/>
        </w:rPr>
        <w:t xml:space="preserve"> </w:t>
      </w:r>
      <w:r w:rsidRPr="005236E6">
        <w:rPr>
          <w:i/>
          <w:iCs/>
          <w:lang w:bidi="he-IL"/>
        </w:rPr>
        <w:t>В.А. Сухомлин</w:t>
      </w:r>
      <w:r>
        <w:rPr>
          <w:i/>
          <w:iCs/>
          <w:lang w:bidi="he-IL"/>
        </w:rPr>
        <w:t>с</w:t>
      </w:r>
      <w:r w:rsidRPr="005236E6">
        <w:rPr>
          <w:i/>
          <w:iCs/>
          <w:lang w:bidi="he-IL"/>
        </w:rPr>
        <w:t xml:space="preserve">кий </w:t>
      </w:r>
    </w:p>
    <w:p w:rsidR="00947431" w:rsidRPr="00947431" w:rsidRDefault="00947431" w:rsidP="00FF095A">
      <w:pPr>
        <w:ind w:firstLine="567"/>
        <w:jc w:val="both"/>
        <w:rPr>
          <w:sz w:val="26"/>
          <w:szCs w:val="26"/>
        </w:rPr>
      </w:pPr>
      <w:r w:rsidRPr="00947431">
        <w:rPr>
          <w:sz w:val="26"/>
          <w:szCs w:val="26"/>
        </w:rPr>
        <w:t xml:space="preserve">Образованию отводится ключевая роль в духовно-нравственной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w:t>
      </w:r>
    </w:p>
    <w:p w:rsidR="00947431" w:rsidRPr="00947431" w:rsidRDefault="00947431" w:rsidP="00FF095A">
      <w:pPr>
        <w:ind w:firstLine="567"/>
        <w:jc w:val="both"/>
        <w:rPr>
          <w:sz w:val="26"/>
          <w:szCs w:val="26"/>
        </w:rPr>
      </w:pPr>
      <w:r w:rsidRPr="00947431">
        <w:rPr>
          <w:sz w:val="26"/>
          <w:szCs w:val="26"/>
        </w:rPr>
        <w:t xml:space="preserve">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947431" w:rsidRPr="00947431" w:rsidRDefault="00947431" w:rsidP="00FF095A">
      <w:pPr>
        <w:ind w:firstLine="567"/>
        <w:jc w:val="both"/>
        <w:rPr>
          <w:sz w:val="26"/>
          <w:szCs w:val="26"/>
        </w:rPr>
      </w:pPr>
      <w:r w:rsidRPr="00947431">
        <w:rPr>
          <w:sz w:val="26"/>
          <w:szCs w:val="26"/>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947431" w:rsidRPr="00947431" w:rsidRDefault="00947431" w:rsidP="00FF095A">
      <w:pPr>
        <w:ind w:firstLine="567"/>
        <w:jc w:val="both"/>
        <w:rPr>
          <w:sz w:val="26"/>
          <w:szCs w:val="26"/>
        </w:rPr>
      </w:pPr>
      <w:r w:rsidRPr="00947431">
        <w:rPr>
          <w:sz w:val="26"/>
          <w:szCs w:val="26"/>
        </w:rPr>
        <w:t>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947431" w:rsidRPr="00947431" w:rsidRDefault="00947431" w:rsidP="00FF095A">
      <w:pPr>
        <w:ind w:firstLine="567"/>
        <w:jc w:val="both"/>
        <w:rPr>
          <w:sz w:val="26"/>
          <w:szCs w:val="26"/>
        </w:rPr>
      </w:pPr>
      <w:r w:rsidRPr="00947431">
        <w:rPr>
          <w:sz w:val="26"/>
          <w:szCs w:val="26"/>
        </w:rPr>
        <w:t xml:space="preserve">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w:t>
      </w:r>
    </w:p>
    <w:p w:rsidR="00947431" w:rsidRDefault="00947431" w:rsidP="00FF095A">
      <w:pPr>
        <w:ind w:firstLine="567"/>
        <w:jc w:val="both"/>
        <w:rPr>
          <w:sz w:val="26"/>
          <w:szCs w:val="26"/>
        </w:rPr>
      </w:pPr>
      <w:r w:rsidRPr="00947431">
        <w:rPr>
          <w:sz w:val="26"/>
          <w:szCs w:val="26"/>
        </w:rPr>
        <w:t>Пережитое и усвоенное в детстве отличается большой психологической устойчивостью. При этом особое значение имеют следующие друг за другом возрастные переходы от детства к подростковому возрасту, а затем к юности.</w:t>
      </w:r>
    </w:p>
    <w:p w:rsidR="00DA26B2" w:rsidRPr="00884771" w:rsidRDefault="00DA26B2" w:rsidP="00FF095A">
      <w:pPr>
        <w:ind w:firstLine="567"/>
        <w:jc w:val="both"/>
        <w:rPr>
          <w:sz w:val="26"/>
          <w:szCs w:val="26"/>
        </w:rPr>
      </w:pPr>
      <w:r w:rsidRPr="00884771">
        <w:rPr>
          <w:sz w:val="26"/>
          <w:szCs w:val="26"/>
        </w:rPr>
        <w:t>За школьные годы ребенок проживает три качественно разных периода своей жизни: окончание детства, отрочество и начало юности. При разработке программы воспитательной работы школы мы основываемся на идее, согласно которой, для каждого из возрастных этапов характерны специфические задачи развития, своя особая ведущая деятельность, характерные черты психического статуса ученика, закономерности его отношений с окружающими, своеобразные ступени роста. Это обуславливает невозможность существования единообразной школы для детей разных возрастов, школы, в которой ученик 1 класса и ученик 11 класса занимаются одним и тем же в одинаковых условиях. Дети разные и учить их надо по-разному – в соответствии с особенностями возраста. Эти особенности проявляются в содержании образования, в используемых педагогических технологиях, в организации учебного процесса, в отношениях между учителями и учениками.</w:t>
      </w:r>
    </w:p>
    <w:p w:rsidR="0056051E" w:rsidRPr="00884771" w:rsidRDefault="0056051E" w:rsidP="00FF095A">
      <w:pPr>
        <w:pStyle w:val="af"/>
        <w:ind w:firstLine="567"/>
        <w:jc w:val="both"/>
        <w:rPr>
          <w:sz w:val="26"/>
          <w:szCs w:val="26"/>
        </w:rPr>
      </w:pPr>
      <w:r w:rsidRPr="00884771">
        <w:rPr>
          <w:sz w:val="26"/>
          <w:szCs w:val="26"/>
        </w:rPr>
        <w:t>Цель воспитания в таком случае ориентирована на формирование у личности рефлексивного, творче</w:t>
      </w:r>
      <w:r w:rsidRPr="00884771">
        <w:rPr>
          <w:sz w:val="26"/>
          <w:szCs w:val="26"/>
        </w:rPr>
        <w:softHyphen/>
        <w:t>ского, нравственного отношения к собственной жизни в соотнесении с жизнью других людей.  Чтобы выжить в социальном и духовном отношении, подрас</w:t>
      </w:r>
      <w:r w:rsidRPr="00884771">
        <w:rPr>
          <w:sz w:val="26"/>
          <w:szCs w:val="26"/>
        </w:rPr>
        <w:softHyphen/>
        <w:t>тающий человек должен уметь ориентироваться и действовать в по</w:t>
      </w:r>
      <w:r w:rsidRPr="00884771">
        <w:rPr>
          <w:sz w:val="26"/>
          <w:szCs w:val="26"/>
        </w:rPr>
        <w:softHyphen/>
        <w:t xml:space="preserve">стоянно меняющемся мире производства, бизнеса, </w:t>
      </w:r>
      <w:proofErr w:type="spellStart"/>
      <w:r w:rsidRPr="00884771">
        <w:rPr>
          <w:sz w:val="26"/>
          <w:szCs w:val="26"/>
        </w:rPr>
        <w:t>общественно</w:t>
      </w:r>
      <w:r w:rsidRPr="00884771">
        <w:rPr>
          <w:sz w:val="26"/>
          <w:szCs w:val="26"/>
        </w:rPr>
        <w:softHyphen/>
        <w:t>политической</w:t>
      </w:r>
      <w:proofErr w:type="spellEnd"/>
      <w:r w:rsidRPr="00884771">
        <w:rPr>
          <w:sz w:val="26"/>
          <w:szCs w:val="26"/>
        </w:rPr>
        <w:t xml:space="preserve"> жизни, коммуникации, не потерять при этом своей самобытности, нравственных начал, уважения к себе и другим людям, способности к самопознанию и самосовершенствованию. </w:t>
      </w:r>
    </w:p>
    <w:p w:rsidR="0056051E" w:rsidRPr="00884771" w:rsidRDefault="0056051E" w:rsidP="00FF095A">
      <w:pPr>
        <w:pStyle w:val="af"/>
        <w:ind w:firstLine="567"/>
        <w:jc w:val="both"/>
        <w:rPr>
          <w:sz w:val="26"/>
          <w:szCs w:val="26"/>
        </w:rPr>
      </w:pPr>
      <w:r w:rsidRPr="00884771">
        <w:rPr>
          <w:sz w:val="26"/>
          <w:szCs w:val="26"/>
        </w:rPr>
        <w:lastRenderedPageBreak/>
        <w:t>Таким образом, в воспитательном процессе взаимодействуют, обогащая друг друга, два начала: момент самореализации, самоорганизации, самоосуществления личности и момент ее социализации, обеспечения таких отношений с социумом, которые способствовали бы максимальному раскрытию индивидуального творческого потенциала. Отсюда вытекает проблема, над которой работает педагогический коллектив.</w:t>
      </w:r>
    </w:p>
    <w:p w:rsidR="0056051E" w:rsidRPr="00884771" w:rsidRDefault="0056051E" w:rsidP="0056051E">
      <w:pPr>
        <w:ind w:firstLine="567"/>
        <w:jc w:val="both"/>
        <w:rPr>
          <w:sz w:val="26"/>
          <w:szCs w:val="26"/>
        </w:rPr>
      </w:pPr>
      <w:r w:rsidRPr="00884771">
        <w:rPr>
          <w:b/>
          <w:sz w:val="26"/>
          <w:szCs w:val="26"/>
        </w:rPr>
        <w:t xml:space="preserve">Стратегической целью воспитательной работы </w:t>
      </w:r>
      <w:r w:rsidRPr="00884771">
        <w:rPr>
          <w:sz w:val="26"/>
          <w:szCs w:val="26"/>
        </w:rPr>
        <w:t>педагогического коллектива школы на ближайшие годы является: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BE4EB2" w:rsidRPr="00BE4EB2" w:rsidRDefault="0056051E" w:rsidP="00BE4EB2">
      <w:pPr>
        <w:jc w:val="both"/>
        <w:rPr>
          <w:b/>
          <w:sz w:val="26"/>
          <w:szCs w:val="26"/>
        </w:rPr>
      </w:pPr>
      <w:r w:rsidRPr="00884771">
        <w:rPr>
          <w:b/>
          <w:sz w:val="26"/>
          <w:szCs w:val="26"/>
        </w:rPr>
        <w:t xml:space="preserve">Прогнозируемый результат нашей деятельности – это наш выпускник, </w:t>
      </w:r>
      <w:r w:rsidR="00BE4EB2" w:rsidRPr="00BE4EB2">
        <w:rPr>
          <w:b/>
          <w:sz w:val="26"/>
          <w:szCs w:val="26"/>
        </w:rPr>
        <w:t xml:space="preserve"> социально-адаптированная психически и физически здоровая личность, с его духовностью, универсальностью, творческим началом. Это человек гуманистического взгляда на мир. В нем </w:t>
      </w:r>
      <w:proofErr w:type="gramStart"/>
      <w:r w:rsidR="00BE4EB2" w:rsidRPr="00BE4EB2">
        <w:rPr>
          <w:b/>
          <w:sz w:val="26"/>
          <w:szCs w:val="26"/>
        </w:rPr>
        <w:t>соединены</w:t>
      </w:r>
      <w:proofErr w:type="gramEnd"/>
      <w:r w:rsidR="00BE4EB2" w:rsidRPr="00BE4EB2">
        <w:rPr>
          <w:b/>
          <w:sz w:val="26"/>
          <w:szCs w:val="26"/>
        </w:rPr>
        <w:t xml:space="preserve"> интеллект с чувством, знание с верой, умение логически мыслить со способностью понимать прекрасное. </w:t>
      </w:r>
    </w:p>
    <w:p w:rsidR="0056051E" w:rsidRDefault="0056051E" w:rsidP="00BE4EB2">
      <w:pPr>
        <w:ind w:firstLine="567"/>
        <w:jc w:val="both"/>
        <w:rPr>
          <w:sz w:val="26"/>
          <w:szCs w:val="26"/>
        </w:rPr>
      </w:pPr>
      <w:r w:rsidRPr="00884771">
        <w:rPr>
          <w:sz w:val="26"/>
          <w:szCs w:val="26"/>
        </w:rPr>
        <w:t>Исходя из стратегической цели воспитания и прогнозируемого результата, на каждый учебный год формулируются конкретные задачи.</w:t>
      </w:r>
      <w:r w:rsidR="00C02358" w:rsidRPr="00C02358">
        <w:rPr>
          <w:sz w:val="26"/>
          <w:szCs w:val="26"/>
        </w:rPr>
        <w:t xml:space="preserve"> </w:t>
      </w:r>
      <w:r w:rsidRPr="00884771">
        <w:rPr>
          <w:sz w:val="26"/>
          <w:szCs w:val="26"/>
        </w:rPr>
        <w:t>Мы хотим построить школу равных возможностей (адаптивную).</w:t>
      </w:r>
      <w:r w:rsidR="00FE0045">
        <w:rPr>
          <w:sz w:val="26"/>
          <w:szCs w:val="26"/>
        </w:rPr>
        <w:t xml:space="preserve"> </w:t>
      </w:r>
      <w:r w:rsidRPr="00884771">
        <w:rPr>
          <w:sz w:val="26"/>
          <w:szCs w:val="26"/>
        </w:rPr>
        <w:t>Адаптивная школа - это школа со смешанным контингентом учащихся, где учатся одаренные и обычные дети, а также дети, нуждающиеся в коррекционно-развивающем обучении. Исходя из этого, структура образовательного учреждения функционирует в рамках трех ступеней:</w:t>
      </w:r>
    </w:p>
    <w:p w:rsidR="0056051E" w:rsidRDefault="0056051E" w:rsidP="0056051E">
      <w:pPr>
        <w:pStyle w:val="a3"/>
        <w:spacing w:before="0" w:beforeAutospacing="0" w:after="0" w:afterAutospacing="0"/>
        <w:ind w:firstLine="567"/>
        <w:jc w:val="both"/>
        <w:rPr>
          <w:sz w:val="26"/>
          <w:szCs w:val="26"/>
        </w:rPr>
      </w:pPr>
      <w:r w:rsidRPr="00884771">
        <w:rPr>
          <w:sz w:val="26"/>
          <w:szCs w:val="26"/>
        </w:rPr>
        <w:t>I ступень - начальные классы;</w:t>
      </w:r>
    </w:p>
    <w:p w:rsidR="0056051E" w:rsidRDefault="0056051E" w:rsidP="0056051E">
      <w:pPr>
        <w:pStyle w:val="a3"/>
        <w:spacing w:before="0" w:beforeAutospacing="0" w:after="0" w:afterAutospacing="0"/>
        <w:ind w:firstLine="567"/>
        <w:jc w:val="both"/>
        <w:rPr>
          <w:sz w:val="26"/>
          <w:szCs w:val="26"/>
        </w:rPr>
      </w:pPr>
      <w:r w:rsidRPr="00884771">
        <w:rPr>
          <w:sz w:val="26"/>
          <w:szCs w:val="26"/>
        </w:rPr>
        <w:t>II ступень - основная школа;</w:t>
      </w:r>
    </w:p>
    <w:p w:rsidR="0056051E" w:rsidRDefault="0056051E" w:rsidP="0056051E">
      <w:pPr>
        <w:pStyle w:val="a3"/>
        <w:spacing w:before="0" w:beforeAutospacing="0" w:after="0" w:afterAutospacing="0"/>
        <w:ind w:firstLine="567"/>
        <w:jc w:val="both"/>
        <w:rPr>
          <w:sz w:val="26"/>
          <w:szCs w:val="26"/>
        </w:rPr>
      </w:pPr>
      <w:r w:rsidRPr="00884771">
        <w:rPr>
          <w:sz w:val="26"/>
          <w:szCs w:val="26"/>
        </w:rPr>
        <w:t>III ступень - средняя школа.</w:t>
      </w:r>
    </w:p>
    <w:p w:rsidR="0056051E" w:rsidRDefault="0056051E" w:rsidP="0056051E">
      <w:pPr>
        <w:pStyle w:val="a3"/>
        <w:spacing w:before="0" w:beforeAutospacing="0" w:after="0" w:afterAutospacing="0"/>
        <w:ind w:firstLine="567"/>
        <w:jc w:val="both"/>
        <w:rPr>
          <w:sz w:val="26"/>
          <w:szCs w:val="26"/>
        </w:rPr>
      </w:pPr>
      <w:r w:rsidRPr="00884771">
        <w:rPr>
          <w:sz w:val="26"/>
          <w:szCs w:val="26"/>
        </w:rPr>
        <w:t>В течение нескольких лет педагогический коллектив знакомился, изучал и апробировал различные педагогические технологии. Для достижения новых целей образования школа выбрала стратегическую идею –</w:t>
      </w:r>
      <w:r w:rsidR="00FE0045">
        <w:rPr>
          <w:sz w:val="26"/>
          <w:szCs w:val="26"/>
        </w:rPr>
        <w:t xml:space="preserve"> </w:t>
      </w:r>
      <w:r w:rsidRPr="00884771">
        <w:rPr>
          <w:sz w:val="26"/>
          <w:szCs w:val="26"/>
        </w:rPr>
        <w:t>идею реализации личностно ориентированного образования и воспитания.</w:t>
      </w:r>
    </w:p>
    <w:p w:rsidR="0056051E" w:rsidRDefault="0056051E" w:rsidP="0056051E">
      <w:pPr>
        <w:pStyle w:val="a3"/>
        <w:spacing w:before="0" w:beforeAutospacing="0" w:after="0" w:afterAutospacing="0"/>
        <w:ind w:firstLine="567"/>
        <w:jc w:val="both"/>
        <w:rPr>
          <w:sz w:val="26"/>
          <w:szCs w:val="26"/>
        </w:rPr>
      </w:pPr>
      <w:r w:rsidRPr="00884771">
        <w:rPr>
          <w:sz w:val="26"/>
          <w:szCs w:val="26"/>
        </w:rPr>
        <w:t>Личностно-ориентированное образование и воспитание</w:t>
      </w:r>
      <w:r w:rsidR="00765D88" w:rsidRPr="00884771">
        <w:rPr>
          <w:sz w:val="26"/>
          <w:szCs w:val="26"/>
        </w:rPr>
        <w:t xml:space="preserve"> –</w:t>
      </w:r>
      <w:r w:rsidR="00765D88">
        <w:rPr>
          <w:sz w:val="26"/>
          <w:szCs w:val="26"/>
        </w:rPr>
        <w:t xml:space="preserve"> </w:t>
      </w:r>
      <w:r w:rsidRPr="00884771">
        <w:rPr>
          <w:sz w:val="26"/>
          <w:szCs w:val="26"/>
        </w:rPr>
        <w:t>это образование учащихся в школе, направленное на воспитание каждого ученика развитой самостоятельной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w:t>
      </w:r>
      <w:r>
        <w:rPr>
          <w:sz w:val="26"/>
          <w:szCs w:val="26"/>
        </w:rPr>
        <w:t xml:space="preserve"> </w:t>
      </w:r>
      <w:proofErr w:type="gramStart"/>
      <w:r w:rsidRPr="00884771">
        <w:rPr>
          <w:sz w:val="26"/>
          <w:szCs w:val="26"/>
        </w:rPr>
        <w:t>Основными условиями, определяющими процесс формирования личности человека являются</w:t>
      </w:r>
      <w:proofErr w:type="gramEnd"/>
      <w:r w:rsidRPr="00884771">
        <w:rPr>
          <w:sz w:val="26"/>
          <w:szCs w:val="26"/>
        </w:rPr>
        <w:t>:</w:t>
      </w:r>
      <w:r w:rsidRPr="00884771">
        <w:rPr>
          <w:sz w:val="26"/>
          <w:szCs w:val="26"/>
        </w:rPr>
        <w:br/>
        <w:t xml:space="preserve">- природные задатки человека, определяющие возможности развития его личностных способностей и черт характера. Они могут быть ярко выраженными и очень незначительными. В процессе жизни, воспитания и самовоспитания эти задатки могут быть развиты в способности и таланты, а могут </w:t>
      </w:r>
      <w:proofErr w:type="gramStart"/>
      <w:r w:rsidRPr="00884771">
        <w:rPr>
          <w:sz w:val="26"/>
          <w:szCs w:val="26"/>
        </w:rPr>
        <w:t>быть</w:t>
      </w:r>
      <w:proofErr w:type="gramEnd"/>
      <w:r w:rsidRPr="00884771">
        <w:rPr>
          <w:sz w:val="26"/>
          <w:szCs w:val="26"/>
        </w:rPr>
        <w:t xml:space="preserve"> и погублены неразумным воспитанием. При разумном воспитании добрые задатки укрепляются, развиваются, а дурные</w:t>
      </w:r>
      <w:r w:rsidR="00765D88" w:rsidRPr="00884771">
        <w:rPr>
          <w:sz w:val="26"/>
          <w:szCs w:val="26"/>
        </w:rPr>
        <w:t xml:space="preserve"> –</w:t>
      </w:r>
      <w:r w:rsidR="00765D88">
        <w:rPr>
          <w:sz w:val="26"/>
          <w:szCs w:val="26"/>
        </w:rPr>
        <w:t xml:space="preserve"> </w:t>
      </w:r>
      <w:r w:rsidRPr="00884771">
        <w:rPr>
          <w:sz w:val="26"/>
          <w:szCs w:val="26"/>
        </w:rPr>
        <w:t>сглаживаются. Главное</w:t>
      </w:r>
      <w:r w:rsidR="00765D88">
        <w:rPr>
          <w:sz w:val="26"/>
          <w:szCs w:val="26"/>
        </w:rPr>
        <w:t xml:space="preserve"> </w:t>
      </w:r>
      <w:r w:rsidR="00765D88" w:rsidRPr="00884771">
        <w:rPr>
          <w:sz w:val="26"/>
          <w:szCs w:val="26"/>
        </w:rPr>
        <w:t>–</w:t>
      </w:r>
      <w:r w:rsidR="00765D88">
        <w:rPr>
          <w:sz w:val="26"/>
          <w:szCs w:val="26"/>
        </w:rPr>
        <w:t xml:space="preserve"> </w:t>
      </w:r>
      <w:r w:rsidRPr="00884771">
        <w:rPr>
          <w:sz w:val="26"/>
          <w:szCs w:val="26"/>
        </w:rPr>
        <w:t>воспитание должно быть направлено на развитие у каждого школьника силы воли для преодоления соблазнов и слабостей, таящихся в природе человека и в окружающей среде;</w:t>
      </w:r>
      <w:r w:rsidRPr="00884771">
        <w:rPr>
          <w:sz w:val="26"/>
          <w:szCs w:val="26"/>
        </w:rPr>
        <w:br/>
        <w:t xml:space="preserve">- особенности семьи и ее отношение к ребенку. Сейчас семейное воспитание переживает тяжелейший кризис: распространение преступности, пьянства, курения, наркомании, огромное число разводов, приводят к тому, что значительное число детей не получают разумного семейного воспитания. Поэтому школа должна </w:t>
      </w:r>
      <w:r w:rsidRPr="00884771">
        <w:rPr>
          <w:sz w:val="26"/>
          <w:szCs w:val="26"/>
        </w:rPr>
        <w:lastRenderedPageBreak/>
        <w:t>возмещать издержки семейного воспитания. Это одна из важнейших задач школы в современных условиях;</w:t>
      </w:r>
    </w:p>
    <w:p w:rsidR="005932A1" w:rsidRDefault="0056051E" w:rsidP="0056051E">
      <w:pPr>
        <w:pStyle w:val="a3"/>
        <w:spacing w:before="0" w:beforeAutospacing="0" w:after="0" w:afterAutospacing="0"/>
        <w:jc w:val="both"/>
        <w:rPr>
          <w:sz w:val="26"/>
          <w:szCs w:val="26"/>
        </w:rPr>
      </w:pPr>
      <w:r w:rsidRPr="00884771">
        <w:rPr>
          <w:sz w:val="26"/>
          <w:szCs w:val="26"/>
        </w:rPr>
        <w:t>- социальная среда, в которой живет и развивается человек. Это и среда непосредственного окружения человека (микросоциум) и более широкая, которая оказывает на него воздействие опосредованно, через создание общественного мнения, шкалы ценностей, господствующих взглядов;</w:t>
      </w:r>
    </w:p>
    <w:p w:rsidR="0056051E" w:rsidRDefault="0056051E" w:rsidP="0056051E">
      <w:pPr>
        <w:pStyle w:val="a3"/>
        <w:spacing w:before="0" w:beforeAutospacing="0" w:after="0" w:afterAutospacing="0"/>
        <w:jc w:val="both"/>
        <w:rPr>
          <w:sz w:val="26"/>
          <w:szCs w:val="26"/>
        </w:rPr>
      </w:pPr>
      <w:r w:rsidRPr="00884771">
        <w:rPr>
          <w:sz w:val="26"/>
          <w:szCs w:val="26"/>
        </w:rPr>
        <w:t>- воспитательное учреждение, в котором получает образование человек. От того, какое это учреждение, какие цели оно реализует, какова социальная среда, создаваемая в нем, каково его влияние на обучаемых и воспитуемых, решающим образом зависят особенности и характер формируемой личности учащегося.</w:t>
      </w:r>
      <w:r w:rsidRPr="00884771">
        <w:rPr>
          <w:sz w:val="26"/>
          <w:szCs w:val="26"/>
        </w:rPr>
        <w:br/>
        <w:t>Решение этой проблемы и определяет концепцию такого образования -</w:t>
      </w:r>
      <w:r w:rsidR="00FE0045">
        <w:rPr>
          <w:sz w:val="26"/>
          <w:szCs w:val="26"/>
        </w:rPr>
        <w:t xml:space="preserve"> </w:t>
      </w:r>
      <w:r w:rsidRPr="00884771">
        <w:rPr>
          <w:sz w:val="26"/>
          <w:szCs w:val="26"/>
        </w:rPr>
        <w:t>мы выбираем для себя адаптивную модель школы, которая реализует личностно ориентированную концепцию образования.</w:t>
      </w:r>
    </w:p>
    <w:p w:rsidR="0056051E" w:rsidRPr="00884771" w:rsidRDefault="0056051E" w:rsidP="0056051E">
      <w:pPr>
        <w:pStyle w:val="a3"/>
        <w:spacing w:before="0" w:beforeAutospacing="0" w:after="0" w:afterAutospacing="0"/>
        <w:ind w:firstLine="567"/>
        <w:jc w:val="both"/>
        <w:rPr>
          <w:sz w:val="26"/>
          <w:szCs w:val="26"/>
        </w:rPr>
      </w:pPr>
      <w:r w:rsidRPr="00884771">
        <w:rPr>
          <w:sz w:val="26"/>
          <w:szCs w:val="26"/>
        </w:rPr>
        <w:t>Личностно</w:t>
      </w:r>
      <w:r w:rsidR="00765D88">
        <w:rPr>
          <w:sz w:val="26"/>
          <w:szCs w:val="26"/>
        </w:rPr>
        <w:t>-</w:t>
      </w:r>
      <w:r w:rsidRPr="00884771">
        <w:rPr>
          <w:sz w:val="26"/>
          <w:szCs w:val="26"/>
        </w:rPr>
        <w:t>ориентированное образование в школе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w:t>
      </w:r>
      <w:r w:rsidR="00C02358">
        <w:rPr>
          <w:sz w:val="26"/>
          <w:szCs w:val="26"/>
        </w:rPr>
        <w:t xml:space="preserve">циями, интересами и склонностями, </w:t>
      </w:r>
      <w:r w:rsidRPr="00884771">
        <w:rPr>
          <w:sz w:val="26"/>
          <w:szCs w:val="26"/>
        </w:rPr>
        <w:t>с тем, чтобы жить полной, осмысленной и творческой жизнью.</w:t>
      </w:r>
    </w:p>
    <w:p w:rsidR="0056051E" w:rsidRPr="00884771" w:rsidRDefault="0056051E" w:rsidP="0056051E">
      <w:pPr>
        <w:pStyle w:val="a3"/>
        <w:spacing w:before="0" w:beforeAutospacing="0" w:after="0" w:afterAutospacing="0"/>
        <w:ind w:firstLine="567"/>
        <w:jc w:val="both"/>
        <w:rPr>
          <w:sz w:val="26"/>
          <w:szCs w:val="26"/>
        </w:rPr>
      </w:pPr>
      <w:r w:rsidRPr="00884771">
        <w:rPr>
          <w:sz w:val="26"/>
          <w:szCs w:val="26"/>
        </w:rPr>
        <w:t>Учащиеся в школе, осуществляющей личностно</w:t>
      </w:r>
      <w:r w:rsidR="00765D88">
        <w:rPr>
          <w:sz w:val="26"/>
          <w:szCs w:val="26"/>
        </w:rPr>
        <w:t>-</w:t>
      </w:r>
      <w:r w:rsidRPr="00884771">
        <w:rPr>
          <w:sz w:val="26"/>
          <w:szCs w:val="26"/>
        </w:rPr>
        <w:t xml:space="preserve">ориентированное образование,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 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и добро и пользу всему обществу. </w:t>
      </w:r>
    </w:p>
    <w:p w:rsidR="0056051E" w:rsidRPr="004D1048" w:rsidRDefault="0056051E" w:rsidP="0056051E">
      <w:pPr>
        <w:pStyle w:val="a3"/>
        <w:spacing w:before="0" w:beforeAutospacing="0" w:after="0" w:afterAutospacing="0"/>
        <w:ind w:firstLine="567"/>
        <w:jc w:val="both"/>
        <w:rPr>
          <w:rStyle w:val="ae"/>
          <w:b w:val="0"/>
          <w:sz w:val="26"/>
          <w:szCs w:val="26"/>
        </w:rPr>
      </w:pPr>
      <w:r w:rsidRPr="00884771">
        <w:rPr>
          <w:rStyle w:val="ae"/>
          <w:sz w:val="26"/>
          <w:szCs w:val="26"/>
        </w:rPr>
        <w:t xml:space="preserve">В основу </w:t>
      </w:r>
      <w:r w:rsidR="00FE0045">
        <w:rPr>
          <w:rStyle w:val="ae"/>
          <w:sz w:val="26"/>
          <w:szCs w:val="26"/>
        </w:rPr>
        <w:t xml:space="preserve">воспитательного </w:t>
      </w:r>
      <w:r w:rsidRPr="00884771">
        <w:rPr>
          <w:rStyle w:val="ae"/>
          <w:sz w:val="26"/>
          <w:szCs w:val="26"/>
        </w:rPr>
        <w:t xml:space="preserve">процесса педагогический коллектив </w:t>
      </w:r>
      <w:r w:rsidRPr="004D1048">
        <w:rPr>
          <w:rStyle w:val="ae"/>
          <w:b w:val="0"/>
          <w:sz w:val="26"/>
          <w:szCs w:val="26"/>
        </w:rPr>
        <w:t>закладывает следующие принципы:</w:t>
      </w:r>
    </w:p>
    <w:p w:rsidR="004D1048" w:rsidRPr="004D1048" w:rsidRDefault="004D1048" w:rsidP="004D1048">
      <w:pPr>
        <w:pStyle w:val="a3"/>
        <w:spacing w:before="0" w:beforeAutospacing="0" w:after="0" w:afterAutospacing="0"/>
        <w:ind w:firstLine="567"/>
        <w:jc w:val="both"/>
        <w:rPr>
          <w:rStyle w:val="ae"/>
          <w:b w:val="0"/>
          <w:sz w:val="26"/>
          <w:szCs w:val="26"/>
        </w:rPr>
      </w:pPr>
      <w:r w:rsidRPr="004D1048">
        <w:rPr>
          <w:rStyle w:val="ae"/>
          <w:b w:val="0"/>
          <w:sz w:val="26"/>
          <w:szCs w:val="26"/>
        </w:rPr>
        <w:t>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w:t>
      </w:r>
    </w:p>
    <w:p w:rsidR="004D1048" w:rsidRPr="004D1048" w:rsidRDefault="004D1048" w:rsidP="004D1048">
      <w:pPr>
        <w:pStyle w:val="a3"/>
        <w:spacing w:before="0" w:beforeAutospacing="0" w:after="0" w:afterAutospacing="0"/>
        <w:ind w:firstLine="567"/>
        <w:jc w:val="both"/>
        <w:rPr>
          <w:rStyle w:val="ae"/>
          <w:b w:val="0"/>
          <w:sz w:val="26"/>
          <w:szCs w:val="26"/>
        </w:rPr>
      </w:pPr>
      <w:r w:rsidRPr="004D1048">
        <w:rPr>
          <w:rStyle w:val="ae"/>
          <w:b w:val="0"/>
          <w:sz w:val="26"/>
          <w:szCs w:val="26"/>
        </w:rPr>
        <w:t xml:space="preserve">Принцип гуманистической направленности воспитания - отношение педагога к воспитанникам как к ответственным субъектам собственного развития, </w:t>
      </w:r>
      <w:proofErr w:type="gramStart"/>
      <w:r w:rsidRPr="004D1048">
        <w:rPr>
          <w:rStyle w:val="ae"/>
          <w:b w:val="0"/>
          <w:sz w:val="26"/>
          <w:szCs w:val="26"/>
        </w:rPr>
        <w:t>субъект-субъектный</w:t>
      </w:r>
      <w:proofErr w:type="gramEnd"/>
      <w:r w:rsidRPr="004D1048">
        <w:rPr>
          <w:rStyle w:val="ae"/>
          <w:b w:val="0"/>
          <w:sz w:val="26"/>
          <w:szCs w:val="26"/>
        </w:rPr>
        <w:t xml:space="preserve"> характер в отношении взаимодействия, оказание психолого-педагогический помощи детям, подросткам, молодежи в процессе социализации.</w:t>
      </w:r>
    </w:p>
    <w:p w:rsidR="004D1048" w:rsidRPr="004D1048" w:rsidRDefault="004D1048" w:rsidP="004D1048">
      <w:pPr>
        <w:pStyle w:val="a3"/>
        <w:spacing w:before="0" w:beforeAutospacing="0" w:after="0" w:afterAutospacing="0"/>
        <w:ind w:firstLine="567"/>
        <w:jc w:val="both"/>
        <w:rPr>
          <w:rStyle w:val="ae"/>
          <w:b w:val="0"/>
          <w:sz w:val="26"/>
          <w:szCs w:val="26"/>
        </w:rPr>
      </w:pPr>
      <w:r w:rsidRPr="004D1048">
        <w:rPr>
          <w:rStyle w:val="ae"/>
          <w:b w:val="0"/>
          <w:sz w:val="26"/>
          <w:szCs w:val="26"/>
        </w:rPr>
        <w:t xml:space="preserve"> Принцип </w:t>
      </w:r>
      <w:proofErr w:type="spellStart"/>
      <w:r w:rsidRPr="004D1048">
        <w:rPr>
          <w:rStyle w:val="ae"/>
          <w:b w:val="0"/>
          <w:sz w:val="26"/>
          <w:szCs w:val="26"/>
        </w:rPr>
        <w:t>п</w:t>
      </w:r>
      <w:r w:rsidR="00BE4EB2">
        <w:rPr>
          <w:rStyle w:val="ae"/>
          <w:b w:val="0"/>
          <w:sz w:val="26"/>
          <w:szCs w:val="26"/>
        </w:rPr>
        <w:t>риродосообразности</w:t>
      </w:r>
      <w:proofErr w:type="spellEnd"/>
      <w:r w:rsidR="00BE4EB2">
        <w:rPr>
          <w:rStyle w:val="ae"/>
          <w:b w:val="0"/>
          <w:sz w:val="26"/>
          <w:szCs w:val="26"/>
        </w:rPr>
        <w:t xml:space="preserve"> воспитания - </w:t>
      </w:r>
      <w:r w:rsidRPr="004D1048">
        <w:rPr>
          <w:rStyle w:val="ae"/>
          <w:b w:val="0"/>
          <w:sz w:val="26"/>
          <w:szCs w:val="26"/>
        </w:rPr>
        <w:t>научное понимание взаимосвязи природных и социокультурных процессов; воспитание обучающихся сообразно  полу и возрасту, формирование  ответственности за экологические последствия своих действий и поведения.</w:t>
      </w:r>
    </w:p>
    <w:p w:rsidR="004D1048" w:rsidRPr="004D1048" w:rsidRDefault="004D1048" w:rsidP="004D1048">
      <w:pPr>
        <w:pStyle w:val="a3"/>
        <w:spacing w:before="0" w:beforeAutospacing="0" w:after="0" w:afterAutospacing="0"/>
        <w:ind w:firstLine="567"/>
        <w:jc w:val="both"/>
        <w:rPr>
          <w:rStyle w:val="ae"/>
          <w:b w:val="0"/>
          <w:sz w:val="26"/>
          <w:szCs w:val="26"/>
        </w:rPr>
      </w:pPr>
      <w:r w:rsidRPr="004D1048">
        <w:rPr>
          <w:rStyle w:val="ae"/>
          <w:b w:val="0"/>
          <w:sz w:val="26"/>
          <w:szCs w:val="26"/>
        </w:rPr>
        <w:t xml:space="preserve"> Принцип </w:t>
      </w:r>
      <w:proofErr w:type="spellStart"/>
      <w:r w:rsidRPr="004D1048">
        <w:rPr>
          <w:rStyle w:val="ae"/>
          <w:b w:val="0"/>
          <w:sz w:val="26"/>
          <w:szCs w:val="26"/>
        </w:rPr>
        <w:t>культуросообразности</w:t>
      </w:r>
      <w:proofErr w:type="spellEnd"/>
      <w:r w:rsidRPr="004D1048">
        <w:rPr>
          <w:rStyle w:val="ae"/>
          <w:b w:val="0"/>
          <w:sz w:val="26"/>
          <w:szCs w:val="26"/>
        </w:rPr>
        <w:t xml:space="preserve">, основывающийся на общечеловеческих ценностях, ценностях и нормах общенациональной  и этнических культур и региональных традиций, не противоречащих общечеловеческим ценностям; построение воспитательного процесса в соответствии с </w:t>
      </w:r>
      <w:proofErr w:type="spellStart"/>
      <w:r w:rsidRPr="004D1048">
        <w:rPr>
          <w:rStyle w:val="ae"/>
          <w:b w:val="0"/>
          <w:sz w:val="26"/>
          <w:szCs w:val="26"/>
        </w:rPr>
        <w:t>поликультурностью</w:t>
      </w:r>
      <w:proofErr w:type="spellEnd"/>
      <w:r w:rsidRPr="004D1048">
        <w:rPr>
          <w:rStyle w:val="ae"/>
          <w:b w:val="0"/>
          <w:sz w:val="26"/>
          <w:szCs w:val="26"/>
        </w:rPr>
        <w:t xml:space="preserve"> и многоукладностью жизни округа.</w:t>
      </w:r>
    </w:p>
    <w:p w:rsidR="004D1048" w:rsidRPr="004D1048" w:rsidRDefault="004D1048" w:rsidP="00BE4EB2">
      <w:pPr>
        <w:pStyle w:val="a3"/>
        <w:spacing w:before="0" w:beforeAutospacing="0" w:after="0" w:afterAutospacing="0"/>
        <w:ind w:firstLine="567"/>
        <w:jc w:val="both"/>
        <w:rPr>
          <w:rStyle w:val="ae"/>
          <w:b w:val="0"/>
          <w:sz w:val="26"/>
          <w:szCs w:val="26"/>
        </w:rPr>
      </w:pPr>
      <w:r w:rsidRPr="004D1048">
        <w:rPr>
          <w:rStyle w:val="ae"/>
          <w:b w:val="0"/>
          <w:sz w:val="26"/>
          <w:szCs w:val="26"/>
        </w:rPr>
        <w:t xml:space="preserve">Принцип вариативности воспитательных систем, удовлетворяющий потребности детей, подростков и молодежи в различных социально-ориентированных моделях воспитательных  организаций. Каждое образовательное учреждение имеет право на разработку собственной воспитательной системы, исходя из специфики деятельности и имеющихся возможностей и условий, при </w:t>
      </w:r>
      <w:r w:rsidRPr="004D1048">
        <w:rPr>
          <w:rStyle w:val="ae"/>
          <w:b w:val="0"/>
          <w:sz w:val="26"/>
          <w:szCs w:val="26"/>
        </w:rPr>
        <w:lastRenderedPageBreak/>
        <w:t xml:space="preserve">этом сохраняя общие тенденции воспитания   окружной   воспитательной системы общего образования.  </w:t>
      </w:r>
    </w:p>
    <w:p w:rsidR="004D1048" w:rsidRPr="004D1048" w:rsidRDefault="004D1048" w:rsidP="00BE4EB2">
      <w:pPr>
        <w:pStyle w:val="a3"/>
        <w:spacing w:before="0" w:beforeAutospacing="0" w:after="0" w:afterAutospacing="0"/>
        <w:ind w:firstLine="567"/>
        <w:jc w:val="both"/>
        <w:rPr>
          <w:rStyle w:val="ae"/>
          <w:b w:val="0"/>
          <w:sz w:val="26"/>
          <w:szCs w:val="26"/>
        </w:rPr>
      </w:pPr>
      <w:r w:rsidRPr="004D1048">
        <w:rPr>
          <w:rStyle w:val="ae"/>
          <w:b w:val="0"/>
          <w:sz w:val="26"/>
          <w:szCs w:val="26"/>
        </w:rPr>
        <w:t>Принцип личностно-значимой деятельности, предполагающий   участие детей в различных формах деятельности в соответствии с личностными смыслами, жизненными установками обучающихся.</w:t>
      </w:r>
    </w:p>
    <w:p w:rsidR="004D1048" w:rsidRPr="004D1048" w:rsidRDefault="004D1048" w:rsidP="00BE4EB2">
      <w:pPr>
        <w:pStyle w:val="a3"/>
        <w:spacing w:before="0" w:beforeAutospacing="0" w:after="0" w:afterAutospacing="0"/>
        <w:ind w:firstLine="567"/>
        <w:jc w:val="both"/>
        <w:rPr>
          <w:rStyle w:val="ae"/>
          <w:b w:val="0"/>
          <w:sz w:val="26"/>
          <w:szCs w:val="26"/>
        </w:rPr>
      </w:pPr>
      <w:proofErr w:type="gramStart"/>
      <w:r w:rsidRPr="004D1048">
        <w:rPr>
          <w:rStyle w:val="ae"/>
          <w:b w:val="0"/>
          <w:sz w:val="26"/>
          <w:szCs w:val="26"/>
        </w:rPr>
        <w:t xml:space="preserve">Принцип воспитания в коллективе - воспитание, осуществляемое в детско-взрослых общностях различного типа, дающее растущему человеку положительный опыт социальной жизни и создающее благоприятные условия для позитивно направленных самопознания, самоопределения и самореализации. </w:t>
      </w:r>
      <w:proofErr w:type="gramEnd"/>
    </w:p>
    <w:p w:rsidR="004D1048" w:rsidRPr="004D1048" w:rsidRDefault="004D1048" w:rsidP="00BE4EB2">
      <w:pPr>
        <w:pStyle w:val="a3"/>
        <w:spacing w:before="0" w:beforeAutospacing="0" w:after="0" w:afterAutospacing="0"/>
        <w:ind w:firstLine="567"/>
        <w:jc w:val="both"/>
        <w:rPr>
          <w:rStyle w:val="ae"/>
          <w:b w:val="0"/>
          <w:sz w:val="26"/>
          <w:szCs w:val="26"/>
        </w:rPr>
      </w:pPr>
      <w:r w:rsidRPr="004D1048">
        <w:rPr>
          <w:rStyle w:val="ae"/>
          <w:b w:val="0"/>
          <w:sz w:val="26"/>
          <w:szCs w:val="26"/>
        </w:rPr>
        <w:t xml:space="preserve">Принцип преемственности в воспитании  - непрерывность процесса воспитания (как на уровне поколений, так и на уровне системы образования),  необходимость личностного присвоения воспитанниками культурно-исторических  российских ценностей и традиций.     </w:t>
      </w:r>
    </w:p>
    <w:p w:rsidR="00FE0045" w:rsidRPr="004D1048" w:rsidRDefault="004D1048" w:rsidP="004D1048">
      <w:pPr>
        <w:pStyle w:val="a3"/>
        <w:spacing w:before="0" w:beforeAutospacing="0" w:after="0" w:afterAutospacing="0"/>
        <w:ind w:firstLine="567"/>
        <w:jc w:val="both"/>
        <w:rPr>
          <w:rStyle w:val="ae"/>
          <w:b w:val="0"/>
          <w:sz w:val="26"/>
          <w:szCs w:val="26"/>
        </w:rPr>
      </w:pPr>
      <w:r w:rsidRPr="004D1048">
        <w:rPr>
          <w:rStyle w:val="ae"/>
          <w:b w:val="0"/>
          <w:sz w:val="26"/>
          <w:szCs w:val="26"/>
        </w:rPr>
        <w:t>Принцип государственно-общественного управления воспитанием - разделение полномочий и консолидация усилий органов государственной и муниципальной власти и общественных институтов в решении проблем воспитания подрастающего поколения.</w:t>
      </w:r>
    </w:p>
    <w:p w:rsidR="0056051E" w:rsidRDefault="0056051E" w:rsidP="00BE4EB2">
      <w:pPr>
        <w:pStyle w:val="a3"/>
        <w:spacing w:before="0" w:beforeAutospacing="0" w:after="0" w:afterAutospacing="0"/>
        <w:ind w:firstLine="567"/>
        <w:jc w:val="both"/>
        <w:rPr>
          <w:sz w:val="26"/>
          <w:szCs w:val="26"/>
        </w:rPr>
      </w:pPr>
      <w:r w:rsidRPr="00884771">
        <w:rPr>
          <w:rStyle w:val="ae"/>
          <w:sz w:val="26"/>
          <w:szCs w:val="26"/>
        </w:rPr>
        <w:t xml:space="preserve">В основу организации образовательного и инновационного процессов в нашей школе положен </w:t>
      </w:r>
      <w:r w:rsidR="00765D88">
        <w:rPr>
          <w:rStyle w:val="ae"/>
          <w:sz w:val="26"/>
          <w:szCs w:val="26"/>
        </w:rPr>
        <w:t>личностно-ориентированное воспитание</w:t>
      </w:r>
      <w:r w:rsidRPr="00884771">
        <w:rPr>
          <w:rStyle w:val="ae"/>
          <w:sz w:val="26"/>
          <w:szCs w:val="26"/>
        </w:rPr>
        <w:t>, котор</w:t>
      </w:r>
      <w:r w:rsidR="00765D88">
        <w:rPr>
          <w:rStyle w:val="ae"/>
          <w:sz w:val="26"/>
          <w:szCs w:val="26"/>
        </w:rPr>
        <w:t>ое</w:t>
      </w:r>
      <w:r w:rsidRPr="00884771">
        <w:rPr>
          <w:rStyle w:val="ae"/>
          <w:sz w:val="26"/>
          <w:szCs w:val="26"/>
        </w:rPr>
        <w:t>:</w:t>
      </w:r>
      <w:r w:rsidRPr="00884771">
        <w:rPr>
          <w:sz w:val="26"/>
          <w:szCs w:val="26"/>
        </w:rPr>
        <w:br/>
      </w:r>
      <w:r w:rsidR="00BE4EB2">
        <w:rPr>
          <w:sz w:val="26"/>
          <w:szCs w:val="26"/>
        </w:rPr>
        <w:t xml:space="preserve">         </w:t>
      </w:r>
      <w:proofErr w:type="gramStart"/>
      <w:r w:rsidRPr="00884771">
        <w:rPr>
          <w:sz w:val="26"/>
          <w:szCs w:val="26"/>
        </w:rPr>
        <w:t>-с</w:t>
      </w:r>
      <w:proofErr w:type="gramEnd"/>
      <w:r w:rsidRPr="00884771">
        <w:rPr>
          <w:sz w:val="26"/>
          <w:szCs w:val="26"/>
        </w:rPr>
        <w:t>пособствует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C02358" w:rsidRDefault="0056051E" w:rsidP="0056051E">
      <w:pPr>
        <w:pStyle w:val="a3"/>
        <w:spacing w:before="0" w:beforeAutospacing="0" w:after="0" w:afterAutospacing="0"/>
        <w:ind w:firstLine="567"/>
        <w:jc w:val="both"/>
        <w:rPr>
          <w:sz w:val="26"/>
          <w:szCs w:val="26"/>
        </w:rPr>
      </w:pPr>
      <w:r w:rsidRPr="00884771">
        <w:rPr>
          <w:sz w:val="26"/>
          <w:szCs w:val="26"/>
        </w:rPr>
        <w:t>- пробуждает деятельностное начало, пронизывающее все ступени обучения и все формы работы с детьми, которое позволяет строить образовательный процесс в форме диалога и творчески как для учителя, так и для ученика.</w:t>
      </w:r>
      <w:r w:rsidRPr="00884771">
        <w:rPr>
          <w:sz w:val="26"/>
          <w:szCs w:val="26"/>
        </w:rPr>
        <w:br/>
      </w:r>
      <w:r>
        <w:rPr>
          <w:sz w:val="26"/>
          <w:szCs w:val="26"/>
        </w:rPr>
        <w:t xml:space="preserve">          </w:t>
      </w:r>
      <w:r w:rsidRPr="00884771">
        <w:rPr>
          <w:sz w:val="26"/>
          <w:szCs w:val="26"/>
        </w:rPr>
        <w:t xml:space="preserve">Образовательный и </w:t>
      </w:r>
      <w:r w:rsidR="00C02358" w:rsidRPr="00884771">
        <w:rPr>
          <w:sz w:val="26"/>
          <w:szCs w:val="26"/>
        </w:rPr>
        <w:t>воспитательные</w:t>
      </w:r>
      <w:r w:rsidRPr="00884771">
        <w:rPr>
          <w:sz w:val="26"/>
          <w:szCs w:val="26"/>
        </w:rPr>
        <w:t xml:space="preserve"> процессы, ориентированные на подготовку личности к жизни в современном мире, характеризующемся нестабильностью, наличием проблем и проблемных ситуаций во всех потенциальных сферах деятельности выпускника школы, потребностью в усвоении быстро меняющихся знаний, должен обеспечить:</w:t>
      </w:r>
    </w:p>
    <w:p w:rsidR="00C02358" w:rsidRDefault="0056051E" w:rsidP="0056051E">
      <w:pPr>
        <w:pStyle w:val="a3"/>
        <w:spacing w:before="0" w:beforeAutospacing="0" w:after="0" w:afterAutospacing="0"/>
        <w:ind w:firstLine="567"/>
        <w:jc w:val="both"/>
        <w:rPr>
          <w:sz w:val="26"/>
          <w:szCs w:val="26"/>
        </w:rPr>
      </w:pPr>
      <w:r w:rsidRPr="00884771">
        <w:rPr>
          <w:sz w:val="26"/>
          <w:szCs w:val="26"/>
        </w:rPr>
        <w:t>а) мобильность выпускника школы, способность к самостоятельному</w:t>
      </w:r>
      <w:r>
        <w:rPr>
          <w:sz w:val="26"/>
          <w:szCs w:val="26"/>
        </w:rPr>
        <w:t xml:space="preserve"> </w:t>
      </w:r>
      <w:r w:rsidRPr="00884771">
        <w:rPr>
          <w:sz w:val="26"/>
          <w:szCs w:val="26"/>
        </w:rPr>
        <w:t>освоению знаний, возможность развития в себе требуемых умений;</w:t>
      </w:r>
    </w:p>
    <w:p w:rsidR="00C02358" w:rsidRDefault="0056051E" w:rsidP="0056051E">
      <w:pPr>
        <w:pStyle w:val="a3"/>
        <w:spacing w:before="0" w:beforeAutospacing="0" w:after="0" w:afterAutospacing="0"/>
        <w:ind w:firstLine="567"/>
        <w:jc w:val="both"/>
        <w:rPr>
          <w:sz w:val="26"/>
          <w:szCs w:val="26"/>
        </w:rPr>
      </w:pPr>
      <w:r w:rsidRPr="00884771">
        <w:rPr>
          <w:sz w:val="26"/>
          <w:szCs w:val="26"/>
        </w:rPr>
        <w:t>б) овладение поисковым, проблемным, исследовательским, продуктивным типами деятельности.</w:t>
      </w:r>
    </w:p>
    <w:p w:rsidR="00765D88" w:rsidRDefault="0056051E" w:rsidP="0056051E">
      <w:pPr>
        <w:pStyle w:val="a3"/>
        <w:spacing w:before="0" w:beforeAutospacing="0" w:after="0" w:afterAutospacing="0"/>
        <w:ind w:firstLine="567"/>
        <w:jc w:val="both"/>
        <w:rPr>
          <w:sz w:val="26"/>
          <w:szCs w:val="26"/>
        </w:rPr>
      </w:pPr>
      <w:r w:rsidRPr="00884771">
        <w:rPr>
          <w:sz w:val="26"/>
          <w:szCs w:val="26"/>
        </w:rPr>
        <w:t>Особенности и условия построения личностно</w:t>
      </w:r>
      <w:r w:rsidR="00AE5029">
        <w:rPr>
          <w:sz w:val="26"/>
          <w:szCs w:val="26"/>
        </w:rPr>
        <w:t>-</w:t>
      </w:r>
      <w:r w:rsidRPr="00884771">
        <w:rPr>
          <w:sz w:val="26"/>
          <w:szCs w:val="26"/>
        </w:rPr>
        <w:t>ориентированной модели школы:</w:t>
      </w:r>
    </w:p>
    <w:p w:rsidR="00765D88" w:rsidRDefault="0056051E" w:rsidP="0056051E">
      <w:pPr>
        <w:pStyle w:val="a3"/>
        <w:spacing w:before="0" w:beforeAutospacing="0" w:after="0" w:afterAutospacing="0"/>
        <w:ind w:firstLine="567"/>
        <w:jc w:val="both"/>
        <w:rPr>
          <w:sz w:val="26"/>
          <w:szCs w:val="26"/>
        </w:rPr>
      </w:pPr>
      <w:r w:rsidRPr="00884771">
        <w:rPr>
          <w:sz w:val="26"/>
          <w:szCs w:val="26"/>
        </w:rPr>
        <w:t>-создание индивидуального облика школы - выявление оригинальности, особенности школы осуществляется на принципах объединения всего коллектива и постепенного включения его в увлеченную работу.</w:t>
      </w:r>
    </w:p>
    <w:p w:rsidR="00AE5029" w:rsidRDefault="0056051E" w:rsidP="00AE5029">
      <w:pPr>
        <w:pStyle w:val="a3"/>
        <w:spacing w:before="0" w:beforeAutospacing="0" w:after="0" w:afterAutospacing="0"/>
        <w:ind w:firstLine="567"/>
        <w:jc w:val="both"/>
        <w:rPr>
          <w:sz w:val="26"/>
          <w:szCs w:val="26"/>
        </w:rPr>
      </w:pPr>
      <w:r w:rsidRPr="00884771">
        <w:rPr>
          <w:sz w:val="26"/>
          <w:szCs w:val="26"/>
        </w:rPr>
        <w:t>-отношения учителей и учащихся строятся на основе взаимного уважения, принятия друг друга, соучастия, сопереживания, сотрудничества, сотворчества.</w:t>
      </w:r>
      <w:proofErr w:type="gramStart"/>
      <w:r w:rsidRPr="00884771">
        <w:rPr>
          <w:sz w:val="26"/>
          <w:szCs w:val="26"/>
        </w:rPr>
        <w:br/>
        <w:t>-</w:t>
      </w:r>
      <w:proofErr w:type="gramEnd"/>
      <w:r w:rsidRPr="00884771">
        <w:rPr>
          <w:sz w:val="26"/>
          <w:szCs w:val="26"/>
        </w:rPr>
        <w:t>позицию учителя в учебном и воспитательном процессе определяет отказ от авторитаризма, принуждения и принижения личности ученика;</w:t>
      </w:r>
    </w:p>
    <w:p w:rsidR="00AE5029" w:rsidRDefault="0056051E" w:rsidP="00AE5029">
      <w:pPr>
        <w:pStyle w:val="a3"/>
        <w:spacing w:before="0" w:beforeAutospacing="0" w:after="0" w:afterAutospacing="0"/>
        <w:ind w:firstLine="567"/>
        <w:jc w:val="both"/>
        <w:rPr>
          <w:sz w:val="26"/>
          <w:szCs w:val="26"/>
        </w:rPr>
      </w:pPr>
      <w:r w:rsidRPr="00884771">
        <w:rPr>
          <w:sz w:val="26"/>
          <w:szCs w:val="26"/>
        </w:rPr>
        <w:t>-поиск педагогических технологий, методов и техники работы учителя</w:t>
      </w:r>
      <w:r>
        <w:rPr>
          <w:sz w:val="26"/>
          <w:szCs w:val="26"/>
        </w:rPr>
        <w:t xml:space="preserve">, воспитателя </w:t>
      </w:r>
      <w:proofErr w:type="spellStart"/>
      <w:r w:rsidRPr="00884771">
        <w:rPr>
          <w:sz w:val="26"/>
          <w:szCs w:val="26"/>
        </w:rPr>
        <w:t>природосообразной</w:t>
      </w:r>
      <w:proofErr w:type="spellEnd"/>
      <w:r w:rsidRPr="00884771">
        <w:rPr>
          <w:sz w:val="26"/>
          <w:szCs w:val="26"/>
        </w:rPr>
        <w:t>, личностно</w:t>
      </w:r>
      <w:r w:rsidR="00765D88">
        <w:rPr>
          <w:sz w:val="26"/>
          <w:szCs w:val="26"/>
        </w:rPr>
        <w:t>-</w:t>
      </w:r>
      <w:r w:rsidRPr="00884771">
        <w:rPr>
          <w:sz w:val="26"/>
          <w:szCs w:val="26"/>
        </w:rPr>
        <w:t xml:space="preserve">ориентированной, </w:t>
      </w:r>
      <w:proofErr w:type="spellStart"/>
      <w:r w:rsidR="00765D88">
        <w:rPr>
          <w:sz w:val="26"/>
          <w:szCs w:val="26"/>
        </w:rPr>
        <w:t>з</w:t>
      </w:r>
      <w:r w:rsidRPr="00884771">
        <w:rPr>
          <w:sz w:val="26"/>
          <w:szCs w:val="26"/>
        </w:rPr>
        <w:t>доровьесберегающей</w:t>
      </w:r>
      <w:proofErr w:type="spellEnd"/>
      <w:r w:rsidRPr="00884771">
        <w:rPr>
          <w:sz w:val="26"/>
          <w:szCs w:val="26"/>
        </w:rPr>
        <w:t xml:space="preserve">  направленности.</w:t>
      </w:r>
    </w:p>
    <w:p w:rsidR="0056051E" w:rsidRPr="00884771" w:rsidRDefault="0056051E" w:rsidP="00AE5029">
      <w:pPr>
        <w:pStyle w:val="a3"/>
        <w:spacing w:before="0" w:beforeAutospacing="0" w:after="0" w:afterAutospacing="0"/>
        <w:ind w:left="4536"/>
        <w:jc w:val="both"/>
        <w:rPr>
          <w:bCs/>
          <w:sz w:val="26"/>
          <w:szCs w:val="26"/>
        </w:rPr>
      </w:pPr>
      <w:r w:rsidRPr="00884771">
        <w:rPr>
          <w:bCs/>
          <w:sz w:val="26"/>
          <w:szCs w:val="26"/>
        </w:rPr>
        <w:t>Модель адаптивной школы –</w:t>
      </w:r>
      <w:r w:rsidR="00C02358">
        <w:rPr>
          <w:bCs/>
          <w:sz w:val="26"/>
          <w:szCs w:val="26"/>
        </w:rPr>
        <w:t xml:space="preserve"> </w:t>
      </w:r>
      <w:proofErr w:type="spellStart"/>
      <w:r w:rsidRPr="00884771">
        <w:rPr>
          <w:bCs/>
          <w:sz w:val="26"/>
          <w:szCs w:val="26"/>
        </w:rPr>
        <w:t>воспитательно</w:t>
      </w:r>
      <w:proofErr w:type="spellEnd"/>
      <w:r w:rsidRPr="00884771">
        <w:rPr>
          <w:bCs/>
          <w:sz w:val="26"/>
          <w:szCs w:val="26"/>
        </w:rPr>
        <w:t>-образовательное учреждение,</w:t>
      </w:r>
      <w:r w:rsidR="00D85121">
        <w:rPr>
          <w:bCs/>
          <w:sz w:val="26"/>
          <w:szCs w:val="26"/>
        </w:rPr>
        <w:t xml:space="preserve"> </w:t>
      </w:r>
      <w:r w:rsidRPr="00884771">
        <w:rPr>
          <w:bCs/>
          <w:sz w:val="26"/>
          <w:szCs w:val="26"/>
        </w:rPr>
        <w:t xml:space="preserve">которое «стремится, с одной </w:t>
      </w:r>
      <w:r w:rsidRPr="00884771">
        <w:rPr>
          <w:bCs/>
          <w:sz w:val="26"/>
          <w:szCs w:val="26"/>
        </w:rPr>
        <w:lastRenderedPageBreak/>
        <w:t>стороны, максимально адаптироваться к</w:t>
      </w:r>
      <w:r w:rsidR="00D85121">
        <w:rPr>
          <w:bCs/>
          <w:sz w:val="26"/>
          <w:szCs w:val="26"/>
        </w:rPr>
        <w:t xml:space="preserve"> воспитанникам </w:t>
      </w:r>
      <w:r w:rsidRPr="00884771">
        <w:rPr>
          <w:bCs/>
          <w:sz w:val="26"/>
          <w:szCs w:val="26"/>
        </w:rPr>
        <w:t>с их и</w:t>
      </w:r>
      <w:r w:rsidR="00D85121">
        <w:rPr>
          <w:bCs/>
          <w:sz w:val="26"/>
          <w:szCs w:val="26"/>
        </w:rPr>
        <w:t xml:space="preserve">ндивидуальными особенностями, </w:t>
      </w:r>
      <w:r w:rsidRPr="00884771">
        <w:rPr>
          <w:bCs/>
          <w:sz w:val="26"/>
          <w:szCs w:val="26"/>
        </w:rPr>
        <w:t>с другой – по возможности г</w:t>
      </w:r>
      <w:r w:rsidR="00D85121">
        <w:rPr>
          <w:bCs/>
          <w:sz w:val="26"/>
          <w:szCs w:val="26"/>
        </w:rPr>
        <w:t xml:space="preserve">ибко реагировать </w:t>
      </w:r>
      <w:r w:rsidRPr="00884771">
        <w:rPr>
          <w:bCs/>
          <w:sz w:val="26"/>
          <w:szCs w:val="26"/>
        </w:rPr>
        <w:t>на социокультурные изменения среды».</w:t>
      </w:r>
    </w:p>
    <w:p w:rsidR="0056051E" w:rsidRPr="00884771" w:rsidRDefault="0056051E" w:rsidP="00AE5029">
      <w:pPr>
        <w:ind w:left="4536"/>
        <w:jc w:val="both"/>
        <w:rPr>
          <w:sz w:val="26"/>
          <w:szCs w:val="26"/>
        </w:rPr>
      </w:pPr>
      <w:proofErr w:type="spellStart"/>
      <w:r w:rsidRPr="00884771">
        <w:rPr>
          <w:bCs/>
          <w:sz w:val="26"/>
          <w:szCs w:val="26"/>
        </w:rPr>
        <w:t>Е.А.Ямбург</w:t>
      </w:r>
      <w:proofErr w:type="spellEnd"/>
    </w:p>
    <w:p w:rsidR="0056051E" w:rsidRPr="00884771" w:rsidRDefault="0056051E" w:rsidP="00AE5029">
      <w:pPr>
        <w:ind w:left="4536"/>
        <w:rPr>
          <w:sz w:val="26"/>
          <w:szCs w:val="26"/>
        </w:rPr>
      </w:pPr>
    </w:p>
    <w:p w:rsidR="0056051E" w:rsidRDefault="0056051E"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D85121" w:rsidRDefault="00D85121"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BE4EB2" w:rsidRDefault="00BE4EB2" w:rsidP="00D85121">
      <w:pPr>
        <w:ind w:firstLine="4111"/>
        <w:rPr>
          <w:sz w:val="26"/>
          <w:szCs w:val="26"/>
        </w:rPr>
      </w:pPr>
    </w:p>
    <w:p w:rsidR="00EA3BED" w:rsidRDefault="00EA3BED" w:rsidP="00EA3BED">
      <w:pPr>
        <w:pStyle w:val="af"/>
        <w:spacing w:before="206" w:line="288" w:lineRule="exact"/>
        <w:ind w:right="186" w:firstLine="567"/>
        <w:jc w:val="center"/>
        <w:rPr>
          <w:sz w:val="26"/>
          <w:szCs w:val="26"/>
        </w:rPr>
      </w:pPr>
      <w:r w:rsidRPr="00EA3BED">
        <w:rPr>
          <w:b/>
          <w:bCs/>
          <w:sz w:val="28"/>
          <w:szCs w:val="28"/>
          <w:lang w:bidi="he-IL"/>
        </w:rPr>
        <w:lastRenderedPageBreak/>
        <w:t>Цель, задачи программы</w:t>
      </w:r>
    </w:p>
    <w:p w:rsidR="00D85121" w:rsidRPr="005932A1" w:rsidRDefault="00D85121" w:rsidP="006C22B1">
      <w:pPr>
        <w:ind w:firstLine="708"/>
        <w:jc w:val="both"/>
        <w:rPr>
          <w:sz w:val="26"/>
          <w:szCs w:val="26"/>
        </w:rPr>
      </w:pPr>
      <w:r w:rsidRPr="005932A1">
        <w:rPr>
          <w:sz w:val="26"/>
          <w:szCs w:val="26"/>
        </w:rPr>
        <w:t>Воспитательная программа  является подпрограммой программы развития школы, поскольку она является логичным дополнением и условием реализации целей программы развития школы</w:t>
      </w:r>
      <w:r w:rsidR="006C22B1" w:rsidRPr="005932A1">
        <w:rPr>
          <w:sz w:val="26"/>
          <w:szCs w:val="26"/>
        </w:rPr>
        <w:t xml:space="preserve"> </w:t>
      </w:r>
      <w:r w:rsidRPr="005932A1">
        <w:rPr>
          <w:sz w:val="26"/>
          <w:szCs w:val="26"/>
        </w:rPr>
        <w:t>«ЧЕРЕЗ ОБНОВЛЕНИЕ ТРАДИЦИЙ - К УСПЕХУ (КАЧЕСТВУ)»</w:t>
      </w:r>
    </w:p>
    <w:p w:rsidR="00D85121" w:rsidRPr="005932A1" w:rsidRDefault="00D85121" w:rsidP="006C22B1">
      <w:pPr>
        <w:ind w:firstLine="567"/>
        <w:jc w:val="both"/>
        <w:rPr>
          <w:sz w:val="26"/>
          <w:szCs w:val="26"/>
        </w:rPr>
      </w:pPr>
      <w:r w:rsidRPr="005932A1">
        <w:rPr>
          <w:sz w:val="26"/>
          <w:szCs w:val="26"/>
        </w:rPr>
        <w:t>Воспитательная программа «Будущее начинается сегодня », суть ее сводится к предоставлению возможности учащимся и целым классам самостоятельно выбрать сферы приложения сил, и добиться успеха, реализовав свои потенциалы.</w:t>
      </w:r>
    </w:p>
    <w:p w:rsidR="00D85121" w:rsidRPr="005932A1" w:rsidRDefault="00D85121" w:rsidP="006C22B1">
      <w:pPr>
        <w:ind w:firstLine="567"/>
        <w:jc w:val="both"/>
        <w:rPr>
          <w:sz w:val="26"/>
          <w:szCs w:val="26"/>
        </w:rPr>
      </w:pPr>
      <w:r w:rsidRPr="005932A1">
        <w:rPr>
          <w:b/>
          <w:bCs/>
          <w:sz w:val="26"/>
          <w:szCs w:val="26"/>
          <w:u w:val="single"/>
        </w:rPr>
        <w:t>Цель программы</w:t>
      </w:r>
      <w:r w:rsidRPr="005932A1">
        <w:rPr>
          <w:sz w:val="26"/>
          <w:szCs w:val="26"/>
        </w:rPr>
        <w:t xml:space="preserve"> – создание в школе единого воспитательного пространства, способствующего успешной социальной адаптации учащихся, раскрытию и развитию потенциальных возможностей каждого ребенка, с учетом его индивидуальных потребностей и интересов на основе сотрудничества и уважительного отношения друг к другу, воспитание социально адаптированной личности.</w:t>
      </w:r>
    </w:p>
    <w:p w:rsidR="00D85121" w:rsidRPr="005932A1" w:rsidRDefault="00D85121" w:rsidP="00D85121">
      <w:pPr>
        <w:ind w:right="-1" w:firstLine="567"/>
        <w:jc w:val="both"/>
        <w:rPr>
          <w:sz w:val="26"/>
          <w:szCs w:val="26"/>
        </w:rPr>
      </w:pPr>
      <w:r w:rsidRPr="005932A1">
        <w:rPr>
          <w:sz w:val="26"/>
          <w:szCs w:val="26"/>
        </w:rPr>
        <w:t xml:space="preserve"> </w:t>
      </w:r>
      <w:r w:rsidRPr="0024296D">
        <w:rPr>
          <w:sz w:val="26"/>
          <w:szCs w:val="26"/>
        </w:rPr>
        <w:t xml:space="preserve">Данная цель будет достигнута решением следующих </w:t>
      </w:r>
      <w:r w:rsidRPr="0024296D">
        <w:rPr>
          <w:b/>
          <w:bCs/>
          <w:i/>
          <w:sz w:val="26"/>
          <w:szCs w:val="26"/>
          <w:u w:val="single"/>
        </w:rPr>
        <w:t>задач</w:t>
      </w:r>
      <w:r w:rsidR="0007003C" w:rsidRPr="0024296D">
        <w:rPr>
          <w:b/>
          <w:bCs/>
          <w:i/>
          <w:sz w:val="26"/>
          <w:szCs w:val="26"/>
          <w:u w:val="single"/>
        </w:rPr>
        <w:t xml:space="preserve"> и</w:t>
      </w:r>
      <w:r w:rsidRPr="0024296D">
        <w:rPr>
          <w:b/>
          <w:bCs/>
          <w:i/>
          <w:sz w:val="26"/>
          <w:szCs w:val="26"/>
          <w:u w:val="single"/>
        </w:rPr>
        <w:t xml:space="preserve"> определенны результаты</w:t>
      </w:r>
      <w:r w:rsidRPr="0024296D">
        <w:rPr>
          <w:i/>
          <w:sz w:val="26"/>
          <w:szCs w:val="26"/>
          <w:u w:val="single"/>
        </w:rPr>
        <w:t>:</w:t>
      </w:r>
    </w:p>
    <w:tbl>
      <w:tblPr>
        <w:tblpPr w:leftFromText="180" w:rightFromText="180" w:vertAnchor="text" w:horzAnchor="page" w:tblpX="1855" w:tblpY="20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43"/>
        <w:gridCol w:w="5988"/>
      </w:tblGrid>
      <w:tr w:rsidR="00D85121" w:rsidRPr="00C02358" w:rsidTr="00D85121">
        <w:tc>
          <w:tcPr>
            <w:tcW w:w="567" w:type="dxa"/>
          </w:tcPr>
          <w:p w:rsidR="00D85121" w:rsidRPr="00C02358" w:rsidRDefault="00D85121" w:rsidP="00D85121">
            <w:pPr>
              <w:ind w:right="1359"/>
              <w:jc w:val="both"/>
              <w:rPr>
                <w:color w:val="000000"/>
                <w:sz w:val="26"/>
                <w:szCs w:val="26"/>
              </w:rPr>
            </w:pPr>
            <w:r w:rsidRPr="00C02358">
              <w:rPr>
                <w:color w:val="000000"/>
                <w:sz w:val="26"/>
                <w:szCs w:val="26"/>
              </w:rPr>
              <w:t>№</w:t>
            </w:r>
          </w:p>
        </w:tc>
        <w:tc>
          <w:tcPr>
            <w:tcW w:w="2943" w:type="dxa"/>
          </w:tcPr>
          <w:p w:rsidR="00D85121" w:rsidRPr="00C02358" w:rsidRDefault="00D85121" w:rsidP="00D85121">
            <w:pPr>
              <w:ind w:right="1359"/>
              <w:jc w:val="both"/>
              <w:rPr>
                <w:color w:val="000000"/>
                <w:sz w:val="26"/>
                <w:szCs w:val="26"/>
              </w:rPr>
            </w:pPr>
            <w:r w:rsidRPr="00C02358">
              <w:rPr>
                <w:color w:val="000000"/>
                <w:sz w:val="26"/>
                <w:szCs w:val="26"/>
              </w:rPr>
              <w:t>Задача</w:t>
            </w:r>
          </w:p>
        </w:tc>
        <w:tc>
          <w:tcPr>
            <w:tcW w:w="5988" w:type="dxa"/>
          </w:tcPr>
          <w:p w:rsidR="00D85121" w:rsidRPr="00C02358" w:rsidRDefault="00D85121" w:rsidP="00D85121">
            <w:pPr>
              <w:ind w:right="1359"/>
              <w:jc w:val="both"/>
              <w:rPr>
                <w:color w:val="000000"/>
                <w:sz w:val="26"/>
                <w:szCs w:val="26"/>
              </w:rPr>
            </w:pPr>
            <w:r w:rsidRPr="00C02358">
              <w:rPr>
                <w:color w:val="000000"/>
                <w:sz w:val="26"/>
                <w:szCs w:val="26"/>
              </w:rPr>
              <w:t>Результат</w:t>
            </w:r>
          </w:p>
        </w:tc>
      </w:tr>
      <w:tr w:rsidR="00D85121" w:rsidRPr="00C02358" w:rsidTr="00D85121">
        <w:tc>
          <w:tcPr>
            <w:tcW w:w="567" w:type="dxa"/>
          </w:tcPr>
          <w:p w:rsidR="00D85121" w:rsidRPr="00C02358" w:rsidRDefault="00D85121" w:rsidP="00D85121">
            <w:pPr>
              <w:ind w:right="1359"/>
              <w:jc w:val="both"/>
              <w:rPr>
                <w:color w:val="000000"/>
                <w:sz w:val="26"/>
                <w:szCs w:val="26"/>
              </w:rPr>
            </w:pPr>
            <w:r w:rsidRPr="00C02358">
              <w:rPr>
                <w:color w:val="000000"/>
                <w:sz w:val="26"/>
                <w:szCs w:val="26"/>
              </w:rPr>
              <w:t>1</w:t>
            </w:r>
          </w:p>
        </w:tc>
        <w:tc>
          <w:tcPr>
            <w:tcW w:w="2943" w:type="dxa"/>
          </w:tcPr>
          <w:p w:rsidR="00D85121" w:rsidRPr="00C02358" w:rsidRDefault="00D85121" w:rsidP="006C22B1">
            <w:pPr>
              <w:ind w:left="33" w:right="34"/>
              <w:rPr>
                <w:i/>
                <w:sz w:val="26"/>
                <w:szCs w:val="26"/>
              </w:rPr>
            </w:pPr>
            <w:r w:rsidRPr="00C02358">
              <w:rPr>
                <w:i/>
                <w:sz w:val="26"/>
                <w:szCs w:val="26"/>
              </w:rPr>
              <w:t>Развивать школьную   систему воспитания, основанную на творческом сотрудничестве детей и взрослых,  где главным критерием является  развитие социально адаптированной, психически и физически здоровой личности ребенка.</w:t>
            </w:r>
          </w:p>
          <w:p w:rsidR="00D85121" w:rsidRPr="00C02358" w:rsidRDefault="00D85121" w:rsidP="00D85121">
            <w:pPr>
              <w:ind w:right="1359"/>
              <w:jc w:val="both"/>
              <w:rPr>
                <w:color w:val="000000"/>
                <w:sz w:val="26"/>
                <w:szCs w:val="26"/>
              </w:rPr>
            </w:pPr>
          </w:p>
        </w:tc>
        <w:tc>
          <w:tcPr>
            <w:tcW w:w="5988" w:type="dxa"/>
          </w:tcPr>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развитие структуры воспитательной системы школы в соответствии с подпрограммами «Вместе в будущее», «Каникулы! Радужная страна!», «Мы выбираем жизнь», «Семья и школа», «Я – Гражданин», «Я - Человек».</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создание широких возможностей д</w:t>
            </w:r>
            <w:r w:rsidR="006C22B1" w:rsidRPr="00C02358">
              <w:rPr>
                <w:color w:val="000000"/>
                <w:sz w:val="26"/>
                <w:szCs w:val="26"/>
              </w:rPr>
              <w:t xml:space="preserve">ля самореализации учителей и </w:t>
            </w:r>
            <w:r w:rsidRPr="00C02358">
              <w:rPr>
                <w:color w:val="000000"/>
                <w:sz w:val="26"/>
                <w:szCs w:val="26"/>
              </w:rPr>
              <w:t>учащихся;</w:t>
            </w:r>
          </w:p>
          <w:p w:rsidR="006C22B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у учащихся должны быть выработаны формы поведения, помогающие избежать опасностей для жизни и здоровья;</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снижение заболеваемости среди учащихся и педагогов.</w:t>
            </w:r>
          </w:p>
          <w:p w:rsidR="006C22B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положительная динамика развития межличностных отношений;</w:t>
            </w:r>
            <w:r w:rsidR="006C22B1" w:rsidRPr="00C02358">
              <w:rPr>
                <w:color w:val="000000"/>
                <w:sz w:val="26"/>
                <w:szCs w:val="26"/>
              </w:rPr>
              <w:t xml:space="preserve"> </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 xml:space="preserve">активная включенность каждого ребенка в воспитательный процесс. </w:t>
            </w:r>
          </w:p>
          <w:p w:rsidR="00D85121" w:rsidRPr="00C02358" w:rsidRDefault="006C22B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у</w:t>
            </w:r>
            <w:r w:rsidR="00D85121" w:rsidRPr="00C02358">
              <w:rPr>
                <w:color w:val="000000"/>
                <w:sz w:val="26"/>
                <w:szCs w:val="26"/>
              </w:rPr>
              <w:t xml:space="preserve">величение числа учащихся, добившихся значительных успехов в какой – либо сфере деятельности. </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 xml:space="preserve">в различных  конкурсах должна </w:t>
            </w:r>
            <w:proofErr w:type="spellStart"/>
            <w:r w:rsidRPr="00C02358">
              <w:rPr>
                <w:color w:val="000000"/>
                <w:sz w:val="26"/>
                <w:szCs w:val="26"/>
              </w:rPr>
              <w:t>проявлятся</w:t>
            </w:r>
            <w:proofErr w:type="spellEnd"/>
            <w:r w:rsidRPr="00C02358">
              <w:rPr>
                <w:color w:val="000000"/>
                <w:sz w:val="26"/>
                <w:szCs w:val="26"/>
              </w:rPr>
              <w:t xml:space="preserve">  детская творческая деятельн</w:t>
            </w:r>
            <w:r w:rsidR="006C22B1" w:rsidRPr="00C02358">
              <w:rPr>
                <w:color w:val="000000"/>
                <w:sz w:val="26"/>
                <w:szCs w:val="26"/>
              </w:rPr>
              <w:t xml:space="preserve">ость,  результаты объединяться </w:t>
            </w:r>
            <w:r w:rsidRPr="00C02358">
              <w:rPr>
                <w:color w:val="000000"/>
                <w:sz w:val="26"/>
                <w:szCs w:val="26"/>
              </w:rPr>
              <w:t xml:space="preserve">в сборники, фотопроекты,  широко применяться информационные технологии для организации выпуска школьной  газеты, проведения фестивалей, акций, недель, праздников в школе. </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 xml:space="preserve">повысится творческая способности и активность школьников. </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сформируется социально-активная гражданска</w:t>
            </w:r>
            <w:r w:rsidR="006C22B1" w:rsidRPr="00C02358">
              <w:rPr>
                <w:color w:val="000000"/>
                <w:sz w:val="26"/>
                <w:szCs w:val="26"/>
              </w:rPr>
              <w:t xml:space="preserve">я позиция учащихся, разовьется </w:t>
            </w:r>
            <w:r w:rsidRPr="00C02358">
              <w:rPr>
                <w:color w:val="000000"/>
                <w:sz w:val="26"/>
                <w:szCs w:val="26"/>
              </w:rPr>
              <w:t xml:space="preserve">инициативность молодого поколения. </w:t>
            </w:r>
          </w:p>
        </w:tc>
      </w:tr>
      <w:tr w:rsidR="00D85121" w:rsidRPr="00C02358" w:rsidTr="00EB31F5">
        <w:trPr>
          <w:trHeight w:val="3654"/>
        </w:trPr>
        <w:tc>
          <w:tcPr>
            <w:tcW w:w="567" w:type="dxa"/>
          </w:tcPr>
          <w:p w:rsidR="00D85121" w:rsidRPr="00C02358" w:rsidRDefault="00D85121" w:rsidP="00D85121">
            <w:pPr>
              <w:ind w:right="1359"/>
              <w:jc w:val="both"/>
              <w:rPr>
                <w:color w:val="000000"/>
                <w:sz w:val="26"/>
                <w:szCs w:val="26"/>
              </w:rPr>
            </w:pPr>
            <w:r w:rsidRPr="00C02358">
              <w:rPr>
                <w:color w:val="000000"/>
                <w:sz w:val="26"/>
                <w:szCs w:val="26"/>
              </w:rPr>
              <w:lastRenderedPageBreak/>
              <w:t>2</w:t>
            </w:r>
          </w:p>
        </w:tc>
        <w:tc>
          <w:tcPr>
            <w:tcW w:w="2943" w:type="dxa"/>
          </w:tcPr>
          <w:p w:rsidR="00D85121" w:rsidRPr="00C02358" w:rsidRDefault="00D85121" w:rsidP="006C22B1">
            <w:pPr>
              <w:ind w:left="33"/>
              <w:rPr>
                <w:color w:val="000000"/>
                <w:sz w:val="26"/>
                <w:szCs w:val="26"/>
              </w:rPr>
            </w:pPr>
            <w:r w:rsidRPr="00C02358">
              <w:rPr>
                <w:i/>
                <w:sz w:val="26"/>
                <w:szCs w:val="26"/>
              </w:rPr>
              <w:t xml:space="preserve">Координировать деятельность и взаимодействие всех звеньев системы: базового и дополнительного образования; школы и социума; школы и семьи. </w:t>
            </w:r>
          </w:p>
        </w:tc>
        <w:tc>
          <w:tcPr>
            <w:tcW w:w="5988" w:type="dxa"/>
          </w:tcPr>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удовлетворенность детей, педагогов и родителей жизнедеятельностью в образовательном учреждении.</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объединение усилий семьи и  образовательного учреждения в воспитании детей</w:t>
            </w:r>
            <w:r w:rsidR="006C22B1" w:rsidRPr="00C02358">
              <w:rPr>
                <w:color w:val="000000"/>
                <w:sz w:val="26"/>
                <w:szCs w:val="26"/>
              </w:rPr>
              <w:t>.</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наиболее полное удовлетворение потребностей обучающихся в дополнительном образовании</w:t>
            </w:r>
            <w:r w:rsidR="006C22B1" w:rsidRPr="00C02358">
              <w:rPr>
                <w:color w:val="000000"/>
                <w:sz w:val="26"/>
                <w:szCs w:val="26"/>
              </w:rPr>
              <w:t>.</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обеспечение занятости подростков во внеурочное время, удовлетворение их потребностей в занятиях по интересам и самовыражении.</w:t>
            </w:r>
          </w:p>
        </w:tc>
      </w:tr>
      <w:tr w:rsidR="00D85121" w:rsidRPr="00C02358" w:rsidTr="00D85121">
        <w:tc>
          <w:tcPr>
            <w:tcW w:w="567" w:type="dxa"/>
          </w:tcPr>
          <w:p w:rsidR="00D85121" w:rsidRPr="00C02358" w:rsidRDefault="00D85121" w:rsidP="00D85121">
            <w:pPr>
              <w:ind w:right="1359"/>
              <w:jc w:val="both"/>
              <w:rPr>
                <w:color w:val="000000"/>
                <w:sz w:val="26"/>
                <w:szCs w:val="26"/>
              </w:rPr>
            </w:pPr>
            <w:r w:rsidRPr="00C02358">
              <w:rPr>
                <w:color w:val="000000"/>
                <w:sz w:val="26"/>
                <w:szCs w:val="26"/>
              </w:rPr>
              <w:t>3</w:t>
            </w:r>
          </w:p>
        </w:tc>
        <w:tc>
          <w:tcPr>
            <w:tcW w:w="2943" w:type="dxa"/>
          </w:tcPr>
          <w:p w:rsidR="00D85121" w:rsidRPr="00C02358" w:rsidRDefault="00D85121" w:rsidP="006C22B1">
            <w:pPr>
              <w:tabs>
                <w:tab w:val="left" w:pos="3435"/>
              </w:tabs>
              <w:ind w:right="34"/>
              <w:rPr>
                <w:sz w:val="26"/>
                <w:szCs w:val="26"/>
              </w:rPr>
            </w:pPr>
            <w:r w:rsidRPr="00C02358">
              <w:rPr>
                <w:i/>
                <w:sz w:val="26"/>
                <w:szCs w:val="26"/>
              </w:rPr>
              <w:t>Активизировать деятельность всех субъектов образовательного пространства: расширить и разнообразить  формы работы ученического самоуправления; осваивать и использовать в воспитательной работе новые педагогические технологии; активно вовлекать в деятельность школы родительскую общественность и социальных партнеров школы.</w:t>
            </w:r>
          </w:p>
        </w:tc>
        <w:tc>
          <w:tcPr>
            <w:tcW w:w="5988" w:type="dxa"/>
          </w:tcPr>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обновление содержания и технологий обучения и воспитания с   учётом современных требований к ним;</w:t>
            </w:r>
          </w:p>
          <w:p w:rsidR="006C22B1"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снижение уровня правонарушений  среди учащихся школы;</w:t>
            </w:r>
          </w:p>
          <w:p w:rsidR="005932A1" w:rsidRPr="00C02358" w:rsidRDefault="005932A1" w:rsidP="00D17947">
            <w:pPr>
              <w:pStyle w:val="a3"/>
              <w:numPr>
                <w:ilvl w:val="0"/>
                <w:numId w:val="13"/>
              </w:numPr>
              <w:spacing w:before="0" w:beforeAutospacing="0" w:after="0" w:afterAutospacing="0"/>
              <w:ind w:left="34" w:firstLine="425"/>
              <w:jc w:val="both"/>
              <w:rPr>
                <w:color w:val="000000"/>
                <w:sz w:val="26"/>
                <w:szCs w:val="26"/>
              </w:rPr>
            </w:pPr>
            <w:r>
              <w:rPr>
                <w:color w:val="000000"/>
                <w:sz w:val="26"/>
                <w:szCs w:val="26"/>
              </w:rPr>
              <w:t>-поддержка и развитие инициативы учащихся в организации жизни школы, формировании умений и навыков лидерского поведения;</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повышение авторитета школы, привлечение внимания к проблемам школы, создание системы любительских объединений детей и взрослых.</w:t>
            </w:r>
          </w:p>
          <w:p w:rsidR="00D85121" w:rsidRPr="00C02358" w:rsidRDefault="00D85121" w:rsidP="00D85121">
            <w:pPr>
              <w:ind w:right="34"/>
              <w:rPr>
                <w:color w:val="000000"/>
                <w:sz w:val="26"/>
                <w:szCs w:val="26"/>
              </w:rPr>
            </w:pPr>
          </w:p>
          <w:p w:rsidR="00D85121" w:rsidRPr="00C02358" w:rsidRDefault="00D85121" w:rsidP="00D85121">
            <w:pPr>
              <w:ind w:right="34"/>
              <w:rPr>
                <w:color w:val="000000"/>
                <w:sz w:val="26"/>
                <w:szCs w:val="26"/>
              </w:rPr>
            </w:pPr>
          </w:p>
        </w:tc>
      </w:tr>
      <w:tr w:rsidR="00D85121" w:rsidRPr="00C02358" w:rsidTr="00D85121">
        <w:tc>
          <w:tcPr>
            <w:tcW w:w="567" w:type="dxa"/>
          </w:tcPr>
          <w:p w:rsidR="00D85121" w:rsidRPr="00C02358" w:rsidRDefault="006C22B1" w:rsidP="00D85121">
            <w:pPr>
              <w:ind w:right="1359"/>
              <w:jc w:val="both"/>
              <w:rPr>
                <w:color w:val="000000"/>
                <w:sz w:val="26"/>
                <w:szCs w:val="26"/>
              </w:rPr>
            </w:pPr>
            <w:r w:rsidRPr="00C02358">
              <w:rPr>
                <w:color w:val="000000"/>
                <w:sz w:val="26"/>
                <w:szCs w:val="26"/>
              </w:rPr>
              <w:t>4</w:t>
            </w:r>
          </w:p>
        </w:tc>
        <w:tc>
          <w:tcPr>
            <w:tcW w:w="2943" w:type="dxa"/>
          </w:tcPr>
          <w:p w:rsidR="00D85121" w:rsidRPr="00C02358" w:rsidRDefault="00D85121" w:rsidP="00D85121">
            <w:pPr>
              <w:ind w:right="34"/>
              <w:rPr>
                <w:i/>
                <w:sz w:val="26"/>
                <w:szCs w:val="26"/>
              </w:rPr>
            </w:pPr>
            <w:r w:rsidRPr="00C02358">
              <w:rPr>
                <w:i/>
                <w:sz w:val="26"/>
                <w:szCs w:val="26"/>
              </w:rPr>
              <w:t>Активизировать социально-психологическую помощь при решении наиболее актуальных и сложных проблем в воспитательной работе с учащимися и  с семьями учащихся.</w:t>
            </w:r>
          </w:p>
          <w:p w:rsidR="00D85121" w:rsidRPr="00C02358" w:rsidRDefault="00D85121" w:rsidP="00D85121">
            <w:pPr>
              <w:ind w:right="34"/>
              <w:jc w:val="both"/>
              <w:rPr>
                <w:color w:val="000000"/>
                <w:sz w:val="26"/>
                <w:szCs w:val="26"/>
              </w:rPr>
            </w:pPr>
          </w:p>
        </w:tc>
        <w:tc>
          <w:tcPr>
            <w:tcW w:w="5988" w:type="dxa"/>
          </w:tcPr>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улучшение физического, духовного и нравственного состояния здоровья участников воспитательного  процесса;</w:t>
            </w:r>
          </w:p>
          <w:p w:rsidR="00D85121" w:rsidRPr="00C02358" w:rsidRDefault="00D85121" w:rsidP="00D17947">
            <w:pPr>
              <w:pStyle w:val="a3"/>
              <w:numPr>
                <w:ilvl w:val="0"/>
                <w:numId w:val="13"/>
              </w:numPr>
              <w:spacing w:before="0" w:beforeAutospacing="0" w:after="0" w:afterAutospacing="0"/>
              <w:ind w:left="34" w:firstLine="425"/>
              <w:jc w:val="both"/>
              <w:rPr>
                <w:color w:val="000000"/>
                <w:sz w:val="26"/>
                <w:szCs w:val="26"/>
              </w:rPr>
            </w:pPr>
            <w:r w:rsidRPr="00C02358">
              <w:rPr>
                <w:color w:val="000000"/>
                <w:sz w:val="26"/>
                <w:szCs w:val="26"/>
              </w:rPr>
              <w:t xml:space="preserve">рост уровня социальной защиты </w:t>
            </w:r>
            <w:proofErr w:type="gramStart"/>
            <w:r w:rsidRPr="00C02358">
              <w:rPr>
                <w:color w:val="000000"/>
                <w:sz w:val="26"/>
                <w:szCs w:val="26"/>
              </w:rPr>
              <w:t>обучающихся</w:t>
            </w:r>
            <w:proofErr w:type="gramEnd"/>
            <w:r w:rsidRPr="00C02358">
              <w:rPr>
                <w:color w:val="000000"/>
                <w:sz w:val="26"/>
                <w:szCs w:val="26"/>
              </w:rPr>
              <w:t>, попавших в трудную жизненную ситуацию</w:t>
            </w:r>
          </w:p>
          <w:p w:rsidR="00D85121" w:rsidRPr="00C02358" w:rsidRDefault="00D85121" w:rsidP="00D85121">
            <w:pPr>
              <w:ind w:right="1359"/>
              <w:jc w:val="both"/>
              <w:rPr>
                <w:color w:val="000000"/>
                <w:sz w:val="26"/>
                <w:szCs w:val="26"/>
              </w:rPr>
            </w:pPr>
          </w:p>
        </w:tc>
      </w:tr>
    </w:tbl>
    <w:p w:rsidR="00D85121" w:rsidRPr="00D3476E" w:rsidRDefault="00D85121" w:rsidP="00D85121">
      <w:pPr>
        <w:ind w:right="1359" w:firstLine="360"/>
        <w:jc w:val="both"/>
        <w:rPr>
          <w:color w:val="FF0000"/>
          <w:sz w:val="28"/>
          <w:szCs w:val="28"/>
        </w:rPr>
      </w:pPr>
      <w:r w:rsidRPr="00D3476E">
        <w:rPr>
          <w:color w:val="FF0000"/>
          <w:sz w:val="28"/>
          <w:szCs w:val="28"/>
        </w:rPr>
        <w:t>  </w:t>
      </w:r>
    </w:p>
    <w:p w:rsidR="00D76BAA" w:rsidRDefault="00D85121" w:rsidP="00BE4EB2">
      <w:pPr>
        <w:ind w:right="1359" w:firstLine="360"/>
        <w:jc w:val="both"/>
        <w:rPr>
          <w:color w:val="000000"/>
          <w:sz w:val="28"/>
          <w:szCs w:val="28"/>
        </w:rPr>
      </w:pPr>
      <w:r w:rsidRPr="00CE0E5C">
        <w:rPr>
          <w:color w:val="000000"/>
          <w:sz w:val="28"/>
          <w:szCs w:val="28"/>
        </w:rPr>
        <w:t>  </w:t>
      </w:r>
      <w:r w:rsidR="00EA3BED">
        <w:rPr>
          <w:color w:val="000000"/>
          <w:sz w:val="28"/>
          <w:szCs w:val="28"/>
        </w:rPr>
        <w:t xml:space="preserve">       </w:t>
      </w:r>
    </w:p>
    <w:p w:rsidR="00BE4EB2" w:rsidRDefault="00BE4EB2" w:rsidP="00BE4EB2">
      <w:pPr>
        <w:ind w:right="1359" w:firstLine="360"/>
        <w:jc w:val="both"/>
        <w:rPr>
          <w:color w:val="000000"/>
          <w:sz w:val="28"/>
          <w:szCs w:val="28"/>
        </w:rPr>
      </w:pPr>
    </w:p>
    <w:p w:rsidR="00AE5029" w:rsidRDefault="00AE5029" w:rsidP="00BE4EB2">
      <w:pPr>
        <w:ind w:right="1359" w:firstLine="360"/>
        <w:jc w:val="both"/>
        <w:rPr>
          <w:color w:val="000000"/>
          <w:sz w:val="28"/>
          <w:szCs w:val="28"/>
        </w:rPr>
      </w:pPr>
    </w:p>
    <w:p w:rsidR="00BE4EB2" w:rsidRPr="00E73196" w:rsidRDefault="00BE4EB2" w:rsidP="00BE4EB2">
      <w:pPr>
        <w:ind w:right="1359" w:firstLine="360"/>
        <w:jc w:val="both"/>
        <w:rPr>
          <w:sz w:val="28"/>
          <w:szCs w:val="28"/>
        </w:rPr>
      </w:pPr>
    </w:p>
    <w:p w:rsidR="00EA3BED" w:rsidRDefault="00BE4EB2" w:rsidP="00D76BAA">
      <w:pPr>
        <w:ind w:firstLine="567"/>
        <w:jc w:val="center"/>
        <w:rPr>
          <w:b/>
          <w:bCs/>
          <w:sz w:val="28"/>
          <w:szCs w:val="28"/>
        </w:rPr>
      </w:pPr>
      <w:r>
        <w:rPr>
          <w:b/>
          <w:bCs/>
          <w:sz w:val="28"/>
          <w:szCs w:val="28"/>
        </w:rPr>
        <w:lastRenderedPageBreak/>
        <w:t>Реализация программы по возрастным категориям</w:t>
      </w:r>
    </w:p>
    <w:p w:rsidR="00BE4EB2" w:rsidRDefault="00BE4EB2" w:rsidP="00D76BAA">
      <w:pPr>
        <w:ind w:firstLine="567"/>
        <w:jc w:val="center"/>
        <w:rPr>
          <w:b/>
          <w:bCs/>
          <w:sz w:val="28"/>
          <w:szCs w:val="28"/>
        </w:rPr>
      </w:pPr>
    </w:p>
    <w:p w:rsidR="00D76BAA" w:rsidRPr="00866892" w:rsidRDefault="00D76BAA" w:rsidP="00BE4EB2">
      <w:pPr>
        <w:ind w:firstLine="567"/>
        <w:rPr>
          <w:bCs/>
          <w:i/>
          <w:sz w:val="28"/>
          <w:szCs w:val="28"/>
        </w:rPr>
      </w:pPr>
      <w:r w:rsidRPr="00866892">
        <w:rPr>
          <w:bCs/>
          <w:i/>
          <w:sz w:val="28"/>
          <w:szCs w:val="28"/>
        </w:rPr>
        <w:t>Программа воспитания в начальной школе</w:t>
      </w:r>
    </w:p>
    <w:p w:rsidR="00866892" w:rsidRPr="005838DD" w:rsidRDefault="00866892" w:rsidP="00BE4EB2">
      <w:pPr>
        <w:ind w:firstLine="567"/>
        <w:rPr>
          <w:b/>
          <w:bCs/>
          <w:sz w:val="28"/>
          <w:szCs w:val="28"/>
        </w:rPr>
      </w:pPr>
      <w:r>
        <w:rPr>
          <w:b/>
          <w:bCs/>
          <w:sz w:val="28"/>
          <w:szCs w:val="28"/>
        </w:rPr>
        <w:t>1-4 классы.</w:t>
      </w:r>
    </w:p>
    <w:p w:rsidR="0007003C" w:rsidRPr="003E04FE" w:rsidRDefault="0007003C" w:rsidP="003E04FE">
      <w:pPr>
        <w:ind w:firstLine="567"/>
        <w:jc w:val="both"/>
        <w:rPr>
          <w:sz w:val="26"/>
          <w:szCs w:val="26"/>
        </w:rPr>
      </w:pPr>
      <w:r w:rsidRPr="005838DD">
        <w:rPr>
          <w:b/>
          <w:bCs/>
          <w:sz w:val="28"/>
          <w:szCs w:val="28"/>
        </w:rPr>
        <w:t>Цель.</w:t>
      </w:r>
      <w:r>
        <w:rPr>
          <w:bCs/>
          <w:sz w:val="28"/>
          <w:szCs w:val="28"/>
        </w:rPr>
        <w:t xml:space="preserve"> </w:t>
      </w:r>
      <w:r w:rsidRPr="003E04FE">
        <w:rPr>
          <w:sz w:val="26"/>
          <w:szCs w:val="26"/>
        </w:rPr>
        <w:t>Создание максимально благоприятных условий для раскрытия и  развития способностей каждой отдельной личности.</w:t>
      </w:r>
    </w:p>
    <w:p w:rsidR="00D76BAA" w:rsidRDefault="005838DD" w:rsidP="005838DD">
      <w:pPr>
        <w:ind w:left="567"/>
        <w:jc w:val="both"/>
        <w:rPr>
          <w:sz w:val="26"/>
          <w:szCs w:val="26"/>
        </w:rPr>
      </w:pPr>
      <w:r>
        <w:rPr>
          <w:sz w:val="26"/>
          <w:szCs w:val="26"/>
        </w:rPr>
        <w:t>Задачи:</w:t>
      </w:r>
    </w:p>
    <w:p w:rsidR="005838DD" w:rsidRDefault="005838DD" w:rsidP="003E04FE">
      <w:pPr>
        <w:ind w:firstLine="567"/>
        <w:jc w:val="both"/>
        <w:rPr>
          <w:sz w:val="26"/>
          <w:szCs w:val="26"/>
        </w:rPr>
      </w:pPr>
      <w:r>
        <w:rPr>
          <w:sz w:val="26"/>
          <w:szCs w:val="26"/>
        </w:rPr>
        <w:t>-Обеспечение высокого уровня интеллектуального развития личности учащихся, необходимых условий для обучения и воспитания в начальной школе, поддержка высокой мотивации или помощь в создании ее, подготовка ребенка (умственная, физическая, психологическая) к выпуску из начальной школы и к обучению в среднем звене.</w:t>
      </w:r>
    </w:p>
    <w:p w:rsidR="005838DD" w:rsidRDefault="005838DD" w:rsidP="003E04FE">
      <w:pPr>
        <w:ind w:firstLine="567"/>
        <w:jc w:val="both"/>
        <w:rPr>
          <w:sz w:val="26"/>
          <w:szCs w:val="26"/>
        </w:rPr>
      </w:pPr>
      <w:r>
        <w:rPr>
          <w:sz w:val="26"/>
          <w:szCs w:val="26"/>
        </w:rPr>
        <w:t>-Формирование и развитие коллектива, через коллективно-творческие дела.</w:t>
      </w:r>
    </w:p>
    <w:p w:rsidR="005838DD" w:rsidRDefault="005838DD" w:rsidP="003E04FE">
      <w:pPr>
        <w:ind w:firstLine="567"/>
        <w:jc w:val="both"/>
        <w:rPr>
          <w:sz w:val="26"/>
          <w:szCs w:val="26"/>
        </w:rPr>
      </w:pPr>
      <w:r>
        <w:rPr>
          <w:sz w:val="26"/>
          <w:szCs w:val="26"/>
        </w:rPr>
        <w:t>-Изучение творческих и интеллектуальных способностей детей; совершенствование условий их для дальнейшего развития.</w:t>
      </w:r>
    </w:p>
    <w:p w:rsidR="005838DD" w:rsidRPr="00D76BAA" w:rsidRDefault="005838DD" w:rsidP="003E04FE">
      <w:pPr>
        <w:ind w:firstLine="567"/>
        <w:jc w:val="both"/>
        <w:rPr>
          <w:sz w:val="26"/>
          <w:szCs w:val="26"/>
        </w:rPr>
      </w:pPr>
      <w:r>
        <w:rPr>
          <w:sz w:val="26"/>
          <w:szCs w:val="26"/>
        </w:rPr>
        <w:t xml:space="preserve">-Оказание помощи в расширении круга интересов и ответственности за конечные результаты любой деятельности, формирование самостоятельности учащихся. </w:t>
      </w:r>
    </w:p>
    <w:p w:rsidR="00D76BAA" w:rsidRPr="00D76BAA" w:rsidRDefault="005838DD" w:rsidP="003E04FE">
      <w:pPr>
        <w:ind w:firstLine="567"/>
        <w:jc w:val="both"/>
        <w:rPr>
          <w:sz w:val="26"/>
          <w:szCs w:val="26"/>
        </w:rPr>
      </w:pPr>
      <w:r>
        <w:rPr>
          <w:sz w:val="26"/>
          <w:szCs w:val="26"/>
        </w:rPr>
        <w:t>-</w:t>
      </w:r>
      <w:r w:rsidR="00D76BAA" w:rsidRPr="00D76BAA">
        <w:rPr>
          <w:sz w:val="26"/>
          <w:szCs w:val="26"/>
        </w:rPr>
        <w:t xml:space="preserve">Охрана и укрепление физического и психического здоровья детей. </w:t>
      </w:r>
    </w:p>
    <w:p w:rsidR="005838DD" w:rsidRPr="005838DD" w:rsidRDefault="005838DD" w:rsidP="003E04FE">
      <w:pPr>
        <w:ind w:firstLine="567"/>
        <w:jc w:val="both"/>
        <w:rPr>
          <w:sz w:val="26"/>
          <w:szCs w:val="26"/>
        </w:rPr>
      </w:pPr>
      <w:r>
        <w:rPr>
          <w:sz w:val="26"/>
          <w:szCs w:val="26"/>
        </w:rPr>
        <w:t>-</w:t>
      </w:r>
      <w:r w:rsidRPr="005838DD">
        <w:rPr>
          <w:sz w:val="26"/>
          <w:szCs w:val="26"/>
        </w:rPr>
        <w:t>Постоянное привлечение к процессу обучения и воспитания учащихся их родителей</w:t>
      </w:r>
      <w:r>
        <w:rPr>
          <w:sz w:val="26"/>
          <w:szCs w:val="26"/>
        </w:rPr>
        <w:t>.</w:t>
      </w:r>
    </w:p>
    <w:p w:rsidR="00D76BAA" w:rsidRDefault="00D76BAA" w:rsidP="005838DD">
      <w:pPr>
        <w:ind w:firstLine="567"/>
        <w:jc w:val="both"/>
        <w:rPr>
          <w:sz w:val="26"/>
          <w:szCs w:val="26"/>
        </w:rPr>
      </w:pPr>
    </w:p>
    <w:p w:rsidR="00D76BAA" w:rsidRPr="005838DD" w:rsidRDefault="00D76BAA" w:rsidP="00D97ADA">
      <w:pPr>
        <w:ind w:firstLine="567"/>
        <w:rPr>
          <w:bCs/>
          <w:i/>
          <w:sz w:val="28"/>
          <w:szCs w:val="28"/>
        </w:rPr>
      </w:pPr>
      <w:r w:rsidRPr="005838DD">
        <w:rPr>
          <w:bCs/>
          <w:i/>
          <w:sz w:val="28"/>
          <w:szCs w:val="28"/>
        </w:rPr>
        <w:t>Программа воспитания в основной школе</w:t>
      </w:r>
    </w:p>
    <w:p w:rsidR="0007003C" w:rsidRPr="005838DD" w:rsidRDefault="0007003C" w:rsidP="00D97ADA">
      <w:pPr>
        <w:ind w:firstLine="567"/>
        <w:rPr>
          <w:b/>
          <w:bCs/>
          <w:sz w:val="28"/>
          <w:szCs w:val="28"/>
        </w:rPr>
      </w:pPr>
      <w:r w:rsidRPr="005838DD">
        <w:rPr>
          <w:b/>
          <w:bCs/>
          <w:sz w:val="28"/>
          <w:szCs w:val="28"/>
        </w:rPr>
        <w:t>5-6 классы.</w:t>
      </w:r>
    </w:p>
    <w:p w:rsidR="0007003C" w:rsidRPr="003E04FE" w:rsidRDefault="0007003C" w:rsidP="005838DD">
      <w:pPr>
        <w:ind w:firstLine="567"/>
        <w:jc w:val="both"/>
        <w:rPr>
          <w:sz w:val="26"/>
          <w:szCs w:val="26"/>
        </w:rPr>
      </w:pPr>
      <w:r w:rsidRPr="005838DD">
        <w:rPr>
          <w:b/>
          <w:bCs/>
          <w:sz w:val="28"/>
          <w:szCs w:val="28"/>
        </w:rPr>
        <w:t>Цель.</w:t>
      </w:r>
      <w:r>
        <w:rPr>
          <w:bCs/>
          <w:sz w:val="28"/>
          <w:szCs w:val="28"/>
        </w:rPr>
        <w:t xml:space="preserve"> </w:t>
      </w:r>
      <w:r w:rsidRPr="003E04FE">
        <w:rPr>
          <w:sz w:val="26"/>
          <w:szCs w:val="26"/>
        </w:rPr>
        <w:t xml:space="preserve">Совершенствование максимально благоприятных условий для раскрытия и развития способностей каждой отдельной личности ребенка в процессе </w:t>
      </w:r>
      <w:r w:rsidR="0024296D" w:rsidRPr="003E04FE">
        <w:rPr>
          <w:sz w:val="26"/>
          <w:szCs w:val="26"/>
        </w:rPr>
        <w:t>стабилизации</w:t>
      </w:r>
      <w:r w:rsidRPr="003E04FE">
        <w:rPr>
          <w:sz w:val="26"/>
          <w:szCs w:val="26"/>
        </w:rPr>
        <w:t xml:space="preserve"> учащихся в среднем звене школы</w:t>
      </w:r>
      <w:r w:rsidR="005838DD" w:rsidRPr="003E04FE">
        <w:rPr>
          <w:sz w:val="26"/>
          <w:szCs w:val="26"/>
        </w:rPr>
        <w:t>.</w:t>
      </w:r>
    </w:p>
    <w:p w:rsidR="005838DD" w:rsidRDefault="003E04FE" w:rsidP="005838DD">
      <w:pPr>
        <w:ind w:firstLine="567"/>
        <w:jc w:val="both"/>
        <w:rPr>
          <w:bCs/>
          <w:sz w:val="28"/>
          <w:szCs w:val="28"/>
        </w:rPr>
      </w:pPr>
      <w:r>
        <w:rPr>
          <w:bCs/>
          <w:sz w:val="28"/>
          <w:szCs w:val="28"/>
        </w:rPr>
        <w:t>Задачи:</w:t>
      </w:r>
    </w:p>
    <w:p w:rsidR="003E04FE" w:rsidRDefault="003E04FE" w:rsidP="005838DD">
      <w:pPr>
        <w:ind w:firstLine="567"/>
        <w:jc w:val="both"/>
        <w:rPr>
          <w:sz w:val="26"/>
          <w:szCs w:val="26"/>
        </w:rPr>
      </w:pPr>
      <w:r w:rsidRPr="003E04FE">
        <w:rPr>
          <w:sz w:val="26"/>
          <w:szCs w:val="26"/>
        </w:rPr>
        <w:t>Создать в течение года (5-й класс) условия для адаптации учащихся в среднем звене школы, развивать психологически комфортные взаимоотношения между учащимися, учащимися и педагогами.</w:t>
      </w:r>
    </w:p>
    <w:p w:rsidR="003E04FE" w:rsidRDefault="003E04FE" w:rsidP="005838DD">
      <w:pPr>
        <w:ind w:firstLine="567"/>
        <w:jc w:val="both"/>
        <w:rPr>
          <w:sz w:val="26"/>
          <w:szCs w:val="26"/>
        </w:rPr>
      </w:pPr>
      <w:r>
        <w:rPr>
          <w:sz w:val="26"/>
          <w:szCs w:val="26"/>
        </w:rPr>
        <w:t>Завершить к концу 5-го класса формирование коллектива, продолжить его развитие через общие формы работы (КТД,23 февраля, 9 мая, летние программы, праздники и т.д.).</w:t>
      </w:r>
    </w:p>
    <w:p w:rsidR="003E04FE" w:rsidRDefault="003E04FE" w:rsidP="005838DD">
      <w:pPr>
        <w:ind w:firstLine="567"/>
        <w:jc w:val="both"/>
        <w:rPr>
          <w:sz w:val="26"/>
          <w:szCs w:val="26"/>
        </w:rPr>
      </w:pPr>
      <w:r>
        <w:rPr>
          <w:sz w:val="26"/>
          <w:szCs w:val="26"/>
        </w:rPr>
        <w:t>Совершенствование условия для дальнейшего развития индивидуальных творческих и интеллектуальных способностей детей, использовать дополнительное образование школы.</w:t>
      </w:r>
    </w:p>
    <w:p w:rsidR="003E04FE" w:rsidRDefault="003E04FE" w:rsidP="005838DD">
      <w:pPr>
        <w:ind w:firstLine="567"/>
        <w:jc w:val="both"/>
        <w:rPr>
          <w:sz w:val="26"/>
          <w:szCs w:val="26"/>
        </w:rPr>
      </w:pPr>
      <w:r>
        <w:rPr>
          <w:sz w:val="26"/>
          <w:szCs w:val="26"/>
        </w:rPr>
        <w:t>Воспитывать самостоятельность, ответственность и инициативу учащихся.</w:t>
      </w:r>
    </w:p>
    <w:p w:rsidR="003E04FE" w:rsidRDefault="003E04FE" w:rsidP="005838DD">
      <w:pPr>
        <w:ind w:firstLine="567"/>
        <w:jc w:val="both"/>
        <w:rPr>
          <w:sz w:val="26"/>
          <w:szCs w:val="26"/>
        </w:rPr>
      </w:pPr>
      <w:r>
        <w:rPr>
          <w:sz w:val="26"/>
          <w:szCs w:val="26"/>
        </w:rPr>
        <w:t>Воспитывать потребность в здоровом образе жизни, расширять возможности для поддержания стабильного здоровья учащихся.</w:t>
      </w:r>
    </w:p>
    <w:p w:rsidR="003E04FE" w:rsidRPr="003E04FE" w:rsidRDefault="003E04FE" w:rsidP="005838DD">
      <w:pPr>
        <w:ind w:firstLine="567"/>
        <w:jc w:val="both"/>
        <w:rPr>
          <w:sz w:val="26"/>
          <w:szCs w:val="26"/>
        </w:rPr>
      </w:pPr>
      <w:r>
        <w:rPr>
          <w:sz w:val="26"/>
          <w:szCs w:val="26"/>
        </w:rPr>
        <w:t>Искать и применять современные эффективные формы привлечения к воспитательной работе с детьми родительского актива.</w:t>
      </w:r>
    </w:p>
    <w:p w:rsidR="005838DD" w:rsidRDefault="005838DD" w:rsidP="005838DD">
      <w:pPr>
        <w:ind w:firstLine="567"/>
        <w:jc w:val="both"/>
        <w:rPr>
          <w:bCs/>
          <w:sz w:val="28"/>
          <w:szCs w:val="28"/>
        </w:rPr>
      </w:pPr>
    </w:p>
    <w:p w:rsidR="003E04FE" w:rsidRPr="003E04FE" w:rsidRDefault="003E04FE" w:rsidP="005838DD">
      <w:pPr>
        <w:ind w:firstLine="567"/>
        <w:jc w:val="both"/>
        <w:rPr>
          <w:b/>
          <w:bCs/>
          <w:sz w:val="28"/>
          <w:szCs w:val="28"/>
        </w:rPr>
      </w:pPr>
      <w:r w:rsidRPr="003E04FE">
        <w:rPr>
          <w:b/>
          <w:bCs/>
          <w:sz w:val="28"/>
          <w:szCs w:val="28"/>
        </w:rPr>
        <w:t>7-9 классы.</w:t>
      </w:r>
    </w:p>
    <w:p w:rsidR="003E04FE" w:rsidRDefault="003E04FE" w:rsidP="003E04FE">
      <w:pPr>
        <w:tabs>
          <w:tab w:val="left" w:pos="851"/>
        </w:tabs>
        <w:ind w:firstLine="708"/>
        <w:jc w:val="both"/>
        <w:rPr>
          <w:sz w:val="26"/>
          <w:szCs w:val="26"/>
        </w:rPr>
      </w:pPr>
      <w:r w:rsidRPr="003E04FE">
        <w:rPr>
          <w:b/>
          <w:sz w:val="26"/>
          <w:szCs w:val="26"/>
        </w:rPr>
        <w:t>Цель.</w:t>
      </w:r>
      <w:r>
        <w:rPr>
          <w:sz w:val="26"/>
          <w:szCs w:val="26"/>
        </w:rPr>
        <w:t xml:space="preserve"> Воспитание духовно богатой, свободной, физически здоровой, творчески мыслящей личности, обладающей прочными базовыми знаниями, ориентированной на нравственные ценности, способности самоопределяться и участвовать в духовном и культурном развитии общества</w:t>
      </w:r>
    </w:p>
    <w:p w:rsidR="003E04FE" w:rsidRDefault="003E04FE" w:rsidP="003E04FE">
      <w:pPr>
        <w:tabs>
          <w:tab w:val="left" w:pos="851"/>
        </w:tabs>
        <w:ind w:firstLine="708"/>
        <w:jc w:val="both"/>
        <w:rPr>
          <w:sz w:val="26"/>
          <w:szCs w:val="26"/>
        </w:rPr>
      </w:pPr>
    </w:p>
    <w:p w:rsidR="003E04FE" w:rsidRDefault="003E04FE" w:rsidP="003E04FE">
      <w:pPr>
        <w:tabs>
          <w:tab w:val="left" w:pos="851"/>
        </w:tabs>
        <w:ind w:firstLine="708"/>
        <w:jc w:val="both"/>
        <w:rPr>
          <w:sz w:val="26"/>
          <w:szCs w:val="26"/>
        </w:rPr>
      </w:pPr>
      <w:r>
        <w:rPr>
          <w:sz w:val="26"/>
          <w:szCs w:val="26"/>
        </w:rPr>
        <w:t>Задачи:</w:t>
      </w:r>
    </w:p>
    <w:p w:rsidR="003E04FE" w:rsidRDefault="003E04FE" w:rsidP="003E04FE">
      <w:pPr>
        <w:tabs>
          <w:tab w:val="left" w:pos="851"/>
        </w:tabs>
        <w:ind w:firstLine="708"/>
        <w:jc w:val="both"/>
        <w:rPr>
          <w:sz w:val="26"/>
          <w:szCs w:val="26"/>
        </w:rPr>
      </w:pPr>
      <w:r>
        <w:rPr>
          <w:sz w:val="26"/>
          <w:szCs w:val="26"/>
        </w:rPr>
        <w:t xml:space="preserve">Обеспечения высокого уровня интеллектуального развития личности учащихся, создание необходимых условий для завершения обучения в неполной средней школе  выбора </w:t>
      </w:r>
      <w:r w:rsidR="00866892">
        <w:rPr>
          <w:sz w:val="26"/>
          <w:szCs w:val="26"/>
        </w:rPr>
        <w:t>дальнейших</w:t>
      </w:r>
      <w:r>
        <w:rPr>
          <w:sz w:val="26"/>
          <w:szCs w:val="26"/>
        </w:rPr>
        <w:t xml:space="preserve"> форм  получения образования.</w:t>
      </w:r>
    </w:p>
    <w:p w:rsidR="003E04FE" w:rsidRDefault="003E04FE" w:rsidP="003E04FE">
      <w:pPr>
        <w:tabs>
          <w:tab w:val="left" w:pos="851"/>
        </w:tabs>
        <w:ind w:firstLine="708"/>
        <w:jc w:val="both"/>
        <w:rPr>
          <w:sz w:val="26"/>
          <w:szCs w:val="26"/>
        </w:rPr>
      </w:pPr>
      <w:r>
        <w:rPr>
          <w:sz w:val="26"/>
          <w:szCs w:val="26"/>
        </w:rPr>
        <w:t>Оказание психолого-педагогической помощи учащимся, формирование и развитие самостоятельности, самоорганизации, самоопределения учащихся.</w:t>
      </w:r>
    </w:p>
    <w:p w:rsidR="00866892" w:rsidRDefault="00866892" w:rsidP="003E04FE">
      <w:pPr>
        <w:tabs>
          <w:tab w:val="left" w:pos="851"/>
        </w:tabs>
        <w:ind w:firstLine="708"/>
        <w:jc w:val="both"/>
        <w:rPr>
          <w:sz w:val="26"/>
          <w:szCs w:val="26"/>
        </w:rPr>
      </w:pPr>
      <w:r>
        <w:rPr>
          <w:sz w:val="26"/>
          <w:szCs w:val="26"/>
        </w:rPr>
        <w:t>Дальнейшее физическое развитие личности, профилактика вредных привычек, формирование потребности в здоровом образе жизни.</w:t>
      </w:r>
    </w:p>
    <w:p w:rsidR="003E04FE" w:rsidRDefault="00866892" w:rsidP="005838DD">
      <w:pPr>
        <w:ind w:firstLine="567"/>
        <w:jc w:val="both"/>
        <w:rPr>
          <w:bCs/>
          <w:sz w:val="28"/>
          <w:szCs w:val="28"/>
        </w:rPr>
      </w:pPr>
      <w:r>
        <w:rPr>
          <w:bCs/>
          <w:sz w:val="28"/>
          <w:szCs w:val="28"/>
        </w:rPr>
        <w:t>Дальнейшее развитие национального самосознания, формирование и развитие нравственных и гражданских качеств на основе разнообразной творческой деятельности, формирования и умения отстаивать свою жизненную позицию.</w:t>
      </w:r>
    </w:p>
    <w:p w:rsidR="00866892" w:rsidRPr="00D97ADA" w:rsidRDefault="00866892" w:rsidP="005838DD">
      <w:pPr>
        <w:ind w:firstLine="567"/>
        <w:jc w:val="both"/>
        <w:rPr>
          <w:bCs/>
          <w:sz w:val="28"/>
          <w:szCs w:val="28"/>
        </w:rPr>
      </w:pPr>
      <w:r>
        <w:rPr>
          <w:bCs/>
          <w:sz w:val="28"/>
          <w:szCs w:val="28"/>
        </w:rPr>
        <w:t>Совершенствование здоровых межличностных отношений.</w:t>
      </w:r>
    </w:p>
    <w:p w:rsidR="00D97ADA" w:rsidRDefault="00D97ADA" w:rsidP="00D76BAA">
      <w:pPr>
        <w:ind w:firstLine="567"/>
        <w:jc w:val="center"/>
        <w:rPr>
          <w:b/>
          <w:bCs/>
          <w:sz w:val="26"/>
          <w:szCs w:val="26"/>
        </w:rPr>
      </w:pPr>
    </w:p>
    <w:p w:rsidR="00D76BAA" w:rsidRPr="00866892" w:rsidRDefault="00D76BAA" w:rsidP="00D97ADA">
      <w:pPr>
        <w:ind w:firstLine="567"/>
        <w:rPr>
          <w:bCs/>
          <w:i/>
          <w:sz w:val="26"/>
          <w:szCs w:val="26"/>
        </w:rPr>
      </w:pPr>
      <w:r w:rsidRPr="00866892">
        <w:rPr>
          <w:bCs/>
          <w:i/>
          <w:sz w:val="26"/>
          <w:szCs w:val="26"/>
        </w:rPr>
        <w:t>Программа воспитания в старшей школе</w:t>
      </w:r>
    </w:p>
    <w:p w:rsidR="0024296D" w:rsidRDefault="0024296D" w:rsidP="0024296D">
      <w:pPr>
        <w:ind w:firstLine="567"/>
        <w:jc w:val="both"/>
        <w:rPr>
          <w:bCs/>
          <w:iCs/>
          <w:sz w:val="26"/>
          <w:szCs w:val="26"/>
        </w:rPr>
      </w:pPr>
      <w:r w:rsidRPr="00866892">
        <w:rPr>
          <w:b/>
          <w:bCs/>
          <w:iCs/>
          <w:sz w:val="26"/>
          <w:szCs w:val="26"/>
        </w:rPr>
        <w:t>Цель.</w:t>
      </w:r>
      <w:r w:rsidRPr="00866892">
        <w:rPr>
          <w:bCs/>
          <w:iCs/>
          <w:sz w:val="26"/>
          <w:szCs w:val="26"/>
        </w:rPr>
        <w:t xml:space="preserve"> Воспитание духовно богатой, свободной, физически здоровой, творчески мыслящей личности, обладающей прочными знаниями, ориентированной на нравственные ценности и участие в духовном и культурном развитии общества, способной к самоопределению</w:t>
      </w:r>
      <w:r w:rsidR="00866892">
        <w:rPr>
          <w:bCs/>
          <w:iCs/>
          <w:sz w:val="26"/>
          <w:szCs w:val="26"/>
        </w:rPr>
        <w:t>.</w:t>
      </w:r>
    </w:p>
    <w:p w:rsidR="00866892" w:rsidRPr="00866892" w:rsidRDefault="00866892" w:rsidP="0024296D">
      <w:pPr>
        <w:ind w:firstLine="567"/>
        <w:jc w:val="both"/>
        <w:rPr>
          <w:sz w:val="26"/>
          <w:szCs w:val="26"/>
        </w:rPr>
      </w:pPr>
      <w:r>
        <w:rPr>
          <w:bCs/>
          <w:iCs/>
          <w:sz w:val="26"/>
          <w:szCs w:val="26"/>
        </w:rPr>
        <w:t>Задачи:</w:t>
      </w:r>
    </w:p>
    <w:p w:rsidR="00D76BAA" w:rsidRPr="00866892" w:rsidRDefault="00866892" w:rsidP="00866892">
      <w:pPr>
        <w:tabs>
          <w:tab w:val="left" w:pos="993"/>
        </w:tabs>
        <w:ind w:firstLine="567"/>
        <w:jc w:val="both"/>
        <w:rPr>
          <w:sz w:val="26"/>
          <w:szCs w:val="26"/>
        </w:rPr>
      </w:pPr>
      <w:r>
        <w:rPr>
          <w:sz w:val="26"/>
          <w:szCs w:val="26"/>
        </w:rPr>
        <w:t>-</w:t>
      </w:r>
      <w:r w:rsidR="00D76BAA" w:rsidRPr="00866892">
        <w:rPr>
          <w:sz w:val="26"/>
          <w:szCs w:val="26"/>
        </w:rPr>
        <w:t xml:space="preserve">Формирование у учащихся гражданской ответственности и правового самопознания, духовности и культуры, самостоятельности, инициативности, способности к успешной социализации в обществе. </w:t>
      </w:r>
    </w:p>
    <w:p w:rsidR="00D76BAA" w:rsidRPr="00866892" w:rsidRDefault="00866892" w:rsidP="00866892">
      <w:pPr>
        <w:tabs>
          <w:tab w:val="left" w:pos="993"/>
        </w:tabs>
        <w:ind w:firstLine="567"/>
        <w:jc w:val="both"/>
        <w:rPr>
          <w:sz w:val="26"/>
          <w:szCs w:val="26"/>
        </w:rPr>
      </w:pPr>
      <w:r>
        <w:rPr>
          <w:sz w:val="26"/>
          <w:szCs w:val="26"/>
        </w:rPr>
        <w:t>-</w:t>
      </w:r>
      <w:r w:rsidR="00D76BAA" w:rsidRPr="00866892">
        <w:rPr>
          <w:sz w:val="26"/>
          <w:szCs w:val="26"/>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D76BAA" w:rsidRDefault="00866892" w:rsidP="00866892">
      <w:pPr>
        <w:tabs>
          <w:tab w:val="left" w:pos="993"/>
        </w:tabs>
        <w:ind w:firstLine="567"/>
        <w:jc w:val="both"/>
        <w:rPr>
          <w:sz w:val="26"/>
          <w:szCs w:val="26"/>
        </w:rPr>
      </w:pPr>
      <w:r>
        <w:rPr>
          <w:sz w:val="26"/>
          <w:szCs w:val="26"/>
        </w:rPr>
        <w:t>-</w:t>
      </w:r>
      <w:r w:rsidR="00D76BAA" w:rsidRPr="00866892">
        <w:rPr>
          <w:sz w:val="26"/>
          <w:szCs w:val="26"/>
        </w:rPr>
        <w:t xml:space="preserve">Обеспечение </w:t>
      </w:r>
      <w:r>
        <w:rPr>
          <w:sz w:val="26"/>
          <w:szCs w:val="26"/>
        </w:rPr>
        <w:t>учащ</w:t>
      </w:r>
      <w:r w:rsidR="00D76BAA" w:rsidRPr="00866892">
        <w:rPr>
          <w:sz w:val="26"/>
          <w:szCs w:val="26"/>
        </w:rPr>
        <w:t xml:space="preserve">имся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 </w:t>
      </w:r>
    </w:p>
    <w:p w:rsidR="00866892" w:rsidRPr="00866892" w:rsidRDefault="00866892" w:rsidP="00866892">
      <w:pPr>
        <w:tabs>
          <w:tab w:val="left" w:pos="993"/>
        </w:tabs>
        <w:ind w:firstLine="567"/>
        <w:jc w:val="both"/>
        <w:rPr>
          <w:sz w:val="26"/>
          <w:szCs w:val="26"/>
        </w:rPr>
      </w:pPr>
      <w:r>
        <w:rPr>
          <w:sz w:val="26"/>
          <w:szCs w:val="26"/>
        </w:rPr>
        <w:t>-Дальнейшее физическое развитие личности, завершение формирования устойчивой потребности в здоровом образе жизни.</w:t>
      </w:r>
    </w:p>
    <w:p w:rsidR="00D76BAA" w:rsidRPr="00D76BAA" w:rsidRDefault="00D76BAA" w:rsidP="00D76BAA">
      <w:pPr>
        <w:ind w:firstLine="567"/>
        <w:jc w:val="both"/>
        <w:rPr>
          <w:sz w:val="26"/>
          <w:szCs w:val="26"/>
        </w:rPr>
      </w:pPr>
      <w:r w:rsidRPr="00D76BAA">
        <w:rPr>
          <w:sz w:val="26"/>
          <w:szCs w:val="26"/>
        </w:rPr>
        <w:t> </w:t>
      </w:r>
    </w:p>
    <w:p w:rsidR="00D76BAA" w:rsidRDefault="00D76BAA" w:rsidP="00D76BAA">
      <w:pPr>
        <w:ind w:firstLine="567"/>
        <w:jc w:val="both"/>
        <w:rPr>
          <w:sz w:val="26"/>
          <w:szCs w:val="26"/>
        </w:rPr>
      </w:pPr>
    </w:p>
    <w:p w:rsidR="00866892" w:rsidRDefault="00866892" w:rsidP="00D76BAA">
      <w:pPr>
        <w:ind w:firstLine="567"/>
        <w:jc w:val="both"/>
        <w:rPr>
          <w:sz w:val="26"/>
          <w:szCs w:val="26"/>
        </w:rPr>
      </w:pPr>
    </w:p>
    <w:p w:rsidR="00866892" w:rsidRDefault="00866892" w:rsidP="00D76BAA">
      <w:pPr>
        <w:ind w:firstLine="567"/>
        <w:jc w:val="both"/>
        <w:rPr>
          <w:sz w:val="26"/>
          <w:szCs w:val="26"/>
        </w:rPr>
      </w:pPr>
    </w:p>
    <w:p w:rsidR="00866892" w:rsidRDefault="00866892" w:rsidP="00D76BAA">
      <w:pPr>
        <w:ind w:firstLine="567"/>
        <w:jc w:val="both"/>
        <w:rPr>
          <w:sz w:val="26"/>
          <w:szCs w:val="26"/>
        </w:rPr>
      </w:pPr>
    </w:p>
    <w:p w:rsidR="00866892" w:rsidRDefault="00866892" w:rsidP="00D76BAA">
      <w:pPr>
        <w:ind w:firstLine="567"/>
        <w:jc w:val="both"/>
        <w:rPr>
          <w:sz w:val="26"/>
          <w:szCs w:val="26"/>
        </w:rPr>
      </w:pPr>
    </w:p>
    <w:p w:rsidR="00866892" w:rsidRDefault="00866892" w:rsidP="00D76BAA">
      <w:pPr>
        <w:ind w:firstLine="567"/>
        <w:jc w:val="both"/>
        <w:rPr>
          <w:sz w:val="26"/>
          <w:szCs w:val="26"/>
        </w:rPr>
      </w:pPr>
    </w:p>
    <w:p w:rsidR="00866892" w:rsidRPr="00D76BAA" w:rsidRDefault="00866892" w:rsidP="00D76BAA">
      <w:pPr>
        <w:ind w:firstLine="567"/>
        <w:jc w:val="both"/>
        <w:rPr>
          <w:sz w:val="26"/>
          <w:szCs w:val="26"/>
        </w:rPr>
      </w:pPr>
    </w:p>
    <w:p w:rsidR="00D76BAA" w:rsidRPr="00D76BAA" w:rsidRDefault="00D76BAA" w:rsidP="00D76BAA">
      <w:pPr>
        <w:ind w:firstLine="567"/>
        <w:rPr>
          <w:sz w:val="26"/>
          <w:szCs w:val="26"/>
        </w:rPr>
      </w:pPr>
    </w:p>
    <w:p w:rsidR="00D76BAA" w:rsidRPr="00D76BAA" w:rsidRDefault="00D76BAA" w:rsidP="00D76BAA">
      <w:pPr>
        <w:ind w:firstLine="567"/>
        <w:rPr>
          <w:sz w:val="26"/>
          <w:szCs w:val="26"/>
        </w:rPr>
      </w:pPr>
    </w:p>
    <w:p w:rsidR="00D76BAA" w:rsidRDefault="00D76BAA" w:rsidP="00D76BAA">
      <w:pPr>
        <w:ind w:firstLine="567"/>
        <w:rPr>
          <w:sz w:val="26"/>
          <w:szCs w:val="26"/>
        </w:rPr>
      </w:pPr>
    </w:p>
    <w:p w:rsidR="00D76BAA" w:rsidRDefault="00D76BAA" w:rsidP="00D76BAA">
      <w:pPr>
        <w:ind w:firstLine="567"/>
        <w:rPr>
          <w:sz w:val="26"/>
          <w:szCs w:val="26"/>
        </w:rPr>
      </w:pPr>
    </w:p>
    <w:p w:rsidR="00D76BAA" w:rsidRDefault="00D76BAA" w:rsidP="00D76BAA">
      <w:pPr>
        <w:ind w:firstLine="567"/>
        <w:rPr>
          <w:sz w:val="26"/>
          <w:szCs w:val="26"/>
        </w:rPr>
      </w:pPr>
    </w:p>
    <w:p w:rsidR="00D76BAA" w:rsidRDefault="00D76BAA" w:rsidP="00D76BAA">
      <w:pPr>
        <w:ind w:firstLine="567"/>
        <w:rPr>
          <w:sz w:val="26"/>
          <w:szCs w:val="26"/>
        </w:rPr>
      </w:pPr>
    </w:p>
    <w:p w:rsidR="00866892" w:rsidRDefault="00866892" w:rsidP="00D76BAA">
      <w:pPr>
        <w:ind w:firstLine="567"/>
        <w:rPr>
          <w:sz w:val="26"/>
          <w:szCs w:val="26"/>
        </w:rPr>
      </w:pPr>
    </w:p>
    <w:p w:rsidR="00866892" w:rsidRDefault="00866892" w:rsidP="00D76BAA">
      <w:pPr>
        <w:ind w:firstLine="567"/>
        <w:rPr>
          <w:sz w:val="26"/>
          <w:szCs w:val="26"/>
        </w:rPr>
      </w:pPr>
    </w:p>
    <w:p w:rsidR="00D76BAA" w:rsidRDefault="00D76BAA" w:rsidP="00D76BAA">
      <w:pPr>
        <w:ind w:firstLine="567"/>
        <w:rPr>
          <w:sz w:val="26"/>
          <w:szCs w:val="26"/>
        </w:rPr>
      </w:pPr>
    </w:p>
    <w:p w:rsidR="00D76BAA" w:rsidRDefault="00D76BAA" w:rsidP="00D76BAA">
      <w:pPr>
        <w:ind w:firstLine="567"/>
        <w:rPr>
          <w:sz w:val="26"/>
          <w:szCs w:val="26"/>
        </w:rPr>
      </w:pPr>
    </w:p>
    <w:p w:rsidR="00D76BAA" w:rsidRDefault="00E73196" w:rsidP="00D76BAA">
      <w:pPr>
        <w:tabs>
          <w:tab w:val="center" w:pos="0"/>
        </w:tabs>
        <w:ind w:right="-1"/>
        <w:jc w:val="center"/>
        <w:rPr>
          <w:iCs/>
          <w:color w:val="000000"/>
          <w:sz w:val="26"/>
          <w:szCs w:val="26"/>
        </w:rPr>
      </w:pPr>
      <w:r w:rsidRPr="00E73196">
        <w:rPr>
          <w:b/>
          <w:bCs/>
          <w:iCs/>
          <w:color w:val="000000"/>
          <w:sz w:val="26"/>
          <w:szCs w:val="26"/>
        </w:rPr>
        <w:t>Этапы реализации</w:t>
      </w:r>
    </w:p>
    <w:p w:rsidR="00EA3BED" w:rsidRDefault="00EA3BED" w:rsidP="00D76BAA">
      <w:pPr>
        <w:tabs>
          <w:tab w:val="center" w:pos="0"/>
        </w:tabs>
        <w:ind w:right="-1"/>
        <w:jc w:val="center"/>
        <w:rPr>
          <w:iCs/>
          <w:color w:val="000000"/>
          <w:sz w:val="26"/>
          <w:szCs w:val="26"/>
        </w:rPr>
      </w:pPr>
    </w:p>
    <w:p w:rsidR="00D76BAA" w:rsidRPr="00C02358" w:rsidRDefault="00D76BAA" w:rsidP="00D76BAA">
      <w:pPr>
        <w:tabs>
          <w:tab w:val="center" w:pos="0"/>
        </w:tabs>
        <w:ind w:right="-1"/>
        <w:jc w:val="center"/>
        <w:rPr>
          <w:iCs/>
          <w:color w:val="000000"/>
          <w:sz w:val="26"/>
          <w:szCs w:val="26"/>
        </w:rPr>
      </w:pPr>
      <w:r w:rsidRPr="00C02358">
        <w:rPr>
          <w:iCs/>
          <w:color w:val="000000"/>
          <w:sz w:val="26"/>
          <w:szCs w:val="26"/>
        </w:rPr>
        <w:t xml:space="preserve">Программа воспитательной деятельности школы рассчитана на 5 лет: </w:t>
      </w:r>
    </w:p>
    <w:p w:rsidR="00D76BAA" w:rsidRPr="00C02358" w:rsidRDefault="00D76BAA" w:rsidP="00D76BAA">
      <w:pPr>
        <w:tabs>
          <w:tab w:val="center" w:pos="0"/>
        </w:tabs>
        <w:ind w:right="-1"/>
        <w:jc w:val="center"/>
        <w:rPr>
          <w:iCs/>
          <w:color w:val="000000"/>
          <w:sz w:val="26"/>
          <w:szCs w:val="26"/>
        </w:rPr>
      </w:pPr>
      <w:r w:rsidRPr="00C02358">
        <w:rPr>
          <w:iCs/>
          <w:color w:val="000000"/>
          <w:sz w:val="26"/>
          <w:szCs w:val="26"/>
        </w:rPr>
        <w:t>с 2010 по 2015 г од.</w:t>
      </w:r>
    </w:p>
    <w:p w:rsidR="00D76BAA" w:rsidRPr="00C02358" w:rsidRDefault="00D76BAA" w:rsidP="00D76BAA">
      <w:pPr>
        <w:tabs>
          <w:tab w:val="center" w:pos="0"/>
        </w:tabs>
        <w:ind w:right="-1"/>
        <w:jc w:val="center"/>
        <w:rPr>
          <w:iCs/>
          <w:color w:val="000000"/>
          <w:sz w:val="26"/>
          <w:szCs w:val="26"/>
        </w:rPr>
      </w:pPr>
      <w:r w:rsidRPr="00C02358">
        <w:rPr>
          <w:iCs/>
          <w:color w:val="000000"/>
          <w:sz w:val="26"/>
          <w:szCs w:val="26"/>
        </w:rPr>
        <w:t>Реализацию Программы планируем разделить на 3 этапа:</w:t>
      </w:r>
    </w:p>
    <w:p w:rsidR="00D76BAA" w:rsidRPr="00C02358" w:rsidRDefault="00D76BAA" w:rsidP="00D76BAA">
      <w:pPr>
        <w:tabs>
          <w:tab w:val="center" w:pos="3998"/>
        </w:tabs>
        <w:ind w:right="1359"/>
        <w:jc w:val="center"/>
        <w:rPr>
          <w:iCs/>
          <w:color w:val="000000"/>
          <w:sz w:val="26"/>
          <w:szCs w:val="2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6"/>
        <w:gridCol w:w="3260"/>
        <w:gridCol w:w="3827"/>
      </w:tblGrid>
      <w:tr w:rsidR="00D76BAA" w:rsidRPr="00C02358" w:rsidTr="00801350">
        <w:tc>
          <w:tcPr>
            <w:tcW w:w="993" w:type="dxa"/>
          </w:tcPr>
          <w:p w:rsidR="00D76BAA" w:rsidRPr="00C02358" w:rsidRDefault="00D76BAA" w:rsidP="00D76BAA">
            <w:pPr>
              <w:tabs>
                <w:tab w:val="left" w:pos="0"/>
              </w:tabs>
              <w:jc w:val="both"/>
              <w:rPr>
                <w:b/>
                <w:sz w:val="26"/>
                <w:szCs w:val="26"/>
              </w:rPr>
            </w:pPr>
            <w:r w:rsidRPr="00C02358">
              <w:rPr>
                <w:b/>
                <w:sz w:val="26"/>
                <w:szCs w:val="26"/>
              </w:rPr>
              <w:t>этап</w:t>
            </w:r>
          </w:p>
        </w:tc>
        <w:tc>
          <w:tcPr>
            <w:tcW w:w="2126" w:type="dxa"/>
          </w:tcPr>
          <w:p w:rsidR="00D76BAA" w:rsidRPr="00C02358" w:rsidRDefault="00D76BAA" w:rsidP="00D76BAA">
            <w:pPr>
              <w:tabs>
                <w:tab w:val="left" w:pos="0"/>
              </w:tabs>
              <w:jc w:val="both"/>
              <w:rPr>
                <w:b/>
                <w:sz w:val="26"/>
                <w:szCs w:val="26"/>
              </w:rPr>
            </w:pPr>
            <w:r w:rsidRPr="00C02358">
              <w:rPr>
                <w:b/>
                <w:sz w:val="26"/>
                <w:szCs w:val="26"/>
              </w:rPr>
              <w:t>сроки</w:t>
            </w:r>
          </w:p>
        </w:tc>
        <w:tc>
          <w:tcPr>
            <w:tcW w:w="3260" w:type="dxa"/>
          </w:tcPr>
          <w:p w:rsidR="00D76BAA" w:rsidRPr="00C02358" w:rsidRDefault="00D76BAA" w:rsidP="00D76BAA">
            <w:pPr>
              <w:tabs>
                <w:tab w:val="left" w:pos="0"/>
              </w:tabs>
              <w:rPr>
                <w:b/>
                <w:sz w:val="26"/>
                <w:szCs w:val="26"/>
              </w:rPr>
            </w:pPr>
            <w:r w:rsidRPr="00C02358">
              <w:rPr>
                <w:b/>
                <w:sz w:val="26"/>
                <w:szCs w:val="26"/>
              </w:rPr>
              <w:t>задачи</w:t>
            </w:r>
          </w:p>
        </w:tc>
        <w:tc>
          <w:tcPr>
            <w:tcW w:w="3827" w:type="dxa"/>
          </w:tcPr>
          <w:p w:rsidR="00D76BAA" w:rsidRPr="00C02358" w:rsidRDefault="00D76BAA" w:rsidP="00D76BAA">
            <w:pPr>
              <w:tabs>
                <w:tab w:val="left" w:pos="0"/>
              </w:tabs>
              <w:rPr>
                <w:b/>
                <w:sz w:val="26"/>
                <w:szCs w:val="26"/>
              </w:rPr>
            </w:pPr>
            <w:r w:rsidRPr="00C02358">
              <w:rPr>
                <w:b/>
                <w:sz w:val="26"/>
                <w:szCs w:val="26"/>
              </w:rPr>
              <w:t>содержание</w:t>
            </w:r>
          </w:p>
        </w:tc>
      </w:tr>
      <w:tr w:rsidR="00D76BAA" w:rsidRPr="00C02358" w:rsidTr="00E73196">
        <w:trPr>
          <w:cantSplit/>
          <w:trHeight w:val="4974"/>
        </w:trPr>
        <w:tc>
          <w:tcPr>
            <w:tcW w:w="993" w:type="dxa"/>
            <w:textDirection w:val="btLr"/>
          </w:tcPr>
          <w:p w:rsidR="00D76BAA" w:rsidRPr="00C02358" w:rsidRDefault="00D76BAA" w:rsidP="00E73196">
            <w:pPr>
              <w:tabs>
                <w:tab w:val="left" w:pos="-48"/>
              </w:tabs>
              <w:ind w:right="113" w:firstLine="34"/>
              <w:jc w:val="right"/>
              <w:rPr>
                <w:b/>
                <w:sz w:val="26"/>
                <w:szCs w:val="26"/>
              </w:rPr>
            </w:pPr>
            <w:r w:rsidRPr="00C02358">
              <w:rPr>
                <w:b/>
                <w:sz w:val="26"/>
                <w:szCs w:val="26"/>
              </w:rPr>
              <w:t>1 этап</w:t>
            </w:r>
          </w:p>
          <w:p w:rsidR="00D76BAA" w:rsidRPr="00C02358" w:rsidRDefault="00D76BAA" w:rsidP="00E73196">
            <w:pPr>
              <w:tabs>
                <w:tab w:val="left" w:pos="-48"/>
              </w:tabs>
              <w:ind w:left="113" w:right="113"/>
              <w:jc w:val="right"/>
              <w:rPr>
                <w:b/>
                <w:sz w:val="26"/>
                <w:szCs w:val="26"/>
              </w:rPr>
            </w:pPr>
            <w:r w:rsidRPr="00C02358">
              <w:rPr>
                <w:b/>
                <w:sz w:val="26"/>
                <w:szCs w:val="26"/>
              </w:rPr>
              <w:t>подготовительный</w:t>
            </w:r>
          </w:p>
          <w:p w:rsidR="00D76BAA" w:rsidRPr="00C02358" w:rsidRDefault="00D76BAA" w:rsidP="00E73196">
            <w:pPr>
              <w:tabs>
                <w:tab w:val="left" w:pos="0"/>
              </w:tabs>
              <w:ind w:left="113" w:right="113"/>
              <w:jc w:val="right"/>
              <w:rPr>
                <w:b/>
                <w:sz w:val="26"/>
                <w:szCs w:val="26"/>
              </w:rPr>
            </w:pPr>
          </w:p>
        </w:tc>
        <w:tc>
          <w:tcPr>
            <w:tcW w:w="2126" w:type="dxa"/>
          </w:tcPr>
          <w:p w:rsidR="00D76BAA" w:rsidRPr="00C02358" w:rsidRDefault="00D76BAA" w:rsidP="00801350">
            <w:pPr>
              <w:tabs>
                <w:tab w:val="left" w:pos="0"/>
              </w:tabs>
              <w:jc w:val="both"/>
              <w:rPr>
                <w:b/>
                <w:sz w:val="26"/>
                <w:szCs w:val="26"/>
              </w:rPr>
            </w:pPr>
            <w:r w:rsidRPr="00C02358">
              <w:rPr>
                <w:b/>
                <w:sz w:val="26"/>
                <w:szCs w:val="26"/>
              </w:rPr>
              <w:t>2010-2011</w:t>
            </w:r>
          </w:p>
          <w:p w:rsidR="00D76BAA" w:rsidRPr="00C02358" w:rsidRDefault="00D76BAA" w:rsidP="00801350">
            <w:pPr>
              <w:tabs>
                <w:tab w:val="left" w:pos="540"/>
              </w:tabs>
              <w:ind w:firstLine="176"/>
              <w:jc w:val="both"/>
              <w:rPr>
                <w:sz w:val="26"/>
                <w:szCs w:val="26"/>
              </w:rPr>
            </w:pPr>
            <w:r w:rsidRPr="00C02358">
              <w:rPr>
                <w:sz w:val="26"/>
                <w:szCs w:val="26"/>
              </w:rPr>
              <w:t>Аналитико-диагностическая деятельность.</w:t>
            </w:r>
          </w:p>
          <w:p w:rsidR="00D76BAA" w:rsidRPr="00C02358" w:rsidRDefault="00D76BAA" w:rsidP="00801350">
            <w:pPr>
              <w:tabs>
                <w:tab w:val="left" w:pos="540"/>
              </w:tabs>
              <w:ind w:firstLine="34"/>
              <w:jc w:val="both"/>
              <w:rPr>
                <w:sz w:val="26"/>
                <w:szCs w:val="26"/>
              </w:rPr>
            </w:pPr>
            <w:r w:rsidRPr="00C02358">
              <w:rPr>
                <w:sz w:val="26"/>
                <w:szCs w:val="26"/>
              </w:rPr>
              <w:t>Поиск и коррекция инновационных технологий, форм, методов и спо</w:t>
            </w:r>
            <w:r w:rsidRPr="00C02358">
              <w:rPr>
                <w:sz w:val="26"/>
                <w:szCs w:val="26"/>
              </w:rPr>
              <w:softHyphen/>
              <w:t>собов воспитания с учетом модели адаптированной воспитательной системы.</w:t>
            </w:r>
          </w:p>
          <w:p w:rsidR="00D76BAA" w:rsidRPr="00C02358" w:rsidRDefault="00D76BAA" w:rsidP="00801350">
            <w:pPr>
              <w:tabs>
                <w:tab w:val="left" w:pos="540"/>
              </w:tabs>
              <w:ind w:firstLine="34"/>
              <w:jc w:val="both"/>
              <w:rPr>
                <w:sz w:val="26"/>
                <w:szCs w:val="26"/>
              </w:rPr>
            </w:pPr>
            <w:r w:rsidRPr="00C02358">
              <w:rPr>
                <w:sz w:val="26"/>
                <w:szCs w:val="26"/>
              </w:rPr>
              <w:t>Изучение современных воспитательных технологий.</w:t>
            </w:r>
          </w:p>
          <w:p w:rsidR="00D76BAA" w:rsidRPr="00C02358" w:rsidRDefault="00D76BAA" w:rsidP="00801350">
            <w:pPr>
              <w:tabs>
                <w:tab w:val="left" w:pos="540"/>
              </w:tabs>
              <w:ind w:firstLine="34"/>
              <w:jc w:val="both"/>
              <w:rPr>
                <w:sz w:val="26"/>
                <w:szCs w:val="26"/>
              </w:rPr>
            </w:pPr>
            <w:r w:rsidRPr="00C02358">
              <w:rPr>
                <w:sz w:val="26"/>
                <w:szCs w:val="26"/>
              </w:rPr>
              <w:t>Определение стратегии и тактики деятельности.</w:t>
            </w:r>
          </w:p>
          <w:p w:rsidR="00D76BAA" w:rsidRPr="00C02358" w:rsidRDefault="00D76BAA" w:rsidP="00D76BAA">
            <w:pPr>
              <w:tabs>
                <w:tab w:val="left" w:pos="0"/>
              </w:tabs>
              <w:rPr>
                <w:b/>
                <w:sz w:val="26"/>
                <w:szCs w:val="26"/>
              </w:rPr>
            </w:pPr>
          </w:p>
        </w:tc>
        <w:tc>
          <w:tcPr>
            <w:tcW w:w="3260" w:type="dxa"/>
          </w:tcPr>
          <w:p w:rsidR="00D76BAA" w:rsidRPr="00C02358" w:rsidRDefault="00D76BAA" w:rsidP="00D17947">
            <w:pPr>
              <w:numPr>
                <w:ilvl w:val="0"/>
                <w:numId w:val="17"/>
              </w:numPr>
              <w:tabs>
                <w:tab w:val="clear" w:pos="720"/>
                <w:tab w:val="num" w:pos="235"/>
              </w:tabs>
              <w:spacing w:before="100" w:beforeAutospacing="1"/>
              <w:ind w:left="0" w:firstLine="0"/>
              <w:rPr>
                <w:sz w:val="26"/>
                <w:szCs w:val="26"/>
              </w:rPr>
            </w:pPr>
            <w:r w:rsidRPr="00C02358">
              <w:rPr>
                <w:sz w:val="26"/>
                <w:szCs w:val="26"/>
              </w:rPr>
              <w:t>Подготовить условия для организации воспитательной работы по программе   «Будущее начинается сегодня»</w:t>
            </w:r>
          </w:p>
          <w:p w:rsidR="00D76BAA" w:rsidRPr="00C02358" w:rsidRDefault="00D76BAA" w:rsidP="00D17947">
            <w:pPr>
              <w:numPr>
                <w:ilvl w:val="0"/>
                <w:numId w:val="17"/>
              </w:numPr>
              <w:tabs>
                <w:tab w:val="clear" w:pos="720"/>
                <w:tab w:val="num" w:pos="235"/>
              </w:tabs>
              <w:spacing w:before="100" w:beforeAutospacing="1"/>
              <w:ind w:left="0" w:firstLine="0"/>
              <w:rPr>
                <w:sz w:val="26"/>
                <w:szCs w:val="26"/>
              </w:rPr>
            </w:pPr>
            <w:r w:rsidRPr="00C02358">
              <w:rPr>
                <w:sz w:val="26"/>
                <w:szCs w:val="26"/>
              </w:rPr>
              <w:t>Адаптировать ученический и педагогический коллективы, родительскую общественность к условиям реализации Программы</w:t>
            </w:r>
          </w:p>
          <w:p w:rsidR="00D76BAA" w:rsidRPr="00C02358" w:rsidRDefault="00D76BAA" w:rsidP="00D17947">
            <w:pPr>
              <w:numPr>
                <w:ilvl w:val="0"/>
                <w:numId w:val="17"/>
              </w:numPr>
              <w:tabs>
                <w:tab w:val="clear" w:pos="720"/>
                <w:tab w:val="num" w:pos="235"/>
              </w:tabs>
              <w:spacing w:before="100" w:beforeAutospacing="1"/>
              <w:ind w:left="0" w:firstLine="0"/>
              <w:rPr>
                <w:sz w:val="26"/>
                <w:szCs w:val="26"/>
              </w:rPr>
            </w:pPr>
            <w:r w:rsidRPr="00C02358">
              <w:rPr>
                <w:sz w:val="26"/>
                <w:szCs w:val="26"/>
              </w:rPr>
              <w:t xml:space="preserve">Анализировать  и осмыслить выявленные проблемы, и осуществить поиск путей их решения; </w:t>
            </w:r>
          </w:p>
          <w:p w:rsidR="00D76BAA" w:rsidRPr="00C02358" w:rsidRDefault="00D76BAA" w:rsidP="00D17947">
            <w:pPr>
              <w:numPr>
                <w:ilvl w:val="0"/>
                <w:numId w:val="17"/>
              </w:numPr>
              <w:tabs>
                <w:tab w:val="clear" w:pos="720"/>
                <w:tab w:val="num" w:pos="235"/>
              </w:tabs>
              <w:spacing w:before="100" w:beforeAutospacing="1"/>
              <w:ind w:left="0" w:firstLine="0"/>
              <w:rPr>
                <w:sz w:val="26"/>
                <w:szCs w:val="26"/>
              </w:rPr>
            </w:pPr>
            <w:r w:rsidRPr="00C02358">
              <w:rPr>
                <w:sz w:val="26"/>
                <w:szCs w:val="26"/>
              </w:rPr>
              <w:t>Разработать программу реализации целей и задач программы;</w:t>
            </w:r>
          </w:p>
          <w:p w:rsidR="00D76BAA" w:rsidRPr="00C02358" w:rsidRDefault="00D76BAA" w:rsidP="00D17947">
            <w:pPr>
              <w:numPr>
                <w:ilvl w:val="0"/>
                <w:numId w:val="17"/>
              </w:numPr>
              <w:tabs>
                <w:tab w:val="clear" w:pos="720"/>
                <w:tab w:val="num" w:pos="235"/>
              </w:tabs>
              <w:spacing w:before="100" w:beforeAutospacing="1"/>
              <w:ind w:left="0" w:firstLine="0"/>
              <w:rPr>
                <w:sz w:val="26"/>
                <w:szCs w:val="26"/>
              </w:rPr>
            </w:pPr>
            <w:r w:rsidRPr="00C02358">
              <w:rPr>
                <w:sz w:val="26"/>
                <w:szCs w:val="26"/>
              </w:rPr>
              <w:t xml:space="preserve">Пробудить творческую активность у педагогов, учащихся, родителей; </w:t>
            </w:r>
          </w:p>
          <w:p w:rsidR="00D76BAA" w:rsidRPr="00C02358" w:rsidRDefault="00D76BAA" w:rsidP="00D17947">
            <w:pPr>
              <w:numPr>
                <w:ilvl w:val="0"/>
                <w:numId w:val="17"/>
              </w:numPr>
              <w:tabs>
                <w:tab w:val="clear" w:pos="720"/>
                <w:tab w:val="num" w:pos="235"/>
              </w:tabs>
              <w:spacing w:before="100" w:beforeAutospacing="1"/>
              <w:ind w:left="0" w:firstLine="0"/>
              <w:rPr>
                <w:b/>
                <w:sz w:val="26"/>
                <w:szCs w:val="26"/>
              </w:rPr>
            </w:pPr>
            <w:r w:rsidRPr="00C02358">
              <w:rPr>
                <w:sz w:val="26"/>
                <w:szCs w:val="26"/>
              </w:rPr>
              <w:t xml:space="preserve">Выработать единую методическую тактику в школе, связать воедино звенья цепи: педагоги, родители, общественность. </w:t>
            </w:r>
          </w:p>
        </w:tc>
        <w:tc>
          <w:tcPr>
            <w:tcW w:w="3827" w:type="dxa"/>
          </w:tcPr>
          <w:p w:rsidR="00D76BAA" w:rsidRPr="00C02358" w:rsidRDefault="00D76BAA" w:rsidP="00D76BAA">
            <w:pPr>
              <w:ind w:left="34"/>
              <w:rPr>
                <w:sz w:val="26"/>
                <w:szCs w:val="26"/>
              </w:rPr>
            </w:pPr>
            <w:r w:rsidRPr="00C02358">
              <w:rPr>
                <w:sz w:val="26"/>
                <w:szCs w:val="26"/>
              </w:rPr>
              <w:t xml:space="preserve">1.Изучение современных воспитательных технологий </w:t>
            </w:r>
          </w:p>
          <w:p w:rsidR="00D76BAA" w:rsidRPr="00C02358" w:rsidRDefault="00D76BAA" w:rsidP="00D76BAA">
            <w:pPr>
              <w:ind w:left="34"/>
              <w:rPr>
                <w:sz w:val="26"/>
                <w:szCs w:val="26"/>
              </w:rPr>
            </w:pPr>
            <w:r w:rsidRPr="00C02358">
              <w:rPr>
                <w:sz w:val="26"/>
                <w:szCs w:val="26"/>
              </w:rPr>
              <w:t>2.Определение стратегии и тактики деятельности.</w:t>
            </w:r>
          </w:p>
          <w:p w:rsidR="00D76BAA" w:rsidRPr="00C02358" w:rsidRDefault="00D76BAA" w:rsidP="00D76BAA">
            <w:pPr>
              <w:ind w:left="34"/>
              <w:rPr>
                <w:sz w:val="26"/>
                <w:szCs w:val="26"/>
              </w:rPr>
            </w:pPr>
            <w:r w:rsidRPr="00C02358">
              <w:rPr>
                <w:sz w:val="26"/>
                <w:szCs w:val="26"/>
              </w:rPr>
              <w:t xml:space="preserve">3.Создание и апробация программы  воспитательной работы  школы. </w:t>
            </w:r>
          </w:p>
          <w:p w:rsidR="00D76BAA" w:rsidRPr="00C02358" w:rsidRDefault="00D76BAA" w:rsidP="00D76BAA">
            <w:pPr>
              <w:tabs>
                <w:tab w:val="left" w:pos="0"/>
                <w:tab w:val="num" w:pos="34"/>
              </w:tabs>
              <w:ind w:left="34"/>
              <w:rPr>
                <w:sz w:val="26"/>
                <w:szCs w:val="26"/>
              </w:rPr>
            </w:pPr>
            <w:r w:rsidRPr="00C02358">
              <w:rPr>
                <w:sz w:val="26"/>
                <w:szCs w:val="26"/>
              </w:rPr>
              <w:t>4.Первичная диагностика.</w:t>
            </w:r>
          </w:p>
          <w:p w:rsidR="00D76BAA" w:rsidRPr="00C02358" w:rsidRDefault="00D76BAA" w:rsidP="00D76BAA">
            <w:pPr>
              <w:tabs>
                <w:tab w:val="left" w:pos="0"/>
                <w:tab w:val="num" w:pos="34"/>
              </w:tabs>
              <w:ind w:left="34"/>
              <w:rPr>
                <w:sz w:val="26"/>
                <w:szCs w:val="26"/>
              </w:rPr>
            </w:pPr>
            <w:r w:rsidRPr="00C02358">
              <w:rPr>
                <w:sz w:val="26"/>
                <w:szCs w:val="26"/>
              </w:rPr>
              <w:t xml:space="preserve">5.Изучение литературы, имеющегося опыта по данной теме. </w:t>
            </w:r>
          </w:p>
          <w:p w:rsidR="00D76BAA" w:rsidRPr="00C02358" w:rsidRDefault="00D76BAA" w:rsidP="00D76BAA">
            <w:pPr>
              <w:tabs>
                <w:tab w:val="left" w:pos="0"/>
              </w:tabs>
              <w:rPr>
                <w:sz w:val="26"/>
                <w:szCs w:val="26"/>
              </w:rPr>
            </w:pPr>
            <w:r w:rsidRPr="00C02358">
              <w:rPr>
                <w:sz w:val="26"/>
                <w:szCs w:val="26"/>
              </w:rPr>
              <w:t>6. Отработка эффективной методики и форм организации воспитательного процесса</w:t>
            </w:r>
          </w:p>
          <w:p w:rsidR="00D76BAA" w:rsidRPr="00C02358" w:rsidRDefault="00D76BAA" w:rsidP="00D76BAA">
            <w:pPr>
              <w:tabs>
                <w:tab w:val="left" w:pos="0"/>
              </w:tabs>
              <w:rPr>
                <w:sz w:val="26"/>
                <w:szCs w:val="26"/>
              </w:rPr>
            </w:pPr>
            <w:r w:rsidRPr="00C02358">
              <w:rPr>
                <w:sz w:val="26"/>
                <w:szCs w:val="26"/>
              </w:rPr>
              <w:t xml:space="preserve"> ( «</w:t>
            </w:r>
            <w:proofErr w:type="spellStart"/>
            <w:r w:rsidRPr="00C02358">
              <w:rPr>
                <w:sz w:val="26"/>
                <w:szCs w:val="26"/>
              </w:rPr>
              <w:t>Деятельностный</w:t>
            </w:r>
            <w:proofErr w:type="spellEnd"/>
            <w:r w:rsidRPr="00C02358">
              <w:rPr>
                <w:sz w:val="26"/>
                <w:szCs w:val="26"/>
              </w:rPr>
              <w:t xml:space="preserve"> принцип воспитания», </w:t>
            </w:r>
            <w:proofErr w:type="spellStart"/>
            <w:r w:rsidRPr="00C02358">
              <w:rPr>
                <w:sz w:val="26"/>
                <w:szCs w:val="26"/>
              </w:rPr>
              <w:t>Спартианские</w:t>
            </w:r>
            <w:proofErr w:type="spellEnd"/>
            <w:r w:rsidRPr="00C02358">
              <w:rPr>
                <w:sz w:val="26"/>
                <w:szCs w:val="26"/>
              </w:rPr>
              <w:t xml:space="preserve"> игры, Коллективное творческое дело)</w:t>
            </w:r>
          </w:p>
          <w:p w:rsidR="00D76BAA" w:rsidRPr="00C02358" w:rsidRDefault="00D76BAA" w:rsidP="00D76BAA">
            <w:pPr>
              <w:tabs>
                <w:tab w:val="left" w:pos="0"/>
              </w:tabs>
              <w:rPr>
                <w:sz w:val="26"/>
                <w:szCs w:val="26"/>
              </w:rPr>
            </w:pPr>
            <w:r w:rsidRPr="00C02358">
              <w:rPr>
                <w:sz w:val="26"/>
                <w:szCs w:val="26"/>
              </w:rPr>
              <w:t>7.Теоретическая подготовка воспитателей по реализации ресурсного подхода в адаптивной школе;</w:t>
            </w:r>
          </w:p>
          <w:p w:rsidR="00D76BAA" w:rsidRPr="00C02358" w:rsidRDefault="00D76BAA" w:rsidP="00D76BAA">
            <w:pPr>
              <w:ind w:left="34"/>
              <w:rPr>
                <w:sz w:val="26"/>
                <w:szCs w:val="26"/>
              </w:rPr>
            </w:pPr>
            <w:r w:rsidRPr="00C02358">
              <w:rPr>
                <w:sz w:val="26"/>
                <w:szCs w:val="26"/>
              </w:rPr>
              <w:t>8.Аналитико-диагностическая деятельность.</w:t>
            </w:r>
          </w:p>
        </w:tc>
      </w:tr>
      <w:tr w:rsidR="00D76BAA" w:rsidRPr="00C02358" w:rsidTr="00801350">
        <w:trPr>
          <w:cantSplit/>
          <w:trHeight w:val="1134"/>
        </w:trPr>
        <w:tc>
          <w:tcPr>
            <w:tcW w:w="993" w:type="dxa"/>
            <w:textDirection w:val="btLr"/>
          </w:tcPr>
          <w:p w:rsidR="00D76BAA" w:rsidRPr="00C02358" w:rsidRDefault="00D76BAA" w:rsidP="00801350">
            <w:pPr>
              <w:ind w:left="113" w:right="113"/>
              <w:jc w:val="right"/>
              <w:rPr>
                <w:b/>
                <w:sz w:val="26"/>
                <w:szCs w:val="26"/>
              </w:rPr>
            </w:pPr>
            <w:r w:rsidRPr="00C02358">
              <w:rPr>
                <w:b/>
                <w:sz w:val="26"/>
                <w:szCs w:val="26"/>
              </w:rPr>
              <w:lastRenderedPageBreak/>
              <w:t xml:space="preserve">2 </w:t>
            </w:r>
            <w:proofErr w:type="gramStart"/>
            <w:r w:rsidRPr="00C02358">
              <w:rPr>
                <w:b/>
                <w:sz w:val="26"/>
                <w:szCs w:val="26"/>
              </w:rPr>
              <w:t>этап</w:t>
            </w:r>
            <w:r w:rsidR="00801350" w:rsidRPr="00C02358">
              <w:rPr>
                <w:b/>
                <w:sz w:val="26"/>
                <w:szCs w:val="26"/>
              </w:rPr>
              <w:t>-</w:t>
            </w:r>
            <w:r w:rsidR="00801350" w:rsidRPr="00C02358">
              <w:rPr>
                <w:b/>
                <w:bCs/>
                <w:sz w:val="26"/>
                <w:szCs w:val="26"/>
              </w:rPr>
              <w:t>п</w:t>
            </w:r>
            <w:r w:rsidRPr="00C02358">
              <w:rPr>
                <w:b/>
                <w:bCs/>
                <w:sz w:val="26"/>
                <w:szCs w:val="26"/>
              </w:rPr>
              <w:t>рактический</w:t>
            </w:r>
            <w:proofErr w:type="gramEnd"/>
            <w:r w:rsidR="00801350" w:rsidRPr="00C02358">
              <w:rPr>
                <w:b/>
                <w:bCs/>
                <w:sz w:val="26"/>
                <w:szCs w:val="26"/>
              </w:rPr>
              <w:t xml:space="preserve">                                               </w:t>
            </w:r>
          </w:p>
        </w:tc>
        <w:tc>
          <w:tcPr>
            <w:tcW w:w="2126" w:type="dxa"/>
          </w:tcPr>
          <w:p w:rsidR="00D76BAA" w:rsidRPr="00C02358" w:rsidRDefault="00D76BAA" w:rsidP="00D76BAA">
            <w:pPr>
              <w:tabs>
                <w:tab w:val="left" w:pos="0"/>
              </w:tabs>
              <w:jc w:val="both"/>
              <w:rPr>
                <w:b/>
                <w:sz w:val="26"/>
                <w:szCs w:val="26"/>
              </w:rPr>
            </w:pPr>
            <w:r w:rsidRPr="00C02358">
              <w:rPr>
                <w:b/>
                <w:sz w:val="26"/>
                <w:szCs w:val="26"/>
              </w:rPr>
              <w:t>2011-2013</w:t>
            </w:r>
          </w:p>
          <w:p w:rsidR="00D76BAA" w:rsidRPr="00C02358" w:rsidRDefault="00D76BAA" w:rsidP="00D76BAA">
            <w:pPr>
              <w:ind w:firstLine="34"/>
              <w:rPr>
                <w:sz w:val="26"/>
                <w:szCs w:val="26"/>
              </w:rPr>
            </w:pPr>
            <w:r w:rsidRPr="00C02358">
              <w:rPr>
                <w:sz w:val="26"/>
                <w:szCs w:val="26"/>
              </w:rPr>
              <w:t xml:space="preserve"> Апробация и  использование в воспитательном процессе ориентированных технологий успеха, приемов, методов воспитания школь</w:t>
            </w:r>
            <w:r w:rsidRPr="00C02358">
              <w:rPr>
                <w:sz w:val="26"/>
                <w:szCs w:val="26"/>
              </w:rPr>
              <w:softHyphen/>
              <w:t>ников, социальной и психолого-педагогической поддержки личности ребенка в процессе развития и раскрытия его индивидуальных особенностей.</w:t>
            </w:r>
          </w:p>
          <w:p w:rsidR="00D76BAA" w:rsidRPr="00C02358" w:rsidRDefault="00D76BAA" w:rsidP="00D76BAA">
            <w:pPr>
              <w:ind w:left="34" w:hanging="34"/>
              <w:rPr>
                <w:sz w:val="26"/>
                <w:szCs w:val="26"/>
              </w:rPr>
            </w:pPr>
            <w:r w:rsidRPr="00C02358">
              <w:rPr>
                <w:sz w:val="26"/>
                <w:szCs w:val="26"/>
              </w:rPr>
              <w:t>Осуществление опытно-педагогической деятельности по моделиро</w:t>
            </w:r>
            <w:r w:rsidRPr="00C02358">
              <w:rPr>
                <w:sz w:val="26"/>
                <w:szCs w:val="26"/>
              </w:rPr>
              <w:softHyphen/>
              <w:t>ванию и построению воспитательных систем классов.</w:t>
            </w:r>
          </w:p>
          <w:p w:rsidR="00D76BAA" w:rsidRPr="00C02358" w:rsidRDefault="005932A1" w:rsidP="00D76BAA">
            <w:pPr>
              <w:rPr>
                <w:b/>
                <w:sz w:val="26"/>
                <w:szCs w:val="26"/>
              </w:rPr>
            </w:pPr>
            <w:r w:rsidRPr="00C02358">
              <w:rPr>
                <w:sz w:val="26"/>
                <w:szCs w:val="26"/>
              </w:rPr>
              <w:t>Модернизация</w:t>
            </w:r>
            <w:r w:rsidR="00D76BAA" w:rsidRPr="00C02358">
              <w:rPr>
                <w:sz w:val="26"/>
                <w:szCs w:val="26"/>
              </w:rPr>
              <w:t xml:space="preserve"> системы ученического самоуправления</w:t>
            </w:r>
          </w:p>
          <w:p w:rsidR="00D76BAA" w:rsidRPr="00C02358" w:rsidRDefault="00D76BAA" w:rsidP="00D76BAA">
            <w:pPr>
              <w:tabs>
                <w:tab w:val="left" w:pos="0"/>
              </w:tabs>
              <w:jc w:val="both"/>
              <w:rPr>
                <w:b/>
                <w:sz w:val="26"/>
                <w:szCs w:val="26"/>
              </w:rPr>
            </w:pPr>
          </w:p>
        </w:tc>
        <w:tc>
          <w:tcPr>
            <w:tcW w:w="3260" w:type="dxa"/>
          </w:tcPr>
          <w:p w:rsidR="00D76BAA" w:rsidRPr="00C02358" w:rsidRDefault="00D76BAA" w:rsidP="00D76BAA">
            <w:pPr>
              <w:ind w:right="34"/>
              <w:rPr>
                <w:sz w:val="26"/>
                <w:szCs w:val="26"/>
              </w:rPr>
            </w:pPr>
            <w:r w:rsidRPr="00C02358">
              <w:rPr>
                <w:sz w:val="26"/>
                <w:szCs w:val="26"/>
              </w:rPr>
              <w:t xml:space="preserve">1.Добиться всестороннего функционирования воспитательной системы школы в соответствии Программой воспитательной работы   </w:t>
            </w:r>
          </w:p>
          <w:p w:rsidR="00D76BAA" w:rsidRPr="00C02358" w:rsidRDefault="00D76BAA" w:rsidP="00D76BAA">
            <w:pPr>
              <w:ind w:left="93"/>
              <w:rPr>
                <w:sz w:val="26"/>
                <w:szCs w:val="26"/>
              </w:rPr>
            </w:pPr>
            <w:r w:rsidRPr="00C02358">
              <w:rPr>
                <w:sz w:val="26"/>
                <w:szCs w:val="26"/>
              </w:rPr>
              <w:t>2.Непосредственное начало реализации программы</w:t>
            </w:r>
          </w:p>
          <w:p w:rsidR="00D76BAA" w:rsidRPr="00C02358" w:rsidRDefault="00D76BAA" w:rsidP="00D76BAA">
            <w:pPr>
              <w:ind w:left="93"/>
              <w:rPr>
                <w:sz w:val="26"/>
                <w:szCs w:val="26"/>
              </w:rPr>
            </w:pPr>
            <w:r w:rsidRPr="00C02358">
              <w:rPr>
                <w:sz w:val="26"/>
                <w:szCs w:val="26"/>
              </w:rPr>
              <w:t xml:space="preserve"> 3. Приведение основных компонентов воспитательного процесса в соответствие с характеристиками концепции программы</w:t>
            </w:r>
          </w:p>
          <w:p w:rsidR="00D76BAA" w:rsidRPr="00C02358" w:rsidRDefault="00D76BAA" w:rsidP="00D76BAA">
            <w:pPr>
              <w:ind w:left="93"/>
              <w:rPr>
                <w:sz w:val="26"/>
                <w:szCs w:val="26"/>
              </w:rPr>
            </w:pPr>
            <w:r w:rsidRPr="00C02358">
              <w:rPr>
                <w:sz w:val="26"/>
                <w:szCs w:val="26"/>
              </w:rPr>
              <w:t>4. Совершенствование работы органов детского самоуправления</w:t>
            </w:r>
          </w:p>
          <w:p w:rsidR="00D76BAA" w:rsidRPr="00C02358" w:rsidRDefault="00D76BAA" w:rsidP="00D76BAA">
            <w:pPr>
              <w:ind w:left="93"/>
              <w:rPr>
                <w:sz w:val="26"/>
                <w:szCs w:val="26"/>
              </w:rPr>
            </w:pPr>
            <w:r w:rsidRPr="00C02358">
              <w:rPr>
                <w:sz w:val="26"/>
                <w:szCs w:val="26"/>
              </w:rPr>
              <w:t>5.Разработка системы мониторинга качества воспитательного процесса.</w:t>
            </w:r>
          </w:p>
          <w:p w:rsidR="00D76BAA" w:rsidRPr="00C02358" w:rsidRDefault="00D76BAA" w:rsidP="00D76BAA">
            <w:pPr>
              <w:spacing w:line="360" w:lineRule="auto"/>
              <w:ind w:left="-180"/>
              <w:rPr>
                <w:b/>
                <w:sz w:val="26"/>
                <w:szCs w:val="26"/>
              </w:rPr>
            </w:pPr>
          </w:p>
        </w:tc>
        <w:tc>
          <w:tcPr>
            <w:tcW w:w="3827" w:type="dxa"/>
          </w:tcPr>
          <w:p w:rsidR="00D76BAA" w:rsidRPr="00C02358" w:rsidRDefault="00D76BAA" w:rsidP="00D17947">
            <w:pPr>
              <w:numPr>
                <w:ilvl w:val="0"/>
                <w:numId w:val="18"/>
              </w:numPr>
              <w:tabs>
                <w:tab w:val="clear" w:pos="720"/>
                <w:tab w:val="num" w:pos="318"/>
              </w:tabs>
              <w:ind w:left="34" w:firstLine="0"/>
              <w:jc w:val="both"/>
              <w:rPr>
                <w:sz w:val="26"/>
                <w:szCs w:val="26"/>
              </w:rPr>
            </w:pPr>
            <w:r w:rsidRPr="00C02358">
              <w:rPr>
                <w:sz w:val="26"/>
                <w:szCs w:val="26"/>
              </w:rPr>
              <w:t xml:space="preserve">Апробация выбранных технологий и форм работы. </w:t>
            </w:r>
          </w:p>
          <w:p w:rsidR="00D76BAA" w:rsidRPr="00C02358" w:rsidRDefault="00D76BAA" w:rsidP="00801350">
            <w:pPr>
              <w:pStyle w:val="a3"/>
              <w:tabs>
                <w:tab w:val="num" w:pos="720"/>
              </w:tabs>
              <w:spacing w:before="0" w:beforeAutospacing="0" w:after="0" w:afterAutospacing="0"/>
              <w:rPr>
                <w:sz w:val="26"/>
                <w:szCs w:val="26"/>
              </w:rPr>
            </w:pPr>
            <w:r w:rsidRPr="00C02358">
              <w:rPr>
                <w:sz w:val="26"/>
                <w:szCs w:val="26"/>
              </w:rPr>
              <w:t xml:space="preserve">2.Корректировка   подпрограмм  воспитательной программы  «Вместе в будущее», </w:t>
            </w:r>
            <w:r w:rsidRPr="005932A1">
              <w:rPr>
                <w:sz w:val="26"/>
                <w:szCs w:val="26"/>
              </w:rPr>
              <w:t>«Каникулы! Радужная страна!», «Мы выбираем жизнь», «Семья и школа», «Я – Гражданин», «</w:t>
            </w:r>
            <w:proofErr w:type="gramStart"/>
            <w:r w:rsidR="005932A1" w:rsidRPr="005932A1">
              <w:rPr>
                <w:sz w:val="26"/>
                <w:szCs w:val="26"/>
              </w:rPr>
              <w:t>Я-Человек</w:t>
            </w:r>
            <w:proofErr w:type="gramEnd"/>
            <w:r w:rsidRPr="005932A1">
              <w:rPr>
                <w:sz w:val="26"/>
                <w:szCs w:val="26"/>
              </w:rPr>
              <w:t>».</w:t>
            </w:r>
          </w:p>
          <w:p w:rsidR="00D76BAA" w:rsidRPr="00C02358" w:rsidRDefault="00D76BAA" w:rsidP="00801350">
            <w:pPr>
              <w:pStyle w:val="a3"/>
              <w:tabs>
                <w:tab w:val="num" w:pos="720"/>
              </w:tabs>
              <w:spacing w:before="0" w:beforeAutospacing="0" w:after="0" w:afterAutospacing="0"/>
              <w:jc w:val="both"/>
              <w:rPr>
                <w:sz w:val="26"/>
                <w:szCs w:val="26"/>
              </w:rPr>
            </w:pPr>
            <w:r w:rsidRPr="00C02358">
              <w:rPr>
                <w:color w:val="000000"/>
                <w:sz w:val="26"/>
                <w:szCs w:val="26"/>
              </w:rPr>
              <w:t>3.</w:t>
            </w:r>
            <w:r w:rsidRPr="00C02358">
              <w:rPr>
                <w:sz w:val="26"/>
                <w:szCs w:val="26"/>
              </w:rPr>
              <w:t xml:space="preserve">Развитие дополнительного образования. </w:t>
            </w:r>
          </w:p>
          <w:p w:rsidR="00D76BAA" w:rsidRPr="00C02358" w:rsidRDefault="00D76BAA" w:rsidP="00801350">
            <w:pPr>
              <w:pStyle w:val="a3"/>
              <w:tabs>
                <w:tab w:val="num" w:pos="720"/>
              </w:tabs>
              <w:spacing w:before="0" w:beforeAutospacing="0" w:after="0" w:afterAutospacing="0"/>
              <w:rPr>
                <w:sz w:val="26"/>
                <w:szCs w:val="26"/>
              </w:rPr>
            </w:pPr>
            <w:r w:rsidRPr="00C02358">
              <w:rPr>
                <w:sz w:val="26"/>
                <w:szCs w:val="26"/>
              </w:rPr>
              <w:t xml:space="preserve"> 4.Поиск новых возможностей взаимодействия с социумом;</w:t>
            </w:r>
          </w:p>
          <w:p w:rsidR="00D76BAA" w:rsidRPr="00C02358" w:rsidRDefault="00D76BAA" w:rsidP="00801350">
            <w:pPr>
              <w:pStyle w:val="a3"/>
              <w:tabs>
                <w:tab w:val="num" w:pos="720"/>
              </w:tabs>
              <w:spacing w:before="0" w:beforeAutospacing="0" w:after="0" w:afterAutospacing="0"/>
              <w:rPr>
                <w:sz w:val="26"/>
                <w:szCs w:val="26"/>
              </w:rPr>
            </w:pPr>
            <w:r w:rsidRPr="00C02358">
              <w:rPr>
                <w:sz w:val="26"/>
                <w:szCs w:val="26"/>
              </w:rPr>
              <w:t xml:space="preserve">5.Поддержание и укрепление школьных традиций, способствующих </w:t>
            </w:r>
            <w:proofErr w:type="spellStart"/>
            <w:r w:rsidRPr="00C02358">
              <w:rPr>
                <w:sz w:val="26"/>
                <w:szCs w:val="26"/>
              </w:rPr>
              <w:t>сформированности</w:t>
            </w:r>
            <w:proofErr w:type="spellEnd"/>
            <w:r w:rsidRPr="00C02358">
              <w:rPr>
                <w:sz w:val="26"/>
                <w:szCs w:val="26"/>
              </w:rPr>
              <w:t xml:space="preserve"> общешкольного коллектива;</w:t>
            </w:r>
          </w:p>
          <w:p w:rsidR="00D76BAA" w:rsidRPr="00C02358" w:rsidRDefault="00D76BAA" w:rsidP="00801350">
            <w:pPr>
              <w:pStyle w:val="a3"/>
              <w:tabs>
                <w:tab w:val="num" w:pos="720"/>
              </w:tabs>
              <w:spacing w:before="0" w:beforeAutospacing="0" w:after="0" w:afterAutospacing="0"/>
              <w:jc w:val="both"/>
              <w:rPr>
                <w:sz w:val="26"/>
                <w:szCs w:val="26"/>
              </w:rPr>
            </w:pPr>
            <w:r w:rsidRPr="00C02358">
              <w:rPr>
                <w:sz w:val="26"/>
                <w:szCs w:val="26"/>
              </w:rPr>
              <w:t>6.Мониторинг качества воспитательного процесса.</w:t>
            </w:r>
          </w:p>
          <w:p w:rsidR="00D76BAA" w:rsidRPr="00C02358" w:rsidRDefault="00D76BAA" w:rsidP="00D76BAA">
            <w:pPr>
              <w:rPr>
                <w:sz w:val="26"/>
                <w:szCs w:val="26"/>
              </w:rPr>
            </w:pPr>
            <w:r w:rsidRPr="00C02358">
              <w:rPr>
                <w:sz w:val="26"/>
                <w:szCs w:val="26"/>
              </w:rPr>
              <w:t xml:space="preserve">7.Развитие  школьного </w:t>
            </w:r>
            <w:r w:rsidR="005932A1" w:rsidRPr="00C02358">
              <w:rPr>
                <w:sz w:val="26"/>
                <w:szCs w:val="26"/>
              </w:rPr>
              <w:t>информационного</w:t>
            </w:r>
            <w:r w:rsidRPr="00C02358">
              <w:rPr>
                <w:sz w:val="26"/>
                <w:szCs w:val="26"/>
              </w:rPr>
              <w:t xml:space="preserve">  – центра</w:t>
            </w:r>
          </w:p>
          <w:p w:rsidR="00D76BAA" w:rsidRPr="00C02358" w:rsidRDefault="00D76BAA" w:rsidP="00D76BAA">
            <w:pPr>
              <w:rPr>
                <w:sz w:val="26"/>
                <w:szCs w:val="26"/>
              </w:rPr>
            </w:pPr>
            <w:r w:rsidRPr="00C02358">
              <w:rPr>
                <w:sz w:val="26"/>
                <w:szCs w:val="26"/>
              </w:rPr>
              <w:t xml:space="preserve"> 8.Организация и проведение традиционных школьных мероприятий.</w:t>
            </w:r>
          </w:p>
          <w:p w:rsidR="00D76BAA" w:rsidRPr="00C02358" w:rsidRDefault="00D76BAA" w:rsidP="00D76BAA">
            <w:pPr>
              <w:rPr>
                <w:sz w:val="26"/>
                <w:szCs w:val="26"/>
              </w:rPr>
            </w:pPr>
            <w:r w:rsidRPr="00C02358">
              <w:rPr>
                <w:sz w:val="26"/>
                <w:szCs w:val="26"/>
              </w:rPr>
              <w:t>9.Организация мониторинга изучения потребностей и интересов учащихся, их родителей, исследование эффективности  воспитательного процесса.</w:t>
            </w:r>
          </w:p>
          <w:p w:rsidR="00D76BAA" w:rsidRPr="00C02358" w:rsidRDefault="00D76BAA" w:rsidP="00D76BAA">
            <w:pPr>
              <w:rPr>
                <w:sz w:val="26"/>
                <w:szCs w:val="26"/>
              </w:rPr>
            </w:pPr>
            <w:r w:rsidRPr="00C02358">
              <w:rPr>
                <w:sz w:val="26"/>
                <w:szCs w:val="26"/>
              </w:rPr>
              <w:t>10.Формирование информационно-методического фонда разработок педагогов.</w:t>
            </w:r>
          </w:p>
          <w:p w:rsidR="00D76BAA" w:rsidRPr="00C02358" w:rsidRDefault="00D76BAA" w:rsidP="00D76BAA">
            <w:pPr>
              <w:tabs>
                <w:tab w:val="left" w:pos="0"/>
              </w:tabs>
              <w:rPr>
                <w:sz w:val="26"/>
                <w:szCs w:val="26"/>
              </w:rPr>
            </w:pPr>
            <w:r w:rsidRPr="00C02358">
              <w:rPr>
                <w:sz w:val="26"/>
                <w:szCs w:val="26"/>
              </w:rPr>
              <w:t xml:space="preserve">11.Обновление нормативно-правовой базы воспитательного </w:t>
            </w:r>
            <w:r w:rsidR="005932A1" w:rsidRPr="00C02358">
              <w:rPr>
                <w:sz w:val="26"/>
                <w:szCs w:val="26"/>
              </w:rPr>
              <w:t>процесса</w:t>
            </w:r>
            <w:r w:rsidR="005932A1">
              <w:rPr>
                <w:sz w:val="26"/>
                <w:szCs w:val="26"/>
              </w:rPr>
              <w:t>.</w:t>
            </w:r>
          </w:p>
          <w:p w:rsidR="00D76BAA" w:rsidRPr="00C02358" w:rsidRDefault="00D76BAA" w:rsidP="00D76BAA">
            <w:pPr>
              <w:tabs>
                <w:tab w:val="left" w:pos="0"/>
              </w:tabs>
              <w:rPr>
                <w:sz w:val="26"/>
                <w:szCs w:val="26"/>
              </w:rPr>
            </w:pPr>
            <w:r w:rsidRPr="00C02358">
              <w:rPr>
                <w:sz w:val="26"/>
                <w:szCs w:val="26"/>
              </w:rPr>
              <w:t>12.Осуществление коллективной рефлексии в сообществе педагогов, учащихся, родителей процесса и результатов деятельности по реализации воспитательной программы.</w:t>
            </w:r>
          </w:p>
          <w:p w:rsidR="00D76BAA" w:rsidRPr="00C02358" w:rsidRDefault="00D76BAA" w:rsidP="00801350">
            <w:pPr>
              <w:tabs>
                <w:tab w:val="left" w:pos="0"/>
              </w:tabs>
              <w:rPr>
                <w:sz w:val="26"/>
                <w:szCs w:val="26"/>
              </w:rPr>
            </w:pPr>
            <w:r w:rsidRPr="00C02358">
              <w:rPr>
                <w:sz w:val="26"/>
                <w:szCs w:val="26"/>
              </w:rPr>
              <w:t>13.Укрепление школьных традиций через введение новых форм коллективных мероприятий;</w:t>
            </w:r>
          </w:p>
          <w:p w:rsidR="00D76BAA" w:rsidRPr="00C02358" w:rsidRDefault="00D76BAA" w:rsidP="00801350">
            <w:pPr>
              <w:tabs>
                <w:tab w:val="left" w:pos="0"/>
              </w:tabs>
              <w:rPr>
                <w:sz w:val="26"/>
                <w:szCs w:val="26"/>
              </w:rPr>
            </w:pPr>
            <w:r w:rsidRPr="00C02358">
              <w:rPr>
                <w:sz w:val="26"/>
                <w:szCs w:val="26"/>
              </w:rPr>
              <w:t>14.Участие в городских, областных, всероссийских мероприятиях;</w:t>
            </w:r>
          </w:p>
          <w:p w:rsidR="00D76BAA" w:rsidRPr="00C02358" w:rsidRDefault="00D76BAA" w:rsidP="00801350">
            <w:pPr>
              <w:tabs>
                <w:tab w:val="left" w:pos="0"/>
              </w:tabs>
              <w:rPr>
                <w:sz w:val="26"/>
                <w:szCs w:val="26"/>
              </w:rPr>
            </w:pPr>
            <w:r w:rsidRPr="00C02358">
              <w:rPr>
                <w:sz w:val="26"/>
                <w:szCs w:val="26"/>
              </w:rPr>
              <w:t>15.Выявление среди учащихся</w:t>
            </w:r>
          </w:p>
          <w:p w:rsidR="00D76BAA" w:rsidRPr="00C02358" w:rsidRDefault="00D76BAA" w:rsidP="00801350">
            <w:pPr>
              <w:tabs>
                <w:tab w:val="left" w:pos="0"/>
              </w:tabs>
              <w:rPr>
                <w:sz w:val="26"/>
                <w:szCs w:val="26"/>
              </w:rPr>
            </w:pPr>
            <w:r w:rsidRPr="00C02358">
              <w:rPr>
                <w:sz w:val="26"/>
                <w:szCs w:val="26"/>
              </w:rPr>
              <w:t>лидеров и организаторов;</w:t>
            </w:r>
          </w:p>
          <w:p w:rsidR="00D76BAA" w:rsidRPr="00C02358" w:rsidRDefault="00801350" w:rsidP="00801350">
            <w:pPr>
              <w:tabs>
                <w:tab w:val="left" w:pos="0"/>
              </w:tabs>
              <w:rPr>
                <w:sz w:val="26"/>
                <w:szCs w:val="26"/>
              </w:rPr>
            </w:pPr>
            <w:r w:rsidRPr="00C02358">
              <w:rPr>
                <w:sz w:val="26"/>
                <w:szCs w:val="26"/>
              </w:rPr>
              <w:t>16.</w:t>
            </w:r>
            <w:r w:rsidR="00D76BAA" w:rsidRPr="00C02358">
              <w:rPr>
                <w:sz w:val="26"/>
                <w:szCs w:val="26"/>
              </w:rPr>
              <w:t>Поиск возможных грантов</w:t>
            </w:r>
          </w:p>
          <w:p w:rsidR="00D76BAA" w:rsidRPr="00C02358" w:rsidRDefault="00D76BAA" w:rsidP="00801350">
            <w:pPr>
              <w:tabs>
                <w:tab w:val="left" w:pos="0"/>
              </w:tabs>
              <w:rPr>
                <w:sz w:val="26"/>
                <w:szCs w:val="26"/>
              </w:rPr>
            </w:pPr>
            <w:r w:rsidRPr="00C02358">
              <w:rPr>
                <w:sz w:val="26"/>
                <w:szCs w:val="26"/>
              </w:rPr>
              <w:t>и конкурсных программ,</w:t>
            </w:r>
          </w:p>
          <w:p w:rsidR="00D76BAA" w:rsidRPr="00C02358" w:rsidRDefault="00D76BAA" w:rsidP="00801350">
            <w:pPr>
              <w:tabs>
                <w:tab w:val="left" w:pos="0"/>
              </w:tabs>
              <w:rPr>
                <w:sz w:val="26"/>
                <w:szCs w:val="26"/>
              </w:rPr>
            </w:pPr>
            <w:r w:rsidRPr="00C02358">
              <w:rPr>
                <w:sz w:val="26"/>
                <w:szCs w:val="26"/>
              </w:rPr>
              <w:t>подготовка документации;</w:t>
            </w:r>
          </w:p>
          <w:p w:rsidR="00D76BAA" w:rsidRPr="00C02358" w:rsidRDefault="00D76BAA" w:rsidP="00801350">
            <w:pPr>
              <w:tabs>
                <w:tab w:val="left" w:pos="0"/>
              </w:tabs>
              <w:rPr>
                <w:sz w:val="26"/>
                <w:szCs w:val="26"/>
              </w:rPr>
            </w:pPr>
            <w:r w:rsidRPr="00C02358">
              <w:rPr>
                <w:sz w:val="26"/>
                <w:szCs w:val="26"/>
              </w:rPr>
              <w:t>17.Стимулирование и поддержка инициатив школьников;</w:t>
            </w:r>
          </w:p>
          <w:p w:rsidR="00D76BAA" w:rsidRPr="00C02358" w:rsidRDefault="00D76BAA" w:rsidP="00801350">
            <w:pPr>
              <w:tabs>
                <w:tab w:val="left" w:pos="0"/>
              </w:tabs>
              <w:rPr>
                <w:sz w:val="26"/>
                <w:szCs w:val="26"/>
              </w:rPr>
            </w:pPr>
            <w:r w:rsidRPr="00C02358">
              <w:rPr>
                <w:sz w:val="26"/>
                <w:szCs w:val="26"/>
              </w:rPr>
              <w:t>18.Подбор содержания,</w:t>
            </w:r>
          </w:p>
          <w:p w:rsidR="00D76BAA" w:rsidRPr="00C02358" w:rsidRDefault="00801350" w:rsidP="00801350">
            <w:pPr>
              <w:tabs>
                <w:tab w:val="left" w:pos="0"/>
              </w:tabs>
              <w:rPr>
                <w:sz w:val="26"/>
                <w:szCs w:val="26"/>
              </w:rPr>
            </w:pPr>
            <w:r w:rsidRPr="00C02358">
              <w:rPr>
                <w:sz w:val="26"/>
                <w:szCs w:val="26"/>
              </w:rPr>
              <w:t>диагностик, форм и методов</w:t>
            </w:r>
          </w:p>
          <w:p w:rsidR="00D76BAA" w:rsidRPr="00C02358" w:rsidRDefault="00D76BAA" w:rsidP="00801350">
            <w:pPr>
              <w:tabs>
                <w:tab w:val="left" w:pos="0"/>
              </w:tabs>
              <w:rPr>
                <w:sz w:val="26"/>
                <w:szCs w:val="26"/>
              </w:rPr>
            </w:pPr>
            <w:r w:rsidRPr="00C02358">
              <w:rPr>
                <w:sz w:val="26"/>
                <w:szCs w:val="26"/>
              </w:rPr>
              <w:t xml:space="preserve">работы с учащимися </w:t>
            </w:r>
            <w:proofErr w:type="gramStart"/>
            <w:r w:rsidRPr="00C02358">
              <w:rPr>
                <w:sz w:val="26"/>
                <w:szCs w:val="26"/>
              </w:rPr>
              <w:t>по</w:t>
            </w:r>
            <w:proofErr w:type="gramEnd"/>
          </w:p>
          <w:p w:rsidR="00D76BAA" w:rsidRPr="00C02358" w:rsidRDefault="00D76BAA" w:rsidP="00801350">
            <w:pPr>
              <w:tabs>
                <w:tab w:val="left" w:pos="0"/>
              </w:tabs>
              <w:rPr>
                <w:sz w:val="26"/>
                <w:szCs w:val="26"/>
              </w:rPr>
            </w:pPr>
            <w:r w:rsidRPr="00C02358">
              <w:rPr>
                <w:sz w:val="26"/>
                <w:szCs w:val="26"/>
              </w:rPr>
              <w:t>формированию лидерских</w:t>
            </w:r>
            <w:r w:rsidR="00801350" w:rsidRPr="00C02358">
              <w:rPr>
                <w:sz w:val="26"/>
                <w:szCs w:val="26"/>
              </w:rPr>
              <w:t xml:space="preserve"> </w:t>
            </w:r>
            <w:r w:rsidRPr="00C02358">
              <w:rPr>
                <w:sz w:val="26"/>
                <w:szCs w:val="26"/>
              </w:rPr>
              <w:t>качеств;</w:t>
            </w:r>
          </w:p>
          <w:p w:rsidR="00D76BAA" w:rsidRPr="00C02358" w:rsidRDefault="00D76BAA" w:rsidP="00801350">
            <w:pPr>
              <w:tabs>
                <w:tab w:val="left" w:pos="0"/>
              </w:tabs>
              <w:rPr>
                <w:sz w:val="26"/>
                <w:szCs w:val="26"/>
              </w:rPr>
            </w:pPr>
            <w:r w:rsidRPr="00C02358">
              <w:rPr>
                <w:sz w:val="26"/>
                <w:szCs w:val="26"/>
              </w:rPr>
              <w:t xml:space="preserve"> 19.Расширение связи с общественностью;</w:t>
            </w:r>
          </w:p>
          <w:p w:rsidR="00D76BAA" w:rsidRPr="00C02358" w:rsidRDefault="00D76BAA" w:rsidP="00801350">
            <w:pPr>
              <w:tabs>
                <w:tab w:val="left" w:pos="0"/>
              </w:tabs>
              <w:rPr>
                <w:sz w:val="26"/>
                <w:szCs w:val="26"/>
              </w:rPr>
            </w:pPr>
            <w:r w:rsidRPr="00C02358">
              <w:rPr>
                <w:sz w:val="26"/>
                <w:szCs w:val="26"/>
              </w:rPr>
              <w:t>20.Организация системного</w:t>
            </w:r>
            <w:r w:rsidR="00801350" w:rsidRPr="00C02358">
              <w:rPr>
                <w:sz w:val="26"/>
                <w:szCs w:val="26"/>
              </w:rPr>
              <w:t xml:space="preserve"> </w:t>
            </w:r>
            <w:r w:rsidRPr="00C02358">
              <w:rPr>
                <w:sz w:val="26"/>
                <w:szCs w:val="26"/>
              </w:rPr>
              <w:t xml:space="preserve">планирования </w:t>
            </w:r>
            <w:proofErr w:type="gramStart"/>
            <w:r w:rsidRPr="00C02358">
              <w:rPr>
                <w:sz w:val="26"/>
                <w:szCs w:val="26"/>
              </w:rPr>
              <w:t>воспитательной</w:t>
            </w:r>
            <w:proofErr w:type="gramEnd"/>
          </w:p>
          <w:p w:rsidR="00D76BAA" w:rsidRPr="00C02358" w:rsidRDefault="00D76BAA" w:rsidP="00801350">
            <w:pPr>
              <w:tabs>
                <w:tab w:val="left" w:pos="0"/>
              </w:tabs>
              <w:rPr>
                <w:sz w:val="26"/>
                <w:szCs w:val="26"/>
              </w:rPr>
            </w:pPr>
            <w:r w:rsidRPr="00C02358">
              <w:rPr>
                <w:sz w:val="26"/>
                <w:szCs w:val="26"/>
              </w:rPr>
              <w:t>работы в школе;</w:t>
            </w:r>
          </w:p>
          <w:p w:rsidR="00D76BAA" w:rsidRPr="00C02358" w:rsidRDefault="00D76BAA" w:rsidP="00D76BAA">
            <w:pPr>
              <w:tabs>
                <w:tab w:val="left" w:pos="0"/>
              </w:tabs>
              <w:rPr>
                <w:b/>
                <w:sz w:val="26"/>
                <w:szCs w:val="26"/>
              </w:rPr>
            </w:pPr>
            <w:r w:rsidRPr="00C02358">
              <w:rPr>
                <w:sz w:val="26"/>
                <w:szCs w:val="26"/>
              </w:rPr>
              <w:t xml:space="preserve">21.Доработка концепции </w:t>
            </w:r>
            <w:proofErr w:type="spellStart"/>
            <w:r w:rsidRPr="00C02358">
              <w:rPr>
                <w:sz w:val="26"/>
                <w:szCs w:val="26"/>
              </w:rPr>
              <w:t>брендинга</w:t>
            </w:r>
            <w:proofErr w:type="spellEnd"/>
            <w:r w:rsidRPr="00C02358">
              <w:rPr>
                <w:sz w:val="26"/>
                <w:szCs w:val="26"/>
              </w:rPr>
              <w:t xml:space="preserve"> школы (символика, атрибутика).</w:t>
            </w:r>
          </w:p>
        </w:tc>
      </w:tr>
      <w:tr w:rsidR="00D76BAA" w:rsidRPr="00C02358" w:rsidTr="00801350">
        <w:trPr>
          <w:cantSplit/>
          <w:trHeight w:val="1134"/>
        </w:trPr>
        <w:tc>
          <w:tcPr>
            <w:tcW w:w="993" w:type="dxa"/>
            <w:textDirection w:val="btLr"/>
          </w:tcPr>
          <w:p w:rsidR="00D76BAA" w:rsidRPr="00C02358" w:rsidRDefault="00D76BAA" w:rsidP="00801350">
            <w:pPr>
              <w:tabs>
                <w:tab w:val="left" w:pos="0"/>
              </w:tabs>
              <w:ind w:left="113" w:right="113"/>
              <w:jc w:val="right"/>
              <w:rPr>
                <w:b/>
                <w:sz w:val="26"/>
                <w:szCs w:val="26"/>
              </w:rPr>
            </w:pPr>
            <w:r w:rsidRPr="00C02358">
              <w:rPr>
                <w:b/>
                <w:sz w:val="26"/>
                <w:szCs w:val="26"/>
              </w:rPr>
              <w:lastRenderedPageBreak/>
              <w:t>3эта</w:t>
            </w:r>
            <w:proofErr w:type="gramStart"/>
            <w:r w:rsidRPr="00C02358">
              <w:rPr>
                <w:b/>
                <w:sz w:val="26"/>
                <w:szCs w:val="26"/>
              </w:rPr>
              <w:t>п-</w:t>
            </w:r>
            <w:proofErr w:type="gramEnd"/>
            <w:r w:rsidRPr="00C02358">
              <w:rPr>
                <w:b/>
                <w:sz w:val="26"/>
                <w:szCs w:val="26"/>
              </w:rPr>
              <w:t xml:space="preserve"> аналитико-обобщающий  </w:t>
            </w:r>
          </w:p>
        </w:tc>
        <w:tc>
          <w:tcPr>
            <w:tcW w:w="2126" w:type="dxa"/>
          </w:tcPr>
          <w:p w:rsidR="00D76BAA" w:rsidRPr="00C02358" w:rsidRDefault="00D76BAA" w:rsidP="00D76BAA">
            <w:pPr>
              <w:tabs>
                <w:tab w:val="left" w:pos="0"/>
              </w:tabs>
              <w:jc w:val="both"/>
              <w:rPr>
                <w:b/>
                <w:sz w:val="26"/>
                <w:szCs w:val="26"/>
              </w:rPr>
            </w:pPr>
            <w:r w:rsidRPr="00C02358">
              <w:rPr>
                <w:b/>
                <w:sz w:val="26"/>
                <w:szCs w:val="26"/>
              </w:rPr>
              <w:t>2013-2015</w:t>
            </w:r>
          </w:p>
          <w:p w:rsidR="00D76BAA" w:rsidRPr="00C02358" w:rsidRDefault="00D76BAA" w:rsidP="00D76BAA">
            <w:pPr>
              <w:tabs>
                <w:tab w:val="left" w:pos="180"/>
              </w:tabs>
              <w:rPr>
                <w:sz w:val="26"/>
                <w:szCs w:val="26"/>
              </w:rPr>
            </w:pPr>
            <w:r w:rsidRPr="00C02358">
              <w:rPr>
                <w:sz w:val="26"/>
                <w:szCs w:val="26"/>
              </w:rPr>
              <w:t>1.Подведение итогов, анализ и рефлексия процесса и результатов воспитательной работы по данной программе за 4года</w:t>
            </w:r>
          </w:p>
          <w:p w:rsidR="00D76BAA" w:rsidRPr="00C02358" w:rsidRDefault="00D76BAA" w:rsidP="00D76BAA">
            <w:pPr>
              <w:tabs>
                <w:tab w:val="left" w:pos="180"/>
              </w:tabs>
              <w:rPr>
                <w:sz w:val="26"/>
                <w:szCs w:val="26"/>
              </w:rPr>
            </w:pPr>
            <w:r w:rsidRPr="00C02358">
              <w:rPr>
                <w:sz w:val="26"/>
                <w:szCs w:val="26"/>
              </w:rPr>
              <w:t>2.Соотношение результатов реализации программы с поставленными целью и задачами.</w:t>
            </w:r>
          </w:p>
          <w:p w:rsidR="00D76BAA" w:rsidRPr="00C02358" w:rsidRDefault="00D76BAA" w:rsidP="00D76BAA">
            <w:pPr>
              <w:tabs>
                <w:tab w:val="left" w:pos="180"/>
              </w:tabs>
              <w:rPr>
                <w:sz w:val="26"/>
                <w:szCs w:val="26"/>
              </w:rPr>
            </w:pPr>
            <w:r w:rsidRPr="00C02358">
              <w:rPr>
                <w:sz w:val="26"/>
                <w:szCs w:val="26"/>
              </w:rPr>
              <w:t>3.Определение перспектив и путей дальнейшего развития школы.</w:t>
            </w:r>
          </w:p>
          <w:p w:rsidR="00D76BAA" w:rsidRPr="00C02358" w:rsidRDefault="00D76BAA" w:rsidP="00D76BAA">
            <w:pPr>
              <w:tabs>
                <w:tab w:val="left" w:pos="0"/>
              </w:tabs>
              <w:jc w:val="both"/>
              <w:rPr>
                <w:b/>
                <w:sz w:val="26"/>
                <w:szCs w:val="26"/>
              </w:rPr>
            </w:pPr>
          </w:p>
        </w:tc>
        <w:tc>
          <w:tcPr>
            <w:tcW w:w="3260" w:type="dxa"/>
          </w:tcPr>
          <w:p w:rsidR="00D76BAA" w:rsidRPr="00C02358" w:rsidRDefault="00D76BAA" w:rsidP="00D76BAA">
            <w:pPr>
              <w:tabs>
                <w:tab w:val="left" w:pos="180"/>
              </w:tabs>
              <w:rPr>
                <w:sz w:val="26"/>
                <w:szCs w:val="26"/>
              </w:rPr>
            </w:pPr>
            <w:r w:rsidRPr="00C02358">
              <w:rPr>
                <w:sz w:val="26"/>
                <w:szCs w:val="26"/>
              </w:rPr>
              <w:t xml:space="preserve">1.Обработка всех полученных данных. </w:t>
            </w:r>
          </w:p>
          <w:p w:rsidR="00D76BAA" w:rsidRPr="00C02358" w:rsidRDefault="00D76BAA" w:rsidP="00D76BAA">
            <w:pPr>
              <w:tabs>
                <w:tab w:val="left" w:pos="180"/>
              </w:tabs>
              <w:rPr>
                <w:sz w:val="26"/>
                <w:szCs w:val="26"/>
              </w:rPr>
            </w:pPr>
            <w:r w:rsidRPr="00C02358">
              <w:rPr>
                <w:sz w:val="26"/>
                <w:szCs w:val="26"/>
              </w:rPr>
              <w:t xml:space="preserve">2.Анализ полученных результатов. </w:t>
            </w:r>
          </w:p>
          <w:p w:rsidR="00D76BAA" w:rsidRPr="00C02358" w:rsidRDefault="00D76BAA" w:rsidP="00D76BAA">
            <w:pPr>
              <w:tabs>
                <w:tab w:val="left" w:pos="180"/>
              </w:tabs>
              <w:rPr>
                <w:sz w:val="26"/>
                <w:szCs w:val="26"/>
              </w:rPr>
            </w:pPr>
            <w:r w:rsidRPr="00C02358">
              <w:rPr>
                <w:sz w:val="26"/>
                <w:szCs w:val="26"/>
              </w:rPr>
              <w:t xml:space="preserve">3.Оформление и описание хода и результатов реализации программы. </w:t>
            </w:r>
          </w:p>
          <w:p w:rsidR="00D76BAA" w:rsidRPr="00C02358" w:rsidRDefault="00D76BAA" w:rsidP="00D76BAA">
            <w:pPr>
              <w:tabs>
                <w:tab w:val="left" w:pos="180"/>
              </w:tabs>
              <w:rPr>
                <w:sz w:val="26"/>
                <w:szCs w:val="26"/>
              </w:rPr>
            </w:pPr>
            <w:r w:rsidRPr="00C02358">
              <w:rPr>
                <w:sz w:val="26"/>
                <w:szCs w:val="26"/>
              </w:rPr>
              <w:t xml:space="preserve">4.Диагностика эффективности функционирования воспитательной системы школы. </w:t>
            </w:r>
          </w:p>
          <w:p w:rsidR="00D76BAA" w:rsidRPr="00C02358" w:rsidRDefault="00D76BAA" w:rsidP="00D76BAA">
            <w:pPr>
              <w:rPr>
                <w:sz w:val="26"/>
                <w:szCs w:val="26"/>
              </w:rPr>
            </w:pPr>
            <w:r w:rsidRPr="00C02358">
              <w:rPr>
                <w:sz w:val="26"/>
                <w:szCs w:val="26"/>
              </w:rPr>
              <w:t>5.Разработка сопутствующих подпрограмм деятельности</w:t>
            </w:r>
          </w:p>
          <w:p w:rsidR="00D76BAA" w:rsidRPr="00C02358" w:rsidRDefault="00D76BAA" w:rsidP="00D76BAA">
            <w:pPr>
              <w:rPr>
                <w:sz w:val="26"/>
                <w:szCs w:val="26"/>
              </w:rPr>
            </w:pPr>
            <w:r w:rsidRPr="00C02358">
              <w:rPr>
                <w:sz w:val="26"/>
                <w:szCs w:val="26"/>
              </w:rPr>
              <w:t>6.Осуществление опытно-педагогической деятельности по моделиро</w:t>
            </w:r>
            <w:r w:rsidRPr="00C02358">
              <w:rPr>
                <w:sz w:val="26"/>
                <w:szCs w:val="26"/>
              </w:rPr>
              <w:softHyphen/>
              <w:t>ванию и построению воспитательных систем классов.</w:t>
            </w:r>
          </w:p>
          <w:p w:rsidR="00D76BAA" w:rsidRPr="00C02358" w:rsidRDefault="00D76BAA" w:rsidP="00D76BAA">
            <w:pPr>
              <w:spacing w:line="360" w:lineRule="auto"/>
              <w:ind w:left="-180"/>
              <w:rPr>
                <w:b/>
                <w:sz w:val="26"/>
                <w:szCs w:val="26"/>
              </w:rPr>
            </w:pPr>
          </w:p>
        </w:tc>
        <w:tc>
          <w:tcPr>
            <w:tcW w:w="3827" w:type="dxa"/>
          </w:tcPr>
          <w:p w:rsidR="00D76BAA" w:rsidRPr="00C02358" w:rsidRDefault="00D76BAA" w:rsidP="00D76BAA">
            <w:pPr>
              <w:rPr>
                <w:sz w:val="26"/>
                <w:szCs w:val="26"/>
              </w:rPr>
            </w:pPr>
            <w:r w:rsidRPr="00C02358">
              <w:rPr>
                <w:sz w:val="26"/>
                <w:szCs w:val="26"/>
              </w:rPr>
              <w:t xml:space="preserve">1.Обобщение и презентация опыта работы по реализации Программы  воспитательной работы </w:t>
            </w:r>
          </w:p>
          <w:p w:rsidR="00D76BAA" w:rsidRPr="00C02358" w:rsidRDefault="00D76BAA" w:rsidP="00D76BAA">
            <w:pPr>
              <w:rPr>
                <w:sz w:val="26"/>
                <w:szCs w:val="26"/>
              </w:rPr>
            </w:pPr>
            <w:r w:rsidRPr="00C02358">
              <w:rPr>
                <w:sz w:val="26"/>
                <w:szCs w:val="26"/>
              </w:rPr>
              <w:t xml:space="preserve"> 2. Проведение диагностики </w:t>
            </w:r>
            <w:proofErr w:type="spellStart"/>
            <w:r w:rsidRPr="00C02358">
              <w:rPr>
                <w:sz w:val="26"/>
                <w:szCs w:val="26"/>
              </w:rPr>
              <w:t>результов</w:t>
            </w:r>
            <w:proofErr w:type="spellEnd"/>
            <w:r w:rsidRPr="00C02358">
              <w:rPr>
                <w:sz w:val="26"/>
                <w:szCs w:val="26"/>
              </w:rPr>
              <w:t xml:space="preserve"> по выбранным  критериям воспитания учащихся по каждому учебному году. </w:t>
            </w:r>
          </w:p>
          <w:p w:rsidR="00D76BAA" w:rsidRPr="00C02358" w:rsidRDefault="00D76BAA" w:rsidP="00D76BAA">
            <w:pPr>
              <w:tabs>
                <w:tab w:val="left" w:pos="3152"/>
              </w:tabs>
              <w:rPr>
                <w:sz w:val="26"/>
                <w:szCs w:val="26"/>
              </w:rPr>
            </w:pPr>
            <w:r w:rsidRPr="00C02358">
              <w:rPr>
                <w:sz w:val="26"/>
                <w:szCs w:val="26"/>
              </w:rPr>
              <w:t xml:space="preserve"> 3.Формирование образа выпускника –</w:t>
            </w:r>
            <w:r w:rsidR="005932A1">
              <w:rPr>
                <w:sz w:val="26"/>
                <w:szCs w:val="26"/>
              </w:rPr>
              <w:t xml:space="preserve"> </w:t>
            </w:r>
            <w:r w:rsidRPr="00C02358">
              <w:rPr>
                <w:sz w:val="26"/>
                <w:szCs w:val="26"/>
              </w:rPr>
              <w:t>социально значимой личности.</w:t>
            </w:r>
          </w:p>
          <w:p w:rsidR="00D76BAA" w:rsidRPr="00C02358" w:rsidRDefault="00D76BAA" w:rsidP="00D76BAA">
            <w:pPr>
              <w:ind w:right="34"/>
              <w:rPr>
                <w:sz w:val="26"/>
                <w:szCs w:val="26"/>
              </w:rPr>
            </w:pPr>
            <w:r w:rsidRPr="00C02358">
              <w:rPr>
                <w:sz w:val="26"/>
                <w:szCs w:val="26"/>
              </w:rPr>
              <w:t xml:space="preserve">4.Обогащение родительского опыта воспитательными идеями педагогики.  </w:t>
            </w:r>
          </w:p>
          <w:p w:rsidR="00D76BAA" w:rsidRPr="00C02358" w:rsidRDefault="00D76BAA" w:rsidP="00D76BAA">
            <w:pPr>
              <w:ind w:left="34" w:hanging="1"/>
              <w:rPr>
                <w:sz w:val="26"/>
                <w:szCs w:val="26"/>
              </w:rPr>
            </w:pPr>
            <w:r w:rsidRPr="00C02358">
              <w:rPr>
                <w:sz w:val="26"/>
                <w:szCs w:val="26"/>
              </w:rPr>
              <w:t>5.Оформление воспитательных систем класса.</w:t>
            </w:r>
          </w:p>
          <w:p w:rsidR="00D76BAA" w:rsidRPr="00C02358" w:rsidRDefault="00D76BAA" w:rsidP="00D76BAA">
            <w:pPr>
              <w:ind w:left="33" w:hanging="141"/>
              <w:rPr>
                <w:sz w:val="26"/>
                <w:szCs w:val="26"/>
              </w:rPr>
            </w:pPr>
            <w:r w:rsidRPr="00C02358">
              <w:rPr>
                <w:sz w:val="26"/>
                <w:szCs w:val="26"/>
              </w:rPr>
              <w:t xml:space="preserve"> 6.Развитие органов самоуправления;</w:t>
            </w:r>
          </w:p>
          <w:p w:rsidR="00D76BAA" w:rsidRPr="00C02358" w:rsidRDefault="00D76BAA" w:rsidP="00D76BAA">
            <w:pPr>
              <w:ind w:left="33" w:hanging="141"/>
              <w:rPr>
                <w:sz w:val="26"/>
                <w:szCs w:val="26"/>
              </w:rPr>
            </w:pPr>
            <w:r w:rsidRPr="00C02358">
              <w:rPr>
                <w:sz w:val="26"/>
                <w:szCs w:val="26"/>
              </w:rPr>
              <w:t xml:space="preserve"> 7.Определение ведущих видов деятельности;</w:t>
            </w:r>
          </w:p>
          <w:p w:rsidR="00D76BAA" w:rsidRPr="00C02358" w:rsidRDefault="00D76BAA" w:rsidP="00D76BAA">
            <w:pPr>
              <w:ind w:left="33" w:hanging="33"/>
              <w:rPr>
                <w:sz w:val="26"/>
                <w:szCs w:val="26"/>
              </w:rPr>
            </w:pPr>
            <w:r w:rsidRPr="00C02358">
              <w:rPr>
                <w:sz w:val="26"/>
                <w:szCs w:val="26"/>
              </w:rPr>
              <w:t>8.Определение приоритетных направлений;</w:t>
            </w:r>
          </w:p>
          <w:p w:rsidR="00D76BAA" w:rsidRPr="00C02358" w:rsidRDefault="00D76BAA" w:rsidP="00D76BAA">
            <w:pPr>
              <w:ind w:firstLine="33"/>
              <w:rPr>
                <w:sz w:val="26"/>
                <w:szCs w:val="26"/>
              </w:rPr>
            </w:pPr>
            <w:r w:rsidRPr="00C02358">
              <w:rPr>
                <w:sz w:val="26"/>
                <w:szCs w:val="26"/>
              </w:rPr>
              <w:t>9.Обработка педагогических технологий;</w:t>
            </w:r>
          </w:p>
          <w:p w:rsidR="00D76BAA" w:rsidRPr="00C02358" w:rsidRDefault="00D76BAA" w:rsidP="00D76BAA">
            <w:pPr>
              <w:ind w:left="33"/>
              <w:rPr>
                <w:sz w:val="26"/>
                <w:szCs w:val="26"/>
              </w:rPr>
            </w:pPr>
            <w:r w:rsidRPr="00C02358">
              <w:rPr>
                <w:sz w:val="26"/>
                <w:szCs w:val="26"/>
              </w:rPr>
              <w:t>10.Качественное закрепление достигнутых результатов;</w:t>
            </w:r>
          </w:p>
          <w:p w:rsidR="00D76BAA" w:rsidRPr="00C02358" w:rsidRDefault="00D76BAA" w:rsidP="00D76BAA">
            <w:pPr>
              <w:ind w:firstLine="33"/>
              <w:rPr>
                <w:b/>
                <w:sz w:val="26"/>
                <w:szCs w:val="26"/>
              </w:rPr>
            </w:pPr>
            <w:r w:rsidRPr="00C02358">
              <w:rPr>
                <w:sz w:val="26"/>
                <w:szCs w:val="26"/>
              </w:rPr>
              <w:t>11.Повышение профессионального мастерства и творческого роста организаторов воспитания;</w:t>
            </w:r>
          </w:p>
        </w:tc>
      </w:tr>
    </w:tbl>
    <w:p w:rsidR="00D76BAA" w:rsidRDefault="00D76BAA" w:rsidP="00D76BAA">
      <w:pPr>
        <w:tabs>
          <w:tab w:val="left" w:pos="0"/>
        </w:tabs>
        <w:ind w:hanging="180"/>
        <w:jc w:val="both"/>
        <w:rPr>
          <w:b/>
          <w:sz w:val="28"/>
          <w:szCs w:val="28"/>
        </w:rPr>
      </w:pPr>
    </w:p>
    <w:p w:rsidR="00D76BAA" w:rsidRDefault="00D76BAA" w:rsidP="00D76BAA">
      <w:pPr>
        <w:tabs>
          <w:tab w:val="left" w:pos="0"/>
        </w:tabs>
        <w:ind w:hanging="180"/>
        <w:jc w:val="both"/>
        <w:rPr>
          <w:b/>
          <w:sz w:val="28"/>
          <w:szCs w:val="28"/>
        </w:rPr>
      </w:pPr>
    </w:p>
    <w:p w:rsidR="00D76BAA" w:rsidRDefault="00D76BAA"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24296D" w:rsidRDefault="0024296D" w:rsidP="00D76BAA">
      <w:pPr>
        <w:ind w:firstLine="567"/>
        <w:rPr>
          <w:sz w:val="26"/>
          <w:szCs w:val="26"/>
        </w:rPr>
      </w:pPr>
    </w:p>
    <w:p w:rsidR="00C92C42" w:rsidRDefault="00C92C42" w:rsidP="00D76BAA">
      <w:pPr>
        <w:ind w:firstLine="567"/>
        <w:rPr>
          <w:sz w:val="26"/>
          <w:szCs w:val="26"/>
        </w:rPr>
      </w:pPr>
    </w:p>
    <w:p w:rsidR="00C92C42" w:rsidRDefault="00C92C42" w:rsidP="00D76BAA">
      <w:pPr>
        <w:ind w:firstLine="567"/>
        <w:rPr>
          <w:sz w:val="26"/>
          <w:szCs w:val="26"/>
        </w:rPr>
      </w:pPr>
    </w:p>
    <w:p w:rsidR="00C92C42" w:rsidRPr="00E73196" w:rsidRDefault="00C92C42" w:rsidP="00C92C42">
      <w:pPr>
        <w:spacing w:line="360" w:lineRule="auto"/>
        <w:ind w:firstLine="709"/>
        <w:jc w:val="center"/>
        <w:rPr>
          <w:b/>
          <w:sz w:val="28"/>
          <w:szCs w:val="28"/>
        </w:rPr>
      </w:pPr>
      <w:r w:rsidRPr="00E73196">
        <w:rPr>
          <w:b/>
          <w:sz w:val="28"/>
          <w:szCs w:val="28"/>
        </w:rPr>
        <w:lastRenderedPageBreak/>
        <w:t>Содержание программы</w:t>
      </w:r>
    </w:p>
    <w:p w:rsidR="00C92C42" w:rsidRPr="00A8401D" w:rsidRDefault="00C92C42" w:rsidP="00A8401D">
      <w:pPr>
        <w:jc w:val="both"/>
        <w:rPr>
          <w:sz w:val="26"/>
          <w:szCs w:val="26"/>
        </w:rPr>
      </w:pPr>
      <w:r w:rsidRPr="00A8401D">
        <w:rPr>
          <w:sz w:val="26"/>
          <w:szCs w:val="26"/>
        </w:rPr>
        <w:t xml:space="preserve">         Педагогический замысел Программы заключается  в успешности ребёнка,  в жизненном запасе хорошего и опирается на следующие концептуальные положения:</w:t>
      </w:r>
    </w:p>
    <w:p w:rsidR="00C92C42" w:rsidRPr="00A8401D" w:rsidRDefault="00C92C42" w:rsidP="00A8401D">
      <w:pPr>
        <w:jc w:val="both"/>
        <w:rPr>
          <w:sz w:val="26"/>
          <w:szCs w:val="26"/>
        </w:rPr>
      </w:pPr>
      <w:r w:rsidRPr="00A8401D">
        <w:rPr>
          <w:sz w:val="26"/>
          <w:szCs w:val="26"/>
        </w:rPr>
        <w:t>успешность учащихся – необходимое условие психологического благополучия школьников, основа их здоровья;</w:t>
      </w:r>
    </w:p>
    <w:p w:rsidR="00C92C42" w:rsidRPr="00A8401D" w:rsidRDefault="00C92C42" w:rsidP="00A8401D">
      <w:pPr>
        <w:jc w:val="both"/>
        <w:rPr>
          <w:sz w:val="26"/>
          <w:szCs w:val="26"/>
        </w:rPr>
      </w:pPr>
      <w:r w:rsidRPr="00A8401D">
        <w:rPr>
          <w:sz w:val="26"/>
          <w:szCs w:val="26"/>
        </w:rPr>
        <w:t>успешность школьников – включение в творческую деятельность;</w:t>
      </w:r>
    </w:p>
    <w:p w:rsidR="00C92C42" w:rsidRPr="00A8401D" w:rsidRDefault="00C92C42" w:rsidP="00A8401D">
      <w:pPr>
        <w:jc w:val="both"/>
        <w:rPr>
          <w:sz w:val="26"/>
          <w:szCs w:val="26"/>
        </w:rPr>
      </w:pPr>
      <w:r w:rsidRPr="00A8401D">
        <w:rPr>
          <w:sz w:val="26"/>
          <w:szCs w:val="26"/>
        </w:rPr>
        <w:t>успешность ребёнка – развитие духовно- нравственной личности;</w:t>
      </w:r>
    </w:p>
    <w:p w:rsidR="00C92C42" w:rsidRPr="00A8401D" w:rsidRDefault="00C92C42" w:rsidP="00A8401D">
      <w:pPr>
        <w:jc w:val="both"/>
        <w:rPr>
          <w:sz w:val="26"/>
          <w:szCs w:val="26"/>
        </w:rPr>
      </w:pPr>
      <w:r w:rsidRPr="00A8401D">
        <w:rPr>
          <w:sz w:val="26"/>
          <w:szCs w:val="26"/>
        </w:rPr>
        <w:t>успешность – общение детей друг с другом, с педагогами, родителями;</w:t>
      </w:r>
    </w:p>
    <w:p w:rsidR="00C92C42" w:rsidRPr="00A8401D" w:rsidRDefault="00C92C42" w:rsidP="00A8401D">
      <w:pPr>
        <w:jc w:val="both"/>
        <w:rPr>
          <w:sz w:val="26"/>
          <w:szCs w:val="26"/>
        </w:rPr>
      </w:pPr>
      <w:r w:rsidRPr="00A8401D">
        <w:rPr>
          <w:sz w:val="26"/>
          <w:szCs w:val="26"/>
        </w:rPr>
        <w:t>успешность – результат достижения  в различных сферах деятельности;</w:t>
      </w:r>
    </w:p>
    <w:p w:rsidR="00C92C42" w:rsidRPr="00A8401D" w:rsidRDefault="00C92C42" w:rsidP="00A8401D">
      <w:pPr>
        <w:jc w:val="both"/>
        <w:rPr>
          <w:sz w:val="26"/>
          <w:szCs w:val="26"/>
        </w:rPr>
      </w:pPr>
      <w:r w:rsidRPr="00A8401D">
        <w:rPr>
          <w:sz w:val="26"/>
          <w:szCs w:val="26"/>
        </w:rPr>
        <w:t>успешность - растить патриотов, любящих свою малую родину</w:t>
      </w:r>
      <w:r w:rsidR="00A8401D" w:rsidRPr="00A8401D">
        <w:rPr>
          <w:sz w:val="26"/>
          <w:szCs w:val="26"/>
        </w:rPr>
        <w:t>.</w:t>
      </w:r>
    </w:p>
    <w:p w:rsidR="00C92C42" w:rsidRPr="00A8401D" w:rsidRDefault="00C92C42" w:rsidP="00A8401D">
      <w:pPr>
        <w:jc w:val="both"/>
        <w:rPr>
          <w:sz w:val="26"/>
          <w:szCs w:val="26"/>
        </w:rPr>
      </w:pPr>
      <w:r w:rsidRPr="00A8401D">
        <w:rPr>
          <w:sz w:val="26"/>
          <w:szCs w:val="26"/>
        </w:rPr>
        <w:t xml:space="preserve">         В качестве системообразующих определены следующие направления деятельности, где каждый учащийся мог бы реализовать себя:</w:t>
      </w:r>
    </w:p>
    <w:p w:rsidR="00C92C42" w:rsidRPr="00A8401D" w:rsidRDefault="00A8401D" w:rsidP="00A8401D">
      <w:pPr>
        <w:tabs>
          <w:tab w:val="left" w:pos="360"/>
        </w:tabs>
        <w:ind w:left="142" w:hanging="142"/>
        <w:jc w:val="both"/>
        <w:rPr>
          <w:sz w:val="26"/>
          <w:szCs w:val="26"/>
        </w:rPr>
      </w:pPr>
      <w:r w:rsidRPr="00A8401D">
        <w:rPr>
          <w:sz w:val="26"/>
          <w:szCs w:val="26"/>
        </w:rPr>
        <w:t xml:space="preserve">- </w:t>
      </w:r>
      <w:proofErr w:type="gramStart"/>
      <w:r w:rsidRPr="00A8401D">
        <w:rPr>
          <w:sz w:val="26"/>
          <w:szCs w:val="26"/>
        </w:rPr>
        <w:t>гражданско-</w:t>
      </w:r>
      <w:r w:rsidR="00C92C42" w:rsidRPr="00A8401D">
        <w:rPr>
          <w:sz w:val="26"/>
          <w:szCs w:val="26"/>
        </w:rPr>
        <w:t>правовое</w:t>
      </w:r>
      <w:proofErr w:type="gramEnd"/>
      <w:r w:rsidR="00C92C42" w:rsidRPr="00A8401D">
        <w:rPr>
          <w:sz w:val="26"/>
          <w:szCs w:val="26"/>
        </w:rPr>
        <w:t xml:space="preserve"> – подпрограмма </w:t>
      </w:r>
      <w:r w:rsidR="00C92C42" w:rsidRPr="00A8401D">
        <w:rPr>
          <w:color w:val="000000"/>
          <w:sz w:val="26"/>
          <w:szCs w:val="26"/>
        </w:rPr>
        <w:t>«Я – Гражданин»</w:t>
      </w:r>
      <w:r w:rsidRPr="00A8401D">
        <w:rPr>
          <w:color w:val="000000"/>
          <w:sz w:val="26"/>
          <w:szCs w:val="26"/>
        </w:rPr>
        <w:t>;</w:t>
      </w:r>
    </w:p>
    <w:p w:rsidR="00C92C42" w:rsidRPr="00A8401D" w:rsidRDefault="00C92C42" w:rsidP="00A8401D">
      <w:pPr>
        <w:tabs>
          <w:tab w:val="left" w:pos="360"/>
        </w:tabs>
        <w:ind w:left="142" w:hanging="142"/>
        <w:jc w:val="both"/>
        <w:rPr>
          <w:sz w:val="26"/>
          <w:szCs w:val="26"/>
        </w:rPr>
      </w:pPr>
      <w:r w:rsidRPr="00A8401D">
        <w:rPr>
          <w:sz w:val="26"/>
          <w:szCs w:val="26"/>
        </w:rPr>
        <w:t xml:space="preserve">- </w:t>
      </w:r>
      <w:proofErr w:type="gramStart"/>
      <w:r w:rsidRPr="00A8401D">
        <w:rPr>
          <w:sz w:val="26"/>
          <w:szCs w:val="26"/>
        </w:rPr>
        <w:t>спортивно-оздоровительное</w:t>
      </w:r>
      <w:proofErr w:type="gramEnd"/>
      <w:r w:rsidRPr="00A8401D">
        <w:rPr>
          <w:sz w:val="26"/>
          <w:szCs w:val="26"/>
        </w:rPr>
        <w:t xml:space="preserve"> - подпрограмма</w:t>
      </w:r>
      <w:r w:rsidRPr="00A8401D">
        <w:rPr>
          <w:color w:val="000000"/>
          <w:sz w:val="26"/>
          <w:szCs w:val="26"/>
        </w:rPr>
        <w:t xml:space="preserve">  «Мы выбираем жизнь»</w:t>
      </w:r>
      <w:r w:rsidR="00A8401D" w:rsidRPr="00A8401D">
        <w:rPr>
          <w:color w:val="000000"/>
          <w:sz w:val="26"/>
          <w:szCs w:val="26"/>
        </w:rPr>
        <w:t>;</w:t>
      </w:r>
    </w:p>
    <w:p w:rsidR="00A8401D" w:rsidRDefault="00C92C42" w:rsidP="00A8401D">
      <w:pPr>
        <w:tabs>
          <w:tab w:val="left" w:pos="360"/>
        </w:tabs>
        <w:ind w:left="142" w:hanging="142"/>
        <w:jc w:val="both"/>
        <w:rPr>
          <w:sz w:val="26"/>
          <w:szCs w:val="26"/>
        </w:rPr>
      </w:pPr>
      <w:r w:rsidRPr="00A8401D">
        <w:rPr>
          <w:sz w:val="26"/>
          <w:szCs w:val="26"/>
        </w:rPr>
        <w:t>-</w:t>
      </w:r>
      <w:r w:rsidR="00A8401D">
        <w:rPr>
          <w:sz w:val="26"/>
          <w:szCs w:val="26"/>
        </w:rPr>
        <w:t xml:space="preserve"> </w:t>
      </w:r>
      <w:proofErr w:type="gramStart"/>
      <w:r w:rsidRPr="00A8401D">
        <w:rPr>
          <w:sz w:val="26"/>
          <w:szCs w:val="26"/>
        </w:rPr>
        <w:t>художественно-эстетическое</w:t>
      </w:r>
      <w:proofErr w:type="gramEnd"/>
      <w:r w:rsidRPr="00A8401D">
        <w:rPr>
          <w:sz w:val="26"/>
          <w:szCs w:val="26"/>
        </w:rPr>
        <w:t xml:space="preserve"> и духовно-нравственное – подпрограмма </w:t>
      </w:r>
    </w:p>
    <w:p w:rsidR="00A8401D" w:rsidRPr="00A8401D" w:rsidRDefault="00C92C42" w:rsidP="00A8401D">
      <w:pPr>
        <w:tabs>
          <w:tab w:val="left" w:pos="360"/>
        </w:tabs>
        <w:ind w:left="142" w:hanging="142"/>
        <w:jc w:val="both"/>
        <w:rPr>
          <w:sz w:val="26"/>
          <w:szCs w:val="26"/>
        </w:rPr>
      </w:pPr>
      <w:r w:rsidRPr="00A8401D">
        <w:rPr>
          <w:sz w:val="26"/>
          <w:szCs w:val="26"/>
        </w:rPr>
        <w:t>«</w:t>
      </w:r>
      <w:proofErr w:type="gramStart"/>
      <w:r w:rsidRPr="00A8401D">
        <w:rPr>
          <w:sz w:val="26"/>
          <w:szCs w:val="26"/>
        </w:rPr>
        <w:t>Я-</w:t>
      </w:r>
      <w:proofErr w:type="gramEnd"/>
      <w:r w:rsidRPr="00A8401D">
        <w:rPr>
          <w:sz w:val="26"/>
          <w:szCs w:val="26"/>
        </w:rPr>
        <w:t xml:space="preserve"> Человек»</w:t>
      </w:r>
      <w:r w:rsidR="00A8401D" w:rsidRPr="00A8401D">
        <w:rPr>
          <w:sz w:val="26"/>
          <w:szCs w:val="26"/>
        </w:rPr>
        <w:t>;</w:t>
      </w:r>
    </w:p>
    <w:p w:rsidR="00C92C42" w:rsidRPr="00A8401D" w:rsidRDefault="00C92C42" w:rsidP="00A8401D">
      <w:pPr>
        <w:tabs>
          <w:tab w:val="left" w:pos="360"/>
        </w:tabs>
        <w:ind w:left="142" w:hanging="142"/>
        <w:jc w:val="both"/>
        <w:rPr>
          <w:sz w:val="26"/>
          <w:szCs w:val="26"/>
        </w:rPr>
      </w:pPr>
      <w:r w:rsidRPr="00A8401D">
        <w:rPr>
          <w:sz w:val="26"/>
          <w:szCs w:val="26"/>
        </w:rPr>
        <w:t xml:space="preserve">- </w:t>
      </w:r>
      <w:proofErr w:type="gramStart"/>
      <w:r w:rsidRPr="00A8401D">
        <w:rPr>
          <w:sz w:val="26"/>
          <w:szCs w:val="26"/>
        </w:rPr>
        <w:t>интеллектуальное</w:t>
      </w:r>
      <w:proofErr w:type="gramEnd"/>
      <w:r w:rsidRPr="00A8401D">
        <w:rPr>
          <w:sz w:val="26"/>
          <w:szCs w:val="26"/>
        </w:rPr>
        <w:t xml:space="preserve"> – подпрограмма «Мир знаний»</w:t>
      </w:r>
      <w:r w:rsidR="00A8401D" w:rsidRPr="00A8401D">
        <w:rPr>
          <w:sz w:val="26"/>
          <w:szCs w:val="26"/>
        </w:rPr>
        <w:t>;</w:t>
      </w:r>
    </w:p>
    <w:p w:rsidR="00C92C42" w:rsidRPr="00A8401D" w:rsidRDefault="00C92C42" w:rsidP="00A8401D">
      <w:pPr>
        <w:tabs>
          <w:tab w:val="left" w:pos="360"/>
        </w:tabs>
        <w:ind w:left="142" w:hanging="142"/>
        <w:jc w:val="both"/>
        <w:rPr>
          <w:color w:val="000000"/>
          <w:sz w:val="26"/>
          <w:szCs w:val="26"/>
        </w:rPr>
      </w:pPr>
      <w:proofErr w:type="gramStart"/>
      <w:r w:rsidRPr="00A8401D">
        <w:rPr>
          <w:sz w:val="26"/>
          <w:szCs w:val="26"/>
        </w:rPr>
        <w:t xml:space="preserve">- лидерское – подпрограмма  </w:t>
      </w:r>
      <w:r w:rsidRPr="00A8401D">
        <w:rPr>
          <w:color w:val="000000"/>
          <w:sz w:val="26"/>
          <w:szCs w:val="26"/>
        </w:rPr>
        <w:t>«Вместе в будущее»</w:t>
      </w:r>
      <w:r w:rsidR="00A8401D" w:rsidRPr="00A8401D">
        <w:rPr>
          <w:color w:val="000000"/>
          <w:sz w:val="26"/>
          <w:szCs w:val="26"/>
        </w:rPr>
        <w:t>;</w:t>
      </w:r>
      <w:proofErr w:type="gramEnd"/>
    </w:p>
    <w:p w:rsidR="00C92C42" w:rsidRPr="00A8401D" w:rsidRDefault="00C92C42" w:rsidP="00A8401D">
      <w:pPr>
        <w:tabs>
          <w:tab w:val="left" w:pos="360"/>
        </w:tabs>
        <w:ind w:left="142" w:hanging="142"/>
        <w:jc w:val="both"/>
        <w:rPr>
          <w:color w:val="000000"/>
          <w:sz w:val="26"/>
          <w:szCs w:val="26"/>
        </w:rPr>
      </w:pPr>
      <w:r w:rsidRPr="00A8401D">
        <w:rPr>
          <w:color w:val="000000"/>
          <w:sz w:val="26"/>
          <w:szCs w:val="26"/>
        </w:rPr>
        <w:t xml:space="preserve">- каникулярный отдых - </w:t>
      </w:r>
      <w:r w:rsidRPr="00A8401D">
        <w:rPr>
          <w:sz w:val="26"/>
          <w:szCs w:val="26"/>
        </w:rPr>
        <w:t>подпрограмма</w:t>
      </w:r>
      <w:r w:rsidRPr="00A8401D">
        <w:rPr>
          <w:color w:val="000000"/>
          <w:sz w:val="26"/>
          <w:szCs w:val="26"/>
        </w:rPr>
        <w:t xml:space="preserve"> «Каникулы! Радужная страна!»</w:t>
      </w:r>
      <w:r w:rsidR="00A8401D" w:rsidRPr="00A8401D">
        <w:rPr>
          <w:color w:val="000000"/>
          <w:sz w:val="26"/>
          <w:szCs w:val="26"/>
        </w:rPr>
        <w:t>;</w:t>
      </w:r>
    </w:p>
    <w:p w:rsidR="00C92C42" w:rsidRPr="00A8401D" w:rsidRDefault="00C92C42" w:rsidP="00A8401D">
      <w:pPr>
        <w:tabs>
          <w:tab w:val="left" w:pos="360"/>
        </w:tabs>
        <w:ind w:left="142" w:hanging="142"/>
        <w:jc w:val="both"/>
        <w:rPr>
          <w:sz w:val="26"/>
          <w:szCs w:val="26"/>
        </w:rPr>
      </w:pPr>
      <w:r w:rsidRPr="00A8401D">
        <w:rPr>
          <w:color w:val="000000"/>
          <w:sz w:val="26"/>
          <w:szCs w:val="26"/>
        </w:rPr>
        <w:t>- работа с семьей</w:t>
      </w:r>
      <w:r w:rsidR="00A8401D" w:rsidRPr="00A8401D">
        <w:rPr>
          <w:color w:val="000000"/>
          <w:sz w:val="26"/>
          <w:szCs w:val="26"/>
        </w:rPr>
        <w:t xml:space="preserve"> </w:t>
      </w:r>
      <w:r w:rsidRPr="00A8401D">
        <w:rPr>
          <w:color w:val="000000"/>
          <w:sz w:val="26"/>
          <w:szCs w:val="26"/>
        </w:rPr>
        <w:t xml:space="preserve">- </w:t>
      </w:r>
      <w:r w:rsidRPr="00A8401D">
        <w:rPr>
          <w:sz w:val="26"/>
          <w:szCs w:val="26"/>
        </w:rPr>
        <w:t>подпрограмма</w:t>
      </w:r>
      <w:r w:rsidRPr="00A8401D">
        <w:rPr>
          <w:color w:val="000000"/>
          <w:sz w:val="26"/>
          <w:szCs w:val="26"/>
        </w:rPr>
        <w:t xml:space="preserve"> «Семья и школа»</w:t>
      </w:r>
      <w:r w:rsidR="00A8401D" w:rsidRPr="00A8401D">
        <w:rPr>
          <w:color w:val="000000"/>
          <w:sz w:val="26"/>
          <w:szCs w:val="26"/>
        </w:rPr>
        <w:t>.</w:t>
      </w:r>
    </w:p>
    <w:p w:rsidR="00C92C42" w:rsidRPr="00A8401D" w:rsidRDefault="00A8401D" w:rsidP="00A8401D">
      <w:pPr>
        <w:pStyle w:val="11"/>
        <w:spacing w:line="240" w:lineRule="auto"/>
        <w:ind w:firstLine="708"/>
        <w:rPr>
          <w:sz w:val="26"/>
          <w:szCs w:val="26"/>
        </w:rPr>
      </w:pPr>
      <w:r>
        <w:rPr>
          <w:sz w:val="26"/>
          <w:szCs w:val="26"/>
        </w:rPr>
        <w:t xml:space="preserve">Механизм реализации </w:t>
      </w:r>
      <w:r w:rsidR="00C92C42" w:rsidRPr="00A8401D">
        <w:rPr>
          <w:sz w:val="26"/>
          <w:szCs w:val="26"/>
        </w:rPr>
        <w:t>предусматривает ежегодное формирование следующих документов по выполнению Программы:</w:t>
      </w:r>
    </w:p>
    <w:p w:rsidR="00C92C42" w:rsidRPr="00A8401D" w:rsidRDefault="00C92C42" w:rsidP="00A8401D">
      <w:pPr>
        <w:pStyle w:val="11"/>
        <w:spacing w:line="240" w:lineRule="auto"/>
        <w:ind w:firstLine="0"/>
        <w:rPr>
          <w:sz w:val="26"/>
          <w:szCs w:val="26"/>
        </w:rPr>
      </w:pPr>
      <w:r w:rsidRPr="00A8401D">
        <w:rPr>
          <w:sz w:val="26"/>
          <w:szCs w:val="26"/>
        </w:rPr>
        <w:t>- плана мероприятий  по реализации направлений Программы с определением сроков и исполнителей;</w:t>
      </w:r>
    </w:p>
    <w:p w:rsidR="00C92C42" w:rsidRPr="00A8401D" w:rsidRDefault="00C92C42" w:rsidP="00A8401D">
      <w:pPr>
        <w:pStyle w:val="11"/>
        <w:spacing w:line="240" w:lineRule="auto"/>
        <w:ind w:firstLine="0"/>
        <w:rPr>
          <w:sz w:val="26"/>
          <w:szCs w:val="26"/>
        </w:rPr>
      </w:pPr>
      <w:r w:rsidRPr="00A8401D">
        <w:rPr>
          <w:sz w:val="26"/>
          <w:szCs w:val="26"/>
        </w:rPr>
        <w:t xml:space="preserve">-плана действий подпрограмм, реализующих данную Программу. </w:t>
      </w:r>
    </w:p>
    <w:p w:rsidR="00C92C42" w:rsidRPr="00A8401D" w:rsidRDefault="00C92C42" w:rsidP="00A8401D">
      <w:pPr>
        <w:tabs>
          <w:tab w:val="left" w:pos="360"/>
        </w:tabs>
        <w:ind w:firstLine="709"/>
        <w:jc w:val="both"/>
        <w:rPr>
          <w:rFonts w:ascii="Verdana" w:hAnsi="Verdana"/>
          <w:bCs/>
          <w:sz w:val="26"/>
          <w:szCs w:val="26"/>
        </w:rPr>
      </w:pPr>
    </w:p>
    <w:p w:rsidR="00C92C42" w:rsidRPr="00A8401D" w:rsidRDefault="00C92C42" w:rsidP="00C92C42">
      <w:pPr>
        <w:tabs>
          <w:tab w:val="left" w:pos="360"/>
        </w:tabs>
        <w:ind w:firstLine="709"/>
        <w:jc w:val="center"/>
        <w:rPr>
          <w:bCs/>
          <w:sz w:val="26"/>
          <w:szCs w:val="26"/>
        </w:rPr>
      </w:pPr>
      <w:r w:rsidRPr="00A8401D">
        <w:rPr>
          <w:bCs/>
          <w:sz w:val="26"/>
          <w:szCs w:val="26"/>
        </w:rPr>
        <w:t>Основные мероприятия по реализации программы воспитательной работы</w:t>
      </w:r>
    </w:p>
    <w:p w:rsidR="00C92C42" w:rsidRPr="00A8401D" w:rsidRDefault="00C92C42" w:rsidP="00C92C42">
      <w:pPr>
        <w:tabs>
          <w:tab w:val="left" w:pos="360"/>
        </w:tabs>
        <w:ind w:firstLine="709"/>
        <w:jc w:val="center"/>
        <w:rPr>
          <w:b/>
          <w:sz w:val="26"/>
          <w:szCs w:val="26"/>
        </w:rPr>
      </w:pPr>
      <w:r w:rsidRPr="00A8401D">
        <w:rPr>
          <w:b/>
          <w:sz w:val="26"/>
          <w:szCs w:val="26"/>
        </w:rPr>
        <w:t>«Будущее начинается сегодня»</w:t>
      </w:r>
    </w:p>
    <w:tbl>
      <w:tblPr>
        <w:tblW w:w="11073"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00"/>
        <w:gridCol w:w="2512"/>
        <w:gridCol w:w="2875"/>
        <w:gridCol w:w="231"/>
        <w:gridCol w:w="761"/>
        <w:gridCol w:w="181"/>
        <w:gridCol w:w="103"/>
        <w:gridCol w:w="1908"/>
      </w:tblGrid>
      <w:tr w:rsidR="00C92C42" w:rsidRPr="00A8401D" w:rsidTr="00A8401D">
        <w:trPr>
          <w:trHeight w:val="63"/>
        </w:trPr>
        <w:tc>
          <w:tcPr>
            <w:tcW w:w="2302" w:type="dxa"/>
          </w:tcPr>
          <w:p w:rsidR="00C92C42" w:rsidRPr="00A8401D" w:rsidRDefault="00C92C42" w:rsidP="00A8401D">
            <w:pPr>
              <w:tabs>
                <w:tab w:val="left" w:pos="360"/>
              </w:tabs>
              <w:jc w:val="both"/>
              <w:rPr>
                <w:sz w:val="26"/>
                <w:szCs w:val="26"/>
              </w:rPr>
            </w:pPr>
            <w:r w:rsidRPr="00A8401D">
              <w:rPr>
                <w:sz w:val="26"/>
                <w:szCs w:val="26"/>
              </w:rPr>
              <w:t>Направление</w:t>
            </w:r>
          </w:p>
        </w:tc>
        <w:tc>
          <w:tcPr>
            <w:tcW w:w="2712" w:type="dxa"/>
            <w:gridSpan w:val="2"/>
          </w:tcPr>
          <w:p w:rsidR="00C92C42" w:rsidRPr="00A8401D" w:rsidRDefault="00C92C42" w:rsidP="00A8401D">
            <w:pPr>
              <w:tabs>
                <w:tab w:val="left" w:pos="360"/>
              </w:tabs>
              <w:jc w:val="both"/>
              <w:rPr>
                <w:sz w:val="26"/>
                <w:szCs w:val="26"/>
              </w:rPr>
            </w:pPr>
            <w:r w:rsidRPr="00A8401D">
              <w:rPr>
                <w:sz w:val="26"/>
                <w:szCs w:val="26"/>
              </w:rPr>
              <w:t>Цели</w:t>
            </w:r>
          </w:p>
          <w:p w:rsidR="00C92C42" w:rsidRPr="00A8401D" w:rsidRDefault="00C92C42" w:rsidP="00A8401D">
            <w:pPr>
              <w:tabs>
                <w:tab w:val="left" w:pos="360"/>
              </w:tabs>
              <w:jc w:val="both"/>
              <w:rPr>
                <w:sz w:val="26"/>
                <w:szCs w:val="26"/>
              </w:rPr>
            </w:pPr>
            <w:r w:rsidRPr="00A8401D">
              <w:rPr>
                <w:sz w:val="26"/>
                <w:szCs w:val="26"/>
              </w:rPr>
              <w:t>задачи</w:t>
            </w:r>
          </w:p>
        </w:tc>
        <w:tc>
          <w:tcPr>
            <w:tcW w:w="3106" w:type="dxa"/>
            <w:gridSpan w:val="2"/>
          </w:tcPr>
          <w:p w:rsidR="00C92C42" w:rsidRPr="00A8401D" w:rsidRDefault="00C92C42" w:rsidP="00A8401D">
            <w:pPr>
              <w:tabs>
                <w:tab w:val="left" w:pos="360"/>
              </w:tabs>
              <w:jc w:val="both"/>
              <w:rPr>
                <w:sz w:val="26"/>
                <w:szCs w:val="26"/>
              </w:rPr>
            </w:pPr>
            <w:r w:rsidRPr="00A8401D">
              <w:rPr>
                <w:sz w:val="26"/>
                <w:szCs w:val="26"/>
              </w:rPr>
              <w:t>Основные мероприятия</w:t>
            </w:r>
          </w:p>
        </w:tc>
        <w:tc>
          <w:tcPr>
            <w:tcW w:w="942" w:type="dxa"/>
            <w:gridSpan w:val="2"/>
          </w:tcPr>
          <w:p w:rsidR="00C92C42" w:rsidRPr="00A8401D" w:rsidRDefault="00C92C42" w:rsidP="00A8401D">
            <w:pPr>
              <w:tabs>
                <w:tab w:val="left" w:pos="360"/>
              </w:tabs>
              <w:jc w:val="both"/>
              <w:rPr>
                <w:sz w:val="26"/>
                <w:szCs w:val="26"/>
              </w:rPr>
            </w:pPr>
            <w:r w:rsidRPr="00A8401D">
              <w:rPr>
                <w:sz w:val="26"/>
                <w:szCs w:val="26"/>
              </w:rPr>
              <w:t>Сроки</w:t>
            </w:r>
          </w:p>
        </w:tc>
        <w:tc>
          <w:tcPr>
            <w:tcW w:w="2011" w:type="dxa"/>
            <w:gridSpan w:val="2"/>
          </w:tcPr>
          <w:p w:rsidR="00C92C42" w:rsidRPr="00A8401D" w:rsidRDefault="00C92C42" w:rsidP="00A8401D">
            <w:pPr>
              <w:tabs>
                <w:tab w:val="left" w:pos="360"/>
              </w:tabs>
              <w:jc w:val="both"/>
              <w:rPr>
                <w:sz w:val="26"/>
                <w:szCs w:val="26"/>
              </w:rPr>
            </w:pPr>
            <w:r w:rsidRPr="00A8401D">
              <w:rPr>
                <w:sz w:val="26"/>
                <w:szCs w:val="26"/>
              </w:rPr>
              <w:t>Ответственные</w:t>
            </w:r>
          </w:p>
        </w:tc>
      </w:tr>
      <w:tr w:rsidR="00C92C42" w:rsidRPr="00A8401D" w:rsidTr="00A8401D">
        <w:trPr>
          <w:trHeight w:val="997"/>
        </w:trPr>
        <w:tc>
          <w:tcPr>
            <w:tcW w:w="2302" w:type="dxa"/>
            <w:vMerge w:val="restart"/>
          </w:tcPr>
          <w:p w:rsidR="00A8401D" w:rsidRDefault="00C92C42" w:rsidP="00A8401D">
            <w:pPr>
              <w:tabs>
                <w:tab w:val="left" w:pos="360"/>
              </w:tabs>
              <w:jc w:val="both"/>
              <w:rPr>
                <w:sz w:val="26"/>
                <w:szCs w:val="26"/>
              </w:rPr>
            </w:pPr>
            <w:r w:rsidRPr="00A8401D">
              <w:rPr>
                <w:sz w:val="26"/>
                <w:szCs w:val="26"/>
              </w:rPr>
              <w:t>Гражданск</w:t>
            </w:r>
            <w:proofErr w:type="gramStart"/>
            <w:r w:rsidRPr="00A8401D">
              <w:rPr>
                <w:sz w:val="26"/>
                <w:szCs w:val="26"/>
              </w:rPr>
              <w:t>о-</w:t>
            </w:r>
            <w:proofErr w:type="gramEnd"/>
            <w:r w:rsidRPr="00A8401D">
              <w:rPr>
                <w:sz w:val="26"/>
                <w:szCs w:val="26"/>
              </w:rPr>
              <w:t xml:space="preserve"> правов</w:t>
            </w:r>
            <w:r w:rsidR="00A8401D">
              <w:rPr>
                <w:sz w:val="26"/>
                <w:szCs w:val="26"/>
              </w:rPr>
              <w:t>ое</w:t>
            </w:r>
            <w:r w:rsidRPr="00A8401D">
              <w:rPr>
                <w:sz w:val="26"/>
                <w:szCs w:val="26"/>
              </w:rPr>
              <w:t xml:space="preserve"> – подпрограмма</w:t>
            </w:r>
          </w:p>
          <w:p w:rsidR="00C92C42" w:rsidRPr="00A8401D" w:rsidRDefault="00C92C42" w:rsidP="00A8401D">
            <w:pPr>
              <w:tabs>
                <w:tab w:val="left" w:pos="360"/>
              </w:tabs>
              <w:jc w:val="both"/>
              <w:rPr>
                <w:sz w:val="26"/>
                <w:szCs w:val="26"/>
              </w:rPr>
            </w:pPr>
            <w:r w:rsidRPr="00A8401D">
              <w:rPr>
                <w:sz w:val="26"/>
                <w:szCs w:val="26"/>
              </w:rPr>
              <w:t xml:space="preserve"> </w:t>
            </w:r>
            <w:r w:rsidRPr="00A8401D">
              <w:rPr>
                <w:b/>
                <w:color w:val="000000"/>
                <w:sz w:val="26"/>
                <w:szCs w:val="26"/>
              </w:rPr>
              <w:t>«</w:t>
            </w:r>
            <w:proofErr w:type="gramStart"/>
            <w:r w:rsidRPr="00A8401D">
              <w:rPr>
                <w:b/>
                <w:color w:val="000000"/>
                <w:sz w:val="26"/>
                <w:szCs w:val="26"/>
              </w:rPr>
              <w:t>Я-Гражданин</w:t>
            </w:r>
            <w:proofErr w:type="gramEnd"/>
            <w:r w:rsidRPr="00A8401D">
              <w:rPr>
                <w:b/>
                <w:color w:val="000000"/>
                <w:sz w:val="26"/>
                <w:szCs w:val="26"/>
              </w:rPr>
              <w:t>»</w:t>
            </w:r>
          </w:p>
          <w:p w:rsidR="00C92C42" w:rsidRPr="00A8401D" w:rsidRDefault="00C92C42" w:rsidP="00A8401D">
            <w:pPr>
              <w:tabs>
                <w:tab w:val="left" w:pos="360"/>
              </w:tabs>
              <w:ind w:hanging="180"/>
              <w:jc w:val="both"/>
              <w:rPr>
                <w:sz w:val="26"/>
                <w:szCs w:val="26"/>
              </w:rPr>
            </w:pPr>
          </w:p>
        </w:tc>
        <w:tc>
          <w:tcPr>
            <w:tcW w:w="2712" w:type="dxa"/>
            <w:gridSpan w:val="2"/>
            <w:vMerge w:val="restart"/>
          </w:tcPr>
          <w:p w:rsidR="00C92C42" w:rsidRPr="00A8401D" w:rsidRDefault="00C92C42" w:rsidP="00A8401D">
            <w:pPr>
              <w:tabs>
                <w:tab w:val="left" w:pos="360"/>
              </w:tabs>
              <w:ind w:right="-136"/>
              <w:rPr>
                <w:b/>
                <w:sz w:val="26"/>
                <w:szCs w:val="26"/>
              </w:rPr>
            </w:pPr>
            <w:r w:rsidRPr="00A8401D">
              <w:rPr>
                <w:b/>
                <w:i/>
                <w:sz w:val="26"/>
                <w:szCs w:val="26"/>
                <w:u w:val="single"/>
              </w:rPr>
              <w:t>Цель:</w:t>
            </w:r>
            <w:r w:rsidRPr="00A8401D">
              <w:rPr>
                <w:b/>
                <w:sz w:val="26"/>
                <w:szCs w:val="26"/>
              </w:rPr>
              <w:t xml:space="preserve"> Подготовка учащихся к ответственной, осмысленной жизни и деятельности в демократическом правовом государстве, гражданском обществе, воспитание чувства гражданина России.</w:t>
            </w:r>
          </w:p>
          <w:p w:rsidR="00C92C42" w:rsidRPr="00A8401D" w:rsidRDefault="00C92C42" w:rsidP="00A8401D">
            <w:pPr>
              <w:tabs>
                <w:tab w:val="left" w:pos="360"/>
              </w:tabs>
              <w:ind w:firstLine="709"/>
              <w:rPr>
                <w:b/>
                <w:sz w:val="26"/>
                <w:szCs w:val="26"/>
              </w:rPr>
            </w:pPr>
          </w:p>
          <w:p w:rsidR="00C92C42" w:rsidRPr="00A8401D" w:rsidRDefault="00C92C42" w:rsidP="00A8401D">
            <w:pPr>
              <w:tabs>
                <w:tab w:val="left" w:pos="0"/>
              </w:tabs>
              <w:rPr>
                <w:b/>
                <w:sz w:val="26"/>
                <w:szCs w:val="26"/>
              </w:rPr>
            </w:pPr>
            <w:r w:rsidRPr="00A8401D">
              <w:rPr>
                <w:b/>
                <w:sz w:val="26"/>
                <w:szCs w:val="26"/>
              </w:rPr>
              <w:t>Задачи:</w:t>
            </w:r>
          </w:p>
          <w:p w:rsidR="00C92C42" w:rsidRPr="00A8401D" w:rsidRDefault="00C92C42" w:rsidP="00A8401D">
            <w:pPr>
              <w:tabs>
                <w:tab w:val="left" w:pos="360"/>
              </w:tabs>
              <w:rPr>
                <w:sz w:val="26"/>
                <w:szCs w:val="26"/>
              </w:rPr>
            </w:pPr>
            <w:r w:rsidRPr="00A8401D">
              <w:rPr>
                <w:sz w:val="26"/>
                <w:szCs w:val="26"/>
              </w:rPr>
              <w:t xml:space="preserve">- создать условия для усвоения школьниками </w:t>
            </w:r>
            <w:r w:rsidRPr="00A8401D">
              <w:rPr>
                <w:sz w:val="26"/>
                <w:szCs w:val="26"/>
              </w:rPr>
              <w:lastRenderedPageBreak/>
              <w:t>основных ценностей и понятий гражданского общества;</w:t>
            </w:r>
          </w:p>
          <w:p w:rsidR="00C92C42" w:rsidRPr="00A8401D" w:rsidRDefault="00C92C42" w:rsidP="00A8401D">
            <w:pPr>
              <w:tabs>
                <w:tab w:val="left" w:pos="360"/>
              </w:tabs>
              <w:rPr>
                <w:sz w:val="26"/>
                <w:szCs w:val="26"/>
              </w:rPr>
            </w:pPr>
            <w:r w:rsidRPr="00A8401D">
              <w:rPr>
                <w:sz w:val="26"/>
                <w:szCs w:val="26"/>
              </w:rPr>
              <w:t>- изучить нормы общественной жизни, законы, ее регулирующие и деятельность общественных институтов; познакомить с нравственными и правовыми нормами, регулирующими жизнь отдельного человека и общества в целом;</w:t>
            </w:r>
          </w:p>
          <w:p w:rsidR="00C92C42" w:rsidRPr="00A8401D" w:rsidRDefault="00C92C42" w:rsidP="00A8401D">
            <w:pPr>
              <w:tabs>
                <w:tab w:val="left" w:pos="360"/>
              </w:tabs>
              <w:rPr>
                <w:sz w:val="26"/>
                <w:szCs w:val="26"/>
              </w:rPr>
            </w:pPr>
            <w:r w:rsidRPr="00A8401D">
              <w:rPr>
                <w:sz w:val="26"/>
                <w:szCs w:val="26"/>
              </w:rPr>
              <w:t>- развить у учащихся социальную активность, желание участвовать в преобразованиях окружающей жизни, и в социально значимых акциях; воспитать качества гражданин</w:t>
            </w:r>
            <w:proofErr w:type="gramStart"/>
            <w:r w:rsidRPr="00A8401D">
              <w:rPr>
                <w:sz w:val="26"/>
                <w:szCs w:val="26"/>
              </w:rPr>
              <w:t>а-</w:t>
            </w:r>
            <w:proofErr w:type="gramEnd"/>
            <w:r w:rsidRPr="00A8401D">
              <w:rPr>
                <w:sz w:val="26"/>
                <w:szCs w:val="26"/>
              </w:rPr>
              <w:t xml:space="preserve"> патриота, ответственность, уважение к другим и самому себе, чувство собственного достоинства;</w:t>
            </w:r>
          </w:p>
          <w:p w:rsidR="00C92C42" w:rsidRPr="00A8401D" w:rsidRDefault="00C92C42" w:rsidP="00A8401D">
            <w:pPr>
              <w:tabs>
                <w:tab w:val="left" w:pos="360"/>
              </w:tabs>
              <w:rPr>
                <w:sz w:val="26"/>
                <w:szCs w:val="26"/>
              </w:rPr>
            </w:pPr>
            <w:r w:rsidRPr="00A8401D">
              <w:rPr>
                <w:sz w:val="26"/>
                <w:szCs w:val="26"/>
              </w:rPr>
              <w:t xml:space="preserve">- расширить  общекультурный кругозор, сформировать правовую культуру и гражданскую грамотность; познакомить учащихся с выдающимися гражданами России и мира, их вкладом в развитие демократических ценностей. </w:t>
            </w:r>
          </w:p>
          <w:p w:rsidR="00C92C42" w:rsidRPr="00A8401D" w:rsidRDefault="00C92C42" w:rsidP="00A8401D">
            <w:pPr>
              <w:tabs>
                <w:tab w:val="left" w:pos="360"/>
              </w:tabs>
              <w:rPr>
                <w:sz w:val="26"/>
                <w:szCs w:val="26"/>
              </w:rPr>
            </w:pPr>
            <w:r w:rsidRPr="00A8401D">
              <w:rPr>
                <w:sz w:val="26"/>
                <w:szCs w:val="26"/>
              </w:rPr>
              <w:lastRenderedPageBreak/>
              <w:t>- формировать  патриотическое сознание;</w:t>
            </w:r>
          </w:p>
          <w:p w:rsidR="00C92C42" w:rsidRPr="00A8401D" w:rsidRDefault="00C92C42" w:rsidP="00A8401D">
            <w:pPr>
              <w:ind w:right="-314"/>
              <w:jc w:val="both"/>
              <w:rPr>
                <w:sz w:val="26"/>
                <w:szCs w:val="26"/>
              </w:rPr>
            </w:pPr>
            <w:r w:rsidRPr="00A8401D">
              <w:rPr>
                <w:sz w:val="26"/>
                <w:szCs w:val="26"/>
              </w:rPr>
              <w:t>- формирование у учащихся стремления к созиданию и защите своей Родины.</w:t>
            </w:r>
          </w:p>
          <w:p w:rsidR="00C92C42" w:rsidRPr="00A8401D" w:rsidRDefault="00C92C42" w:rsidP="00A8401D">
            <w:pPr>
              <w:tabs>
                <w:tab w:val="left" w:pos="360"/>
              </w:tabs>
              <w:jc w:val="both"/>
              <w:rPr>
                <w:sz w:val="26"/>
                <w:szCs w:val="26"/>
              </w:rPr>
            </w:pPr>
          </w:p>
        </w:tc>
        <w:tc>
          <w:tcPr>
            <w:tcW w:w="3106" w:type="dxa"/>
            <w:gridSpan w:val="2"/>
            <w:vMerge w:val="restart"/>
          </w:tcPr>
          <w:p w:rsidR="00C92C42" w:rsidRPr="00A8401D" w:rsidRDefault="00C92C42" w:rsidP="00A8401D">
            <w:pPr>
              <w:rPr>
                <w:sz w:val="26"/>
                <w:szCs w:val="26"/>
              </w:rPr>
            </w:pPr>
            <w:r w:rsidRPr="00A8401D">
              <w:rPr>
                <w:sz w:val="26"/>
                <w:szCs w:val="26"/>
              </w:rPr>
              <w:lastRenderedPageBreak/>
              <w:t>1. Проведение педсоветов, семинаров, конференций по проблемам гражданского воспитания и образования.</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2. Формирование пакета методических материалов по проблеме гражданского воспитания.</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 xml:space="preserve">3. Организация поисковой работы по сбору материалов для создания школьного </w:t>
            </w:r>
            <w:r w:rsidRPr="00A8401D">
              <w:rPr>
                <w:sz w:val="26"/>
                <w:szCs w:val="26"/>
              </w:rPr>
              <w:lastRenderedPageBreak/>
              <w:t>музея.</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4. Формирование гражданско-патриотической позиции учащихся через систему традиционных дел.</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 xml:space="preserve">5. Совершенствование работы органов ученического самоуправления и </w:t>
            </w:r>
            <w:proofErr w:type="spellStart"/>
            <w:r w:rsidRPr="00A8401D">
              <w:rPr>
                <w:sz w:val="26"/>
                <w:szCs w:val="26"/>
              </w:rPr>
              <w:t>соуправления</w:t>
            </w:r>
            <w:proofErr w:type="spellEnd"/>
            <w:r w:rsidRPr="00A8401D">
              <w:rPr>
                <w:sz w:val="26"/>
                <w:szCs w:val="26"/>
              </w:rPr>
              <w:t xml:space="preserve"> </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6. Проведение семинаров-практикумов по работе с классными органами ученического самоуправления.</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7. Разработка методических рекомендаций по формированию органов ученического самоуправления.</w:t>
            </w:r>
          </w:p>
          <w:p w:rsidR="00C92C42" w:rsidRPr="00A8401D" w:rsidRDefault="00C92C42" w:rsidP="00A8401D">
            <w:pPr>
              <w:rPr>
                <w:sz w:val="26"/>
                <w:szCs w:val="26"/>
              </w:rPr>
            </w:pPr>
          </w:p>
          <w:p w:rsidR="00C92C42" w:rsidRPr="00A8401D" w:rsidRDefault="00C92C42" w:rsidP="00A8401D">
            <w:pPr>
              <w:rPr>
                <w:sz w:val="26"/>
                <w:szCs w:val="26"/>
              </w:rPr>
            </w:pPr>
            <w:r w:rsidRPr="005932A1">
              <w:rPr>
                <w:sz w:val="26"/>
                <w:szCs w:val="26"/>
              </w:rPr>
              <w:t>8. Введение новых традиций</w:t>
            </w:r>
            <w:r w:rsidRPr="00A8401D">
              <w:rPr>
                <w:sz w:val="26"/>
                <w:szCs w:val="26"/>
              </w:rPr>
              <w:t xml:space="preserve"> </w:t>
            </w:r>
          </w:p>
          <w:p w:rsidR="00C92C42" w:rsidRPr="00A8401D" w:rsidRDefault="00C92C42" w:rsidP="00A8401D">
            <w:pPr>
              <w:spacing w:before="100" w:beforeAutospacing="1" w:after="100" w:afterAutospacing="1"/>
              <w:ind w:right="300"/>
              <w:jc w:val="both"/>
              <w:rPr>
                <w:sz w:val="26"/>
                <w:szCs w:val="26"/>
              </w:rPr>
            </w:pPr>
          </w:p>
          <w:p w:rsidR="00C92C42" w:rsidRPr="00A8401D" w:rsidRDefault="00C92C42" w:rsidP="00A8401D">
            <w:pPr>
              <w:spacing w:before="100" w:beforeAutospacing="1" w:after="100" w:afterAutospacing="1"/>
              <w:ind w:right="300"/>
              <w:jc w:val="both"/>
              <w:rPr>
                <w:sz w:val="26"/>
                <w:szCs w:val="26"/>
              </w:rPr>
            </w:pPr>
            <w:r w:rsidRPr="00A8401D">
              <w:rPr>
                <w:sz w:val="26"/>
                <w:szCs w:val="26"/>
              </w:rPr>
              <w:t xml:space="preserve"> </w:t>
            </w:r>
          </w:p>
        </w:tc>
        <w:tc>
          <w:tcPr>
            <w:tcW w:w="942" w:type="dxa"/>
            <w:gridSpan w:val="2"/>
            <w:vMerge w:val="restart"/>
          </w:tcPr>
          <w:p w:rsidR="00C92C42" w:rsidRPr="00A8401D" w:rsidRDefault="00C92C42" w:rsidP="00A8401D">
            <w:pPr>
              <w:tabs>
                <w:tab w:val="left" w:pos="360"/>
              </w:tabs>
              <w:jc w:val="both"/>
              <w:rPr>
                <w:sz w:val="26"/>
                <w:szCs w:val="26"/>
              </w:rPr>
            </w:pPr>
            <w:r w:rsidRPr="00A8401D">
              <w:rPr>
                <w:sz w:val="26"/>
                <w:szCs w:val="26"/>
              </w:rPr>
              <w:lastRenderedPageBreak/>
              <w:t>2010- 2015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2010-2011</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2010-2012</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C02358" w:rsidRPr="00A8401D"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C02358" w:rsidRDefault="00C02358" w:rsidP="00A8401D">
            <w:pPr>
              <w:tabs>
                <w:tab w:val="left" w:pos="360"/>
              </w:tabs>
              <w:jc w:val="both"/>
              <w:rPr>
                <w:sz w:val="26"/>
                <w:szCs w:val="26"/>
              </w:rPr>
            </w:pPr>
          </w:p>
          <w:p w:rsidR="00C02358" w:rsidRPr="00A8401D"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tc>
        <w:tc>
          <w:tcPr>
            <w:tcW w:w="2011" w:type="dxa"/>
            <w:gridSpan w:val="2"/>
          </w:tcPr>
          <w:p w:rsidR="00C92C42" w:rsidRPr="00A8401D" w:rsidRDefault="00C92C42" w:rsidP="00A8401D">
            <w:pPr>
              <w:tabs>
                <w:tab w:val="left" w:pos="360"/>
              </w:tabs>
              <w:jc w:val="both"/>
              <w:rPr>
                <w:sz w:val="26"/>
                <w:szCs w:val="26"/>
              </w:rPr>
            </w:pPr>
            <w:r w:rsidRPr="00A8401D">
              <w:rPr>
                <w:sz w:val="26"/>
                <w:szCs w:val="26"/>
              </w:rPr>
              <w:lastRenderedPageBreak/>
              <w:t>ЗДВР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8401D" w:rsidRDefault="00A8401D" w:rsidP="00A8401D">
            <w:pPr>
              <w:tabs>
                <w:tab w:val="left" w:pos="360"/>
              </w:tabs>
              <w:jc w:val="both"/>
              <w:rPr>
                <w:sz w:val="26"/>
                <w:szCs w:val="26"/>
              </w:rPr>
            </w:pPr>
          </w:p>
          <w:p w:rsidR="00A8401D" w:rsidRPr="00A8401D" w:rsidRDefault="00A8401D" w:rsidP="00A8401D">
            <w:pPr>
              <w:tabs>
                <w:tab w:val="left" w:pos="360"/>
              </w:tabs>
              <w:jc w:val="both"/>
              <w:rPr>
                <w:sz w:val="26"/>
                <w:szCs w:val="26"/>
              </w:rPr>
            </w:pPr>
          </w:p>
          <w:p w:rsidR="00C92C42" w:rsidRDefault="00C92C42" w:rsidP="00A8401D">
            <w:pPr>
              <w:tabs>
                <w:tab w:val="left" w:pos="360"/>
              </w:tabs>
              <w:jc w:val="both"/>
              <w:rPr>
                <w:sz w:val="26"/>
                <w:szCs w:val="26"/>
              </w:rPr>
            </w:pPr>
            <w:r w:rsidRPr="00A8401D">
              <w:rPr>
                <w:sz w:val="26"/>
                <w:szCs w:val="26"/>
              </w:rPr>
              <w:t>ЗДВР, преподавател</w:t>
            </w:r>
            <w:proofErr w:type="gramStart"/>
            <w:r w:rsidRPr="00A8401D">
              <w:rPr>
                <w:sz w:val="26"/>
                <w:szCs w:val="26"/>
              </w:rPr>
              <w:t>ь-</w:t>
            </w:r>
            <w:proofErr w:type="gramEnd"/>
            <w:r w:rsidRPr="00A8401D">
              <w:rPr>
                <w:sz w:val="26"/>
                <w:szCs w:val="26"/>
              </w:rPr>
              <w:t xml:space="preserve"> организатор ОБЖ</w:t>
            </w:r>
          </w:p>
          <w:p w:rsidR="00A8401D" w:rsidRDefault="00A8401D" w:rsidP="00A8401D">
            <w:pPr>
              <w:tabs>
                <w:tab w:val="left" w:pos="360"/>
              </w:tabs>
              <w:jc w:val="both"/>
              <w:rPr>
                <w:sz w:val="26"/>
                <w:szCs w:val="26"/>
              </w:rPr>
            </w:pPr>
          </w:p>
          <w:p w:rsidR="00A8401D" w:rsidRPr="00A8401D" w:rsidRDefault="00A8401D" w:rsidP="00A8401D">
            <w:pPr>
              <w:tabs>
                <w:tab w:val="left" w:pos="360"/>
              </w:tabs>
              <w:jc w:val="both"/>
              <w:rPr>
                <w:sz w:val="26"/>
                <w:szCs w:val="26"/>
              </w:rPr>
            </w:pPr>
          </w:p>
        </w:tc>
      </w:tr>
      <w:tr w:rsidR="00C92C42" w:rsidRPr="00A8401D" w:rsidTr="00A8401D">
        <w:trPr>
          <w:trHeight w:val="63"/>
        </w:trPr>
        <w:tc>
          <w:tcPr>
            <w:tcW w:w="2302" w:type="dxa"/>
            <w:vMerge/>
          </w:tcPr>
          <w:p w:rsidR="00C92C42" w:rsidRPr="00A8401D" w:rsidRDefault="00C92C42" w:rsidP="00A8401D">
            <w:pPr>
              <w:tabs>
                <w:tab w:val="left" w:pos="360"/>
              </w:tabs>
              <w:jc w:val="both"/>
              <w:rPr>
                <w:sz w:val="26"/>
                <w:szCs w:val="26"/>
              </w:rPr>
            </w:pPr>
          </w:p>
        </w:tc>
        <w:tc>
          <w:tcPr>
            <w:tcW w:w="2712" w:type="dxa"/>
            <w:gridSpan w:val="2"/>
            <w:vMerge/>
          </w:tcPr>
          <w:p w:rsidR="00C92C42" w:rsidRPr="00A8401D" w:rsidRDefault="00C92C42" w:rsidP="00A8401D">
            <w:pPr>
              <w:tabs>
                <w:tab w:val="left" w:pos="360"/>
              </w:tabs>
              <w:jc w:val="both"/>
              <w:rPr>
                <w:sz w:val="26"/>
                <w:szCs w:val="26"/>
              </w:rPr>
            </w:pPr>
          </w:p>
        </w:tc>
        <w:tc>
          <w:tcPr>
            <w:tcW w:w="3106" w:type="dxa"/>
            <w:gridSpan w:val="2"/>
            <w:vMerge/>
          </w:tcPr>
          <w:p w:rsidR="00C92C42" w:rsidRPr="00A8401D" w:rsidRDefault="00C92C42" w:rsidP="00D17947">
            <w:pPr>
              <w:numPr>
                <w:ilvl w:val="0"/>
                <w:numId w:val="19"/>
              </w:numPr>
              <w:spacing w:before="100" w:beforeAutospacing="1" w:after="100" w:afterAutospacing="1"/>
              <w:ind w:left="300" w:right="300"/>
              <w:jc w:val="both"/>
              <w:rPr>
                <w:sz w:val="26"/>
                <w:szCs w:val="26"/>
              </w:rPr>
            </w:pPr>
          </w:p>
        </w:tc>
        <w:tc>
          <w:tcPr>
            <w:tcW w:w="942" w:type="dxa"/>
            <w:gridSpan w:val="2"/>
            <w:vMerge/>
          </w:tcPr>
          <w:p w:rsidR="00C92C42" w:rsidRPr="00A8401D" w:rsidRDefault="00C92C42" w:rsidP="00A8401D">
            <w:pPr>
              <w:tabs>
                <w:tab w:val="left" w:pos="360"/>
              </w:tabs>
              <w:jc w:val="both"/>
              <w:rPr>
                <w:sz w:val="26"/>
                <w:szCs w:val="26"/>
              </w:rPr>
            </w:pPr>
          </w:p>
        </w:tc>
        <w:tc>
          <w:tcPr>
            <w:tcW w:w="2011" w:type="dxa"/>
            <w:gridSpan w:val="2"/>
          </w:tcPr>
          <w:p w:rsidR="00A8401D" w:rsidRDefault="00C92C42" w:rsidP="00A8401D">
            <w:pPr>
              <w:tabs>
                <w:tab w:val="left" w:pos="360"/>
              </w:tabs>
              <w:jc w:val="both"/>
              <w:rPr>
                <w:sz w:val="26"/>
                <w:szCs w:val="26"/>
              </w:rPr>
            </w:pPr>
            <w:r w:rsidRPr="00A8401D">
              <w:rPr>
                <w:sz w:val="26"/>
                <w:szCs w:val="26"/>
              </w:rPr>
              <w:t xml:space="preserve">ЗДВР, </w:t>
            </w:r>
          </w:p>
          <w:p w:rsidR="00C92C42" w:rsidRDefault="00A8401D" w:rsidP="00A8401D">
            <w:pPr>
              <w:tabs>
                <w:tab w:val="left" w:pos="360"/>
              </w:tabs>
              <w:ind w:right="-42"/>
              <w:jc w:val="both"/>
              <w:rPr>
                <w:sz w:val="26"/>
                <w:szCs w:val="26"/>
              </w:rPr>
            </w:pPr>
            <w:r>
              <w:rPr>
                <w:sz w:val="26"/>
                <w:szCs w:val="26"/>
              </w:rPr>
              <w:t>органы самоуправления</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C02358" w:rsidRPr="00A8401D"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w:t>
            </w:r>
            <w:proofErr w:type="gramStart"/>
            <w:r w:rsidRPr="00A8401D">
              <w:rPr>
                <w:sz w:val="26"/>
                <w:szCs w:val="26"/>
              </w:rPr>
              <w:t>г-</w:t>
            </w:r>
            <w:proofErr w:type="gramEnd"/>
            <w:r w:rsidRPr="00A8401D">
              <w:rPr>
                <w:sz w:val="26"/>
                <w:szCs w:val="26"/>
              </w:rPr>
              <w:t xml:space="preserve"> организатор, классные руководители</w:t>
            </w:r>
          </w:p>
          <w:p w:rsidR="00C92C42" w:rsidRPr="00A8401D" w:rsidRDefault="00C92C42" w:rsidP="00A8401D">
            <w:pPr>
              <w:tabs>
                <w:tab w:val="left" w:pos="360"/>
              </w:tabs>
              <w:jc w:val="both"/>
              <w:rPr>
                <w:sz w:val="26"/>
                <w:szCs w:val="26"/>
              </w:rPr>
            </w:pPr>
          </w:p>
          <w:p w:rsidR="00A8401D" w:rsidRDefault="00A8401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w:t>
            </w:r>
            <w:r w:rsidR="00A8401D">
              <w:rPr>
                <w:sz w:val="26"/>
                <w:szCs w:val="26"/>
              </w:rPr>
              <w:t xml:space="preserve"> </w:t>
            </w:r>
            <w:r w:rsidRPr="00A8401D">
              <w:rPr>
                <w:sz w:val="26"/>
                <w:szCs w:val="26"/>
              </w:rPr>
              <w:t>педаго</w:t>
            </w:r>
            <w:proofErr w:type="gramStart"/>
            <w:r w:rsidRPr="00A8401D">
              <w:rPr>
                <w:sz w:val="26"/>
                <w:szCs w:val="26"/>
              </w:rPr>
              <w:t>г-</w:t>
            </w:r>
            <w:proofErr w:type="gramEnd"/>
            <w:r w:rsidRPr="00A8401D">
              <w:rPr>
                <w:sz w:val="26"/>
                <w:szCs w:val="26"/>
              </w:rPr>
              <w:t xml:space="preserve"> организатор</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C02358" w:rsidRDefault="00C02358" w:rsidP="00A8401D">
            <w:pPr>
              <w:tabs>
                <w:tab w:val="left" w:pos="360"/>
              </w:tabs>
              <w:jc w:val="both"/>
              <w:rPr>
                <w:sz w:val="26"/>
                <w:szCs w:val="26"/>
              </w:rPr>
            </w:pPr>
          </w:p>
          <w:p w:rsidR="00C02358" w:rsidRDefault="00C02358" w:rsidP="00A8401D">
            <w:pPr>
              <w:tabs>
                <w:tab w:val="left" w:pos="360"/>
              </w:tabs>
              <w:jc w:val="both"/>
              <w:rPr>
                <w:sz w:val="26"/>
                <w:szCs w:val="26"/>
              </w:rPr>
            </w:pPr>
          </w:p>
          <w:p w:rsidR="00C02358" w:rsidRPr="00A8401D"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w:t>
            </w:r>
            <w:proofErr w:type="gramStart"/>
            <w:r w:rsidRPr="00A8401D">
              <w:rPr>
                <w:sz w:val="26"/>
                <w:szCs w:val="26"/>
              </w:rPr>
              <w:t>г-</w:t>
            </w:r>
            <w:proofErr w:type="gramEnd"/>
            <w:r w:rsidRPr="00A8401D">
              <w:rPr>
                <w:sz w:val="26"/>
                <w:szCs w:val="26"/>
              </w:rPr>
              <w:t xml:space="preserve"> организатор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A8401D" w:rsidRDefault="00C92C42" w:rsidP="00A8401D">
            <w:pPr>
              <w:tabs>
                <w:tab w:val="left" w:pos="360"/>
              </w:tabs>
              <w:jc w:val="both"/>
              <w:rPr>
                <w:sz w:val="26"/>
                <w:szCs w:val="26"/>
              </w:rPr>
            </w:pPr>
            <w:r w:rsidRPr="00A8401D">
              <w:rPr>
                <w:sz w:val="26"/>
                <w:szCs w:val="26"/>
              </w:rPr>
              <w:t>ЗДВР,</w:t>
            </w:r>
          </w:p>
          <w:p w:rsidR="00C92C42" w:rsidRPr="00A8401D" w:rsidRDefault="00A8401D" w:rsidP="00A8401D">
            <w:pPr>
              <w:tabs>
                <w:tab w:val="left" w:pos="360"/>
              </w:tabs>
              <w:jc w:val="both"/>
              <w:rPr>
                <w:sz w:val="26"/>
                <w:szCs w:val="26"/>
              </w:rPr>
            </w:pPr>
            <w:r>
              <w:rPr>
                <w:sz w:val="26"/>
                <w:szCs w:val="26"/>
              </w:rPr>
              <w:t>п</w:t>
            </w:r>
            <w:r w:rsidR="00C92C42" w:rsidRPr="00A8401D">
              <w:rPr>
                <w:sz w:val="26"/>
                <w:szCs w:val="26"/>
              </w:rPr>
              <w:t>едаго</w:t>
            </w:r>
            <w:proofErr w:type="gramStart"/>
            <w:r w:rsidR="00C92C42" w:rsidRPr="00A8401D">
              <w:rPr>
                <w:sz w:val="26"/>
                <w:szCs w:val="26"/>
              </w:rPr>
              <w:t>г-</w:t>
            </w:r>
            <w:proofErr w:type="gramEnd"/>
            <w:r w:rsidR="00C92C42" w:rsidRPr="00A8401D">
              <w:rPr>
                <w:sz w:val="26"/>
                <w:szCs w:val="26"/>
              </w:rPr>
              <w:t xml:space="preserve"> организатор</w:t>
            </w:r>
          </w:p>
          <w:p w:rsidR="00C92C42" w:rsidRPr="00A8401D" w:rsidRDefault="00C92C42" w:rsidP="00A8401D">
            <w:pPr>
              <w:tabs>
                <w:tab w:val="left" w:pos="360"/>
              </w:tabs>
              <w:jc w:val="both"/>
              <w:rPr>
                <w:sz w:val="26"/>
                <w:szCs w:val="26"/>
              </w:rPr>
            </w:pPr>
          </w:p>
        </w:tc>
      </w:tr>
      <w:tr w:rsidR="00C92C42" w:rsidRPr="00A8401D" w:rsidTr="00A8401D">
        <w:trPr>
          <w:trHeight w:val="63"/>
        </w:trPr>
        <w:tc>
          <w:tcPr>
            <w:tcW w:w="11073" w:type="dxa"/>
            <w:gridSpan w:val="9"/>
          </w:tcPr>
          <w:p w:rsidR="00C92C42" w:rsidRPr="00A8401D" w:rsidRDefault="00C92C42" w:rsidP="00A8401D">
            <w:pPr>
              <w:tabs>
                <w:tab w:val="left" w:pos="360"/>
              </w:tabs>
              <w:jc w:val="both"/>
              <w:rPr>
                <w:sz w:val="26"/>
                <w:szCs w:val="26"/>
              </w:rPr>
            </w:pPr>
            <w:r w:rsidRPr="00A8401D">
              <w:rPr>
                <w:sz w:val="26"/>
                <w:szCs w:val="26"/>
              </w:rPr>
              <w:lastRenderedPageBreak/>
              <w:t>Выпускник школы:  осознает свою причастность к судьбе Отечества, его прошлому, настоящему, будущему. Знает и широко использует свои гражданские права и добросовестно выполняет гражданские обязанности. Является патриотом своего Отечества, проявляет активную жизненную позицию. Умеет защитить, отстоять интересы своей группы, класса.</w:t>
            </w:r>
          </w:p>
          <w:p w:rsidR="00C92C42" w:rsidRPr="00A8401D" w:rsidRDefault="00C92C42" w:rsidP="00A8401D">
            <w:pPr>
              <w:tabs>
                <w:tab w:val="left" w:pos="360"/>
              </w:tabs>
              <w:rPr>
                <w:sz w:val="26"/>
                <w:szCs w:val="26"/>
              </w:rPr>
            </w:pPr>
          </w:p>
        </w:tc>
      </w:tr>
      <w:tr w:rsidR="00C92C42" w:rsidRPr="00A8401D" w:rsidTr="00A8401D">
        <w:trPr>
          <w:trHeight w:val="6921"/>
        </w:trPr>
        <w:tc>
          <w:tcPr>
            <w:tcW w:w="2302" w:type="dxa"/>
          </w:tcPr>
          <w:p w:rsidR="00C92C42" w:rsidRPr="00A8401D" w:rsidRDefault="00C92C42" w:rsidP="00A8401D">
            <w:pPr>
              <w:tabs>
                <w:tab w:val="left" w:pos="360"/>
              </w:tabs>
              <w:jc w:val="both"/>
              <w:rPr>
                <w:b/>
                <w:sz w:val="26"/>
                <w:szCs w:val="26"/>
              </w:rPr>
            </w:pPr>
            <w:r w:rsidRPr="00A8401D">
              <w:rPr>
                <w:sz w:val="26"/>
                <w:szCs w:val="26"/>
              </w:rPr>
              <w:t xml:space="preserve"> </w:t>
            </w:r>
            <w:proofErr w:type="gramStart"/>
            <w:r w:rsidRPr="00A8401D">
              <w:rPr>
                <w:sz w:val="26"/>
                <w:szCs w:val="26"/>
              </w:rPr>
              <w:t>Спортивно-оздоровительн</w:t>
            </w:r>
            <w:r w:rsidR="00A8401D">
              <w:rPr>
                <w:sz w:val="26"/>
                <w:szCs w:val="26"/>
              </w:rPr>
              <w:t>ое</w:t>
            </w:r>
            <w:proofErr w:type="gramEnd"/>
            <w:r w:rsidRPr="00A8401D">
              <w:rPr>
                <w:sz w:val="26"/>
                <w:szCs w:val="26"/>
              </w:rPr>
              <w:t xml:space="preserve"> - подпрограмма</w:t>
            </w:r>
            <w:r w:rsidRPr="00A8401D">
              <w:rPr>
                <w:color w:val="000000"/>
                <w:sz w:val="26"/>
                <w:szCs w:val="26"/>
              </w:rPr>
              <w:t xml:space="preserve">  </w:t>
            </w:r>
            <w:r w:rsidRPr="00A8401D">
              <w:rPr>
                <w:b/>
                <w:color w:val="000000"/>
                <w:sz w:val="26"/>
                <w:szCs w:val="26"/>
              </w:rPr>
              <w:t>«Мы выбираем жизнь»</w:t>
            </w:r>
          </w:p>
          <w:p w:rsidR="00C92C42" w:rsidRPr="00A8401D" w:rsidRDefault="00C92C42" w:rsidP="00A8401D">
            <w:pPr>
              <w:tabs>
                <w:tab w:val="left" w:pos="360"/>
              </w:tabs>
              <w:jc w:val="both"/>
              <w:rPr>
                <w:sz w:val="26"/>
                <w:szCs w:val="26"/>
              </w:rPr>
            </w:pPr>
          </w:p>
        </w:tc>
        <w:tc>
          <w:tcPr>
            <w:tcW w:w="2712" w:type="dxa"/>
            <w:gridSpan w:val="2"/>
          </w:tcPr>
          <w:p w:rsidR="00C92C42" w:rsidRPr="00A8401D" w:rsidRDefault="00C92C42" w:rsidP="00A8401D">
            <w:pPr>
              <w:jc w:val="both"/>
              <w:rPr>
                <w:b/>
                <w:sz w:val="26"/>
                <w:szCs w:val="26"/>
              </w:rPr>
            </w:pPr>
            <w:r w:rsidRPr="00A8401D">
              <w:rPr>
                <w:b/>
                <w:sz w:val="26"/>
                <w:szCs w:val="26"/>
              </w:rPr>
              <w:t>Цель</w:t>
            </w:r>
            <w:r w:rsidRPr="00A8401D">
              <w:rPr>
                <w:sz w:val="26"/>
                <w:szCs w:val="26"/>
              </w:rPr>
              <w:t xml:space="preserve">: </w:t>
            </w:r>
            <w:r w:rsidRPr="00A8401D">
              <w:rPr>
                <w:b/>
                <w:sz w:val="26"/>
                <w:szCs w:val="26"/>
              </w:rPr>
              <w:t xml:space="preserve">Формирование мотивации здорового образа жизни у школьников, воспитание убежденности и потребности в нем, через участие в конкретных, востребованных детьми, разнообразных видах деятельности </w:t>
            </w:r>
          </w:p>
          <w:p w:rsidR="00C92C42" w:rsidRPr="00A8401D" w:rsidRDefault="00C92C42" w:rsidP="00A8401D">
            <w:pPr>
              <w:jc w:val="both"/>
              <w:rPr>
                <w:sz w:val="26"/>
                <w:szCs w:val="26"/>
              </w:rPr>
            </w:pPr>
            <w:r w:rsidRPr="00A8401D">
              <w:rPr>
                <w:i/>
                <w:sz w:val="26"/>
                <w:szCs w:val="26"/>
              </w:rPr>
              <w:t>Задачи подпрограммы</w:t>
            </w:r>
            <w:r w:rsidRPr="00A8401D">
              <w:rPr>
                <w:sz w:val="26"/>
                <w:szCs w:val="26"/>
              </w:rPr>
              <w:t xml:space="preserve">: </w:t>
            </w:r>
          </w:p>
          <w:p w:rsidR="00C92C42" w:rsidRPr="00A8401D" w:rsidRDefault="00C92C42" w:rsidP="00A8401D">
            <w:pPr>
              <w:ind w:right="-136"/>
              <w:rPr>
                <w:sz w:val="26"/>
                <w:szCs w:val="26"/>
              </w:rPr>
            </w:pPr>
            <w:r w:rsidRPr="00A8401D">
              <w:rPr>
                <w:sz w:val="26"/>
                <w:szCs w:val="26"/>
              </w:rPr>
              <w:t>-изучение теоретического состояния проблемы сохранения и улучшения здоровья детей на современном этапе;</w:t>
            </w:r>
          </w:p>
          <w:p w:rsidR="00C92C42" w:rsidRPr="00A8401D" w:rsidRDefault="00C92C42" w:rsidP="00A8401D">
            <w:pPr>
              <w:rPr>
                <w:sz w:val="26"/>
                <w:szCs w:val="26"/>
              </w:rPr>
            </w:pPr>
            <w:r w:rsidRPr="00A8401D">
              <w:rPr>
                <w:sz w:val="26"/>
                <w:szCs w:val="26"/>
              </w:rPr>
              <w:t>-создание системы спортивно-оздоровительной работы;</w:t>
            </w:r>
          </w:p>
          <w:p w:rsidR="00C92C42" w:rsidRPr="00A8401D" w:rsidRDefault="00C92C42" w:rsidP="00A8401D">
            <w:pPr>
              <w:rPr>
                <w:sz w:val="26"/>
                <w:szCs w:val="26"/>
              </w:rPr>
            </w:pPr>
            <w:r w:rsidRPr="00A8401D">
              <w:rPr>
                <w:sz w:val="26"/>
                <w:szCs w:val="26"/>
              </w:rPr>
              <w:t>-повышение заинтересованности и степени удовлетворенности школой участников образовательного процесса;</w:t>
            </w:r>
          </w:p>
          <w:p w:rsidR="00C92C42" w:rsidRPr="00A8401D" w:rsidRDefault="00C92C42" w:rsidP="00A8401D">
            <w:pPr>
              <w:rPr>
                <w:sz w:val="26"/>
                <w:szCs w:val="26"/>
              </w:rPr>
            </w:pPr>
            <w:r w:rsidRPr="00A8401D">
              <w:rPr>
                <w:sz w:val="26"/>
                <w:szCs w:val="26"/>
              </w:rPr>
              <w:t xml:space="preserve">-повышение у </w:t>
            </w:r>
            <w:r w:rsidRPr="00A8401D">
              <w:rPr>
                <w:sz w:val="26"/>
                <w:szCs w:val="26"/>
              </w:rPr>
              <w:lastRenderedPageBreak/>
              <w:t>школьников самооценки, самоуважения и уверенности в «управлении» своей жизнью.</w:t>
            </w:r>
          </w:p>
          <w:p w:rsidR="00C92C42" w:rsidRPr="00A8401D" w:rsidRDefault="00C92C42" w:rsidP="00A8401D">
            <w:pPr>
              <w:rPr>
                <w:sz w:val="26"/>
                <w:szCs w:val="26"/>
              </w:rPr>
            </w:pPr>
          </w:p>
          <w:p w:rsidR="00C92C42" w:rsidRPr="00A8401D" w:rsidRDefault="00C92C42" w:rsidP="00A8401D">
            <w:pPr>
              <w:tabs>
                <w:tab w:val="left" w:pos="360"/>
              </w:tabs>
              <w:jc w:val="both"/>
              <w:rPr>
                <w:sz w:val="26"/>
                <w:szCs w:val="26"/>
              </w:rPr>
            </w:pPr>
          </w:p>
        </w:tc>
        <w:tc>
          <w:tcPr>
            <w:tcW w:w="2875" w:type="dxa"/>
          </w:tcPr>
          <w:p w:rsidR="00A8401D" w:rsidRDefault="00C92C42" w:rsidP="00A8401D">
            <w:pPr>
              <w:tabs>
                <w:tab w:val="left" w:pos="360"/>
              </w:tabs>
              <w:rPr>
                <w:sz w:val="26"/>
                <w:szCs w:val="26"/>
              </w:rPr>
            </w:pPr>
            <w:r w:rsidRPr="00A8401D">
              <w:rPr>
                <w:sz w:val="26"/>
                <w:szCs w:val="26"/>
              </w:rPr>
              <w:lastRenderedPageBreak/>
              <w:t>1. Просвещение учащихся по вопросам здоровья и здорового образа жизни на уроках, классных часах, внеклассных мероприятиях</w:t>
            </w:r>
            <w:r w:rsidR="00A8401D">
              <w:rPr>
                <w:sz w:val="26"/>
                <w:szCs w:val="26"/>
              </w:rPr>
              <w:t>.</w:t>
            </w:r>
          </w:p>
          <w:p w:rsidR="00A8401D" w:rsidRDefault="00A8401D"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2. Организация спортивно массовой работы, реализация календарного плана.</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3.Участие в городской   спартакиаде.</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4.Спортивные праздники</w:t>
            </w:r>
            <w:r w:rsidR="007F1C7B">
              <w:rPr>
                <w:sz w:val="26"/>
                <w:szCs w:val="26"/>
              </w:rPr>
              <w:t>.</w:t>
            </w:r>
          </w:p>
          <w:p w:rsidR="00C92C42" w:rsidRPr="00A8401D" w:rsidRDefault="00C92C42" w:rsidP="00A8401D">
            <w:pPr>
              <w:tabs>
                <w:tab w:val="left" w:pos="360"/>
              </w:tabs>
              <w:rPr>
                <w:sz w:val="26"/>
                <w:szCs w:val="26"/>
              </w:rPr>
            </w:pPr>
          </w:p>
          <w:p w:rsidR="00C92C42" w:rsidRDefault="00C92C42" w:rsidP="00A8401D">
            <w:pPr>
              <w:tabs>
                <w:tab w:val="left" w:pos="360"/>
              </w:tabs>
              <w:rPr>
                <w:sz w:val="26"/>
                <w:szCs w:val="26"/>
              </w:rPr>
            </w:pPr>
            <w:r w:rsidRPr="00A8401D">
              <w:rPr>
                <w:sz w:val="26"/>
                <w:szCs w:val="26"/>
              </w:rPr>
              <w:t>5.Участие в городских спортивных праздниках, соревнованиях</w:t>
            </w:r>
            <w:r w:rsidR="007F1C7B">
              <w:rPr>
                <w:sz w:val="26"/>
                <w:szCs w:val="26"/>
              </w:rPr>
              <w:t>.</w:t>
            </w:r>
          </w:p>
          <w:p w:rsidR="00A8401D" w:rsidRPr="00A8401D" w:rsidRDefault="00A8401D" w:rsidP="00A8401D">
            <w:pPr>
              <w:tabs>
                <w:tab w:val="left" w:pos="360"/>
              </w:tabs>
              <w:rPr>
                <w:sz w:val="26"/>
                <w:szCs w:val="26"/>
              </w:rPr>
            </w:pPr>
          </w:p>
          <w:p w:rsidR="00C92C42" w:rsidRDefault="00C92C42" w:rsidP="00A8401D">
            <w:pPr>
              <w:tabs>
                <w:tab w:val="left" w:pos="360"/>
              </w:tabs>
              <w:rPr>
                <w:sz w:val="26"/>
                <w:szCs w:val="26"/>
              </w:rPr>
            </w:pPr>
            <w:r w:rsidRPr="00A8401D">
              <w:rPr>
                <w:sz w:val="26"/>
                <w:szCs w:val="26"/>
              </w:rPr>
              <w:t>6.Смотр уровня физической подготовленности учащихся.</w:t>
            </w:r>
          </w:p>
          <w:p w:rsidR="00A8401D" w:rsidRPr="00A8401D" w:rsidRDefault="00A8401D"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7.Туристский слёт, походы, экскурсии.</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8.Школьные дни здоровья.</w:t>
            </w:r>
          </w:p>
          <w:p w:rsidR="00C92C42" w:rsidRDefault="00C92C42" w:rsidP="00A8401D">
            <w:pPr>
              <w:tabs>
                <w:tab w:val="left" w:pos="360"/>
              </w:tabs>
              <w:rPr>
                <w:color w:val="470F11"/>
                <w:sz w:val="26"/>
                <w:szCs w:val="26"/>
              </w:rPr>
            </w:pPr>
          </w:p>
          <w:p w:rsidR="00C02358" w:rsidRPr="00A8401D" w:rsidRDefault="00C02358" w:rsidP="00A8401D">
            <w:pPr>
              <w:tabs>
                <w:tab w:val="left" w:pos="360"/>
              </w:tabs>
              <w:rPr>
                <w:color w:val="470F11"/>
                <w:sz w:val="26"/>
                <w:szCs w:val="26"/>
              </w:rPr>
            </w:pPr>
          </w:p>
          <w:p w:rsidR="00C92C42" w:rsidRPr="00A8401D" w:rsidRDefault="00C92C42" w:rsidP="00A8401D">
            <w:pPr>
              <w:tabs>
                <w:tab w:val="left" w:pos="360"/>
              </w:tabs>
              <w:rPr>
                <w:sz w:val="26"/>
                <w:szCs w:val="26"/>
              </w:rPr>
            </w:pPr>
            <w:r w:rsidRPr="00A8401D">
              <w:rPr>
                <w:color w:val="470F11"/>
                <w:sz w:val="26"/>
                <w:szCs w:val="26"/>
              </w:rPr>
              <w:t>9</w:t>
            </w:r>
            <w:r w:rsidRPr="00A8401D">
              <w:rPr>
                <w:sz w:val="26"/>
                <w:szCs w:val="26"/>
              </w:rPr>
              <w:t>.Проведение конкурса на самый спортивный класс.</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 xml:space="preserve">10.Создание системы совместной деятельности с детской поликлиникой для проведения </w:t>
            </w:r>
            <w:proofErr w:type="spellStart"/>
            <w:r w:rsidRPr="00A8401D">
              <w:rPr>
                <w:sz w:val="26"/>
                <w:szCs w:val="26"/>
              </w:rPr>
              <w:t>профилактико</w:t>
            </w:r>
            <w:proofErr w:type="spellEnd"/>
            <w:r w:rsidRPr="00A8401D">
              <w:rPr>
                <w:sz w:val="26"/>
                <w:szCs w:val="26"/>
              </w:rPr>
              <w:t xml:space="preserve">-оздоровительных </w:t>
            </w:r>
          </w:p>
          <w:p w:rsidR="00C92C42" w:rsidRDefault="00C92C42" w:rsidP="00A8401D">
            <w:pPr>
              <w:tabs>
                <w:tab w:val="left" w:pos="360"/>
              </w:tabs>
              <w:rPr>
                <w:sz w:val="26"/>
                <w:szCs w:val="26"/>
              </w:rPr>
            </w:pPr>
            <w:r w:rsidRPr="00A8401D">
              <w:rPr>
                <w:sz w:val="26"/>
                <w:szCs w:val="26"/>
              </w:rPr>
              <w:t>мероприятий.</w:t>
            </w:r>
          </w:p>
          <w:p w:rsidR="007F1C7B" w:rsidRPr="00A8401D" w:rsidRDefault="007F1C7B"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 xml:space="preserve">11.Коодинация работы школьного психолога, медицинского работника по созданию прогностического мониторинга за состоянием здоровья </w:t>
            </w:r>
            <w:proofErr w:type="gramStart"/>
            <w:r w:rsidRPr="00A8401D">
              <w:rPr>
                <w:sz w:val="26"/>
                <w:szCs w:val="26"/>
              </w:rPr>
              <w:t>обучающихся</w:t>
            </w:r>
            <w:proofErr w:type="gramEnd"/>
            <w:r w:rsidRPr="00A8401D">
              <w:rPr>
                <w:sz w:val="26"/>
                <w:szCs w:val="26"/>
              </w:rPr>
              <w:t>.</w:t>
            </w:r>
          </w:p>
        </w:tc>
        <w:tc>
          <w:tcPr>
            <w:tcW w:w="992" w:type="dxa"/>
            <w:gridSpan w:val="2"/>
          </w:tcPr>
          <w:p w:rsidR="00C92C42" w:rsidRPr="00A8401D" w:rsidRDefault="00C92C42" w:rsidP="00A8401D">
            <w:pPr>
              <w:tabs>
                <w:tab w:val="left" w:pos="360"/>
              </w:tabs>
              <w:jc w:val="both"/>
              <w:rPr>
                <w:sz w:val="26"/>
                <w:szCs w:val="26"/>
              </w:rPr>
            </w:pPr>
            <w:r w:rsidRPr="00A8401D">
              <w:rPr>
                <w:sz w:val="26"/>
                <w:szCs w:val="26"/>
              </w:rPr>
              <w:lastRenderedPageBreak/>
              <w:t>2010-2015</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8401D" w:rsidRDefault="00A8401D" w:rsidP="00A8401D">
            <w:pPr>
              <w:tabs>
                <w:tab w:val="left" w:pos="360"/>
              </w:tabs>
              <w:jc w:val="both"/>
              <w:rPr>
                <w:sz w:val="26"/>
                <w:szCs w:val="26"/>
              </w:rPr>
            </w:pPr>
          </w:p>
          <w:p w:rsidR="00A8401D" w:rsidRDefault="00A8401D" w:rsidP="00A8401D">
            <w:pPr>
              <w:tabs>
                <w:tab w:val="left" w:pos="360"/>
              </w:tabs>
              <w:jc w:val="both"/>
              <w:rPr>
                <w:sz w:val="26"/>
                <w:szCs w:val="26"/>
              </w:rPr>
            </w:pPr>
          </w:p>
          <w:p w:rsidR="00A8401D" w:rsidRPr="00A8401D" w:rsidRDefault="00A8401D"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Default="00C92C42" w:rsidP="00A8401D">
            <w:pPr>
              <w:tabs>
                <w:tab w:val="left" w:pos="360"/>
              </w:tabs>
              <w:jc w:val="both"/>
              <w:rPr>
                <w:sz w:val="26"/>
                <w:szCs w:val="26"/>
              </w:rPr>
            </w:pPr>
          </w:p>
          <w:p w:rsidR="00A8401D" w:rsidRDefault="00A8401D" w:rsidP="00A8401D">
            <w:pPr>
              <w:tabs>
                <w:tab w:val="left" w:pos="360"/>
              </w:tabs>
              <w:jc w:val="both"/>
              <w:rPr>
                <w:sz w:val="26"/>
                <w:szCs w:val="26"/>
              </w:rPr>
            </w:pPr>
          </w:p>
          <w:p w:rsidR="00A8401D" w:rsidRPr="00A8401D" w:rsidRDefault="00A8401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8401D" w:rsidRPr="00A8401D" w:rsidRDefault="00A8401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2014-2015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2010-2011</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8401D" w:rsidRDefault="00A8401D" w:rsidP="00A8401D">
            <w:pPr>
              <w:tabs>
                <w:tab w:val="left" w:pos="360"/>
              </w:tabs>
              <w:jc w:val="both"/>
              <w:rPr>
                <w:sz w:val="26"/>
                <w:szCs w:val="26"/>
              </w:rPr>
            </w:pPr>
          </w:p>
          <w:p w:rsidR="007F1C7B" w:rsidRPr="00A8401D" w:rsidRDefault="007F1C7B"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tc>
        <w:tc>
          <w:tcPr>
            <w:tcW w:w="2192" w:type="dxa"/>
            <w:gridSpan w:val="3"/>
          </w:tcPr>
          <w:p w:rsidR="00C92C42" w:rsidRPr="00A8401D" w:rsidRDefault="00C92C42" w:rsidP="00A8401D">
            <w:pPr>
              <w:tabs>
                <w:tab w:val="left" w:pos="360"/>
              </w:tabs>
              <w:rPr>
                <w:sz w:val="26"/>
                <w:szCs w:val="26"/>
              </w:rPr>
            </w:pPr>
            <w:proofErr w:type="spellStart"/>
            <w:r w:rsidRPr="00A8401D">
              <w:rPr>
                <w:sz w:val="26"/>
                <w:szCs w:val="26"/>
              </w:rPr>
              <w:lastRenderedPageBreak/>
              <w:t>Кл</w:t>
            </w:r>
            <w:proofErr w:type="gramStart"/>
            <w:r w:rsidRPr="00A8401D">
              <w:rPr>
                <w:sz w:val="26"/>
                <w:szCs w:val="26"/>
              </w:rPr>
              <w:t>.р</w:t>
            </w:r>
            <w:proofErr w:type="gramEnd"/>
            <w:r w:rsidRPr="00A8401D">
              <w:rPr>
                <w:sz w:val="26"/>
                <w:szCs w:val="26"/>
              </w:rPr>
              <w:t>уководители</w:t>
            </w:r>
            <w:proofErr w:type="spellEnd"/>
            <w:r w:rsidRPr="00A8401D">
              <w:rPr>
                <w:sz w:val="26"/>
                <w:szCs w:val="26"/>
              </w:rPr>
              <w:t>, педагогические работники, мед. работники</w:t>
            </w:r>
          </w:p>
          <w:p w:rsidR="00C92C42" w:rsidRDefault="00C92C42" w:rsidP="00A8401D">
            <w:pPr>
              <w:tabs>
                <w:tab w:val="left" w:pos="360"/>
              </w:tabs>
              <w:rPr>
                <w:sz w:val="26"/>
                <w:szCs w:val="26"/>
              </w:rPr>
            </w:pPr>
          </w:p>
          <w:p w:rsidR="00A8401D" w:rsidRDefault="00A8401D" w:rsidP="00A8401D">
            <w:pPr>
              <w:tabs>
                <w:tab w:val="left" w:pos="360"/>
              </w:tabs>
              <w:rPr>
                <w:sz w:val="26"/>
                <w:szCs w:val="26"/>
              </w:rPr>
            </w:pPr>
          </w:p>
          <w:p w:rsidR="00A8401D" w:rsidRDefault="00A8401D" w:rsidP="00A8401D">
            <w:pPr>
              <w:tabs>
                <w:tab w:val="left" w:pos="360"/>
              </w:tabs>
              <w:rPr>
                <w:sz w:val="26"/>
                <w:szCs w:val="26"/>
              </w:rPr>
            </w:pPr>
          </w:p>
          <w:p w:rsidR="00A8401D" w:rsidRPr="00A8401D" w:rsidRDefault="00A8401D"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МО учителей физкультуры,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МО учителей физкультуры</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Учителя физкультуры</w:t>
            </w:r>
          </w:p>
          <w:p w:rsidR="00C92C42"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Учителя физкультуры</w:t>
            </w:r>
          </w:p>
          <w:p w:rsidR="00C92C42" w:rsidRDefault="00C92C42" w:rsidP="00A8401D">
            <w:pPr>
              <w:tabs>
                <w:tab w:val="left" w:pos="360"/>
              </w:tabs>
              <w:rPr>
                <w:sz w:val="26"/>
                <w:szCs w:val="26"/>
              </w:rPr>
            </w:pPr>
          </w:p>
          <w:p w:rsidR="00A8401D" w:rsidRDefault="00A8401D" w:rsidP="00A8401D">
            <w:pPr>
              <w:tabs>
                <w:tab w:val="left" w:pos="360"/>
              </w:tabs>
              <w:rPr>
                <w:sz w:val="26"/>
                <w:szCs w:val="26"/>
              </w:rPr>
            </w:pPr>
          </w:p>
          <w:p w:rsidR="00A8401D" w:rsidRPr="00A8401D" w:rsidRDefault="00A8401D"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Учителя физкультуры</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Классные руководители, организато</w:t>
            </w:r>
            <w:proofErr w:type="gramStart"/>
            <w:r w:rsidRPr="00A8401D">
              <w:rPr>
                <w:sz w:val="26"/>
                <w:szCs w:val="26"/>
              </w:rPr>
              <w:t>р-</w:t>
            </w:r>
            <w:proofErr w:type="gramEnd"/>
            <w:r w:rsidRPr="00A8401D">
              <w:rPr>
                <w:sz w:val="26"/>
                <w:szCs w:val="26"/>
              </w:rPr>
              <w:t xml:space="preserve"> преподаватель ОБЖ</w:t>
            </w:r>
          </w:p>
          <w:p w:rsidR="00C92C42" w:rsidRPr="00A8401D" w:rsidRDefault="00C92C42" w:rsidP="00A8401D">
            <w:pPr>
              <w:tabs>
                <w:tab w:val="left" w:pos="360"/>
              </w:tabs>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 орган </w:t>
            </w:r>
            <w:r w:rsidRPr="00A8401D">
              <w:rPr>
                <w:sz w:val="26"/>
                <w:szCs w:val="26"/>
              </w:rPr>
              <w:lastRenderedPageBreak/>
              <w:t>самоуправления</w:t>
            </w:r>
          </w:p>
          <w:p w:rsidR="00C92C42" w:rsidRPr="00A8401D" w:rsidRDefault="00C92C42" w:rsidP="00A8401D">
            <w:pPr>
              <w:tabs>
                <w:tab w:val="left" w:pos="360"/>
              </w:tabs>
              <w:rPr>
                <w:sz w:val="26"/>
                <w:szCs w:val="26"/>
              </w:rPr>
            </w:pPr>
            <w:r w:rsidRPr="00A8401D">
              <w:rPr>
                <w:sz w:val="26"/>
                <w:szCs w:val="26"/>
              </w:rPr>
              <w:t xml:space="preserve">Учителя физкультуры, </w:t>
            </w:r>
            <w:proofErr w:type="spellStart"/>
            <w:r w:rsidRPr="00A8401D">
              <w:rPr>
                <w:sz w:val="26"/>
                <w:szCs w:val="26"/>
              </w:rPr>
              <w:t>кл</w:t>
            </w:r>
            <w:proofErr w:type="spellEnd"/>
            <w:r w:rsidRPr="00A8401D">
              <w:rPr>
                <w:sz w:val="26"/>
                <w:szCs w:val="26"/>
              </w:rPr>
              <w:t>. руководители</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ЗДВР, мед. Работник</w:t>
            </w: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p>
          <w:p w:rsidR="00C92C42" w:rsidRPr="00A8401D" w:rsidRDefault="00C92C42" w:rsidP="00A8401D">
            <w:pPr>
              <w:tabs>
                <w:tab w:val="left" w:pos="360"/>
              </w:tabs>
              <w:rPr>
                <w:sz w:val="26"/>
                <w:szCs w:val="26"/>
              </w:rPr>
            </w:pPr>
          </w:p>
          <w:p w:rsidR="00A8401D" w:rsidRDefault="00A8401D" w:rsidP="00A8401D">
            <w:pPr>
              <w:tabs>
                <w:tab w:val="left" w:pos="360"/>
              </w:tabs>
              <w:rPr>
                <w:sz w:val="26"/>
                <w:szCs w:val="26"/>
              </w:rPr>
            </w:pPr>
          </w:p>
          <w:p w:rsidR="00A8401D" w:rsidRDefault="00A8401D" w:rsidP="00A8401D">
            <w:pPr>
              <w:tabs>
                <w:tab w:val="left" w:pos="360"/>
              </w:tabs>
              <w:rPr>
                <w:sz w:val="26"/>
                <w:szCs w:val="26"/>
              </w:rPr>
            </w:pPr>
          </w:p>
          <w:p w:rsidR="00A8401D" w:rsidRDefault="00A8401D" w:rsidP="00A8401D">
            <w:pPr>
              <w:tabs>
                <w:tab w:val="left" w:pos="360"/>
              </w:tabs>
              <w:rPr>
                <w:sz w:val="26"/>
                <w:szCs w:val="26"/>
              </w:rPr>
            </w:pPr>
          </w:p>
          <w:p w:rsidR="00C92C42" w:rsidRPr="00A8401D" w:rsidRDefault="00C92C42" w:rsidP="00A8401D">
            <w:pPr>
              <w:tabs>
                <w:tab w:val="left" w:pos="360"/>
              </w:tabs>
              <w:rPr>
                <w:sz w:val="26"/>
                <w:szCs w:val="26"/>
              </w:rPr>
            </w:pPr>
            <w:r w:rsidRPr="00A8401D">
              <w:rPr>
                <w:sz w:val="26"/>
                <w:szCs w:val="26"/>
              </w:rPr>
              <w:t>ЗДВР</w:t>
            </w:r>
          </w:p>
        </w:tc>
      </w:tr>
      <w:tr w:rsidR="00C92C42" w:rsidRPr="00A8401D" w:rsidTr="00A8401D">
        <w:trPr>
          <w:trHeight w:val="518"/>
        </w:trPr>
        <w:tc>
          <w:tcPr>
            <w:tcW w:w="11073" w:type="dxa"/>
            <w:gridSpan w:val="9"/>
          </w:tcPr>
          <w:p w:rsidR="00C92C42" w:rsidRPr="00A8401D" w:rsidRDefault="00C92C42" w:rsidP="007F1C7B">
            <w:pPr>
              <w:pStyle w:val="a3"/>
              <w:jc w:val="both"/>
              <w:rPr>
                <w:sz w:val="26"/>
                <w:szCs w:val="26"/>
              </w:rPr>
            </w:pPr>
            <w:r w:rsidRPr="00A8401D">
              <w:rPr>
                <w:sz w:val="26"/>
                <w:szCs w:val="26"/>
              </w:rPr>
              <w:lastRenderedPageBreak/>
              <w:t>Ожидаемые результаты: пропаганда здорового образа жизни. Формирование стойкого убеждения в личной ответственности за состояние здоровья. Обучение приемам поведения в разных жизненных ситуациях на основе принципов личной безопасности, экологической и общей ку</w:t>
            </w:r>
            <w:r w:rsidR="007F1C7B">
              <w:rPr>
                <w:sz w:val="26"/>
                <w:szCs w:val="26"/>
              </w:rPr>
              <w:t xml:space="preserve">льтуры. Воспитание потребности </w:t>
            </w:r>
            <w:r w:rsidRPr="00A8401D">
              <w:rPr>
                <w:sz w:val="26"/>
                <w:szCs w:val="26"/>
              </w:rPr>
              <w:t>к систематическим занятиям физическими упражнениями, стремление к физическому совершенствованию. Содействие приобретению необходимого минимума знаний в области гигиены, медицины, физической культуры и спорта.</w:t>
            </w:r>
          </w:p>
        </w:tc>
      </w:tr>
      <w:tr w:rsidR="00C92C42" w:rsidRPr="00A8401D" w:rsidTr="00A8401D">
        <w:trPr>
          <w:trHeight w:val="2867"/>
        </w:trPr>
        <w:tc>
          <w:tcPr>
            <w:tcW w:w="2302" w:type="dxa"/>
          </w:tcPr>
          <w:p w:rsidR="00A8401D" w:rsidRDefault="00C92C42" w:rsidP="007F1C7B">
            <w:pPr>
              <w:tabs>
                <w:tab w:val="left" w:pos="360"/>
              </w:tabs>
              <w:jc w:val="both"/>
              <w:rPr>
                <w:sz w:val="26"/>
                <w:szCs w:val="26"/>
              </w:rPr>
            </w:pPr>
            <w:proofErr w:type="gramStart"/>
            <w:r w:rsidRPr="00A8401D">
              <w:rPr>
                <w:sz w:val="26"/>
                <w:szCs w:val="26"/>
              </w:rPr>
              <w:t>Художественно-эстетическое</w:t>
            </w:r>
            <w:proofErr w:type="gramEnd"/>
            <w:r w:rsidRPr="00A8401D">
              <w:rPr>
                <w:sz w:val="26"/>
                <w:szCs w:val="26"/>
              </w:rPr>
              <w:t xml:space="preserve"> и духовно-нравственное – подпрограмма </w:t>
            </w:r>
          </w:p>
          <w:p w:rsidR="00C92C42" w:rsidRPr="00A8401D" w:rsidRDefault="00C92C42" w:rsidP="00A8401D">
            <w:pPr>
              <w:tabs>
                <w:tab w:val="left" w:pos="360"/>
              </w:tabs>
              <w:jc w:val="both"/>
              <w:rPr>
                <w:b/>
                <w:sz w:val="26"/>
                <w:szCs w:val="26"/>
              </w:rPr>
            </w:pPr>
            <w:r w:rsidRPr="00A8401D">
              <w:rPr>
                <w:b/>
                <w:sz w:val="26"/>
                <w:szCs w:val="26"/>
              </w:rPr>
              <w:t>«</w:t>
            </w:r>
            <w:proofErr w:type="gramStart"/>
            <w:r w:rsidRPr="00A8401D">
              <w:rPr>
                <w:b/>
                <w:sz w:val="26"/>
                <w:szCs w:val="26"/>
              </w:rPr>
              <w:t>Я-</w:t>
            </w:r>
            <w:proofErr w:type="gramEnd"/>
            <w:r w:rsidRPr="00A8401D">
              <w:rPr>
                <w:b/>
                <w:sz w:val="26"/>
                <w:szCs w:val="26"/>
              </w:rPr>
              <w:t xml:space="preserve"> Человек»</w:t>
            </w:r>
          </w:p>
          <w:p w:rsidR="00C92C42" w:rsidRPr="00A8401D" w:rsidRDefault="00C92C42" w:rsidP="00A8401D">
            <w:pPr>
              <w:tabs>
                <w:tab w:val="left" w:pos="360"/>
              </w:tabs>
              <w:jc w:val="both"/>
              <w:rPr>
                <w:sz w:val="26"/>
                <w:szCs w:val="26"/>
              </w:rPr>
            </w:pPr>
          </w:p>
        </w:tc>
        <w:tc>
          <w:tcPr>
            <w:tcW w:w="2712" w:type="dxa"/>
            <w:gridSpan w:val="2"/>
          </w:tcPr>
          <w:p w:rsidR="00C92C42" w:rsidRPr="00A8401D" w:rsidRDefault="00C92C42" w:rsidP="007F1C7B">
            <w:pPr>
              <w:tabs>
                <w:tab w:val="left" w:pos="360"/>
              </w:tabs>
              <w:rPr>
                <w:b/>
                <w:sz w:val="26"/>
                <w:szCs w:val="26"/>
              </w:rPr>
            </w:pPr>
            <w:r w:rsidRPr="00A8401D">
              <w:rPr>
                <w:b/>
                <w:sz w:val="26"/>
                <w:szCs w:val="26"/>
              </w:rPr>
              <w:t>Цель:</w:t>
            </w:r>
            <w:r w:rsidRPr="00A8401D">
              <w:rPr>
                <w:sz w:val="26"/>
                <w:szCs w:val="26"/>
              </w:rPr>
              <w:t xml:space="preserve"> </w:t>
            </w:r>
            <w:r w:rsidRPr="00A8401D">
              <w:rPr>
                <w:b/>
                <w:sz w:val="26"/>
                <w:szCs w:val="26"/>
              </w:rPr>
              <w:t>Формирование общей культуры воспитанников путем вовлечения их в творческий процесс и приобщение к ценностям культуры, традициям русского народа.</w:t>
            </w:r>
          </w:p>
          <w:p w:rsidR="00C92C42" w:rsidRPr="00A8401D" w:rsidRDefault="00C92C42" w:rsidP="00A8401D">
            <w:pPr>
              <w:tabs>
                <w:tab w:val="left" w:pos="360"/>
              </w:tabs>
              <w:jc w:val="both"/>
              <w:rPr>
                <w:b/>
                <w:i/>
                <w:sz w:val="26"/>
                <w:szCs w:val="26"/>
              </w:rPr>
            </w:pPr>
            <w:r w:rsidRPr="00A8401D">
              <w:rPr>
                <w:b/>
                <w:i/>
                <w:sz w:val="26"/>
                <w:szCs w:val="26"/>
              </w:rPr>
              <w:t>Задачи:</w:t>
            </w:r>
          </w:p>
          <w:p w:rsidR="00C92C42" w:rsidRPr="00A8401D" w:rsidRDefault="00C92C42" w:rsidP="00A8401D">
            <w:pPr>
              <w:rPr>
                <w:sz w:val="26"/>
                <w:szCs w:val="26"/>
              </w:rPr>
            </w:pPr>
            <w:r w:rsidRPr="00A8401D">
              <w:rPr>
                <w:sz w:val="26"/>
                <w:szCs w:val="26"/>
              </w:rPr>
              <w:t>1.Прививать уважительное отношение к семье, ее духовным ценностям.</w:t>
            </w:r>
          </w:p>
          <w:p w:rsidR="00C92C42" w:rsidRPr="00A8401D" w:rsidRDefault="00C92C42" w:rsidP="00A8401D">
            <w:pPr>
              <w:rPr>
                <w:sz w:val="26"/>
                <w:szCs w:val="26"/>
              </w:rPr>
            </w:pPr>
            <w:r w:rsidRPr="00A8401D">
              <w:rPr>
                <w:sz w:val="26"/>
                <w:szCs w:val="26"/>
              </w:rPr>
              <w:t xml:space="preserve">2) Развивать </w:t>
            </w:r>
            <w:r w:rsidR="007F1C7B" w:rsidRPr="00A8401D">
              <w:rPr>
                <w:sz w:val="26"/>
                <w:szCs w:val="26"/>
              </w:rPr>
              <w:t>коммуникативные</w:t>
            </w:r>
            <w:r w:rsidRPr="00A8401D">
              <w:rPr>
                <w:sz w:val="26"/>
                <w:szCs w:val="26"/>
              </w:rPr>
              <w:t xml:space="preserve"> навыки у </w:t>
            </w:r>
            <w:r w:rsidRPr="00A8401D">
              <w:rPr>
                <w:sz w:val="26"/>
                <w:szCs w:val="26"/>
              </w:rPr>
              <w:lastRenderedPageBreak/>
              <w:t>воспитанников, способствующие их социализации.</w:t>
            </w:r>
          </w:p>
          <w:p w:rsidR="00C92C42" w:rsidRPr="00A8401D" w:rsidRDefault="00C92C42" w:rsidP="00A8401D">
            <w:pPr>
              <w:rPr>
                <w:sz w:val="26"/>
                <w:szCs w:val="26"/>
              </w:rPr>
            </w:pPr>
            <w:r w:rsidRPr="00A8401D">
              <w:rPr>
                <w:sz w:val="26"/>
                <w:szCs w:val="26"/>
              </w:rPr>
              <w:t>3) Организация содержательного досуга детей привитием основ общечеловеческой культуры, усвоение морально- этических норм.</w:t>
            </w:r>
          </w:p>
        </w:tc>
        <w:tc>
          <w:tcPr>
            <w:tcW w:w="3106" w:type="dxa"/>
            <w:gridSpan w:val="2"/>
          </w:tcPr>
          <w:p w:rsidR="00C92C42" w:rsidRDefault="00C92C42" w:rsidP="007F1C7B">
            <w:pPr>
              <w:jc w:val="both"/>
              <w:rPr>
                <w:sz w:val="26"/>
                <w:szCs w:val="26"/>
              </w:rPr>
            </w:pPr>
            <w:r w:rsidRPr="00A8401D">
              <w:rPr>
                <w:sz w:val="26"/>
                <w:szCs w:val="26"/>
              </w:rPr>
              <w:lastRenderedPageBreak/>
              <w:t>1. Расширение сети кружковой и клубной работы, организация театральной студии (при наличии специалиста).</w:t>
            </w:r>
          </w:p>
          <w:p w:rsidR="007F1C7B" w:rsidRPr="00A8401D" w:rsidRDefault="007F1C7B" w:rsidP="007F1C7B">
            <w:pPr>
              <w:jc w:val="both"/>
              <w:rPr>
                <w:sz w:val="26"/>
                <w:szCs w:val="26"/>
              </w:rPr>
            </w:pPr>
          </w:p>
          <w:p w:rsidR="00C92C42" w:rsidRDefault="00C92C42" w:rsidP="007F1C7B">
            <w:pPr>
              <w:jc w:val="both"/>
              <w:rPr>
                <w:sz w:val="26"/>
                <w:szCs w:val="26"/>
              </w:rPr>
            </w:pPr>
            <w:r w:rsidRPr="00A8401D">
              <w:rPr>
                <w:sz w:val="26"/>
                <w:szCs w:val="26"/>
              </w:rPr>
              <w:t xml:space="preserve">2. Проведение открытых тематических классных мероприятий. </w:t>
            </w:r>
          </w:p>
          <w:p w:rsidR="007F1C7B" w:rsidRPr="00A8401D" w:rsidRDefault="007F1C7B" w:rsidP="007F1C7B">
            <w:pPr>
              <w:jc w:val="both"/>
              <w:rPr>
                <w:sz w:val="26"/>
                <w:szCs w:val="26"/>
              </w:rPr>
            </w:pPr>
          </w:p>
          <w:p w:rsidR="00C92C42" w:rsidRDefault="00C92C42" w:rsidP="007F1C7B">
            <w:pPr>
              <w:jc w:val="both"/>
              <w:rPr>
                <w:sz w:val="26"/>
                <w:szCs w:val="26"/>
              </w:rPr>
            </w:pPr>
            <w:r w:rsidRPr="00A8401D">
              <w:rPr>
                <w:sz w:val="26"/>
                <w:szCs w:val="26"/>
              </w:rPr>
              <w:t>4. Создание школьного  фонда авторского творчества (видео-, аудиозаписи, печатные издания).</w:t>
            </w:r>
          </w:p>
          <w:p w:rsidR="007F1C7B" w:rsidRPr="00A8401D" w:rsidRDefault="007F1C7B" w:rsidP="007F1C7B">
            <w:pPr>
              <w:jc w:val="both"/>
              <w:rPr>
                <w:sz w:val="26"/>
                <w:szCs w:val="26"/>
              </w:rPr>
            </w:pPr>
          </w:p>
          <w:p w:rsidR="00C92C42" w:rsidRDefault="00C02358" w:rsidP="00C02358">
            <w:pPr>
              <w:tabs>
                <w:tab w:val="left" w:pos="357"/>
              </w:tabs>
              <w:jc w:val="both"/>
              <w:rPr>
                <w:sz w:val="26"/>
                <w:szCs w:val="26"/>
              </w:rPr>
            </w:pPr>
            <w:r>
              <w:rPr>
                <w:sz w:val="26"/>
                <w:szCs w:val="26"/>
              </w:rPr>
              <w:t>5.</w:t>
            </w:r>
            <w:r w:rsidR="00C92C42" w:rsidRPr="00A8401D">
              <w:rPr>
                <w:sz w:val="26"/>
                <w:szCs w:val="26"/>
              </w:rPr>
              <w:t>Совершенствование  работы радиоцентра.</w:t>
            </w:r>
          </w:p>
          <w:p w:rsidR="007F1C7B" w:rsidRPr="00A8401D" w:rsidRDefault="007F1C7B" w:rsidP="007F1C7B">
            <w:pPr>
              <w:jc w:val="both"/>
              <w:rPr>
                <w:sz w:val="26"/>
                <w:szCs w:val="26"/>
              </w:rPr>
            </w:pPr>
          </w:p>
          <w:p w:rsidR="00C92C42" w:rsidRPr="00A8401D" w:rsidRDefault="00C92C42" w:rsidP="007F1C7B">
            <w:pPr>
              <w:tabs>
                <w:tab w:val="num" w:pos="6"/>
              </w:tabs>
              <w:rPr>
                <w:sz w:val="26"/>
                <w:szCs w:val="26"/>
              </w:rPr>
            </w:pPr>
            <w:r w:rsidRPr="00A8401D">
              <w:rPr>
                <w:sz w:val="26"/>
                <w:szCs w:val="26"/>
              </w:rPr>
              <w:t xml:space="preserve">6.Разработка </w:t>
            </w:r>
            <w:proofErr w:type="gramStart"/>
            <w:r w:rsidRPr="00A8401D">
              <w:rPr>
                <w:sz w:val="26"/>
                <w:szCs w:val="26"/>
              </w:rPr>
              <w:lastRenderedPageBreak/>
              <w:t>методических</w:t>
            </w:r>
            <w:proofErr w:type="gramEnd"/>
          </w:p>
          <w:p w:rsidR="00C92C42" w:rsidRDefault="00C92C42" w:rsidP="007F1C7B">
            <w:pPr>
              <w:tabs>
                <w:tab w:val="num" w:pos="6"/>
              </w:tabs>
              <w:rPr>
                <w:sz w:val="26"/>
                <w:szCs w:val="26"/>
              </w:rPr>
            </w:pPr>
            <w:r w:rsidRPr="00A8401D">
              <w:rPr>
                <w:sz w:val="26"/>
                <w:szCs w:val="26"/>
              </w:rPr>
              <w:t>рекомендации по формированию духовно-нравственной культуры учащихся в классе</w:t>
            </w:r>
          </w:p>
          <w:p w:rsidR="007F1C7B" w:rsidRPr="00A8401D" w:rsidRDefault="007F1C7B" w:rsidP="007F1C7B">
            <w:pPr>
              <w:tabs>
                <w:tab w:val="num" w:pos="6"/>
              </w:tabs>
              <w:jc w:val="both"/>
              <w:rPr>
                <w:sz w:val="26"/>
                <w:szCs w:val="26"/>
              </w:rPr>
            </w:pPr>
          </w:p>
          <w:p w:rsidR="00C92C42" w:rsidRPr="00A8401D" w:rsidRDefault="00C92C42" w:rsidP="007F1C7B">
            <w:pPr>
              <w:tabs>
                <w:tab w:val="num" w:pos="0"/>
              </w:tabs>
              <w:jc w:val="both"/>
              <w:rPr>
                <w:sz w:val="26"/>
                <w:szCs w:val="26"/>
              </w:rPr>
            </w:pPr>
            <w:r w:rsidRPr="00A8401D">
              <w:rPr>
                <w:sz w:val="26"/>
                <w:szCs w:val="26"/>
              </w:rPr>
              <w:t>7.Пров</w:t>
            </w:r>
            <w:r w:rsidR="001C036D">
              <w:rPr>
                <w:sz w:val="26"/>
                <w:szCs w:val="26"/>
              </w:rPr>
              <w:t>е</w:t>
            </w:r>
            <w:r w:rsidRPr="00A8401D">
              <w:rPr>
                <w:sz w:val="26"/>
                <w:szCs w:val="26"/>
              </w:rPr>
              <w:t xml:space="preserve">дение </w:t>
            </w:r>
            <w:proofErr w:type="gramStart"/>
            <w:r w:rsidRPr="00A8401D">
              <w:rPr>
                <w:sz w:val="26"/>
                <w:szCs w:val="26"/>
              </w:rPr>
              <w:t>творческих</w:t>
            </w:r>
            <w:proofErr w:type="gramEnd"/>
          </w:p>
          <w:p w:rsidR="007F1C7B" w:rsidRDefault="00C92C42" w:rsidP="007F1C7B">
            <w:pPr>
              <w:tabs>
                <w:tab w:val="num" w:pos="0"/>
              </w:tabs>
              <w:jc w:val="both"/>
              <w:rPr>
                <w:sz w:val="26"/>
                <w:szCs w:val="26"/>
              </w:rPr>
            </w:pPr>
            <w:r w:rsidRPr="00A8401D">
              <w:rPr>
                <w:sz w:val="26"/>
                <w:szCs w:val="26"/>
              </w:rPr>
              <w:t xml:space="preserve">отчетов ко дню школы, к общешкольным родительским собраниям </w:t>
            </w:r>
          </w:p>
          <w:p w:rsidR="00C92C42" w:rsidRPr="00A8401D" w:rsidRDefault="00C92C42" w:rsidP="007F1C7B">
            <w:pPr>
              <w:tabs>
                <w:tab w:val="num" w:pos="0"/>
              </w:tabs>
              <w:jc w:val="both"/>
              <w:rPr>
                <w:sz w:val="26"/>
                <w:szCs w:val="26"/>
              </w:rPr>
            </w:pPr>
            <w:r w:rsidRPr="00A8401D">
              <w:rPr>
                <w:sz w:val="26"/>
                <w:szCs w:val="26"/>
              </w:rPr>
              <w:t xml:space="preserve">  </w:t>
            </w:r>
          </w:p>
          <w:p w:rsidR="007F1C7B" w:rsidRDefault="00C92C42" w:rsidP="007F1C7B">
            <w:pPr>
              <w:jc w:val="both"/>
              <w:rPr>
                <w:sz w:val="26"/>
                <w:szCs w:val="26"/>
              </w:rPr>
            </w:pPr>
            <w:r w:rsidRPr="00A8401D">
              <w:rPr>
                <w:sz w:val="26"/>
                <w:szCs w:val="26"/>
              </w:rPr>
              <w:t>8.Пров</w:t>
            </w:r>
            <w:r w:rsidR="001C036D">
              <w:rPr>
                <w:sz w:val="26"/>
                <w:szCs w:val="26"/>
              </w:rPr>
              <w:t>е</w:t>
            </w:r>
            <w:r w:rsidRPr="00A8401D">
              <w:rPr>
                <w:sz w:val="26"/>
                <w:szCs w:val="26"/>
              </w:rPr>
              <w:t>дение общешкольных смотров художественного мастерства.</w:t>
            </w:r>
          </w:p>
          <w:p w:rsidR="00C92C42" w:rsidRPr="00A8401D" w:rsidRDefault="00C92C42" w:rsidP="007F1C7B">
            <w:pPr>
              <w:jc w:val="both"/>
              <w:rPr>
                <w:sz w:val="26"/>
                <w:szCs w:val="26"/>
              </w:rPr>
            </w:pPr>
            <w:r w:rsidRPr="00A8401D">
              <w:rPr>
                <w:sz w:val="26"/>
                <w:szCs w:val="26"/>
              </w:rPr>
              <w:t xml:space="preserve"> </w:t>
            </w:r>
          </w:p>
          <w:p w:rsidR="00C92C42" w:rsidRPr="00A8401D" w:rsidRDefault="00C92C42" w:rsidP="007F1C7B">
            <w:pPr>
              <w:tabs>
                <w:tab w:val="num" w:pos="6"/>
              </w:tabs>
              <w:jc w:val="both"/>
              <w:rPr>
                <w:sz w:val="26"/>
                <w:szCs w:val="26"/>
              </w:rPr>
            </w:pPr>
            <w:r w:rsidRPr="00A8401D">
              <w:rPr>
                <w:sz w:val="26"/>
                <w:szCs w:val="26"/>
              </w:rPr>
              <w:t>9.Пров</w:t>
            </w:r>
            <w:r w:rsidR="001C036D">
              <w:rPr>
                <w:sz w:val="26"/>
                <w:szCs w:val="26"/>
              </w:rPr>
              <w:t>е</w:t>
            </w:r>
            <w:r w:rsidRPr="00A8401D">
              <w:rPr>
                <w:sz w:val="26"/>
                <w:szCs w:val="26"/>
              </w:rPr>
              <w:t>дение</w:t>
            </w:r>
          </w:p>
          <w:p w:rsidR="007F1C7B" w:rsidRDefault="00C92C42" w:rsidP="007F1C7B">
            <w:pPr>
              <w:tabs>
                <w:tab w:val="num" w:pos="6"/>
              </w:tabs>
              <w:jc w:val="both"/>
              <w:rPr>
                <w:sz w:val="26"/>
                <w:szCs w:val="26"/>
              </w:rPr>
            </w:pPr>
            <w:r w:rsidRPr="00A8401D">
              <w:rPr>
                <w:sz w:val="26"/>
                <w:szCs w:val="26"/>
              </w:rPr>
              <w:t xml:space="preserve">традиционных театрализованных праздников и обрядов. </w:t>
            </w:r>
          </w:p>
          <w:p w:rsidR="00C92C42" w:rsidRPr="00A8401D" w:rsidRDefault="00C92C42" w:rsidP="007F1C7B">
            <w:pPr>
              <w:tabs>
                <w:tab w:val="num" w:pos="6"/>
              </w:tabs>
              <w:jc w:val="both"/>
              <w:rPr>
                <w:sz w:val="26"/>
                <w:szCs w:val="26"/>
              </w:rPr>
            </w:pPr>
            <w:r w:rsidRPr="00A8401D">
              <w:rPr>
                <w:sz w:val="26"/>
                <w:szCs w:val="26"/>
              </w:rPr>
              <w:t xml:space="preserve"> </w:t>
            </w:r>
          </w:p>
          <w:p w:rsidR="00C92C42" w:rsidRPr="00A8401D" w:rsidRDefault="00C92C42" w:rsidP="007F1C7B">
            <w:pPr>
              <w:tabs>
                <w:tab w:val="num" w:pos="6"/>
              </w:tabs>
              <w:jc w:val="both"/>
              <w:rPr>
                <w:sz w:val="26"/>
                <w:szCs w:val="26"/>
              </w:rPr>
            </w:pPr>
            <w:r w:rsidRPr="00A8401D">
              <w:rPr>
                <w:sz w:val="26"/>
                <w:szCs w:val="26"/>
              </w:rPr>
              <w:t xml:space="preserve"> 10.Совершенствовать</w:t>
            </w:r>
          </w:p>
          <w:p w:rsidR="00C92C42" w:rsidRDefault="00C92C42" w:rsidP="007F1C7B">
            <w:pPr>
              <w:tabs>
                <w:tab w:val="num" w:pos="6"/>
              </w:tabs>
              <w:jc w:val="both"/>
              <w:rPr>
                <w:sz w:val="26"/>
                <w:szCs w:val="26"/>
              </w:rPr>
            </w:pPr>
            <w:r w:rsidRPr="00A8401D">
              <w:rPr>
                <w:sz w:val="26"/>
                <w:szCs w:val="26"/>
              </w:rPr>
              <w:t xml:space="preserve">работу видео студии. </w:t>
            </w:r>
          </w:p>
          <w:p w:rsidR="007F1C7B" w:rsidRPr="00A8401D" w:rsidRDefault="007F1C7B" w:rsidP="007F1C7B">
            <w:pPr>
              <w:tabs>
                <w:tab w:val="num" w:pos="6"/>
              </w:tabs>
              <w:jc w:val="both"/>
              <w:rPr>
                <w:sz w:val="26"/>
                <w:szCs w:val="26"/>
              </w:rPr>
            </w:pPr>
          </w:p>
          <w:p w:rsidR="00C92C42" w:rsidRPr="00A8401D" w:rsidRDefault="00C92C42" w:rsidP="007F1C7B">
            <w:pPr>
              <w:tabs>
                <w:tab w:val="left" w:pos="360"/>
              </w:tabs>
              <w:rPr>
                <w:bCs/>
                <w:color w:val="000000"/>
                <w:sz w:val="26"/>
                <w:szCs w:val="26"/>
              </w:rPr>
            </w:pPr>
            <w:r w:rsidRPr="00A8401D">
              <w:rPr>
                <w:sz w:val="26"/>
                <w:szCs w:val="26"/>
              </w:rPr>
              <w:t xml:space="preserve"> 11.</w:t>
            </w:r>
            <w:r w:rsidRPr="00A8401D">
              <w:rPr>
                <w:bCs/>
                <w:color w:val="000000"/>
                <w:sz w:val="26"/>
                <w:szCs w:val="26"/>
              </w:rPr>
              <w:t xml:space="preserve">Разработка программы диагностики учащихся,   с целью сбора информации </w:t>
            </w:r>
          </w:p>
          <w:p w:rsidR="00C92C42" w:rsidRDefault="00C92C42" w:rsidP="007F1C7B">
            <w:pPr>
              <w:shd w:val="clear" w:color="auto" w:fill="FFFFFF"/>
              <w:rPr>
                <w:bCs/>
                <w:color w:val="000000"/>
                <w:sz w:val="26"/>
                <w:szCs w:val="26"/>
              </w:rPr>
            </w:pPr>
            <w:r w:rsidRPr="00A8401D">
              <w:rPr>
                <w:bCs/>
                <w:color w:val="000000"/>
                <w:sz w:val="26"/>
                <w:szCs w:val="26"/>
              </w:rPr>
              <w:t xml:space="preserve">об их ценностных ориентирах и нравственных устоях. </w:t>
            </w:r>
          </w:p>
          <w:p w:rsidR="007F1C7B" w:rsidRPr="00A8401D" w:rsidRDefault="007F1C7B" w:rsidP="007F1C7B">
            <w:pPr>
              <w:shd w:val="clear" w:color="auto" w:fill="FFFFFF"/>
              <w:jc w:val="both"/>
              <w:rPr>
                <w:bCs/>
                <w:color w:val="000000"/>
                <w:sz w:val="26"/>
                <w:szCs w:val="26"/>
              </w:rPr>
            </w:pPr>
          </w:p>
          <w:p w:rsidR="00C92C42" w:rsidRPr="00A8401D" w:rsidRDefault="00C92C42" w:rsidP="007F1C7B">
            <w:pPr>
              <w:shd w:val="clear" w:color="auto" w:fill="FFFFFF"/>
              <w:jc w:val="both"/>
              <w:rPr>
                <w:bCs/>
                <w:color w:val="000000"/>
                <w:sz w:val="26"/>
                <w:szCs w:val="26"/>
              </w:rPr>
            </w:pPr>
            <w:r w:rsidRPr="00A8401D">
              <w:rPr>
                <w:bCs/>
                <w:color w:val="000000"/>
                <w:sz w:val="26"/>
                <w:szCs w:val="26"/>
              </w:rPr>
              <w:t xml:space="preserve">  12. Совершенствование коллективно-организаторской деятельности ученического актива через традиционные дела.</w:t>
            </w:r>
          </w:p>
          <w:p w:rsidR="007F1C7B" w:rsidRDefault="007F1C7B" w:rsidP="007F1C7B">
            <w:pPr>
              <w:shd w:val="clear" w:color="auto" w:fill="FFFFFF"/>
              <w:jc w:val="both"/>
              <w:rPr>
                <w:bCs/>
                <w:color w:val="000000"/>
                <w:sz w:val="26"/>
                <w:szCs w:val="26"/>
              </w:rPr>
            </w:pPr>
          </w:p>
          <w:p w:rsidR="00C92C42" w:rsidRDefault="00C92C42" w:rsidP="007F1C7B">
            <w:pPr>
              <w:shd w:val="clear" w:color="auto" w:fill="FFFFFF"/>
              <w:jc w:val="both"/>
              <w:rPr>
                <w:sz w:val="26"/>
                <w:szCs w:val="26"/>
              </w:rPr>
            </w:pPr>
            <w:r w:rsidRPr="00A8401D">
              <w:rPr>
                <w:bCs/>
                <w:color w:val="000000"/>
                <w:sz w:val="26"/>
                <w:szCs w:val="26"/>
              </w:rPr>
              <w:t xml:space="preserve">-  </w:t>
            </w:r>
            <w:r w:rsidRPr="00A8401D">
              <w:rPr>
                <w:sz w:val="26"/>
                <w:szCs w:val="26"/>
              </w:rPr>
              <w:t>«Декада добрых дел»</w:t>
            </w:r>
          </w:p>
          <w:p w:rsidR="00C92C42" w:rsidRPr="00A8401D" w:rsidRDefault="00C92C42" w:rsidP="007F1C7B">
            <w:pPr>
              <w:jc w:val="both"/>
              <w:rPr>
                <w:sz w:val="26"/>
                <w:szCs w:val="26"/>
              </w:rPr>
            </w:pPr>
            <w:r w:rsidRPr="00A8401D">
              <w:rPr>
                <w:sz w:val="26"/>
                <w:szCs w:val="26"/>
              </w:rPr>
              <w:t>Работа по эстетическому оформлению школы, совер</w:t>
            </w:r>
            <w:r w:rsidRPr="00A8401D">
              <w:rPr>
                <w:sz w:val="26"/>
                <w:szCs w:val="26"/>
              </w:rPr>
              <w:softHyphen/>
              <w:t>шенствованию культуры поведения и внешнего вида учащихся.</w:t>
            </w:r>
          </w:p>
          <w:p w:rsidR="00C92C42" w:rsidRPr="00A8401D" w:rsidRDefault="00C92C42" w:rsidP="007F1C7B">
            <w:pPr>
              <w:jc w:val="both"/>
              <w:rPr>
                <w:sz w:val="26"/>
                <w:szCs w:val="26"/>
              </w:rPr>
            </w:pPr>
            <w:r w:rsidRPr="00A8401D">
              <w:rPr>
                <w:sz w:val="26"/>
                <w:szCs w:val="26"/>
              </w:rPr>
              <w:t xml:space="preserve"> 8. Организация в классах вечеров с творческой програм</w:t>
            </w:r>
            <w:r w:rsidRPr="00A8401D">
              <w:rPr>
                <w:sz w:val="26"/>
                <w:szCs w:val="26"/>
              </w:rPr>
              <w:softHyphen/>
              <w:t xml:space="preserve">мой к праздникам Организация </w:t>
            </w:r>
            <w:r w:rsidRPr="00A8401D">
              <w:rPr>
                <w:sz w:val="26"/>
                <w:szCs w:val="26"/>
              </w:rPr>
              <w:lastRenderedPageBreak/>
              <w:t>выставок рисунков и детских поделок.</w:t>
            </w:r>
          </w:p>
          <w:p w:rsidR="007F1C7B" w:rsidRDefault="00C92C42" w:rsidP="007F1C7B">
            <w:pPr>
              <w:jc w:val="both"/>
              <w:rPr>
                <w:sz w:val="26"/>
                <w:szCs w:val="26"/>
              </w:rPr>
            </w:pPr>
            <w:r w:rsidRPr="00A8401D">
              <w:rPr>
                <w:sz w:val="26"/>
                <w:szCs w:val="26"/>
              </w:rPr>
              <w:t xml:space="preserve"> </w:t>
            </w:r>
          </w:p>
          <w:p w:rsidR="00C92C42" w:rsidRPr="00A8401D" w:rsidRDefault="00C92C42" w:rsidP="007F1C7B">
            <w:pPr>
              <w:jc w:val="both"/>
              <w:rPr>
                <w:sz w:val="26"/>
                <w:szCs w:val="26"/>
              </w:rPr>
            </w:pPr>
            <w:r w:rsidRPr="00A8401D">
              <w:rPr>
                <w:sz w:val="26"/>
                <w:szCs w:val="26"/>
              </w:rPr>
              <w:t xml:space="preserve">Введение традиции: </w:t>
            </w:r>
          </w:p>
          <w:p w:rsidR="00C92C42" w:rsidRPr="00A8401D" w:rsidRDefault="00C92C42" w:rsidP="007F1C7B">
            <w:pPr>
              <w:jc w:val="both"/>
              <w:rPr>
                <w:sz w:val="26"/>
                <w:szCs w:val="26"/>
              </w:rPr>
            </w:pPr>
            <w:r w:rsidRPr="00A8401D">
              <w:rPr>
                <w:sz w:val="26"/>
                <w:szCs w:val="26"/>
              </w:rPr>
              <w:t>Конкурс «Презентация школьного телеканала»</w:t>
            </w:r>
          </w:p>
          <w:p w:rsidR="00C92C42" w:rsidRPr="00A8401D" w:rsidRDefault="00C92C42" w:rsidP="00A8401D">
            <w:pPr>
              <w:tabs>
                <w:tab w:val="left" w:pos="360"/>
              </w:tabs>
              <w:jc w:val="both"/>
              <w:rPr>
                <w:sz w:val="26"/>
                <w:szCs w:val="26"/>
              </w:rPr>
            </w:pPr>
          </w:p>
        </w:tc>
        <w:tc>
          <w:tcPr>
            <w:tcW w:w="942" w:type="dxa"/>
            <w:gridSpan w:val="2"/>
          </w:tcPr>
          <w:p w:rsidR="00C92C42" w:rsidRPr="00A8401D" w:rsidRDefault="00C92C42" w:rsidP="00A8401D">
            <w:pPr>
              <w:tabs>
                <w:tab w:val="left" w:pos="360"/>
              </w:tabs>
              <w:jc w:val="both"/>
              <w:rPr>
                <w:sz w:val="26"/>
                <w:szCs w:val="26"/>
              </w:rPr>
            </w:pPr>
          </w:p>
        </w:tc>
        <w:tc>
          <w:tcPr>
            <w:tcW w:w="2011" w:type="dxa"/>
            <w:gridSpan w:val="2"/>
          </w:tcPr>
          <w:p w:rsidR="00C92C42" w:rsidRPr="00A8401D" w:rsidRDefault="00C92C42" w:rsidP="00A8401D">
            <w:pPr>
              <w:tabs>
                <w:tab w:val="left" w:pos="360"/>
              </w:tabs>
              <w:jc w:val="both"/>
              <w:rPr>
                <w:sz w:val="26"/>
                <w:szCs w:val="26"/>
              </w:rPr>
            </w:pPr>
          </w:p>
        </w:tc>
      </w:tr>
      <w:tr w:rsidR="00C92C42" w:rsidRPr="00A8401D" w:rsidTr="00A8401D">
        <w:trPr>
          <w:trHeight w:val="63"/>
        </w:trPr>
        <w:tc>
          <w:tcPr>
            <w:tcW w:w="11073" w:type="dxa"/>
            <w:gridSpan w:val="9"/>
          </w:tcPr>
          <w:p w:rsidR="00C92C42" w:rsidRPr="00A8401D" w:rsidRDefault="00C92C42" w:rsidP="00A8401D">
            <w:pPr>
              <w:tabs>
                <w:tab w:val="left" w:pos="360"/>
              </w:tabs>
              <w:jc w:val="both"/>
              <w:rPr>
                <w:sz w:val="26"/>
                <w:szCs w:val="26"/>
              </w:rPr>
            </w:pPr>
            <w:proofErr w:type="gramStart"/>
            <w:r w:rsidRPr="00A8401D">
              <w:rPr>
                <w:sz w:val="26"/>
                <w:szCs w:val="26"/>
              </w:rPr>
              <w:lastRenderedPageBreak/>
              <w:t>Выпускник школы:  должен знать и уважать такие традиции своего народа, как любовь к Отечеству, к родной земле и своему дому, любовь к ближним и уважение к старикам.</w:t>
            </w:r>
            <w:proofErr w:type="gramEnd"/>
            <w:r w:rsidRPr="00A8401D">
              <w:rPr>
                <w:sz w:val="26"/>
                <w:szCs w:val="26"/>
              </w:rPr>
              <w:t xml:space="preserve"> Воспитанники должны осознать роль труда в жизни россиян, знать и хранить историк</w:t>
            </w:r>
            <w:proofErr w:type="gramStart"/>
            <w:r w:rsidRPr="00A8401D">
              <w:rPr>
                <w:sz w:val="26"/>
                <w:szCs w:val="26"/>
              </w:rPr>
              <w:t>о-</w:t>
            </w:r>
            <w:proofErr w:type="gramEnd"/>
            <w:r w:rsidRPr="00A8401D">
              <w:rPr>
                <w:sz w:val="26"/>
                <w:szCs w:val="26"/>
              </w:rPr>
              <w:t xml:space="preserve"> духовную память, культуру и быт своего народа, традиции защитников нашей Родины, уметь применять полученные знания в дальнейшей жизни.</w:t>
            </w:r>
          </w:p>
        </w:tc>
      </w:tr>
      <w:tr w:rsidR="00C92C42" w:rsidRPr="00A8401D" w:rsidTr="00C02358">
        <w:trPr>
          <w:trHeight w:val="63"/>
        </w:trPr>
        <w:tc>
          <w:tcPr>
            <w:tcW w:w="2502" w:type="dxa"/>
            <w:gridSpan w:val="2"/>
          </w:tcPr>
          <w:p w:rsidR="00C92C42" w:rsidRPr="00A8401D" w:rsidRDefault="00C02358" w:rsidP="00A8401D">
            <w:pPr>
              <w:tabs>
                <w:tab w:val="left" w:pos="360"/>
              </w:tabs>
              <w:rPr>
                <w:b/>
                <w:sz w:val="26"/>
                <w:szCs w:val="26"/>
              </w:rPr>
            </w:pPr>
            <w:proofErr w:type="gramStart"/>
            <w:r>
              <w:rPr>
                <w:sz w:val="26"/>
                <w:szCs w:val="26"/>
              </w:rPr>
              <w:t>И</w:t>
            </w:r>
            <w:r w:rsidR="00C92C42" w:rsidRPr="00A8401D">
              <w:rPr>
                <w:sz w:val="26"/>
                <w:szCs w:val="26"/>
              </w:rPr>
              <w:t>нтеллектуальное</w:t>
            </w:r>
            <w:proofErr w:type="gramEnd"/>
            <w:r w:rsidR="00C92C42" w:rsidRPr="00A8401D">
              <w:rPr>
                <w:sz w:val="26"/>
                <w:szCs w:val="26"/>
              </w:rPr>
              <w:t xml:space="preserve"> – подпрограмма </w:t>
            </w:r>
            <w:r w:rsidR="00C92C42" w:rsidRPr="00A8401D">
              <w:rPr>
                <w:b/>
                <w:sz w:val="26"/>
                <w:szCs w:val="26"/>
              </w:rPr>
              <w:t>«Мир знаний»</w:t>
            </w:r>
          </w:p>
          <w:p w:rsidR="00C92C42" w:rsidRPr="00A8401D" w:rsidRDefault="00C92C42" w:rsidP="00A8401D">
            <w:pPr>
              <w:tabs>
                <w:tab w:val="left" w:pos="360"/>
              </w:tabs>
              <w:jc w:val="both"/>
              <w:rPr>
                <w:sz w:val="26"/>
                <w:szCs w:val="26"/>
              </w:rPr>
            </w:pPr>
          </w:p>
        </w:tc>
        <w:tc>
          <w:tcPr>
            <w:tcW w:w="2512" w:type="dxa"/>
          </w:tcPr>
          <w:p w:rsidR="00C92C42" w:rsidRPr="00A8401D" w:rsidRDefault="00C92C42" w:rsidP="00C02358">
            <w:pPr>
              <w:tabs>
                <w:tab w:val="left" w:pos="360"/>
              </w:tabs>
              <w:rPr>
                <w:b/>
                <w:sz w:val="26"/>
                <w:szCs w:val="26"/>
              </w:rPr>
            </w:pPr>
            <w:r w:rsidRPr="00A8401D">
              <w:rPr>
                <w:b/>
                <w:sz w:val="26"/>
                <w:szCs w:val="26"/>
              </w:rPr>
              <w:t>Цель: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C92C42" w:rsidRPr="00A8401D" w:rsidRDefault="00C92C42" w:rsidP="00A8401D">
            <w:pPr>
              <w:tabs>
                <w:tab w:val="left" w:pos="360"/>
              </w:tabs>
              <w:jc w:val="both"/>
              <w:rPr>
                <w:b/>
                <w:i/>
                <w:sz w:val="26"/>
                <w:szCs w:val="26"/>
              </w:rPr>
            </w:pPr>
            <w:r w:rsidRPr="00A8401D">
              <w:rPr>
                <w:b/>
                <w:i/>
                <w:sz w:val="26"/>
                <w:szCs w:val="26"/>
              </w:rPr>
              <w:t>Задачи:</w:t>
            </w:r>
          </w:p>
          <w:p w:rsidR="00C92C42" w:rsidRPr="00A8401D" w:rsidRDefault="00C92C42" w:rsidP="00A8401D">
            <w:pPr>
              <w:tabs>
                <w:tab w:val="left" w:pos="360"/>
              </w:tabs>
              <w:rPr>
                <w:sz w:val="26"/>
                <w:szCs w:val="26"/>
              </w:rPr>
            </w:pPr>
            <w:r w:rsidRPr="00A8401D">
              <w:rPr>
                <w:b/>
                <w:i/>
                <w:sz w:val="26"/>
                <w:szCs w:val="26"/>
              </w:rPr>
              <w:t xml:space="preserve">- </w:t>
            </w:r>
            <w:r w:rsidRPr="00A8401D">
              <w:rPr>
                <w:sz w:val="26"/>
                <w:szCs w:val="26"/>
              </w:rPr>
              <w:t>развитие познавательных интересов и творческих возможностей детей;</w:t>
            </w:r>
          </w:p>
          <w:p w:rsidR="00C92C42" w:rsidRPr="00A8401D" w:rsidRDefault="00C92C42" w:rsidP="00A8401D">
            <w:pPr>
              <w:tabs>
                <w:tab w:val="left" w:pos="360"/>
              </w:tabs>
              <w:rPr>
                <w:sz w:val="26"/>
                <w:szCs w:val="26"/>
              </w:rPr>
            </w:pPr>
            <w:r w:rsidRPr="00A8401D">
              <w:rPr>
                <w:sz w:val="26"/>
                <w:szCs w:val="26"/>
              </w:rPr>
              <w:t>-оказание помощи в реализации профессиональных интересов учащихся;</w:t>
            </w:r>
          </w:p>
          <w:p w:rsidR="00C92C42" w:rsidRPr="00A8401D" w:rsidRDefault="00C92C42" w:rsidP="00A8401D">
            <w:pPr>
              <w:tabs>
                <w:tab w:val="left" w:pos="360"/>
              </w:tabs>
              <w:jc w:val="both"/>
              <w:rPr>
                <w:sz w:val="26"/>
                <w:szCs w:val="26"/>
              </w:rPr>
            </w:pPr>
            <w:r w:rsidRPr="00A8401D">
              <w:rPr>
                <w:i/>
                <w:sz w:val="26"/>
                <w:szCs w:val="26"/>
              </w:rPr>
              <w:t>-</w:t>
            </w:r>
            <w:r w:rsidRPr="00A8401D">
              <w:rPr>
                <w:sz w:val="26"/>
                <w:szCs w:val="26"/>
              </w:rPr>
              <w:t>вовлечение ребенка в деятельность учебного труда и развивающую деятельность по предмету;</w:t>
            </w:r>
          </w:p>
        </w:tc>
        <w:tc>
          <w:tcPr>
            <w:tcW w:w="3106" w:type="dxa"/>
            <w:gridSpan w:val="2"/>
          </w:tcPr>
          <w:p w:rsidR="00C92C42" w:rsidRPr="00A8401D" w:rsidRDefault="00C92C42" w:rsidP="00A8401D">
            <w:pPr>
              <w:rPr>
                <w:sz w:val="26"/>
                <w:szCs w:val="26"/>
              </w:rPr>
            </w:pPr>
            <w:r w:rsidRPr="00A8401D">
              <w:rPr>
                <w:sz w:val="26"/>
                <w:szCs w:val="26"/>
              </w:rPr>
              <w:t>1.Регуляр</w:t>
            </w:r>
            <w:r w:rsidR="00C02358">
              <w:rPr>
                <w:sz w:val="26"/>
                <w:szCs w:val="26"/>
              </w:rPr>
              <w:t>ное проведение предметных декад</w:t>
            </w:r>
            <w:r w:rsidRPr="00A8401D">
              <w:rPr>
                <w:sz w:val="26"/>
                <w:szCs w:val="26"/>
              </w:rPr>
              <w:t>.</w:t>
            </w:r>
          </w:p>
          <w:p w:rsidR="00C92C42" w:rsidRPr="00A8401D" w:rsidRDefault="00C92C42" w:rsidP="00A8401D">
            <w:pPr>
              <w:ind w:left="-68"/>
              <w:rPr>
                <w:sz w:val="26"/>
                <w:szCs w:val="26"/>
              </w:rPr>
            </w:pPr>
          </w:p>
          <w:p w:rsidR="00C92C42" w:rsidRPr="00A8401D" w:rsidRDefault="00C92C42" w:rsidP="00A8401D">
            <w:pPr>
              <w:ind w:left="-68"/>
              <w:rPr>
                <w:sz w:val="26"/>
                <w:szCs w:val="26"/>
              </w:rPr>
            </w:pPr>
            <w:r w:rsidRPr="00A8401D">
              <w:rPr>
                <w:sz w:val="26"/>
                <w:szCs w:val="26"/>
              </w:rPr>
              <w:t>2. Расширение сети факультативных занятий.</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3. Ежегодное проведение конкурса "Ученик  Года".</w:t>
            </w:r>
          </w:p>
          <w:p w:rsidR="00C92C42" w:rsidRDefault="00C92C42" w:rsidP="00A8401D">
            <w:pPr>
              <w:rPr>
                <w:sz w:val="26"/>
                <w:szCs w:val="26"/>
              </w:rPr>
            </w:pPr>
          </w:p>
          <w:p w:rsidR="00C02358" w:rsidRPr="00A8401D" w:rsidRDefault="00C02358" w:rsidP="00A8401D">
            <w:pPr>
              <w:rPr>
                <w:sz w:val="26"/>
                <w:szCs w:val="26"/>
              </w:rPr>
            </w:pPr>
          </w:p>
          <w:p w:rsidR="00C92C42" w:rsidRPr="00A8401D" w:rsidRDefault="00C92C42" w:rsidP="00A8401D">
            <w:pPr>
              <w:rPr>
                <w:sz w:val="26"/>
                <w:szCs w:val="26"/>
              </w:rPr>
            </w:pPr>
            <w:r w:rsidRPr="00A8401D">
              <w:rPr>
                <w:sz w:val="26"/>
                <w:szCs w:val="26"/>
              </w:rPr>
              <w:t>4.Регулярное проведение тематических классных часов, бесед, диспутов.</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5. Ежегодное проведение школьных научно-практических конференций педагогов и учащихся.</w:t>
            </w:r>
          </w:p>
          <w:p w:rsidR="00C92C42" w:rsidRPr="00A8401D" w:rsidRDefault="00C92C42" w:rsidP="00A8401D">
            <w:pPr>
              <w:ind w:right="-160"/>
              <w:rPr>
                <w:sz w:val="26"/>
                <w:szCs w:val="26"/>
              </w:rPr>
            </w:pPr>
          </w:p>
          <w:p w:rsidR="00C92C42" w:rsidRPr="00A8401D" w:rsidRDefault="00C92C42" w:rsidP="00A8401D">
            <w:pPr>
              <w:ind w:right="-160"/>
              <w:rPr>
                <w:sz w:val="26"/>
                <w:szCs w:val="26"/>
              </w:rPr>
            </w:pPr>
            <w:r w:rsidRPr="00A8401D">
              <w:rPr>
                <w:sz w:val="26"/>
                <w:szCs w:val="26"/>
              </w:rPr>
              <w:t>6. Участие в   городских,  окружных научно-практических конференциях</w:t>
            </w:r>
          </w:p>
          <w:p w:rsidR="00C92C42" w:rsidRPr="00A8401D" w:rsidRDefault="00C92C42" w:rsidP="00A8401D">
            <w:pPr>
              <w:ind w:right="-160"/>
              <w:rPr>
                <w:sz w:val="26"/>
                <w:szCs w:val="26"/>
              </w:rPr>
            </w:pPr>
          </w:p>
          <w:p w:rsidR="00C92C42" w:rsidRPr="00A8401D" w:rsidRDefault="00C92C42" w:rsidP="00A8401D">
            <w:pPr>
              <w:ind w:right="-160"/>
              <w:rPr>
                <w:sz w:val="26"/>
                <w:szCs w:val="26"/>
              </w:rPr>
            </w:pPr>
            <w:r w:rsidRPr="00A8401D">
              <w:rPr>
                <w:sz w:val="26"/>
                <w:szCs w:val="26"/>
              </w:rPr>
              <w:t>7.Проведение традиционных праздников Знаний.</w:t>
            </w:r>
          </w:p>
          <w:p w:rsidR="00C92C42" w:rsidRPr="00A8401D" w:rsidRDefault="00C92C42" w:rsidP="00A8401D">
            <w:pPr>
              <w:ind w:right="-160"/>
              <w:rPr>
                <w:sz w:val="26"/>
                <w:szCs w:val="26"/>
              </w:rPr>
            </w:pPr>
          </w:p>
          <w:p w:rsidR="00C92C42" w:rsidRPr="00A8401D" w:rsidRDefault="00C92C42" w:rsidP="00A8401D">
            <w:pPr>
              <w:ind w:right="-160"/>
              <w:rPr>
                <w:sz w:val="26"/>
                <w:szCs w:val="26"/>
              </w:rPr>
            </w:pPr>
            <w:r w:rsidRPr="00A8401D">
              <w:rPr>
                <w:sz w:val="26"/>
                <w:szCs w:val="26"/>
              </w:rPr>
              <w:t>8 Организация обучающих занятий, мероприятий по ОБЖ.</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 xml:space="preserve">9.Совершенствование работы органов </w:t>
            </w:r>
            <w:r w:rsidRPr="00A8401D">
              <w:rPr>
                <w:sz w:val="26"/>
                <w:szCs w:val="26"/>
              </w:rPr>
              <w:lastRenderedPageBreak/>
              <w:t xml:space="preserve">ученического самоуправления и </w:t>
            </w:r>
            <w:proofErr w:type="spellStart"/>
            <w:r w:rsidRPr="00A8401D">
              <w:rPr>
                <w:sz w:val="26"/>
                <w:szCs w:val="26"/>
              </w:rPr>
              <w:t>соуправления</w:t>
            </w:r>
            <w:proofErr w:type="spellEnd"/>
            <w:r w:rsidRPr="00A8401D">
              <w:rPr>
                <w:sz w:val="26"/>
                <w:szCs w:val="26"/>
              </w:rPr>
              <w:t xml:space="preserve"> </w:t>
            </w:r>
          </w:p>
          <w:p w:rsidR="00C92C42" w:rsidRPr="00A8401D" w:rsidRDefault="00C92C42" w:rsidP="00A8401D">
            <w:pPr>
              <w:rPr>
                <w:sz w:val="26"/>
                <w:szCs w:val="26"/>
              </w:rPr>
            </w:pPr>
          </w:p>
          <w:p w:rsidR="00C92C42" w:rsidRPr="00A8401D" w:rsidRDefault="00C92C42" w:rsidP="00A8401D">
            <w:pPr>
              <w:rPr>
                <w:sz w:val="26"/>
                <w:szCs w:val="26"/>
              </w:rPr>
            </w:pPr>
            <w:r w:rsidRPr="00E73196">
              <w:rPr>
                <w:sz w:val="26"/>
                <w:szCs w:val="26"/>
              </w:rPr>
              <w:t>10.Расширение сферы деятельности</w:t>
            </w:r>
            <w:r w:rsidRPr="00A8401D">
              <w:rPr>
                <w:sz w:val="26"/>
                <w:szCs w:val="26"/>
              </w:rPr>
              <w:t xml:space="preserve"> исследовательской, проектной деятельности.</w:t>
            </w:r>
          </w:p>
          <w:p w:rsidR="00C92C42" w:rsidRPr="00A8401D" w:rsidRDefault="00C92C42" w:rsidP="00A8401D">
            <w:pPr>
              <w:rPr>
                <w:sz w:val="26"/>
                <w:szCs w:val="26"/>
              </w:rPr>
            </w:pPr>
          </w:p>
          <w:p w:rsidR="00C92C42" w:rsidRPr="00A8401D" w:rsidRDefault="00C92C42" w:rsidP="00A8401D">
            <w:pPr>
              <w:rPr>
                <w:sz w:val="26"/>
                <w:szCs w:val="26"/>
              </w:rPr>
            </w:pPr>
            <w:r w:rsidRPr="00A8401D">
              <w:rPr>
                <w:sz w:val="26"/>
                <w:szCs w:val="26"/>
              </w:rPr>
              <w:t>11. Создание «Научного общества школьников»</w:t>
            </w:r>
          </w:p>
          <w:p w:rsidR="00C92C42" w:rsidRPr="00A8401D" w:rsidRDefault="00C92C42" w:rsidP="00A8401D">
            <w:pPr>
              <w:rPr>
                <w:sz w:val="26"/>
                <w:szCs w:val="26"/>
              </w:rPr>
            </w:pPr>
          </w:p>
          <w:p w:rsidR="00C92C42" w:rsidRPr="00A8401D" w:rsidRDefault="00C92C42" w:rsidP="00A8401D">
            <w:pPr>
              <w:rPr>
                <w:sz w:val="26"/>
                <w:szCs w:val="26"/>
              </w:rPr>
            </w:pPr>
            <w:r w:rsidRPr="00A8401D">
              <w:rPr>
                <w:b/>
                <w:sz w:val="26"/>
                <w:szCs w:val="26"/>
              </w:rPr>
              <w:t>Введение традиции:</w:t>
            </w:r>
            <w:r w:rsidRPr="00A8401D">
              <w:rPr>
                <w:sz w:val="26"/>
                <w:szCs w:val="26"/>
              </w:rPr>
              <w:t xml:space="preserve"> «Марафо</w:t>
            </w:r>
            <w:proofErr w:type="gramStart"/>
            <w:r w:rsidRPr="00A8401D">
              <w:rPr>
                <w:sz w:val="26"/>
                <w:szCs w:val="26"/>
              </w:rPr>
              <w:t>н-</w:t>
            </w:r>
            <w:proofErr w:type="gramEnd"/>
            <w:r w:rsidRPr="00A8401D">
              <w:rPr>
                <w:sz w:val="26"/>
                <w:szCs w:val="26"/>
              </w:rPr>
              <w:t xml:space="preserve"> эрудит»</w:t>
            </w:r>
          </w:p>
          <w:p w:rsidR="00C92C42" w:rsidRPr="00A8401D" w:rsidRDefault="00C92C42" w:rsidP="00A8401D">
            <w:pPr>
              <w:rPr>
                <w:sz w:val="26"/>
                <w:szCs w:val="26"/>
              </w:rPr>
            </w:pPr>
            <w:r w:rsidRPr="00A8401D">
              <w:rPr>
                <w:sz w:val="26"/>
                <w:szCs w:val="26"/>
              </w:rPr>
              <w:t>КТД «Парад школьных наук»</w:t>
            </w:r>
          </w:p>
          <w:p w:rsidR="00C92C42" w:rsidRPr="00A8401D" w:rsidRDefault="00C92C42" w:rsidP="00A8401D">
            <w:pPr>
              <w:ind w:right="-160"/>
              <w:rPr>
                <w:color w:val="470F11"/>
                <w:sz w:val="26"/>
                <w:szCs w:val="26"/>
              </w:rPr>
            </w:pPr>
          </w:p>
        </w:tc>
        <w:tc>
          <w:tcPr>
            <w:tcW w:w="942" w:type="dxa"/>
            <w:gridSpan w:val="2"/>
          </w:tcPr>
          <w:p w:rsidR="00C92C42" w:rsidRPr="00A8401D" w:rsidRDefault="00C92C42" w:rsidP="00A8401D">
            <w:pPr>
              <w:tabs>
                <w:tab w:val="left" w:pos="360"/>
              </w:tabs>
              <w:jc w:val="both"/>
              <w:rPr>
                <w:sz w:val="26"/>
                <w:szCs w:val="26"/>
              </w:rPr>
            </w:pPr>
            <w:r w:rsidRPr="00A8401D">
              <w:rPr>
                <w:sz w:val="26"/>
                <w:szCs w:val="26"/>
              </w:rPr>
              <w:lastRenderedPageBreak/>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Default="00C92C42" w:rsidP="00A8401D">
            <w:pPr>
              <w:tabs>
                <w:tab w:val="left" w:pos="360"/>
              </w:tabs>
              <w:jc w:val="both"/>
              <w:rPr>
                <w:sz w:val="26"/>
                <w:szCs w:val="26"/>
              </w:rPr>
            </w:pPr>
          </w:p>
          <w:p w:rsidR="00C02358" w:rsidRPr="00A8401D"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2012</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2012</w:t>
            </w:r>
          </w:p>
          <w:p w:rsidR="00C92C42" w:rsidRPr="00A8401D" w:rsidRDefault="00C92C42" w:rsidP="00A8401D">
            <w:pPr>
              <w:tabs>
                <w:tab w:val="left" w:pos="360"/>
              </w:tabs>
              <w:jc w:val="both"/>
              <w:rPr>
                <w:sz w:val="26"/>
                <w:szCs w:val="26"/>
              </w:rPr>
            </w:pPr>
            <w:r w:rsidRPr="00A8401D">
              <w:rPr>
                <w:sz w:val="26"/>
                <w:szCs w:val="26"/>
              </w:rPr>
              <w:t>2011</w:t>
            </w:r>
          </w:p>
        </w:tc>
        <w:tc>
          <w:tcPr>
            <w:tcW w:w="2011" w:type="dxa"/>
            <w:gridSpan w:val="2"/>
          </w:tcPr>
          <w:p w:rsidR="00C92C42" w:rsidRPr="00A8401D" w:rsidRDefault="00C92C42" w:rsidP="00A8401D">
            <w:pPr>
              <w:tabs>
                <w:tab w:val="left" w:pos="360"/>
              </w:tabs>
              <w:jc w:val="both"/>
              <w:rPr>
                <w:sz w:val="26"/>
                <w:szCs w:val="26"/>
              </w:rPr>
            </w:pPr>
            <w:r w:rsidRPr="00A8401D">
              <w:rPr>
                <w:sz w:val="26"/>
                <w:szCs w:val="26"/>
              </w:rPr>
              <w:lastRenderedPageBreak/>
              <w:t>Методическая служба</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Методическая служба</w:t>
            </w:r>
          </w:p>
          <w:p w:rsidR="00C92C42" w:rsidRPr="00A8401D" w:rsidRDefault="00C92C42" w:rsidP="00A8401D">
            <w:pPr>
              <w:tabs>
                <w:tab w:val="left" w:pos="360"/>
              </w:tabs>
              <w:jc w:val="both"/>
              <w:rPr>
                <w:sz w:val="26"/>
                <w:szCs w:val="26"/>
              </w:rPr>
            </w:pPr>
          </w:p>
          <w:p w:rsidR="00C92C42" w:rsidRPr="00A8401D" w:rsidRDefault="00C92C42" w:rsidP="00C02358">
            <w:pPr>
              <w:tabs>
                <w:tab w:val="left" w:pos="360"/>
              </w:tabs>
              <w:ind w:right="-42"/>
              <w:jc w:val="both"/>
              <w:rPr>
                <w:sz w:val="26"/>
                <w:szCs w:val="26"/>
              </w:rPr>
            </w:pPr>
            <w:r w:rsidRPr="00A8401D">
              <w:rPr>
                <w:sz w:val="26"/>
                <w:szCs w:val="26"/>
              </w:rPr>
              <w:t>Методическая служба, орган самоуправления</w:t>
            </w:r>
          </w:p>
          <w:p w:rsidR="00C02358" w:rsidRDefault="00C02358"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Классные руководители</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Методическая служба, орган самоуправления, «НОШ»</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Методическая служба, «НОШ»</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Организатор-преподаватель ОБЖ</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Методическая служба, «НОШ»</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Методическая служба</w:t>
            </w: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«НОШ», орган самоуправления</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tc>
      </w:tr>
      <w:tr w:rsidR="00C92C42" w:rsidRPr="00A8401D" w:rsidTr="00A8401D">
        <w:trPr>
          <w:trHeight w:val="63"/>
        </w:trPr>
        <w:tc>
          <w:tcPr>
            <w:tcW w:w="11073" w:type="dxa"/>
            <w:gridSpan w:val="9"/>
          </w:tcPr>
          <w:p w:rsidR="00C92C42" w:rsidRPr="00A8401D" w:rsidRDefault="00C92C42" w:rsidP="00A8401D">
            <w:pPr>
              <w:tabs>
                <w:tab w:val="left" w:pos="360"/>
              </w:tabs>
              <w:jc w:val="both"/>
              <w:rPr>
                <w:sz w:val="26"/>
                <w:szCs w:val="26"/>
              </w:rPr>
            </w:pPr>
            <w:r w:rsidRPr="00A8401D">
              <w:rPr>
                <w:sz w:val="26"/>
                <w:szCs w:val="26"/>
              </w:rPr>
              <w:lastRenderedPageBreak/>
              <w:t>Ожидаемый результат: выпускник школы испытывает потребность в знаниях. Обладает культурой взаимодействия с миром. Достигает успехов в определенной области знаний. Испытывает чувство гордости за свое учебное заведение.</w:t>
            </w:r>
          </w:p>
        </w:tc>
      </w:tr>
      <w:tr w:rsidR="00C92C42" w:rsidRPr="00A8401D" w:rsidTr="00A8401D">
        <w:trPr>
          <w:trHeight w:val="63"/>
        </w:trPr>
        <w:tc>
          <w:tcPr>
            <w:tcW w:w="2302" w:type="dxa"/>
          </w:tcPr>
          <w:p w:rsidR="00C92C42" w:rsidRPr="00A8401D" w:rsidRDefault="00C92C42" w:rsidP="00A8401D">
            <w:pPr>
              <w:tabs>
                <w:tab w:val="left" w:pos="360"/>
              </w:tabs>
              <w:ind w:right="-167"/>
              <w:rPr>
                <w:sz w:val="26"/>
                <w:szCs w:val="26"/>
              </w:rPr>
            </w:pPr>
            <w:proofErr w:type="gramStart"/>
            <w:r w:rsidRPr="00A8401D">
              <w:rPr>
                <w:sz w:val="26"/>
                <w:szCs w:val="26"/>
              </w:rPr>
              <w:t xml:space="preserve">лидерское – подпрограмма  </w:t>
            </w:r>
            <w:r w:rsidRPr="00A8401D">
              <w:rPr>
                <w:b/>
                <w:color w:val="000000"/>
                <w:sz w:val="26"/>
                <w:szCs w:val="26"/>
              </w:rPr>
              <w:t>«Вместе в будущее»</w:t>
            </w:r>
            <w:proofErr w:type="gramEnd"/>
          </w:p>
        </w:tc>
        <w:tc>
          <w:tcPr>
            <w:tcW w:w="2712" w:type="dxa"/>
            <w:gridSpan w:val="2"/>
          </w:tcPr>
          <w:p w:rsidR="00C92C42" w:rsidRPr="00A8401D" w:rsidRDefault="00C92C42" w:rsidP="00A8401D">
            <w:pPr>
              <w:shd w:val="clear" w:color="auto" w:fill="FFFFFF"/>
              <w:ind w:right="-148" w:hanging="142"/>
              <w:rPr>
                <w:b/>
                <w:sz w:val="26"/>
                <w:szCs w:val="26"/>
              </w:rPr>
            </w:pPr>
            <w:r w:rsidRPr="00A8401D">
              <w:rPr>
                <w:sz w:val="26"/>
                <w:szCs w:val="26"/>
              </w:rPr>
              <w:t xml:space="preserve"> </w:t>
            </w:r>
            <w:r w:rsidRPr="00A8401D">
              <w:rPr>
                <w:b/>
                <w:sz w:val="26"/>
                <w:szCs w:val="26"/>
              </w:rPr>
              <w:t>Цель: построение и развитие системы ученического самоуправления как  средства саморазвития личности.</w:t>
            </w:r>
          </w:p>
          <w:p w:rsidR="00C92C42" w:rsidRPr="00A8401D" w:rsidRDefault="00C92C42" w:rsidP="00A8401D">
            <w:pPr>
              <w:shd w:val="clear" w:color="auto" w:fill="FFFFFF"/>
              <w:ind w:right="-148" w:hanging="142"/>
              <w:rPr>
                <w:b/>
                <w:i/>
                <w:sz w:val="26"/>
                <w:szCs w:val="26"/>
              </w:rPr>
            </w:pPr>
            <w:r w:rsidRPr="00A8401D">
              <w:rPr>
                <w:sz w:val="26"/>
                <w:szCs w:val="26"/>
              </w:rPr>
              <w:t xml:space="preserve"> </w:t>
            </w:r>
            <w:r w:rsidRPr="00A8401D">
              <w:rPr>
                <w:i/>
                <w:sz w:val="26"/>
                <w:szCs w:val="26"/>
              </w:rPr>
              <w:t>З</w:t>
            </w:r>
            <w:r w:rsidRPr="00A8401D">
              <w:rPr>
                <w:b/>
                <w:i/>
                <w:sz w:val="26"/>
                <w:szCs w:val="26"/>
              </w:rPr>
              <w:t>адачи:</w:t>
            </w:r>
          </w:p>
          <w:p w:rsidR="00C92C42" w:rsidRPr="00A8401D" w:rsidRDefault="00C92C42" w:rsidP="00A8401D">
            <w:pPr>
              <w:pStyle w:val="ac"/>
              <w:tabs>
                <w:tab w:val="left" w:pos="786"/>
              </w:tabs>
              <w:spacing w:after="0"/>
              <w:ind w:left="0"/>
              <w:rPr>
                <w:b/>
                <w:sz w:val="26"/>
                <w:szCs w:val="26"/>
              </w:rPr>
            </w:pPr>
            <w:r w:rsidRPr="00A8401D">
              <w:rPr>
                <w:bCs/>
                <w:sz w:val="26"/>
                <w:szCs w:val="26"/>
              </w:rPr>
              <w:t>-выявить реальные потребности учащихся</w:t>
            </w:r>
            <w:r w:rsidRPr="00A8401D">
              <w:rPr>
                <w:b/>
                <w:sz w:val="26"/>
                <w:szCs w:val="26"/>
              </w:rPr>
              <w:t>;</w:t>
            </w:r>
          </w:p>
          <w:p w:rsidR="00C92C42" w:rsidRPr="00A8401D" w:rsidRDefault="00C92C42" w:rsidP="00A8401D">
            <w:pPr>
              <w:pStyle w:val="ac"/>
              <w:tabs>
                <w:tab w:val="left" w:pos="786"/>
              </w:tabs>
              <w:spacing w:after="0"/>
              <w:ind w:left="0"/>
              <w:rPr>
                <w:sz w:val="26"/>
                <w:szCs w:val="26"/>
              </w:rPr>
            </w:pPr>
            <w:r w:rsidRPr="00A8401D">
              <w:rPr>
                <w:sz w:val="26"/>
                <w:szCs w:val="26"/>
              </w:rPr>
              <w:t>-сделать школьную жизнь интересной и увлекательной;</w:t>
            </w:r>
          </w:p>
          <w:p w:rsidR="00C92C42" w:rsidRPr="00A8401D" w:rsidRDefault="00C92C42" w:rsidP="00A8401D">
            <w:pPr>
              <w:pStyle w:val="ac"/>
              <w:tabs>
                <w:tab w:val="left" w:pos="943"/>
              </w:tabs>
              <w:spacing w:after="0"/>
              <w:ind w:left="0"/>
              <w:jc w:val="both"/>
              <w:rPr>
                <w:sz w:val="26"/>
                <w:szCs w:val="26"/>
              </w:rPr>
            </w:pPr>
            <w:r w:rsidRPr="00A8401D">
              <w:rPr>
                <w:sz w:val="26"/>
                <w:szCs w:val="26"/>
              </w:rPr>
              <w:t>-развивать индивидуальные качества ребят через различные формы внеклассной и внеурочной деятельности;</w:t>
            </w:r>
          </w:p>
          <w:p w:rsidR="00C92C42" w:rsidRPr="00A8401D" w:rsidRDefault="00C92C42" w:rsidP="00A8401D">
            <w:pPr>
              <w:pStyle w:val="a7"/>
              <w:tabs>
                <w:tab w:val="left" w:pos="786"/>
              </w:tabs>
              <w:ind w:left="0"/>
              <w:jc w:val="both"/>
              <w:rPr>
                <w:sz w:val="26"/>
                <w:szCs w:val="26"/>
              </w:rPr>
            </w:pPr>
            <w:r w:rsidRPr="00A8401D">
              <w:rPr>
                <w:sz w:val="26"/>
                <w:szCs w:val="26"/>
              </w:rPr>
              <w:t>-создавать условия, способствующие развитию личностных качеств учащихся, их социализации и адаптации в обществе;</w:t>
            </w:r>
          </w:p>
          <w:p w:rsidR="00C92C42" w:rsidRPr="00A8401D" w:rsidRDefault="00C92C42" w:rsidP="00A8401D">
            <w:pPr>
              <w:pStyle w:val="a7"/>
              <w:tabs>
                <w:tab w:val="left" w:pos="786"/>
              </w:tabs>
              <w:ind w:left="0"/>
              <w:jc w:val="both"/>
              <w:rPr>
                <w:sz w:val="26"/>
                <w:szCs w:val="26"/>
              </w:rPr>
            </w:pPr>
            <w:r w:rsidRPr="00A8401D">
              <w:rPr>
                <w:sz w:val="26"/>
                <w:szCs w:val="26"/>
              </w:rPr>
              <w:t xml:space="preserve">-создать единый </w:t>
            </w:r>
            <w:r w:rsidRPr="00A8401D">
              <w:rPr>
                <w:sz w:val="26"/>
                <w:szCs w:val="26"/>
              </w:rPr>
              <w:lastRenderedPageBreak/>
              <w:t>коллектив учащихся и учителей на основе сотрудничества</w:t>
            </w:r>
          </w:p>
          <w:p w:rsidR="00C92C42" w:rsidRPr="00A8401D" w:rsidRDefault="00C92C42" w:rsidP="00A8401D">
            <w:pPr>
              <w:tabs>
                <w:tab w:val="left" w:pos="360"/>
              </w:tabs>
              <w:jc w:val="both"/>
              <w:rPr>
                <w:sz w:val="26"/>
                <w:szCs w:val="26"/>
              </w:rPr>
            </w:pPr>
          </w:p>
        </w:tc>
        <w:tc>
          <w:tcPr>
            <w:tcW w:w="3106" w:type="dxa"/>
            <w:gridSpan w:val="2"/>
          </w:tcPr>
          <w:p w:rsidR="00C92C42" w:rsidRPr="00A8401D" w:rsidRDefault="00C92C42" w:rsidP="00A8401D">
            <w:pPr>
              <w:rPr>
                <w:sz w:val="26"/>
                <w:szCs w:val="26"/>
              </w:rPr>
            </w:pPr>
            <w:r w:rsidRPr="00A8401D">
              <w:rPr>
                <w:sz w:val="26"/>
                <w:szCs w:val="26"/>
              </w:rPr>
              <w:lastRenderedPageBreak/>
              <w:t>1.Совершенствование органов самоуправления игрового государства.</w:t>
            </w:r>
          </w:p>
          <w:p w:rsidR="00C92C42" w:rsidRPr="00A8401D" w:rsidRDefault="00C92C42" w:rsidP="00A8401D">
            <w:pPr>
              <w:spacing w:before="280" w:line="225" w:lineRule="atLeast"/>
              <w:rPr>
                <w:sz w:val="26"/>
                <w:szCs w:val="26"/>
              </w:rPr>
            </w:pPr>
            <w:r w:rsidRPr="00A8401D">
              <w:rPr>
                <w:sz w:val="26"/>
                <w:szCs w:val="26"/>
              </w:rPr>
              <w:t xml:space="preserve">2.Систематизирование нормативных документов, регламентирующих деятельность органа, и методических рекомендаций, фиксирующих накопленный опыт (памятки, графики, образцы и т.п.). </w:t>
            </w:r>
          </w:p>
          <w:p w:rsidR="00C92C42" w:rsidRPr="00A8401D" w:rsidRDefault="00C92C42" w:rsidP="00A8401D">
            <w:pPr>
              <w:spacing w:line="225" w:lineRule="atLeast"/>
              <w:ind w:right="-160"/>
              <w:rPr>
                <w:sz w:val="26"/>
                <w:szCs w:val="26"/>
              </w:rPr>
            </w:pPr>
            <w:r w:rsidRPr="00A8401D">
              <w:rPr>
                <w:sz w:val="26"/>
                <w:szCs w:val="26"/>
              </w:rPr>
              <w:t xml:space="preserve">3.Учет </w:t>
            </w:r>
            <w:proofErr w:type="gramStart"/>
            <w:r w:rsidRPr="00A8401D">
              <w:rPr>
                <w:sz w:val="26"/>
                <w:szCs w:val="26"/>
              </w:rPr>
              <w:t>уровня активности работы членов органа</w:t>
            </w:r>
            <w:proofErr w:type="gramEnd"/>
            <w:r w:rsidRPr="00A8401D">
              <w:rPr>
                <w:sz w:val="26"/>
                <w:szCs w:val="26"/>
              </w:rPr>
              <w:t xml:space="preserve"> самоуправления (регулярность посещения заседаний, частота выступлений с  сообщениями, предложениями, вопросами). </w:t>
            </w:r>
          </w:p>
          <w:p w:rsidR="00C92C42" w:rsidRPr="00A8401D" w:rsidRDefault="00C92C42" w:rsidP="00A8401D">
            <w:pPr>
              <w:rPr>
                <w:sz w:val="26"/>
                <w:szCs w:val="26"/>
              </w:rPr>
            </w:pPr>
          </w:p>
          <w:p w:rsidR="00C92C42" w:rsidRPr="00A8401D" w:rsidRDefault="00C92C42" w:rsidP="00A8401D">
            <w:pPr>
              <w:rPr>
                <w:bCs/>
                <w:sz w:val="26"/>
                <w:szCs w:val="26"/>
              </w:rPr>
            </w:pPr>
            <w:r w:rsidRPr="00A8401D">
              <w:rPr>
                <w:sz w:val="26"/>
                <w:szCs w:val="26"/>
              </w:rPr>
              <w:t>4.</w:t>
            </w:r>
            <w:r w:rsidRPr="00A8401D">
              <w:rPr>
                <w:bCs/>
                <w:sz w:val="26"/>
                <w:szCs w:val="26"/>
              </w:rPr>
              <w:t xml:space="preserve"> Формирование органов ученического самоуправления: мэров </w:t>
            </w:r>
            <w:r w:rsidRPr="00E73196">
              <w:rPr>
                <w:bCs/>
                <w:sz w:val="26"/>
                <w:szCs w:val="26"/>
              </w:rPr>
              <w:t xml:space="preserve">классов–городов и </w:t>
            </w:r>
            <w:r w:rsidRPr="00E73196">
              <w:rPr>
                <w:bCs/>
                <w:sz w:val="26"/>
                <w:szCs w:val="26"/>
              </w:rPr>
              <w:lastRenderedPageBreak/>
              <w:t>Совета предс</w:t>
            </w:r>
            <w:r w:rsidR="00E73196" w:rsidRPr="00E73196">
              <w:rPr>
                <w:bCs/>
                <w:sz w:val="26"/>
                <w:szCs w:val="26"/>
              </w:rPr>
              <w:t>тавителей</w:t>
            </w:r>
            <w:r w:rsidRPr="00E73196">
              <w:rPr>
                <w:bCs/>
                <w:sz w:val="26"/>
                <w:szCs w:val="26"/>
              </w:rPr>
              <w:t xml:space="preserve"> классов–городов.</w:t>
            </w:r>
          </w:p>
          <w:p w:rsidR="00C92C42" w:rsidRPr="00A8401D" w:rsidRDefault="00C92C42" w:rsidP="00A8401D">
            <w:pPr>
              <w:rPr>
                <w:bCs/>
                <w:sz w:val="26"/>
                <w:szCs w:val="26"/>
              </w:rPr>
            </w:pPr>
          </w:p>
          <w:p w:rsidR="00C92C42" w:rsidRPr="00A8401D" w:rsidRDefault="00C92C42" w:rsidP="00A8401D">
            <w:pPr>
              <w:rPr>
                <w:bCs/>
                <w:sz w:val="26"/>
                <w:szCs w:val="26"/>
              </w:rPr>
            </w:pPr>
            <w:r w:rsidRPr="00A8401D">
              <w:rPr>
                <w:bCs/>
                <w:sz w:val="26"/>
                <w:szCs w:val="26"/>
              </w:rPr>
              <w:t xml:space="preserve">5. Проведение заседаний </w:t>
            </w:r>
            <w:r w:rsidRPr="00E73196">
              <w:rPr>
                <w:bCs/>
                <w:sz w:val="26"/>
                <w:szCs w:val="26"/>
              </w:rPr>
              <w:t xml:space="preserve">Совета школьного самоуправления (Совет </w:t>
            </w:r>
            <w:r w:rsidR="00E73196" w:rsidRPr="00E73196">
              <w:rPr>
                <w:bCs/>
                <w:sz w:val="26"/>
                <w:szCs w:val="26"/>
              </w:rPr>
              <w:t>представителей</w:t>
            </w:r>
            <w:r w:rsidRPr="00E73196">
              <w:rPr>
                <w:bCs/>
                <w:sz w:val="26"/>
                <w:szCs w:val="26"/>
              </w:rPr>
              <w:t>) с целью планирования деятельности на учебный год, подведения итогов</w:t>
            </w:r>
            <w:r w:rsidRPr="00A8401D">
              <w:rPr>
                <w:bCs/>
                <w:sz w:val="26"/>
                <w:szCs w:val="26"/>
              </w:rPr>
              <w:t>.</w:t>
            </w:r>
          </w:p>
          <w:p w:rsidR="00C92C42" w:rsidRPr="00A8401D" w:rsidRDefault="00C92C42" w:rsidP="00A8401D">
            <w:pPr>
              <w:rPr>
                <w:bCs/>
                <w:sz w:val="26"/>
                <w:szCs w:val="26"/>
              </w:rPr>
            </w:pPr>
          </w:p>
          <w:p w:rsidR="00C92C42" w:rsidRPr="00A8401D" w:rsidRDefault="00E73196" w:rsidP="00A8401D">
            <w:pPr>
              <w:tabs>
                <w:tab w:val="left" w:pos="3050"/>
              </w:tabs>
              <w:rPr>
                <w:bCs/>
                <w:sz w:val="26"/>
                <w:szCs w:val="26"/>
              </w:rPr>
            </w:pPr>
            <w:r>
              <w:rPr>
                <w:bCs/>
                <w:sz w:val="26"/>
                <w:szCs w:val="26"/>
              </w:rPr>
              <w:t>6.Плановые заседания</w:t>
            </w:r>
            <w:r w:rsidR="00C92C42" w:rsidRPr="00A8401D">
              <w:rPr>
                <w:bCs/>
                <w:sz w:val="26"/>
                <w:szCs w:val="26"/>
              </w:rPr>
              <w:t xml:space="preserve">  с целью разработки и принятия законов игрового государства, а также правил  инструкций, регулирующих  внутреннюю деятельность учащихся.</w:t>
            </w:r>
          </w:p>
          <w:p w:rsidR="00C92C42" w:rsidRPr="00A8401D" w:rsidRDefault="00C92C42" w:rsidP="00A8401D">
            <w:pPr>
              <w:rPr>
                <w:bCs/>
                <w:sz w:val="26"/>
                <w:szCs w:val="26"/>
              </w:rPr>
            </w:pPr>
          </w:p>
          <w:p w:rsidR="00C92C42" w:rsidRPr="00A8401D" w:rsidRDefault="00C92C42" w:rsidP="00A8401D">
            <w:pPr>
              <w:rPr>
                <w:bCs/>
                <w:sz w:val="26"/>
                <w:szCs w:val="26"/>
              </w:rPr>
            </w:pPr>
            <w:r w:rsidRPr="00A8401D">
              <w:rPr>
                <w:bCs/>
                <w:sz w:val="26"/>
                <w:szCs w:val="26"/>
              </w:rPr>
              <w:t>7.Подготовка и проведение общешкольных мероприятий с последующим анализом.</w:t>
            </w:r>
          </w:p>
          <w:p w:rsidR="00C92C42" w:rsidRPr="00A8401D" w:rsidRDefault="00C92C42" w:rsidP="00A8401D">
            <w:pPr>
              <w:rPr>
                <w:bCs/>
                <w:sz w:val="26"/>
                <w:szCs w:val="26"/>
              </w:rPr>
            </w:pPr>
          </w:p>
          <w:p w:rsidR="00C92C42" w:rsidRPr="00A8401D" w:rsidRDefault="00C92C42" w:rsidP="00A8401D">
            <w:pPr>
              <w:rPr>
                <w:bCs/>
                <w:sz w:val="26"/>
                <w:szCs w:val="26"/>
              </w:rPr>
            </w:pPr>
            <w:r w:rsidRPr="00A8401D">
              <w:rPr>
                <w:bCs/>
                <w:sz w:val="26"/>
                <w:szCs w:val="26"/>
              </w:rPr>
              <w:t>8.контроль органов самоуправления  за санитарным состоянием школы, наличием школьной формы.</w:t>
            </w:r>
          </w:p>
          <w:p w:rsidR="00C92C42" w:rsidRPr="00A8401D" w:rsidRDefault="00C92C42" w:rsidP="00A8401D">
            <w:pPr>
              <w:rPr>
                <w:bCs/>
                <w:sz w:val="26"/>
                <w:szCs w:val="26"/>
              </w:rPr>
            </w:pPr>
          </w:p>
          <w:p w:rsidR="00C92C42" w:rsidRPr="00A8401D" w:rsidRDefault="00C92C42" w:rsidP="00A8401D">
            <w:pPr>
              <w:rPr>
                <w:bCs/>
                <w:sz w:val="26"/>
                <w:szCs w:val="26"/>
              </w:rPr>
            </w:pPr>
            <w:r w:rsidRPr="00A8401D">
              <w:rPr>
                <w:bCs/>
                <w:sz w:val="26"/>
                <w:szCs w:val="26"/>
              </w:rPr>
              <w:t>9.Проведение социологических опросов, информационная деятельность</w:t>
            </w:r>
          </w:p>
          <w:p w:rsidR="00C92C42" w:rsidRPr="00A8401D" w:rsidRDefault="00C92C42" w:rsidP="00A8401D">
            <w:pPr>
              <w:rPr>
                <w:bCs/>
                <w:sz w:val="26"/>
                <w:szCs w:val="26"/>
              </w:rPr>
            </w:pPr>
          </w:p>
          <w:p w:rsidR="00C92C42" w:rsidRPr="00A8401D" w:rsidRDefault="00C92C42" w:rsidP="00A8401D">
            <w:pPr>
              <w:rPr>
                <w:bCs/>
                <w:sz w:val="26"/>
                <w:szCs w:val="26"/>
              </w:rPr>
            </w:pPr>
            <w:r w:rsidRPr="00A8401D">
              <w:rPr>
                <w:bCs/>
                <w:sz w:val="26"/>
                <w:szCs w:val="26"/>
              </w:rPr>
              <w:t>10.</w:t>
            </w:r>
            <w:proofErr w:type="gramStart"/>
            <w:r w:rsidRPr="00A8401D">
              <w:rPr>
                <w:bCs/>
                <w:sz w:val="26"/>
                <w:szCs w:val="26"/>
              </w:rPr>
              <w:t>Контроль за</w:t>
            </w:r>
            <w:proofErr w:type="gramEnd"/>
            <w:r w:rsidRPr="00A8401D">
              <w:rPr>
                <w:bCs/>
                <w:sz w:val="26"/>
                <w:szCs w:val="26"/>
              </w:rPr>
              <w:t xml:space="preserve"> законопослушным поведением учащихся  </w:t>
            </w:r>
          </w:p>
          <w:p w:rsidR="00C92C42" w:rsidRPr="00A8401D" w:rsidRDefault="00C92C42" w:rsidP="00A8401D">
            <w:pPr>
              <w:rPr>
                <w:bCs/>
                <w:sz w:val="26"/>
                <w:szCs w:val="26"/>
              </w:rPr>
            </w:pPr>
            <w:r w:rsidRPr="00A8401D">
              <w:rPr>
                <w:bCs/>
                <w:sz w:val="26"/>
                <w:szCs w:val="26"/>
              </w:rPr>
              <w:t>11.Учёба мэров классов–городов, Председателей комитетов  классов–городов.</w:t>
            </w:r>
          </w:p>
          <w:p w:rsidR="00C92C42" w:rsidRPr="00A8401D" w:rsidRDefault="00C92C42" w:rsidP="00A8401D">
            <w:pPr>
              <w:rPr>
                <w:bCs/>
                <w:sz w:val="26"/>
                <w:szCs w:val="26"/>
              </w:rPr>
            </w:pPr>
          </w:p>
          <w:p w:rsidR="00C92C42" w:rsidRPr="00D0418D" w:rsidRDefault="00C92C42" w:rsidP="00A8401D">
            <w:pPr>
              <w:rPr>
                <w:bCs/>
                <w:sz w:val="26"/>
                <w:szCs w:val="26"/>
              </w:rPr>
            </w:pPr>
            <w:r w:rsidRPr="00A8401D">
              <w:rPr>
                <w:bCs/>
                <w:sz w:val="26"/>
                <w:szCs w:val="26"/>
              </w:rPr>
              <w:t>12.Участие в городских мероприятиях.</w:t>
            </w:r>
          </w:p>
        </w:tc>
        <w:tc>
          <w:tcPr>
            <w:tcW w:w="942" w:type="dxa"/>
            <w:gridSpan w:val="2"/>
          </w:tcPr>
          <w:p w:rsidR="00C92C42" w:rsidRPr="00A8401D" w:rsidRDefault="00C92C42" w:rsidP="00A8401D">
            <w:pPr>
              <w:tabs>
                <w:tab w:val="left" w:pos="360"/>
              </w:tabs>
              <w:jc w:val="both"/>
              <w:rPr>
                <w:sz w:val="26"/>
                <w:szCs w:val="26"/>
              </w:rPr>
            </w:pPr>
            <w:r w:rsidRPr="00A8401D">
              <w:rPr>
                <w:sz w:val="26"/>
                <w:szCs w:val="26"/>
              </w:rPr>
              <w:lastRenderedPageBreak/>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2010-2015</w:t>
            </w:r>
          </w:p>
        </w:tc>
        <w:tc>
          <w:tcPr>
            <w:tcW w:w="2011" w:type="dxa"/>
            <w:gridSpan w:val="2"/>
          </w:tcPr>
          <w:p w:rsidR="00C92C42" w:rsidRPr="00A8401D" w:rsidRDefault="00C92C42" w:rsidP="00A8401D">
            <w:pPr>
              <w:tabs>
                <w:tab w:val="left" w:pos="360"/>
              </w:tabs>
              <w:jc w:val="both"/>
              <w:rPr>
                <w:sz w:val="26"/>
                <w:szCs w:val="26"/>
              </w:rPr>
            </w:pPr>
            <w:r w:rsidRPr="00A8401D">
              <w:rPr>
                <w:sz w:val="26"/>
                <w:szCs w:val="26"/>
              </w:rPr>
              <w:lastRenderedPageBreak/>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 классные руководители</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D0418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Педагог</w:t>
            </w:r>
            <w:proofErr w:type="gramStart"/>
            <w:r w:rsidRPr="00A8401D">
              <w:rPr>
                <w:sz w:val="26"/>
                <w:szCs w:val="26"/>
              </w:rPr>
              <w:t>и-</w:t>
            </w:r>
            <w:proofErr w:type="gramEnd"/>
            <w:r w:rsidRPr="00A8401D">
              <w:rPr>
                <w:sz w:val="26"/>
                <w:szCs w:val="26"/>
              </w:rPr>
              <w:t xml:space="preserve"> организаторы</w:t>
            </w:r>
          </w:p>
        </w:tc>
      </w:tr>
      <w:tr w:rsidR="00C92C42" w:rsidRPr="00A8401D" w:rsidTr="00A8401D">
        <w:trPr>
          <w:trHeight w:val="63"/>
        </w:trPr>
        <w:tc>
          <w:tcPr>
            <w:tcW w:w="11073" w:type="dxa"/>
            <w:gridSpan w:val="9"/>
          </w:tcPr>
          <w:p w:rsidR="00C92C42" w:rsidRPr="00A8401D" w:rsidRDefault="00C92C42" w:rsidP="00AB4DD2">
            <w:pPr>
              <w:tabs>
                <w:tab w:val="left" w:pos="720"/>
              </w:tabs>
              <w:jc w:val="both"/>
              <w:rPr>
                <w:sz w:val="26"/>
                <w:szCs w:val="26"/>
              </w:rPr>
            </w:pPr>
            <w:r w:rsidRPr="00A8401D">
              <w:rPr>
                <w:color w:val="000000"/>
                <w:sz w:val="26"/>
                <w:szCs w:val="26"/>
              </w:rPr>
              <w:lastRenderedPageBreak/>
              <w:t xml:space="preserve">Ожидаемые результаты: наличие авторитетных лидеров самоуправления, детских и молодёжных организаций с навыками организаторской работы. Наличие жизнеспособной, апробированной и мобильной системы координационной работы органов самоуправления, </w:t>
            </w:r>
            <w:proofErr w:type="gramStart"/>
            <w:r w:rsidRPr="00A8401D">
              <w:rPr>
                <w:color w:val="000000"/>
                <w:sz w:val="26"/>
                <w:szCs w:val="26"/>
              </w:rPr>
              <w:t>выполняющими</w:t>
            </w:r>
            <w:proofErr w:type="gramEnd"/>
            <w:r w:rsidRPr="00A8401D">
              <w:rPr>
                <w:color w:val="000000"/>
                <w:sz w:val="26"/>
                <w:szCs w:val="26"/>
              </w:rPr>
              <w:t xml:space="preserve"> задачи школы, Устав организации. Снижение уровня агрессии и жестокости в сознании подростков, подростковой среде. Выполнение лидерами и учащимися административных функций управления и контроля. </w:t>
            </w:r>
          </w:p>
        </w:tc>
      </w:tr>
      <w:tr w:rsidR="00C92C42" w:rsidRPr="00A8401D" w:rsidTr="00D0418D">
        <w:trPr>
          <w:trHeight w:val="63"/>
        </w:trPr>
        <w:tc>
          <w:tcPr>
            <w:tcW w:w="2302" w:type="dxa"/>
          </w:tcPr>
          <w:p w:rsidR="00C92C42" w:rsidRPr="00A8401D" w:rsidRDefault="00C92C42" w:rsidP="00A8401D">
            <w:pPr>
              <w:tabs>
                <w:tab w:val="left" w:pos="360"/>
              </w:tabs>
              <w:rPr>
                <w:b/>
                <w:color w:val="000000"/>
                <w:sz w:val="26"/>
                <w:szCs w:val="26"/>
              </w:rPr>
            </w:pPr>
            <w:r w:rsidRPr="00A8401D">
              <w:rPr>
                <w:color w:val="000000"/>
                <w:sz w:val="26"/>
                <w:szCs w:val="26"/>
              </w:rPr>
              <w:t xml:space="preserve">каникулярный отдых - </w:t>
            </w:r>
            <w:r w:rsidRPr="00A8401D">
              <w:rPr>
                <w:sz w:val="26"/>
                <w:szCs w:val="26"/>
              </w:rPr>
              <w:t>подпрограмма</w:t>
            </w:r>
            <w:r w:rsidRPr="00A8401D">
              <w:rPr>
                <w:color w:val="000000"/>
                <w:sz w:val="26"/>
                <w:szCs w:val="26"/>
              </w:rPr>
              <w:t xml:space="preserve"> </w:t>
            </w:r>
            <w:r w:rsidRPr="00A8401D">
              <w:rPr>
                <w:b/>
                <w:color w:val="000000"/>
                <w:sz w:val="26"/>
                <w:szCs w:val="26"/>
              </w:rPr>
              <w:t>«Каникулы! Радужная страна!»</w:t>
            </w:r>
          </w:p>
          <w:p w:rsidR="00C92C42" w:rsidRPr="00A8401D" w:rsidRDefault="00C92C42" w:rsidP="00A8401D">
            <w:pPr>
              <w:tabs>
                <w:tab w:val="left" w:pos="360"/>
              </w:tabs>
              <w:jc w:val="both"/>
              <w:rPr>
                <w:sz w:val="26"/>
                <w:szCs w:val="26"/>
              </w:rPr>
            </w:pPr>
          </w:p>
        </w:tc>
        <w:tc>
          <w:tcPr>
            <w:tcW w:w="2712" w:type="dxa"/>
            <w:gridSpan w:val="2"/>
          </w:tcPr>
          <w:p w:rsidR="00C92C42" w:rsidRPr="00A8401D" w:rsidRDefault="00C92C42" w:rsidP="00A8401D">
            <w:pPr>
              <w:rPr>
                <w:b/>
                <w:sz w:val="26"/>
                <w:szCs w:val="26"/>
              </w:rPr>
            </w:pPr>
            <w:r w:rsidRPr="00A8401D">
              <w:rPr>
                <w:b/>
                <w:sz w:val="26"/>
                <w:szCs w:val="26"/>
              </w:rPr>
              <w:t>Цель:  создание возможностей для получения полноценного отдыха и успешной социализации детей и подростков  с учетом воспитательных возможностей дополнительного образования.</w:t>
            </w:r>
          </w:p>
          <w:p w:rsidR="00C92C42" w:rsidRPr="00A8401D" w:rsidRDefault="00C92C42" w:rsidP="00A8401D">
            <w:pPr>
              <w:tabs>
                <w:tab w:val="left" w:pos="360"/>
              </w:tabs>
              <w:jc w:val="both"/>
              <w:rPr>
                <w:i/>
                <w:sz w:val="26"/>
                <w:szCs w:val="26"/>
              </w:rPr>
            </w:pPr>
            <w:r w:rsidRPr="00A8401D">
              <w:rPr>
                <w:i/>
                <w:sz w:val="26"/>
                <w:szCs w:val="26"/>
              </w:rPr>
              <w:t>Задачи:</w:t>
            </w:r>
          </w:p>
          <w:p w:rsidR="00C92C42" w:rsidRPr="00A8401D" w:rsidRDefault="00C92C42" w:rsidP="00A8401D">
            <w:pPr>
              <w:tabs>
                <w:tab w:val="left" w:pos="360"/>
              </w:tabs>
              <w:jc w:val="both"/>
              <w:rPr>
                <w:sz w:val="26"/>
                <w:szCs w:val="26"/>
              </w:rPr>
            </w:pPr>
            <w:r w:rsidRPr="00A8401D">
              <w:rPr>
                <w:i/>
                <w:sz w:val="26"/>
                <w:szCs w:val="26"/>
              </w:rPr>
              <w:t>-</w:t>
            </w:r>
            <w:r w:rsidRPr="00A8401D">
              <w:rPr>
                <w:sz w:val="26"/>
                <w:szCs w:val="26"/>
              </w:rPr>
              <w:t xml:space="preserve"> создать условия для реализации и развития разносторонних интересов и увлечений детей в каникулярный период; </w:t>
            </w:r>
          </w:p>
          <w:p w:rsidR="00C92C42" w:rsidRPr="00A8401D" w:rsidRDefault="00C92C42" w:rsidP="00A8401D">
            <w:pPr>
              <w:tabs>
                <w:tab w:val="left" w:pos="360"/>
              </w:tabs>
              <w:jc w:val="both"/>
              <w:rPr>
                <w:sz w:val="26"/>
                <w:szCs w:val="26"/>
              </w:rPr>
            </w:pPr>
            <w:r w:rsidRPr="00A8401D">
              <w:rPr>
                <w:sz w:val="26"/>
                <w:szCs w:val="26"/>
              </w:rPr>
              <w:t>- создать условия для укрепления здоровья детей, привития навыков здорового и безопасного образа жизни;</w:t>
            </w:r>
          </w:p>
          <w:p w:rsidR="00C92C42" w:rsidRPr="00A8401D" w:rsidRDefault="00C92C42" w:rsidP="00A8401D">
            <w:pPr>
              <w:tabs>
                <w:tab w:val="left" w:pos="360"/>
              </w:tabs>
              <w:ind w:right="-148"/>
              <w:rPr>
                <w:sz w:val="26"/>
                <w:szCs w:val="26"/>
              </w:rPr>
            </w:pPr>
            <w:r w:rsidRPr="00A8401D">
              <w:rPr>
                <w:sz w:val="26"/>
                <w:szCs w:val="26"/>
              </w:rPr>
              <w:t xml:space="preserve">- развить связи  школы   с образовательными учреждениями, учреждениями культуры и спорта, детскими и молодежными организациями в организации каникулярного отдыха  детей и подростков; </w:t>
            </w:r>
          </w:p>
          <w:p w:rsidR="00A17795" w:rsidRDefault="00C92C42" w:rsidP="00A8401D">
            <w:pPr>
              <w:tabs>
                <w:tab w:val="left" w:pos="360"/>
              </w:tabs>
              <w:ind w:right="-148"/>
              <w:rPr>
                <w:sz w:val="26"/>
                <w:szCs w:val="26"/>
              </w:rPr>
            </w:pPr>
            <w:r w:rsidRPr="00A8401D">
              <w:rPr>
                <w:sz w:val="26"/>
                <w:szCs w:val="26"/>
              </w:rPr>
              <w:t xml:space="preserve"> - развитие интеллектуальных, творческих, </w:t>
            </w:r>
            <w:r w:rsidRPr="00A8401D">
              <w:rPr>
                <w:sz w:val="26"/>
                <w:szCs w:val="26"/>
              </w:rPr>
              <w:lastRenderedPageBreak/>
              <w:t>организаторских способностей детей и подростков;</w:t>
            </w:r>
          </w:p>
          <w:p w:rsidR="00C92C42" w:rsidRPr="00A8401D" w:rsidRDefault="00C92C42" w:rsidP="00A8401D">
            <w:pPr>
              <w:tabs>
                <w:tab w:val="left" w:pos="360"/>
              </w:tabs>
              <w:ind w:right="-148"/>
              <w:rPr>
                <w:sz w:val="26"/>
                <w:szCs w:val="26"/>
              </w:rPr>
            </w:pPr>
            <w:r w:rsidRPr="00A8401D">
              <w:rPr>
                <w:sz w:val="26"/>
                <w:szCs w:val="26"/>
              </w:rPr>
              <w:t xml:space="preserve"> -совершенствовать формы и содержание оздоровления детей; </w:t>
            </w:r>
          </w:p>
          <w:p w:rsidR="00C92C42" w:rsidRPr="00A8401D" w:rsidRDefault="00C92C42" w:rsidP="00A8401D">
            <w:pPr>
              <w:tabs>
                <w:tab w:val="left" w:pos="360"/>
              </w:tabs>
              <w:ind w:right="-148"/>
              <w:rPr>
                <w:sz w:val="26"/>
                <w:szCs w:val="26"/>
              </w:rPr>
            </w:pPr>
            <w:r w:rsidRPr="00A8401D">
              <w:rPr>
                <w:sz w:val="26"/>
                <w:szCs w:val="26"/>
              </w:rPr>
              <w:t>-вовлекать  детей и подростков в социально значимую деятельность;</w:t>
            </w:r>
          </w:p>
          <w:p w:rsidR="00C92C42" w:rsidRPr="00A8401D" w:rsidRDefault="00C92C42" w:rsidP="00A8401D">
            <w:pPr>
              <w:tabs>
                <w:tab w:val="left" w:pos="360"/>
              </w:tabs>
              <w:ind w:right="-148"/>
              <w:rPr>
                <w:sz w:val="26"/>
                <w:szCs w:val="26"/>
              </w:rPr>
            </w:pPr>
            <w:r w:rsidRPr="00A8401D">
              <w:rPr>
                <w:sz w:val="26"/>
                <w:szCs w:val="26"/>
              </w:rPr>
              <w:t xml:space="preserve"> -развивать навыки самоорганизации и продуктивного использования свободного времени. </w:t>
            </w:r>
          </w:p>
          <w:p w:rsidR="00C92C42" w:rsidRPr="00A8401D" w:rsidRDefault="00C92C42" w:rsidP="00A8401D">
            <w:pPr>
              <w:tabs>
                <w:tab w:val="left" w:pos="360"/>
              </w:tabs>
              <w:jc w:val="both"/>
              <w:rPr>
                <w:sz w:val="26"/>
                <w:szCs w:val="26"/>
              </w:rPr>
            </w:pPr>
          </w:p>
        </w:tc>
        <w:tc>
          <w:tcPr>
            <w:tcW w:w="3106" w:type="dxa"/>
            <w:gridSpan w:val="2"/>
          </w:tcPr>
          <w:p w:rsidR="00C92C42" w:rsidRPr="00A8401D" w:rsidRDefault="00C92C42" w:rsidP="00A8401D">
            <w:pPr>
              <w:spacing w:before="100" w:beforeAutospacing="1" w:after="100" w:afterAutospacing="1"/>
              <w:rPr>
                <w:sz w:val="26"/>
                <w:szCs w:val="26"/>
              </w:rPr>
            </w:pPr>
            <w:r w:rsidRPr="00A8401D">
              <w:rPr>
                <w:sz w:val="26"/>
                <w:szCs w:val="26"/>
              </w:rPr>
              <w:lastRenderedPageBreak/>
              <w:t>1</w:t>
            </w:r>
            <w:r w:rsidR="00D0418D">
              <w:rPr>
                <w:sz w:val="26"/>
                <w:szCs w:val="26"/>
              </w:rPr>
              <w:t>.</w:t>
            </w:r>
            <w:r w:rsidRPr="00A8401D">
              <w:rPr>
                <w:sz w:val="26"/>
                <w:szCs w:val="26"/>
              </w:rPr>
              <w:t>Ежегодная разработка программ и проектов в сфере организации отдыха детей и подростков в каникулярный период</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t>2</w:t>
            </w:r>
            <w:r w:rsidR="00D0418D">
              <w:rPr>
                <w:sz w:val="26"/>
                <w:szCs w:val="26"/>
              </w:rPr>
              <w:t>.</w:t>
            </w:r>
            <w:r w:rsidRPr="00A8401D">
              <w:rPr>
                <w:sz w:val="26"/>
                <w:szCs w:val="26"/>
              </w:rPr>
              <w:t xml:space="preserve">Разработка методического и сценарного материала для деятельности </w:t>
            </w:r>
            <w:proofErr w:type="gramStart"/>
            <w:r w:rsidRPr="00A8401D">
              <w:rPr>
                <w:sz w:val="26"/>
                <w:szCs w:val="26"/>
              </w:rPr>
              <w:t>лагеря</w:t>
            </w:r>
            <w:proofErr w:type="gramEnd"/>
            <w:r w:rsidRPr="00A8401D">
              <w:rPr>
                <w:sz w:val="26"/>
                <w:szCs w:val="26"/>
              </w:rPr>
              <w:t xml:space="preserve"> с дневным пребыванием согласно утвержденной программы</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t>3</w:t>
            </w:r>
            <w:r w:rsidR="00D0418D">
              <w:rPr>
                <w:sz w:val="26"/>
                <w:szCs w:val="26"/>
              </w:rPr>
              <w:t>.</w:t>
            </w:r>
            <w:r w:rsidRPr="00A8401D">
              <w:rPr>
                <w:sz w:val="26"/>
                <w:szCs w:val="26"/>
              </w:rPr>
              <w:t>Проведение обучающих семинаров для работников пришкольного лагеря по организации работы в   летний период</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t>4</w:t>
            </w:r>
            <w:r w:rsidR="00D0418D">
              <w:rPr>
                <w:sz w:val="26"/>
                <w:szCs w:val="26"/>
              </w:rPr>
              <w:t>.</w:t>
            </w:r>
            <w:r w:rsidRPr="00A8401D">
              <w:rPr>
                <w:sz w:val="26"/>
                <w:szCs w:val="26"/>
              </w:rPr>
              <w:t>Оказание инструктивно-методической помощи педагогическим работникам  лагеря.</w:t>
            </w:r>
          </w:p>
          <w:p w:rsidR="00C92C42" w:rsidRPr="00A8401D" w:rsidRDefault="00C92C42" w:rsidP="00A8401D">
            <w:pPr>
              <w:spacing w:before="100" w:beforeAutospacing="1" w:after="100" w:afterAutospacing="1"/>
              <w:rPr>
                <w:sz w:val="26"/>
                <w:szCs w:val="26"/>
              </w:rPr>
            </w:pPr>
            <w:r w:rsidRPr="00A8401D">
              <w:rPr>
                <w:sz w:val="26"/>
                <w:szCs w:val="26"/>
              </w:rPr>
              <w:t>5</w:t>
            </w:r>
            <w:r w:rsidR="00D0418D">
              <w:rPr>
                <w:sz w:val="26"/>
                <w:szCs w:val="26"/>
              </w:rPr>
              <w:t>.</w:t>
            </w:r>
            <w:r w:rsidRPr="00A8401D">
              <w:rPr>
                <w:sz w:val="26"/>
                <w:szCs w:val="26"/>
              </w:rPr>
              <w:t xml:space="preserve">Программы творческих мастерских для воспитанников  лагеря с дневным пребыванием по поддержке и развитию детской одаренности. </w:t>
            </w:r>
          </w:p>
          <w:p w:rsidR="00C92C42" w:rsidRPr="00A8401D" w:rsidRDefault="00C92C42" w:rsidP="00A8401D">
            <w:pPr>
              <w:spacing w:before="100" w:beforeAutospacing="1" w:after="100" w:afterAutospacing="1"/>
              <w:rPr>
                <w:sz w:val="26"/>
                <w:szCs w:val="26"/>
              </w:rPr>
            </w:pPr>
            <w:r w:rsidRPr="00A8401D">
              <w:rPr>
                <w:sz w:val="26"/>
                <w:szCs w:val="26"/>
              </w:rPr>
              <w:t>6</w:t>
            </w:r>
            <w:r w:rsidR="00D0418D">
              <w:rPr>
                <w:sz w:val="26"/>
                <w:szCs w:val="26"/>
              </w:rPr>
              <w:t>.</w:t>
            </w:r>
            <w:r w:rsidRPr="00A8401D">
              <w:rPr>
                <w:sz w:val="26"/>
                <w:szCs w:val="26"/>
              </w:rPr>
              <w:t>Пополнение методической библиотеки  изданий, освещающих проблемы  каникулярного отдыха</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lastRenderedPageBreak/>
              <w:t>7</w:t>
            </w:r>
            <w:r w:rsidR="00D0418D">
              <w:rPr>
                <w:sz w:val="26"/>
                <w:szCs w:val="26"/>
              </w:rPr>
              <w:t>.</w:t>
            </w:r>
            <w:r w:rsidRPr="00A8401D">
              <w:rPr>
                <w:sz w:val="26"/>
                <w:szCs w:val="26"/>
              </w:rPr>
              <w:t>Издание методических материалов, по организации отдыха и занятости детей в школе</w:t>
            </w:r>
            <w:r w:rsidR="00D0418D">
              <w:rPr>
                <w:sz w:val="26"/>
                <w:szCs w:val="26"/>
              </w:rPr>
              <w:t>.</w:t>
            </w:r>
          </w:p>
          <w:p w:rsidR="00C92C42" w:rsidRPr="00A8401D" w:rsidRDefault="00C92C42" w:rsidP="00A8401D">
            <w:pPr>
              <w:spacing w:before="100" w:beforeAutospacing="1" w:after="100" w:afterAutospacing="1"/>
              <w:rPr>
                <w:sz w:val="26"/>
                <w:szCs w:val="26"/>
              </w:rPr>
            </w:pPr>
            <w:r w:rsidRPr="00A8401D">
              <w:rPr>
                <w:sz w:val="26"/>
                <w:szCs w:val="26"/>
              </w:rPr>
              <w:t>8</w:t>
            </w:r>
            <w:r w:rsidR="00D0418D">
              <w:rPr>
                <w:sz w:val="26"/>
                <w:szCs w:val="26"/>
              </w:rPr>
              <w:t>.</w:t>
            </w:r>
            <w:r w:rsidRPr="00A8401D">
              <w:rPr>
                <w:sz w:val="26"/>
                <w:szCs w:val="26"/>
              </w:rPr>
              <w:t xml:space="preserve">Отражение реализации программы, хода летней оздоровительной кампании в средствах массовой информации. </w:t>
            </w:r>
          </w:p>
          <w:p w:rsidR="00C92C42" w:rsidRPr="00A8401D" w:rsidRDefault="00C92C42" w:rsidP="00A8401D">
            <w:pPr>
              <w:spacing w:before="100" w:beforeAutospacing="1" w:after="100" w:afterAutospacing="1"/>
              <w:rPr>
                <w:sz w:val="26"/>
                <w:szCs w:val="26"/>
              </w:rPr>
            </w:pPr>
            <w:r w:rsidRPr="00A8401D">
              <w:rPr>
                <w:sz w:val="26"/>
                <w:szCs w:val="26"/>
              </w:rPr>
              <w:t>9</w:t>
            </w:r>
            <w:r w:rsidR="00D0418D">
              <w:rPr>
                <w:sz w:val="26"/>
                <w:szCs w:val="26"/>
              </w:rPr>
              <w:t>.</w:t>
            </w:r>
            <w:r w:rsidRPr="00A8401D">
              <w:rPr>
                <w:sz w:val="26"/>
                <w:szCs w:val="26"/>
              </w:rPr>
              <w:t>Вводная диагностика для изучения ожиданий детей от смены в лагере</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t>10</w:t>
            </w:r>
            <w:r w:rsidR="00D0418D">
              <w:rPr>
                <w:sz w:val="26"/>
                <w:szCs w:val="26"/>
              </w:rPr>
              <w:t>.</w:t>
            </w:r>
            <w:r w:rsidRPr="00A8401D">
              <w:rPr>
                <w:sz w:val="26"/>
                <w:szCs w:val="26"/>
              </w:rPr>
              <w:t>Вводная диагностика родителей для изучения показателей здоровья и особенностей личности детей-участников лагеря</w:t>
            </w:r>
            <w:r w:rsidR="00D0418D">
              <w:rPr>
                <w:sz w:val="26"/>
                <w:szCs w:val="26"/>
              </w:rPr>
              <w:t>.</w:t>
            </w:r>
            <w:r w:rsidRPr="00A8401D">
              <w:rPr>
                <w:sz w:val="26"/>
                <w:szCs w:val="26"/>
              </w:rPr>
              <w:t xml:space="preserve"> </w:t>
            </w:r>
          </w:p>
          <w:p w:rsidR="00C92C42" w:rsidRPr="00A8401D" w:rsidRDefault="00C92C42" w:rsidP="00A8401D">
            <w:pPr>
              <w:spacing w:before="100" w:beforeAutospacing="1" w:after="100" w:afterAutospacing="1"/>
              <w:rPr>
                <w:sz w:val="26"/>
                <w:szCs w:val="26"/>
              </w:rPr>
            </w:pPr>
            <w:r w:rsidRPr="00A8401D">
              <w:rPr>
                <w:sz w:val="26"/>
                <w:szCs w:val="26"/>
              </w:rPr>
              <w:t>11</w:t>
            </w:r>
            <w:r w:rsidR="00D0418D">
              <w:rPr>
                <w:sz w:val="26"/>
                <w:szCs w:val="26"/>
              </w:rPr>
              <w:t>.</w:t>
            </w:r>
            <w:r w:rsidRPr="00A8401D">
              <w:rPr>
                <w:sz w:val="26"/>
                <w:szCs w:val="26"/>
              </w:rPr>
              <w:t>Текущая диагностика пребывания в лагере, ощущений от времяпрепровождения, эмоциональных состояний детей</w:t>
            </w:r>
            <w:r w:rsidR="00D0418D">
              <w:rPr>
                <w:sz w:val="26"/>
                <w:szCs w:val="26"/>
              </w:rPr>
              <w:t>.</w:t>
            </w:r>
          </w:p>
          <w:p w:rsidR="00C92C42" w:rsidRPr="00A8401D" w:rsidRDefault="00C92C42" w:rsidP="00A8401D">
            <w:pPr>
              <w:spacing w:before="100" w:beforeAutospacing="1" w:after="100" w:afterAutospacing="1"/>
              <w:rPr>
                <w:sz w:val="26"/>
                <w:szCs w:val="26"/>
              </w:rPr>
            </w:pPr>
            <w:r w:rsidRPr="00A8401D">
              <w:rPr>
                <w:sz w:val="26"/>
                <w:szCs w:val="26"/>
              </w:rPr>
              <w:t>12</w:t>
            </w:r>
            <w:r w:rsidR="00D0418D">
              <w:rPr>
                <w:sz w:val="26"/>
                <w:szCs w:val="26"/>
              </w:rPr>
              <w:t>.</w:t>
            </w:r>
            <w:proofErr w:type="gramStart"/>
            <w:r w:rsidRPr="00A8401D">
              <w:rPr>
                <w:sz w:val="26"/>
                <w:szCs w:val="26"/>
              </w:rPr>
              <w:t>Заключительная</w:t>
            </w:r>
            <w:proofErr w:type="gramEnd"/>
            <w:r w:rsidRPr="00A8401D">
              <w:rPr>
                <w:sz w:val="26"/>
                <w:szCs w:val="26"/>
              </w:rPr>
              <w:t xml:space="preserve"> экспресс-диагностика для изучения результативности образовательно-воспитательного процесса в лагере. </w:t>
            </w:r>
          </w:p>
          <w:p w:rsidR="00C92C42" w:rsidRPr="00A8401D" w:rsidRDefault="00C92C42" w:rsidP="00A8401D">
            <w:pPr>
              <w:spacing w:before="100" w:beforeAutospacing="1" w:after="100" w:afterAutospacing="1"/>
              <w:rPr>
                <w:sz w:val="26"/>
                <w:szCs w:val="26"/>
              </w:rPr>
            </w:pPr>
            <w:r w:rsidRPr="00A8401D">
              <w:rPr>
                <w:sz w:val="26"/>
                <w:szCs w:val="26"/>
              </w:rPr>
              <w:t>13</w:t>
            </w:r>
            <w:r w:rsidR="00D0418D">
              <w:rPr>
                <w:sz w:val="26"/>
                <w:szCs w:val="26"/>
              </w:rPr>
              <w:t>.</w:t>
            </w:r>
            <w:r w:rsidRPr="00A8401D">
              <w:rPr>
                <w:sz w:val="26"/>
                <w:szCs w:val="26"/>
              </w:rPr>
              <w:t>Подготовка  нормативно-правовых  актов, регулирующих  организацию  отдыха, оздоровления, занятости  детей  и  подростков</w:t>
            </w:r>
            <w:r w:rsidR="00D0418D">
              <w:rPr>
                <w:sz w:val="26"/>
                <w:szCs w:val="26"/>
              </w:rPr>
              <w:t>.</w:t>
            </w:r>
          </w:p>
          <w:p w:rsidR="00C92C42" w:rsidRPr="00A8401D" w:rsidRDefault="00C92C42" w:rsidP="00A8401D">
            <w:pPr>
              <w:rPr>
                <w:sz w:val="26"/>
                <w:szCs w:val="26"/>
              </w:rPr>
            </w:pPr>
            <w:r w:rsidRPr="00A8401D">
              <w:rPr>
                <w:sz w:val="26"/>
                <w:szCs w:val="26"/>
              </w:rPr>
              <w:t>14</w:t>
            </w:r>
            <w:r w:rsidR="00D0418D">
              <w:rPr>
                <w:sz w:val="26"/>
                <w:szCs w:val="26"/>
              </w:rPr>
              <w:t>.</w:t>
            </w:r>
            <w:r w:rsidRPr="00A8401D">
              <w:rPr>
                <w:sz w:val="26"/>
                <w:szCs w:val="26"/>
              </w:rPr>
              <w:t>Участие в городском конкурсе Программ летних оздоровительных лагерей</w:t>
            </w:r>
            <w:r w:rsidR="00D0418D">
              <w:rPr>
                <w:sz w:val="26"/>
                <w:szCs w:val="26"/>
              </w:rPr>
              <w:t>.</w:t>
            </w:r>
          </w:p>
          <w:p w:rsidR="00C92C42" w:rsidRPr="00A8401D" w:rsidRDefault="00C92C42" w:rsidP="00A8401D">
            <w:pPr>
              <w:spacing w:before="100" w:beforeAutospacing="1" w:after="100" w:afterAutospacing="1"/>
              <w:rPr>
                <w:sz w:val="26"/>
                <w:szCs w:val="26"/>
              </w:rPr>
            </w:pPr>
            <w:r w:rsidRPr="00A8401D">
              <w:rPr>
                <w:sz w:val="26"/>
                <w:szCs w:val="26"/>
              </w:rPr>
              <w:t>15</w:t>
            </w:r>
            <w:r w:rsidR="00D0418D">
              <w:rPr>
                <w:sz w:val="26"/>
                <w:szCs w:val="26"/>
              </w:rPr>
              <w:t>.</w:t>
            </w:r>
            <w:r w:rsidRPr="00A8401D">
              <w:rPr>
                <w:sz w:val="26"/>
                <w:szCs w:val="26"/>
              </w:rPr>
              <w:t xml:space="preserve">Проведение инструктажа </w:t>
            </w:r>
            <w:proofErr w:type="gramStart"/>
            <w:r w:rsidRPr="00A8401D">
              <w:rPr>
                <w:sz w:val="26"/>
                <w:szCs w:val="26"/>
              </w:rPr>
              <w:t>по</w:t>
            </w:r>
            <w:proofErr w:type="gramEnd"/>
            <w:r w:rsidRPr="00A8401D">
              <w:rPr>
                <w:sz w:val="26"/>
                <w:szCs w:val="26"/>
              </w:rPr>
              <w:t xml:space="preserve"> ОТ, ППБ </w:t>
            </w:r>
            <w:proofErr w:type="gramStart"/>
            <w:r w:rsidRPr="00A8401D">
              <w:rPr>
                <w:sz w:val="26"/>
                <w:szCs w:val="26"/>
              </w:rPr>
              <w:lastRenderedPageBreak/>
              <w:t>для</w:t>
            </w:r>
            <w:proofErr w:type="gramEnd"/>
            <w:r w:rsidRPr="00A8401D">
              <w:rPr>
                <w:sz w:val="26"/>
                <w:szCs w:val="26"/>
              </w:rPr>
              <w:t xml:space="preserve"> коллектива школы, задействованного в организации каникулярного отдыха и оздоровления детей.</w:t>
            </w:r>
          </w:p>
          <w:p w:rsidR="00C92C42" w:rsidRPr="00A8401D" w:rsidRDefault="00C92C42" w:rsidP="00A8401D">
            <w:pPr>
              <w:spacing w:before="100" w:beforeAutospacing="1" w:after="100" w:afterAutospacing="1"/>
              <w:rPr>
                <w:sz w:val="26"/>
                <w:szCs w:val="26"/>
              </w:rPr>
            </w:pPr>
            <w:r w:rsidRPr="00A8401D">
              <w:rPr>
                <w:sz w:val="26"/>
                <w:szCs w:val="26"/>
              </w:rPr>
              <w:t>16</w:t>
            </w:r>
            <w:r w:rsidR="00D0418D">
              <w:rPr>
                <w:sz w:val="26"/>
                <w:szCs w:val="26"/>
              </w:rPr>
              <w:t>.</w:t>
            </w:r>
            <w:r w:rsidRPr="00A8401D">
              <w:rPr>
                <w:sz w:val="26"/>
                <w:szCs w:val="26"/>
              </w:rPr>
              <w:t>Составление информационных стендов</w:t>
            </w:r>
            <w:proofErr w:type="gramStart"/>
            <w:r w:rsidRPr="00A8401D">
              <w:rPr>
                <w:sz w:val="26"/>
                <w:szCs w:val="26"/>
              </w:rPr>
              <w:t xml:space="preserve"> ,</w:t>
            </w:r>
            <w:proofErr w:type="gramEnd"/>
            <w:r w:rsidRPr="00A8401D">
              <w:rPr>
                <w:sz w:val="26"/>
                <w:szCs w:val="26"/>
              </w:rPr>
              <w:t xml:space="preserve"> отражающих всевозможные формы каникулярной занятости и оздоровления учащихся школы, для учащихся и родительской общественности.</w:t>
            </w:r>
          </w:p>
          <w:p w:rsidR="00C92C42" w:rsidRPr="00A8401D" w:rsidRDefault="00C92C42" w:rsidP="00A8401D">
            <w:pPr>
              <w:spacing w:before="100" w:beforeAutospacing="1" w:after="100" w:afterAutospacing="1"/>
              <w:rPr>
                <w:sz w:val="26"/>
                <w:szCs w:val="26"/>
              </w:rPr>
            </w:pPr>
            <w:r w:rsidRPr="00A8401D">
              <w:rPr>
                <w:sz w:val="26"/>
                <w:szCs w:val="26"/>
              </w:rPr>
              <w:t>17</w:t>
            </w:r>
            <w:r w:rsidR="00D0418D">
              <w:rPr>
                <w:sz w:val="26"/>
                <w:szCs w:val="26"/>
              </w:rPr>
              <w:t>.</w:t>
            </w:r>
            <w:r w:rsidRPr="00A8401D">
              <w:rPr>
                <w:sz w:val="26"/>
                <w:szCs w:val="26"/>
              </w:rPr>
              <w:t>Выступление на  общешкольных родительских собраниях по вопросам организации каникулярного отдыха, занятости и оздоровления учащихся.</w:t>
            </w:r>
          </w:p>
          <w:p w:rsidR="00C92C42" w:rsidRPr="00A8401D" w:rsidRDefault="00C92C42" w:rsidP="00A8401D">
            <w:pPr>
              <w:spacing w:before="100" w:beforeAutospacing="1" w:after="100" w:afterAutospacing="1"/>
              <w:rPr>
                <w:sz w:val="26"/>
                <w:szCs w:val="26"/>
              </w:rPr>
            </w:pPr>
            <w:r w:rsidRPr="00A8401D">
              <w:rPr>
                <w:sz w:val="26"/>
                <w:szCs w:val="26"/>
              </w:rPr>
              <w:t>18</w:t>
            </w:r>
            <w:r w:rsidR="00D0418D">
              <w:rPr>
                <w:sz w:val="26"/>
                <w:szCs w:val="26"/>
              </w:rPr>
              <w:t>.</w:t>
            </w:r>
            <w:r w:rsidRPr="00A8401D">
              <w:rPr>
                <w:sz w:val="26"/>
                <w:szCs w:val="26"/>
              </w:rPr>
              <w:t xml:space="preserve">Формирование  кадрового  состава  лагерей  </w:t>
            </w:r>
          </w:p>
          <w:p w:rsidR="00C92C42" w:rsidRPr="00A8401D" w:rsidRDefault="00C92C42" w:rsidP="00A8401D">
            <w:pPr>
              <w:spacing w:before="100" w:beforeAutospacing="1" w:after="100" w:afterAutospacing="1"/>
              <w:rPr>
                <w:sz w:val="26"/>
                <w:szCs w:val="26"/>
              </w:rPr>
            </w:pPr>
            <w:r w:rsidRPr="00A8401D">
              <w:rPr>
                <w:sz w:val="26"/>
                <w:szCs w:val="26"/>
              </w:rPr>
              <w:t>19</w:t>
            </w:r>
            <w:r w:rsidR="00D0418D">
              <w:rPr>
                <w:sz w:val="26"/>
                <w:szCs w:val="26"/>
              </w:rPr>
              <w:t>.</w:t>
            </w:r>
            <w:r w:rsidRPr="00A8401D">
              <w:rPr>
                <w:sz w:val="26"/>
                <w:szCs w:val="26"/>
              </w:rPr>
              <w:t>Прохождение  медицинского  осмотра  всех  организаторов  летней  оздоровительной  кампании</w:t>
            </w:r>
            <w:r w:rsidR="00D0418D">
              <w:rPr>
                <w:sz w:val="26"/>
                <w:szCs w:val="26"/>
              </w:rPr>
              <w:t>.</w:t>
            </w:r>
          </w:p>
          <w:p w:rsidR="00C92C42" w:rsidRPr="00D0418D" w:rsidRDefault="00C92C42" w:rsidP="00AB4DD2">
            <w:pPr>
              <w:spacing w:before="100" w:beforeAutospacing="1" w:after="100" w:afterAutospacing="1"/>
              <w:rPr>
                <w:sz w:val="26"/>
                <w:szCs w:val="26"/>
              </w:rPr>
            </w:pPr>
            <w:r w:rsidRPr="00A8401D">
              <w:rPr>
                <w:sz w:val="26"/>
                <w:szCs w:val="26"/>
              </w:rPr>
              <w:t>20</w:t>
            </w:r>
            <w:r w:rsidR="00D0418D">
              <w:rPr>
                <w:sz w:val="26"/>
                <w:szCs w:val="26"/>
              </w:rPr>
              <w:t>.</w:t>
            </w:r>
            <w:r w:rsidRPr="00A8401D">
              <w:rPr>
                <w:sz w:val="26"/>
                <w:szCs w:val="26"/>
              </w:rPr>
              <w:t xml:space="preserve">Комиссионная  приемка  </w:t>
            </w:r>
            <w:r w:rsidR="00AB4DD2">
              <w:rPr>
                <w:sz w:val="26"/>
                <w:szCs w:val="26"/>
              </w:rPr>
              <w:t>о</w:t>
            </w:r>
            <w:r w:rsidRPr="00A8401D">
              <w:rPr>
                <w:sz w:val="26"/>
                <w:szCs w:val="26"/>
              </w:rPr>
              <w:t>здоровительных  лагерей  дневного  пребывания.</w:t>
            </w:r>
          </w:p>
        </w:tc>
        <w:tc>
          <w:tcPr>
            <w:tcW w:w="1045" w:type="dxa"/>
            <w:gridSpan w:val="3"/>
          </w:tcPr>
          <w:p w:rsidR="00C92C42" w:rsidRPr="00A8401D" w:rsidRDefault="00C92C42" w:rsidP="00A8401D">
            <w:pPr>
              <w:tabs>
                <w:tab w:val="left" w:pos="360"/>
              </w:tabs>
              <w:jc w:val="both"/>
              <w:rPr>
                <w:sz w:val="26"/>
                <w:szCs w:val="26"/>
              </w:rPr>
            </w:pPr>
            <w:r w:rsidRPr="00A8401D">
              <w:rPr>
                <w:sz w:val="26"/>
                <w:szCs w:val="26"/>
              </w:rPr>
              <w:lastRenderedPageBreak/>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D0418D" w:rsidRPr="00A8401D" w:rsidRDefault="00D0418D"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2010-2015</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D0418D">
            <w:pPr>
              <w:tabs>
                <w:tab w:val="left" w:pos="360"/>
              </w:tabs>
              <w:ind w:right="-69"/>
              <w:jc w:val="both"/>
              <w:rPr>
                <w:sz w:val="26"/>
                <w:szCs w:val="26"/>
              </w:rPr>
            </w:pPr>
            <w:r w:rsidRPr="00A8401D">
              <w:rPr>
                <w:sz w:val="26"/>
                <w:szCs w:val="26"/>
              </w:rPr>
              <w:t>2010-2015</w:t>
            </w:r>
          </w:p>
          <w:p w:rsidR="00C92C42" w:rsidRPr="00A8401D" w:rsidRDefault="00C92C42" w:rsidP="00D0418D">
            <w:pPr>
              <w:tabs>
                <w:tab w:val="left" w:pos="360"/>
              </w:tabs>
              <w:ind w:left="-56" w:right="-69"/>
              <w:jc w:val="both"/>
              <w:rPr>
                <w:sz w:val="26"/>
                <w:szCs w:val="26"/>
              </w:rPr>
            </w:pPr>
            <w:r w:rsidRPr="00A8401D">
              <w:rPr>
                <w:sz w:val="26"/>
                <w:szCs w:val="26"/>
              </w:rPr>
              <w:t>(апрель)</w:t>
            </w:r>
          </w:p>
          <w:p w:rsidR="00C92C42" w:rsidRPr="00A8401D" w:rsidRDefault="00C92C42" w:rsidP="00D0418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lastRenderedPageBreak/>
              <w:t>2010-2015</w:t>
            </w:r>
          </w:p>
          <w:p w:rsidR="00C92C42" w:rsidRPr="00A8401D" w:rsidRDefault="00C92C42" w:rsidP="00A8401D">
            <w:pPr>
              <w:tabs>
                <w:tab w:val="left" w:pos="360"/>
              </w:tabs>
              <w:ind w:left="-56" w:right="-69"/>
              <w:jc w:val="both"/>
              <w:rPr>
                <w:sz w:val="26"/>
                <w:szCs w:val="26"/>
              </w:rPr>
            </w:pPr>
            <w:r w:rsidRPr="00A8401D">
              <w:rPr>
                <w:sz w:val="26"/>
                <w:szCs w:val="26"/>
              </w:rPr>
              <w:t>После смен</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r w:rsidRPr="00A8401D">
              <w:rPr>
                <w:sz w:val="26"/>
                <w:szCs w:val="26"/>
              </w:rPr>
              <w:t>После смен</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Default="00AB4DD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lastRenderedPageBreak/>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p w:rsidR="00C92C42" w:rsidRPr="00A8401D" w:rsidRDefault="00C92C4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p>
          <w:p w:rsidR="00C92C42" w:rsidRDefault="00C92C42" w:rsidP="00A8401D">
            <w:pPr>
              <w:tabs>
                <w:tab w:val="left" w:pos="360"/>
              </w:tabs>
              <w:ind w:left="-56" w:right="-69"/>
              <w:jc w:val="both"/>
              <w:rPr>
                <w:sz w:val="26"/>
                <w:szCs w:val="26"/>
              </w:rPr>
            </w:pPr>
          </w:p>
          <w:p w:rsidR="00AB4DD2" w:rsidRPr="00A8401D" w:rsidRDefault="00AB4DD2" w:rsidP="00A8401D">
            <w:pPr>
              <w:tabs>
                <w:tab w:val="left" w:pos="360"/>
              </w:tabs>
              <w:ind w:left="-56" w:right="-69"/>
              <w:jc w:val="both"/>
              <w:rPr>
                <w:sz w:val="26"/>
                <w:szCs w:val="26"/>
              </w:rPr>
            </w:pPr>
          </w:p>
          <w:p w:rsidR="00C92C42" w:rsidRPr="00A8401D" w:rsidRDefault="00C92C42" w:rsidP="00A8401D">
            <w:pPr>
              <w:tabs>
                <w:tab w:val="left" w:pos="360"/>
              </w:tabs>
              <w:ind w:left="-56" w:right="-69"/>
              <w:jc w:val="both"/>
              <w:rPr>
                <w:sz w:val="26"/>
                <w:szCs w:val="26"/>
              </w:rPr>
            </w:pPr>
            <w:r w:rsidRPr="00A8401D">
              <w:rPr>
                <w:sz w:val="26"/>
                <w:szCs w:val="26"/>
              </w:rPr>
              <w:t>2010-2015</w:t>
            </w:r>
          </w:p>
        </w:tc>
        <w:tc>
          <w:tcPr>
            <w:tcW w:w="1908" w:type="dxa"/>
          </w:tcPr>
          <w:p w:rsidR="00C92C42" w:rsidRPr="00A8401D" w:rsidRDefault="00C92C42" w:rsidP="00A8401D">
            <w:pPr>
              <w:tabs>
                <w:tab w:val="left" w:pos="360"/>
              </w:tabs>
              <w:jc w:val="both"/>
              <w:rPr>
                <w:sz w:val="26"/>
                <w:szCs w:val="26"/>
              </w:rPr>
            </w:pPr>
            <w:r w:rsidRPr="00A8401D">
              <w:rPr>
                <w:sz w:val="26"/>
                <w:szCs w:val="26"/>
              </w:rPr>
              <w:lastRenderedPageBreak/>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 педагог- психолог</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 руководители кружков</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B4DD2" w:rsidRPr="00A8401D" w:rsidRDefault="00AB4DD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lastRenderedPageBreak/>
              <w:t xml:space="preserve">Зам. </w:t>
            </w:r>
            <w:r w:rsidR="00AB4DD2">
              <w:rPr>
                <w:sz w:val="26"/>
                <w:szCs w:val="26"/>
              </w:rPr>
              <w:t>д</w:t>
            </w:r>
            <w:r w:rsidRPr="00A8401D">
              <w:rPr>
                <w:sz w:val="26"/>
                <w:szCs w:val="26"/>
              </w:rPr>
              <w:t>иректора по ТБ</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B4DD2" w:rsidRPr="00A8401D" w:rsidRDefault="00AB4DD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 педагог</w:t>
            </w:r>
            <w:proofErr w:type="gramStart"/>
            <w:r w:rsidRPr="00A8401D">
              <w:rPr>
                <w:sz w:val="26"/>
                <w:szCs w:val="26"/>
              </w:rPr>
              <w:t>и-</w:t>
            </w:r>
            <w:proofErr w:type="gramEnd"/>
            <w:r w:rsidRPr="00A8401D">
              <w:rPr>
                <w:sz w:val="26"/>
                <w:szCs w:val="26"/>
              </w:rPr>
              <w:t xml:space="preserve"> организаторы</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r w:rsidRPr="00A8401D">
              <w:rPr>
                <w:sz w:val="26"/>
                <w:szCs w:val="26"/>
              </w:rPr>
              <w:t>ЗДВР</w:t>
            </w:r>
          </w:p>
          <w:p w:rsidR="00C92C42" w:rsidRPr="00A8401D" w:rsidRDefault="00C92C42" w:rsidP="00A8401D">
            <w:pPr>
              <w:tabs>
                <w:tab w:val="left" w:pos="360"/>
              </w:tabs>
              <w:jc w:val="both"/>
              <w:rPr>
                <w:sz w:val="26"/>
                <w:szCs w:val="26"/>
              </w:rPr>
            </w:pPr>
          </w:p>
          <w:p w:rsidR="00C92C42" w:rsidRPr="00A8401D" w:rsidRDefault="00C92C42" w:rsidP="00A8401D">
            <w:pPr>
              <w:tabs>
                <w:tab w:val="left" w:pos="360"/>
              </w:tabs>
              <w:jc w:val="both"/>
              <w:rPr>
                <w:sz w:val="26"/>
                <w:szCs w:val="26"/>
              </w:rPr>
            </w:pPr>
          </w:p>
          <w:p w:rsidR="00C92C42" w:rsidRDefault="00C92C42" w:rsidP="00A8401D">
            <w:pPr>
              <w:tabs>
                <w:tab w:val="left" w:pos="360"/>
              </w:tabs>
              <w:jc w:val="both"/>
              <w:rPr>
                <w:sz w:val="26"/>
                <w:szCs w:val="26"/>
              </w:rPr>
            </w:pPr>
          </w:p>
          <w:p w:rsidR="00AB4DD2" w:rsidRDefault="00AB4DD2" w:rsidP="00A8401D">
            <w:pPr>
              <w:tabs>
                <w:tab w:val="left" w:pos="360"/>
              </w:tabs>
              <w:jc w:val="both"/>
              <w:rPr>
                <w:sz w:val="26"/>
                <w:szCs w:val="26"/>
              </w:rPr>
            </w:pPr>
          </w:p>
          <w:p w:rsidR="00AB4DD2" w:rsidRPr="00A8401D" w:rsidRDefault="00AB4DD2" w:rsidP="00A8401D">
            <w:pPr>
              <w:tabs>
                <w:tab w:val="left" w:pos="360"/>
              </w:tabs>
              <w:jc w:val="both"/>
              <w:rPr>
                <w:sz w:val="26"/>
                <w:szCs w:val="26"/>
              </w:rPr>
            </w:pPr>
          </w:p>
          <w:p w:rsidR="00C92C42" w:rsidRPr="00A8401D" w:rsidRDefault="00C92C42" w:rsidP="00AB4DD2">
            <w:pPr>
              <w:tabs>
                <w:tab w:val="left" w:pos="360"/>
              </w:tabs>
              <w:ind w:hanging="108"/>
              <w:jc w:val="both"/>
              <w:rPr>
                <w:sz w:val="26"/>
                <w:szCs w:val="26"/>
              </w:rPr>
            </w:pPr>
            <w:r w:rsidRPr="00A8401D">
              <w:rPr>
                <w:sz w:val="26"/>
                <w:szCs w:val="26"/>
              </w:rPr>
              <w:t>администрация</w:t>
            </w:r>
          </w:p>
        </w:tc>
      </w:tr>
      <w:tr w:rsidR="00C92C42" w:rsidRPr="00A8401D" w:rsidTr="00A8401D">
        <w:trPr>
          <w:trHeight w:val="63"/>
        </w:trPr>
        <w:tc>
          <w:tcPr>
            <w:tcW w:w="11073" w:type="dxa"/>
            <w:gridSpan w:val="9"/>
          </w:tcPr>
          <w:p w:rsidR="00C92C42" w:rsidRPr="00A8401D" w:rsidRDefault="00C92C42" w:rsidP="00AB4DD2">
            <w:pPr>
              <w:spacing w:before="100" w:beforeAutospacing="1"/>
              <w:ind w:firstLine="551"/>
              <w:jc w:val="both"/>
              <w:rPr>
                <w:sz w:val="26"/>
                <w:szCs w:val="26"/>
              </w:rPr>
            </w:pPr>
            <w:r w:rsidRPr="00A8401D">
              <w:rPr>
                <w:sz w:val="26"/>
                <w:szCs w:val="26"/>
              </w:rPr>
              <w:lastRenderedPageBreak/>
              <w:t xml:space="preserve">Ожидаемые результаты: вовлечение большого числа учащихся в досуговую деятельность и повышение уровня сплоченности коллектива. Снижение правонарушений учащимися, организация активного и полезного отдыха. </w:t>
            </w:r>
          </w:p>
          <w:p w:rsidR="00C92C42" w:rsidRPr="00A8401D" w:rsidRDefault="00C92C42" w:rsidP="00AB4DD2">
            <w:pPr>
              <w:tabs>
                <w:tab w:val="left" w:pos="360"/>
              </w:tabs>
              <w:ind w:firstLine="551"/>
              <w:jc w:val="both"/>
              <w:rPr>
                <w:sz w:val="26"/>
                <w:szCs w:val="26"/>
              </w:rPr>
            </w:pPr>
            <w:r w:rsidRPr="00A8401D">
              <w:rPr>
                <w:sz w:val="26"/>
                <w:szCs w:val="26"/>
              </w:rPr>
              <w:t>Улучшение психического и физического здоровья учащихся</w:t>
            </w:r>
            <w:proofErr w:type="gramStart"/>
            <w:r w:rsidRPr="00A8401D">
              <w:rPr>
                <w:sz w:val="26"/>
                <w:szCs w:val="26"/>
              </w:rPr>
              <w:t>.</w:t>
            </w:r>
            <w:proofErr w:type="gramEnd"/>
            <w:r w:rsidRPr="00A8401D">
              <w:rPr>
                <w:sz w:val="26"/>
                <w:szCs w:val="26"/>
              </w:rPr>
              <w:t xml:space="preserve"> - </w:t>
            </w:r>
            <w:proofErr w:type="gramStart"/>
            <w:r w:rsidRPr="00A8401D">
              <w:rPr>
                <w:sz w:val="26"/>
                <w:szCs w:val="26"/>
              </w:rPr>
              <w:t>с</w:t>
            </w:r>
            <w:proofErr w:type="gramEnd"/>
            <w:r w:rsidRPr="00A8401D">
              <w:rPr>
                <w:sz w:val="26"/>
                <w:szCs w:val="26"/>
              </w:rPr>
              <w:t>окращение детского и подрост</w:t>
            </w:r>
            <w:r w:rsidR="00AB4DD2">
              <w:rPr>
                <w:sz w:val="26"/>
                <w:szCs w:val="26"/>
              </w:rPr>
              <w:t xml:space="preserve">кового травматизма и гибели в </w:t>
            </w:r>
            <w:r w:rsidRPr="00A8401D">
              <w:rPr>
                <w:sz w:val="26"/>
                <w:szCs w:val="26"/>
              </w:rPr>
              <w:t>каникулярные периоды. Развитие разносторонних интересов и увлечений детей в каникулярный период. Укрепление здоровья детей, привитие навыков здорового и безопасного образа жизни</w:t>
            </w:r>
            <w:r w:rsidR="00AB4DD2">
              <w:rPr>
                <w:sz w:val="26"/>
                <w:szCs w:val="26"/>
              </w:rPr>
              <w:t>.</w:t>
            </w:r>
          </w:p>
          <w:p w:rsidR="00C92C42" w:rsidRPr="00A8401D" w:rsidRDefault="00C92C42" w:rsidP="00AB4DD2">
            <w:pPr>
              <w:tabs>
                <w:tab w:val="left" w:pos="360"/>
              </w:tabs>
              <w:ind w:firstLine="551"/>
              <w:jc w:val="both"/>
              <w:rPr>
                <w:sz w:val="26"/>
                <w:szCs w:val="26"/>
              </w:rPr>
            </w:pPr>
            <w:r w:rsidRPr="00A8401D">
              <w:rPr>
                <w:sz w:val="26"/>
                <w:szCs w:val="26"/>
              </w:rPr>
              <w:t>Содействие укреплению связей школы с другими организациями и учреждениями в сфере организации</w:t>
            </w:r>
            <w:r w:rsidR="00AB4DD2">
              <w:rPr>
                <w:sz w:val="26"/>
                <w:szCs w:val="26"/>
              </w:rPr>
              <w:t xml:space="preserve"> отдыха и оздоровления детей, </w:t>
            </w:r>
            <w:r w:rsidRPr="00A8401D">
              <w:rPr>
                <w:sz w:val="26"/>
                <w:szCs w:val="26"/>
              </w:rPr>
              <w:t>использование инновационных подходов и новых форм отдыха, оздоровления, занятости детей.</w:t>
            </w:r>
          </w:p>
        </w:tc>
      </w:tr>
      <w:tr w:rsidR="00C92C42" w:rsidRPr="00E94FB6" w:rsidTr="00A8401D">
        <w:trPr>
          <w:trHeight w:val="63"/>
        </w:trPr>
        <w:tc>
          <w:tcPr>
            <w:tcW w:w="2302" w:type="dxa"/>
          </w:tcPr>
          <w:p w:rsidR="00C92C42" w:rsidRPr="00E94FB6" w:rsidRDefault="00C92C42" w:rsidP="00AB4DD2">
            <w:pPr>
              <w:tabs>
                <w:tab w:val="left" w:pos="360"/>
              </w:tabs>
              <w:rPr>
                <w:sz w:val="26"/>
                <w:szCs w:val="26"/>
              </w:rPr>
            </w:pPr>
            <w:r w:rsidRPr="00E94FB6">
              <w:rPr>
                <w:color w:val="000000"/>
                <w:sz w:val="26"/>
                <w:szCs w:val="26"/>
              </w:rPr>
              <w:lastRenderedPageBreak/>
              <w:t>Работа с семье</w:t>
            </w:r>
            <w:proofErr w:type="gramStart"/>
            <w:r w:rsidRPr="00E94FB6">
              <w:rPr>
                <w:color w:val="000000"/>
                <w:sz w:val="26"/>
                <w:szCs w:val="26"/>
              </w:rPr>
              <w:t>й-</w:t>
            </w:r>
            <w:proofErr w:type="gramEnd"/>
            <w:r w:rsidRPr="00E94FB6">
              <w:rPr>
                <w:color w:val="000000"/>
                <w:sz w:val="26"/>
                <w:szCs w:val="26"/>
              </w:rPr>
              <w:t xml:space="preserve"> </w:t>
            </w:r>
            <w:r w:rsidRPr="00E94FB6">
              <w:rPr>
                <w:sz w:val="26"/>
                <w:szCs w:val="26"/>
              </w:rPr>
              <w:t>подпрограмма</w:t>
            </w:r>
            <w:r w:rsidRPr="00E94FB6">
              <w:rPr>
                <w:color w:val="000000"/>
                <w:sz w:val="26"/>
                <w:szCs w:val="26"/>
              </w:rPr>
              <w:t xml:space="preserve"> </w:t>
            </w:r>
            <w:r w:rsidR="00AB4DD2" w:rsidRPr="00E94FB6">
              <w:rPr>
                <w:b/>
                <w:color w:val="000000"/>
                <w:sz w:val="26"/>
                <w:szCs w:val="26"/>
              </w:rPr>
              <w:t>«Семья и ш</w:t>
            </w:r>
            <w:r w:rsidRPr="00E94FB6">
              <w:rPr>
                <w:b/>
                <w:color w:val="000000"/>
                <w:sz w:val="26"/>
                <w:szCs w:val="26"/>
              </w:rPr>
              <w:t>кола»</w:t>
            </w:r>
          </w:p>
        </w:tc>
        <w:tc>
          <w:tcPr>
            <w:tcW w:w="2712" w:type="dxa"/>
            <w:gridSpan w:val="2"/>
          </w:tcPr>
          <w:p w:rsidR="00C92C42" w:rsidRPr="00E94FB6" w:rsidRDefault="00C92C42" w:rsidP="00A8401D">
            <w:pPr>
              <w:rPr>
                <w:b/>
                <w:sz w:val="26"/>
                <w:szCs w:val="26"/>
              </w:rPr>
            </w:pPr>
            <w:r w:rsidRPr="00E94FB6">
              <w:rPr>
                <w:b/>
                <w:sz w:val="26"/>
                <w:szCs w:val="26"/>
              </w:rPr>
              <w:t xml:space="preserve"> Цель: объединить усилия школы и семьи для создания условий социальной реабилитации и адаптации детей.</w:t>
            </w:r>
          </w:p>
          <w:p w:rsidR="00C92C42" w:rsidRPr="00E94FB6" w:rsidRDefault="00C92C42" w:rsidP="00A8401D">
            <w:pPr>
              <w:rPr>
                <w:b/>
                <w:i/>
                <w:sz w:val="26"/>
                <w:szCs w:val="26"/>
              </w:rPr>
            </w:pPr>
            <w:r w:rsidRPr="00E94FB6">
              <w:rPr>
                <w:b/>
                <w:i/>
                <w:sz w:val="26"/>
                <w:szCs w:val="26"/>
              </w:rPr>
              <w:t xml:space="preserve">Задачи: </w:t>
            </w:r>
          </w:p>
          <w:p w:rsidR="00C92C42" w:rsidRPr="00E94FB6" w:rsidRDefault="00C92C42" w:rsidP="00A8401D">
            <w:pPr>
              <w:rPr>
                <w:b/>
                <w:sz w:val="26"/>
                <w:szCs w:val="26"/>
              </w:rPr>
            </w:pPr>
            <w:r w:rsidRPr="00E94FB6">
              <w:rPr>
                <w:b/>
                <w:sz w:val="26"/>
                <w:szCs w:val="26"/>
              </w:rPr>
              <w:t>-</w:t>
            </w:r>
            <w:r w:rsidRPr="00E94FB6">
              <w:rPr>
                <w:sz w:val="26"/>
                <w:szCs w:val="26"/>
              </w:rPr>
              <w:t xml:space="preserve"> организовать  действенную помощь родителям в вопросах воспитания;</w:t>
            </w:r>
          </w:p>
          <w:p w:rsidR="00C92C42" w:rsidRPr="00E94FB6" w:rsidRDefault="00C92C42" w:rsidP="00A8401D">
            <w:pPr>
              <w:rPr>
                <w:sz w:val="26"/>
                <w:szCs w:val="26"/>
              </w:rPr>
            </w:pPr>
            <w:r w:rsidRPr="00E94FB6">
              <w:rPr>
                <w:sz w:val="26"/>
                <w:szCs w:val="26"/>
              </w:rPr>
              <w:t>-добиваться участия каждой  семьи  в жизни классного коллектива;</w:t>
            </w:r>
          </w:p>
          <w:p w:rsidR="00C92C42" w:rsidRPr="00E94FB6" w:rsidRDefault="00C92C42" w:rsidP="00A8401D">
            <w:pPr>
              <w:rPr>
                <w:sz w:val="26"/>
                <w:szCs w:val="26"/>
              </w:rPr>
            </w:pPr>
            <w:r w:rsidRPr="00E94FB6">
              <w:rPr>
                <w:sz w:val="26"/>
                <w:szCs w:val="26"/>
              </w:rPr>
              <w:t>-создать единое сообщество учащихся, учителя и родителей.</w:t>
            </w:r>
          </w:p>
          <w:p w:rsidR="00C92C42" w:rsidRPr="00E94FB6" w:rsidRDefault="00C92C42" w:rsidP="00A8401D">
            <w:pPr>
              <w:rPr>
                <w:sz w:val="26"/>
                <w:szCs w:val="26"/>
              </w:rPr>
            </w:pPr>
            <w:r w:rsidRPr="00E94FB6">
              <w:rPr>
                <w:sz w:val="26"/>
                <w:szCs w:val="26"/>
              </w:rPr>
              <w:t>- организовать методическую работу с педагогами по проблеме взаимодействия с семьей;</w:t>
            </w:r>
          </w:p>
          <w:p w:rsidR="00C92C42" w:rsidRPr="00E94FB6" w:rsidRDefault="00C92C42" w:rsidP="00A8401D">
            <w:pPr>
              <w:rPr>
                <w:sz w:val="26"/>
                <w:szCs w:val="26"/>
              </w:rPr>
            </w:pPr>
            <w:r w:rsidRPr="00E94FB6">
              <w:rPr>
                <w:sz w:val="26"/>
                <w:szCs w:val="26"/>
              </w:rPr>
              <w:t>- разработать и обеспечить систему стимулирования:</w:t>
            </w:r>
          </w:p>
          <w:p w:rsidR="00C92C42" w:rsidRPr="00E94FB6" w:rsidRDefault="00C92C42" w:rsidP="00A8401D">
            <w:pPr>
              <w:rPr>
                <w:sz w:val="26"/>
                <w:szCs w:val="26"/>
              </w:rPr>
            </w:pPr>
            <w:r w:rsidRPr="00E94FB6">
              <w:rPr>
                <w:sz w:val="26"/>
                <w:szCs w:val="26"/>
              </w:rPr>
              <w:t>а)</w:t>
            </w:r>
            <w:r w:rsidR="00AB4DD2" w:rsidRPr="00E94FB6">
              <w:rPr>
                <w:sz w:val="26"/>
                <w:szCs w:val="26"/>
              </w:rPr>
              <w:t xml:space="preserve"> </w:t>
            </w:r>
            <w:r w:rsidRPr="00E94FB6">
              <w:rPr>
                <w:sz w:val="26"/>
                <w:szCs w:val="26"/>
              </w:rPr>
              <w:t>участия родителей в воспитании детей;</w:t>
            </w:r>
          </w:p>
          <w:p w:rsidR="00C92C42" w:rsidRPr="00E94FB6" w:rsidRDefault="00C92C42" w:rsidP="00A8401D">
            <w:pPr>
              <w:rPr>
                <w:sz w:val="26"/>
                <w:szCs w:val="26"/>
              </w:rPr>
            </w:pPr>
            <w:r w:rsidRPr="00E94FB6">
              <w:rPr>
                <w:sz w:val="26"/>
                <w:szCs w:val="26"/>
              </w:rPr>
              <w:t>б)</w:t>
            </w:r>
            <w:r w:rsidR="00AB4DD2" w:rsidRPr="00E94FB6">
              <w:rPr>
                <w:sz w:val="26"/>
                <w:szCs w:val="26"/>
              </w:rPr>
              <w:t xml:space="preserve"> </w:t>
            </w:r>
            <w:r w:rsidRPr="00E94FB6">
              <w:rPr>
                <w:sz w:val="26"/>
                <w:szCs w:val="26"/>
              </w:rPr>
              <w:t>участия родителей в организации учебн</w:t>
            </w:r>
            <w:proofErr w:type="gramStart"/>
            <w:r w:rsidRPr="00E94FB6">
              <w:rPr>
                <w:sz w:val="26"/>
                <w:szCs w:val="26"/>
              </w:rPr>
              <w:t>о-</w:t>
            </w:r>
            <w:proofErr w:type="gramEnd"/>
            <w:r w:rsidRPr="00E94FB6">
              <w:rPr>
                <w:sz w:val="26"/>
                <w:szCs w:val="26"/>
              </w:rPr>
              <w:t xml:space="preserve"> воспитательного процесса школы и класса;</w:t>
            </w:r>
          </w:p>
          <w:p w:rsidR="00C92C42" w:rsidRPr="00E94FB6" w:rsidRDefault="00C92C42" w:rsidP="00A8401D">
            <w:pPr>
              <w:rPr>
                <w:sz w:val="26"/>
                <w:szCs w:val="26"/>
              </w:rPr>
            </w:pPr>
            <w:r w:rsidRPr="00E94FB6">
              <w:rPr>
                <w:sz w:val="26"/>
                <w:szCs w:val="26"/>
              </w:rPr>
              <w:t>в)</w:t>
            </w:r>
            <w:r w:rsidR="00AB4DD2" w:rsidRPr="00E94FB6">
              <w:rPr>
                <w:sz w:val="26"/>
                <w:szCs w:val="26"/>
              </w:rPr>
              <w:t xml:space="preserve"> </w:t>
            </w:r>
            <w:r w:rsidRPr="00E94FB6">
              <w:rPr>
                <w:sz w:val="26"/>
                <w:szCs w:val="26"/>
              </w:rPr>
              <w:t>взаимодействия родителей и детей в учебном и воспитательном процессе;</w:t>
            </w:r>
          </w:p>
          <w:p w:rsidR="00C92C42" w:rsidRPr="00E94FB6" w:rsidRDefault="00C92C42" w:rsidP="00A8401D">
            <w:pPr>
              <w:rPr>
                <w:sz w:val="26"/>
                <w:szCs w:val="26"/>
              </w:rPr>
            </w:pPr>
            <w:r w:rsidRPr="00E94FB6">
              <w:rPr>
                <w:sz w:val="26"/>
                <w:szCs w:val="26"/>
              </w:rPr>
              <w:t>г)</w:t>
            </w:r>
            <w:r w:rsidR="00AB4DD2" w:rsidRPr="00E94FB6">
              <w:rPr>
                <w:sz w:val="26"/>
                <w:szCs w:val="26"/>
              </w:rPr>
              <w:t xml:space="preserve"> </w:t>
            </w:r>
            <w:r w:rsidRPr="00E94FB6">
              <w:rPr>
                <w:sz w:val="26"/>
                <w:szCs w:val="26"/>
              </w:rPr>
              <w:t>роста профессионализма педагогов в решении этой проблемы</w:t>
            </w:r>
          </w:p>
          <w:p w:rsidR="00C92C42" w:rsidRPr="00E94FB6" w:rsidRDefault="00C92C42" w:rsidP="00A8401D">
            <w:pPr>
              <w:rPr>
                <w:b/>
                <w:sz w:val="26"/>
                <w:szCs w:val="26"/>
              </w:rPr>
            </w:pPr>
            <w:r w:rsidRPr="00E94FB6">
              <w:rPr>
                <w:sz w:val="26"/>
                <w:szCs w:val="26"/>
              </w:rPr>
              <w:t xml:space="preserve">- поднять престиж родительского комитета класса в решении вопросов </w:t>
            </w:r>
            <w:r w:rsidRPr="00E94FB6">
              <w:rPr>
                <w:sz w:val="26"/>
                <w:szCs w:val="26"/>
              </w:rPr>
              <w:lastRenderedPageBreak/>
              <w:t>жизнедеятельности класса;</w:t>
            </w:r>
          </w:p>
          <w:p w:rsidR="00C92C42" w:rsidRPr="00E94FB6" w:rsidRDefault="00C92C42" w:rsidP="00A8401D">
            <w:pPr>
              <w:ind w:left="720"/>
              <w:rPr>
                <w:b/>
                <w:sz w:val="26"/>
                <w:szCs w:val="26"/>
              </w:rPr>
            </w:pPr>
          </w:p>
          <w:p w:rsidR="00C92C42" w:rsidRPr="00E94FB6" w:rsidRDefault="00C92C42" w:rsidP="00A8401D">
            <w:pPr>
              <w:tabs>
                <w:tab w:val="left" w:pos="360"/>
              </w:tabs>
              <w:jc w:val="both"/>
              <w:rPr>
                <w:sz w:val="26"/>
                <w:szCs w:val="26"/>
              </w:rPr>
            </w:pPr>
          </w:p>
        </w:tc>
        <w:tc>
          <w:tcPr>
            <w:tcW w:w="3106" w:type="dxa"/>
            <w:gridSpan w:val="2"/>
          </w:tcPr>
          <w:p w:rsidR="00C92C42" w:rsidRPr="00E94FB6" w:rsidRDefault="00C92C42" w:rsidP="00AB4DD2">
            <w:pPr>
              <w:rPr>
                <w:color w:val="000000"/>
                <w:sz w:val="26"/>
                <w:szCs w:val="26"/>
              </w:rPr>
            </w:pPr>
            <w:r w:rsidRPr="00E94FB6">
              <w:rPr>
                <w:bCs/>
                <w:color w:val="000000"/>
                <w:sz w:val="26"/>
                <w:szCs w:val="26"/>
              </w:rPr>
              <w:lastRenderedPageBreak/>
              <w:t>1.</w:t>
            </w:r>
            <w:r w:rsidRPr="00E94FB6">
              <w:rPr>
                <w:color w:val="000000"/>
                <w:sz w:val="26"/>
                <w:szCs w:val="26"/>
              </w:rPr>
              <w:t xml:space="preserve"> Проведение тематических классных часов и внеклассных мероприятий.</w:t>
            </w:r>
          </w:p>
          <w:p w:rsidR="00AB4DD2" w:rsidRPr="00E94FB6" w:rsidRDefault="00AB4DD2" w:rsidP="00AB4DD2">
            <w:pPr>
              <w:rPr>
                <w:color w:val="000000"/>
                <w:sz w:val="26"/>
                <w:szCs w:val="26"/>
              </w:rPr>
            </w:pPr>
          </w:p>
          <w:p w:rsidR="00C92C42" w:rsidRPr="00E94FB6" w:rsidRDefault="00C92C42" w:rsidP="00AB4DD2">
            <w:pPr>
              <w:rPr>
                <w:color w:val="000000"/>
                <w:sz w:val="26"/>
                <w:szCs w:val="26"/>
              </w:rPr>
            </w:pPr>
            <w:r w:rsidRPr="00E94FB6">
              <w:rPr>
                <w:b/>
                <w:bCs/>
                <w:color w:val="000000"/>
                <w:sz w:val="26"/>
                <w:szCs w:val="26"/>
              </w:rPr>
              <w:t>2.</w:t>
            </w:r>
            <w:r w:rsidRPr="00E94FB6">
              <w:rPr>
                <w:color w:val="000000"/>
                <w:sz w:val="26"/>
                <w:szCs w:val="26"/>
              </w:rPr>
              <w:t>   Проведение «круглого стола» с участием всех субъектов педагогического процесса по проблемам семейного воспитания.</w:t>
            </w:r>
          </w:p>
          <w:p w:rsidR="00AB4DD2" w:rsidRPr="00E94FB6" w:rsidRDefault="00AB4DD2" w:rsidP="00AB4DD2">
            <w:pPr>
              <w:rPr>
                <w:color w:val="000000"/>
                <w:sz w:val="26"/>
                <w:szCs w:val="26"/>
              </w:rPr>
            </w:pPr>
          </w:p>
          <w:p w:rsidR="00C92C42" w:rsidRPr="00E94FB6" w:rsidRDefault="00C92C42" w:rsidP="00AB4DD2">
            <w:pPr>
              <w:tabs>
                <w:tab w:val="left" w:pos="2844"/>
              </w:tabs>
              <w:rPr>
                <w:color w:val="000000"/>
                <w:sz w:val="26"/>
                <w:szCs w:val="26"/>
              </w:rPr>
            </w:pPr>
            <w:r w:rsidRPr="00E94FB6">
              <w:rPr>
                <w:b/>
                <w:bCs/>
                <w:color w:val="000000"/>
                <w:sz w:val="26"/>
                <w:szCs w:val="26"/>
              </w:rPr>
              <w:t>3.</w:t>
            </w:r>
            <w:r w:rsidRPr="00E94FB6">
              <w:rPr>
                <w:color w:val="000000"/>
                <w:sz w:val="26"/>
                <w:szCs w:val="26"/>
              </w:rPr>
              <w:t>     Проведение совместных с родителями и учителями досугово - развлекательных игр, фольклорных, театрализованных праздников и спортивных мероприятий.</w:t>
            </w:r>
          </w:p>
          <w:p w:rsidR="00AB4DD2" w:rsidRPr="00E94FB6" w:rsidRDefault="00AB4DD2" w:rsidP="00AB4DD2">
            <w:pPr>
              <w:tabs>
                <w:tab w:val="left" w:pos="2844"/>
              </w:tabs>
              <w:rPr>
                <w:color w:val="000000"/>
                <w:sz w:val="26"/>
                <w:szCs w:val="26"/>
              </w:rPr>
            </w:pPr>
          </w:p>
          <w:p w:rsidR="00AB4DD2" w:rsidRPr="00E94FB6" w:rsidRDefault="00C92C42" w:rsidP="00AB4DD2">
            <w:pPr>
              <w:rPr>
                <w:color w:val="000000"/>
                <w:sz w:val="26"/>
                <w:szCs w:val="26"/>
              </w:rPr>
            </w:pPr>
            <w:r w:rsidRPr="00E94FB6">
              <w:rPr>
                <w:b/>
                <w:bCs/>
                <w:color w:val="000000"/>
                <w:sz w:val="26"/>
                <w:szCs w:val="26"/>
              </w:rPr>
              <w:t>4.</w:t>
            </w:r>
            <w:r w:rsidRPr="00E94FB6">
              <w:rPr>
                <w:color w:val="000000"/>
                <w:sz w:val="26"/>
                <w:szCs w:val="26"/>
              </w:rPr>
              <w:t>     Участие в тематических конкурсах ДПИ, рисунков и фотографий.</w:t>
            </w:r>
          </w:p>
          <w:p w:rsidR="00C92C42" w:rsidRPr="00E94FB6" w:rsidRDefault="00C92C42" w:rsidP="00AB4DD2">
            <w:pPr>
              <w:rPr>
                <w:color w:val="000000"/>
                <w:sz w:val="26"/>
                <w:szCs w:val="26"/>
              </w:rPr>
            </w:pPr>
            <w:r w:rsidRPr="00E94FB6">
              <w:rPr>
                <w:color w:val="000000"/>
                <w:sz w:val="26"/>
                <w:szCs w:val="26"/>
              </w:rPr>
              <w:t xml:space="preserve"> </w:t>
            </w:r>
          </w:p>
          <w:p w:rsidR="00C92C42" w:rsidRPr="00E94FB6" w:rsidRDefault="00C92C42" w:rsidP="00AB4DD2">
            <w:pPr>
              <w:rPr>
                <w:color w:val="000000"/>
                <w:sz w:val="26"/>
                <w:szCs w:val="26"/>
              </w:rPr>
            </w:pPr>
            <w:r w:rsidRPr="00E94FB6">
              <w:rPr>
                <w:color w:val="000000"/>
                <w:sz w:val="26"/>
                <w:szCs w:val="26"/>
              </w:rPr>
              <w:t>5.Организация профориентационной работы (</w:t>
            </w:r>
            <w:proofErr w:type="spellStart"/>
            <w:r w:rsidRPr="00E94FB6">
              <w:rPr>
                <w:color w:val="000000"/>
                <w:sz w:val="26"/>
                <w:szCs w:val="26"/>
              </w:rPr>
              <w:t>очные</w:t>
            </w:r>
            <w:proofErr w:type="gramStart"/>
            <w:r w:rsidRPr="00E94FB6">
              <w:rPr>
                <w:color w:val="000000"/>
                <w:sz w:val="26"/>
                <w:szCs w:val="26"/>
              </w:rPr>
              <w:t>,з</w:t>
            </w:r>
            <w:proofErr w:type="gramEnd"/>
            <w:r w:rsidRPr="00E94FB6">
              <w:rPr>
                <w:color w:val="000000"/>
                <w:sz w:val="26"/>
                <w:szCs w:val="26"/>
              </w:rPr>
              <w:t>аочные</w:t>
            </w:r>
            <w:proofErr w:type="spellEnd"/>
            <w:r w:rsidRPr="00E94FB6">
              <w:rPr>
                <w:color w:val="000000"/>
                <w:sz w:val="26"/>
                <w:szCs w:val="26"/>
              </w:rPr>
              <w:t xml:space="preserve"> игры- путешествия на предприятие, экскурсии, встречи с представителями различных профессий)</w:t>
            </w:r>
            <w:r w:rsidR="00AB4DD2" w:rsidRPr="00E94FB6">
              <w:rPr>
                <w:color w:val="000000"/>
                <w:sz w:val="26"/>
                <w:szCs w:val="26"/>
              </w:rPr>
              <w:t>.</w:t>
            </w:r>
          </w:p>
          <w:p w:rsidR="00AB4DD2" w:rsidRPr="00E94FB6" w:rsidRDefault="00AB4DD2" w:rsidP="00AB4DD2">
            <w:pPr>
              <w:rPr>
                <w:color w:val="000000"/>
                <w:sz w:val="26"/>
                <w:szCs w:val="26"/>
              </w:rPr>
            </w:pPr>
          </w:p>
          <w:p w:rsidR="00C92C42" w:rsidRPr="00E94FB6" w:rsidRDefault="00C92C42" w:rsidP="00AB4DD2">
            <w:pPr>
              <w:rPr>
                <w:color w:val="000000"/>
                <w:sz w:val="26"/>
                <w:szCs w:val="26"/>
              </w:rPr>
            </w:pPr>
            <w:r w:rsidRPr="00E94FB6">
              <w:rPr>
                <w:color w:val="000000"/>
                <w:sz w:val="26"/>
                <w:szCs w:val="26"/>
              </w:rPr>
              <w:t>6.Дни открытых дверей.</w:t>
            </w:r>
          </w:p>
          <w:p w:rsidR="00C92C42" w:rsidRPr="00E94FB6" w:rsidRDefault="00C92C42" w:rsidP="00AB4DD2">
            <w:pPr>
              <w:rPr>
                <w:color w:val="000000"/>
                <w:sz w:val="26"/>
                <w:szCs w:val="26"/>
              </w:rPr>
            </w:pPr>
          </w:p>
          <w:p w:rsidR="00C92C42" w:rsidRPr="00E94FB6" w:rsidRDefault="00C92C42" w:rsidP="00AB4DD2">
            <w:pPr>
              <w:rPr>
                <w:color w:val="000000"/>
                <w:sz w:val="26"/>
                <w:szCs w:val="26"/>
              </w:rPr>
            </w:pPr>
            <w:r w:rsidRPr="00E94FB6">
              <w:rPr>
                <w:color w:val="000000"/>
                <w:sz w:val="26"/>
                <w:szCs w:val="26"/>
              </w:rPr>
              <w:t>7.Изучение семей (социальный паспорт)</w:t>
            </w:r>
          </w:p>
          <w:p w:rsidR="00C92C42" w:rsidRPr="00E94FB6" w:rsidRDefault="00C92C42" w:rsidP="00AB4DD2">
            <w:pPr>
              <w:rPr>
                <w:color w:val="000000"/>
                <w:sz w:val="26"/>
                <w:szCs w:val="26"/>
              </w:rPr>
            </w:pPr>
          </w:p>
          <w:p w:rsidR="00C92C42" w:rsidRPr="00E94FB6" w:rsidRDefault="00C92C42" w:rsidP="00AB4DD2">
            <w:pPr>
              <w:rPr>
                <w:color w:val="000000"/>
                <w:sz w:val="26"/>
                <w:szCs w:val="26"/>
              </w:rPr>
            </w:pPr>
            <w:r w:rsidRPr="00E94FB6">
              <w:rPr>
                <w:color w:val="000000"/>
                <w:sz w:val="26"/>
                <w:szCs w:val="26"/>
              </w:rPr>
              <w:t>8.Изучение запроса, заказа родителей на содержание и формы обучения детей.</w:t>
            </w:r>
          </w:p>
          <w:p w:rsidR="00AB4DD2" w:rsidRPr="00E94FB6" w:rsidRDefault="00AB4DD2" w:rsidP="00AB4DD2">
            <w:pPr>
              <w:rPr>
                <w:color w:val="000000"/>
                <w:sz w:val="26"/>
                <w:szCs w:val="26"/>
              </w:rPr>
            </w:pPr>
          </w:p>
          <w:p w:rsidR="00C92C42" w:rsidRPr="00E94FB6" w:rsidRDefault="00C92C42" w:rsidP="00A8401D">
            <w:pPr>
              <w:rPr>
                <w:color w:val="000000"/>
                <w:sz w:val="26"/>
                <w:szCs w:val="26"/>
              </w:rPr>
            </w:pPr>
            <w:r w:rsidRPr="00E94FB6">
              <w:rPr>
                <w:color w:val="000000"/>
                <w:sz w:val="26"/>
                <w:szCs w:val="26"/>
              </w:rPr>
              <w:t>9.Организация обмена опытом педагогов по взаимодействию с семьей.</w:t>
            </w:r>
          </w:p>
          <w:p w:rsidR="00AB4DD2" w:rsidRPr="00E94FB6" w:rsidRDefault="00AB4DD2" w:rsidP="00A8401D">
            <w:pPr>
              <w:rPr>
                <w:color w:val="000000"/>
                <w:sz w:val="26"/>
                <w:szCs w:val="26"/>
              </w:rPr>
            </w:pPr>
          </w:p>
          <w:p w:rsidR="00C92C42" w:rsidRPr="00E94FB6" w:rsidRDefault="00C92C42" w:rsidP="00A8401D">
            <w:pPr>
              <w:rPr>
                <w:color w:val="000000"/>
                <w:sz w:val="26"/>
                <w:szCs w:val="26"/>
              </w:rPr>
            </w:pPr>
            <w:r w:rsidRPr="00E94FB6">
              <w:rPr>
                <w:color w:val="000000"/>
                <w:sz w:val="26"/>
                <w:szCs w:val="26"/>
              </w:rPr>
              <w:t>10.Проведение тренингов по проблемам общения с родителями и детьми.</w:t>
            </w:r>
          </w:p>
          <w:p w:rsidR="00AB4DD2" w:rsidRPr="00E94FB6" w:rsidRDefault="00AB4DD2" w:rsidP="00A8401D">
            <w:pPr>
              <w:rPr>
                <w:color w:val="000000"/>
                <w:sz w:val="26"/>
                <w:szCs w:val="26"/>
              </w:rPr>
            </w:pPr>
          </w:p>
          <w:p w:rsidR="00C92C42" w:rsidRPr="00E94FB6" w:rsidRDefault="00C92C42" w:rsidP="00A8401D">
            <w:pPr>
              <w:rPr>
                <w:color w:val="000000"/>
                <w:sz w:val="26"/>
                <w:szCs w:val="26"/>
              </w:rPr>
            </w:pPr>
            <w:r w:rsidRPr="00E94FB6">
              <w:rPr>
                <w:color w:val="000000"/>
                <w:sz w:val="26"/>
                <w:szCs w:val="26"/>
              </w:rPr>
              <w:t>11.Создание метод</w:t>
            </w:r>
            <w:r w:rsidR="00AB4DD2" w:rsidRPr="00E94FB6">
              <w:rPr>
                <w:color w:val="000000"/>
                <w:sz w:val="26"/>
                <w:szCs w:val="26"/>
              </w:rPr>
              <w:t>ического сборника для педагогов</w:t>
            </w:r>
            <w:r w:rsidRPr="00E94FB6">
              <w:rPr>
                <w:color w:val="000000"/>
                <w:sz w:val="26"/>
                <w:szCs w:val="26"/>
              </w:rPr>
              <w:t>:</w:t>
            </w:r>
          </w:p>
          <w:p w:rsidR="00C92C42" w:rsidRPr="00E94FB6" w:rsidRDefault="00C92C42" w:rsidP="00A8401D">
            <w:pPr>
              <w:ind w:right="-160"/>
              <w:rPr>
                <w:color w:val="000000"/>
                <w:sz w:val="26"/>
                <w:szCs w:val="26"/>
              </w:rPr>
            </w:pPr>
            <w:r w:rsidRPr="00E94FB6">
              <w:rPr>
                <w:color w:val="000000"/>
                <w:sz w:val="26"/>
                <w:szCs w:val="26"/>
              </w:rPr>
              <w:t xml:space="preserve"> - изучение семьи школьника;</w:t>
            </w:r>
          </w:p>
          <w:p w:rsidR="00C92C42" w:rsidRPr="00E94FB6" w:rsidRDefault="00C92C42" w:rsidP="00A8401D">
            <w:pPr>
              <w:rPr>
                <w:color w:val="000000"/>
                <w:sz w:val="26"/>
                <w:szCs w:val="26"/>
              </w:rPr>
            </w:pPr>
            <w:r w:rsidRPr="00E94FB6">
              <w:rPr>
                <w:color w:val="000000"/>
                <w:sz w:val="26"/>
                <w:szCs w:val="26"/>
              </w:rPr>
              <w:t>- родительские собрания;</w:t>
            </w:r>
          </w:p>
          <w:p w:rsidR="00C92C42" w:rsidRPr="00E94FB6" w:rsidRDefault="00C92C42" w:rsidP="00A8401D">
            <w:pPr>
              <w:rPr>
                <w:color w:val="000000"/>
                <w:sz w:val="26"/>
                <w:szCs w:val="26"/>
              </w:rPr>
            </w:pPr>
            <w:r w:rsidRPr="00E94FB6">
              <w:rPr>
                <w:color w:val="000000"/>
                <w:sz w:val="26"/>
                <w:szCs w:val="26"/>
              </w:rPr>
              <w:t>- формы взаимодействия школы и семьи.</w:t>
            </w:r>
          </w:p>
          <w:p w:rsidR="00AB4DD2" w:rsidRPr="00E94FB6" w:rsidRDefault="00AB4DD2" w:rsidP="00A8401D">
            <w:pPr>
              <w:rPr>
                <w:color w:val="000000"/>
                <w:sz w:val="26"/>
                <w:szCs w:val="26"/>
              </w:rPr>
            </w:pPr>
          </w:p>
          <w:p w:rsidR="00C92C42" w:rsidRPr="00E94FB6" w:rsidRDefault="00C92C42" w:rsidP="00A8401D">
            <w:pPr>
              <w:rPr>
                <w:color w:val="000000"/>
                <w:sz w:val="26"/>
                <w:szCs w:val="26"/>
              </w:rPr>
            </w:pPr>
            <w:r w:rsidRPr="00E94FB6">
              <w:rPr>
                <w:color w:val="000000"/>
                <w:sz w:val="26"/>
                <w:szCs w:val="26"/>
              </w:rPr>
              <w:t>12.Поощрение деятельности родителей:</w:t>
            </w:r>
          </w:p>
          <w:p w:rsidR="00C92C42" w:rsidRPr="00E94FB6" w:rsidRDefault="00C92C42" w:rsidP="00A8401D">
            <w:pPr>
              <w:rPr>
                <w:color w:val="000000"/>
                <w:sz w:val="26"/>
                <w:szCs w:val="26"/>
              </w:rPr>
            </w:pPr>
            <w:r w:rsidRPr="00E94FB6">
              <w:rPr>
                <w:color w:val="000000"/>
                <w:sz w:val="26"/>
                <w:szCs w:val="26"/>
              </w:rPr>
              <w:t>- оформление благодарственных писем;</w:t>
            </w:r>
          </w:p>
          <w:p w:rsidR="00C92C42" w:rsidRPr="00E94FB6" w:rsidRDefault="00C92C42" w:rsidP="00A8401D">
            <w:pPr>
              <w:rPr>
                <w:color w:val="000000"/>
                <w:sz w:val="26"/>
                <w:szCs w:val="26"/>
              </w:rPr>
            </w:pPr>
            <w:r w:rsidRPr="00E94FB6">
              <w:rPr>
                <w:color w:val="000000"/>
                <w:sz w:val="26"/>
                <w:szCs w:val="26"/>
              </w:rPr>
              <w:t>- проведение конкурсов по итогам года «Лучший родительский коллектив», «Лучший родительский комитет», «Самый активный родитель»,</w:t>
            </w:r>
          </w:p>
          <w:p w:rsidR="00C92C42" w:rsidRPr="00E94FB6" w:rsidRDefault="00C92C42" w:rsidP="00A8401D">
            <w:pPr>
              <w:rPr>
                <w:color w:val="000000"/>
                <w:sz w:val="26"/>
                <w:szCs w:val="26"/>
              </w:rPr>
            </w:pPr>
            <w:r w:rsidRPr="00E94FB6">
              <w:rPr>
                <w:color w:val="000000"/>
                <w:sz w:val="26"/>
                <w:szCs w:val="26"/>
              </w:rPr>
              <w:t>- присвоение званий «Дружная семья»</w:t>
            </w:r>
          </w:p>
          <w:p w:rsidR="00C92C42" w:rsidRPr="00E94FB6" w:rsidRDefault="00C92C42" w:rsidP="00A8401D">
            <w:pPr>
              <w:rPr>
                <w:color w:val="000000"/>
                <w:sz w:val="26"/>
                <w:szCs w:val="26"/>
              </w:rPr>
            </w:pPr>
            <w:r w:rsidRPr="00E94FB6">
              <w:rPr>
                <w:color w:val="000000"/>
                <w:sz w:val="26"/>
                <w:szCs w:val="26"/>
              </w:rPr>
              <w:t>- оформление Книги почета образцовых семей</w:t>
            </w:r>
            <w:r w:rsidR="00AB4DD2" w:rsidRPr="00E94FB6">
              <w:rPr>
                <w:color w:val="000000"/>
                <w:sz w:val="26"/>
                <w:szCs w:val="26"/>
              </w:rPr>
              <w:t xml:space="preserve"> (</w:t>
            </w:r>
            <w:r w:rsidRPr="00E94FB6">
              <w:rPr>
                <w:color w:val="000000"/>
                <w:sz w:val="26"/>
                <w:szCs w:val="26"/>
              </w:rPr>
              <w:t>фотографии, паспорт семьи, результаты их труда)</w:t>
            </w:r>
          </w:p>
          <w:p w:rsidR="00C92C42" w:rsidRPr="00E94FB6" w:rsidRDefault="00C92C42" w:rsidP="00A8401D">
            <w:pPr>
              <w:rPr>
                <w:color w:val="000000"/>
                <w:sz w:val="26"/>
                <w:szCs w:val="26"/>
              </w:rPr>
            </w:pPr>
            <w:r w:rsidRPr="00E94FB6">
              <w:rPr>
                <w:color w:val="000000"/>
                <w:sz w:val="26"/>
                <w:szCs w:val="26"/>
              </w:rPr>
              <w:t>- знакомство с лучшими семьями и их достижениями через школьную печать, радиопередачи;</w:t>
            </w:r>
          </w:p>
          <w:p w:rsidR="00C92C42" w:rsidRPr="00E94FB6" w:rsidRDefault="00C92C42" w:rsidP="00A8401D">
            <w:pPr>
              <w:rPr>
                <w:color w:val="000000"/>
                <w:sz w:val="26"/>
                <w:szCs w:val="26"/>
              </w:rPr>
            </w:pPr>
            <w:r w:rsidRPr="00E94FB6">
              <w:rPr>
                <w:color w:val="000000"/>
                <w:sz w:val="26"/>
                <w:szCs w:val="26"/>
              </w:rPr>
              <w:t>- проведение Праздника Успеха по итогам года</w:t>
            </w:r>
          </w:p>
        </w:tc>
        <w:tc>
          <w:tcPr>
            <w:tcW w:w="942" w:type="dxa"/>
            <w:gridSpan w:val="2"/>
          </w:tcPr>
          <w:p w:rsidR="00C92C42" w:rsidRPr="00E94FB6" w:rsidRDefault="00C92C42" w:rsidP="00A8401D">
            <w:pPr>
              <w:tabs>
                <w:tab w:val="left" w:pos="360"/>
              </w:tabs>
              <w:jc w:val="both"/>
              <w:rPr>
                <w:sz w:val="26"/>
                <w:szCs w:val="26"/>
              </w:rPr>
            </w:pPr>
            <w:r w:rsidRPr="00E94FB6">
              <w:rPr>
                <w:sz w:val="26"/>
                <w:szCs w:val="26"/>
              </w:rPr>
              <w:lastRenderedPageBreak/>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2011-2015</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2010-2015</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2011-2015</w:t>
            </w: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AB4DD2" w:rsidP="00A8401D">
            <w:pPr>
              <w:rPr>
                <w:sz w:val="26"/>
                <w:szCs w:val="26"/>
              </w:rPr>
            </w:pPr>
            <w:r w:rsidRPr="00E94FB6">
              <w:rPr>
                <w:sz w:val="26"/>
                <w:szCs w:val="26"/>
              </w:rPr>
              <w:t>2013</w:t>
            </w:r>
          </w:p>
          <w:p w:rsidR="00C92C42" w:rsidRPr="00E94FB6" w:rsidRDefault="00C92C4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AB4DD2" w:rsidRPr="00E94FB6" w:rsidRDefault="00AB4DD2" w:rsidP="00A8401D">
            <w:pPr>
              <w:rPr>
                <w:sz w:val="26"/>
                <w:szCs w:val="26"/>
              </w:rPr>
            </w:pPr>
          </w:p>
          <w:p w:rsidR="00C92C42" w:rsidRPr="00E94FB6" w:rsidRDefault="00C92C42" w:rsidP="00A8401D">
            <w:pPr>
              <w:rPr>
                <w:sz w:val="26"/>
                <w:szCs w:val="26"/>
              </w:rPr>
            </w:pPr>
            <w:r w:rsidRPr="00E94FB6">
              <w:rPr>
                <w:sz w:val="26"/>
                <w:szCs w:val="26"/>
              </w:rPr>
              <w:t>2012</w:t>
            </w:r>
          </w:p>
          <w:p w:rsidR="00C92C42" w:rsidRPr="00E94FB6" w:rsidRDefault="00C92C42" w:rsidP="00A8401D">
            <w:pPr>
              <w:rPr>
                <w:sz w:val="26"/>
                <w:szCs w:val="26"/>
              </w:rPr>
            </w:pPr>
            <w:r w:rsidRPr="00E94FB6">
              <w:rPr>
                <w:sz w:val="26"/>
                <w:szCs w:val="26"/>
              </w:rPr>
              <w:t>2011</w:t>
            </w:r>
          </w:p>
          <w:p w:rsidR="00C92C42" w:rsidRPr="00E94FB6" w:rsidRDefault="00C92C42" w:rsidP="00A8401D">
            <w:pPr>
              <w:rPr>
                <w:sz w:val="26"/>
                <w:szCs w:val="26"/>
              </w:rPr>
            </w:pPr>
          </w:p>
          <w:p w:rsidR="00C92C42" w:rsidRPr="00E94FB6" w:rsidRDefault="00C92C42" w:rsidP="00A8401D">
            <w:pPr>
              <w:rPr>
                <w:sz w:val="26"/>
                <w:szCs w:val="26"/>
              </w:rPr>
            </w:pPr>
            <w:r w:rsidRPr="00E94FB6">
              <w:rPr>
                <w:sz w:val="26"/>
                <w:szCs w:val="26"/>
              </w:rPr>
              <w:t>2010-2015</w:t>
            </w:r>
          </w:p>
          <w:p w:rsidR="00C92C42" w:rsidRPr="00E94FB6" w:rsidRDefault="00C92C42" w:rsidP="00A8401D">
            <w:pPr>
              <w:rPr>
                <w:sz w:val="26"/>
                <w:szCs w:val="26"/>
              </w:rPr>
            </w:pPr>
            <w:r w:rsidRPr="00E94FB6">
              <w:rPr>
                <w:sz w:val="26"/>
                <w:szCs w:val="26"/>
              </w:rPr>
              <w:t>2011</w:t>
            </w:r>
          </w:p>
          <w:p w:rsidR="00C92C42" w:rsidRPr="00E94FB6" w:rsidRDefault="00C92C42" w:rsidP="00A8401D">
            <w:pPr>
              <w:rPr>
                <w:sz w:val="26"/>
                <w:szCs w:val="26"/>
              </w:rPr>
            </w:pPr>
          </w:p>
          <w:p w:rsidR="00C92C42" w:rsidRPr="00E94FB6" w:rsidRDefault="00C92C42" w:rsidP="00A8401D">
            <w:pPr>
              <w:rPr>
                <w:sz w:val="26"/>
                <w:szCs w:val="26"/>
              </w:rPr>
            </w:pPr>
            <w:r w:rsidRPr="00E94FB6">
              <w:rPr>
                <w:sz w:val="26"/>
                <w:szCs w:val="26"/>
              </w:rPr>
              <w:t>2012</w:t>
            </w: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r w:rsidRPr="00E94FB6">
              <w:rPr>
                <w:sz w:val="26"/>
                <w:szCs w:val="26"/>
              </w:rPr>
              <w:t>2012</w:t>
            </w: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r w:rsidRPr="00E94FB6">
              <w:rPr>
                <w:sz w:val="26"/>
                <w:szCs w:val="26"/>
              </w:rPr>
              <w:t>2011</w:t>
            </w: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p>
          <w:p w:rsidR="00C92C42" w:rsidRPr="00E94FB6" w:rsidRDefault="00C92C42" w:rsidP="00A8401D">
            <w:pPr>
              <w:rPr>
                <w:sz w:val="26"/>
                <w:szCs w:val="26"/>
              </w:rPr>
            </w:pPr>
            <w:r w:rsidRPr="00E94FB6">
              <w:rPr>
                <w:sz w:val="26"/>
                <w:szCs w:val="26"/>
              </w:rPr>
              <w:t>2010-2015</w:t>
            </w:r>
          </w:p>
        </w:tc>
        <w:tc>
          <w:tcPr>
            <w:tcW w:w="2011" w:type="dxa"/>
            <w:gridSpan w:val="2"/>
          </w:tcPr>
          <w:p w:rsidR="00C92C42" w:rsidRPr="00E94FB6" w:rsidRDefault="00C92C42" w:rsidP="00A8401D">
            <w:pPr>
              <w:tabs>
                <w:tab w:val="left" w:pos="360"/>
              </w:tabs>
              <w:jc w:val="both"/>
              <w:rPr>
                <w:sz w:val="26"/>
                <w:szCs w:val="26"/>
              </w:rPr>
            </w:pPr>
            <w:r w:rsidRPr="00E94FB6">
              <w:rPr>
                <w:sz w:val="26"/>
                <w:szCs w:val="26"/>
              </w:rPr>
              <w:lastRenderedPageBreak/>
              <w:t>Классные руководители</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Педаго</w:t>
            </w:r>
            <w:proofErr w:type="gramStart"/>
            <w:r w:rsidRPr="00E94FB6">
              <w:rPr>
                <w:sz w:val="26"/>
                <w:szCs w:val="26"/>
              </w:rPr>
              <w:t>г-</w:t>
            </w:r>
            <w:proofErr w:type="gramEnd"/>
            <w:r w:rsidRPr="00E94FB6">
              <w:rPr>
                <w:sz w:val="26"/>
                <w:szCs w:val="26"/>
              </w:rPr>
              <w:t xml:space="preserve"> психолог, классные руководители</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Классные руководители</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Классные руководители, руководители кружков</w:t>
            </w: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Классные руководители,</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Классные руководители</w:t>
            </w:r>
          </w:p>
          <w:p w:rsidR="00C92C42" w:rsidRPr="00E94FB6" w:rsidRDefault="00C92C42" w:rsidP="00A8401D">
            <w:pPr>
              <w:tabs>
                <w:tab w:val="left" w:pos="360"/>
              </w:tabs>
              <w:jc w:val="both"/>
              <w:rPr>
                <w:sz w:val="26"/>
                <w:szCs w:val="26"/>
              </w:rPr>
            </w:pPr>
            <w:r w:rsidRPr="00E94FB6">
              <w:rPr>
                <w:sz w:val="26"/>
                <w:szCs w:val="26"/>
              </w:rPr>
              <w:t>Классные руководители, соц. педагог</w:t>
            </w:r>
          </w:p>
          <w:p w:rsidR="00C92C42" w:rsidRPr="00E94FB6" w:rsidRDefault="00C92C42" w:rsidP="00A8401D">
            <w:pPr>
              <w:tabs>
                <w:tab w:val="left" w:pos="360"/>
              </w:tabs>
              <w:jc w:val="both"/>
              <w:rPr>
                <w:sz w:val="26"/>
                <w:szCs w:val="26"/>
              </w:rPr>
            </w:pPr>
            <w:r w:rsidRPr="00E94FB6">
              <w:rPr>
                <w:sz w:val="26"/>
                <w:szCs w:val="26"/>
              </w:rPr>
              <w:t>Классные руководители</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ЗДВР, педаго</w:t>
            </w:r>
            <w:proofErr w:type="gramStart"/>
            <w:r w:rsidRPr="00E94FB6">
              <w:rPr>
                <w:sz w:val="26"/>
                <w:szCs w:val="26"/>
              </w:rPr>
              <w:t>г-</w:t>
            </w:r>
            <w:proofErr w:type="gramEnd"/>
            <w:r w:rsidRPr="00E94FB6">
              <w:rPr>
                <w:sz w:val="26"/>
                <w:szCs w:val="26"/>
              </w:rPr>
              <w:t xml:space="preserve"> психолог</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педаго</w:t>
            </w:r>
            <w:proofErr w:type="gramStart"/>
            <w:r w:rsidRPr="00E94FB6">
              <w:rPr>
                <w:sz w:val="26"/>
                <w:szCs w:val="26"/>
              </w:rPr>
              <w:t>г-</w:t>
            </w:r>
            <w:proofErr w:type="gramEnd"/>
            <w:r w:rsidRPr="00E94FB6">
              <w:rPr>
                <w:sz w:val="26"/>
                <w:szCs w:val="26"/>
              </w:rPr>
              <w:t xml:space="preserve"> психолог</w:t>
            </w: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ЗДВР, педаго</w:t>
            </w:r>
            <w:proofErr w:type="gramStart"/>
            <w:r w:rsidRPr="00E94FB6">
              <w:rPr>
                <w:sz w:val="26"/>
                <w:szCs w:val="26"/>
              </w:rPr>
              <w:t>г-</w:t>
            </w:r>
            <w:proofErr w:type="gramEnd"/>
            <w:r w:rsidRPr="00E94FB6">
              <w:rPr>
                <w:sz w:val="26"/>
                <w:szCs w:val="26"/>
              </w:rPr>
              <w:t xml:space="preserve"> психолог</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AB4DD2" w:rsidRPr="00E94FB6" w:rsidRDefault="00AB4DD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ЗДВР, классные руководители</w:t>
            </w: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p>
          <w:p w:rsidR="00C92C42" w:rsidRPr="00E94FB6" w:rsidRDefault="00C92C42" w:rsidP="00A8401D">
            <w:pPr>
              <w:tabs>
                <w:tab w:val="left" w:pos="360"/>
              </w:tabs>
              <w:jc w:val="both"/>
              <w:rPr>
                <w:sz w:val="26"/>
                <w:szCs w:val="26"/>
              </w:rPr>
            </w:pPr>
            <w:r w:rsidRPr="00E94FB6">
              <w:rPr>
                <w:sz w:val="26"/>
                <w:szCs w:val="26"/>
              </w:rPr>
              <w:t>ЗДВР, классные руководители, педагог</w:t>
            </w:r>
            <w:proofErr w:type="gramStart"/>
            <w:r w:rsidRPr="00E94FB6">
              <w:rPr>
                <w:sz w:val="26"/>
                <w:szCs w:val="26"/>
              </w:rPr>
              <w:t>и-</w:t>
            </w:r>
            <w:proofErr w:type="gramEnd"/>
            <w:r w:rsidRPr="00E94FB6">
              <w:rPr>
                <w:sz w:val="26"/>
                <w:szCs w:val="26"/>
              </w:rPr>
              <w:t xml:space="preserve"> организаторы</w:t>
            </w:r>
          </w:p>
        </w:tc>
      </w:tr>
      <w:tr w:rsidR="00C92C42" w:rsidRPr="00E94FB6" w:rsidTr="00A8401D">
        <w:trPr>
          <w:trHeight w:val="654"/>
        </w:trPr>
        <w:tc>
          <w:tcPr>
            <w:tcW w:w="11073" w:type="dxa"/>
            <w:gridSpan w:val="9"/>
          </w:tcPr>
          <w:p w:rsidR="00C92C42" w:rsidRPr="00E94FB6" w:rsidRDefault="00C92C42" w:rsidP="00AB4DD2">
            <w:pPr>
              <w:tabs>
                <w:tab w:val="left" w:pos="360"/>
              </w:tabs>
              <w:ind w:firstLine="551"/>
              <w:jc w:val="both"/>
              <w:rPr>
                <w:sz w:val="26"/>
                <w:szCs w:val="26"/>
              </w:rPr>
            </w:pPr>
            <w:r w:rsidRPr="00E94FB6">
              <w:rPr>
                <w:sz w:val="26"/>
                <w:szCs w:val="26"/>
              </w:rPr>
              <w:lastRenderedPageBreak/>
              <w:t xml:space="preserve"> Ожидаемые результаты: повышение педагогической культуры родителей, активное участие родителей в общешкольных мероприятиях, проведение родительских собраний при явке 80% родителей, соблюдение единства требований педагогов и родителей в воспитании подрастающего поколения.</w:t>
            </w:r>
          </w:p>
        </w:tc>
      </w:tr>
    </w:tbl>
    <w:p w:rsidR="00C92C42" w:rsidRPr="00E94FB6" w:rsidRDefault="00C92C42" w:rsidP="00C92C42">
      <w:pPr>
        <w:tabs>
          <w:tab w:val="left" w:pos="360"/>
        </w:tabs>
        <w:ind w:firstLine="709"/>
        <w:jc w:val="both"/>
        <w:rPr>
          <w:sz w:val="26"/>
          <w:szCs w:val="26"/>
        </w:rPr>
      </w:pPr>
    </w:p>
    <w:p w:rsidR="00C92C42" w:rsidRPr="00E94FB6" w:rsidRDefault="0024296D" w:rsidP="0024296D">
      <w:pPr>
        <w:ind w:firstLine="708"/>
        <w:jc w:val="both"/>
        <w:rPr>
          <w:color w:val="000000"/>
          <w:sz w:val="26"/>
          <w:szCs w:val="26"/>
        </w:rPr>
      </w:pPr>
      <w:r>
        <w:rPr>
          <w:color w:val="000000"/>
          <w:sz w:val="26"/>
          <w:szCs w:val="26"/>
        </w:rPr>
        <w:lastRenderedPageBreak/>
        <w:t>В</w:t>
      </w:r>
      <w:r w:rsidR="00C92C42" w:rsidRPr="00E94FB6">
        <w:rPr>
          <w:color w:val="000000"/>
          <w:sz w:val="26"/>
          <w:szCs w:val="26"/>
        </w:rPr>
        <w:t>оспитательная программа « Будущее начинается сегодня », суть ее, сводится к предоставлению возможности учащимся и целым классам самостоятельно выбрать сферы приложения сил, и добиться успеха, реализовав свои потенциалы.</w:t>
      </w:r>
      <w:r w:rsidR="00C92C42" w:rsidRPr="00E94FB6">
        <w:rPr>
          <w:sz w:val="26"/>
          <w:szCs w:val="26"/>
        </w:rPr>
        <w:t xml:space="preserve">   Работа  в данной системе даёт ребёнку возможность  проявить себя и ориентирует его на личный успех.</w:t>
      </w:r>
    </w:p>
    <w:p w:rsidR="00A17795" w:rsidRPr="00E85903" w:rsidRDefault="00A17795" w:rsidP="00A17795">
      <w:pPr>
        <w:ind w:firstLine="709"/>
        <w:jc w:val="both"/>
        <w:rPr>
          <w:color w:val="000000"/>
          <w:sz w:val="26"/>
          <w:szCs w:val="26"/>
        </w:rPr>
      </w:pPr>
      <w:r w:rsidRPr="00E85903">
        <w:rPr>
          <w:color w:val="000000"/>
          <w:sz w:val="26"/>
          <w:szCs w:val="26"/>
        </w:rPr>
        <w:t xml:space="preserve">Успех осознается ребенком в процессе приобретения социального опыта и достигается им за счет приложенных усилий и стараний. Этому способствует участие детей в выделенных нами сферах деятельности,  отраженных  в номинациях: </w:t>
      </w:r>
    </w:p>
    <w:tbl>
      <w:tblPr>
        <w:tblStyle w:val="a6"/>
        <w:tblW w:w="1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196"/>
      </w:tblGrid>
      <w:tr w:rsidR="00A17795" w:rsidTr="005932A1">
        <w:tc>
          <w:tcPr>
            <w:tcW w:w="5211" w:type="dxa"/>
            <w:vMerge w:val="restart"/>
          </w:tcPr>
          <w:p w:rsidR="00A17795" w:rsidRPr="00E85903" w:rsidRDefault="00A17795" w:rsidP="005932A1">
            <w:pPr>
              <w:rPr>
                <w:bCs/>
                <w:iCs/>
                <w:sz w:val="26"/>
                <w:szCs w:val="26"/>
              </w:rPr>
            </w:pPr>
            <w:r w:rsidRPr="00E85903">
              <w:rPr>
                <w:bCs/>
                <w:iCs/>
                <w:sz w:val="26"/>
                <w:szCs w:val="26"/>
              </w:rPr>
              <w:t xml:space="preserve">Учебная </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«Маленький герой»</w:t>
            </w:r>
          </w:p>
        </w:tc>
      </w:tr>
      <w:tr w:rsidR="00A17795" w:rsidTr="005932A1">
        <w:tc>
          <w:tcPr>
            <w:tcW w:w="5211" w:type="dxa"/>
            <w:vMerge/>
          </w:tcPr>
          <w:p w:rsidR="00A17795" w:rsidRPr="00E85903" w:rsidRDefault="00A17795" w:rsidP="005932A1">
            <w:pPr>
              <w:rPr>
                <w:bCs/>
                <w:iCs/>
                <w:sz w:val="26"/>
                <w:szCs w:val="26"/>
              </w:rPr>
            </w:pPr>
          </w:p>
        </w:tc>
        <w:tc>
          <w:tcPr>
            <w:tcW w:w="7196" w:type="dxa"/>
          </w:tcPr>
          <w:p w:rsidR="00A17795" w:rsidRPr="00E85903" w:rsidRDefault="00A17795" w:rsidP="00D17947">
            <w:pPr>
              <w:numPr>
                <w:ilvl w:val="0"/>
                <w:numId w:val="19"/>
              </w:numPr>
              <w:rPr>
                <w:bCs/>
                <w:iCs/>
                <w:sz w:val="26"/>
                <w:szCs w:val="26"/>
              </w:rPr>
            </w:pPr>
            <w:r w:rsidRPr="00E85903">
              <w:rPr>
                <w:bCs/>
                <w:iCs/>
                <w:sz w:val="26"/>
                <w:szCs w:val="26"/>
              </w:rPr>
              <w:t>«Золотой фонд школы»</w:t>
            </w:r>
          </w:p>
        </w:tc>
      </w:tr>
      <w:tr w:rsidR="00A17795" w:rsidTr="005932A1">
        <w:tc>
          <w:tcPr>
            <w:tcW w:w="5211" w:type="dxa"/>
          </w:tcPr>
          <w:p w:rsidR="00A17795" w:rsidRPr="00E85903" w:rsidRDefault="00A17795" w:rsidP="005932A1">
            <w:pPr>
              <w:rPr>
                <w:bCs/>
                <w:iCs/>
                <w:sz w:val="26"/>
                <w:szCs w:val="26"/>
              </w:rPr>
            </w:pPr>
            <w:r w:rsidRPr="00E85903">
              <w:rPr>
                <w:bCs/>
                <w:iCs/>
                <w:sz w:val="26"/>
                <w:szCs w:val="26"/>
              </w:rPr>
              <w:t xml:space="preserve">Научная </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«Навстречу открытиям»</w:t>
            </w:r>
          </w:p>
        </w:tc>
      </w:tr>
      <w:tr w:rsidR="00A17795" w:rsidTr="005932A1">
        <w:tc>
          <w:tcPr>
            <w:tcW w:w="5211" w:type="dxa"/>
          </w:tcPr>
          <w:p w:rsidR="00A17795" w:rsidRPr="00E85903" w:rsidRDefault="00A17795" w:rsidP="005932A1">
            <w:pPr>
              <w:rPr>
                <w:bCs/>
                <w:iCs/>
                <w:sz w:val="26"/>
                <w:szCs w:val="26"/>
              </w:rPr>
            </w:pPr>
            <w:r w:rsidRPr="00E85903">
              <w:rPr>
                <w:bCs/>
                <w:iCs/>
                <w:sz w:val="26"/>
                <w:szCs w:val="26"/>
              </w:rPr>
              <w:t>Спортивная</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«Самый спортивный»</w:t>
            </w:r>
          </w:p>
        </w:tc>
      </w:tr>
      <w:tr w:rsidR="00A17795" w:rsidTr="005932A1">
        <w:tc>
          <w:tcPr>
            <w:tcW w:w="5211" w:type="dxa"/>
          </w:tcPr>
          <w:p w:rsidR="00A17795" w:rsidRPr="00E85903" w:rsidRDefault="00A17795" w:rsidP="005932A1">
            <w:pPr>
              <w:rPr>
                <w:bCs/>
                <w:iCs/>
                <w:sz w:val="26"/>
                <w:szCs w:val="26"/>
              </w:rPr>
            </w:pPr>
            <w:r w:rsidRPr="00E85903">
              <w:rPr>
                <w:bCs/>
                <w:iCs/>
                <w:sz w:val="26"/>
                <w:szCs w:val="26"/>
              </w:rPr>
              <w:t>Художественное творчество</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w:t>
            </w:r>
            <w:proofErr w:type="spellStart"/>
            <w:r w:rsidRPr="00E85903">
              <w:rPr>
                <w:bCs/>
                <w:iCs/>
                <w:sz w:val="26"/>
                <w:szCs w:val="26"/>
              </w:rPr>
              <w:t>ВиТА</w:t>
            </w:r>
            <w:proofErr w:type="spellEnd"/>
            <w:r w:rsidRPr="00E85903">
              <w:rPr>
                <w:bCs/>
                <w:iCs/>
                <w:sz w:val="26"/>
                <w:szCs w:val="26"/>
              </w:rPr>
              <w:t>»</w:t>
            </w:r>
            <w:r>
              <w:rPr>
                <w:bCs/>
                <w:iCs/>
                <w:sz w:val="26"/>
                <w:szCs w:val="26"/>
              </w:rPr>
              <w:t xml:space="preserve"> </w:t>
            </w:r>
            <w:r w:rsidRPr="00E85903">
              <w:rPr>
                <w:bCs/>
                <w:iCs/>
                <w:sz w:val="26"/>
                <w:szCs w:val="26"/>
              </w:rPr>
              <w:t>(Вдохновение и талант)</w:t>
            </w:r>
          </w:p>
        </w:tc>
      </w:tr>
      <w:tr w:rsidR="00A17795" w:rsidTr="005932A1">
        <w:trPr>
          <w:trHeight w:val="1196"/>
        </w:trPr>
        <w:tc>
          <w:tcPr>
            <w:tcW w:w="5211" w:type="dxa"/>
          </w:tcPr>
          <w:p w:rsidR="00A17795" w:rsidRPr="00E85903" w:rsidRDefault="00A17795" w:rsidP="005932A1">
            <w:pPr>
              <w:rPr>
                <w:bCs/>
                <w:iCs/>
                <w:sz w:val="26"/>
                <w:szCs w:val="26"/>
              </w:rPr>
            </w:pPr>
            <w:r w:rsidRPr="00E85903">
              <w:rPr>
                <w:bCs/>
                <w:iCs/>
                <w:sz w:val="26"/>
                <w:szCs w:val="26"/>
              </w:rPr>
              <w:t>Организаторская деятельность</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«Палочка-выручалочка»</w:t>
            </w:r>
          </w:p>
          <w:p w:rsidR="00A17795" w:rsidRPr="00E85903" w:rsidRDefault="00A17795" w:rsidP="00D17947">
            <w:pPr>
              <w:numPr>
                <w:ilvl w:val="0"/>
                <w:numId w:val="19"/>
              </w:numPr>
              <w:rPr>
                <w:bCs/>
                <w:iCs/>
                <w:sz w:val="26"/>
                <w:szCs w:val="26"/>
              </w:rPr>
            </w:pPr>
            <w:r w:rsidRPr="00E85903">
              <w:rPr>
                <w:bCs/>
                <w:iCs/>
                <w:sz w:val="26"/>
                <w:szCs w:val="26"/>
              </w:rPr>
              <w:t>«Правая рука»</w:t>
            </w:r>
          </w:p>
          <w:p w:rsidR="00A17795" w:rsidRPr="00E85903" w:rsidRDefault="00A17795" w:rsidP="00D17947">
            <w:pPr>
              <w:numPr>
                <w:ilvl w:val="0"/>
                <w:numId w:val="19"/>
              </w:numPr>
              <w:rPr>
                <w:bCs/>
                <w:iCs/>
                <w:sz w:val="26"/>
                <w:szCs w:val="26"/>
              </w:rPr>
            </w:pPr>
            <w:r w:rsidRPr="00E85903">
              <w:rPr>
                <w:bCs/>
                <w:iCs/>
                <w:sz w:val="26"/>
                <w:szCs w:val="26"/>
              </w:rPr>
              <w:t>«Дирижер»</w:t>
            </w:r>
          </w:p>
          <w:p w:rsidR="00A17795" w:rsidRPr="00E85903" w:rsidRDefault="00A17795" w:rsidP="00D17947">
            <w:pPr>
              <w:numPr>
                <w:ilvl w:val="0"/>
                <w:numId w:val="19"/>
              </w:numPr>
              <w:rPr>
                <w:bCs/>
                <w:iCs/>
                <w:sz w:val="26"/>
                <w:szCs w:val="26"/>
              </w:rPr>
            </w:pPr>
            <w:r w:rsidRPr="00E85903">
              <w:rPr>
                <w:bCs/>
                <w:iCs/>
                <w:sz w:val="26"/>
                <w:szCs w:val="26"/>
              </w:rPr>
              <w:t>«Звездочка»</w:t>
            </w:r>
          </w:p>
        </w:tc>
      </w:tr>
      <w:tr w:rsidR="00A17795" w:rsidTr="005932A1">
        <w:tc>
          <w:tcPr>
            <w:tcW w:w="5211" w:type="dxa"/>
          </w:tcPr>
          <w:p w:rsidR="00A17795" w:rsidRPr="00E85903" w:rsidRDefault="00203AAE" w:rsidP="00203AAE">
            <w:pPr>
              <w:rPr>
                <w:bCs/>
                <w:iCs/>
                <w:sz w:val="26"/>
                <w:szCs w:val="26"/>
              </w:rPr>
            </w:pPr>
            <w:r>
              <w:rPr>
                <w:bCs/>
                <w:iCs/>
                <w:sz w:val="26"/>
                <w:szCs w:val="26"/>
              </w:rPr>
              <w:t>Нравственное воспитание</w:t>
            </w:r>
          </w:p>
        </w:tc>
        <w:tc>
          <w:tcPr>
            <w:tcW w:w="7196" w:type="dxa"/>
          </w:tcPr>
          <w:p w:rsidR="00A17795" w:rsidRPr="00E85903" w:rsidRDefault="00A17795" w:rsidP="00D17947">
            <w:pPr>
              <w:numPr>
                <w:ilvl w:val="0"/>
                <w:numId w:val="19"/>
              </w:numPr>
              <w:rPr>
                <w:bCs/>
                <w:iCs/>
                <w:sz w:val="26"/>
                <w:szCs w:val="26"/>
              </w:rPr>
            </w:pPr>
            <w:r w:rsidRPr="00E85903">
              <w:rPr>
                <w:bCs/>
                <w:iCs/>
                <w:sz w:val="26"/>
                <w:szCs w:val="26"/>
              </w:rPr>
              <w:t>«Образец для подражания»</w:t>
            </w:r>
          </w:p>
        </w:tc>
      </w:tr>
    </w:tbl>
    <w:p w:rsidR="00A17795" w:rsidRPr="009D53BB" w:rsidRDefault="00A17795" w:rsidP="00A17795">
      <w:pPr>
        <w:ind w:firstLine="567"/>
        <w:jc w:val="both"/>
        <w:rPr>
          <w:snapToGrid w:val="0"/>
          <w:sz w:val="26"/>
          <w:szCs w:val="26"/>
        </w:rPr>
      </w:pPr>
      <w:r w:rsidRPr="009D53BB">
        <w:rPr>
          <w:snapToGrid w:val="0"/>
          <w:sz w:val="26"/>
          <w:szCs w:val="26"/>
        </w:rPr>
        <w:t>Механизм возможности достижения личностного Успеха в сфере деятельности заключается в следующем:</w:t>
      </w:r>
      <w:r>
        <w:rPr>
          <w:snapToGrid w:val="0"/>
          <w:sz w:val="26"/>
          <w:szCs w:val="26"/>
        </w:rPr>
        <w:t xml:space="preserve"> </w:t>
      </w:r>
      <w:r w:rsidRPr="009D53BB">
        <w:rPr>
          <w:snapToGrid w:val="0"/>
          <w:sz w:val="26"/>
          <w:szCs w:val="26"/>
        </w:rPr>
        <w:t xml:space="preserve">в конце недели учитель, работник школы отмечает ученика, проявившего себя в определенной сфере деятельности. </w:t>
      </w:r>
      <w:r w:rsidR="00A920DB">
        <w:rPr>
          <w:snapToGrid w:val="0"/>
          <w:sz w:val="26"/>
          <w:szCs w:val="26"/>
        </w:rPr>
        <w:t xml:space="preserve">По итогам полугодия определяется победитель номинации. </w:t>
      </w:r>
      <w:r w:rsidRPr="009D53BB">
        <w:rPr>
          <w:snapToGrid w:val="0"/>
          <w:sz w:val="26"/>
          <w:szCs w:val="26"/>
        </w:rPr>
        <w:t>Таким образом, у большинства учащихся есть возможность хотя бы один раз быть отмеченным в определенной номинации</w:t>
      </w:r>
      <w:r w:rsidR="00A920DB">
        <w:rPr>
          <w:snapToGrid w:val="0"/>
          <w:sz w:val="26"/>
          <w:szCs w:val="26"/>
        </w:rPr>
        <w:t>, оформленной на стенде «Лучшие ученики недели»</w:t>
      </w:r>
      <w:r w:rsidRPr="009D53BB">
        <w:rPr>
          <w:snapToGrid w:val="0"/>
          <w:sz w:val="26"/>
          <w:szCs w:val="26"/>
        </w:rPr>
        <w:t xml:space="preserve">, добиться Успеха в какой либо сфере по итогам полугодия. </w:t>
      </w:r>
    </w:p>
    <w:p w:rsidR="00A17795" w:rsidRPr="009D53BB" w:rsidRDefault="00A17795" w:rsidP="00A17795">
      <w:pPr>
        <w:ind w:firstLine="567"/>
        <w:jc w:val="both"/>
        <w:rPr>
          <w:snapToGrid w:val="0"/>
          <w:sz w:val="26"/>
          <w:szCs w:val="26"/>
        </w:rPr>
      </w:pPr>
      <w:r w:rsidRPr="009D53BB">
        <w:rPr>
          <w:snapToGrid w:val="0"/>
          <w:sz w:val="26"/>
          <w:szCs w:val="26"/>
        </w:rPr>
        <w:t xml:space="preserve">В конце года для эмоциональной точки проводится церемония награждения – </w:t>
      </w:r>
      <w:r w:rsidR="0024296D">
        <w:rPr>
          <w:snapToGrid w:val="0"/>
          <w:sz w:val="26"/>
          <w:szCs w:val="26"/>
        </w:rPr>
        <w:t>«Лучшие ученики года»,</w:t>
      </w:r>
      <w:r w:rsidRPr="009D53BB">
        <w:rPr>
          <w:snapToGrid w:val="0"/>
          <w:sz w:val="26"/>
          <w:szCs w:val="26"/>
        </w:rPr>
        <w:t xml:space="preserve"> выдающимся личностям за отличие в какой-либо сфере деятельности. </w:t>
      </w:r>
    </w:p>
    <w:p w:rsidR="00A17795" w:rsidRPr="009D53BB" w:rsidRDefault="00A17795" w:rsidP="00A17795">
      <w:pPr>
        <w:ind w:firstLine="567"/>
        <w:jc w:val="both"/>
        <w:rPr>
          <w:snapToGrid w:val="0"/>
          <w:sz w:val="26"/>
          <w:szCs w:val="26"/>
        </w:rPr>
      </w:pPr>
      <w:r w:rsidRPr="009D53BB">
        <w:rPr>
          <w:snapToGrid w:val="0"/>
          <w:sz w:val="26"/>
          <w:szCs w:val="26"/>
        </w:rPr>
        <w:t xml:space="preserve">Смыслом присуждения </w:t>
      </w:r>
      <w:r w:rsidR="0024296D">
        <w:rPr>
          <w:snapToGrid w:val="0"/>
          <w:sz w:val="26"/>
          <w:szCs w:val="26"/>
        </w:rPr>
        <w:t xml:space="preserve">звания «Лучший ученик года» </w:t>
      </w:r>
      <w:r w:rsidRPr="009D53BB">
        <w:rPr>
          <w:snapToGrid w:val="0"/>
          <w:sz w:val="26"/>
          <w:szCs w:val="26"/>
        </w:rPr>
        <w:t xml:space="preserve">является выражение признания всеми участниками программы поступков и достижений конкретного человека. </w:t>
      </w:r>
    </w:p>
    <w:p w:rsidR="00AB4DD2" w:rsidRPr="00E94FB6" w:rsidRDefault="00AB4DD2" w:rsidP="00C92C42">
      <w:pPr>
        <w:rPr>
          <w:snapToGrid w:val="0"/>
          <w:sz w:val="26"/>
          <w:szCs w:val="26"/>
        </w:rPr>
      </w:pPr>
    </w:p>
    <w:p w:rsidR="00B60661" w:rsidRPr="00E85903" w:rsidRDefault="00B60661" w:rsidP="00B60661">
      <w:pPr>
        <w:jc w:val="center"/>
        <w:rPr>
          <w:b/>
          <w:snapToGrid w:val="0"/>
          <w:sz w:val="26"/>
          <w:szCs w:val="26"/>
        </w:rPr>
      </w:pPr>
      <w:r w:rsidRPr="00E85903">
        <w:rPr>
          <w:b/>
          <w:snapToGrid w:val="0"/>
          <w:sz w:val="26"/>
          <w:szCs w:val="26"/>
        </w:rPr>
        <w:t>Номинация « Золотой фонд школы»</w:t>
      </w:r>
    </w:p>
    <w:p w:rsidR="00B60661" w:rsidRPr="00E85903" w:rsidRDefault="00B60661" w:rsidP="00B60661">
      <w:pPr>
        <w:rPr>
          <w:snapToGrid w:val="0"/>
          <w:sz w:val="26"/>
          <w:szCs w:val="26"/>
        </w:rPr>
      </w:pPr>
      <w:r w:rsidRPr="00E85903">
        <w:rPr>
          <w:snapToGrid w:val="0"/>
          <w:sz w:val="26"/>
          <w:szCs w:val="26"/>
        </w:rPr>
        <w:t xml:space="preserve">Задачи: </w:t>
      </w:r>
    </w:p>
    <w:p w:rsidR="00B60661" w:rsidRPr="00E85903" w:rsidRDefault="00B60661" w:rsidP="00B60661">
      <w:pPr>
        <w:rPr>
          <w:snapToGrid w:val="0"/>
          <w:sz w:val="26"/>
          <w:szCs w:val="26"/>
        </w:rPr>
      </w:pPr>
      <w:r w:rsidRPr="00E85903">
        <w:rPr>
          <w:snapToGrid w:val="0"/>
          <w:sz w:val="26"/>
          <w:szCs w:val="26"/>
        </w:rPr>
        <w:t xml:space="preserve">- стимулировать интерес учащихся к знаниям, </w:t>
      </w:r>
    </w:p>
    <w:p w:rsidR="00B60661" w:rsidRPr="00E85903" w:rsidRDefault="00B60661" w:rsidP="00B60661">
      <w:pPr>
        <w:rPr>
          <w:snapToGrid w:val="0"/>
          <w:sz w:val="26"/>
          <w:szCs w:val="26"/>
        </w:rPr>
      </w:pPr>
      <w:r w:rsidRPr="00E85903">
        <w:rPr>
          <w:snapToGrid w:val="0"/>
          <w:sz w:val="26"/>
          <w:szCs w:val="26"/>
        </w:rPr>
        <w:t xml:space="preserve">- сформулировать у учащихся правильную мотивацию к учебе, </w:t>
      </w:r>
    </w:p>
    <w:p w:rsidR="00B60661" w:rsidRPr="00E85903" w:rsidRDefault="00B60661" w:rsidP="00B60661">
      <w:pPr>
        <w:rPr>
          <w:snapToGrid w:val="0"/>
          <w:sz w:val="26"/>
          <w:szCs w:val="26"/>
        </w:rPr>
      </w:pPr>
      <w:r w:rsidRPr="00E85903">
        <w:rPr>
          <w:snapToGrid w:val="0"/>
          <w:sz w:val="26"/>
          <w:szCs w:val="26"/>
        </w:rPr>
        <w:t xml:space="preserve">- отметить имеющиеся достижения учащихся в учебе. </w:t>
      </w:r>
    </w:p>
    <w:p w:rsidR="00B60661" w:rsidRPr="00E85903" w:rsidRDefault="00B60661" w:rsidP="00B60661">
      <w:pPr>
        <w:rPr>
          <w:snapToGrid w:val="0"/>
          <w:sz w:val="26"/>
          <w:szCs w:val="26"/>
        </w:rPr>
      </w:pPr>
    </w:p>
    <w:p w:rsidR="00B60661" w:rsidRPr="00E85903" w:rsidRDefault="00B60661" w:rsidP="00B60661">
      <w:pPr>
        <w:rPr>
          <w:snapToGrid w:val="0"/>
          <w:sz w:val="26"/>
          <w:szCs w:val="26"/>
        </w:rPr>
      </w:pPr>
      <w:r w:rsidRPr="00E85903">
        <w:rPr>
          <w:snapToGrid w:val="0"/>
          <w:sz w:val="26"/>
          <w:szCs w:val="26"/>
        </w:rPr>
        <w:t xml:space="preserve">Критериями успешности могут быть: </w:t>
      </w:r>
    </w:p>
    <w:p w:rsidR="00B60661" w:rsidRPr="00E85903" w:rsidRDefault="00B60661" w:rsidP="00B60661">
      <w:pPr>
        <w:rPr>
          <w:snapToGrid w:val="0"/>
          <w:sz w:val="26"/>
          <w:szCs w:val="26"/>
        </w:rPr>
      </w:pPr>
      <w:r w:rsidRPr="00E85903">
        <w:rPr>
          <w:snapToGrid w:val="0"/>
          <w:sz w:val="26"/>
          <w:szCs w:val="26"/>
        </w:rPr>
        <w:t xml:space="preserve">- оценки «5» за все четверти по всем предметам; </w:t>
      </w:r>
    </w:p>
    <w:p w:rsidR="00B60661" w:rsidRPr="00E85903" w:rsidRDefault="00B60661" w:rsidP="00B60661">
      <w:pPr>
        <w:rPr>
          <w:snapToGrid w:val="0"/>
          <w:sz w:val="26"/>
          <w:szCs w:val="26"/>
        </w:rPr>
      </w:pPr>
      <w:r w:rsidRPr="00E85903">
        <w:rPr>
          <w:snapToGrid w:val="0"/>
          <w:sz w:val="26"/>
          <w:szCs w:val="26"/>
        </w:rPr>
        <w:t xml:space="preserve">- итог достижения: лучший результат по четвертным и годовым оценкам. </w:t>
      </w:r>
    </w:p>
    <w:p w:rsidR="00B60661" w:rsidRPr="00E85903" w:rsidRDefault="00B60661" w:rsidP="00B60661">
      <w:pPr>
        <w:rPr>
          <w:snapToGrid w:val="0"/>
          <w:sz w:val="26"/>
          <w:szCs w:val="26"/>
        </w:rPr>
      </w:pPr>
    </w:p>
    <w:p w:rsidR="00B60661" w:rsidRPr="00E85903" w:rsidRDefault="00B60661" w:rsidP="00B60661">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B60661" w:rsidRPr="00E85903" w:rsidRDefault="00B60661" w:rsidP="00B60661">
      <w:pPr>
        <w:jc w:val="both"/>
        <w:rPr>
          <w:snapToGrid w:val="0"/>
          <w:sz w:val="26"/>
          <w:szCs w:val="26"/>
        </w:rPr>
      </w:pPr>
      <w:r w:rsidRPr="00E85903">
        <w:rPr>
          <w:snapToGrid w:val="0"/>
          <w:sz w:val="26"/>
          <w:szCs w:val="26"/>
        </w:rPr>
        <w:t xml:space="preserve">В качестве награждения предусматривается: </w:t>
      </w:r>
    </w:p>
    <w:p w:rsidR="00B60661" w:rsidRPr="00E85903" w:rsidRDefault="00B60661" w:rsidP="00B60661">
      <w:pPr>
        <w:jc w:val="both"/>
        <w:rPr>
          <w:snapToGrid w:val="0"/>
          <w:sz w:val="26"/>
          <w:szCs w:val="26"/>
        </w:rPr>
      </w:pPr>
      <w:r w:rsidRPr="00E85903">
        <w:rPr>
          <w:snapToGrid w:val="0"/>
          <w:sz w:val="26"/>
          <w:szCs w:val="26"/>
        </w:rPr>
        <w:t xml:space="preserve">- парад отличников на последней линейке; </w:t>
      </w:r>
    </w:p>
    <w:p w:rsidR="00B60661" w:rsidRPr="00E85903" w:rsidRDefault="00B60661" w:rsidP="00B60661">
      <w:pPr>
        <w:jc w:val="both"/>
        <w:rPr>
          <w:snapToGrid w:val="0"/>
          <w:sz w:val="26"/>
          <w:szCs w:val="26"/>
        </w:rPr>
      </w:pPr>
      <w:r w:rsidRPr="00E85903">
        <w:rPr>
          <w:snapToGrid w:val="0"/>
          <w:sz w:val="26"/>
          <w:szCs w:val="26"/>
        </w:rPr>
        <w:t xml:space="preserve">- грамота победителя за успехи в полугодии; </w:t>
      </w:r>
    </w:p>
    <w:p w:rsidR="00B60661" w:rsidRPr="00E85903" w:rsidRDefault="00B60661" w:rsidP="00B60661">
      <w:pPr>
        <w:jc w:val="both"/>
        <w:rPr>
          <w:snapToGrid w:val="0"/>
          <w:sz w:val="26"/>
          <w:szCs w:val="26"/>
        </w:rPr>
      </w:pPr>
      <w:r w:rsidRPr="00E85903">
        <w:rPr>
          <w:snapToGrid w:val="0"/>
          <w:sz w:val="26"/>
          <w:szCs w:val="26"/>
        </w:rPr>
        <w:t>- большой портрет на «Звездном Олимпе»  школы;</w:t>
      </w:r>
    </w:p>
    <w:p w:rsidR="00B60661" w:rsidRPr="00E85903" w:rsidRDefault="00B60661" w:rsidP="00B60661">
      <w:pPr>
        <w:jc w:val="both"/>
        <w:rPr>
          <w:snapToGrid w:val="0"/>
          <w:sz w:val="26"/>
          <w:szCs w:val="26"/>
        </w:rPr>
      </w:pPr>
      <w:r w:rsidRPr="00E85903">
        <w:rPr>
          <w:snapToGrid w:val="0"/>
          <w:sz w:val="26"/>
          <w:szCs w:val="26"/>
        </w:rPr>
        <w:lastRenderedPageBreak/>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B60661" w:rsidRPr="00E85903" w:rsidRDefault="00B60661" w:rsidP="00B60661">
      <w:pPr>
        <w:rPr>
          <w:snapToGrid w:val="0"/>
          <w:sz w:val="26"/>
          <w:szCs w:val="26"/>
        </w:rPr>
      </w:pPr>
    </w:p>
    <w:p w:rsidR="00B60661" w:rsidRPr="003459A5" w:rsidRDefault="00B60661" w:rsidP="00B60661">
      <w:pPr>
        <w:jc w:val="center"/>
        <w:rPr>
          <w:b/>
          <w:snapToGrid w:val="0"/>
          <w:sz w:val="28"/>
          <w:szCs w:val="20"/>
        </w:rPr>
      </w:pPr>
      <w:r w:rsidRPr="003459A5">
        <w:rPr>
          <w:b/>
          <w:snapToGrid w:val="0"/>
          <w:sz w:val="28"/>
          <w:szCs w:val="20"/>
        </w:rPr>
        <w:t>Номинация «Навстречу открытиям»</w:t>
      </w:r>
    </w:p>
    <w:p w:rsidR="00B60661" w:rsidRPr="00E85903" w:rsidRDefault="00B60661" w:rsidP="00B60661">
      <w:pPr>
        <w:rPr>
          <w:snapToGrid w:val="0"/>
          <w:sz w:val="26"/>
          <w:szCs w:val="26"/>
        </w:rPr>
      </w:pPr>
      <w:r w:rsidRPr="00E85903">
        <w:rPr>
          <w:snapToGrid w:val="0"/>
          <w:sz w:val="26"/>
          <w:szCs w:val="26"/>
        </w:rPr>
        <w:t xml:space="preserve">Задачи: </w:t>
      </w:r>
    </w:p>
    <w:p w:rsidR="00B60661" w:rsidRPr="00E85903" w:rsidRDefault="00B60661" w:rsidP="00B60661">
      <w:pPr>
        <w:jc w:val="both"/>
        <w:rPr>
          <w:snapToGrid w:val="0"/>
          <w:sz w:val="26"/>
          <w:szCs w:val="26"/>
        </w:rPr>
      </w:pPr>
      <w:r w:rsidRPr="00E85903">
        <w:rPr>
          <w:snapToGrid w:val="0"/>
          <w:sz w:val="26"/>
          <w:szCs w:val="26"/>
        </w:rPr>
        <w:t>- отметить успехи одаренных детей</w:t>
      </w:r>
      <w:r>
        <w:rPr>
          <w:snapToGrid w:val="0"/>
          <w:sz w:val="26"/>
          <w:szCs w:val="26"/>
        </w:rPr>
        <w:t>;</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стимулировать интерес учащихся к исследовательской, научной работе, участие в предметных олимпиадах</w:t>
      </w:r>
      <w:r>
        <w:rPr>
          <w:snapToGrid w:val="0"/>
          <w:sz w:val="26"/>
          <w:szCs w:val="26"/>
        </w:rPr>
        <w:t>;</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xml:space="preserve">- поддерживать положительный имидж школы. </w:t>
      </w:r>
    </w:p>
    <w:p w:rsidR="00B60661" w:rsidRPr="00E85903" w:rsidRDefault="00B60661" w:rsidP="00B60661">
      <w:pPr>
        <w:jc w:val="both"/>
        <w:rPr>
          <w:snapToGrid w:val="0"/>
          <w:sz w:val="26"/>
          <w:szCs w:val="26"/>
        </w:rPr>
      </w:pPr>
    </w:p>
    <w:p w:rsidR="00B60661" w:rsidRPr="00E85903" w:rsidRDefault="00B60661" w:rsidP="00B60661">
      <w:pPr>
        <w:jc w:val="both"/>
        <w:rPr>
          <w:snapToGrid w:val="0"/>
          <w:sz w:val="26"/>
          <w:szCs w:val="26"/>
        </w:rPr>
      </w:pPr>
      <w:r>
        <w:rPr>
          <w:snapToGrid w:val="0"/>
          <w:sz w:val="26"/>
          <w:szCs w:val="26"/>
        </w:rPr>
        <w:t>Это ученики</w:t>
      </w:r>
      <w:r w:rsidRPr="00E85903">
        <w:rPr>
          <w:snapToGrid w:val="0"/>
          <w:sz w:val="26"/>
          <w:szCs w:val="26"/>
        </w:rPr>
        <w:t xml:space="preserve">, которые могут не быть отличниками, но иметь выдающиеся способности и проявить их в какой-то области науки. </w:t>
      </w:r>
    </w:p>
    <w:p w:rsidR="00B60661" w:rsidRPr="00E85903" w:rsidRDefault="00B60661" w:rsidP="00B60661">
      <w:pPr>
        <w:jc w:val="both"/>
        <w:rPr>
          <w:snapToGrid w:val="0"/>
          <w:sz w:val="26"/>
          <w:szCs w:val="26"/>
        </w:rPr>
      </w:pPr>
      <w:r w:rsidRPr="00E85903">
        <w:rPr>
          <w:snapToGrid w:val="0"/>
          <w:sz w:val="26"/>
          <w:szCs w:val="26"/>
        </w:rPr>
        <w:t xml:space="preserve">Правила подведения итогов: </w:t>
      </w:r>
    </w:p>
    <w:p w:rsidR="00B60661" w:rsidRPr="00E85903" w:rsidRDefault="00B60661" w:rsidP="00B60661">
      <w:pPr>
        <w:jc w:val="both"/>
        <w:rPr>
          <w:snapToGrid w:val="0"/>
          <w:sz w:val="26"/>
          <w:szCs w:val="26"/>
        </w:rPr>
      </w:pPr>
      <w:r w:rsidRPr="00E85903">
        <w:rPr>
          <w:snapToGrid w:val="0"/>
          <w:sz w:val="26"/>
          <w:szCs w:val="26"/>
        </w:rPr>
        <w:t>- участие в предметных кружках, факультативах, элективных курсах</w:t>
      </w:r>
      <w:r>
        <w:rPr>
          <w:snapToGrid w:val="0"/>
          <w:sz w:val="26"/>
          <w:szCs w:val="26"/>
        </w:rPr>
        <w:t>;</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участие в предметных неделях</w:t>
      </w:r>
      <w:r>
        <w:rPr>
          <w:snapToGrid w:val="0"/>
          <w:sz w:val="26"/>
          <w:szCs w:val="26"/>
        </w:rPr>
        <w:t>;</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участие в предметных олимпиадах в школе, городе</w:t>
      </w:r>
      <w:r>
        <w:rPr>
          <w:snapToGrid w:val="0"/>
          <w:sz w:val="26"/>
          <w:szCs w:val="26"/>
        </w:rPr>
        <w:t>;</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участие в конкурсе исследовательских</w:t>
      </w:r>
      <w:r>
        <w:rPr>
          <w:snapToGrid w:val="0"/>
          <w:sz w:val="26"/>
          <w:szCs w:val="26"/>
        </w:rPr>
        <w:t>, социальных проектов;</w:t>
      </w:r>
      <w:r w:rsidRPr="00E85903">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 участие в областном конкурс</w:t>
      </w:r>
      <w:r>
        <w:rPr>
          <w:snapToGrid w:val="0"/>
          <w:sz w:val="26"/>
          <w:szCs w:val="26"/>
        </w:rPr>
        <w:t>е «Шаг в будущее», ученик года.</w:t>
      </w:r>
    </w:p>
    <w:p w:rsidR="00B60661" w:rsidRDefault="00B60661" w:rsidP="00B60661">
      <w:pPr>
        <w:jc w:val="both"/>
        <w:rPr>
          <w:snapToGrid w:val="0"/>
          <w:sz w:val="26"/>
          <w:szCs w:val="26"/>
        </w:rPr>
      </w:pPr>
    </w:p>
    <w:p w:rsidR="00B60661" w:rsidRPr="00E85903" w:rsidRDefault="00B60661" w:rsidP="00B60661">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B60661" w:rsidRPr="00E85903" w:rsidRDefault="00B60661" w:rsidP="00B60661">
      <w:pPr>
        <w:jc w:val="both"/>
        <w:rPr>
          <w:snapToGrid w:val="0"/>
          <w:sz w:val="26"/>
          <w:szCs w:val="26"/>
        </w:rPr>
      </w:pPr>
      <w:r w:rsidRPr="00E85903">
        <w:rPr>
          <w:snapToGrid w:val="0"/>
          <w:sz w:val="26"/>
          <w:szCs w:val="26"/>
        </w:rPr>
        <w:t xml:space="preserve">В качестве награждения предусматривается: </w:t>
      </w:r>
    </w:p>
    <w:p w:rsidR="00B60661" w:rsidRPr="00E85903" w:rsidRDefault="00B60661" w:rsidP="00B60661">
      <w:pPr>
        <w:jc w:val="both"/>
        <w:rPr>
          <w:snapToGrid w:val="0"/>
          <w:sz w:val="26"/>
          <w:szCs w:val="26"/>
        </w:rPr>
      </w:pPr>
      <w:r w:rsidRPr="00E85903">
        <w:rPr>
          <w:snapToGrid w:val="0"/>
          <w:sz w:val="26"/>
          <w:szCs w:val="26"/>
        </w:rPr>
        <w:t xml:space="preserve">- грамота победителя за успехи в полугодии; </w:t>
      </w:r>
    </w:p>
    <w:p w:rsidR="00B60661" w:rsidRPr="00E85903" w:rsidRDefault="00B60661" w:rsidP="00B60661">
      <w:pPr>
        <w:jc w:val="both"/>
        <w:rPr>
          <w:snapToGrid w:val="0"/>
          <w:sz w:val="26"/>
          <w:szCs w:val="26"/>
        </w:rPr>
      </w:pPr>
      <w:r w:rsidRPr="00E85903">
        <w:rPr>
          <w:snapToGrid w:val="0"/>
          <w:sz w:val="26"/>
          <w:szCs w:val="26"/>
        </w:rPr>
        <w:t>- большой портрет на «Звездном Олимпе»  школы;</w:t>
      </w:r>
    </w:p>
    <w:p w:rsidR="00B60661" w:rsidRPr="00E85903" w:rsidRDefault="00B60661" w:rsidP="00B60661">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B60661" w:rsidRPr="00E85903" w:rsidRDefault="00B60661" w:rsidP="00B60661">
      <w:pPr>
        <w:jc w:val="both"/>
        <w:rPr>
          <w:snapToGrid w:val="0"/>
          <w:sz w:val="26"/>
          <w:szCs w:val="26"/>
        </w:rPr>
      </w:pPr>
    </w:p>
    <w:p w:rsidR="00B60661" w:rsidRPr="003459A5" w:rsidRDefault="00B60661" w:rsidP="0024296D">
      <w:pPr>
        <w:jc w:val="center"/>
        <w:rPr>
          <w:b/>
          <w:snapToGrid w:val="0"/>
          <w:sz w:val="28"/>
          <w:szCs w:val="20"/>
        </w:rPr>
      </w:pPr>
      <w:r w:rsidRPr="003459A5">
        <w:rPr>
          <w:b/>
          <w:snapToGrid w:val="0"/>
          <w:sz w:val="28"/>
          <w:szCs w:val="20"/>
        </w:rPr>
        <w:t xml:space="preserve">Номинация </w:t>
      </w:r>
      <w:proofErr w:type="spellStart"/>
      <w:r w:rsidRPr="003459A5">
        <w:rPr>
          <w:b/>
          <w:snapToGrid w:val="0"/>
          <w:sz w:val="28"/>
          <w:szCs w:val="20"/>
        </w:rPr>
        <w:t>ВиТа</w:t>
      </w:r>
      <w:proofErr w:type="spellEnd"/>
      <w:r w:rsidRPr="003459A5">
        <w:rPr>
          <w:b/>
          <w:snapToGrid w:val="0"/>
          <w:sz w:val="28"/>
          <w:szCs w:val="20"/>
        </w:rPr>
        <w:t xml:space="preserve"> (вдохновение и талант)</w:t>
      </w:r>
    </w:p>
    <w:p w:rsidR="00B60661" w:rsidRPr="004C39D6" w:rsidRDefault="00B60661" w:rsidP="00B60661">
      <w:pPr>
        <w:jc w:val="both"/>
        <w:rPr>
          <w:snapToGrid w:val="0"/>
          <w:sz w:val="26"/>
          <w:szCs w:val="26"/>
        </w:rPr>
      </w:pPr>
      <w:r w:rsidRPr="003459A5">
        <w:rPr>
          <w:snapToGrid w:val="0"/>
          <w:sz w:val="28"/>
          <w:szCs w:val="20"/>
        </w:rPr>
        <w:t xml:space="preserve">  </w:t>
      </w:r>
      <w:r>
        <w:rPr>
          <w:snapToGrid w:val="0"/>
          <w:sz w:val="26"/>
          <w:szCs w:val="26"/>
        </w:rPr>
        <w:t xml:space="preserve">         </w:t>
      </w:r>
      <w:proofErr w:type="gramStart"/>
      <w:r w:rsidRPr="004C39D6">
        <w:rPr>
          <w:snapToGrid w:val="0"/>
          <w:sz w:val="26"/>
          <w:szCs w:val="26"/>
        </w:rPr>
        <w:t>Предназначена</w:t>
      </w:r>
      <w:proofErr w:type="gramEnd"/>
      <w:r w:rsidRPr="004C39D6">
        <w:rPr>
          <w:snapToGrid w:val="0"/>
          <w:sz w:val="26"/>
          <w:szCs w:val="26"/>
        </w:rPr>
        <w:t xml:space="preserve"> для людей, обладающих яркими творческими способностями и успешными в кокой-то отдельной сфере деятельности. В качестве номинантов могут быть: музыканты, танцоры, актеры, поэты… </w:t>
      </w:r>
    </w:p>
    <w:p w:rsidR="00B60661" w:rsidRPr="004C39D6" w:rsidRDefault="00B60661" w:rsidP="00B60661">
      <w:pPr>
        <w:jc w:val="both"/>
        <w:rPr>
          <w:snapToGrid w:val="0"/>
          <w:sz w:val="26"/>
          <w:szCs w:val="26"/>
        </w:rPr>
      </w:pPr>
      <w:r w:rsidRPr="004C39D6">
        <w:rPr>
          <w:snapToGrid w:val="0"/>
          <w:sz w:val="26"/>
          <w:szCs w:val="26"/>
        </w:rPr>
        <w:t xml:space="preserve">    </w:t>
      </w:r>
    </w:p>
    <w:p w:rsidR="00B60661" w:rsidRPr="004C39D6" w:rsidRDefault="00B60661" w:rsidP="00B60661">
      <w:pPr>
        <w:jc w:val="both"/>
        <w:rPr>
          <w:snapToGrid w:val="0"/>
          <w:sz w:val="26"/>
          <w:szCs w:val="26"/>
        </w:rPr>
      </w:pPr>
      <w:r>
        <w:rPr>
          <w:snapToGrid w:val="0"/>
          <w:sz w:val="26"/>
          <w:szCs w:val="26"/>
        </w:rPr>
        <w:t>Задачи номинации:</w:t>
      </w:r>
    </w:p>
    <w:p w:rsidR="00B60661" w:rsidRPr="004C39D6" w:rsidRDefault="00B60661" w:rsidP="00B60661">
      <w:pPr>
        <w:jc w:val="both"/>
        <w:rPr>
          <w:snapToGrid w:val="0"/>
          <w:sz w:val="26"/>
          <w:szCs w:val="26"/>
        </w:rPr>
      </w:pPr>
      <w:r w:rsidRPr="004C39D6">
        <w:rPr>
          <w:snapToGrid w:val="0"/>
          <w:sz w:val="26"/>
          <w:szCs w:val="26"/>
        </w:rPr>
        <w:t>- стимулировать интерес учащихся к занятиям творчеством</w:t>
      </w:r>
      <w:r>
        <w:rPr>
          <w:snapToGrid w:val="0"/>
          <w:sz w:val="26"/>
          <w:szCs w:val="26"/>
        </w:rPr>
        <w:t>;</w:t>
      </w:r>
      <w:r w:rsidRPr="004C39D6">
        <w:rPr>
          <w:snapToGrid w:val="0"/>
          <w:sz w:val="26"/>
          <w:szCs w:val="26"/>
        </w:rPr>
        <w:t xml:space="preserve"> </w:t>
      </w:r>
    </w:p>
    <w:p w:rsidR="00B60661" w:rsidRPr="004C39D6" w:rsidRDefault="00B60661" w:rsidP="00B60661">
      <w:pPr>
        <w:ind w:left="142" w:hanging="142"/>
        <w:jc w:val="both"/>
        <w:rPr>
          <w:snapToGrid w:val="0"/>
          <w:sz w:val="26"/>
          <w:szCs w:val="26"/>
        </w:rPr>
      </w:pPr>
      <w:r w:rsidRPr="004C39D6">
        <w:rPr>
          <w:snapToGrid w:val="0"/>
          <w:sz w:val="26"/>
          <w:szCs w:val="26"/>
        </w:rPr>
        <w:t>- отметить успехи учащихся школы в сфере творчества, создать ситуацию успеха для талантливых личностей</w:t>
      </w:r>
      <w:r>
        <w:rPr>
          <w:snapToGrid w:val="0"/>
          <w:sz w:val="26"/>
          <w:szCs w:val="26"/>
        </w:rPr>
        <w:t>;</w:t>
      </w:r>
      <w:r w:rsidRPr="004C39D6">
        <w:rPr>
          <w:snapToGrid w:val="0"/>
          <w:sz w:val="26"/>
          <w:szCs w:val="26"/>
        </w:rPr>
        <w:t xml:space="preserve"> </w:t>
      </w:r>
    </w:p>
    <w:p w:rsidR="00B60661" w:rsidRPr="004C39D6" w:rsidRDefault="00B60661" w:rsidP="00B60661">
      <w:pPr>
        <w:jc w:val="both"/>
        <w:rPr>
          <w:snapToGrid w:val="0"/>
          <w:sz w:val="26"/>
          <w:szCs w:val="26"/>
        </w:rPr>
      </w:pPr>
      <w:r w:rsidRPr="004C39D6">
        <w:rPr>
          <w:snapToGrid w:val="0"/>
          <w:sz w:val="26"/>
          <w:szCs w:val="26"/>
        </w:rPr>
        <w:t xml:space="preserve">- создание условий для развития у учащихся творческих способностей. </w:t>
      </w:r>
    </w:p>
    <w:p w:rsidR="00B60661" w:rsidRPr="004C39D6" w:rsidRDefault="00B60661" w:rsidP="00B60661">
      <w:pPr>
        <w:jc w:val="both"/>
        <w:rPr>
          <w:snapToGrid w:val="0"/>
          <w:sz w:val="26"/>
          <w:szCs w:val="26"/>
        </w:rPr>
      </w:pPr>
      <w:r w:rsidRPr="004C39D6">
        <w:rPr>
          <w:snapToGrid w:val="0"/>
          <w:sz w:val="26"/>
          <w:szCs w:val="26"/>
        </w:rPr>
        <w:t xml:space="preserve">  </w:t>
      </w:r>
    </w:p>
    <w:p w:rsidR="00B60661" w:rsidRPr="00E85903" w:rsidRDefault="00B60661" w:rsidP="00B60661">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B60661" w:rsidRPr="00E85903" w:rsidRDefault="00B60661" w:rsidP="00B60661">
      <w:pPr>
        <w:jc w:val="both"/>
        <w:rPr>
          <w:snapToGrid w:val="0"/>
          <w:sz w:val="26"/>
          <w:szCs w:val="26"/>
        </w:rPr>
      </w:pPr>
      <w:r w:rsidRPr="00E85903">
        <w:rPr>
          <w:snapToGrid w:val="0"/>
          <w:sz w:val="26"/>
          <w:szCs w:val="26"/>
        </w:rPr>
        <w:t xml:space="preserve">В качестве награждения предусматривается: </w:t>
      </w:r>
    </w:p>
    <w:p w:rsidR="00B60661" w:rsidRPr="00E85903" w:rsidRDefault="00B60661" w:rsidP="00B60661">
      <w:pPr>
        <w:jc w:val="both"/>
        <w:rPr>
          <w:snapToGrid w:val="0"/>
          <w:sz w:val="26"/>
          <w:szCs w:val="26"/>
        </w:rPr>
      </w:pPr>
      <w:r w:rsidRPr="00E85903">
        <w:rPr>
          <w:snapToGrid w:val="0"/>
          <w:sz w:val="26"/>
          <w:szCs w:val="26"/>
        </w:rPr>
        <w:t xml:space="preserve">- парад отличников на последней линейке; </w:t>
      </w:r>
    </w:p>
    <w:p w:rsidR="00B60661" w:rsidRPr="00E85903" w:rsidRDefault="00B60661" w:rsidP="00B60661">
      <w:pPr>
        <w:jc w:val="both"/>
        <w:rPr>
          <w:snapToGrid w:val="0"/>
          <w:sz w:val="26"/>
          <w:szCs w:val="26"/>
        </w:rPr>
      </w:pPr>
      <w:r w:rsidRPr="00E85903">
        <w:rPr>
          <w:snapToGrid w:val="0"/>
          <w:sz w:val="26"/>
          <w:szCs w:val="26"/>
        </w:rPr>
        <w:t xml:space="preserve">- грамота победителя за успехи в полугодии; </w:t>
      </w:r>
    </w:p>
    <w:p w:rsidR="00B60661" w:rsidRPr="00E85903" w:rsidRDefault="00B60661" w:rsidP="00B60661">
      <w:pPr>
        <w:jc w:val="both"/>
        <w:rPr>
          <w:snapToGrid w:val="0"/>
          <w:sz w:val="26"/>
          <w:szCs w:val="26"/>
        </w:rPr>
      </w:pPr>
      <w:r w:rsidRPr="00E85903">
        <w:rPr>
          <w:snapToGrid w:val="0"/>
          <w:sz w:val="26"/>
          <w:szCs w:val="26"/>
        </w:rPr>
        <w:t>- большой портрет на «Звездном Олимпе»  школы;</w:t>
      </w:r>
    </w:p>
    <w:p w:rsidR="00B60661" w:rsidRPr="00E85903" w:rsidRDefault="00B60661" w:rsidP="00B60661">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B60661" w:rsidRDefault="00B60661" w:rsidP="00B60661">
      <w:pPr>
        <w:jc w:val="center"/>
        <w:rPr>
          <w:b/>
          <w:snapToGrid w:val="0"/>
          <w:sz w:val="28"/>
          <w:szCs w:val="20"/>
        </w:rPr>
      </w:pPr>
    </w:p>
    <w:p w:rsidR="00B60661" w:rsidRPr="004C39D6" w:rsidRDefault="00B60661" w:rsidP="00B60661">
      <w:pPr>
        <w:jc w:val="center"/>
        <w:rPr>
          <w:b/>
          <w:snapToGrid w:val="0"/>
          <w:sz w:val="26"/>
          <w:szCs w:val="26"/>
        </w:rPr>
      </w:pPr>
      <w:r w:rsidRPr="004C39D6">
        <w:rPr>
          <w:b/>
          <w:snapToGrid w:val="0"/>
          <w:sz w:val="26"/>
          <w:szCs w:val="26"/>
        </w:rPr>
        <w:t>Номинация «</w:t>
      </w:r>
      <w:proofErr w:type="gramStart"/>
      <w:r w:rsidR="0057264F">
        <w:rPr>
          <w:b/>
          <w:snapToGrid w:val="0"/>
          <w:sz w:val="26"/>
          <w:szCs w:val="26"/>
        </w:rPr>
        <w:t>Самый</w:t>
      </w:r>
      <w:proofErr w:type="gramEnd"/>
      <w:r w:rsidR="0057264F">
        <w:rPr>
          <w:b/>
          <w:snapToGrid w:val="0"/>
          <w:sz w:val="26"/>
          <w:szCs w:val="26"/>
        </w:rPr>
        <w:t xml:space="preserve"> спортивный</w:t>
      </w:r>
      <w:r w:rsidRPr="004C39D6">
        <w:rPr>
          <w:b/>
          <w:snapToGrid w:val="0"/>
          <w:sz w:val="26"/>
          <w:szCs w:val="26"/>
        </w:rPr>
        <w:t>»</w:t>
      </w:r>
    </w:p>
    <w:p w:rsidR="00B60661" w:rsidRPr="004C39D6" w:rsidRDefault="00B60661" w:rsidP="00B60661">
      <w:pPr>
        <w:jc w:val="both"/>
        <w:rPr>
          <w:snapToGrid w:val="0"/>
          <w:sz w:val="26"/>
          <w:szCs w:val="26"/>
        </w:rPr>
      </w:pPr>
      <w:r w:rsidRPr="004C39D6">
        <w:rPr>
          <w:snapToGrid w:val="0"/>
          <w:sz w:val="26"/>
          <w:szCs w:val="26"/>
        </w:rPr>
        <w:t xml:space="preserve">  </w:t>
      </w:r>
      <w:r>
        <w:rPr>
          <w:snapToGrid w:val="0"/>
          <w:sz w:val="26"/>
          <w:szCs w:val="26"/>
        </w:rPr>
        <w:tab/>
      </w:r>
      <w:r w:rsidRPr="004C39D6">
        <w:rPr>
          <w:snapToGrid w:val="0"/>
          <w:sz w:val="26"/>
          <w:szCs w:val="26"/>
        </w:rPr>
        <w:t xml:space="preserve">Одно из важных направлений воспитательной работы спортивно-оздоровительная работа. </w:t>
      </w:r>
    </w:p>
    <w:p w:rsidR="00B60661" w:rsidRPr="004C39D6" w:rsidRDefault="00B60661" w:rsidP="00B60661">
      <w:pPr>
        <w:rPr>
          <w:snapToGrid w:val="0"/>
          <w:sz w:val="26"/>
          <w:szCs w:val="26"/>
        </w:rPr>
      </w:pPr>
      <w:r>
        <w:rPr>
          <w:snapToGrid w:val="0"/>
          <w:sz w:val="26"/>
          <w:szCs w:val="26"/>
        </w:rPr>
        <w:t xml:space="preserve">   </w:t>
      </w:r>
      <w:r w:rsidRPr="004C39D6">
        <w:rPr>
          <w:snapToGrid w:val="0"/>
          <w:sz w:val="26"/>
          <w:szCs w:val="26"/>
        </w:rPr>
        <w:t xml:space="preserve">Задачами данной номинации являются: </w:t>
      </w:r>
    </w:p>
    <w:p w:rsidR="00B60661" w:rsidRPr="004C39D6" w:rsidRDefault="00B60661" w:rsidP="00B60661">
      <w:pPr>
        <w:rPr>
          <w:snapToGrid w:val="0"/>
          <w:sz w:val="26"/>
          <w:szCs w:val="26"/>
        </w:rPr>
      </w:pPr>
      <w:r w:rsidRPr="004C39D6">
        <w:rPr>
          <w:snapToGrid w:val="0"/>
          <w:sz w:val="26"/>
          <w:szCs w:val="26"/>
        </w:rPr>
        <w:t>- популяризация занятий физической культурой и спортом (для всех учащихся)</w:t>
      </w:r>
      <w:r>
        <w:rPr>
          <w:snapToGrid w:val="0"/>
          <w:sz w:val="26"/>
          <w:szCs w:val="26"/>
        </w:rPr>
        <w:t>;</w:t>
      </w:r>
      <w:r w:rsidRPr="004C39D6">
        <w:rPr>
          <w:snapToGrid w:val="0"/>
          <w:sz w:val="26"/>
          <w:szCs w:val="26"/>
        </w:rPr>
        <w:t xml:space="preserve"> </w:t>
      </w:r>
    </w:p>
    <w:p w:rsidR="00B60661" w:rsidRPr="004C39D6" w:rsidRDefault="00B60661" w:rsidP="00B60661">
      <w:pPr>
        <w:ind w:left="142" w:hanging="142"/>
        <w:rPr>
          <w:snapToGrid w:val="0"/>
          <w:sz w:val="26"/>
          <w:szCs w:val="26"/>
        </w:rPr>
      </w:pPr>
      <w:r w:rsidRPr="004C39D6">
        <w:rPr>
          <w:snapToGrid w:val="0"/>
          <w:sz w:val="26"/>
          <w:szCs w:val="26"/>
        </w:rPr>
        <w:t xml:space="preserve">- для учащихся, занимающихся спортом – возможность еще раз отметить их </w:t>
      </w:r>
      <w:r>
        <w:rPr>
          <w:snapToGrid w:val="0"/>
          <w:sz w:val="26"/>
          <w:szCs w:val="26"/>
        </w:rPr>
        <w:t xml:space="preserve">  </w:t>
      </w:r>
      <w:r w:rsidRPr="004C39D6">
        <w:rPr>
          <w:snapToGrid w:val="0"/>
          <w:sz w:val="26"/>
          <w:szCs w:val="26"/>
        </w:rPr>
        <w:t>спортивные успехи</w:t>
      </w:r>
      <w:r>
        <w:rPr>
          <w:snapToGrid w:val="0"/>
          <w:sz w:val="26"/>
          <w:szCs w:val="26"/>
        </w:rPr>
        <w:t>;</w:t>
      </w:r>
      <w:r w:rsidRPr="004C39D6">
        <w:rPr>
          <w:snapToGrid w:val="0"/>
          <w:sz w:val="26"/>
          <w:szCs w:val="26"/>
        </w:rPr>
        <w:t xml:space="preserve"> </w:t>
      </w:r>
    </w:p>
    <w:p w:rsidR="00B60661" w:rsidRPr="004C39D6" w:rsidRDefault="00B60661" w:rsidP="00B60661">
      <w:pPr>
        <w:rPr>
          <w:snapToGrid w:val="0"/>
          <w:sz w:val="26"/>
          <w:szCs w:val="26"/>
        </w:rPr>
      </w:pPr>
      <w:r w:rsidRPr="004C39D6">
        <w:rPr>
          <w:snapToGrid w:val="0"/>
          <w:sz w:val="26"/>
          <w:szCs w:val="26"/>
        </w:rPr>
        <w:t>- создать ситуации успеха для спортсменов школы</w:t>
      </w:r>
      <w:r>
        <w:rPr>
          <w:snapToGrid w:val="0"/>
          <w:sz w:val="26"/>
          <w:szCs w:val="26"/>
        </w:rPr>
        <w:t>;</w:t>
      </w:r>
      <w:r w:rsidRPr="004C39D6">
        <w:rPr>
          <w:snapToGrid w:val="0"/>
          <w:sz w:val="26"/>
          <w:szCs w:val="26"/>
        </w:rPr>
        <w:t xml:space="preserve"> </w:t>
      </w:r>
    </w:p>
    <w:p w:rsidR="00B60661" w:rsidRPr="004C39D6" w:rsidRDefault="00B60661" w:rsidP="00B60661">
      <w:pPr>
        <w:rPr>
          <w:snapToGrid w:val="0"/>
          <w:sz w:val="26"/>
          <w:szCs w:val="26"/>
        </w:rPr>
      </w:pPr>
      <w:r w:rsidRPr="004C39D6">
        <w:rPr>
          <w:snapToGrid w:val="0"/>
          <w:sz w:val="26"/>
          <w:szCs w:val="26"/>
        </w:rPr>
        <w:t>- стимулировать интерес учащихся к занятиям физкультурой и спортом</w:t>
      </w:r>
      <w:r>
        <w:rPr>
          <w:snapToGrid w:val="0"/>
          <w:sz w:val="26"/>
          <w:szCs w:val="26"/>
        </w:rPr>
        <w:t>;</w:t>
      </w:r>
    </w:p>
    <w:p w:rsidR="00B60661" w:rsidRPr="004C39D6" w:rsidRDefault="00B60661" w:rsidP="00B60661">
      <w:pPr>
        <w:tabs>
          <w:tab w:val="left" w:pos="5776"/>
        </w:tabs>
        <w:rPr>
          <w:snapToGrid w:val="0"/>
          <w:sz w:val="26"/>
          <w:szCs w:val="26"/>
        </w:rPr>
      </w:pPr>
      <w:r w:rsidRPr="004C39D6">
        <w:rPr>
          <w:snapToGrid w:val="0"/>
          <w:sz w:val="26"/>
          <w:szCs w:val="26"/>
        </w:rPr>
        <w:t xml:space="preserve">- поддерживать положительный имидж школы. </w:t>
      </w:r>
      <w:r>
        <w:rPr>
          <w:snapToGrid w:val="0"/>
          <w:sz w:val="26"/>
          <w:szCs w:val="26"/>
        </w:rPr>
        <w:tab/>
      </w:r>
    </w:p>
    <w:p w:rsidR="00B60661" w:rsidRDefault="00B60661" w:rsidP="00B60661">
      <w:pPr>
        <w:rPr>
          <w:snapToGrid w:val="0"/>
          <w:sz w:val="26"/>
          <w:szCs w:val="26"/>
        </w:rPr>
      </w:pPr>
    </w:p>
    <w:p w:rsidR="00B60661" w:rsidRPr="00E85903" w:rsidRDefault="00B60661" w:rsidP="00B60661">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B60661" w:rsidRPr="00E85903" w:rsidRDefault="00B60661" w:rsidP="00B60661">
      <w:pPr>
        <w:jc w:val="both"/>
        <w:rPr>
          <w:snapToGrid w:val="0"/>
          <w:sz w:val="26"/>
          <w:szCs w:val="26"/>
        </w:rPr>
      </w:pPr>
      <w:r w:rsidRPr="00E85903">
        <w:rPr>
          <w:snapToGrid w:val="0"/>
          <w:sz w:val="26"/>
          <w:szCs w:val="26"/>
        </w:rPr>
        <w:t xml:space="preserve">В качестве награждения предусматривается: </w:t>
      </w:r>
    </w:p>
    <w:p w:rsidR="00B60661" w:rsidRPr="00E85903" w:rsidRDefault="00B60661" w:rsidP="00B60661">
      <w:pPr>
        <w:jc w:val="both"/>
        <w:rPr>
          <w:snapToGrid w:val="0"/>
          <w:sz w:val="26"/>
          <w:szCs w:val="26"/>
        </w:rPr>
      </w:pPr>
      <w:r w:rsidRPr="00E85903">
        <w:rPr>
          <w:snapToGrid w:val="0"/>
          <w:sz w:val="26"/>
          <w:szCs w:val="26"/>
        </w:rPr>
        <w:t xml:space="preserve">- грамота победителя за успехи в полугодии; </w:t>
      </w:r>
    </w:p>
    <w:p w:rsidR="00B60661" w:rsidRPr="00E85903" w:rsidRDefault="00B60661" w:rsidP="00B60661">
      <w:pPr>
        <w:jc w:val="both"/>
        <w:rPr>
          <w:snapToGrid w:val="0"/>
          <w:sz w:val="26"/>
          <w:szCs w:val="26"/>
        </w:rPr>
      </w:pPr>
      <w:r w:rsidRPr="00E85903">
        <w:rPr>
          <w:snapToGrid w:val="0"/>
          <w:sz w:val="26"/>
          <w:szCs w:val="26"/>
        </w:rPr>
        <w:t>- большой портрет на «Звездном Олимпе»  школы;</w:t>
      </w:r>
    </w:p>
    <w:p w:rsidR="00B60661" w:rsidRPr="00E85903" w:rsidRDefault="00B60661" w:rsidP="00B60661">
      <w:pPr>
        <w:jc w:val="both"/>
        <w:rPr>
          <w:snapToGrid w:val="0"/>
          <w:sz w:val="26"/>
          <w:szCs w:val="26"/>
        </w:rPr>
      </w:pPr>
      <w:r w:rsidRPr="00E85903">
        <w:rPr>
          <w:snapToGrid w:val="0"/>
          <w:sz w:val="26"/>
          <w:szCs w:val="26"/>
        </w:rPr>
        <w:t>Ответственными за организацию подведения промежуточных и окончательных итогов являются классные руководители, председатели методических</w:t>
      </w:r>
      <w:r w:rsidR="00842525">
        <w:rPr>
          <w:snapToGrid w:val="0"/>
          <w:sz w:val="26"/>
          <w:szCs w:val="26"/>
        </w:rPr>
        <w:t xml:space="preserve"> </w:t>
      </w:r>
      <w:r w:rsidRPr="00E85903">
        <w:rPr>
          <w:snapToGrid w:val="0"/>
          <w:sz w:val="26"/>
          <w:szCs w:val="26"/>
        </w:rPr>
        <w:t xml:space="preserve">объединений, педагоги-организаторы, старшеклассники. </w:t>
      </w:r>
    </w:p>
    <w:p w:rsidR="00B60661" w:rsidRDefault="00B60661" w:rsidP="00B60661">
      <w:pPr>
        <w:rPr>
          <w:snapToGrid w:val="0"/>
          <w:sz w:val="26"/>
          <w:szCs w:val="26"/>
        </w:rPr>
      </w:pPr>
    </w:p>
    <w:p w:rsidR="00B60661" w:rsidRPr="00E94FB6" w:rsidRDefault="00B60661" w:rsidP="00B60661">
      <w:pPr>
        <w:jc w:val="center"/>
        <w:rPr>
          <w:b/>
          <w:snapToGrid w:val="0"/>
          <w:sz w:val="26"/>
          <w:szCs w:val="26"/>
        </w:rPr>
      </w:pPr>
      <w:r w:rsidRPr="00E94FB6">
        <w:rPr>
          <w:b/>
          <w:snapToGrid w:val="0"/>
          <w:sz w:val="26"/>
          <w:szCs w:val="26"/>
        </w:rPr>
        <w:t>Номинация «Дирижёр»</w:t>
      </w:r>
    </w:p>
    <w:p w:rsidR="00B60661" w:rsidRPr="00E94FB6" w:rsidRDefault="00B60661" w:rsidP="0057264F">
      <w:pPr>
        <w:ind w:firstLine="708"/>
        <w:jc w:val="both"/>
        <w:rPr>
          <w:snapToGrid w:val="0"/>
          <w:sz w:val="26"/>
          <w:szCs w:val="26"/>
        </w:rPr>
      </w:pPr>
      <w:r w:rsidRPr="00E94FB6">
        <w:rPr>
          <w:snapToGrid w:val="0"/>
          <w:sz w:val="26"/>
          <w:szCs w:val="26"/>
        </w:rPr>
        <w:t>Дирижером здесь называют ребят, которые ведут за собой, выступают в роли лидеров, организаторов, инициаторов акций, мероприятий, полезных дел</w:t>
      </w:r>
      <w:r>
        <w:rPr>
          <w:snapToGrid w:val="0"/>
          <w:sz w:val="26"/>
          <w:szCs w:val="26"/>
        </w:rPr>
        <w:t xml:space="preserve"> в классе</w:t>
      </w:r>
      <w:r w:rsidRPr="00E94FB6">
        <w:rPr>
          <w:snapToGrid w:val="0"/>
          <w:sz w:val="26"/>
          <w:szCs w:val="26"/>
        </w:rPr>
        <w:t xml:space="preserve">. </w:t>
      </w:r>
    </w:p>
    <w:p w:rsidR="00B60661" w:rsidRPr="00E94FB6" w:rsidRDefault="00B60661" w:rsidP="00B60661">
      <w:pPr>
        <w:jc w:val="both"/>
        <w:rPr>
          <w:snapToGrid w:val="0"/>
          <w:sz w:val="26"/>
          <w:szCs w:val="26"/>
        </w:rPr>
      </w:pPr>
      <w:r w:rsidRPr="00E94FB6">
        <w:rPr>
          <w:snapToGrid w:val="0"/>
          <w:sz w:val="26"/>
          <w:szCs w:val="26"/>
        </w:rPr>
        <w:t xml:space="preserve"> Перед данной номинацией можно поставить следующие задачи: </w:t>
      </w:r>
    </w:p>
    <w:p w:rsidR="00B60661" w:rsidRPr="00E94FB6" w:rsidRDefault="00B60661" w:rsidP="00B60661">
      <w:pPr>
        <w:jc w:val="both"/>
        <w:rPr>
          <w:snapToGrid w:val="0"/>
          <w:sz w:val="26"/>
          <w:szCs w:val="26"/>
        </w:rPr>
      </w:pPr>
      <w:r w:rsidRPr="00E94FB6">
        <w:rPr>
          <w:snapToGrid w:val="0"/>
          <w:sz w:val="26"/>
          <w:szCs w:val="26"/>
        </w:rPr>
        <w:t xml:space="preserve">-реализация лидерского потенциала, </w:t>
      </w:r>
    </w:p>
    <w:p w:rsidR="00B60661" w:rsidRPr="00E94FB6" w:rsidRDefault="00B60661" w:rsidP="00B60661">
      <w:pPr>
        <w:jc w:val="both"/>
        <w:rPr>
          <w:snapToGrid w:val="0"/>
          <w:sz w:val="26"/>
          <w:szCs w:val="26"/>
        </w:rPr>
      </w:pPr>
      <w:r w:rsidRPr="00E94FB6">
        <w:rPr>
          <w:snapToGrid w:val="0"/>
          <w:sz w:val="26"/>
          <w:szCs w:val="26"/>
        </w:rPr>
        <w:t xml:space="preserve">-формирование и развитие организаторских компетенций, </w:t>
      </w:r>
    </w:p>
    <w:p w:rsidR="00B60661" w:rsidRPr="00E94FB6" w:rsidRDefault="00B60661" w:rsidP="00B60661">
      <w:pPr>
        <w:jc w:val="both"/>
        <w:rPr>
          <w:snapToGrid w:val="0"/>
          <w:sz w:val="26"/>
          <w:szCs w:val="26"/>
        </w:rPr>
      </w:pPr>
      <w:r w:rsidRPr="00E94FB6">
        <w:rPr>
          <w:snapToGrid w:val="0"/>
          <w:sz w:val="26"/>
          <w:szCs w:val="26"/>
        </w:rPr>
        <w:t xml:space="preserve">-стимулирование социальной активности, создание креативных решений в организации </w:t>
      </w:r>
      <w:r>
        <w:rPr>
          <w:snapToGrid w:val="0"/>
          <w:sz w:val="26"/>
          <w:szCs w:val="26"/>
        </w:rPr>
        <w:t>классных</w:t>
      </w:r>
      <w:r w:rsidRPr="00E94FB6">
        <w:rPr>
          <w:snapToGrid w:val="0"/>
          <w:sz w:val="26"/>
          <w:szCs w:val="26"/>
        </w:rPr>
        <w:t xml:space="preserve"> мероприятий. </w:t>
      </w:r>
    </w:p>
    <w:p w:rsidR="0057264F" w:rsidRDefault="0057264F" w:rsidP="00B60661">
      <w:pPr>
        <w:jc w:val="both"/>
        <w:rPr>
          <w:snapToGrid w:val="0"/>
          <w:sz w:val="26"/>
          <w:szCs w:val="26"/>
        </w:rPr>
      </w:pPr>
    </w:p>
    <w:p w:rsidR="00B60661" w:rsidRPr="00E85903" w:rsidRDefault="00B60661" w:rsidP="00B60661">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B60661" w:rsidRPr="00E85903" w:rsidRDefault="00B60661" w:rsidP="00B60661">
      <w:pPr>
        <w:jc w:val="both"/>
        <w:rPr>
          <w:snapToGrid w:val="0"/>
          <w:sz w:val="26"/>
          <w:szCs w:val="26"/>
        </w:rPr>
      </w:pPr>
      <w:r w:rsidRPr="00E85903">
        <w:rPr>
          <w:snapToGrid w:val="0"/>
          <w:sz w:val="26"/>
          <w:szCs w:val="26"/>
        </w:rPr>
        <w:t xml:space="preserve">В качестве награждения предусматривается: </w:t>
      </w:r>
    </w:p>
    <w:p w:rsidR="00B60661" w:rsidRPr="00E85903" w:rsidRDefault="00B60661" w:rsidP="00B60661">
      <w:pPr>
        <w:jc w:val="both"/>
        <w:rPr>
          <w:snapToGrid w:val="0"/>
          <w:sz w:val="26"/>
          <w:szCs w:val="26"/>
        </w:rPr>
      </w:pPr>
      <w:r w:rsidRPr="00E85903">
        <w:rPr>
          <w:snapToGrid w:val="0"/>
          <w:sz w:val="26"/>
          <w:szCs w:val="26"/>
        </w:rPr>
        <w:t xml:space="preserve">- грамота победителя за успехи в полугодии; </w:t>
      </w:r>
    </w:p>
    <w:p w:rsidR="00B60661" w:rsidRPr="00E85903" w:rsidRDefault="00B60661" w:rsidP="00B60661">
      <w:pPr>
        <w:jc w:val="both"/>
        <w:rPr>
          <w:snapToGrid w:val="0"/>
          <w:sz w:val="26"/>
          <w:szCs w:val="26"/>
        </w:rPr>
      </w:pPr>
      <w:r w:rsidRPr="00E85903">
        <w:rPr>
          <w:snapToGrid w:val="0"/>
          <w:sz w:val="26"/>
          <w:szCs w:val="26"/>
        </w:rPr>
        <w:t>- большой портрет на «Звездном Олимпе»  школы;</w:t>
      </w:r>
    </w:p>
    <w:p w:rsidR="00B60661" w:rsidRPr="00E85903" w:rsidRDefault="00B60661" w:rsidP="00B60661">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B60661" w:rsidRDefault="00B60661" w:rsidP="00B60661">
      <w:pPr>
        <w:jc w:val="both"/>
        <w:rPr>
          <w:snapToGrid w:val="0"/>
          <w:sz w:val="26"/>
          <w:szCs w:val="26"/>
        </w:rPr>
      </w:pPr>
    </w:p>
    <w:p w:rsidR="0057264F" w:rsidRPr="00E94FB6" w:rsidRDefault="0057264F" w:rsidP="0057264F">
      <w:pPr>
        <w:jc w:val="center"/>
        <w:rPr>
          <w:b/>
          <w:snapToGrid w:val="0"/>
          <w:sz w:val="26"/>
          <w:szCs w:val="26"/>
        </w:rPr>
      </w:pPr>
      <w:r w:rsidRPr="00E94FB6">
        <w:rPr>
          <w:b/>
          <w:snapToGrid w:val="0"/>
          <w:sz w:val="26"/>
          <w:szCs w:val="26"/>
        </w:rPr>
        <w:t>Номинация «</w:t>
      </w:r>
      <w:r>
        <w:rPr>
          <w:b/>
          <w:snapToGrid w:val="0"/>
          <w:sz w:val="26"/>
          <w:szCs w:val="26"/>
        </w:rPr>
        <w:t>Звездочка</w:t>
      </w:r>
      <w:r w:rsidRPr="00E94FB6">
        <w:rPr>
          <w:b/>
          <w:snapToGrid w:val="0"/>
          <w:sz w:val="26"/>
          <w:szCs w:val="26"/>
        </w:rPr>
        <w:t>»</w:t>
      </w:r>
    </w:p>
    <w:p w:rsidR="0057264F" w:rsidRPr="00E94FB6" w:rsidRDefault="0057264F" w:rsidP="0057264F">
      <w:pPr>
        <w:ind w:firstLine="708"/>
        <w:jc w:val="both"/>
        <w:rPr>
          <w:snapToGrid w:val="0"/>
          <w:sz w:val="26"/>
          <w:szCs w:val="26"/>
        </w:rPr>
      </w:pPr>
      <w:r>
        <w:rPr>
          <w:snapToGrid w:val="0"/>
          <w:sz w:val="26"/>
          <w:szCs w:val="26"/>
        </w:rPr>
        <w:t>Звездочкой</w:t>
      </w:r>
      <w:r w:rsidRPr="00E94FB6">
        <w:rPr>
          <w:snapToGrid w:val="0"/>
          <w:sz w:val="26"/>
          <w:szCs w:val="26"/>
        </w:rPr>
        <w:t xml:space="preserve"> здесь называют ребят, которые ведут за собой, выступают в роли лидеров, организаторов, инициаторов акций, мероприятий, полезных дел</w:t>
      </w:r>
      <w:r>
        <w:rPr>
          <w:snapToGrid w:val="0"/>
          <w:sz w:val="26"/>
          <w:szCs w:val="26"/>
        </w:rPr>
        <w:t xml:space="preserve"> в школе, городе</w:t>
      </w:r>
      <w:r w:rsidRPr="00E94FB6">
        <w:rPr>
          <w:snapToGrid w:val="0"/>
          <w:sz w:val="26"/>
          <w:szCs w:val="26"/>
        </w:rPr>
        <w:t xml:space="preserve">. </w:t>
      </w:r>
    </w:p>
    <w:p w:rsidR="0057264F" w:rsidRPr="00E94FB6" w:rsidRDefault="0057264F" w:rsidP="0057264F">
      <w:pPr>
        <w:jc w:val="both"/>
        <w:rPr>
          <w:snapToGrid w:val="0"/>
          <w:sz w:val="26"/>
          <w:szCs w:val="26"/>
        </w:rPr>
      </w:pPr>
      <w:r w:rsidRPr="00E94FB6">
        <w:rPr>
          <w:snapToGrid w:val="0"/>
          <w:sz w:val="26"/>
          <w:szCs w:val="26"/>
        </w:rPr>
        <w:t xml:space="preserve"> Перед данной номинацией можно поставить следующие задачи: </w:t>
      </w:r>
    </w:p>
    <w:p w:rsidR="0057264F" w:rsidRPr="00E94FB6" w:rsidRDefault="0057264F" w:rsidP="0057264F">
      <w:pPr>
        <w:jc w:val="both"/>
        <w:rPr>
          <w:snapToGrid w:val="0"/>
          <w:sz w:val="26"/>
          <w:szCs w:val="26"/>
        </w:rPr>
      </w:pPr>
      <w:r w:rsidRPr="00E94FB6">
        <w:rPr>
          <w:snapToGrid w:val="0"/>
          <w:sz w:val="26"/>
          <w:szCs w:val="26"/>
        </w:rPr>
        <w:t xml:space="preserve">-реализация лидерского потенциала, </w:t>
      </w:r>
    </w:p>
    <w:p w:rsidR="0057264F" w:rsidRPr="00E94FB6" w:rsidRDefault="0057264F" w:rsidP="0057264F">
      <w:pPr>
        <w:jc w:val="both"/>
        <w:rPr>
          <w:snapToGrid w:val="0"/>
          <w:sz w:val="26"/>
          <w:szCs w:val="26"/>
        </w:rPr>
      </w:pPr>
      <w:r w:rsidRPr="00E94FB6">
        <w:rPr>
          <w:snapToGrid w:val="0"/>
          <w:sz w:val="26"/>
          <w:szCs w:val="26"/>
        </w:rPr>
        <w:t xml:space="preserve">-формирование и развитие организаторских компетенций, </w:t>
      </w:r>
    </w:p>
    <w:p w:rsidR="0057264F" w:rsidRPr="00E94FB6" w:rsidRDefault="0057264F" w:rsidP="0057264F">
      <w:pPr>
        <w:jc w:val="both"/>
        <w:rPr>
          <w:snapToGrid w:val="0"/>
          <w:sz w:val="26"/>
          <w:szCs w:val="26"/>
        </w:rPr>
      </w:pPr>
      <w:r w:rsidRPr="00E94FB6">
        <w:rPr>
          <w:snapToGrid w:val="0"/>
          <w:sz w:val="26"/>
          <w:szCs w:val="26"/>
        </w:rPr>
        <w:t xml:space="preserve">-стимулирование социальной активности, создание креативных решений в организации </w:t>
      </w:r>
      <w:r>
        <w:rPr>
          <w:snapToGrid w:val="0"/>
          <w:sz w:val="26"/>
          <w:szCs w:val="26"/>
        </w:rPr>
        <w:t>школьных</w:t>
      </w:r>
      <w:r w:rsidRPr="00E94FB6">
        <w:rPr>
          <w:snapToGrid w:val="0"/>
          <w:sz w:val="26"/>
          <w:szCs w:val="26"/>
        </w:rPr>
        <w:t xml:space="preserve"> мероприятий. </w:t>
      </w:r>
    </w:p>
    <w:p w:rsidR="0057264F" w:rsidRDefault="0057264F" w:rsidP="0057264F">
      <w:pPr>
        <w:jc w:val="both"/>
        <w:rPr>
          <w:snapToGrid w:val="0"/>
          <w:sz w:val="26"/>
          <w:szCs w:val="26"/>
        </w:rPr>
      </w:pPr>
    </w:p>
    <w:p w:rsidR="0057264F" w:rsidRPr="00E85903" w:rsidRDefault="0057264F" w:rsidP="0057264F">
      <w:pPr>
        <w:jc w:val="both"/>
        <w:rPr>
          <w:snapToGrid w:val="0"/>
          <w:sz w:val="26"/>
          <w:szCs w:val="26"/>
        </w:rPr>
      </w:pPr>
      <w:r w:rsidRPr="00E85903">
        <w:rPr>
          <w:snapToGrid w:val="0"/>
          <w:sz w:val="26"/>
          <w:szCs w:val="26"/>
        </w:rPr>
        <w:lastRenderedPageBreak/>
        <w:t>Оформление: Стенд «Лучшие ученики недели» с фамилиями и фотографиями номинантов: итоги по четвертям и годовые.</w:t>
      </w:r>
    </w:p>
    <w:p w:rsidR="0057264F" w:rsidRPr="00E85903" w:rsidRDefault="0057264F" w:rsidP="0057264F">
      <w:pPr>
        <w:jc w:val="both"/>
        <w:rPr>
          <w:snapToGrid w:val="0"/>
          <w:sz w:val="26"/>
          <w:szCs w:val="26"/>
        </w:rPr>
      </w:pPr>
      <w:r w:rsidRPr="00E85903">
        <w:rPr>
          <w:snapToGrid w:val="0"/>
          <w:sz w:val="26"/>
          <w:szCs w:val="26"/>
        </w:rPr>
        <w:t xml:space="preserve">В качестве награждения предусматривается: </w:t>
      </w:r>
    </w:p>
    <w:p w:rsidR="0057264F" w:rsidRPr="00E85903" w:rsidRDefault="0057264F" w:rsidP="0057264F">
      <w:pPr>
        <w:jc w:val="both"/>
        <w:rPr>
          <w:snapToGrid w:val="0"/>
          <w:sz w:val="26"/>
          <w:szCs w:val="26"/>
        </w:rPr>
      </w:pPr>
      <w:r w:rsidRPr="00E85903">
        <w:rPr>
          <w:snapToGrid w:val="0"/>
          <w:sz w:val="26"/>
          <w:szCs w:val="26"/>
        </w:rPr>
        <w:t xml:space="preserve">- грамота победителя за успехи в полугодии; </w:t>
      </w:r>
    </w:p>
    <w:p w:rsidR="0057264F" w:rsidRPr="00E85903" w:rsidRDefault="0057264F" w:rsidP="0057264F">
      <w:pPr>
        <w:jc w:val="both"/>
        <w:rPr>
          <w:snapToGrid w:val="0"/>
          <w:sz w:val="26"/>
          <w:szCs w:val="26"/>
        </w:rPr>
      </w:pPr>
      <w:r w:rsidRPr="00E85903">
        <w:rPr>
          <w:snapToGrid w:val="0"/>
          <w:sz w:val="26"/>
          <w:szCs w:val="26"/>
        </w:rPr>
        <w:t>- большой портрет на «Звездном Олимпе»  школы;</w:t>
      </w:r>
    </w:p>
    <w:p w:rsidR="0057264F" w:rsidRPr="00E85903" w:rsidRDefault="0057264F" w:rsidP="0057264F">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57264F" w:rsidRDefault="0057264F" w:rsidP="00B60661">
      <w:pPr>
        <w:jc w:val="both"/>
        <w:rPr>
          <w:snapToGrid w:val="0"/>
          <w:sz w:val="26"/>
          <w:szCs w:val="26"/>
        </w:rPr>
      </w:pPr>
    </w:p>
    <w:p w:rsidR="00B60661" w:rsidRPr="00E94FB6" w:rsidRDefault="00B60661" w:rsidP="00B60661">
      <w:pPr>
        <w:jc w:val="center"/>
        <w:rPr>
          <w:b/>
          <w:snapToGrid w:val="0"/>
          <w:sz w:val="26"/>
          <w:szCs w:val="26"/>
        </w:rPr>
      </w:pPr>
      <w:r w:rsidRPr="00E94FB6">
        <w:rPr>
          <w:b/>
          <w:snapToGrid w:val="0"/>
          <w:sz w:val="26"/>
          <w:szCs w:val="26"/>
        </w:rPr>
        <w:t>Номинация «</w:t>
      </w:r>
      <w:r w:rsidR="0057264F">
        <w:rPr>
          <w:b/>
          <w:snapToGrid w:val="0"/>
          <w:sz w:val="26"/>
          <w:szCs w:val="26"/>
        </w:rPr>
        <w:t>М</w:t>
      </w:r>
      <w:r w:rsidRPr="00E94FB6">
        <w:rPr>
          <w:b/>
          <w:snapToGrid w:val="0"/>
          <w:sz w:val="26"/>
          <w:szCs w:val="26"/>
        </w:rPr>
        <w:t>аленький герой»</w:t>
      </w:r>
    </w:p>
    <w:p w:rsidR="00B60661" w:rsidRDefault="00B60661" w:rsidP="0057264F">
      <w:pPr>
        <w:ind w:firstLine="708"/>
        <w:jc w:val="both"/>
        <w:rPr>
          <w:snapToGrid w:val="0"/>
          <w:sz w:val="26"/>
          <w:szCs w:val="26"/>
        </w:rPr>
      </w:pPr>
      <w:r>
        <w:rPr>
          <w:snapToGrid w:val="0"/>
          <w:sz w:val="26"/>
          <w:szCs w:val="26"/>
        </w:rPr>
        <w:t>Н</w:t>
      </w:r>
      <w:r w:rsidRPr="00E94FB6">
        <w:rPr>
          <w:snapToGrid w:val="0"/>
          <w:sz w:val="26"/>
          <w:szCs w:val="26"/>
        </w:rPr>
        <w:t>оминация</w:t>
      </w:r>
      <w:r>
        <w:rPr>
          <w:snapToGrid w:val="0"/>
          <w:sz w:val="26"/>
          <w:szCs w:val="26"/>
        </w:rPr>
        <w:t xml:space="preserve"> позволяет выделить учащегося, который отличился в учебе в делах по итогам недели.</w:t>
      </w:r>
    </w:p>
    <w:p w:rsidR="00B60661" w:rsidRPr="00E94FB6" w:rsidRDefault="00B60661" w:rsidP="00B60661">
      <w:pPr>
        <w:jc w:val="both"/>
        <w:rPr>
          <w:snapToGrid w:val="0"/>
          <w:sz w:val="26"/>
          <w:szCs w:val="26"/>
        </w:rPr>
      </w:pPr>
      <w:r w:rsidRPr="00E94FB6">
        <w:rPr>
          <w:snapToGrid w:val="0"/>
          <w:sz w:val="26"/>
          <w:szCs w:val="26"/>
        </w:rPr>
        <w:t xml:space="preserve">Задачи номинации: </w:t>
      </w:r>
    </w:p>
    <w:p w:rsidR="00B60661" w:rsidRPr="00E94FB6" w:rsidRDefault="00B60661" w:rsidP="00B60661">
      <w:pPr>
        <w:jc w:val="both"/>
        <w:rPr>
          <w:snapToGrid w:val="0"/>
          <w:sz w:val="26"/>
          <w:szCs w:val="26"/>
        </w:rPr>
      </w:pPr>
      <w:r w:rsidRPr="00E94FB6">
        <w:rPr>
          <w:snapToGrid w:val="0"/>
          <w:sz w:val="26"/>
          <w:szCs w:val="26"/>
        </w:rPr>
        <w:t>-</w:t>
      </w:r>
      <w:r w:rsidR="0057264F">
        <w:rPr>
          <w:snapToGrid w:val="0"/>
          <w:sz w:val="26"/>
          <w:szCs w:val="26"/>
        </w:rPr>
        <w:t xml:space="preserve"> </w:t>
      </w:r>
      <w:r w:rsidRPr="00E94FB6">
        <w:rPr>
          <w:snapToGrid w:val="0"/>
          <w:sz w:val="26"/>
          <w:szCs w:val="26"/>
        </w:rPr>
        <w:t>поддерж</w:t>
      </w:r>
      <w:r w:rsidR="0057264F">
        <w:rPr>
          <w:snapToGrid w:val="0"/>
          <w:sz w:val="26"/>
          <w:szCs w:val="26"/>
        </w:rPr>
        <w:t>ать</w:t>
      </w:r>
      <w:r w:rsidRPr="00E94FB6">
        <w:rPr>
          <w:snapToGrid w:val="0"/>
          <w:sz w:val="26"/>
          <w:szCs w:val="26"/>
        </w:rPr>
        <w:t xml:space="preserve"> учащихся классов</w:t>
      </w:r>
      <w:r w:rsidR="0057264F">
        <w:rPr>
          <w:snapToGrid w:val="0"/>
          <w:sz w:val="26"/>
          <w:szCs w:val="26"/>
        </w:rPr>
        <w:t>;</w:t>
      </w:r>
      <w:r w:rsidRPr="00E94FB6">
        <w:rPr>
          <w:snapToGrid w:val="0"/>
          <w:sz w:val="26"/>
          <w:szCs w:val="26"/>
        </w:rPr>
        <w:t xml:space="preserve"> </w:t>
      </w:r>
    </w:p>
    <w:p w:rsidR="00B60661" w:rsidRPr="004C39D6" w:rsidRDefault="00B60661" w:rsidP="00B60661">
      <w:pPr>
        <w:rPr>
          <w:snapToGrid w:val="0"/>
          <w:sz w:val="26"/>
          <w:szCs w:val="26"/>
        </w:rPr>
      </w:pPr>
      <w:r w:rsidRPr="004C39D6">
        <w:rPr>
          <w:snapToGrid w:val="0"/>
          <w:sz w:val="26"/>
          <w:szCs w:val="26"/>
        </w:rPr>
        <w:t>- создать ситуаци</w:t>
      </w:r>
      <w:r>
        <w:rPr>
          <w:snapToGrid w:val="0"/>
          <w:sz w:val="26"/>
          <w:szCs w:val="26"/>
        </w:rPr>
        <w:t>ю</w:t>
      </w:r>
      <w:r w:rsidRPr="004C39D6">
        <w:rPr>
          <w:snapToGrid w:val="0"/>
          <w:sz w:val="26"/>
          <w:szCs w:val="26"/>
        </w:rPr>
        <w:t xml:space="preserve"> успеха для </w:t>
      </w:r>
      <w:r>
        <w:rPr>
          <w:snapToGrid w:val="0"/>
          <w:sz w:val="26"/>
          <w:szCs w:val="26"/>
        </w:rPr>
        <w:t>каждого ученика</w:t>
      </w:r>
      <w:r w:rsidRPr="004C39D6">
        <w:rPr>
          <w:snapToGrid w:val="0"/>
          <w:sz w:val="26"/>
          <w:szCs w:val="26"/>
        </w:rPr>
        <w:t xml:space="preserve"> школы</w:t>
      </w:r>
      <w:r>
        <w:rPr>
          <w:snapToGrid w:val="0"/>
          <w:sz w:val="26"/>
          <w:szCs w:val="26"/>
        </w:rPr>
        <w:t>;</w:t>
      </w:r>
      <w:r w:rsidRPr="004C39D6">
        <w:rPr>
          <w:snapToGrid w:val="0"/>
          <w:sz w:val="26"/>
          <w:szCs w:val="26"/>
        </w:rPr>
        <w:t xml:space="preserve"> </w:t>
      </w:r>
    </w:p>
    <w:p w:rsidR="00B60661" w:rsidRPr="004C39D6" w:rsidRDefault="00B60661" w:rsidP="00B60661">
      <w:pPr>
        <w:rPr>
          <w:snapToGrid w:val="0"/>
          <w:sz w:val="26"/>
          <w:szCs w:val="26"/>
        </w:rPr>
      </w:pPr>
      <w:r w:rsidRPr="004C39D6">
        <w:rPr>
          <w:snapToGrid w:val="0"/>
          <w:sz w:val="26"/>
          <w:szCs w:val="26"/>
        </w:rPr>
        <w:t xml:space="preserve">- стимулировать интерес учащихся к </w:t>
      </w:r>
      <w:r w:rsidR="0057264F">
        <w:rPr>
          <w:snapToGrid w:val="0"/>
          <w:sz w:val="26"/>
          <w:szCs w:val="26"/>
        </w:rPr>
        <w:t>учебе</w:t>
      </w:r>
      <w:r>
        <w:rPr>
          <w:snapToGrid w:val="0"/>
          <w:sz w:val="26"/>
          <w:szCs w:val="26"/>
        </w:rPr>
        <w:t>;</w:t>
      </w:r>
    </w:p>
    <w:p w:rsidR="00B60661" w:rsidRPr="004C39D6" w:rsidRDefault="00B60661" w:rsidP="00B60661">
      <w:pPr>
        <w:tabs>
          <w:tab w:val="left" w:pos="5776"/>
        </w:tabs>
        <w:rPr>
          <w:snapToGrid w:val="0"/>
          <w:sz w:val="26"/>
          <w:szCs w:val="26"/>
        </w:rPr>
      </w:pPr>
      <w:r w:rsidRPr="004C39D6">
        <w:rPr>
          <w:snapToGrid w:val="0"/>
          <w:sz w:val="26"/>
          <w:szCs w:val="26"/>
        </w:rPr>
        <w:t xml:space="preserve">- поддерживать положительный имидж школы. </w:t>
      </w:r>
      <w:r>
        <w:rPr>
          <w:snapToGrid w:val="0"/>
          <w:sz w:val="26"/>
          <w:szCs w:val="26"/>
        </w:rPr>
        <w:tab/>
      </w:r>
    </w:p>
    <w:p w:rsidR="0057264F" w:rsidRPr="00E85903" w:rsidRDefault="0057264F" w:rsidP="0057264F">
      <w:pPr>
        <w:jc w:val="both"/>
        <w:rPr>
          <w:snapToGrid w:val="0"/>
          <w:sz w:val="26"/>
          <w:szCs w:val="26"/>
        </w:rPr>
      </w:pPr>
      <w:r w:rsidRPr="00E85903">
        <w:rPr>
          <w:snapToGrid w:val="0"/>
          <w:sz w:val="26"/>
          <w:szCs w:val="26"/>
        </w:rPr>
        <w:t xml:space="preserve">В качестве награждения предусматривается: </w:t>
      </w:r>
    </w:p>
    <w:p w:rsidR="0057264F" w:rsidRPr="00E85903" w:rsidRDefault="0057264F" w:rsidP="0057264F">
      <w:pPr>
        <w:jc w:val="both"/>
        <w:rPr>
          <w:snapToGrid w:val="0"/>
          <w:sz w:val="26"/>
          <w:szCs w:val="26"/>
        </w:rPr>
      </w:pPr>
      <w:r w:rsidRPr="00E85903">
        <w:rPr>
          <w:snapToGrid w:val="0"/>
          <w:sz w:val="26"/>
          <w:szCs w:val="26"/>
        </w:rPr>
        <w:t xml:space="preserve">- парад отличников на последней линейке; </w:t>
      </w:r>
    </w:p>
    <w:p w:rsidR="0057264F" w:rsidRPr="00E85903" w:rsidRDefault="0057264F" w:rsidP="0057264F">
      <w:pPr>
        <w:jc w:val="both"/>
        <w:rPr>
          <w:snapToGrid w:val="0"/>
          <w:sz w:val="26"/>
          <w:szCs w:val="26"/>
        </w:rPr>
      </w:pPr>
      <w:r w:rsidRPr="00E85903">
        <w:rPr>
          <w:snapToGrid w:val="0"/>
          <w:sz w:val="26"/>
          <w:szCs w:val="26"/>
        </w:rPr>
        <w:t xml:space="preserve">- грамота победителя за успехи в полугодии; </w:t>
      </w:r>
    </w:p>
    <w:p w:rsidR="0057264F" w:rsidRPr="00E85903" w:rsidRDefault="0057264F" w:rsidP="0057264F">
      <w:pPr>
        <w:jc w:val="both"/>
        <w:rPr>
          <w:snapToGrid w:val="0"/>
          <w:sz w:val="26"/>
          <w:szCs w:val="26"/>
        </w:rPr>
      </w:pPr>
      <w:r w:rsidRPr="00E85903">
        <w:rPr>
          <w:snapToGrid w:val="0"/>
          <w:sz w:val="26"/>
          <w:szCs w:val="26"/>
        </w:rPr>
        <w:t>- большой портрет на «Звездном Олимпе»  школы;</w:t>
      </w:r>
    </w:p>
    <w:p w:rsidR="0057264F" w:rsidRPr="00E85903" w:rsidRDefault="0057264F" w:rsidP="0057264F">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57264F" w:rsidRPr="00E94FB6" w:rsidRDefault="0057264F" w:rsidP="0057264F">
      <w:pPr>
        <w:jc w:val="both"/>
        <w:rPr>
          <w:snapToGrid w:val="0"/>
          <w:sz w:val="26"/>
          <w:szCs w:val="26"/>
        </w:rPr>
      </w:pPr>
    </w:p>
    <w:p w:rsidR="0057264F" w:rsidRPr="00E94FB6" w:rsidRDefault="00C92C42" w:rsidP="0057264F">
      <w:pPr>
        <w:jc w:val="center"/>
        <w:rPr>
          <w:b/>
          <w:snapToGrid w:val="0"/>
          <w:sz w:val="26"/>
          <w:szCs w:val="26"/>
        </w:rPr>
      </w:pPr>
      <w:r w:rsidRPr="00E94FB6">
        <w:rPr>
          <w:snapToGrid w:val="0"/>
          <w:sz w:val="26"/>
          <w:szCs w:val="26"/>
        </w:rPr>
        <w:t> </w:t>
      </w:r>
      <w:r w:rsidR="0057264F" w:rsidRPr="00E94FB6">
        <w:rPr>
          <w:b/>
          <w:snapToGrid w:val="0"/>
          <w:sz w:val="26"/>
          <w:szCs w:val="26"/>
        </w:rPr>
        <w:t>Номинация «</w:t>
      </w:r>
      <w:r w:rsidR="0057264F">
        <w:rPr>
          <w:b/>
          <w:snapToGrid w:val="0"/>
          <w:sz w:val="26"/>
          <w:szCs w:val="26"/>
        </w:rPr>
        <w:t>Правая рука</w:t>
      </w:r>
      <w:r w:rsidR="0057264F" w:rsidRPr="00E94FB6">
        <w:rPr>
          <w:b/>
          <w:snapToGrid w:val="0"/>
          <w:sz w:val="26"/>
          <w:szCs w:val="26"/>
        </w:rPr>
        <w:t>»</w:t>
      </w:r>
      <w:r w:rsidR="0057264F">
        <w:rPr>
          <w:b/>
          <w:snapToGrid w:val="0"/>
          <w:sz w:val="26"/>
          <w:szCs w:val="26"/>
        </w:rPr>
        <w:t xml:space="preserve"> («Палочка-выручалочка»)</w:t>
      </w:r>
    </w:p>
    <w:p w:rsidR="0057264F" w:rsidRPr="00E94FB6" w:rsidRDefault="0057264F" w:rsidP="00842525">
      <w:pPr>
        <w:ind w:firstLine="567"/>
        <w:jc w:val="both"/>
        <w:rPr>
          <w:snapToGrid w:val="0"/>
          <w:sz w:val="26"/>
          <w:szCs w:val="26"/>
        </w:rPr>
      </w:pPr>
      <w:r>
        <w:rPr>
          <w:snapToGrid w:val="0"/>
          <w:sz w:val="26"/>
          <w:szCs w:val="26"/>
        </w:rPr>
        <w:t>Правой рукой (палочкой-выручалочкой)</w:t>
      </w:r>
      <w:r w:rsidR="00842525">
        <w:rPr>
          <w:snapToGrid w:val="0"/>
          <w:sz w:val="26"/>
          <w:szCs w:val="26"/>
        </w:rPr>
        <w:t xml:space="preserve"> называют ребят, добровольных помощников, незаменимых в коллективе для классного руководителя </w:t>
      </w:r>
      <w:r>
        <w:rPr>
          <w:snapToGrid w:val="0"/>
          <w:sz w:val="26"/>
          <w:szCs w:val="26"/>
        </w:rPr>
        <w:t>в классе</w:t>
      </w:r>
      <w:r w:rsidRPr="00E94FB6">
        <w:rPr>
          <w:snapToGrid w:val="0"/>
          <w:sz w:val="26"/>
          <w:szCs w:val="26"/>
        </w:rPr>
        <w:t xml:space="preserve">. </w:t>
      </w:r>
    </w:p>
    <w:p w:rsidR="0057264F" w:rsidRPr="00E94FB6" w:rsidRDefault="0057264F" w:rsidP="0057264F">
      <w:pPr>
        <w:jc w:val="both"/>
        <w:rPr>
          <w:snapToGrid w:val="0"/>
          <w:sz w:val="26"/>
          <w:szCs w:val="26"/>
        </w:rPr>
      </w:pPr>
      <w:r w:rsidRPr="00E94FB6">
        <w:rPr>
          <w:snapToGrid w:val="0"/>
          <w:sz w:val="26"/>
          <w:szCs w:val="26"/>
        </w:rPr>
        <w:t xml:space="preserve"> Перед данной номинацией можно поставить следующие задачи: </w:t>
      </w:r>
    </w:p>
    <w:p w:rsidR="0057264F" w:rsidRPr="00E94FB6" w:rsidRDefault="0057264F" w:rsidP="0057264F">
      <w:pPr>
        <w:jc w:val="both"/>
        <w:rPr>
          <w:snapToGrid w:val="0"/>
          <w:sz w:val="26"/>
          <w:szCs w:val="26"/>
        </w:rPr>
      </w:pPr>
      <w:r w:rsidRPr="00E94FB6">
        <w:rPr>
          <w:snapToGrid w:val="0"/>
          <w:sz w:val="26"/>
          <w:szCs w:val="26"/>
        </w:rPr>
        <w:t xml:space="preserve">-формирование и развитие организаторских компетенций, </w:t>
      </w:r>
    </w:p>
    <w:p w:rsidR="0057264F" w:rsidRPr="00E94FB6" w:rsidRDefault="0057264F" w:rsidP="0057264F">
      <w:pPr>
        <w:jc w:val="both"/>
        <w:rPr>
          <w:snapToGrid w:val="0"/>
          <w:sz w:val="26"/>
          <w:szCs w:val="26"/>
        </w:rPr>
      </w:pPr>
      <w:r w:rsidRPr="00E94FB6">
        <w:rPr>
          <w:snapToGrid w:val="0"/>
          <w:sz w:val="26"/>
          <w:szCs w:val="26"/>
        </w:rPr>
        <w:t xml:space="preserve">-стимулирование социальной активности, создание креативных решений в организации </w:t>
      </w:r>
      <w:r>
        <w:rPr>
          <w:snapToGrid w:val="0"/>
          <w:sz w:val="26"/>
          <w:szCs w:val="26"/>
        </w:rPr>
        <w:t>классных</w:t>
      </w:r>
      <w:r w:rsidRPr="00E94FB6">
        <w:rPr>
          <w:snapToGrid w:val="0"/>
          <w:sz w:val="26"/>
          <w:szCs w:val="26"/>
        </w:rPr>
        <w:t xml:space="preserve"> мероприятий. </w:t>
      </w:r>
    </w:p>
    <w:p w:rsidR="0057264F" w:rsidRDefault="0057264F" w:rsidP="0057264F">
      <w:pPr>
        <w:jc w:val="both"/>
        <w:rPr>
          <w:snapToGrid w:val="0"/>
          <w:sz w:val="26"/>
          <w:szCs w:val="26"/>
        </w:rPr>
      </w:pPr>
    </w:p>
    <w:p w:rsidR="0057264F" w:rsidRPr="00E85903" w:rsidRDefault="0057264F" w:rsidP="0057264F">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57264F" w:rsidRPr="00E85903" w:rsidRDefault="0057264F" w:rsidP="0057264F">
      <w:pPr>
        <w:jc w:val="both"/>
        <w:rPr>
          <w:snapToGrid w:val="0"/>
          <w:sz w:val="26"/>
          <w:szCs w:val="26"/>
        </w:rPr>
      </w:pPr>
      <w:r w:rsidRPr="00E85903">
        <w:rPr>
          <w:snapToGrid w:val="0"/>
          <w:sz w:val="26"/>
          <w:szCs w:val="26"/>
        </w:rPr>
        <w:t xml:space="preserve">В качестве награждения предусматривается: </w:t>
      </w:r>
    </w:p>
    <w:p w:rsidR="0057264F" w:rsidRPr="00E85903" w:rsidRDefault="0057264F" w:rsidP="0057264F">
      <w:pPr>
        <w:jc w:val="both"/>
        <w:rPr>
          <w:snapToGrid w:val="0"/>
          <w:sz w:val="26"/>
          <w:szCs w:val="26"/>
        </w:rPr>
      </w:pPr>
      <w:r w:rsidRPr="00E85903">
        <w:rPr>
          <w:snapToGrid w:val="0"/>
          <w:sz w:val="26"/>
          <w:szCs w:val="26"/>
        </w:rPr>
        <w:t xml:space="preserve">- грамота победителя за успехи в полугодии; </w:t>
      </w:r>
    </w:p>
    <w:p w:rsidR="0057264F" w:rsidRPr="00E85903" w:rsidRDefault="0057264F" w:rsidP="0057264F">
      <w:pPr>
        <w:jc w:val="both"/>
        <w:rPr>
          <w:snapToGrid w:val="0"/>
          <w:sz w:val="26"/>
          <w:szCs w:val="26"/>
        </w:rPr>
      </w:pPr>
      <w:r w:rsidRPr="00E85903">
        <w:rPr>
          <w:snapToGrid w:val="0"/>
          <w:sz w:val="26"/>
          <w:szCs w:val="26"/>
        </w:rPr>
        <w:t>- большой портрет на «Звездном Олимпе»  школы;</w:t>
      </w:r>
    </w:p>
    <w:p w:rsidR="0057264F" w:rsidRPr="00E85903" w:rsidRDefault="0057264F" w:rsidP="0057264F">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C92C42" w:rsidRPr="00E94FB6" w:rsidRDefault="00C92C42" w:rsidP="00C92C42">
      <w:pPr>
        <w:rPr>
          <w:snapToGrid w:val="0"/>
          <w:sz w:val="26"/>
          <w:szCs w:val="26"/>
        </w:rPr>
      </w:pPr>
    </w:p>
    <w:p w:rsidR="00842525" w:rsidRPr="004C39D6" w:rsidRDefault="00842525" w:rsidP="00842525">
      <w:pPr>
        <w:jc w:val="center"/>
        <w:rPr>
          <w:b/>
          <w:snapToGrid w:val="0"/>
          <w:sz w:val="26"/>
          <w:szCs w:val="26"/>
        </w:rPr>
      </w:pPr>
      <w:r w:rsidRPr="004C39D6">
        <w:rPr>
          <w:b/>
          <w:snapToGrid w:val="0"/>
          <w:sz w:val="26"/>
          <w:szCs w:val="26"/>
        </w:rPr>
        <w:t>Номинация «</w:t>
      </w:r>
      <w:r>
        <w:rPr>
          <w:b/>
          <w:snapToGrid w:val="0"/>
          <w:sz w:val="26"/>
          <w:szCs w:val="26"/>
        </w:rPr>
        <w:t>Образец для подражания</w:t>
      </w:r>
      <w:r w:rsidRPr="004C39D6">
        <w:rPr>
          <w:b/>
          <w:snapToGrid w:val="0"/>
          <w:sz w:val="26"/>
          <w:szCs w:val="26"/>
        </w:rPr>
        <w:t>»</w:t>
      </w:r>
    </w:p>
    <w:p w:rsidR="00842525" w:rsidRPr="004C39D6" w:rsidRDefault="00842525" w:rsidP="00842525">
      <w:pPr>
        <w:jc w:val="both"/>
        <w:rPr>
          <w:snapToGrid w:val="0"/>
          <w:sz w:val="26"/>
          <w:szCs w:val="26"/>
        </w:rPr>
      </w:pPr>
      <w:r w:rsidRPr="004C39D6">
        <w:rPr>
          <w:snapToGrid w:val="0"/>
          <w:sz w:val="26"/>
          <w:szCs w:val="26"/>
        </w:rPr>
        <w:t xml:space="preserve">  </w:t>
      </w:r>
      <w:r>
        <w:rPr>
          <w:snapToGrid w:val="0"/>
          <w:sz w:val="26"/>
          <w:szCs w:val="26"/>
        </w:rPr>
        <w:tab/>
      </w:r>
      <w:r w:rsidR="0093073B">
        <w:rPr>
          <w:snapToGrid w:val="0"/>
          <w:sz w:val="26"/>
          <w:szCs w:val="26"/>
        </w:rPr>
        <w:t>Это ученик, подающий пример в культуре поведения, в общении со сверстниками и педагогами, внешний вид, которого соответствует деловому стилю учащегося школы.</w:t>
      </w:r>
    </w:p>
    <w:p w:rsidR="00842525" w:rsidRPr="004C39D6" w:rsidRDefault="00842525" w:rsidP="00A920DB">
      <w:pPr>
        <w:jc w:val="both"/>
        <w:rPr>
          <w:snapToGrid w:val="0"/>
          <w:sz w:val="26"/>
          <w:szCs w:val="26"/>
        </w:rPr>
      </w:pPr>
      <w:r>
        <w:rPr>
          <w:snapToGrid w:val="0"/>
          <w:sz w:val="26"/>
          <w:szCs w:val="26"/>
        </w:rPr>
        <w:t xml:space="preserve">   </w:t>
      </w:r>
      <w:r w:rsidRPr="004C39D6">
        <w:rPr>
          <w:snapToGrid w:val="0"/>
          <w:sz w:val="26"/>
          <w:szCs w:val="26"/>
        </w:rPr>
        <w:t xml:space="preserve">Задачами данной номинации являются: </w:t>
      </w:r>
    </w:p>
    <w:p w:rsidR="00842525" w:rsidRPr="004C39D6" w:rsidRDefault="00842525" w:rsidP="00A920DB">
      <w:pPr>
        <w:jc w:val="both"/>
        <w:rPr>
          <w:snapToGrid w:val="0"/>
          <w:sz w:val="26"/>
          <w:szCs w:val="26"/>
        </w:rPr>
      </w:pPr>
      <w:r w:rsidRPr="004C39D6">
        <w:rPr>
          <w:snapToGrid w:val="0"/>
          <w:sz w:val="26"/>
          <w:szCs w:val="26"/>
        </w:rPr>
        <w:t xml:space="preserve">- </w:t>
      </w:r>
      <w:r w:rsidR="00A920DB">
        <w:rPr>
          <w:snapToGrid w:val="0"/>
          <w:sz w:val="26"/>
          <w:szCs w:val="26"/>
        </w:rPr>
        <w:t>развивать</w:t>
      </w:r>
      <w:r w:rsidRPr="004C39D6">
        <w:rPr>
          <w:snapToGrid w:val="0"/>
          <w:sz w:val="26"/>
          <w:szCs w:val="26"/>
        </w:rPr>
        <w:t xml:space="preserve"> </w:t>
      </w:r>
      <w:r w:rsidR="00CB689D">
        <w:rPr>
          <w:snapToGrid w:val="0"/>
          <w:sz w:val="26"/>
          <w:szCs w:val="26"/>
        </w:rPr>
        <w:t>культур</w:t>
      </w:r>
      <w:r w:rsidR="00A920DB">
        <w:rPr>
          <w:snapToGrid w:val="0"/>
          <w:sz w:val="26"/>
          <w:szCs w:val="26"/>
        </w:rPr>
        <w:t>у</w:t>
      </w:r>
      <w:r w:rsidR="00CB689D">
        <w:rPr>
          <w:snapToGrid w:val="0"/>
          <w:sz w:val="26"/>
          <w:szCs w:val="26"/>
        </w:rPr>
        <w:t xml:space="preserve"> общения, поведения, внешнего вида в обществе</w:t>
      </w:r>
      <w:r>
        <w:rPr>
          <w:snapToGrid w:val="0"/>
          <w:sz w:val="26"/>
          <w:szCs w:val="26"/>
        </w:rPr>
        <w:t>;</w:t>
      </w:r>
      <w:r w:rsidRPr="004C39D6">
        <w:rPr>
          <w:snapToGrid w:val="0"/>
          <w:sz w:val="26"/>
          <w:szCs w:val="26"/>
        </w:rPr>
        <w:t xml:space="preserve"> </w:t>
      </w:r>
    </w:p>
    <w:p w:rsidR="00842525" w:rsidRPr="004C39D6" w:rsidRDefault="00842525" w:rsidP="00A920DB">
      <w:pPr>
        <w:jc w:val="both"/>
        <w:rPr>
          <w:snapToGrid w:val="0"/>
          <w:sz w:val="26"/>
          <w:szCs w:val="26"/>
        </w:rPr>
      </w:pPr>
      <w:r w:rsidRPr="004C39D6">
        <w:rPr>
          <w:snapToGrid w:val="0"/>
          <w:sz w:val="26"/>
          <w:szCs w:val="26"/>
        </w:rPr>
        <w:lastRenderedPageBreak/>
        <w:t xml:space="preserve">- стимулировать интерес учащихся к </w:t>
      </w:r>
      <w:r w:rsidR="00A920DB">
        <w:rPr>
          <w:snapToGrid w:val="0"/>
          <w:sz w:val="26"/>
          <w:szCs w:val="26"/>
        </w:rPr>
        <w:t xml:space="preserve">правилам поведения в обществе, правилам общения со сверстниками и </w:t>
      </w:r>
      <w:proofErr w:type="gramStart"/>
      <w:r w:rsidR="00A920DB">
        <w:rPr>
          <w:snapToGrid w:val="0"/>
          <w:sz w:val="26"/>
          <w:szCs w:val="26"/>
        </w:rPr>
        <w:t>со</w:t>
      </w:r>
      <w:proofErr w:type="gramEnd"/>
      <w:r w:rsidR="00A920DB">
        <w:rPr>
          <w:snapToGrid w:val="0"/>
          <w:sz w:val="26"/>
          <w:szCs w:val="26"/>
        </w:rPr>
        <w:t xml:space="preserve"> взрослыми</w:t>
      </w:r>
      <w:r>
        <w:rPr>
          <w:snapToGrid w:val="0"/>
          <w:sz w:val="26"/>
          <w:szCs w:val="26"/>
        </w:rPr>
        <w:t>;</w:t>
      </w:r>
    </w:p>
    <w:p w:rsidR="00842525" w:rsidRPr="004C39D6" w:rsidRDefault="00842525" w:rsidP="00A920DB">
      <w:pPr>
        <w:tabs>
          <w:tab w:val="left" w:pos="5776"/>
        </w:tabs>
        <w:jc w:val="both"/>
        <w:rPr>
          <w:snapToGrid w:val="0"/>
          <w:sz w:val="26"/>
          <w:szCs w:val="26"/>
        </w:rPr>
      </w:pPr>
      <w:r w:rsidRPr="004C39D6">
        <w:rPr>
          <w:snapToGrid w:val="0"/>
          <w:sz w:val="26"/>
          <w:szCs w:val="26"/>
        </w:rPr>
        <w:t xml:space="preserve">- поддерживать положительный имидж школы. </w:t>
      </w:r>
      <w:r>
        <w:rPr>
          <w:snapToGrid w:val="0"/>
          <w:sz w:val="26"/>
          <w:szCs w:val="26"/>
        </w:rPr>
        <w:tab/>
      </w:r>
    </w:p>
    <w:p w:rsidR="00842525" w:rsidRDefault="00842525" w:rsidP="00842525">
      <w:pPr>
        <w:rPr>
          <w:snapToGrid w:val="0"/>
          <w:sz w:val="26"/>
          <w:szCs w:val="26"/>
        </w:rPr>
      </w:pPr>
    </w:p>
    <w:p w:rsidR="00842525" w:rsidRPr="00E85903" w:rsidRDefault="00842525" w:rsidP="00842525">
      <w:pPr>
        <w:jc w:val="both"/>
        <w:rPr>
          <w:snapToGrid w:val="0"/>
          <w:sz w:val="26"/>
          <w:szCs w:val="26"/>
        </w:rPr>
      </w:pPr>
      <w:r w:rsidRPr="00E85903">
        <w:rPr>
          <w:snapToGrid w:val="0"/>
          <w:sz w:val="26"/>
          <w:szCs w:val="26"/>
        </w:rPr>
        <w:t>Оформление: Стенд «Лучшие ученики недели» с фамилиями и фотографиями номинантов: итоги по четвертям и годовые.</w:t>
      </w:r>
    </w:p>
    <w:p w:rsidR="00842525" w:rsidRPr="00E85903" w:rsidRDefault="00842525" w:rsidP="00842525">
      <w:pPr>
        <w:jc w:val="both"/>
        <w:rPr>
          <w:snapToGrid w:val="0"/>
          <w:sz w:val="26"/>
          <w:szCs w:val="26"/>
        </w:rPr>
      </w:pPr>
      <w:r w:rsidRPr="00E85903">
        <w:rPr>
          <w:snapToGrid w:val="0"/>
          <w:sz w:val="26"/>
          <w:szCs w:val="26"/>
        </w:rPr>
        <w:t xml:space="preserve">В качестве награждения предусматривается: </w:t>
      </w:r>
    </w:p>
    <w:p w:rsidR="00842525" w:rsidRPr="00E85903" w:rsidRDefault="00842525" w:rsidP="00842525">
      <w:pPr>
        <w:jc w:val="both"/>
        <w:rPr>
          <w:snapToGrid w:val="0"/>
          <w:sz w:val="26"/>
          <w:szCs w:val="26"/>
        </w:rPr>
      </w:pPr>
      <w:r w:rsidRPr="00E85903">
        <w:rPr>
          <w:snapToGrid w:val="0"/>
          <w:sz w:val="26"/>
          <w:szCs w:val="26"/>
        </w:rPr>
        <w:t xml:space="preserve">- грамота победителя за успехи в полугодии; </w:t>
      </w:r>
    </w:p>
    <w:p w:rsidR="00842525" w:rsidRPr="00E85903" w:rsidRDefault="00842525" w:rsidP="00842525">
      <w:pPr>
        <w:jc w:val="both"/>
        <w:rPr>
          <w:snapToGrid w:val="0"/>
          <w:sz w:val="26"/>
          <w:szCs w:val="26"/>
        </w:rPr>
      </w:pPr>
      <w:r w:rsidRPr="00E85903">
        <w:rPr>
          <w:snapToGrid w:val="0"/>
          <w:sz w:val="26"/>
          <w:szCs w:val="26"/>
        </w:rPr>
        <w:t>- большой портрет на «Звездном Олимпе»  школы;</w:t>
      </w:r>
    </w:p>
    <w:p w:rsidR="00842525" w:rsidRPr="00E85903" w:rsidRDefault="00842525" w:rsidP="00842525">
      <w:pPr>
        <w:jc w:val="both"/>
        <w:rPr>
          <w:snapToGrid w:val="0"/>
          <w:sz w:val="26"/>
          <w:szCs w:val="26"/>
        </w:rPr>
      </w:pPr>
      <w:r w:rsidRPr="00E85903">
        <w:rPr>
          <w:snapToGrid w:val="0"/>
          <w:sz w:val="26"/>
          <w:szCs w:val="26"/>
        </w:rPr>
        <w:t xml:space="preserve">Ответственными за организацию подведения промежуточных и окончательных итогов являются классные руководители, председатели методических объединений, педагоги-организаторы, старшеклассники. </w:t>
      </w: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p w:rsidR="00E94FB6" w:rsidRDefault="00E94FB6" w:rsidP="00AB4DD2">
      <w:pPr>
        <w:ind w:firstLine="567"/>
        <w:jc w:val="both"/>
        <w:rPr>
          <w:sz w:val="26"/>
          <w:szCs w:val="26"/>
        </w:rPr>
      </w:pPr>
    </w:p>
    <w:sectPr w:rsidR="00E94FB6" w:rsidSect="0024296D">
      <w:footerReference w:type="even" r:id="rId9"/>
      <w:footerReference w:type="default" r:id="rId10"/>
      <w:footerReference w:type="firs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3D" w:rsidRDefault="00DC603D" w:rsidP="00345B9C">
      <w:r>
        <w:separator/>
      </w:r>
    </w:p>
  </w:endnote>
  <w:endnote w:type="continuationSeparator" w:id="0">
    <w:p w:rsidR="00DC603D" w:rsidRDefault="00DC603D" w:rsidP="0034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71195"/>
      <w:docPartObj>
        <w:docPartGallery w:val="Page Numbers (Bottom of Page)"/>
        <w:docPartUnique/>
      </w:docPartObj>
    </w:sdtPr>
    <w:sdtEndPr/>
    <w:sdtContent>
      <w:p w:rsidR="0007003C" w:rsidRDefault="0007003C">
        <w:pPr>
          <w:pStyle w:val="aa"/>
          <w:jc w:val="center"/>
        </w:pPr>
        <w:r>
          <w:fldChar w:fldCharType="begin"/>
        </w:r>
        <w:r>
          <w:instrText>PAGE   \* MERGEFORMAT</w:instrText>
        </w:r>
        <w:r>
          <w:fldChar w:fldCharType="separate"/>
        </w:r>
        <w:r>
          <w:rPr>
            <w:noProof/>
          </w:rPr>
          <w:t>4</w:t>
        </w:r>
        <w:r>
          <w:rPr>
            <w:noProof/>
          </w:rPr>
          <w:fldChar w:fldCharType="end"/>
        </w:r>
      </w:p>
    </w:sdtContent>
  </w:sdt>
  <w:p w:rsidR="0007003C" w:rsidRDefault="000700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32133"/>
      <w:docPartObj>
        <w:docPartGallery w:val="Page Numbers (Bottom of Page)"/>
        <w:docPartUnique/>
      </w:docPartObj>
    </w:sdtPr>
    <w:sdtEndPr/>
    <w:sdtContent>
      <w:p w:rsidR="0007003C" w:rsidRDefault="0007003C">
        <w:pPr>
          <w:pStyle w:val="aa"/>
          <w:jc w:val="right"/>
        </w:pPr>
        <w:r>
          <w:fldChar w:fldCharType="begin"/>
        </w:r>
        <w:r>
          <w:instrText>PAGE   \* MERGEFORMAT</w:instrText>
        </w:r>
        <w:r>
          <w:fldChar w:fldCharType="separate"/>
        </w:r>
        <w:r w:rsidR="004C47A2">
          <w:rPr>
            <w:noProof/>
          </w:rPr>
          <w:t>47</w:t>
        </w:r>
        <w:r>
          <w:rPr>
            <w:noProof/>
          </w:rPr>
          <w:fldChar w:fldCharType="end"/>
        </w:r>
      </w:p>
    </w:sdtContent>
  </w:sdt>
  <w:p w:rsidR="0007003C" w:rsidRDefault="000700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3C" w:rsidRDefault="0007003C">
    <w:pPr>
      <w:pStyle w:val="aa"/>
      <w:jc w:val="right"/>
    </w:pPr>
  </w:p>
  <w:p w:rsidR="0007003C" w:rsidRDefault="000700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3D" w:rsidRDefault="00DC603D" w:rsidP="00345B9C">
      <w:r>
        <w:separator/>
      </w:r>
    </w:p>
  </w:footnote>
  <w:footnote w:type="continuationSeparator" w:id="0">
    <w:p w:rsidR="00DC603D" w:rsidRDefault="00DC603D" w:rsidP="00345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0000011"/>
    <w:multiLevelType w:val="singleLevel"/>
    <w:tmpl w:val="00000011"/>
    <w:name w:val="WW8Num16"/>
    <w:lvl w:ilvl="0">
      <w:start w:val="1"/>
      <w:numFmt w:val="decimal"/>
      <w:lvlText w:val="%1."/>
      <w:lvlJc w:val="left"/>
      <w:pPr>
        <w:tabs>
          <w:tab w:val="num" w:pos="786"/>
        </w:tabs>
        <w:ind w:left="786" w:hanging="360"/>
      </w:pPr>
      <w:rPr>
        <w:b w:val="0"/>
      </w:rPr>
    </w:lvl>
  </w:abstractNum>
  <w:abstractNum w:abstractNumId="2">
    <w:nsid w:val="00000012"/>
    <w:multiLevelType w:val="singleLevel"/>
    <w:tmpl w:val="00000012"/>
    <w:name w:val="WW8Num23"/>
    <w:lvl w:ilvl="0">
      <w:start w:val="1"/>
      <w:numFmt w:val="decimal"/>
      <w:lvlText w:val="%1."/>
      <w:lvlJc w:val="left"/>
      <w:pPr>
        <w:tabs>
          <w:tab w:val="num" w:pos="720"/>
        </w:tabs>
        <w:ind w:left="720" w:hanging="360"/>
      </w:pPr>
    </w:lvl>
  </w:abstractNum>
  <w:abstractNum w:abstractNumId="3">
    <w:nsid w:val="00000013"/>
    <w:multiLevelType w:val="singleLevel"/>
    <w:tmpl w:val="00000013"/>
    <w:name w:val="WW8Num18"/>
    <w:lvl w:ilvl="0">
      <w:start w:val="1"/>
      <w:numFmt w:val="bullet"/>
      <w:lvlText w:val=""/>
      <w:lvlJc w:val="left"/>
      <w:pPr>
        <w:tabs>
          <w:tab w:val="num" w:pos="360"/>
        </w:tabs>
        <w:ind w:left="360" w:hanging="360"/>
      </w:pPr>
      <w:rPr>
        <w:rFonts w:ascii="Wingdings" w:hAnsi="Wingdings"/>
      </w:rPr>
    </w:lvl>
  </w:abstractNum>
  <w:abstractNum w:abstractNumId="4">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5">
    <w:nsid w:val="01E431EA"/>
    <w:multiLevelType w:val="hybridMultilevel"/>
    <w:tmpl w:val="D082A138"/>
    <w:lvl w:ilvl="0" w:tplc="A5286E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3461F"/>
    <w:multiLevelType w:val="hybridMultilevel"/>
    <w:tmpl w:val="9CE6C796"/>
    <w:lvl w:ilvl="0" w:tplc="6C14B2C0">
      <w:start w:val="1"/>
      <w:numFmt w:val="bullet"/>
      <w:lvlText w:val=""/>
      <w:lvlJc w:val="left"/>
      <w:pPr>
        <w:tabs>
          <w:tab w:val="num" w:pos="720"/>
        </w:tabs>
        <w:ind w:left="720" w:hanging="360"/>
      </w:pPr>
      <w:rPr>
        <w:rFonts w:ascii="Wingdings 2" w:hAnsi="Wingdings 2" w:hint="default"/>
      </w:rPr>
    </w:lvl>
    <w:lvl w:ilvl="1" w:tplc="FD068F22" w:tentative="1">
      <w:start w:val="1"/>
      <w:numFmt w:val="bullet"/>
      <w:lvlText w:val=""/>
      <w:lvlJc w:val="left"/>
      <w:pPr>
        <w:tabs>
          <w:tab w:val="num" w:pos="1440"/>
        </w:tabs>
        <w:ind w:left="1440" w:hanging="360"/>
      </w:pPr>
      <w:rPr>
        <w:rFonts w:ascii="Wingdings 2" w:hAnsi="Wingdings 2" w:hint="default"/>
      </w:rPr>
    </w:lvl>
    <w:lvl w:ilvl="2" w:tplc="B3101F32" w:tentative="1">
      <w:start w:val="1"/>
      <w:numFmt w:val="bullet"/>
      <w:lvlText w:val=""/>
      <w:lvlJc w:val="left"/>
      <w:pPr>
        <w:tabs>
          <w:tab w:val="num" w:pos="2160"/>
        </w:tabs>
        <w:ind w:left="2160" w:hanging="360"/>
      </w:pPr>
      <w:rPr>
        <w:rFonts w:ascii="Wingdings 2" w:hAnsi="Wingdings 2" w:hint="default"/>
      </w:rPr>
    </w:lvl>
    <w:lvl w:ilvl="3" w:tplc="289C3184" w:tentative="1">
      <w:start w:val="1"/>
      <w:numFmt w:val="bullet"/>
      <w:lvlText w:val=""/>
      <w:lvlJc w:val="left"/>
      <w:pPr>
        <w:tabs>
          <w:tab w:val="num" w:pos="2880"/>
        </w:tabs>
        <w:ind w:left="2880" w:hanging="360"/>
      </w:pPr>
      <w:rPr>
        <w:rFonts w:ascii="Wingdings 2" w:hAnsi="Wingdings 2" w:hint="default"/>
      </w:rPr>
    </w:lvl>
    <w:lvl w:ilvl="4" w:tplc="08CCBE7C" w:tentative="1">
      <w:start w:val="1"/>
      <w:numFmt w:val="bullet"/>
      <w:lvlText w:val=""/>
      <w:lvlJc w:val="left"/>
      <w:pPr>
        <w:tabs>
          <w:tab w:val="num" w:pos="3600"/>
        </w:tabs>
        <w:ind w:left="3600" w:hanging="360"/>
      </w:pPr>
      <w:rPr>
        <w:rFonts w:ascii="Wingdings 2" w:hAnsi="Wingdings 2" w:hint="default"/>
      </w:rPr>
    </w:lvl>
    <w:lvl w:ilvl="5" w:tplc="4446B498" w:tentative="1">
      <w:start w:val="1"/>
      <w:numFmt w:val="bullet"/>
      <w:lvlText w:val=""/>
      <w:lvlJc w:val="left"/>
      <w:pPr>
        <w:tabs>
          <w:tab w:val="num" w:pos="4320"/>
        </w:tabs>
        <w:ind w:left="4320" w:hanging="360"/>
      </w:pPr>
      <w:rPr>
        <w:rFonts w:ascii="Wingdings 2" w:hAnsi="Wingdings 2" w:hint="default"/>
      </w:rPr>
    </w:lvl>
    <w:lvl w:ilvl="6" w:tplc="B6A4627A" w:tentative="1">
      <w:start w:val="1"/>
      <w:numFmt w:val="bullet"/>
      <w:lvlText w:val=""/>
      <w:lvlJc w:val="left"/>
      <w:pPr>
        <w:tabs>
          <w:tab w:val="num" w:pos="5040"/>
        </w:tabs>
        <w:ind w:left="5040" w:hanging="360"/>
      </w:pPr>
      <w:rPr>
        <w:rFonts w:ascii="Wingdings 2" w:hAnsi="Wingdings 2" w:hint="default"/>
      </w:rPr>
    </w:lvl>
    <w:lvl w:ilvl="7" w:tplc="3F365102" w:tentative="1">
      <w:start w:val="1"/>
      <w:numFmt w:val="bullet"/>
      <w:lvlText w:val=""/>
      <w:lvlJc w:val="left"/>
      <w:pPr>
        <w:tabs>
          <w:tab w:val="num" w:pos="5760"/>
        </w:tabs>
        <w:ind w:left="5760" w:hanging="360"/>
      </w:pPr>
      <w:rPr>
        <w:rFonts w:ascii="Wingdings 2" w:hAnsi="Wingdings 2" w:hint="default"/>
      </w:rPr>
    </w:lvl>
    <w:lvl w:ilvl="8" w:tplc="085CF2D2" w:tentative="1">
      <w:start w:val="1"/>
      <w:numFmt w:val="bullet"/>
      <w:lvlText w:val=""/>
      <w:lvlJc w:val="left"/>
      <w:pPr>
        <w:tabs>
          <w:tab w:val="num" w:pos="6480"/>
        </w:tabs>
        <w:ind w:left="6480" w:hanging="360"/>
      </w:pPr>
      <w:rPr>
        <w:rFonts w:ascii="Wingdings 2" w:hAnsi="Wingdings 2" w:hint="default"/>
      </w:rPr>
    </w:lvl>
  </w:abstractNum>
  <w:abstractNum w:abstractNumId="7">
    <w:nsid w:val="081B23DA"/>
    <w:multiLevelType w:val="hybridMultilevel"/>
    <w:tmpl w:val="C3EC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D2A5A"/>
    <w:multiLevelType w:val="hybridMultilevel"/>
    <w:tmpl w:val="E438DFE0"/>
    <w:lvl w:ilvl="0" w:tplc="A5286E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717BF"/>
    <w:multiLevelType w:val="singleLevel"/>
    <w:tmpl w:val="AA9248F0"/>
    <w:lvl w:ilvl="0">
      <w:start w:val="1"/>
      <w:numFmt w:val="bullet"/>
      <w:lvlText w:val="-"/>
      <w:lvlJc w:val="left"/>
      <w:pPr>
        <w:tabs>
          <w:tab w:val="num" w:pos="360"/>
        </w:tabs>
        <w:ind w:left="360" w:hanging="360"/>
      </w:pPr>
      <w:rPr>
        <w:rFonts w:hint="default"/>
      </w:rPr>
    </w:lvl>
  </w:abstractNum>
  <w:abstractNum w:abstractNumId="10">
    <w:nsid w:val="157C7DD7"/>
    <w:multiLevelType w:val="hybridMultilevel"/>
    <w:tmpl w:val="2B3AA23E"/>
    <w:lvl w:ilvl="0" w:tplc="7ADCCFD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17887544"/>
    <w:multiLevelType w:val="hybridMultilevel"/>
    <w:tmpl w:val="E73A5BD0"/>
    <w:lvl w:ilvl="0" w:tplc="A5286E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B7C56"/>
    <w:multiLevelType w:val="hybridMultilevel"/>
    <w:tmpl w:val="6AF6E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CF7219"/>
    <w:multiLevelType w:val="hybridMultilevel"/>
    <w:tmpl w:val="0856345A"/>
    <w:lvl w:ilvl="0" w:tplc="0419000F">
      <w:start w:val="1"/>
      <w:numFmt w:val="decimal"/>
      <w:lvlText w:val="%1."/>
      <w:lvlJc w:val="left"/>
      <w:pPr>
        <w:tabs>
          <w:tab w:val="num" w:pos="720"/>
        </w:tabs>
        <w:ind w:left="720" w:hanging="360"/>
      </w:pPr>
      <w:rPr>
        <w:rFonts w:hint="default"/>
      </w:rPr>
    </w:lvl>
    <w:lvl w:ilvl="1" w:tplc="CDF60718">
      <w:start w:val="1"/>
      <w:numFmt w:val="bullet"/>
      <w:lvlText w:val="-"/>
      <w:lvlJc w:val="left"/>
      <w:pPr>
        <w:tabs>
          <w:tab w:val="num" w:pos="900"/>
        </w:tabs>
        <w:ind w:left="90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10FE7"/>
    <w:multiLevelType w:val="hybridMultilevel"/>
    <w:tmpl w:val="8514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209B8"/>
    <w:multiLevelType w:val="hybridMultilevel"/>
    <w:tmpl w:val="034CE6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45B7E36"/>
    <w:multiLevelType w:val="hybridMultilevel"/>
    <w:tmpl w:val="6FA47F36"/>
    <w:lvl w:ilvl="0" w:tplc="A5286E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55FD0"/>
    <w:multiLevelType w:val="hybridMultilevel"/>
    <w:tmpl w:val="FEB03638"/>
    <w:lvl w:ilvl="0" w:tplc="AB8219B0">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9962F5"/>
    <w:multiLevelType w:val="hybridMultilevel"/>
    <w:tmpl w:val="86C4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D119BC"/>
    <w:multiLevelType w:val="hybridMultilevel"/>
    <w:tmpl w:val="CE7E60DC"/>
    <w:lvl w:ilvl="0" w:tplc="FFFFFFFF">
      <w:start w:val="9"/>
      <w:numFmt w:val="bullet"/>
      <w:lvlText w:val="-"/>
      <w:lvlJc w:val="left"/>
      <w:pPr>
        <w:tabs>
          <w:tab w:val="num" w:pos="675"/>
        </w:tabs>
        <w:ind w:left="675" w:hanging="37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DD574B7"/>
    <w:multiLevelType w:val="hybridMultilevel"/>
    <w:tmpl w:val="344216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368B37B7"/>
    <w:multiLevelType w:val="hybridMultilevel"/>
    <w:tmpl w:val="699864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9175A72"/>
    <w:multiLevelType w:val="multilevel"/>
    <w:tmpl w:val="FF7E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375795"/>
    <w:multiLevelType w:val="multilevel"/>
    <w:tmpl w:val="50A0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3A3F68"/>
    <w:multiLevelType w:val="hybridMultilevel"/>
    <w:tmpl w:val="A596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B25847"/>
    <w:multiLevelType w:val="hybridMultilevel"/>
    <w:tmpl w:val="51383686"/>
    <w:lvl w:ilvl="0" w:tplc="36CC921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85627B"/>
    <w:multiLevelType w:val="hybridMultilevel"/>
    <w:tmpl w:val="9A14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461AC"/>
    <w:multiLevelType w:val="multilevel"/>
    <w:tmpl w:val="9AFE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C714C4"/>
    <w:multiLevelType w:val="hybridMultilevel"/>
    <w:tmpl w:val="B1ACB75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B8A7D67"/>
    <w:multiLevelType w:val="hybridMultilevel"/>
    <w:tmpl w:val="53EE2E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F1FAC"/>
    <w:multiLevelType w:val="multilevel"/>
    <w:tmpl w:val="A4B2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A6FD4"/>
    <w:multiLevelType w:val="multilevel"/>
    <w:tmpl w:val="ABA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34741"/>
    <w:multiLevelType w:val="hybridMultilevel"/>
    <w:tmpl w:val="9FA4D8BA"/>
    <w:lvl w:ilvl="0" w:tplc="A5286E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F22481"/>
    <w:multiLevelType w:val="hybridMultilevel"/>
    <w:tmpl w:val="A39AB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7E319D"/>
    <w:multiLevelType w:val="hybridMultilevel"/>
    <w:tmpl w:val="5894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F3809E4"/>
    <w:multiLevelType w:val="hybridMultilevel"/>
    <w:tmpl w:val="34E47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2E4AED"/>
    <w:multiLevelType w:val="multilevel"/>
    <w:tmpl w:val="714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14"/>
  </w:num>
  <w:num w:numId="5">
    <w:abstractNumId w:val="36"/>
  </w:num>
  <w:num w:numId="6">
    <w:abstractNumId w:val="16"/>
  </w:num>
  <w:num w:numId="7">
    <w:abstractNumId w:val="5"/>
  </w:num>
  <w:num w:numId="8">
    <w:abstractNumId w:val="8"/>
  </w:num>
  <w:num w:numId="9">
    <w:abstractNumId w:val="9"/>
  </w:num>
  <w:num w:numId="10">
    <w:abstractNumId w:val="20"/>
  </w:num>
  <w:num w:numId="11">
    <w:abstractNumId w:val="37"/>
  </w:num>
  <w:num w:numId="12">
    <w:abstractNumId w:val="35"/>
  </w:num>
  <w:num w:numId="13">
    <w:abstractNumId w:val="11"/>
  </w:num>
  <w:num w:numId="14">
    <w:abstractNumId w:val="28"/>
  </w:num>
  <w:num w:numId="15">
    <w:abstractNumId w:val="31"/>
  </w:num>
  <w:num w:numId="16">
    <w:abstractNumId w:val="24"/>
  </w:num>
  <w:num w:numId="17">
    <w:abstractNumId w:val="32"/>
  </w:num>
  <w:num w:numId="18">
    <w:abstractNumId w:val="22"/>
  </w:num>
  <w:num w:numId="19">
    <w:abstractNumId w:val="25"/>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2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18"/>
  </w:num>
  <w:num w:numId="30">
    <w:abstractNumId w:val="19"/>
  </w:num>
  <w:num w:numId="31">
    <w:abstractNumId w:val="17"/>
  </w:num>
  <w:num w:numId="32">
    <w:abstractNumId w:val="30"/>
  </w:num>
  <w:num w:numId="3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4">
    <w:abstractNumId w:val="26"/>
  </w:num>
  <w:num w:numId="35">
    <w:abstractNumId w:val="34"/>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A"/>
    <w:rsid w:val="00002104"/>
    <w:rsid w:val="000070FD"/>
    <w:rsid w:val="00053255"/>
    <w:rsid w:val="0007003C"/>
    <w:rsid w:val="0009450C"/>
    <w:rsid w:val="000B3A08"/>
    <w:rsid w:val="00134C38"/>
    <w:rsid w:val="0014138D"/>
    <w:rsid w:val="00166181"/>
    <w:rsid w:val="0019307F"/>
    <w:rsid w:val="001A09EB"/>
    <w:rsid w:val="001C036D"/>
    <w:rsid w:val="001C23E8"/>
    <w:rsid w:val="00203AAE"/>
    <w:rsid w:val="0024296D"/>
    <w:rsid w:val="0026520D"/>
    <w:rsid w:val="002A1CCA"/>
    <w:rsid w:val="002B1DC8"/>
    <w:rsid w:val="002F20DD"/>
    <w:rsid w:val="00342A88"/>
    <w:rsid w:val="00345B9C"/>
    <w:rsid w:val="00375A30"/>
    <w:rsid w:val="00386AB9"/>
    <w:rsid w:val="003A0698"/>
    <w:rsid w:val="003A4CC6"/>
    <w:rsid w:val="003A7A09"/>
    <w:rsid w:val="003B2B58"/>
    <w:rsid w:val="003B769E"/>
    <w:rsid w:val="003E04FE"/>
    <w:rsid w:val="003F74C8"/>
    <w:rsid w:val="0042597E"/>
    <w:rsid w:val="00476739"/>
    <w:rsid w:val="004C47A2"/>
    <w:rsid w:val="004D1048"/>
    <w:rsid w:val="004D5650"/>
    <w:rsid w:val="0051789F"/>
    <w:rsid w:val="00523966"/>
    <w:rsid w:val="0056051E"/>
    <w:rsid w:val="00562BC2"/>
    <w:rsid w:val="0057264F"/>
    <w:rsid w:val="005759A9"/>
    <w:rsid w:val="005838DD"/>
    <w:rsid w:val="005932A1"/>
    <w:rsid w:val="005B105B"/>
    <w:rsid w:val="005B2746"/>
    <w:rsid w:val="005C190B"/>
    <w:rsid w:val="0064782C"/>
    <w:rsid w:val="006960E8"/>
    <w:rsid w:val="006C22B1"/>
    <w:rsid w:val="006D1B34"/>
    <w:rsid w:val="007071C7"/>
    <w:rsid w:val="00727A25"/>
    <w:rsid w:val="00765D88"/>
    <w:rsid w:val="007A4C09"/>
    <w:rsid w:val="007D2D01"/>
    <w:rsid w:val="007F1C7B"/>
    <w:rsid w:val="00801350"/>
    <w:rsid w:val="008054C4"/>
    <w:rsid w:val="008144A7"/>
    <w:rsid w:val="00826DAB"/>
    <w:rsid w:val="00842525"/>
    <w:rsid w:val="008562EF"/>
    <w:rsid w:val="00865E92"/>
    <w:rsid w:val="00866892"/>
    <w:rsid w:val="00893FCA"/>
    <w:rsid w:val="0093073B"/>
    <w:rsid w:val="00947431"/>
    <w:rsid w:val="00957B29"/>
    <w:rsid w:val="00963766"/>
    <w:rsid w:val="009F0FB1"/>
    <w:rsid w:val="00A04CE4"/>
    <w:rsid w:val="00A17795"/>
    <w:rsid w:val="00A8401D"/>
    <w:rsid w:val="00A920DB"/>
    <w:rsid w:val="00AB4DD2"/>
    <w:rsid w:val="00AE3C68"/>
    <w:rsid w:val="00AE5029"/>
    <w:rsid w:val="00B17791"/>
    <w:rsid w:val="00B40842"/>
    <w:rsid w:val="00B541F0"/>
    <w:rsid w:val="00B60529"/>
    <w:rsid w:val="00B60661"/>
    <w:rsid w:val="00B71F61"/>
    <w:rsid w:val="00B972CB"/>
    <w:rsid w:val="00BB5C2A"/>
    <w:rsid w:val="00BC3BA2"/>
    <w:rsid w:val="00BE4EB2"/>
    <w:rsid w:val="00C02358"/>
    <w:rsid w:val="00C248A0"/>
    <w:rsid w:val="00C446E4"/>
    <w:rsid w:val="00C92C42"/>
    <w:rsid w:val="00CB206F"/>
    <w:rsid w:val="00CB689D"/>
    <w:rsid w:val="00CC6ECF"/>
    <w:rsid w:val="00D0418D"/>
    <w:rsid w:val="00D042C6"/>
    <w:rsid w:val="00D17947"/>
    <w:rsid w:val="00D625FF"/>
    <w:rsid w:val="00D76BAA"/>
    <w:rsid w:val="00D85121"/>
    <w:rsid w:val="00D97ADA"/>
    <w:rsid w:val="00DA26B2"/>
    <w:rsid w:val="00DA35F2"/>
    <w:rsid w:val="00DC603D"/>
    <w:rsid w:val="00E040D6"/>
    <w:rsid w:val="00E73196"/>
    <w:rsid w:val="00E813A5"/>
    <w:rsid w:val="00E85D38"/>
    <w:rsid w:val="00E94FB6"/>
    <w:rsid w:val="00EA3BED"/>
    <w:rsid w:val="00EB064F"/>
    <w:rsid w:val="00EB1327"/>
    <w:rsid w:val="00EB31F5"/>
    <w:rsid w:val="00F77C00"/>
    <w:rsid w:val="00F80791"/>
    <w:rsid w:val="00FB6E2C"/>
    <w:rsid w:val="00FE0045"/>
    <w:rsid w:val="00FF095A"/>
    <w:rsid w:val="00FF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CA"/>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B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45B9C"/>
    <w:pPr>
      <w:keepNext/>
      <w:tabs>
        <w:tab w:val="left" w:pos="1560"/>
      </w:tabs>
      <w:ind w:left="851"/>
      <w:jc w:val="both"/>
      <w:outlineLvl w:val="3"/>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3FCA"/>
    <w:pPr>
      <w:spacing w:before="100" w:beforeAutospacing="1" w:after="100" w:afterAutospacing="1"/>
    </w:pPr>
  </w:style>
  <w:style w:type="paragraph" w:styleId="a4">
    <w:name w:val="Body Text"/>
    <w:aliases w:val="Основной текст Знак1,Основной текст Знак Знак,Основной текст отчета"/>
    <w:basedOn w:val="a"/>
    <w:link w:val="a5"/>
    <w:rsid w:val="00893FCA"/>
    <w:pPr>
      <w:spacing w:line="360" w:lineRule="auto"/>
      <w:jc w:val="center"/>
    </w:pPr>
    <w:rPr>
      <w:b/>
      <w:spacing w:val="-5"/>
      <w:sz w:val="32"/>
      <w:szCs w:val="20"/>
    </w:rPr>
  </w:style>
  <w:style w:type="character" w:customStyle="1" w:styleId="a5">
    <w:name w:val="Основной текст Знак"/>
    <w:aliases w:val="Основной текст Знак1 Знак,Основной текст Знак Знак Знак,Основной текст отчета Знак"/>
    <w:basedOn w:val="a0"/>
    <w:link w:val="a4"/>
    <w:rsid w:val="00893FCA"/>
    <w:rPr>
      <w:rFonts w:ascii="Times New Roman" w:eastAsia="Times New Roman" w:hAnsi="Times New Roman" w:cs="Times New Roman"/>
      <w:b/>
      <w:spacing w:val="-5"/>
      <w:sz w:val="32"/>
      <w:szCs w:val="20"/>
      <w:lang w:eastAsia="ru-RU"/>
    </w:rPr>
  </w:style>
  <w:style w:type="table" w:styleId="a6">
    <w:name w:val="Table Grid"/>
    <w:basedOn w:val="a1"/>
    <w:uiPriority w:val="59"/>
    <w:rsid w:val="00893FCA"/>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45B9C"/>
    <w:pPr>
      <w:ind w:left="720"/>
      <w:contextualSpacing/>
    </w:pPr>
  </w:style>
  <w:style w:type="character" w:customStyle="1" w:styleId="40">
    <w:name w:val="Заголовок 4 Знак"/>
    <w:basedOn w:val="a0"/>
    <w:link w:val="4"/>
    <w:rsid w:val="00345B9C"/>
    <w:rPr>
      <w:rFonts w:ascii="Times New Roman" w:eastAsia="Calibri" w:hAnsi="Times New Roman" w:cs="Times New Roman"/>
      <w:sz w:val="28"/>
      <w:lang w:eastAsia="ru-RU"/>
    </w:rPr>
  </w:style>
  <w:style w:type="character" w:customStyle="1" w:styleId="ts51">
    <w:name w:val="ts51"/>
    <w:basedOn w:val="a0"/>
    <w:rsid w:val="00345B9C"/>
    <w:rPr>
      <w:rFonts w:ascii="Arial" w:hAnsi="Arial" w:cs="Arial" w:hint="default"/>
      <w:color w:val="0000B2"/>
      <w:sz w:val="24"/>
      <w:szCs w:val="24"/>
    </w:rPr>
  </w:style>
  <w:style w:type="paragraph" w:styleId="a8">
    <w:name w:val="header"/>
    <w:basedOn w:val="a"/>
    <w:link w:val="a9"/>
    <w:uiPriority w:val="99"/>
    <w:unhideWhenUsed/>
    <w:rsid w:val="00345B9C"/>
    <w:pPr>
      <w:tabs>
        <w:tab w:val="center" w:pos="4677"/>
        <w:tab w:val="right" w:pos="9355"/>
      </w:tabs>
    </w:pPr>
  </w:style>
  <w:style w:type="character" w:customStyle="1" w:styleId="a9">
    <w:name w:val="Верхний колонтитул Знак"/>
    <w:basedOn w:val="a0"/>
    <w:link w:val="a8"/>
    <w:uiPriority w:val="99"/>
    <w:rsid w:val="00345B9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45B9C"/>
    <w:pPr>
      <w:tabs>
        <w:tab w:val="center" w:pos="4677"/>
        <w:tab w:val="right" w:pos="9355"/>
      </w:tabs>
    </w:pPr>
  </w:style>
  <w:style w:type="character" w:customStyle="1" w:styleId="ab">
    <w:name w:val="Нижний колонтитул Знак"/>
    <w:basedOn w:val="a0"/>
    <w:link w:val="aa"/>
    <w:uiPriority w:val="99"/>
    <w:rsid w:val="00345B9C"/>
    <w:rPr>
      <w:rFonts w:ascii="Times New Roman" w:eastAsia="Times New Roman" w:hAnsi="Times New Roman" w:cs="Times New Roman"/>
      <w:sz w:val="24"/>
      <w:szCs w:val="24"/>
      <w:lang w:eastAsia="ru-RU"/>
    </w:rPr>
  </w:style>
  <w:style w:type="paragraph" w:styleId="ac">
    <w:name w:val="Body Text Indent"/>
    <w:basedOn w:val="a"/>
    <w:link w:val="ad"/>
    <w:unhideWhenUsed/>
    <w:rsid w:val="00C446E4"/>
    <w:pPr>
      <w:spacing w:after="120"/>
      <w:ind w:left="283"/>
    </w:pPr>
  </w:style>
  <w:style w:type="character" w:customStyle="1" w:styleId="ad">
    <w:name w:val="Основной текст с отступом Знак"/>
    <w:basedOn w:val="a0"/>
    <w:link w:val="ac"/>
    <w:rsid w:val="00C446E4"/>
    <w:rPr>
      <w:rFonts w:ascii="Times New Roman" w:eastAsia="Times New Roman" w:hAnsi="Times New Roman" w:cs="Times New Roman"/>
      <w:sz w:val="24"/>
      <w:szCs w:val="24"/>
      <w:lang w:eastAsia="ru-RU"/>
    </w:rPr>
  </w:style>
  <w:style w:type="character" w:styleId="ae">
    <w:name w:val="Strong"/>
    <w:basedOn w:val="a0"/>
    <w:qFormat/>
    <w:rsid w:val="00C446E4"/>
    <w:rPr>
      <w:b/>
      <w:bCs/>
    </w:rPr>
  </w:style>
  <w:style w:type="paragraph" w:customStyle="1" w:styleId="af">
    <w:name w:val="Стиль"/>
    <w:rsid w:val="0056051E"/>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styleId="af0">
    <w:name w:val="page number"/>
    <w:basedOn w:val="a0"/>
    <w:rsid w:val="00C92C42"/>
  </w:style>
  <w:style w:type="paragraph" w:customStyle="1" w:styleId="11">
    <w:name w:val="Обычный1"/>
    <w:rsid w:val="00C92C42"/>
    <w:pPr>
      <w:widowControl w:val="0"/>
      <w:spacing w:line="300" w:lineRule="auto"/>
      <w:ind w:firstLine="720"/>
      <w:jc w:val="both"/>
    </w:pPr>
    <w:rPr>
      <w:rFonts w:ascii="Times New Roman" w:eastAsia="Times New Roman" w:hAnsi="Times New Roman" w:cs="Times New Roman"/>
      <w:snapToGrid w:val="0"/>
      <w:szCs w:val="20"/>
      <w:lang w:eastAsia="ru-RU"/>
    </w:rPr>
  </w:style>
  <w:style w:type="paragraph" w:customStyle="1" w:styleId="FR1">
    <w:name w:val="FR1"/>
    <w:uiPriority w:val="99"/>
    <w:rsid w:val="00C92C42"/>
    <w:pPr>
      <w:widowControl w:val="0"/>
      <w:autoSpaceDE w:val="0"/>
      <w:autoSpaceDN w:val="0"/>
      <w:adjustRightInd w:val="0"/>
      <w:spacing w:before="80" w:line="240" w:lineRule="auto"/>
      <w:jc w:val="left"/>
    </w:pPr>
    <w:rPr>
      <w:rFonts w:ascii="Arial" w:eastAsia="Times New Roman" w:hAnsi="Arial" w:cs="Arial"/>
      <w:noProof/>
      <w:sz w:val="18"/>
      <w:szCs w:val="18"/>
      <w:lang w:eastAsia="ru-RU"/>
    </w:rPr>
  </w:style>
  <w:style w:type="paragraph" w:customStyle="1" w:styleId="2">
    <w:name w:val="Обычный2"/>
    <w:rsid w:val="00E94FB6"/>
    <w:pPr>
      <w:widowControl w:val="0"/>
      <w:spacing w:line="300" w:lineRule="auto"/>
      <w:ind w:firstLine="720"/>
      <w:jc w:val="both"/>
    </w:pPr>
    <w:rPr>
      <w:rFonts w:ascii="Times New Roman" w:eastAsia="Times New Roman" w:hAnsi="Times New Roman" w:cs="Times New Roman"/>
      <w:snapToGrid w:val="0"/>
      <w:szCs w:val="20"/>
      <w:lang w:eastAsia="ru-RU"/>
    </w:rPr>
  </w:style>
  <w:style w:type="character" w:customStyle="1" w:styleId="10">
    <w:name w:val="Заголовок 1 Знак"/>
    <w:basedOn w:val="a0"/>
    <w:link w:val="1"/>
    <w:uiPriority w:val="9"/>
    <w:rsid w:val="00562BC2"/>
    <w:rPr>
      <w:rFonts w:asciiTheme="majorHAnsi" w:eastAsiaTheme="majorEastAsia" w:hAnsiTheme="majorHAnsi" w:cstheme="majorBidi"/>
      <w:b/>
      <w:bCs/>
      <w:color w:val="365F91" w:themeColor="accent1" w:themeShade="BF"/>
      <w:sz w:val="28"/>
      <w:szCs w:val="28"/>
      <w:lang w:eastAsia="ru-RU"/>
    </w:rPr>
  </w:style>
  <w:style w:type="paragraph" w:styleId="af1">
    <w:name w:val="Balloon Text"/>
    <w:basedOn w:val="a"/>
    <w:link w:val="af2"/>
    <w:uiPriority w:val="99"/>
    <w:semiHidden/>
    <w:unhideWhenUsed/>
    <w:rsid w:val="00E813A5"/>
    <w:rPr>
      <w:rFonts w:ascii="Tahoma" w:hAnsi="Tahoma" w:cs="Tahoma"/>
      <w:sz w:val="16"/>
      <w:szCs w:val="16"/>
    </w:rPr>
  </w:style>
  <w:style w:type="character" w:customStyle="1" w:styleId="af2">
    <w:name w:val="Текст выноски Знак"/>
    <w:basedOn w:val="a0"/>
    <w:link w:val="af1"/>
    <w:uiPriority w:val="99"/>
    <w:semiHidden/>
    <w:rsid w:val="00E813A5"/>
    <w:rPr>
      <w:rFonts w:ascii="Tahoma" w:eastAsia="Times New Roman" w:hAnsi="Tahoma" w:cs="Tahoma"/>
      <w:sz w:val="16"/>
      <w:szCs w:val="16"/>
      <w:lang w:eastAsia="ru-RU"/>
    </w:rPr>
  </w:style>
  <w:style w:type="paragraph" w:styleId="20">
    <w:name w:val="Body Text Indent 2"/>
    <w:basedOn w:val="a"/>
    <w:link w:val="21"/>
    <w:rsid w:val="003B769E"/>
    <w:pPr>
      <w:spacing w:after="120" w:line="480" w:lineRule="auto"/>
      <w:ind w:left="283"/>
    </w:pPr>
  </w:style>
  <w:style w:type="character" w:customStyle="1" w:styleId="21">
    <w:name w:val="Основной текст с отступом 2 Знак"/>
    <w:basedOn w:val="a0"/>
    <w:link w:val="20"/>
    <w:rsid w:val="003B769E"/>
    <w:rPr>
      <w:rFonts w:ascii="Times New Roman" w:eastAsia="Times New Roman" w:hAnsi="Times New Roman" w:cs="Times New Roman"/>
      <w:sz w:val="24"/>
      <w:szCs w:val="24"/>
      <w:lang w:eastAsia="ru-RU"/>
    </w:rPr>
  </w:style>
  <w:style w:type="paragraph" w:styleId="af3">
    <w:name w:val="No Spacing"/>
    <w:uiPriority w:val="1"/>
    <w:qFormat/>
    <w:rsid w:val="00EB064F"/>
    <w:pPr>
      <w:spacing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727A25"/>
    <w:pPr>
      <w:autoSpaceDE w:val="0"/>
      <w:autoSpaceDN w:val="0"/>
      <w:adjustRightInd w:val="0"/>
      <w:spacing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CA"/>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B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45B9C"/>
    <w:pPr>
      <w:keepNext/>
      <w:tabs>
        <w:tab w:val="left" w:pos="1560"/>
      </w:tabs>
      <w:ind w:left="851"/>
      <w:jc w:val="both"/>
      <w:outlineLvl w:val="3"/>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3FCA"/>
    <w:pPr>
      <w:spacing w:before="100" w:beforeAutospacing="1" w:after="100" w:afterAutospacing="1"/>
    </w:pPr>
  </w:style>
  <w:style w:type="paragraph" w:styleId="a4">
    <w:name w:val="Body Text"/>
    <w:aliases w:val="Основной текст Знак1,Основной текст Знак Знак,Основной текст отчета"/>
    <w:basedOn w:val="a"/>
    <w:link w:val="a5"/>
    <w:rsid w:val="00893FCA"/>
    <w:pPr>
      <w:spacing w:line="360" w:lineRule="auto"/>
      <w:jc w:val="center"/>
    </w:pPr>
    <w:rPr>
      <w:b/>
      <w:spacing w:val="-5"/>
      <w:sz w:val="32"/>
      <w:szCs w:val="20"/>
    </w:rPr>
  </w:style>
  <w:style w:type="character" w:customStyle="1" w:styleId="a5">
    <w:name w:val="Основной текст Знак"/>
    <w:aliases w:val="Основной текст Знак1 Знак,Основной текст Знак Знак Знак,Основной текст отчета Знак"/>
    <w:basedOn w:val="a0"/>
    <w:link w:val="a4"/>
    <w:rsid w:val="00893FCA"/>
    <w:rPr>
      <w:rFonts w:ascii="Times New Roman" w:eastAsia="Times New Roman" w:hAnsi="Times New Roman" w:cs="Times New Roman"/>
      <w:b/>
      <w:spacing w:val="-5"/>
      <w:sz w:val="32"/>
      <w:szCs w:val="20"/>
      <w:lang w:eastAsia="ru-RU"/>
    </w:rPr>
  </w:style>
  <w:style w:type="table" w:styleId="a6">
    <w:name w:val="Table Grid"/>
    <w:basedOn w:val="a1"/>
    <w:uiPriority w:val="59"/>
    <w:rsid w:val="00893FCA"/>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45B9C"/>
    <w:pPr>
      <w:ind w:left="720"/>
      <w:contextualSpacing/>
    </w:pPr>
  </w:style>
  <w:style w:type="character" w:customStyle="1" w:styleId="40">
    <w:name w:val="Заголовок 4 Знак"/>
    <w:basedOn w:val="a0"/>
    <w:link w:val="4"/>
    <w:rsid w:val="00345B9C"/>
    <w:rPr>
      <w:rFonts w:ascii="Times New Roman" w:eastAsia="Calibri" w:hAnsi="Times New Roman" w:cs="Times New Roman"/>
      <w:sz w:val="28"/>
      <w:lang w:eastAsia="ru-RU"/>
    </w:rPr>
  </w:style>
  <w:style w:type="character" w:customStyle="1" w:styleId="ts51">
    <w:name w:val="ts51"/>
    <w:basedOn w:val="a0"/>
    <w:rsid w:val="00345B9C"/>
    <w:rPr>
      <w:rFonts w:ascii="Arial" w:hAnsi="Arial" w:cs="Arial" w:hint="default"/>
      <w:color w:val="0000B2"/>
      <w:sz w:val="24"/>
      <w:szCs w:val="24"/>
    </w:rPr>
  </w:style>
  <w:style w:type="paragraph" w:styleId="a8">
    <w:name w:val="header"/>
    <w:basedOn w:val="a"/>
    <w:link w:val="a9"/>
    <w:uiPriority w:val="99"/>
    <w:unhideWhenUsed/>
    <w:rsid w:val="00345B9C"/>
    <w:pPr>
      <w:tabs>
        <w:tab w:val="center" w:pos="4677"/>
        <w:tab w:val="right" w:pos="9355"/>
      </w:tabs>
    </w:pPr>
  </w:style>
  <w:style w:type="character" w:customStyle="1" w:styleId="a9">
    <w:name w:val="Верхний колонтитул Знак"/>
    <w:basedOn w:val="a0"/>
    <w:link w:val="a8"/>
    <w:uiPriority w:val="99"/>
    <w:rsid w:val="00345B9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45B9C"/>
    <w:pPr>
      <w:tabs>
        <w:tab w:val="center" w:pos="4677"/>
        <w:tab w:val="right" w:pos="9355"/>
      </w:tabs>
    </w:pPr>
  </w:style>
  <w:style w:type="character" w:customStyle="1" w:styleId="ab">
    <w:name w:val="Нижний колонтитул Знак"/>
    <w:basedOn w:val="a0"/>
    <w:link w:val="aa"/>
    <w:uiPriority w:val="99"/>
    <w:rsid w:val="00345B9C"/>
    <w:rPr>
      <w:rFonts w:ascii="Times New Roman" w:eastAsia="Times New Roman" w:hAnsi="Times New Roman" w:cs="Times New Roman"/>
      <w:sz w:val="24"/>
      <w:szCs w:val="24"/>
      <w:lang w:eastAsia="ru-RU"/>
    </w:rPr>
  </w:style>
  <w:style w:type="paragraph" w:styleId="ac">
    <w:name w:val="Body Text Indent"/>
    <w:basedOn w:val="a"/>
    <w:link w:val="ad"/>
    <w:unhideWhenUsed/>
    <w:rsid w:val="00C446E4"/>
    <w:pPr>
      <w:spacing w:after="120"/>
      <w:ind w:left="283"/>
    </w:pPr>
  </w:style>
  <w:style w:type="character" w:customStyle="1" w:styleId="ad">
    <w:name w:val="Основной текст с отступом Знак"/>
    <w:basedOn w:val="a0"/>
    <w:link w:val="ac"/>
    <w:rsid w:val="00C446E4"/>
    <w:rPr>
      <w:rFonts w:ascii="Times New Roman" w:eastAsia="Times New Roman" w:hAnsi="Times New Roman" w:cs="Times New Roman"/>
      <w:sz w:val="24"/>
      <w:szCs w:val="24"/>
      <w:lang w:eastAsia="ru-RU"/>
    </w:rPr>
  </w:style>
  <w:style w:type="character" w:styleId="ae">
    <w:name w:val="Strong"/>
    <w:basedOn w:val="a0"/>
    <w:qFormat/>
    <w:rsid w:val="00C446E4"/>
    <w:rPr>
      <w:b/>
      <w:bCs/>
    </w:rPr>
  </w:style>
  <w:style w:type="paragraph" w:customStyle="1" w:styleId="af">
    <w:name w:val="Стиль"/>
    <w:rsid w:val="0056051E"/>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styleId="af0">
    <w:name w:val="page number"/>
    <w:basedOn w:val="a0"/>
    <w:rsid w:val="00C92C42"/>
  </w:style>
  <w:style w:type="paragraph" w:customStyle="1" w:styleId="11">
    <w:name w:val="Обычный1"/>
    <w:rsid w:val="00C92C42"/>
    <w:pPr>
      <w:widowControl w:val="0"/>
      <w:spacing w:line="300" w:lineRule="auto"/>
      <w:ind w:firstLine="720"/>
      <w:jc w:val="both"/>
    </w:pPr>
    <w:rPr>
      <w:rFonts w:ascii="Times New Roman" w:eastAsia="Times New Roman" w:hAnsi="Times New Roman" w:cs="Times New Roman"/>
      <w:snapToGrid w:val="0"/>
      <w:szCs w:val="20"/>
      <w:lang w:eastAsia="ru-RU"/>
    </w:rPr>
  </w:style>
  <w:style w:type="paragraph" w:customStyle="1" w:styleId="FR1">
    <w:name w:val="FR1"/>
    <w:uiPriority w:val="99"/>
    <w:rsid w:val="00C92C42"/>
    <w:pPr>
      <w:widowControl w:val="0"/>
      <w:autoSpaceDE w:val="0"/>
      <w:autoSpaceDN w:val="0"/>
      <w:adjustRightInd w:val="0"/>
      <w:spacing w:before="80" w:line="240" w:lineRule="auto"/>
      <w:jc w:val="left"/>
    </w:pPr>
    <w:rPr>
      <w:rFonts w:ascii="Arial" w:eastAsia="Times New Roman" w:hAnsi="Arial" w:cs="Arial"/>
      <w:noProof/>
      <w:sz w:val="18"/>
      <w:szCs w:val="18"/>
      <w:lang w:eastAsia="ru-RU"/>
    </w:rPr>
  </w:style>
  <w:style w:type="paragraph" w:customStyle="1" w:styleId="2">
    <w:name w:val="Обычный2"/>
    <w:rsid w:val="00E94FB6"/>
    <w:pPr>
      <w:widowControl w:val="0"/>
      <w:spacing w:line="300" w:lineRule="auto"/>
      <w:ind w:firstLine="720"/>
      <w:jc w:val="both"/>
    </w:pPr>
    <w:rPr>
      <w:rFonts w:ascii="Times New Roman" w:eastAsia="Times New Roman" w:hAnsi="Times New Roman" w:cs="Times New Roman"/>
      <w:snapToGrid w:val="0"/>
      <w:szCs w:val="20"/>
      <w:lang w:eastAsia="ru-RU"/>
    </w:rPr>
  </w:style>
  <w:style w:type="character" w:customStyle="1" w:styleId="10">
    <w:name w:val="Заголовок 1 Знак"/>
    <w:basedOn w:val="a0"/>
    <w:link w:val="1"/>
    <w:uiPriority w:val="9"/>
    <w:rsid w:val="00562BC2"/>
    <w:rPr>
      <w:rFonts w:asciiTheme="majorHAnsi" w:eastAsiaTheme="majorEastAsia" w:hAnsiTheme="majorHAnsi" w:cstheme="majorBidi"/>
      <w:b/>
      <w:bCs/>
      <w:color w:val="365F91" w:themeColor="accent1" w:themeShade="BF"/>
      <w:sz w:val="28"/>
      <w:szCs w:val="28"/>
      <w:lang w:eastAsia="ru-RU"/>
    </w:rPr>
  </w:style>
  <w:style w:type="paragraph" w:styleId="af1">
    <w:name w:val="Balloon Text"/>
    <w:basedOn w:val="a"/>
    <w:link w:val="af2"/>
    <w:uiPriority w:val="99"/>
    <w:semiHidden/>
    <w:unhideWhenUsed/>
    <w:rsid w:val="00E813A5"/>
    <w:rPr>
      <w:rFonts w:ascii="Tahoma" w:hAnsi="Tahoma" w:cs="Tahoma"/>
      <w:sz w:val="16"/>
      <w:szCs w:val="16"/>
    </w:rPr>
  </w:style>
  <w:style w:type="character" w:customStyle="1" w:styleId="af2">
    <w:name w:val="Текст выноски Знак"/>
    <w:basedOn w:val="a0"/>
    <w:link w:val="af1"/>
    <w:uiPriority w:val="99"/>
    <w:semiHidden/>
    <w:rsid w:val="00E813A5"/>
    <w:rPr>
      <w:rFonts w:ascii="Tahoma" w:eastAsia="Times New Roman" w:hAnsi="Tahoma" w:cs="Tahoma"/>
      <w:sz w:val="16"/>
      <w:szCs w:val="16"/>
      <w:lang w:eastAsia="ru-RU"/>
    </w:rPr>
  </w:style>
  <w:style w:type="paragraph" w:styleId="20">
    <w:name w:val="Body Text Indent 2"/>
    <w:basedOn w:val="a"/>
    <w:link w:val="21"/>
    <w:rsid w:val="003B769E"/>
    <w:pPr>
      <w:spacing w:after="120" w:line="480" w:lineRule="auto"/>
      <w:ind w:left="283"/>
    </w:pPr>
  </w:style>
  <w:style w:type="character" w:customStyle="1" w:styleId="21">
    <w:name w:val="Основной текст с отступом 2 Знак"/>
    <w:basedOn w:val="a0"/>
    <w:link w:val="20"/>
    <w:rsid w:val="003B769E"/>
    <w:rPr>
      <w:rFonts w:ascii="Times New Roman" w:eastAsia="Times New Roman" w:hAnsi="Times New Roman" w:cs="Times New Roman"/>
      <w:sz w:val="24"/>
      <w:szCs w:val="24"/>
      <w:lang w:eastAsia="ru-RU"/>
    </w:rPr>
  </w:style>
  <w:style w:type="paragraph" w:styleId="af3">
    <w:name w:val="No Spacing"/>
    <w:uiPriority w:val="1"/>
    <w:qFormat/>
    <w:rsid w:val="00EB064F"/>
    <w:pPr>
      <w:spacing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727A25"/>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70">
      <w:bodyDiv w:val="1"/>
      <w:marLeft w:val="0"/>
      <w:marRight w:val="0"/>
      <w:marTop w:val="0"/>
      <w:marBottom w:val="0"/>
      <w:divBdr>
        <w:top w:val="none" w:sz="0" w:space="0" w:color="auto"/>
        <w:left w:val="none" w:sz="0" w:space="0" w:color="auto"/>
        <w:bottom w:val="none" w:sz="0" w:space="0" w:color="auto"/>
        <w:right w:val="none" w:sz="0" w:space="0" w:color="auto"/>
      </w:divBdr>
    </w:div>
    <w:div w:id="303655416">
      <w:bodyDiv w:val="1"/>
      <w:marLeft w:val="0"/>
      <w:marRight w:val="0"/>
      <w:marTop w:val="0"/>
      <w:marBottom w:val="0"/>
      <w:divBdr>
        <w:top w:val="none" w:sz="0" w:space="0" w:color="auto"/>
        <w:left w:val="none" w:sz="0" w:space="0" w:color="auto"/>
        <w:bottom w:val="none" w:sz="0" w:space="0" w:color="auto"/>
        <w:right w:val="none" w:sz="0" w:space="0" w:color="auto"/>
      </w:divBdr>
    </w:div>
    <w:div w:id="449670591">
      <w:bodyDiv w:val="1"/>
      <w:marLeft w:val="0"/>
      <w:marRight w:val="0"/>
      <w:marTop w:val="0"/>
      <w:marBottom w:val="0"/>
      <w:divBdr>
        <w:top w:val="none" w:sz="0" w:space="0" w:color="auto"/>
        <w:left w:val="none" w:sz="0" w:space="0" w:color="auto"/>
        <w:bottom w:val="none" w:sz="0" w:space="0" w:color="auto"/>
        <w:right w:val="none" w:sz="0" w:space="0" w:color="auto"/>
      </w:divBdr>
    </w:div>
    <w:div w:id="727075971">
      <w:bodyDiv w:val="1"/>
      <w:marLeft w:val="0"/>
      <w:marRight w:val="0"/>
      <w:marTop w:val="0"/>
      <w:marBottom w:val="0"/>
      <w:divBdr>
        <w:top w:val="none" w:sz="0" w:space="0" w:color="auto"/>
        <w:left w:val="none" w:sz="0" w:space="0" w:color="auto"/>
        <w:bottom w:val="none" w:sz="0" w:space="0" w:color="auto"/>
        <w:right w:val="none" w:sz="0" w:space="0" w:color="auto"/>
      </w:divBdr>
    </w:div>
    <w:div w:id="856575799">
      <w:bodyDiv w:val="1"/>
      <w:marLeft w:val="0"/>
      <w:marRight w:val="0"/>
      <w:marTop w:val="0"/>
      <w:marBottom w:val="0"/>
      <w:divBdr>
        <w:top w:val="none" w:sz="0" w:space="0" w:color="auto"/>
        <w:left w:val="none" w:sz="0" w:space="0" w:color="auto"/>
        <w:bottom w:val="none" w:sz="0" w:space="0" w:color="auto"/>
        <w:right w:val="none" w:sz="0" w:space="0" w:color="auto"/>
      </w:divBdr>
    </w:div>
    <w:div w:id="1199930392">
      <w:bodyDiv w:val="1"/>
      <w:marLeft w:val="0"/>
      <w:marRight w:val="0"/>
      <w:marTop w:val="0"/>
      <w:marBottom w:val="0"/>
      <w:divBdr>
        <w:top w:val="none" w:sz="0" w:space="0" w:color="auto"/>
        <w:left w:val="none" w:sz="0" w:space="0" w:color="auto"/>
        <w:bottom w:val="none" w:sz="0" w:space="0" w:color="auto"/>
        <w:right w:val="none" w:sz="0" w:space="0" w:color="auto"/>
      </w:divBdr>
      <w:divsChild>
        <w:div w:id="22757299">
          <w:marLeft w:val="547"/>
          <w:marRight w:val="0"/>
          <w:marTop w:val="53"/>
          <w:marBottom w:val="0"/>
          <w:divBdr>
            <w:top w:val="none" w:sz="0" w:space="0" w:color="auto"/>
            <w:left w:val="none" w:sz="0" w:space="0" w:color="auto"/>
            <w:bottom w:val="none" w:sz="0" w:space="0" w:color="auto"/>
            <w:right w:val="none" w:sz="0" w:space="0" w:color="auto"/>
          </w:divBdr>
        </w:div>
        <w:div w:id="23025320">
          <w:marLeft w:val="547"/>
          <w:marRight w:val="0"/>
          <w:marTop w:val="53"/>
          <w:marBottom w:val="0"/>
          <w:divBdr>
            <w:top w:val="none" w:sz="0" w:space="0" w:color="auto"/>
            <w:left w:val="none" w:sz="0" w:space="0" w:color="auto"/>
            <w:bottom w:val="none" w:sz="0" w:space="0" w:color="auto"/>
            <w:right w:val="none" w:sz="0" w:space="0" w:color="auto"/>
          </w:divBdr>
        </w:div>
        <w:div w:id="63535101">
          <w:marLeft w:val="547"/>
          <w:marRight w:val="0"/>
          <w:marTop w:val="53"/>
          <w:marBottom w:val="0"/>
          <w:divBdr>
            <w:top w:val="none" w:sz="0" w:space="0" w:color="auto"/>
            <w:left w:val="none" w:sz="0" w:space="0" w:color="auto"/>
            <w:bottom w:val="none" w:sz="0" w:space="0" w:color="auto"/>
            <w:right w:val="none" w:sz="0" w:space="0" w:color="auto"/>
          </w:divBdr>
        </w:div>
        <w:div w:id="85466437">
          <w:marLeft w:val="547"/>
          <w:marRight w:val="0"/>
          <w:marTop w:val="53"/>
          <w:marBottom w:val="0"/>
          <w:divBdr>
            <w:top w:val="none" w:sz="0" w:space="0" w:color="auto"/>
            <w:left w:val="none" w:sz="0" w:space="0" w:color="auto"/>
            <w:bottom w:val="none" w:sz="0" w:space="0" w:color="auto"/>
            <w:right w:val="none" w:sz="0" w:space="0" w:color="auto"/>
          </w:divBdr>
        </w:div>
        <w:div w:id="97067166">
          <w:marLeft w:val="547"/>
          <w:marRight w:val="0"/>
          <w:marTop w:val="53"/>
          <w:marBottom w:val="0"/>
          <w:divBdr>
            <w:top w:val="none" w:sz="0" w:space="0" w:color="auto"/>
            <w:left w:val="none" w:sz="0" w:space="0" w:color="auto"/>
            <w:bottom w:val="none" w:sz="0" w:space="0" w:color="auto"/>
            <w:right w:val="none" w:sz="0" w:space="0" w:color="auto"/>
          </w:divBdr>
        </w:div>
        <w:div w:id="220796009">
          <w:marLeft w:val="547"/>
          <w:marRight w:val="0"/>
          <w:marTop w:val="53"/>
          <w:marBottom w:val="0"/>
          <w:divBdr>
            <w:top w:val="none" w:sz="0" w:space="0" w:color="auto"/>
            <w:left w:val="none" w:sz="0" w:space="0" w:color="auto"/>
            <w:bottom w:val="none" w:sz="0" w:space="0" w:color="auto"/>
            <w:right w:val="none" w:sz="0" w:space="0" w:color="auto"/>
          </w:divBdr>
        </w:div>
        <w:div w:id="333804034">
          <w:marLeft w:val="547"/>
          <w:marRight w:val="0"/>
          <w:marTop w:val="53"/>
          <w:marBottom w:val="0"/>
          <w:divBdr>
            <w:top w:val="none" w:sz="0" w:space="0" w:color="auto"/>
            <w:left w:val="none" w:sz="0" w:space="0" w:color="auto"/>
            <w:bottom w:val="none" w:sz="0" w:space="0" w:color="auto"/>
            <w:right w:val="none" w:sz="0" w:space="0" w:color="auto"/>
          </w:divBdr>
        </w:div>
        <w:div w:id="350104519">
          <w:marLeft w:val="547"/>
          <w:marRight w:val="0"/>
          <w:marTop w:val="53"/>
          <w:marBottom w:val="0"/>
          <w:divBdr>
            <w:top w:val="none" w:sz="0" w:space="0" w:color="auto"/>
            <w:left w:val="none" w:sz="0" w:space="0" w:color="auto"/>
            <w:bottom w:val="none" w:sz="0" w:space="0" w:color="auto"/>
            <w:right w:val="none" w:sz="0" w:space="0" w:color="auto"/>
          </w:divBdr>
        </w:div>
        <w:div w:id="361514818">
          <w:marLeft w:val="547"/>
          <w:marRight w:val="0"/>
          <w:marTop w:val="53"/>
          <w:marBottom w:val="0"/>
          <w:divBdr>
            <w:top w:val="none" w:sz="0" w:space="0" w:color="auto"/>
            <w:left w:val="none" w:sz="0" w:space="0" w:color="auto"/>
            <w:bottom w:val="none" w:sz="0" w:space="0" w:color="auto"/>
            <w:right w:val="none" w:sz="0" w:space="0" w:color="auto"/>
          </w:divBdr>
        </w:div>
        <w:div w:id="419907531">
          <w:marLeft w:val="547"/>
          <w:marRight w:val="0"/>
          <w:marTop w:val="53"/>
          <w:marBottom w:val="0"/>
          <w:divBdr>
            <w:top w:val="none" w:sz="0" w:space="0" w:color="auto"/>
            <w:left w:val="none" w:sz="0" w:space="0" w:color="auto"/>
            <w:bottom w:val="none" w:sz="0" w:space="0" w:color="auto"/>
            <w:right w:val="none" w:sz="0" w:space="0" w:color="auto"/>
          </w:divBdr>
        </w:div>
        <w:div w:id="429588698">
          <w:marLeft w:val="547"/>
          <w:marRight w:val="0"/>
          <w:marTop w:val="53"/>
          <w:marBottom w:val="0"/>
          <w:divBdr>
            <w:top w:val="none" w:sz="0" w:space="0" w:color="auto"/>
            <w:left w:val="none" w:sz="0" w:space="0" w:color="auto"/>
            <w:bottom w:val="none" w:sz="0" w:space="0" w:color="auto"/>
            <w:right w:val="none" w:sz="0" w:space="0" w:color="auto"/>
          </w:divBdr>
        </w:div>
        <w:div w:id="492915131">
          <w:marLeft w:val="547"/>
          <w:marRight w:val="0"/>
          <w:marTop w:val="53"/>
          <w:marBottom w:val="0"/>
          <w:divBdr>
            <w:top w:val="none" w:sz="0" w:space="0" w:color="auto"/>
            <w:left w:val="none" w:sz="0" w:space="0" w:color="auto"/>
            <w:bottom w:val="none" w:sz="0" w:space="0" w:color="auto"/>
            <w:right w:val="none" w:sz="0" w:space="0" w:color="auto"/>
          </w:divBdr>
        </w:div>
        <w:div w:id="539365807">
          <w:marLeft w:val="547"/>
          <w:marRight w:val="0"/>
          <w:marTop w:val="53"/>
          <w:marBottom w:val="0"/>
          <w:divBdr>
            <w:top w:val="none" w:sz="0" w:space="0" w:color="auto"/>
            <w:left w:val="none" w:sz="0" w:space="0" w:color="auto"/>
            <w:bottom w:val="none" w:sz="0" w:space="0" w:color="auto"/>
            <w:right w:val="none" w:sz="0" w:space="0" w:color="auto"/>
          </w:divBdr>
        </w:div>
        <w:div w:id="598441315">
          <w:marLeft w:val="547"/>
          <w:marRight w:val="0"/>
          <w:marTop w:val="53"/>
          <w:marBottom w:val="0"/>
          <w:divBdr>
            <w:top w:val="none" w:sz="0" w:space="0" w:color="auto"/>
            <w:left w:val="none" w:sz="0" w:space="0" w:color="auto"/>
            <w:bottom w:val="none" w:sz="0" w:space="0" w:color="auto"/>
            <w:right w:val="none" w:sz="0" w:space="0" w:color="auto"/>
          </w:divBdr>
        </w:div>
        <w:div w:id="622812817">
          <w:marLeft w:val="547"/>
          <w:marRight w:val="0"/>
          <w:marTop w:val="53"/>
          <w:marBottom w:val="0"/>
          <w:divBdr>
            <w:top w:val="none" w:sz="0" w:space="0" w:color="auto"/>
            <w:left w:val="none" w:sz="0" w:space="0" w:color="auto"/>
            <w:bottom w:val="none" w:sz="0" w:space="0" w:color="auto"/>
            <w:right w:val="none" w:sz="0" w:space="0" w:color="auto"/>
          </w:divBdr>
        </w:div>
        <w:div w:id="640312000">
          <w:marLeft w:val="547"/>
          <w:marRight w:val="0"/>
          <w:marTop w:val="53"/>
          <w:marBottom w:val="0"/>
          <w:divBdr>
            <w:top w:val="none" w:sz="0" w:space="0" w:color="auto"/>
            <w:left w:val="none" w:sz="0" w:space="0" w:color="auto"/>
            <w:bottom w:val="none" w:sz="0" w:space="0" w:color="auto"/>
            <w:right w:val="none" w:sz="0" w:space="0" w:color="auto"/>
          </w:divBdr>
        </w:div>
        <w:div w:id="895164682">
          <w:marLeft w:val="547"/>
          <w:marRight w:val="0"/>
          <w:marTop w:val="53"/>
          <w:marBottom w:val="0"/>
          <w:divBdr>
            <w:top w:val="none" w:sz="0" w:space="0" w:color="auto"/>
            <w:left w:val="none" w:sz="0" w:space="0" w:color="auto"/>
            <w:bottom w:val="none" w:sz="0" w:space="0" w:color="auto"/>
            <w:right w:val="none" w:sz="0" w:space="0" w:color="auto"/>
          </w:divBdr>
        </w:div>
        <w:div w:id="908885580">
          <w:marLeft w:val="547"/>
          <w:marRight w:val="0"/>
          <w:marTop w:val="53"/>
          <w:marBottom w:val="0"/>
          <w:divBdr>
            <w:top w:val="none" w:sz="0" w:space="0" w:color="auto"/>
            <w:left w:val="none" w:sz="0" w:space="0" w:color="auto"/>
            <w:bottom w:val="none" w:sz="0" w:space="0" w:color="auto"/>
            <w:right w:val="none" w:sz="0" w:space="0" w:color="auto"/>
          </w:divBdr>
        </w:div>
        <w:div w:id="933782847">
          <w:marLeft w:val="547"/>
          <w:marRight w:val="0"/>
          <w:marTop w:val="53"/>
          <w:marBottom w:val="0"/>
          <w:divBdr>
            <w:top w:val="none" w:sz="0" w:space="0" w:color="auto"/>
            <w:left w:val="none" w:sz="0" w:space="0" w:color="auto"/>
            <w:bottom w:val="none" w:sz="0" w:space="0" w:color="auto"/>
            <w:right w:val="none" w:sz="0" w:space="0" w:color="auto"/>
          </w:divBdr>
        </w:div>
        <w:div w:id="1084448742">
          <w:marLeft w:val="547"/>
          <w:marRight w:val="0"/>
          <w:marTop w:val="53"/>
          <w:marBottom w:val="0"/>
          <w:divBdr>
            <w:top w:val="none" w:sz="0" w:space="0" w:color="auto"/>
            <w:left w:val="none" w:sz="0" w:space="0" w:color="auto"/>
            <w:bottom w:val="none" w:sz="0" w:space="0" w:color="auto"/>
            <w:right w:val="none" w:sz="0" w:space="0" w:color="auto"/>
          </w:divBdr>
        </w:div>
        <w:div w:id="1155874177">
          <w:marLeft w:val="547"/>
          <w:marRight w:val="0"/>
          <w:marTop w:val="53"/>
          <w:marBottom w:val="0"/>
          <w:divBdr>
            <w:top w:val="none" w:sz="0" w:space="0" w:color="auto"/>
            <w:left w:val="none" w:sz="0" w:space="0" w:color="auto"/>
            <w:bottom w:val="none" w:sz="0" w:space="0" w:color="auto"/>
            <w:right w:val="none" w:sz="0" w:space="0" w:color="auto"/>
          </w:divBdr>
        </w:div>
        <w:div w:id="1274092124">
          <w:marLeft w:val="547"/>
          <w:marRight w:val="0"/>
          <w:marTop w:val="53"/>
          <w:marBottom w:val="0"/>
          <w:divBdr>
            <w:top w:val="none" w:sz="0" w:space="0" w:color="auto"/>
            <w:left w:val="none" w:sz="0" w:space="0" w:color="auto"/>
            <w:bottom w:val="none" w:sz="0" w:space="0" w:color="auto"/>
            <w:right w:val="none" w:sz="0" w:space="0" w:color="auto"/>
          </w:divBdr>
        </w:div>
        <w:div w:id="1343163773">
          <w:marLeft w:val="547"/>
          <w:marRight w:val="0"/>
          <w:marTop w:val="53"/>
          <w:marBottom w:val="0"/>
          <w:divBdr>
            <w:top w:val="none" w:sz="0" w:space="0" w:color="auto"/>
            <w:left w:val="none" w:sz="0" w:space="0" w:color="auto"/>
            <w:bottom w:val="none" w:sz="0" w:space="0" w:color="auto"/>
            <w:right w:val="none" w:sz="0" w:space="0" w:color="auto"/>
          </w:divBdr>
        </w:div>
        <w:div w:id="1344629011">
          <w:marLeft w:val="547"/>
          <w:marRight w:val="0"/>
          <w:marTop w:val="53"/>
          <w:marBottom w:val="0"/>
          <w:divBdr>
            <w:top w:val="none" w:sz="0" w:space="0" w:color="auto"/>
            <w:left w:val="none" w:sz="0" w:space="0" w:color="auto"/>
            <w:bottom w:val="none" w:sz="0" w:space="0" w:color="auto"/>
            <w:right w:val="none" w:sz="0" w:space="0" w:color="auto"/>
          </w:divBdr>
        </w:div>
        <w:div w:id="1405302640">
          <w:marLeft w:val="547"/>
          <w:marRight w:val="0"/>
          <w:marTop w:val="53"/>
          <w:marBottom w:val="0"/>
          <w:divBdr>
            <w:top w:val="none" w:sz="0" w:space="0" w:color="auto"/>
            <w:left w:val="none" w:sz="0" w:space="0" w:color="auto"/>
            <w:bottom w:val="none" w:sz="0" w:space="0" w:color="auto"/>
            <w:right w:val="none" w:sz="0" w:space="0" w:color="auto"/>
          </w:divBdr>
        </w:div>
        <w:div w:id="1475558829">
          <w:marLeft w:val="547"/>
          <w:marRight w:val="0"/>
          <w:marTop w:val="53"/>
          <w:marBottom w:val="0"/>
          <w:divBdr>
            <w:top w:val="none" w:sz="0" w:space="0" w:color="auto"/>
            <w:left w:val="none" w:sz="0" w:space="0" w:color="auto"/>
            <w:bottom w:val="none" w:sz="0" w:space="0" w:color="auto"/>
            <w:right w:val="none" w:sz="0" w:space="0" w:color="auto"/>
          </w:divBdr>
        </w:div>
        <w:div w:id="1532298215">
          <w:marLeft w:val="547"/>
          <w:marRight w:val="0"/>
          <w:marTop w:val="53"/>
          <w:marBottom w:val="0"/>
          <w:divBdr>
            <w:top w:val="none" w:sz="0" w:space="0" w:color="auto"/>
            <w:left w:val="none" w:sz="0" w:space="0" w:color="auto"/>
            <w:bottom w:val="none" w:sz="0" w:space="0" w:color="auto"/>
            <w:right w:val="none" w:sz="0" w:space="0" w:color="auto"/>
          </w:divBdr>
        </w:div>
        <w:div w:id="1555584900">
          <w:marLeft w:val="547"/>
          <w:marRight w:val="0"/>
          <w:marTop w:val="53"/>
          <w:marBottom w:val="0"/>
          <w:divBdr>
            <w:top w:val="none" w:sz="0" w:space="0" w:color="auto"/>
            <w:left w:val="none" w:sz="0" w:space="0" w:color="auto"/>
            <w:bottom w:val="none" w:sz="0" w:space="0" w:color="auto"/>
            <w:right w:val="none" w:sz="0" w:space="0" w:color="auto"/>
          </w:divBdr>
        </w:div>
        <w:div w:id="1624581280">
          <w:marLeft w:val="547"/>
          <w:marRight w:val="0"/>
          <w:marTop w:val="53"/>
          <w:marBottom w:val="0"/>
          <w:divBdr>
            <w:top w:val="none" w:sz="0" w:space="0" w:color="auto"/>
            <w:left w:val="none" w:sz="0" w:space="0" w:color="auto"/>
            <w:bottom w:val="none" w:sz="0" w:space="0" w:color="auto"/>
            <w:right w:val="none" w:sz="0" w:space="0" w:color="auto"/>
          </w:divBdr>
        </w:div>
        <w:div w:id="1867714110">
          <w:marLeft w:val="547"/>
          <w:marRight w:val="0"/>
          <w:marTop w:val="53"/>
          <w:marBottom w:val="0"/>
          <w:divBdr>
            <w:top w:val="none" w:sz="0" w:space="0" w:color="auto"/>
            <w:left w:val="none" w:sz="0" w:space="0" w:color="auto"/>
            <w:bottom w:val="none" w:sz="0" w:space="0" w:color="auto"/>
            <w:right w:val="none" w:sz="0" w:space="0" w:color="auto"/>
          </w:divBdr>
        </w:div>
        <w:div w:id="1986011450">
          <w:marLeft w:val="547"/>
          <w:marRight w:val="0"/>
          <w:marTop w:val="53"/>
          <w:marBottom w:val="0"/>
          <w:divBdr>
            <w:top w:val="none" w:sz="0" w:space="0" w:color="auto"/>
            <w:left w:val="none" w:sz="0" w:space="0" w:color="auto"/>
            <w:bottom w:val="none" w:sz="0" w:space="0" w:color="auto"/>
            <w:right w:val="none" w:sz="0" w:space="0" w:color="auto"/>
          </w:divBdr>
        </w:div>
        <w:div w:id="2058896683">
          <w:marLeft w:val="547"/>
          <w:marRight w:val="0"/>
          <w:marTop w:val="53"/>
          <w:marBottom w:val="0"/>
          <w:divBdr>
            <w:top w:val="none" w:sz="0" w:space="0" w:color="auto"/>
            <w:left w:val="none" w:sz="0" w:space="0" w:color="auto"/>
            <w:bottom w:val="none" w:sz="0" w:space="0" w:color="auto"/>
            <w:right w:val="none" w:sz="0" w:space="0" w:color="auto"/>
          </w:divBdr>
        </w:div>
        <w:div w:id="2125033020">
          <w:marLeft w:val="547"/>
          <w:marRight w:val="0"/>
          <w:marTop w:val="53"/>
          <w:marBottom w:val="0"/>
          <w:divBdr>
            <w:top w:val="none" w:sz="0" w:space="0" w:color="auto"/>
            <w:left w:val="none" w:sz="0" w:space="0" w:color="auto"/>
            <w:bottom w:val="none" w:sz="0" w:space="0" w:color="auto"/>
            <w:right w:val="none" w:sz="0" w:space="0" w:color="auto"/>
          </w:divBdr>
        </w:div>
      </w:divsChild>
    </w:div>
    <w:div w:id="16470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F2A3-2776-4E6B-ACBC-DC8C4C84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13499</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Владимировна</dc:creator>
  <cp:lastModifiedBy>Елена Валуенко</cp:lastModifiedBy>
  <cp:revision>12</cp:revision>
  <cp:lastPrinted>2012-05-01T08:46:00Z</cp:lastPrinted>
  <dcterms:created xsi:type="dcterms:W3CDTF">2012-04-27T07:11:00Z</dcterms:created>
  <dcterms:modified xsi:type="dcterms:W3CDTF">2012-05-01T08:46:00Z</dcterms:modified>
</cp:coreProperties>
</file>