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A2" w:rsidRPr="009D2580" w:rsidRDefault="00743BA2" w:rsidP="00233F89">
      <w:pPr>
        <w:spacing w:after="0" w:line="290" w:lineRule="exact"/>
        <w:ind w:left="-1276"/>
        <w:jc w:val="center"/>
        <w:outlineLvl w:val="5"/>
        <w:rPr>
          <w:rFonts w:ascii="Times New Roman" w:eastAsia="Arial Unicode MS" w:hAnsi="Times New Roman" w:cs="Times New Roman"/>
          <w:b/>
          <w:bCs/>
          <w:color w:val="C00000"/>
          <w:sz w:val="36"/>
          <w:szCs w:val="36"/>
          <w:lang w:eastAsia="ru-RU"/>
        </w:rPr>
      </w:pPr>
      <w:bookmarkStart w:id="0" w:name="bookmark3"/>
      <w:r w:rsidRPr="009D2580">
        <w:rPr>
          <w:rFonts w:ascii="Times New Roman" w:eastAsia="Arial Unicode MS" w:hAnsi="Times New Roman" w:cs="Times New Roman"/>
          <w:b/>
          <w:bCs/>
          <w:color w:val="C00000"/>
          <w:sz w:val="36"/>
          <w:szCs w:val="36"/>
          <w:lang w:eastAsia="ru-RU"/>
        </w:rPr>
        <w:t>ПОСЛУШАЙ, ЧТО Я ТЕБЕ СКАЖУ</w:t>
      </w:r>
      <w:bookmarkEnd w:id="0"/>
    </w:p>
    <w:p w:rsidR="00233F89" w:rsidRPr="00233F89" w:rsidRDefault="00233F89" w:rsidP="00233F89">
      <w:pPr>
        <w:spacing w:after="0" w:line="290" w:lineRule="exact"/>
        <w:ind w:left="-1276"/>
        <w:jc w:val="center"/>
        <w:outlineLvl w:val="5"/>
        <w:rPr>
          <w:rFonts w:ascii="Times New Roman" w:eastAsia="Arial Unicode MS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743BA2" w:rsidRPr="00743BA2" w:rsidRDefault="009D2580" w:rsidP="009D2580">
      <w:pPr>
        <w:tabs>
          <w:tab w:val="left" w:pos="8647"/>
        </w:tabs>
        <w:spacing w:after="0" w:line="360" w:lineRule="auto"/>
        <w:ind w:left="-709" w:right="144" w:firstLine="283"/>
        <w:jc w:val="both"/>
        <w:rPr>
          <w:rFonts w:ascii="Times New Roman" w:eastAsia="Arial Unicode MS" w:hAnsi="Times New Roman" w:cs="Times New Roman"/>
          <w:sz w:val="29"/>
          <w:szCs w:val="29"/>
          <w:lang w:eastAsia="ru-RU"/>
        </w:rPr>
      </w:pPr>
      <w:r>
        <w:rPr>
          <w:rFonts w:ascii="Times New Roman" w:eastAsia="Arial Unicode MS" w:hAnsi="Times New Roman" w:cs="Times New Roman"/>
          <w:noProof/>
          <w:sz w:val="2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-444500</wp:posOffset>
            </wp:positionH>
            <wp:positionV relativeFrom="margin">
              <wp:posOffset>953135</wp:posOffset>
            </wp:positionV>
            <wp:extent cx="2000885" cy="2679065"/>
            <wp:effectExtent l="19050" t="0" r="0" b="0"/>
            <wp:wrapSquare wrapText="bothSides"/>
            <wp:docPr id="8" name="Рисунок 6" descr="482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21624.jpg"/>
                    <pic:cNvPicPr/>
                  </pic:nvPicPr>
                  <pic:blipFill>
                    <a:blip r:embed="rId7"/>
                    <a:srcRect l="3658" t="2410" r="3982" b="11240"/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BA2" w:rsidRPr="00743BA2">
        <w:rPr>
          <w:rFonts w:ascii="Times New Roman" w:eastAsia="Arial Unicode MS" w:hAnsi="Times New Roman" w:cs="Times New Roman"/>
          <w:sz w:val="29"/>
          <w:lang w:eastAsia="ru-RU"/>
        </w:rPr>
        <w:t>Труднее всего родителям бывает научиться слушать своего ребенка. И не просто слушать, а проявлять активное и пристальнее внимание. Это значит, что вы сидите около своего ребенка, будь то едва научившийся говорить малыш или 16-летний подросток, и, полностью сосредоточившись только на нем, внимательно слушаете все, что он захочет вам сказать. Даже если ребенок несет, на ваш взгляд, полную околесицу, ни в коем случае не перебивайте и не останавливайте его! Наоборот, постарайтесь проявить неподдельный интерес к проблемам вашего маленького собеседника, войти в его душевный мир. И воздержитесь в этот момент от критики и поучений. Только ваше уважительное отношение поможет ребенку подняться в собственных глазах, а значит, прибавит ему шансов безо всяких нравоучений вырасти добрым и великодушным человеком.</w:t>
      </w:r>
    </w:p>
    <w:p w:rsidR="009D2580" w:rsidRDefault="009D2580" w:rsidP="009D2580">
      <w:pPr>
        <w:tabs>
          <w:tab w:val="left" w:pos="8647"/>
        </w:tabs>
        <w:spacing w:after="0" w:line="360" w:lineRule="auto"/>
        <w:ind w:left="-709" w:right="144" w:firstLine="283"/>
        <w:jc w:val="both"/>
        <w:rPr>
          <w:rFonts w:ascii="Times New Roman" w:eastAsia="Arial Unicode MS" w:hAnsi="Times New Roman" w:cs="Times New Roman"/>
          <w:sz w:val="29"/>
          <w:lang w:eastAsia="ru-RU"/>
        </w:rPr>
      </w:pPr>
      <w:r>
        <w:rPr>
          <w:rFonts w:ascii="Times New Roman" w:eastAsia="Arial Unicode MS" w:hAnsi="Times New Roman" w:cs="Times New Roman"/>
          <w:noProof/>
          <w:sz w:val="2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3867150</wp:posOffset>
            </wp:positionH>
            <wp:positionV relativeFrom="margin">
              <wp:posOffset>6158865</wp:posOffset>
            </wp:positionV>
            <wp:extent cx="2021840" cy="2615565"/>
            <wp:effectExtent l="19050" t="0" r="0" b="0"/>
            <wp:wrapSquare wrapText="bothSides"/>
            <wp:docPr id="6" name="Рисунок 5" descr="r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k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BA2" w:rsidRPr="00743BA2">
        <w:rPr>
          <w:rFonts w:ascii="Times New Roman" w:eastAsia="Arial Unicode MS" w:hAnsi="Times New Roman" w:cs="Times New Roman"/>
          <w:sz w:val="29"/>
          <w:lang w:eastAsia="ru-RU"/>
        </w:rPr>
        <w:t>Быть по-настоящему любящими родителями - это значит завыть о себе и всегда ставить нужды ребенка выше своих собственных. Это безумно трудно и не всегда удается. Обычно родители, которые не находят времени для общения с детьми, оправдываются тем, что им нужно зарабатывать деньги, чтобы этих же детей обуть, одеть и накормить. Но никакая вкусная еда, модная одежда, никакие красивые игрушки и дорогие развлечения не заменят вашей искренней любви, живого общения, нежного прикосновения и теплого взгляда. Не жалейте душевных сил и времени для своих детей, и вы увидите, насколько обогатится ваша собственная жизнь и улучшатся отношения а семье.</w:t>
      </w:r>
    </w:p>
    <w:p w:rsidR="00743BA2" w:rsidRPr="009D2580" w:rsidRDefault="00743BA2" w:rsidP="00960B77">
      <w:pPr>
        <w:tabs>
          <w:tab w:val="left" w:pos="8647"/>
        </w:tabs>
        <w:spacing w:after="0" w:line="240" w:lineRule="auto"/>
        <w:ind w:left="-567"/>
        <w:jc w:val="center"/>
        <w:rPr>
          <w:rFonts w:ascii="Times New Roman" w:eastAsia="Arial Unicode MS" w:hAnsi="Times New Roman" w:cs="Times New Roman"/>
          <w:b/>
          <w:color w:val="C00000"/>
          <w:sz w:val="32"/>
          <w:szCs w:val="32"/>
          <w:lang w:eastAsia="ru-RU"/>
        </w:rPr>
      </w:pPr>
      <w:r w:rsidRPr="009D2580">
        <w:rPr>
          <w:rFonts w:ascii="Times New Roman" w:eastAsia="Arial Unicode MS" w:hAnsi="Times New Roman" w:cs="Times New Roman"/>
          <w:b/>
          <w:color w:val="C00000"/>
          <w:sz w:val="32"/>
          <w:szCs w:val="32"/>
          <w:lang w:eastAsia="ru-RU"/>
        </w:rPr>
        <w:lastRenderedPageBreak/>
        <w:t>РЕЛАКСАЦИОННЫЕ УПРАЖНЕНИЯ</w:t>
      </w:r>
      <w:r w:rsidR="00146894">
        <w:rPr>
          <w:rFonts w:ascii="Times New Roman" w:eastAsia="Arial Unicode MS" w:hAnsi="Times New Roman" w:cs="Times New Roman"/>
          <w:b/>
          <w:color w:val="C00000"/>
          <w:sz w:val="32"/>
          <w:szCs w:val="32"/>
          <w:lang w:eastAsia="ru-RU"/>
        </w:rPr>
        <w:t>,</w:t>
      </w:r>
      <w:r w:rsidRPr="009D2580">
        <w:rPr>
          <w:rFonts w:ascii="Times New Roman" w:eastAsia="Arial Unicode MS" w:hAnsi="Times New Roman" w:cs="Times New Roman"/>
          <w:b/>
          <w:color w:val="C00000"/>
          <w:sz w:val="32"/>
          <w:szCs w:val="32"/>
          <w:lang w:eastAsia="ru-RU"/>
        </w:rPr>
        <w:t xml:space="preserve"> НАПРАВЛЕННЫЕ НА ОБУЧЕНИЕ РЕБЕНКА УПРАВЛЕНИЮ С</w:t>
      </w:r>
      <w:r w:rsidR="009D2580" w:rsidRPr="009D2580">
        <w:rPr>
          <w:rFonts w:ascii="Times New Roman" w:eastAsia="Arial Unicode MS" w:hAnsi="Times New Roman" w:cs="Times New Roman"/>
          <w:b/>
          <w:color w:val="C00000"/>
          <w:sz w:val="32"/>
          <w:szCs w:val="32"/>
          <w:lang w:eastAsia="ru-RU"/>
        </w:rPr>
        <w:t xml:space="preserve">ВОИМ ГНЕВОМ </w:t>
      </w:r>
      <w:r w:rsidRPr="009D2580">
        <w:rPr>
          <w:rFonts w:ascii="Times New Roman" w:eastAsia="Arial Unicode MS" w:hAnsi="Times New Roman" w:cs="Times New Roman"/>
          <w:b/>
          <w:color w:val="C00000"/>
          <w:sz w:val="32"/>
          <w:szCs w:val="32"/>
          <w:lang w:eastAsia="ru-RU"/>
        </w:rPr>
        <w:t>И СНИЖЕНИЮ УРОВНЯ</w:t>
      </w:r>
      <w:r w:rsidR="009D2580" w:rsidRPr="009D2580">
        <w:rPr>
          <w:rFonts w:ascii="Times New Roman" w:eastAsia="Arial Unicode MS" w:hAnsi="Times New Roman" w:cs="Times New Roman"/>
          <w:b/>
          <w:color w:val="C00000"/>
          <w:sz w:val="32"/>
          <w:szCs w:val="32"/>
          <w:lang w:eastAsia="ru-RU"/>
        </w:rPr>
        <w:t xml:space="preserve"> ЛИЧНОСТНОЙ ТРЕВОЖНОСТИ</w:t>
      </w:r>
    </w:p>
    <w:p w:rsidR="00743BA2" w:rsidRPr="00960B77" w:rsidRDefault="00743BA2" w:rsidP="00960B77">
      <w:pPr>
        <w:tabs>
          <w:tab w:val="left" w:leader="underscore" w:pos="4699"/>
          <w:tab w:val="left" w:leader="underscore" w:pos="9312"/>
        </w:tabs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960B77" w:rsidRDefault="00743BA2" w:rsidP="00501C17">
      <w:pPr>
        <w:spacing w:after="0"/>
        <w:ind w:left="-709" w:right="144" w:firstLine="425"/>
        <w:jc w:val="both"/>
        <w:rPr>
          <w:rFonts w:ascii="Times New Roman" w:eastAsia="Arial Unicode MS" w:hAnsi="Times New Roman" w:cs="Times New Roman"/>
          <w:color w:val="000000"/>
          <w:sz w:val="29"/>
          <w:szCs w:val="29"/>
          <w:lang w:eastAsia="ru-RU"/>
        </w:rPr>
      </w:pP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У агрес</w:t>
      </w:r>
      <w:r w:rsidR="009D2580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с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ивных детей отмечается высокий уровень мышечного напряжения. Особенно он высок в области рук,</w:t>
      </w:r>
      <w:r w:rsidR="009D2580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ли</w:t>
      </w:r>
      <w:r w:rsidR="009D2580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ц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а,</w:t>
      </w:r>
      <w:r w:rsidR="009D2580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шеи,</w:t>
      </w:r>
      <w:r w:rsidR="009D2580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плеч,</w:t>
      </w:r>
      <w:r w:rsidR="009D2580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грудной клетки и живота. Такие дети нуждаются в </w:t>
      </w:r>
      <w:r w:rsidR="009D2580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мы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шечной релаксации. Релаксационные упражнения лучше проводить под спокойную, музыку.</w:t>
      </w:r>
    </w:p>
    <w:p w:rsidR="00743BA2" w:rsidRPr="00146894" w:rsidRDefault="009D2580" w:rsidP="00501C17">
      <w:pPr>
        <w:spacing w:after="0"/>
        <w:ind w:left="-709" w:right="144" w:firstLine="425"/>
        <w:jc w:val="both"/>
        <w:rPr>
          <w:rFonts w:ascii="Times New Roman" w:eastAsia="Arial Unicode MS" w:hAnsi="Times New Roman" w:cs="Times New Roman"/>
          <w:color w:val="000000"/>
          <w:sz w:val="29"/>
          <w:szCs w:val="29"/>
          <w:lang w:eastAsia="ru-RU"/>
        </w:rPr>
      </w:pP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Р</w:t>
      </w:r>
      <w:r w:rsidR="00743BA2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егулярное выполнение релаксационных</w:t>
      </w:r>
      <w:r w:rsid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</w:t>
      </w:r>
      <w:r w:rsidR="00743BA2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упражнении делает ре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бенка</w:t>
      </w:r>
      <w:r w:rsidR="00743BA2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более спокойн</w:t>
      </w:r>
      <w:r w:rsidR="000F4FF1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ым, </w:t>
      </w:r>
      <w:r w:rsidR="00743BA2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уравновешенным, а также позволяют ребенку лучше понять</w:t>
      </w:r>
      <w:r w:rsidR="000F4FF1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, </w:t>
      </w:r>
      <w:r w:rsidR="00743BA2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осо</w:t>
      </w:r>
      <w:r w:rsidR="000F4FF1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знать </w:t>
      </w:r>
      <w:r w:rsidR="00743BA2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чувство собственного гнева. </w:t>
      </w:r>
      <w:r w:rsidR="000F4FF1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В</w:t>
      </w:r>
      <w:r w:rsidR="00743BA2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результате ребенок лучше владеет собой,</w:t>
      </w:r>
      <w:r w:rsidR="000F4FF1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</w:t>
      </w:r>
      <w:r w:rsidR="00743BA2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контролиру</w:t>
      </w:r>
      <w:r w:rsidR="000F4FF1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ет</w:t>
      </w:r>
      <w:r w:rsidR="00743BA2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свои деструктивные эмоции и действия. Релаксационные упражнения позволяют ребенку овладеть навык</w:t>
      </w:r>
      <w:r w:rsidR="000F4FF1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ам  саморегуляции </w:t>
      </w:r>
      <w:r w:rsidR="00743BA2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и сохранить более ровн</w:t>
      </w:r>
      <w:r w:rsidR="000F4FF1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о</w:t>
      </w:r>
      <w:r w:rsidR="00743BA2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е </w:t>
      </w:r>
      <w:r w:rsidR="000F4FF1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эмоциональное </w:t>
      </w:r>
      <w:r w:rsidR="00743BA2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состояние.</w:t>
      </w:r>
    </w:p>
    <w:p w:rsidR="000F4FF1" w:rsidRPr="000F4FF1" w:rsidRDefault="000F4FF1" w:rsidP="00960B77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u w:val="single"/>
          <w:lang w:eastAsia="ru-RU"/>
        </w:rPr>
      </w:pPr>
    </w:p>
    <w:p w:rsidR="000F4FF1" w:rsidRDefault="00743BA2" w:rsidP="00960B77">
      <w:pPr>
        <w:spacing w:after="0" w:line="240" w:lineRule="auto"/>
        <w:rPr>
          <w:rFonts w:ascii="Times New Roman" w:eastAsia="Arial Unicode MS" w:hAnsi="Times New Roman" w:cs="Times New Roman"/>
          <w:b/>
          <w:color w:val="C00000"/>
          <w:sz w:val="29"/>
          <w:u w:val="single"/>
          <w:lang w:eastAsia="ru-RU"/>
        </w:rPr>
      </w:pPr>
      <w:r w:rsidRPr="00146894">
        <w:rPr>
          <w:rFonts w:ascii="Times New Roman" w:eastAsia="Arial Unicode MS" w:hAnsi="Times New Roman" w:cs="Times New Roman"/>
          <w:b/>
          <w:color w:val="C00000"/>
          <w:sz w:val="29"/>
          <w:u w:val="single"/>
          <w:lang w:eastAsia="ru-RU"/>
        </w:rPr>
        <w:t xml:space="preserve">УПРАЖНЕНИЕ </w:t>
      </w:r>
      <w:r w:rsidR="000F4FF1" w:rsidRPr="00146894">
        <w:rPr>
          <w:rFonts w:ascii="Times New Roman" w:eastAsia="Arial Unicode MS" w:hAnsi="Times New Roman" w:cs="Times New Roman"/>
          <w:b/>
          <w:color w:val="C00000"/>
          <w:sz w:val="29"/>
          <w:u w:val="single"/>
          <w:lang w:eastAsia="ru-RU"/>
        </w:rPr>
        <w:t>№1</w:t>
      </w:r>
      <w:r w:rsidR="00146894">
        <w:rPr>
          <w:rFonts w:ascii="Times New Roman" w:eastAsia="Arial Unicode MS" w:hAnsi="Times New Roman" w:cs="Times New Roman"/>
          <w:b/>
          <w:color w:val="C00000"/>
          <w:sz w:val="29"/>
          <w:u w:val="single"/>
          <w:lang w:eastAsia="ru-RU"/>
        </w:rPr>
        <w:t xml:space="preserve"> </w:t>
      </w:r>
      <w:r w:rsidR="000F4FF1" w:rsidRPr="00146894">
        <w:rPr>
          <w:rFonts w:ascii="Times New Roman" w:eastAsia="Arial Unicode MS" w:hAnsi="Times New Roman" w:cs="Times New Roman"/>
          <w:b/>
          <w:color w:val="C00000"/>
          <w:sz w:val="29"/>
          <w:u w:val="single"/>
          <w:lang w:eastAsia="ru-RU"/>
        </w:rPr>
        <w:t>«СНЕЖНАЯ БАБА»</w:t>
      </w:r>
      <w:r w:rsidR="00146894">
        <w:rPr>
          <w:rFonts w:ascii="Times New Roman" w:eastAsia="Arial Unicode MS" w:hAnsi="Times New Roman" w:cs="Times New Roman"/>
          <w:b/>
          <w:color w:val="C00000"/>
          <w:sz w:val="29"/>
          <w:u w:val="single"/>
          <w:lang w:eastAsia="ru-RU"/>
        </w:rPr>
        <w:t>.</w:t>
      </w:r>
    </w:p>
    <w:p w:rsidR="00146894" w:rsidRPr="00146894" w:rsidRDefault="00146894" w:rsidP="00960B77">
      <w:pPr>
        <w:spacing w:after="0" w:line="240" w:lineRule="auto"/>
        <w:rPr>
          <w:rFonts w:ascii="Times New Roman" w:eastAsia="Arial Unicode MS" w:hAnsi="Times New Roman" w:cs="Times New Roman"/>
          <w:b/>
          <w:color w:val="C00000"/>
          <w:sz w:val="16"/>
          <w:szCs w:val="16"/>
          <w:u w:val="single"/>
          <w:lang w:eastAsia="ru-RU"/>
        </w:rPr>
      </w:pPr>
    </w:p>
    <w:p w:rsidR="000F4FF1" w:rsidRPr="00146894" w:rsidRDefault="000F4FF1" w:rsidP="00501C17">
      <w:pPr>
        <w:spacing w:after="0"/>
        <w:ind w:left="-709" w:right="144" w:firstLine="425"/>
        <w:jc w:val="both"/>
        <w:rPr>
          <w:rFonts w:ascii="Times New Roman" w:eastAsia="Arial Unicode MS" w:hAnsi="Times New Roman" w:cs="Times New Roman"/>
          <w:color w:val="000000"/>
          <w:sz w:val="29"/>
          <w:lang w:eastAsia="ru-RU"/>
        </w:rPr>
      </w:pP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«</w:t>
      </w:r>
      <w:r w:rsidR="00743BA2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Слепили дети во дворе снежную бабу. Кр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асивая снежная баба получилась (</w:t>
      </w:r>
      <w:r w:rsidR="00743BA2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нужно попросить ребенка изобразить снежную бабу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)</w:t>
      </w:r>
      <w:r w:rsidR="00743BA2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.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</w:t>
      </w:r>
      <w:r w:rsidR="00743BA2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Есть у нее голова,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</w:t>
      </w:r>
      <w:r w:rsidR="00743BA2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туловище, две руки,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</w:t>
      </w:r>
      <w:r w:rsidR="00743BA2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которые чуть торчат в стороны,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</w:t>
      </w:r>
      <w:r w:rsidR="00743BA2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и стоит она на двух крепких ножках... </w:t>
      </w:r>
    </w:p>
    <w:p w:rsidR="000F4FF1" w:rsidRPr="00146894" w:rsidRDefault="00743BA2" w:rsidP="00501C17">
      <w:pPr>
        <w:spacing w:after="0"/>
        <w:ind w:left="-709" w:right="144" w:firstLine="425"/>
        <w:jc w:val="both"/>
        <w:rPr>
          <w:rFonts w:ascii="Times New Roman" w:eastAsia="Arial Unicode MS" w:hAnsi="Times New Roman" w:cs="Times New Roman"/>
          <w:color w:val="000000"/>
          <w:sz w:val="29"/>
          <w:lang w:eastAsia="ru-RU"/>
        </w:rPr>
      </w:pP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Ночью подул холодным ветер,</w:t>
      </w:r>
      <w:r w:rsidR="000F4FF1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и стала наша баба замерзать. Сначал</w:t>
      </w:r>
      <w:r w:rsidR="000F4FF1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а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у нее замерзла го</w:t>
      </w:r>
      <w:r w:rsidR="000F4FF1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лова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</w:t>
      </w:r>
      <w:r w:rsidR="000F4FF1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(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ребенок напрягает</w:t>
      </w:r>
      <w:r w:rsid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,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голову и шею</w:t>
      </w:r>
      <w:r w:rsidR="000F4FF1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)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,</w:t>
      </w:r>
      <w:r w:rsidR="000F4FF1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потом плечи </w:t>
      </w:r>
      <w:r w:rsidR="000F4FF1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(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ребенок напрягает </w:t>
      </w:r>
      <w:r w:rsidR="000F4FF1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плечи), 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потом туловище </w:t>
      </w:r>
      <w:r w:rsidR="000F4FF1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(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напрягает туловище</w:t>
      </w:r>
      <w:r w:rsidR="000F4FF1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)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. </w:t>
      </w:r>
    </w:p>
    <w:p w:rsidR="00743BA2" w:rsidRPr="00146894" w:rsidRDefault="00743BA2" w:rsidP="00501C17">
      <w:pPr>
        <w:spacing w:after="0"/>
        <w:ind w:left="-709" w:right="144" w:firstLine="425"/>
        <w:jc w:val="both"/>
        <w:rPr>
          <w:rFonts w:ascii="Times New Roman" w:eastAsia="Arial Unicode MS" w:hAnsi="Times New Roman" w:cs="Times New Roman"/>
          <w:color w:val="000000"/>
          <w:sz w:val="29"/>
          <w:szCs w:val="29"/>
          <w:lang w:eastAsia="ru-RU"/>
        </w:rPr>
      </w:pP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А ветер дует все сильнее</w:t>
      </w:r>
      <w:r w:rsid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,</w:t>
      </w:r>
      <w:r w:rsidR="000F4FF1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хочет разрушить снежную бабу, уперлась снежная баба своими ножками </w:t>
      </w:r>
      <w:r w:rsidR="000F4FF1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(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ребенок сильно </w:t>
      </w:r>
      <w:r w:rsidR="000F4FF1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напрягает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ноги</w:t>
      </w:r>
      <w:r w:rsidR="000F4FF1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)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,</w:t>
      </w:r>
      <w:r w:rsidR="000F4FF1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и не удалось ветру разрушить снежную бабу. Улетел ветер,</w:t>
      </w:r>
      <w:r w:rsidR="000F4FF1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наступило утро,</w:t>
      </w:r>
      <w:r w:rsidR="000F4FF1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выглянуло солнышко,</w:t>
      </w:r>
      <w:r w:rsidR="000F4FF1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увидело снежную бабу и решило ее отогреть. Стало солнышко припекать,</w:t>
      </w:r>
      <w:r w:rsidR="00146894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и начала наша баба таять. Сначала стала таять голова </w:t>
      </w:r>
      <w:r w:rsidR="00146894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(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ребенок свободно опу</w:t>
      </w:r>
      <w:r w:rsidR="00146894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с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кает голову</w:t>
      </w:r>
      <w:r w:rsidR="00146894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)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,</w:t>
      </w:r>
      <w:r w:rsidR="00146894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потом плечи</w:t>
      </w:r>
      <w:r w:rsidR="00146894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(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расслабляет плечи</w:t>
      </w:r>
      <w:r w:rsidR="00146894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)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,</w:t>
      </w:r>
      <w:r w:rsidR="00146894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потом ру</w:t>
      </w:r>
      <w:r w:rsidR="00146894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ки (мягко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опускает руки</w:t>
      </w:r>
      <w:r w:rsidR="00146894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)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,</w:t>
      </w:r>
      <w:r w:rsidR="00146894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потом туловище </w:t>
      </w:r>
      <w:r w:rsidR="00146894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(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как бы оседая,</w:t>
      </w:r>
      <w:r w:rsidR="00146894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склоняется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вперед</w:t>
      </w:r>
      <w:r w:rsidR="00146894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)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, а потом и ноги </w:t>
      </w:r>
      <w:r w:rsidR="00146894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(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ноги мягко сгибает в коленях</w:t>
      </w:r>
      <w:r w:rsidR="00146894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)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.</w:t>
      </w:r>
      <w:r w:rsidR="00146894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Дети сначала садятся,</w:t>
      </w:r>
      <w:r w:rsidR="00146894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а потом ложатся на пол. Солнышко греет,</w:t>
      </w:r>
      <w:r w:rsidR="00146894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снежная б</w:t>
      </w:r>
      <w:r w:rsidR="00146894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аба тает и превращается в лужицу,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растекающуюся по земле</w:t>
      </w:r>
      <w:r w:rsidR="00146894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»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.</w:t>
      </w:r>
    </w:p>
    <w:p w:rsidR="00743BA2" w:rsidRPr="00146894" w:rsidRDefault="00743BA2" w:rsidP="00501C17">
      <w:pPr>
        <w:spacing w:after="0"/>
        <w:ind w:left="-709" w:right="144" w:firstLine="425"/>
        <w:jc w:val="both"/>
        <w:rPr>
          <w:rFonts w:ascii="Times New Roman" w:eastAsia="Arial Unicode MS" w:hAnsi="Times New Roman" w:cs="Times New Roman"/>
          <w:color w:val="000000"/>
          <w:sz w:val="29"/>
          <w:szCs w:val="29"/>
          <w:lang w:eastAsia="ru-RU"/>
        </w:rPr>
      </w:pP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Затем мо</w:t>
      </w:r>
      <w:r w:rsidR="00146894"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ж</w:t>
      </w:r>
      <w:r w:rsidRPr="00146894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но опять слепить снежную бабу по желанию ребенка.</w:t>
      </w:r>
    </w:p>
    <w:p w:rsidR="00146894" w:rsidRDefault="00146894" w:rsidP="00960B77">
      <w:pPr>
        <w:spacing w:after="0" w:line="240" w:lineRule="auto"/>
        <w:rPr>
          <w:rFonts w:ascii="Times New Roman" w:eastAsia="Arial Unicode MS" w:hAnsi="Times New Roman" w:cs="Times New Roman"/>
          <w:sz w:val="29"/>
          <w:u w:val="single"/>
          <w:lang w:eastAsia="ru-RU"/>
        </w:rPr>
      </w:pPr>
    </w:p>
    <w:p w:rsidR="00146894" w:rsidRDefault="00743BA2" w:rsidP="00960B77">
      <w:pPr>
        <w:spacing w:after="0" w:line="240" w:lineRule="auto"/>
        <w:rPr>
          <w:rFonts w:ascii="Times New Roman" w:eastAsia="Arial Unicode MS" w:hAnsi="Times New Roman" w:cs="Times New Roman"/>
          <w:b/>
          <w:color w:val="C00000"/>
          <w:sz w:val="29"/>
          <w:u w:val="single"/>
          <w:lang w:eastAsia="ru-RU"/>
        </w:rPr>
      </w:pPr>
      <w:r w:rsidRPr="00146894">
        <w:rPr>
          <w:rFonts w:ascii="Times New Roman" w:eastAsia="Arial Unicode MS" w:hAnsi="Times New Roman" w:cs="Times New Roman"/>
          <w:b/>
          <w:color w:val="C00000"/>
          <w:sz w:val="29"/>
          <w:u w:val="single"/>
          <w:lang w:eastAsia="ru-RU"/>
        </w:rPr>
        <w:t>УПРАЖНЕНИЕ</w:t>
      </w:r>
      <w:r w:rsidR="00146894" w:rsidRPr="00146894">
        <w:rPr>
          <w:rFonts w:ascii="Times New Roman" w:eastAsia="Arial Unicode MS" w:hAnsi="Times New Roman" w:cs="Times New Roman"/>
          <w:b/>
          <w:color w:val="C00000"/>
          <w:sz w:val="29"/>
          <w:u w:val="single"/>
          <w:lang w:eastAsia="ru-RU"/>
        </w:rPr>
        <w:t xml:space="preserve"> №2</w:t>
      </w:r>
      <w:r w:rsidR="00146894">
        <w:rPr>
          <w:rFonts w:ascii="Times New Roman" w:eastAsia="Arial Unicode MS" w:hAnsi="Times New Roman" w:cs="Times New Roman"/>
          <w:b/>
          <w:color w:val="C00000"/>
          <w:sz w:val="29"/>
          <w:u w:val="single"/>
          <w:lang w:eastAsia="ru-RU"/>
        </w:rPr>
        <w:t xml:space="preserve"> «АПЕЛЬСИН ИЛИ ЛИМОН»</w:t>
      </w:r>
      <w:r w:rsidR="00146894" w:rsidRPr="00146894">
        <w:rPr>
          <w:rFonts w:ascii="Times New Roman" w:eastAsia="Arial Unicode MS" w:hAnsi="Times New Roman" w:cs="Times New Roman"/>
          <w:b/>
          <w:color w:val="C00000"/>
          <w:sz w:val="29"/>
          <w:u w:val="single"/>
          <w:lang w:eastAsia="ru-RU"/>
        </w:rPr>
        <w:t xml:space="preserve"> </w:t>
      </w:r>
    </w:p>
    <w:p w:rsidR="00146894" w:rsidRPr="00146894" w:rsidRDefault="00146894" w:rsidP="00960B77">
      <w:pPr>
        <w:spacing w:after="0" w:line="240" w:lineRule="auto"/>
        <w:rPr>
          <w:rFonts w:ascii="Times New Roman" w:eastAsia="Arial Unicode MS" w:hAnsi="Times New Roman" w:cs="Times New Roman"/>
          <w:b/>
          <w:color w:val="C00000"/>
          <w:sz w:val="16"/>
          <w:szCs w:val="16"/>
          <w:u w:val="single"/>
          <w:lang w:eastAsia="ru-RU"/>
        </w:rPr>
      </w:pPr>
    </w:p>
    <w:p w:rsidR="00743BA2" w:rsidRPr="00BD333F" w:rsidRDefault="00743BA2" w:rsidP="00501C17">
      <w:pPr>
        <w:spacing w:after="0"/>
        <w:ind w:left="-709" w:right="144" w:firstLine="425"/>
        <w:jc w:val="both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</w:pPr>
      <w:r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Ребенок лежит на спине,</w:t>
      </w:r>
      <w:r w:rsidR="00146894"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голова чуть набок,</w:t>
      </w:r>
      <w:r w:rsidR="00146894"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руки и ноги слегка расставлены в стороны. Попросите ребенка представить,</w:t>
      </w:r>
      <w:r w:rsidR="00146894"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что к их правой руке подкатился апельсин,</w:t>
      </w:r>
      <w:r w:rsidR="00146894"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пусть он возьмет его в руку</w:t>
      </w:r>
      <w:r w:rsidR="00960B77"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,</w:t>
      </w:r>
      <w:r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 xml:space="preserve"> и начнет выжимать из него сок </w:t>
      </w:r>
      <w:r w:rsidR="00960B77"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(</w:t>
      </w:r>
      <w:r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рука с</w:t>
      </w:r>
      <w:r w:rsidR="00960B77"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ж</w:t>
      </w:r>
      <w:r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 xml:space="preserve">имается в кулак и </w:t>
      </w:r>
      <w:r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lastRenderedPageBreak/>
        <w:t>очень сильно напрыгается 8 - 1</w:t>
      </w:r>
      <w:r w:rsidR="00960B77"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0</w:t>
      </w:r>
      <w:r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 xml:space="preserve"> сек</w:t>
      </w:r>
      <w:r w:rsidR="00960B77"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)</w:t>
      </w:r>
      <w:r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.</w:t>
      </w:r>
      <w:r w:rsidR="00BD333F"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960B77"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</w:t>
      </w:r>
      <w:r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Разожми к</w:t>
      </w:r>
      <w:r w:rsidR="00960B77"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улачок</w:t>
      </w:r>
      <w:r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,</w:t>
      </w:r>
      <w:r w:rsidR="00960B77"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откати апельсин,</w:t>
      </w:r>
      <w:r w:rsidR="00960B77"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ручка теплая,</w:t>
      </w:r>
      <w:r w:rsidR="00960B77"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мягкая</w:t>
      </w:r>
      <w:r w:rsidR="00960B77"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 xml:space="preserve">, </w:t>
      </w:r>
      <w:r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отдыхает</w:t>
      </w:r>
      <w:r w:rsidR="00960B77"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…»</w:t>
      </w:r>
    </w:p>
    <w:p w:rsidR="00960B77" w:rsidRDefault="00960B77" w:rsidP="00501C17">
      <w:pPr>
        <w:spacing w:after="0"/>
        <w:ind w:left="-709" w:firstLine="360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</w:pPr>
      <w:r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Затем апельсин подкатился к левой руке. И та же процедура выполняется с фрукт</w:t>
      </w:r>
      <w:r w:rsidR="00073DEA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ами</w:t>
      </w:r>
      <w:r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 xml:space="preserve"> левой рукой</w:t>
      </w:r>
      <w:r w:rsidR="00BD333F"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.</w:t>
      </w:r>
      <w:r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 xml:space="preserve"> Желательно делать упражнение 2 раза </w:t>
      </w:r>
      <w:r w:rsidR="00BD333F"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(</w:t>
      </w:r>
      <w:r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 xml:space="preserve">при этом </w:t>
      </w:r>
      <w:r w:rsidR="00BD333F"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 xml:space="preserve">лучше </w:t>
      </w:r>
      <w:r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поменять</w:t>
      </w:r>
      <w:r w:rsidR="00BD333F" w:rsidRPr="00BD333F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 xml:space="preserve"> фрукты).</w:t>
      </w:r>
    </w:p>
    <w:p w:rsidR="00501C17" w:rsidRPr="00BD333F" w:rsidRDefault="00501C17" w:rsidP="00501C17">
      <w:pPr>
        <w:spacing w:after="0"/>
        <w:ind w:left="-709" w:firstLine="360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BD333F" w:rsidRDefault="00BD333F" w:rsidP="00501C17">
      <w:pPr>
        <w:spacing w:after="0"/>
        <w:rPr>
          <w:rFonts w:ascii="Times New Roman" w:eastAsia="Arial Unicode MS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BD333F">
        <w:rPr>
          <w:rFonts w:ascii="Times New Roman" w:eastAsia="Arial Unicode MS" w:hAnsi="Times New Roman" w:cs="Times New Roman"/>
          <w:b/>
          <w:color w:val="C00000"/>
          <w:sz w:val="28"/>
          <w:szCs w:val="28"/>
          <w:u w:val="single"/>
          <w:lang w:eastAsia="ru-RU"/>
        </w:rPr>
        <w:t>УПРАЖНЕНИЕ № 3 «СДВИНЬ КАМЕНЬ»</w:t>
      </w:r>
    </w:p>
    <w:p w:rsidR="00BD333F" w:rsidRPr="00BD333F" w:rsidRDefault="00BD333F" w:rsidP="00501C17">
      <w:pPr>
        <w:spacing w:after="0"/>
        <w:rPr>
          <w:rFonts w:ascii="Times New Roman" w:eastAsia="Arial Unicode MS" w:hAnsi="Times New Roman" w:cs="Times New Roman"/>
          <w:b/>
          <w:color w:val="C00000"/>
          <w:sz w:val="16"/>
          <w:szCs w:val="16"/>
          <w:u w:val="single"/>
          <w:lang w:eastAsia="ru-RU"/>
        </w:rPr>
      </w:pPr>
    </w:p>
    <w:p w:rsidR="00073DEA" w:rsidRPr="00073DEA" w:rsidRDefault="00BD333F" w:rsidP="00501C17">
      <w:pPr>
        <w:spacing w:after="0"/>
        <w:ind w:left="-709" w:right="144" w:firstLine="425"/>
        <w:jc w:val="both"/>
        <w:rPr>
          <w:rFonts w:ascii="Times New Roman" w:eastAsia="Arial Unicode MS" w:hAnsi="Times New Roman" w:cs="Times New Roman"/>
          <w:color w:val="000000"/>
          <w:sz w:val="29"/>
          <w:lang w:eastAsia="ru-RU"/>
        </w:rPr>
      </w:pPr>
      <w:r w:rsidRPr="00073DEA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Р</w:t>
      </w:r>
      <w:r w:rsidR="00743BA2" w:rsidRPr="00073DEA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ебенок лежит на спине. Попросите его представить,</w:t>
      </w:r>
      <w:r w:rsidRPr="00073DEA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</w:t>
      </w:r>
      <w:r w:rsidR="00743BA2" w:rsidRPr="00073DEA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что возле правой ноги лежит огромны</w:t>
      </w:r>
      <w:r w:rsidRPr="00073DEA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й</w:t>
      </w:r>
      <w:r w:rsidR="00743BA2" w:rsidRPr="00073DEA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,</w:t>
      </w:r>
      <w:r w:rsidRPr="00073DEA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</w:t>
      </w:r>
      <w:r w:rsidR="00743BA2" w:rsidRPr="00073DEA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т</w:t>
      </w:r>
      <w:r w:rsidRPr="00073DEA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я</w:t>
      </w:r>
      <w:r w:rsidR="00743BA2" w:rsidRPr="00073DEA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же</w:t>
      </w:r>
      <w:r w:rsidRPr="00073DEA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л</w:t>
      </w:r>
      <w:r w:rsidR="00743BA2" w:rsidRPr="00073DEA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ый камень. Нужно хорошенько упереться правой ногой в этот камень и постараться сдв</w:t>
      </w:r>
      <w:r w:rsidRPr="00073DEA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инуть</w:t>
      </w:r>
      <w:r w:rsidR="00743BA2" w:rsidRPr="00073DEA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его с места, для этого следует слегка приподнять но</w:t>
      </w:r>
      <w:r w:rsidRPr="00073DEA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г</w:t>
      </w:r>
      <w:r w:rsidR="00743BA2" w:rsidRPr="00073DEA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у и сильно напрячь е</w:t>
      </w:r>
      <w:r w:rsidRPr="00073DEA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ё</w:t>
      </w:r>
      <w:r w:rsidR="00743BA2" w:rsidRPr="00073DEA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</w:t>
      </w:r>
      <w:r w:rsidRPr="00073DEA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(</w:t>
      </w:r>
      <w:r w:rsidR="00743BA2" w:rsidRPr="00073DEA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8 - 1</w:t>
      </w:r>
      <w:r w:rsidRPr="00073DEA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0</w:t>
      </w:r>
      <w:r w:rsidR="00743BA2" w:rsidRPr="00073DEA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сек</w:t>
      </w:r>
      <w:r w:rsidRPr="00073DEA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.).</w:t>
      </w:r>
      <w:r w:rsidR="00743BA2" w:rsidRPr="00073DEA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Затем нога возвращается в исходное</w:t>
      </w:r>
      <w:r w:rsidRPr="00073DEA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</w:t>
      </w:r>
      <w:r w:rsidR="00743BA2" w:rsidRPr="00073DEA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положение;</w:t>
      </w:r>
      <w:r w:rsidRPr="00073DEA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«</w:t>
      </w:r>
      <w:r w:rsidR="00743BA2" w:rsidRPr="00073DEA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н</w:t>
      </w:r>
      <w:r w:rsidRPr="00073DEA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о</w:t>
      </w:r>
      <w:r w:rsidR="00743BA2" w:rsidRPr="00073DEA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га теплая...</w:t>
      </w:r>
      <w:r w:rsidRPr="00073DEA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, </w:t>
      </w:r>
      <w:r w:rsidR="00743BA2" w:rsidRPr="00073DEA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мягкая</w:t>
      </w:r>
      <w:r w:rsidRPr="00073DEA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…</w:t>
      </w:r>
      <w:r w:rsidR="00743BA2" w:rsidRPr="00073DEA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,</w:t>
      </w:r>
      <w:r w:rsidRPr="00073DEA">
        <w:rPr>
          <w:rFonts w:ascii="Times New Roman" w:eastAsia="Arial Unicode MS" w:hAnsi="Times New Roman" w:cs="Times New Roman"/>
          <w:color w:val="000000"/>
          <w:sz w:val="29"/>
          <w:lang w:eastAsia="ru-RU"/>
        </w:rPr>
        <w:t xml:space="preserve"> </w:t>
      </w:r>
      <w:r w:rsidR="00743BA2" w:rsidRPr="00073DEA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отдыхает»</w:t>
      </w:r>
      <w:r w:rsidR="00073DEA" w:rsidRPr="00073DEA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.</w:t>
      </w:r>
    </w:p>
    <w:p w:rsidR="00743BA2" w:rsidRPr="00073DEA" w:rsidRDefault="00073DEA" w:rsidP="00501C17">
      <w:pPr>
        <w:spacing w:after="0"/>
        <w:ind w:left="-709" w:right="144" w:firstLine="425"/>
        <w:jc w:val="both"/>
        <w:rPr>
          <w:rFonts w:ascii="Times New Roman" w:eastAsia="Arial Unicode MS" w:hAnsi="Times New Roman" w:cs="Times New Roman"/>
          <w:color w:val="000000"/>
          <w:sz w:val="29"/>
          <w:szCs w:val="29"/>
          <w:lang w:eastAsia="ru-RU"/>
        </w:rPr>
      </w:pPr>
      <w:r w:rsidRPr="00073DEA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 xml:space="preserve">И та же процедура выполняется </w:t>
      </w:r>
      <w:r w:rsidR="00743BA2" w:rsidRPr="00073DEA">
        <w:rPr>
          <w:rFonts w:ascii="Times New Roman" w:eastAsia="Arial Unicode MS" w:hAnsi="Times New Roman" w:cs="Times New Roman"/>
          <w:color w:val="000000"/>
          <w:sz w:val="29"/>
          <w:lang w:eastAsia="ru-RU"/>
        </w:rPr>
        <w:t>левой ногой.</w:t>
      </w:r>
    </w:p>
    <w:p w:rsidR="00073DEA" w:rsidRDefault="00073DEA" w:rsidP="00501C17">
      <w:pPr>
        <w:spacing w:after="0"/>
        <w:rPr>
          <w:rFonts w:ascii="Times New Roman" w:eastAsia="Arial Unicode MS" w:hAnsi="Times New Roman" w:cs="Times New Roman"/>
          <w:sz w:val="23"/>
          <w:u w:val="single"/>
          <w:lang w:eastAsia="ru-RU"/>
        </w:rPr>
      </w:pPr>
    </w:p>
    <w:p w:rsidR="00073DEA" w:rsidRDefault="00073DEA" w:rsidP="00501C17">
      <w:pPr>
        <w:spacing w:after="0"/>
        <w:rPr>
          <w:rFonts w:ascii="Times New Roman" w:eastAsia="Arial Unicode MS" w:hAnsi="Times New Roman" w:cs="Times New Roman"/>
          <w:b/>
          <w:color w:val="C00000"/>
          <w:sz w:val="29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color w:val="C00000"/>
          <w:sz w:val="29"/>
          <w:u w:val="single"/>
          <w:lang w:eastAsia="ru-RU"/>
        </w:rPr>
        <w:t>УПРАЖНЕНИЕ №4 «ЧЕРЕПАХА»</w:t>
      </w:r>
    </w:p>
    <w:p w:rsidR="00073DEA" w:rsidRPr="00073DEA" w:rsidRDefault="00073DEA" w:rsidP="00501C17">
      <w:pPr>
        <w:spacing w:after="0"/>
        <w:rPr>
          <w:rFonts w:ascii="Times New Roman" w:eastAsia="Arial Unicode MS" w:hAnsi="Times New Roman" w:cs="Times New Roman"/>
          <w:b/>
          <w:color w:val="C00000"/>
          <w:sz w:val="16"/>
          <w:szCs w:val="16"/>
          <w:u w:val="single"/>
          <w:lang w:eastAsia="ru-RU"/>
        </w:rPr>
      </w:pPr>
    </w:p>
    <w:p w:rsidR="007E25AE" w:rsidRPr="007E25AE" w:rsidRDefault="00743BA2" w:rsidP="00501C17">
      <w:pPr>
        <w:tabs>
          <w:tab w:val="left" w:pos="9214"/>
        </w:tabs>
        <w:spacing w:after="0"/>
        <w:ind w:left="-709" w:right="144" w:firstLine="42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Упра</w:t>
      </w:r>
      <w:r w:rsidR="00073DEA"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</w:t>
      </w:r>
      <w:r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нение делается лежа</w:t>
      </w:r>
      <w:r w:rsidR="00073DEA"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лучше на боку или животе. Попросите ребенк</w:t>
      </w:r>
      <w:r w:rsidR="00073DEA"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представи</w:t>
      </w:r>
      <w:r w:rsidR="007E25AE"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ь, что он маленькая черепашка,</w:t>
      </w:r>
      <w:r w:rsidR="007E25AE"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которая лежит на желтом песочке возле прозрачного руче</w:t>
      </w:r>
      <w:r w:rsidR="007E25AE"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йка</w:t>
      </w:r>
      <w:r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Греет солнышко,</w:t>
      </w:r>
      <w:r w:rsidR="007E25AE"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черепашке тепло и хорошо. Ручки и ножки расслаблены,</w:t>
      </w:r>
      <w:r w:rsidR="007E25AE"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ше</w:t>
      </w:r>
      <w:r w:rsidR="007E25AE"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ка мягкая... </w:t>
      </w:r>
    </w:p>
    <w:p w:rsidR="00743BA2" w:rsidRPr="007E25AE" w:rsidRDefault="00743BA2" w:rsidP="00501C17">
      <w:pPr>
        <w:tabs>
          <w:tab w:val="left" w:pos="9214"/>
        </w:tabs>
        <w:spacing w:after="0"/>
        <w:ind w:left="-709" w:right="144" w:firstLine="42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Вдруг появилась холодная туча и закрыла солнышко. Черепашке стало холода», и неуютно,</w:t>
      </w:r>
      <w:r w:rsidR="007E25AE"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 она спрятала ножки,</w:t>
      </w:r>
      <w:r w:rsidR="007E25AE"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ручки,</w:t>
      </w:r>
      <w:r w:rsidR="007E25AE"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шейку в пан</w:t>
      </w:r>
      <w:r w:rsidR="007E25AE"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цирь (</w:t>
      </w:r>
      <w:r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дети сильно напрягают спину,</w:t>
      </w:r>
      <w:r w:rsidR="007E25AE"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слегка сгибая ее,</w:t>
      </w:r>
      <w:r w:rsidR="007E25AE"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 также напрягают шею,</w:t>
      </w:r>
      <w:r w:rsidR="007E25AE"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</w:t>
      </w:r>
      <w:r w:rsidR="007E25AE"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</w:t>
      </w:r>
      <w:r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и,</w:t>
      </w:r>
      <w:r w:rsidR="007E25AE"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ноги,</w:t>
      </w:r>
      <w:r w:rsidR="007E25AE"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как бы втягива</w:t>
      </w:r>
      <w:r w:rsidR="007E25AE"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</w:t>
      </w:r>
      <w:r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их под панцирь - </w:t>
      </w:r>
      <w:r w:rsidR="007E25AE"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5 - 10</w:t>
      </w:r>
      <w:r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сек</w:t>
      </w:r>
      <w:r w:rsidR="007E25AE"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.)</w:t>
      </w:r>
      <w:r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Но вот туча улетела,</w:t>
      </w:r>
      <w:r w:rsidR="007E25AE"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пять вы</w:t>
      </w:r>
      <w:r w:rsidR="007E25AE"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глянуло</w:t>
      </w:r>
      <w:r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="007E25AE"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</w:t>
      </w:r>
      <w:r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нышко,</w:t>
      </w:r>
      <w:r w:rsidR="007E25AE"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вновь стало тепло и хорошо. Черепашка согрелась,</w:t>
      </w:r>
      <w:r w:rsidR="007E25AE"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 е</w:t>
      </w:r>
      <w:r w:rsidR="007E25AE"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ё</w:t>
      </w:r>
      <w:r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шея</w:t>
      </w:r>
      <w:r w:rsidR="007E25AE"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ручки и </w:t>
      </w:r>
      <w:r w:rsidR="007E25AE"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</w:t>
      </w:r>
      <w:r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ожки стали теплыми и мягкими и опять появились над пан</w:t>
      </w:r>
      <w:r w:rsidR="007E25AE"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</w:t>
      </w:r>
      <w:r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ирем </w:t>
      </w:r>
      <w:r w:rsidR="007E25AE"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</w:t>
      </w:r>
      <w:r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спина расслабляется  5 - 1</w:t>
      </w:r>
      <w:r w:rsidR="007E25AE"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</w:t>
      </w:r>
      <w:r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сек</w:t>
      </w:r>
      <w:r w:rsidR="007E25AE"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.)</w:t>
      </w:r>
      <w:r w:rsidRPr="007E2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7E25AE" w:rsidRDefault="007E25AE" w:rsidP="00501C17">
      <w:pPr>
        <w:spacing w:after="0"/>
        <w:outlineLvl w:val="6"/>
        <w:rPr>
          <w:rFonts w:ascii="Times New Roman" w:eastAsia="Arial Unicode MS" w:hAnsi="Times New Roman" w:cs="Times New Roman"/>
          <w:sz w:val="29"/>
          <w:lang w:eastAsia="ru-RU"/>
        </w:rPr>
      </w:pPr>
      <w:bookmarkStart w:id="1" w:name="bookmark6"/>
    </w:p>
    <w:bookmarkEnd w:id="1"/>
    <w:p w:rsidR="007E25AE" w:rsidRDefault="007E25AE" w:rsidP="00501C17">
      <w:pPr>
        <w:spacing w:after="0"/>
        <w:ind w:left="-709" w:firstLine="360"/>
        <w:rPr>
          <w:rFonts w:ascii="Times New Roman" w:eastAsia="Arial Unicode MS" w:hAnsi="Times New Roman" w:cs="Times New Roman"/>
          <w:sz w:val="23"/>
          <w:lang w:eastAsia="ru-RU"/>
        </w:rPr>
      </w:pPr>
      <w:r w:rsidRPr="007E25AE">
        <w:rPr>
          <w:rFonts w:ascii="Times New Roman" w:eastAsia="Arial Unicode MS" w:hAnsi="Times New Roman" w:cs="Times New Roman"/>
          <w:b/>
          <w:color w:val="C00000"/>
          <w:sz w:val="29"/>
          <w:szCs w:val="29"/>
          <w:u w:val="single"/>
          <w:lang w:eastAsia="ru-RU"/>
        </w:rPr>
        <w:t>УПРАЖНЕНИЕ № 5</w:t>
      </w:r>
      <w:r w:rsidR="007A1D95">
        <w:rPr>
          <w:rFonts w:ascii="Times New Roman" w:eastAsia="Arial Unicode MS" w:hAnsi="Times New Roman" w:cs="Times New Roman"/>
          <w:b/>
          <w:color w:val="C00000"/>
          <w:sz w:val="29"/>
          <w:szCs w:val="29"/>
          <w:u w:val="single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C00000"/>
          <w:sz w:val="29"/>
          <w:szCs w:val="29"/>
          <w:u w:val="single"/>
          <w:lang w:eastAsia="ru-RU"/>
        </w:rPr>
        <w:t>«РАССЛАБЛЕНИЕ В ПОЗЕ МОРСКОЙ ЗВЕЗДЫ</w:t>
      </w:r>
    </w:p>
    <w:p w:rsidR="007E25AE" w:rsidRPr="007E25AE" w:rsidRDefault="007E25AE" w:rsidP="00501C17">
      <w:pPr>
        <w:spacing w:after="0"/>
        <w:ind w:firstLine="360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743BA2" w:rsidRPr="007A1D95" w:rsidRDefault="007E25AE" w:rsidP="00501C17">
      <w:pPr>
        <w:spacing w:after="0"/>
        <w:ind w:left="-709" w:right="144" w:firstLine="42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A1D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Э</w:t>
      </w:r>
      <w:r w:rsidR="00743BA2" w:rsidRPr="007A1D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то у</w:t>
      </w:r>
      <w:r w:rsidRPr="007A1D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пражнение</w:t>
      </w:r>
      <w:r w:rsidR="00743BA2" w:rsidRPr="007A1D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следует делать как завершающее после предыдущего комплекса</w:t>
      </w:r>
    </w:p>
    <w:p w:rsidR="007A1D95" w:rsidRPr="007A1D95" w:rsidRDefault="00743BA2" w:rsidP="00501C17">
      <w:pPr>
        <w:spacing w:after="0"/>
        <w:ind w:left="-709" w:right="144" w:firstLine="42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A1D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Желательно упр</w:t>
      </w:r>
      <w:r w:rsidR="007A1D95" w:rsidRPr="007A1D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ажнение</w:t>
      </w:r>
      <w:r w:rsidRPr="007A1D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выполнять под, музыку. </w:t>
      </w:r>
      <w:r w:rsidR="0005794E" w:rsidRPr="007A1D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Попросить ребенка закрыть глаза</w:t>
      </w:r>
      <w:r w:rsidR="0005794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="0005794E" w:rsidRPr="007A1D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представить место</w:t>
      </w:r>
      <w:r w:rsidR="0005794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5794E" w:rsidRPr="007A1D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где он любит отдыхать, где чувствует себя хорошо и безопасно. </w:t>
      </w:r>
      <w:r w:rsidRPr="007A1D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Затем пусть он представит,</w:t>
      </w:r>
      <w:r w:rsidR="007A1D95" w:rsidRPr="007A1D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D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что находится в этом месте и испытывает радость и удовольствие. Продолжительность упражнения </w:t>
      </w:r>
      <w:r w:rsidRPr="007A1D95">
        <w:rPr>
          <w:rFonts w:ascii="Times New Roman" w:eastAsia="Arial Unicode MS" w:hAnsi="Times New Roman" w:cs="Times New Roman"/>
          <w:color w:val="000000"/>
          <w:spacing w:val="120"/>
          <w:sz w:val="28"/>
          <w:szCs w:val="28"/>
          <w:lang w:eastAsia="ru-RU"/>
        </w:rPr>
        <w:t>1-2</w:t>
      </w:r>
      <w:r w:rsidRPr="007A1D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мин. </w:t>
      </w:r>
    </w:p>
    <w:p w:rsidR="00926B76" w:rsidRPr="007A1D95" w:rsidRDefault="00743BA2" w:rsidP="00501C17">
      <w:pPr>
        <w:spacing w:after="0"/>
        <w:ind w:left="-709" w:right="144" w:firstLine="425"/>
        <w:jc w:val="both"/>
        <w:rPr>
          <w:color w:val="000000"/>
          <w:sz w:val="28"/>
          <w:szCs w:val="28"/>
        </w:rPr>
      </w:pPr>
      <w:r w:rsidRPr="007A1D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</w:t>
      </w:r>
      <w:r w:rsidR="007A1D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конце</w:t>
      </w:r>
      <w:r w:rsidRPr="007A1D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упражнения попросите ребенка открыть глаза,</w:t>
      </w:r>
      <w:r w:rsidR="007A1D95" w:rsidRPr="007A1D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D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потянуться несколько </w:t>
      </w:r>
      <w:r w:rsidRPr="007A1D95">
        <w:rPr>
          <w:rFonts w:ascii="Times New Roman" w:eastAsia="Arial Unicode MS" w:hAnsi="Times New Roman" w:cs="Times New Roman"/>
          <w:color w:val="000000"/>
          <w:spacing w:val="30"/>
          <w:sz w:val="28"/>
          <w:szCs w:val="28"/>
          <w:lang w:eastAsia="ru-RU"/>
        </w:rPr>
        <w:t>раз,</w:t>
      </w:r>
      <w:r w:rsidRPr="007A1D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сесть, глубоко вздохнуть и встать</w:t>
      </w:r>
      <w:r w:rsidR="007A1D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sectPr w:rsidR="00926B76" w:rsidRPr="007A1D95" w:rsidSect="00BD333F">
      <w:footerReference w:type="even" r:id="rId9"/>
      <w:type w:val="continuous"/>
      <w:pgSz w:w="11909" w:h="16834"/>
      <w:pgMar w:top="993" w:right="850" w:bottom="851" w:left="1701" w:header="0" w:footer="3" w:gutter="0"/>
      <w:pgBorders w:offsetFrom="page">
        <w:top w:val="doubleD" w:sz="16" w:space="24" w:color="FF0000"/>
        <w:left w:val="doubleD" w:sz="16" w:space="24" w:color="FF0000"/>
        <w:bottom w:val="doubleD" w:sz="16" w:space="24" w:color="FF0000"/>
        <w:right w:val="doubleD" w:sz="16" w:space="24" w:color="FF0000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FB9" w:rsidRDefault="00F80FB9" w:rsidP="0004101D">
      <w:pPr>
        <w:spacing w:after="0" w:line="240" w:lineRule="auto"/>
      </w:pPr>
      <w:r>
        <w:separator/>
      </w:r>
    </w:p>
  </w:endnote>
  <w:endnote w:type="continuationSeparator" w:id="1">
    <w:p w:rsidR="00F80FB9" w:rsidRDefault="00F80FB9" w:rsidP="0004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3E2" w:rsidRDefault="00743BA2">
    <w:pPr>
      <w:pStyle w:val="a6"/>
      <w:framePr w:w="7983" w:h="139" w:wrap="none" w:vAnchor="text" w:hAnchor="page" w:x="1964" w:y="-3691"/>
      <w:shd w:val="clear" w:color="auto" w:fill="auto"/>
      <w:ind w:left="7143"/>
    </w:pPr>
    <w:r>
      <w:rPr>
        <w:rStyle w:val="9pt"/>
      </w:rPr>
      <w:t>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FB9" w:rsidRDefault="00F80FB9" w:rsidP="0004101D">
      <w:pPr>
        <w:spacing w:after="0" w:line="240" w:lineRule="auto"/>
      </w:pPr>
      <w:r>
        <w:separator/>
      </w:r>
    </w:p>
  </w:footnote>
  <w:footnote w:type="continuationSeparator" w:id="1">
    <w:p w:rsidR="00F80FB9" w:rsidRDefault="00F80FB9" w:rsidP="00041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1">
      <w:start w:val="1"/>
      <w:numFmt w:val="decimal"/>
      <w:lvlText w:val="%1."/>
      <w:lvlJc w:val="left"/>
      <w:rPr>
        <w:rFonts w:ascii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2">
      <w:start w:val="1"/>
      <w:numFmt w:val="decimal"/>
      <w:lvlText w:val="%1."/>
      <w:lvlJc w:val="left"/>
      <w:rPr>
        <w:rFonts w:ascii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3">
      <w:start w:val="1"/>
      <w:numFmt w:val="decimal"/>
      <w:lvlText w:val="%1."/>
      <w:lvlJc w:val="left"/>
      <w:rPr>
        <w:rFonts w:ascii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4">
      <w:start w:val="1"/>
      <w:numFmt w:val="decimal"/>
      <w:lvlText w:val="%1."/>
      <w:lvlJc w:val="left"/>
      <w:rPr>
        <w:rFonts w:ascii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5">
      <w:start w:val="1"/>
      <w:numFmt w:val="decimal"/>
      <w:lvlText w:val="%1."/>
      <w:lvlJc w:val="left"/>
      <w:rPr>
        <w:rFonts w:ascii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6">
      <w:start w:val="1"/>
      <w:numFmt w:val="decimal"/>
      <w:lvlText w:val="%1."/>
      <w:lvlJc w:val="left"/>
      <w:rPr>
        <w:rFonts w:ascii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7">
      <w:start w:val="1"/>
      <w:numFmt w:val="decimal"/>
      <w:lvlText w:val="%1."/>
      <w:lvlJc w:val="left"/>
      <w:rPr>
        <w:rFonts w:ascii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8">
      <w:start w:val="1"/>
      <w:numFmt w:val="decimal"/>
      <w:lvlText w:val="%1."/>
      <w:lvlJc w:val="left"/>
      <w:rPr>
        <w:rFonts w:ascii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1">
      <w:start w:val="1"/>
      <w:numFmt w:val="bullet"/>
      <w:lvlText w:val="-"/>
      <w:lvlJc w:val="left"/>
      <w:rPr>
        <w:rFonts w:ascii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2">
      <w:start w:val="1"/>
      <w:numFmt w:val="bullet"/>
      <w:lvlText w:val="-"/>
      <w:lvlJc w:val="left"/>
      <w:rPr>
        <w:rFonts w:ascii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3">
      <w:start w:val="1"/>
      <w:numFmt w:val="bullet"/>
      <w:lvlText w:val="-"/>
      <w:lvlJc w:val="left"/>
      <w:rPr>
        <w:rFonts w:ascii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4">
      <w:start w:val="1"/>
      <w:numFmt w:val="bullet"/>
      <w:lvlText w:val="-"/>
      <w:lvlJc w:val="left"/>
      <w:rPr>
        <w:rFonts w:ascii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5">
      <w:start w:val="1"/>
      <w:numFmt w:val="bullet"/>
      <w:lvlText w:val="-"/>
      <w:lvlJc w:val="left"/>
      <w:rPr>
        <w:rFonts w:ascii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6">
      <w:start w:val="1"/>
      <w:numFmt w:val="bullet"/>
      <w:lvlText w:val="-"/>
      <w:lvlJc w:val="left"/>
      <w:rPr>
        <w:rFonts w:ascii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7">
      <w:start w:val="1"/>
      <w:numFmt w:val="bullet"/>
      <w:lvlText w:val="-"/>
      <w:lvlJc w:val="left"/>
      <w:rPr>
        <w:rFonts w:ascii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8">
      <w:start w:val="1"/>
      <w:numFmt w:val="bullet"/>
      <w:lvlText w:val="-"/>
      <w:lvlJc w:val="left"/>
      <w:rPr>
        <w:rFonts w:ascii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BA2"/>
    <w:rsid w:val="0004101D"/>
    <w:rsid w:val="0005794E"/>
    <w:rsid w:val="00073DEA"/>
    <w:rsid w:val="000A1684"/>
    <w:rsid w:val="000A39DD"/>
    <w:rsid w:val="000F4FF1"/>
    <w:rsid w:val="00146894"/>
    <w:rsid w:val="001762E4"/>
    <w:rsid w:val="001A614E"/>
    <w:rsid w:val="00233F89"/>
    <w:rsid w:val="002D2622"/>
    <w:rsid w:val="002E31F1"/>
    <w:rsid w:val="003D7B37"/>
    <w:rsid w:val="00501C17"/>
    <w:rsid w:val="00743BA2"/>
    <w:rsid w:val="007A1D95"/>
    <w:rsid w:val="007C0B1D"/>
    <w:rsid w:val="007E25AE"/>
    <w:rsid w:val="00846A69"/>
    <w:rsid w:val="00926B76"/>
    <w:rsid w:val="00960B77"/>
    <w:rsid w:val="009D2580"/>
    <w:rsid w:val="00A4324A"/>
    <w:rsid w:val="00B424B4"/>
    <w:rsid w:val="00BD333F"/>
    <w:rsid w:val="00C0042C"/>
    <w:rsid w:val="00CC4A1D"/>
    <w:rsid w:val="00F8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43BA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4">
    <w:name w:val="Основной текст + 14"/>
    <w:aliases w:val="5 pt"/>
    <w:basedOn w:val="1"/>
    <w:uiPriority w:val="99"/>
    <w:rsid w:val="00743BA2"/>
    <w:rPr>
      <w:sz w:val="29"/>
      <w:szCs w:val="29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rsid w:val="00743BA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743BA2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1"/>
    <w:uiPriority w:val="99"/>
    <w:rsid w:val="00743BA2"/>
    <w:rPr>
      <w:i/>
      <w:iCs/>
    </w:rPr>
  </w:style>
  <w:style w:type="character" w:customStyle="1" w:styleId="4">
    <w:name w:val="Основной текст (4)_"/>
    <w:basedOn w:val="a0"/>
    <w:link w:val="40"/>
    <w:uiPriority w:val="99"/>
    <w:rsid w:val="00743BA2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743BA2"/>
    <w:rPr>
      <w:rFonts w:ascii="Arial Black" w:hAnsi="Arial Black" w:cs="Arial Black"/>
      <w:sz w:val="41"/>
      <w:szCs w:val="41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743BA2"/>
    <w:rPr>
      <w:rFonts w:ascii="Arial Black" w:hAnsi="Arial Black" w:cs="Arial Black"/>
      <w:sz w:val="31"/>
      <w:szCs w:val="31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743BA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43BA2"/>
    <w:rPr>
      <w:rFonts w:ascii="Arial Black" w:hAnsi="Arial Black" w:cs="Arial Black"/>
      <w:sz w:val="27"/>
      <w:szCs w:val="27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rsid w:val="00743BA2"/>
    <w:rPr>
      <w:rFonts w:ascii="Arial Black" w:hAnsi="Arial Black" w:cs="Arial Black"/>
      <w:sz w:val="41"/>
      <w:szCs w:val="41"/>
      <w:shd w:val="clear" w:color="auto" w:fill="FFFFFF"/>
    </w:rPr>
  </w:style>
  <w:style w:type="character" w:customStyle="1" w:styleId="61">
    <w:name w:val="Заголовок №6_"/>
    <w:basedOn w:val="a0"/>
    <w:link w:val="62"/>
    <w:uiPriority w:val="99"/>
    <w:rsid w:val="00743BA2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743BA2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743BA2"/>
  </w:style>
  <w:style w:type="character" w:customStyle="1" w:styleId="21">
    <w:name w:val="Заголовок №2_"/>
    <w:basedOn w:val="a0"/>
    <w:link w:val="22"/>
    <w:uiPriority w:val="99"/>
    <w:rsid w:val="00743BA2"/>
    <w:rPr>
      <w:rFonts w:ascii="Courier New" w:hAnsi="Courier New" w:cs="Courier New"/>
      <w:b/>
      <w:bCs/>
      <w:i/>
      <w:iCs/>
      <w:sz w:val="50"/>
      <w:szCs w:val="50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743BA2"/>
    <w:rPr>
      <w:rFonts w:ascii="Arial Black" w:hAnsi="Arial Black" w:cs="Arial Black"/>
      <w:sz w:val="35"/>
      <w:szCs w:val="35"/>
      <w:shd w:val="clear" w:color="auto" w:fill="FFFFFF"/>
    </w:rPr>
  </w:style>
  <w:style w:type="character" w:customStyle="1" w:styleId="75">
    <w:name w:val="Основной текст (7)5"/>
    <w:basedOn w:val="7"/>
    <w:uiPriority w:val="99"/>
    <w:rsid w:val="00743BA2"/>
  </w:style>
  <w:style w:type="character" w:customStyle="1" w:styleId="74">
    <w:name w:val="Основной текст (7)4"/>
    <w:basedOn w:val="7"/>
    <w:uiPriority w:val="99"/>
    <w:rsid w:val="00743BA2"/>
  </w:style>
  <w:style w:type="character" w:customStyle="1" w:styleId="73">
    <w:name w:val="Основной текст (7)3"/>
    <w:basedOn w:val="7"/>
    <w:uiPriority w:val="99"/>
    <w:rsid w:val="00743BA2"/>
    <w:rPr>
      <w:u w:val="single"/>
    </w:rPr>
  </w:style>
  <w:style w:type="character" w:customStyle="1" w:styleId="72">
    <w:name w:val="Основной текст (7) + Полужирный"/>
    <w:basedOn w:val="7"/>
    <w:uiPriority w:val="99"/>
    <w:rsid w:val="00743BA2"/>
    <w:rPr>
      <w:b/>
      <w:bCs/>
    </w:rPr>
  </w:style>
  <w:style w:type="character" w:customStyle="1" w:styleId="41">
    <w:name w:val="Заголовок №4_"/>
    <w:basedOn w:val="a0"/>
    <w:link w:val="42"/>
    <w:uiPriority w:val="99"/>
    <w:rsid w:val="00743BA2"/>
    <w:rPr>
      <w:rFonts w:ascii="Arial Black" w:hAnsi="Arial Black" w:cs="Arial Black"/>
      <w:sz w:val="35"/>
      <w:szCs w:val="35"/>
      <w:shd w:val="clear" w:color="auto" w:fill="FFFFFF"/>
    </w:rPr>
  </w:style>
  <w:style w:type="character" w:customStyle="1" w:styleId="4CourierNew">
    <w:name w:val="Заголовок №4 + Courier New"/>
    <w:aliases w:val="Малые прописные,Интервал -1 pt"/>
    <w:basedOn w:val="41"/>
    <w:uiPriority w:val="99"/>
    <w:rsid w:val="00743BA2"/>
    <w:rPr>
      <w:rFonts w:ascii="Courier New" w:hAnsi="Courier New" w:cs="Courier New"/>
      <w:smallCaps/>
      <w:spacing w:val="-30"/>
    </w:rPr>
  </w:style>
  <w:style w:type="character" w:customStyle="1" w:styleId="4-1pt">
    <w:name w:val="Заголовок №4 + Интервал -1 pt"/>
    <w:basedOn w:val="41"/>
    <w:uiPriority w:val="99"/>
    <w:rsid w:val="00743BA2"/>
    <w:rPr>
      <w:spacing w:val="-20"/>
    </w:rPr>
  </w:style>
  <w:style w:type="character" w:customStyle="1" w:styleId="720">
    <w:name w:val="Основной текст (7)2"/>
    <w:basedOn w:val="7"/>
    <w:uiPriority w:val="99"/>
    <w:rsid w:val="00743BA2"/>
  </w:style>
  <w:style w:type="character" w:customStyle="1" w:styleId="13">
    <w:name w:val="Основной текст (13)_"/>
    <w:basedOn w:val="a0"/>
    <w:link w:val="131"/>
    <w:uiPriority w:val="99"/>
    <w:rsid w:val="00743BA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743BA2"/>
    <w:rPr>
      <w:u w:val="single"/>
    </w:rPr>
  </w:style>
  <w:style w:type="character" w:customStyle="1" w:styleId="76">
    <w:name w:val="Заголовок №7_"/>
    <w:basedOn w:val="a0"/>
    <w:link w:val="710"/>
    <w:uiPriority w:val="99"/>
    <w:rsid w:val="00743BA2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77">
    <w:name w:val="Заголовок №7"/>
    <w:basedOn w:val="76"/>
    <w:uiPriority w:val="99"/>
    <w:rsid w:val="00743BA2"/>
  </w:style>
  <w:style w:type="character" w:customStyle="1" w:styleId="711">
    <w:name w:val="Основной текст (7) + 11"/>
    <w:aliases w:val="5 pt5"/>
    <w:basedOn w:val="7"/>
    <w:uiPriority w:val="99"/>
    <w:rsid w:val="00743BA2"/>
    <w:rPr>
      <w:sz w:val="23"/>
      <w:szCs w:val="23"/>
    </w:rPr>
  </w:style>
  <w:style w:type="character" w:customStyle="1" w:styleId="76pt">
    <w:name w:val="Основной текст (7) + Интервал 6 pt"/>
    <w:basedOn w:val="7"/>
    <w:uiPriority w:val="99"/>
    <w:rsid w:val="00743BA2"/>
    <w:rPr>
      <w:spacing w:val="120"/>
    </w:rPr>
  </w:style>
  <w:style w:type="character" w:customStyle="1" w:styleId="71pt">
    <w:name w:val="Основной текст (7) + Интервал 1 pt"/>
    <w:basedOn w:val="7"/>
    <w:uiPriority w:val="99"/>
    <w:rsid w:val="00743BA2"/>
    <w:rPr>
      <w:spacing w:val="30"/>
    </w:rPr>
  </w:style>
  <w:style w:type="character" w:customStyle="1" w:styleId="2pt">
    <w:name w:val="Основной текст + Интервал 2 pt"/>
    <w:basedOn w:val="1"/>
    <w:uiPriority w:val="99"/>
    <w:rsid w:val="00743BA2"/>
    <w:rPr>
      <w:spacing w:val="40"/>
    </w:rPr>
  </w:style>
  <w:style w:type="character" w:customStyle="1" w:styleId="a5">
    <w:name w:val="Колонтитул_"/>
    <w:basedOn w:val="a0"/>
    <w:link w:val="a6"/>
    <w:uiPriority w:val="99"/>
    <w:rsid w:val="00743BA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1">
    <w:name w:val="Колонтитул + 8"/>
    <w:aliases w:val="5 pt4,Интервал 0 pt"/>
    <w:basedOn w:val="a5"/>
    <w:uiPriority w:val="99"/>
    <w:rsid w:val="00743BA2"/>
    <w:rPr>
      <w:spacing w:val="10"/>
      <w:sz w:val="17"/>
      <w:szCs w:val="17"/>
    </w:rPr>
  </w:style>
  <w:style w:type="character" w:customStyle="1" w:styleId="9">
    <w:name w:val="Заголовок №9_"/>
    <w:basedOn w:val="a0"/>
    <w:link w:val="90"/>
    <w:uiPriority w:val="99"/>
    <w:rsid w:val="00743BA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743BA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743BA2"/>
    <w:rPr>
      <w:rFonts w:ascii="Arial Black" w:hAnsi="Arial Black" w:cs="Arial Black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743BA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1">
    <w:name w:val="Основной текст + 9"/>
    <w:aliases w:val="5 pt3,Полужирный,Малые прописные1"/>
    <w:basedOn w:val="1"/>
    <w:uiPriority w:val="99"/>
    <w:rsid w:val="00743BA2"/>
    <w:rPr>
      <w:b/>
      <w:bCs/>
      <w:smallCaps/>
      <w:noProof/>
      <w:sz w:val="19"/>
      <w:szCs w:val="19"/>
    </w:rPr>
  </w:style>
  <w:style w:type="character" w:customStyle="1" w:styleId="82">
    <w:name w:val="Заголовок №8_"/>
    <w:basedOn w:val="a0"/>
    <w:link w:val="83"/>
    <w:uiPriority w:val="99"/>
    <w:rsid w:val="00743BA2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32">
    <w:name w:val="Основной текст (13) + Полужирный"/>
    <w:basedOn w:val="13"/>
    <w:uiPriority w:val="99"/>
    <w:rsid w:val="00743BA2"/>
    <w:rPr>
      <w:b/>
      <w:bCs/>
    </w:rPr>
  </w:style>
  <w:style w:type="character" w:customStyle="1" w:styleId="140">
    <w:name w:val="Основной текст (14)_"/>
    <w:basedOn w:val="a0"/>
    <w:link w:val="141"/>
    <w:uiPriority w:val="99"/>
    <w:rsid w:val="00743BA2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743BA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32pt">
    <w:name w:val="Основной текст (13) + Интервал 2 pt"/>
    <w:basedOn w:val="13"/>
    <w:uiPriority w:val="99"/>
    <w:rsid w:val="00743BA2"/>
    <w:rPr>
      <w:spacing w:val="40"/>
    </w:rPr>
  </w:style>
  <w:style w:type="character" w:customStyle="1" w:styleId="133">
    <w:name w:val="Основной текст (13) + Курсив"/>
    <w:basedOn w:val="13"/>
    <w:uiPriority w:val="99"/>
    <w:rsid w:val="00743BA2"/>
    <w:rPr>
      <w:i/>
      <w:iCs/>
    </w:rPr>
  </w:style>
  <w:style w:type="character" w:customStyle="1" w:styleId="151">
    <w:name w:val="Основной текст (15) + Не курсив"/>
    <w:aliases w:val="Интервал 2 pt"/>
    <w:basedOn w:val="15"/>
    <w:uiPriority w:val="99"/>
    <w:rsid w:val="00743BA2"/>
    <w:rPr>
      <w:spacing w:val="40"/>
    </w:rPr>
  </w:style>
  <w:style w:type="character" w:customStyle="1" w:styleId="1510">
    <w:name w:val="Основной текст (15) + Не курсив1"/>
    <w:basedOn w:val="15"/>
    <w:uiPriority w:val="99"/>
    <w:rsid w:val="00743BA2"/>
  </w:style>
  <w:style w:type="character" w:customStyle="1" w:styleId="1314">
    <w:name w:val="Основной текст (13) + 14"/>
    <w:aliases w:val="5 pt2,Интервал 1 pt"/>
    <w:basedOn w:val="13"/>
    <w:uiPriority w:val="99"/>
    <w:rsid w:val="00743BA2"/>
    <w:rPr>
      <w:spacing w:val="30"/>
      <w:sz w:val="29"/>
      <w:szCs w:val="29"/>
    </w:rPr>
  </w:style>
  <w:style w:type="character" w:customStyle="1" w:styleId="1514">
    <w:name w:val="Основной текст (15) + 14"/>
    <w:aliases w:val="5 pt1,Не курсив,Интервал 1 pt2"/>
    <w:basedOn w:val="15"/>
    <w:uiPriority w:val="99"/>
    <w:rsid w:val="00743BA2"/>
    <w:rPr>
      <w:spacing w:val="30"/>
      <w:sz w:val="29"/>
      <w:szCs w:val="29"/>
    </w:rPr>
  </w:style>
  <w:style w:type="character" w:customStyle="1" w:styleId="9pt">
    <w:name w:val="Колонтитул + 9 pt"/>
    <w:aliases w:val="Полужирный1,Курсив,Интервал 1 pt1"/>
    <w:basedOn w:val="a5"/>
    <w:uiPriority w:val="99"/>
    <w:rsid w:val="00743BA2"/>
    <w:rPr>
      <w:b/>
      <w:bCs/>
      <w:i/>
      <w:iCs/>
      <w:spacing w:val="30"/>
      <w:sz w:val="18"/>
      <w:szCs w:val="18"/>
    </w:rPr>
  </w:style>
  <w:style w:type="paragraph" w:styleId="a3">
    <w:name w:val="Body Text"/>
    <w:basedOn w:val="a"/>
    <w:link w:val="1"/>
    <w:uiPriority w:val="99"/>
    <w:rsid w:val="00743BA2"/>
    <w:pPr>
      <w:shd w:val="clear" w:color="auto" w:fill="FFFFFF"/>
      <w:spacing w:after="0" w:line="216" w:lineRule="exact"/>
      <w:ind w:hanging="40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7">
    <w:name w:val="Основной текст Знак"/>
    <w:basedOn w:val="a0"/>
    <w:link w:val="a3"/>
    <w:uiPriority w:val="99"/>
    <w:semiHidden/>
    <w:rsid w:val="00743BA2"/>
  </w:style>
  <w:style w:type="paragraph" w:customStyle="1" w:styleId="20">
    <w:name w:val="Основной текст (2)"/>
    <w:basedOn w:val="a"/>
    <w:link w:val="2"/>
    <w:uiPriority w:val="99"/>
    <w:rsid w:val="00743BA2"/>
    <w:pPr>
      <w:shd w:val="clear" w:color="auto" w:fill="FFFFFF"/>
      <w:spacing w:after="0" w:line="197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743BA2"/>
    <w:pPr>
      <w:shd w:val="clear" w:color="auto" w:fill="FFFFFF"/>
      <w:spacing w:after="180" w:line="197" w:lineRule="exact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743BA2"/>
    <w:pPr>
      <w:shd w:val="clear" w:color="auto" w:fill="FFFFFF"/>
      <w:spacing w:after="60" w:line="240" w:lineRule="atLeast"/>
      <w:jc w:val="right"/>
    </w:pPr>
    <w:rPr>
      <w:rFonts w:ascii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uiPriority w:val="99"/>
    <w:rsid w:val="00743BA2"/>
    <w:pPr>
      <w:shd w:val="clear" w:color="auto" w:fill="FFFFFF"/>
      <w:spacing w:after="0" w:line="619" w:lineRule="exact"/>
      <w:jc w:val="center"/>
      <w:outlineLvl w:val="0"/>
    </w:pPr>
    <w:rPr>
      <w:rFonts w:ascii="Arial Black" w:hAnsi="Arial Black" w:cs="Arial Black"/>
      <w:sz w:val="41"/>
      <w:szCs w:val="41"/>
    </w:rPr>
  </w:style>
  <w:style w:type="paragraph" w:customStyle="1" w:styleId="50">
    <w:name w:val="Заголовок №5"/>
    <w:basedOn w:val="a"/>
    <w:link w:val="5"/>
    <w:uiPriority w:val="99"/>
    <w:rsid w:val="00743BA2"/>
    <w:pPr>
      <w:shd w:val="clear" w:color="auto" w:fill="FFFFFF"/>
      <w:spacing w:after="600" w:line="240" w:lineRule="atLeast"/>
      <w:jc w:val="center"/>
      <w:outlineLvl w:val="4"/>
    </w:pPr>
    <w:rPr>
      <w:rFonts w:ascii="Arial Black" w:hAnsi="Arial Black" w:cs="Arial Black"/>
      <w:sz w:val="31"/>
      <w:szCs w:val="31"/>
    </w:rPr>
  </w:style>
  <w:style w:type="paragraph" w:customStyle="1" w:styleId="52">
    <w:name w:val="Основной текст (5)"/>
    <w:basedOn w:val="a"/>
    <w:link w:val="51"/>
    <w:uiPriority w:val="99"/>
    <w:rsid w:val="00743BA2"/>
    <w:pPr>
      <w:shd w:val="clear" w:color="auto" w:fill="FFFFFF"/>
      <w:spacing w:before="600" w:after="0" w:line="346" w:lineRule="exact"/>
      <w:ind w:firstLine="1140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743BA2"/>
    <w:pPr>
      <w:shd w:val="clear" w:color="auto" w:fill="FFFFFF"/>
      <w:spacing w:after="720" w:line="240" w:lineRule="atLeast"/>
    </w:pPr>
    <w:rPr>
      <w:rFonts w:ascii="Arial Black" w:hAnsi="Arial Black" w:cs="Arial Black"/>
      <w:sz w:val="27"/>
      <w:szCs w:val="27"/>
    </w:rPr>
  </w:style>
  <w:style w:type="paragraph" w:customStyle="1" w:styleId="32">
    <w:name w:val="Заголовок №3"/>
    <w:basedOn w:val="a"/>
    <w:link w:val="31"/>
    <w:uiPriority w:val="99"/>
    <w:rsid w:val="00743BA2"/>
    <w:pPr>
      <w:shd w:val="clear" w:color="auto" w:fill="FFFFFF"/>
      <w:spacing w:before="720" w:after="960" w:line="240" w:lineRule="atLeast"/>
      <w:outlineLvl w:val="2"/>
    </w:pPr>
    <w:rPr>
      <w:rFonts w:ascii="Arial Black" w:hAnsi="Arial Black" w:cs="Arial Black"/>
      <w:sz w:val="41"/>
      <w:szCs w:val="41"/>
    </w:rPr>
  </w:style>
  <w:style w:type="paragraph" w:customStyle="1" w:styleId="62">
    <w:name w:val="Заголовок №6"/>
    <w:basedOn w:val="a"/>
    <w:link w:val="61"/>
    <w:uiPriority w:val="99"/>
    <w:rsid w:val="00743BA2"/>
    <w:pPr>
      <w:shd w:val="clear" w:color="auto" w:fill="FFFFFF"/>
      <w:spacing w:after="300" w:line="240" w:lineRule="atLeast"/>
      <w:outlineLvl w:val="5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71">
    <w:name w:val="Основной текст (7)1"/>
    <w:basedOn w:val="a"/>
    <w:link w:val="7"/>
    <w:uiPriority w:val="99"/>
    <w:rsid w:val="00743BA2"/>
    <w:pPr>
      <w:shd w:val="clear" w:color="auto" w:fill="FFFFFF"/>
      <w:spacing w:before="300" w:after="0" w:line="552" w:lineRule="exact"/>
      <w:ind w:firstLine="280"/>
      <w:jc w:val="both"/>
    </w:pPr>
    <w:rPr>
      <w:rFonts w:ascii="Times New Roman" w:hAnsi="Times New Roman" w:cs="Times New Roman"/>
      <w:sz w:val="29"/>
      <w:szCs w:val="29"/>
    </w:rPr>
  </w:style>
  <w:style w:type="paragraph" w:customStyle="1" w:styleId="22">
    <w:name w:val="Заголовок №2"/>
    <w:basedOn w:val="a"/>
    <w:link w:val="21"/>
    <w:uiPriority w:val="99"/>
    <w:rsid w:val="00743BA2"/>
    <w:pPr>
      <w:shd w:val="clear" w:color="auto" w:fill="FFFFFF"/>
      <w:spacing w:after="480" w:line="590" w:lineRule="exact"/>
      <w:ind w:hanging="880"/>
      <w:outlineLvl w:val="1"/>
    </w:pPr>
    <w:rPr>
      <w:rFonts w:ascii="Courier New" w:hAnsi="Courier New" w:cs="Courier New"/>
      <w:b/>
      <w:bCs/>
      <w:i/>
      <w:iCs/>
      <w:sz w:val="50"/>
      <w:szCs w:val="50"/>
    </w:rPr>
  </w:style>
  <w:style w:type="paragraph" w:customStyle="1" w:styleId="80">
    <w:name w:val="Основной текст (8)"/>
    <w:basedOn w:val="a"/>
    <w:link w:val="8"/>
    <w:uiPriority w:val="99"/>
    <w:rsid w:val="00743BA2"/>
    <w:pPr>
      <w:shd w:val="clear" w:color="auto" w:fill="FFFFFF"/>
      <w:spacing w:before="480" w:after="480" w:line="509" w:lineRule="exact"/>
      <w:ind w:firstLine="720"/>
      <w:jc w:val="both"/>
    </w:pPr>
    <w:rPr>
      <w:rFonts w:ascii="Arial Black" w:hAnsi="Arial Black" w:cs="Arial Black"/>
      <w:sz w:val="35"/>
      <w:szCs w:val="35"/>
    </w:rPr>
  </w:style>
  <w:style w:type="paragraph" w:customStyle="1" w:styleId="42">
    <w:name w:val="Заголовок №4"/>
    <w:basedOn w:val="a"/>
    <w:link w:val="41"/>
    <w:uiPriority w:val="99"/>
    <w:rsid w:val="00743BA2"/>
    <w:pPr>
      <w:shd w:val="clear" w:color="auto" w:fill="FFFFFF"/>
      <w:spacing w:before="60" w:after="60" w:line="240" w:lineRule="atLeast"/>
      <w:outlineLvl w:val="3"/>
    </w:pPr>
    <w:rPr>
      <w:rFonts w:ascii="Arial Black" w:hAnsi="Arial Black" w:cs="Arial Black"/>
      <w:sz w:val="35"/>
      <w:szCs w:val="35"/>
    </w:rPr>
  </w:style>
  <w:style w:type="paragraph" w:customStyle="1" w:styleId="131">
    <w:name w:val="Основной текст (13)1"/>
    <w:basedOn w:val="a"/>
    <w:link w:val="13"/>
    <w:uiPriority w:val="99"/>
    <w:rsid w:val="00743BA2"/>
    <w:pPr>
      <w:shd w:val="clear" w:color="auto" w:fill="FFFFFF"/>
      <w:spacing w:before="300" w:after="120" w:line="259" w:lineRule="exact"/>
      <w:ind w:hanging="280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710">
    <w:name w:val="Заголовок №71"/>
    <w:basedOn w:val="a"/>
    <w:link w:val="76"/>
    <w:uiPriority w:val="99"/>
    <w:rsid w:val="00743BA2"/>
    <w:pPr>
      <w:shd w:val="clear" w:color="auto" w:fill="FFFFFF"/>
      <w:spacing w:before="300" w:after="60" w:line="240" w:lineRule="atLeast"/>
      <w:outlineLvl w:val="6"/>
    </w:pPr>
    <w:rPr>
      <w:rFonts w:ascii="Times New Roman" w:hAnsi="Times New Roman" w:cs="Times New Roman"/>
      <w:sz w:val="29"/>
      <w:szCs w:val="29"/>
    </w:rPr>
  </w:style>
  <w:style w:type="paragraph" w:customStyle="1" w:styleId="a6">
    <w:name w:val="Колонтитул"/>
    <w:basedOn w:val="a"/>
    <w:link w:val="a5"/>
    <w:uiPriority w:val="99"/>
    <w:rsid w:val="00743BA2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0">
    <w:name w:val="Заголовок №9"/>
    <w:basedOn w:val="a"/>
    <w:link w:val="9"/>
    <w:uiPriority w:val="99"/>
    <w:rsid w:val="00743BA2"/>
    <w:pPr>
      <w:shd w:val="clear" w:color="auto" w:fill="FFFFFF"/>
      <w:spacing w:before="360" w:after="120" w:line="240" w:lineRule="atLeast"/>
      <w:outlineLvl w:val="8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743BA2"/>
    <w:pPr>
      <w:shd w:val="clear" w:color="auto" w:fill="FFFFFF"/>
      <w:spacing w:before="120" w:after="0" w:line="235" w:lineRule="exact"/>
      <w:jc w:val="both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111">
    <w:name w:val="Основной текст (11)"/>
    <w:basedOn w:val="a"/>
    <w:link w:val="110"/>
    <w:uiPriority w:val="99"/>
    <w:rsid w:val="00743BA2"/>
    <w:pPr>
      <w:shd w:val="clear" w:color="auto" w:fill="FFFFFF"/>
      <w:spacing w:after="120" w:line="240" w:lineRule="atLeast"/>
    </w:pPr>
    <w:rPr>
      <w:rFonts w:ascii="Arial Black" w:hAnsi="Arial Black" w:cs="Arial Black"/>
      <w:sz w:val="11"/>
      <w:szCs w:val="11"/>
    </w:rPr>
  </w:style>
  <w:style w:type="paragraph" w:customStyle="1" w:styleId="120">
    <w:name w:val="Основной текст (12)"/>
    <w:basedOn w:val="a"/>
    <w:link w:val="12"/>
    <w:uiPriority w:val="99"/>
    <w:rsid w:val="00743BA2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83">
    <w:name w:val="Заголовок №8"/>
    <w:basedOn w:val="a"/>
    <w:link w:val="82"/>
    <w:uiPriority w:val="99"/>
    <w:rsid w:val="00743BA2"/>
    <w:pPr>
      <w:shd w:val="clear" w:color="auto" w:fill="FFFFFF"/>
      <w:spacing w:after="540" w:line="240" w:lineRule="atLeast"/>
      <w:outlineLvl w:val="7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141">
    <w:name w:val="Основной текст (14)"/>
    <w:basedOn w:val="a"/>
    <w:link w:val="140"/>
    <w:uiPriority w:val="99"/>
    <w:rsid w:val="00743BA2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b/>
      <w:bCs/>
      <w:i/>
      <w:iCs/>
    </w:rPr>
  </w:style>
  <w:style w:type="paragraph" w:customStyle="1" w:styleId="150">
    <w:name w:val="Основной текст (15)"/>
    <w:basedOn w:val="a"/>
    <w:link w:val="15"/>
    <w:uiPriority w:val="99"/>
    <w:rsid w:val="00743BA2"/>
    <w:pPr>
      <w:shd w:val="clear" w:color="auto" w:fill="FFFFFF"/>
      <w:spacing w:before="120" w:after="0" w:line="254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styleId="a8">
    <w:name w:val="Title"/>
    <w:basedOn w:val="a"/>
    <w:next w:val="a"/>
    <w:link w:val="a9"/>
    <w:uiPriority w:val="10"/>
    <w:qFormat/>
    <w:rsid w:val="00CC4A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C4A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a">
    <w:name w:val="Table Grid"/>
    <w:basedOn w:val="a1"/>
    <w:uiPriority w:val="59"/>
    <w:rsid w:val="00CC4A1D"/>
    <w:pPr>
      <w:spacing w:after="0" w:line="240" w:lineRule="auto"/>
    </w:pPr>
    <w:tblPr>
      <w:tblInd w:w="0" w:type="dxa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535353" w:themeColor="text1"/>
        <w:insideV w:val="single" w:sz="4" w:space="0" w:color="535353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3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3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Хорин</dc:creator>
  <cp:lastModifiedBy>Хорин</cp:lastModifiedBy>
  <cp:revision>5</cp:revision>
  <cp:lastPrinted>2014-11-16T07:11:00Z</cp:lastPrinted>
  <dcterms:created xsi:type="dcterms:W3CDTF">2014-11-06T19:14:00Z</dcterms:created>
  <dcterms:modified xsi:type="dcterms:W3CDTF">2014-11-16T07:12:00Z</dcterms:modified>
</cp:coreProperties>
</file>