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716" w:rsidRPr="00482716" w:rsidRDefault="00482716" w:rsidP="0048271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82716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482716" w:rsidRPr="00482716" w:rsidRDefault="00482716" w:rsidP="0048271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82716">
        <w:rPr>
          <w:rFonts w:ascii="Times New Roman" w:hAnsi="Times New Roman" w:cs="Times New Roman"/>
          <w:sz w:val="28"/>
          <w:szCs w:val="28"/>
        </w:rPr>
        <w:t>«Средняя общеобразовательная школа №16</w:t>
      </w:r>
    </w:p>
    <w:p w:rsidR="00482716" w:rsidRPr="00482716" w:rsidRDefault="00482716" w:rsidP="0048271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82716">
        <w:rPr>
          <w:rFonts w:ascii="Times New Roman" w:hAnsi="Times New Roman" w:cs="Times New Roman"/>
          <w:sz w:val="28"/>
          <w:szCs w:val="28"/>
        </w:rPr>
        <w:t>с углубленным изучением отдельных предметов»</w:t>
      </w:r>
    </w:p>
    <w:p w:rsidR="00482716" w:rsidRDefault="00482716" w:rsidP="00482716">
      <w:pPr>
        <w:ind w:left="720"/>
        <w:rPr>
          <w:sz w:val="36"/>
        </w:rPr>
      </w:pPr>
    </w:p>
    <w:p w:rsidR="00482716" w:rsidRDefault="00482716" w:rsidP="00482716">
      <w:pPr>
        <w:ind w:left="720"/>
        <w:rPr>
          <w:sz w:val="36"/>
        </w:rPr>
      </w:pPr>
    </w:p>
    <w:p w:rsidR="00482716" w:rsidRDefault="00482716" w:rsidP="00482716">
      <w:pPr>
        <w:ind w:left="720"/>
        <w:rPr>
          <w:sz w:val="36"/>
        </w:rPr>
      </w:pPr>
    </w:p>
    <w:p w:rsidR="00482716" w:rsidRDefault="00482716" w:rsidP="00482716">
      <w:pPr>
        <w:pStyle w:val="a8"/>
        <w:rPr>
          <w:b/>
          <w:bCs/>
          <w:sz w:val="32"/>
          <w:szCs w:val="24"/>
        </w:rPr>
      </w:pPr>
    </w:p>
    <w:p w:rsidR="00482716" w:rsidRDefault="00482716" w:rsidP="00482716">
      <w:pPr>
        <w:pStyle w:val="a8"/>
        <w:rPr>
          <w:b/>
          <w:bCs/>
          <w:sz w:val="32"/>
          <w:szCs w:val="24"/>
        </w:rPr>
      </w:pPr>
    </w:p>
    <w:p w:rsidR="00482716" w:rsidRDefault="00482716" w:rsidP="00482716">
      <w:pPr>
        <w:pStyle w:val="a8"/>
        <w:rPr>
          <w:b/>
          <w:bCs/>
          <w:sz w:val="32"/>
          <w:szCs w:val="24"/>
        </w:rPr>
      </w:pPr>
    </w:p>
    <w:p w:rsidR="00482716" w:rsidRDefault="00482716" w:rsidP="00482716">
      <w:pPr>
        <w:tabs>
          <w:tab w:val="num" w:pos="2868"/>
        </w:tabs>
        <w:ind w:left="-1080" w:right="-365"/>
        <w:rPr>
          <w:b/>
          <w:bCs/>
          <w:sz w:val="72"/>
        </w:rPr>
      </w:pPr>
      <w:r>
        <w:rPr>
          <w:b/>
          <w:bCs/>
          <w:sz w:val="72"/>
        </w:rPr>
        <w:t xml:space="preserve">  </w:t>
      </w:r>
    </w:p>
    <w:p w:rsidR="00482716" w:rsidRDefault="00482716" w:rsidP="00482716">
      <w:pPr>
        <w:tabs>
          <w:tab w:val="num" w:pos="2868"/>
        </w:tabs>
        <w:ind w:left="-1080" w:right="-365"/>
        <w:rPr>
          <w:b/>
          <w:bCs/>
          <w:sz w:val="72"/>
        </w:rPr>
      </w:pPr>
    </w:p>
    <w:p w:rsidR="00482716" w:rsidRDefault="00482716" w:rsidP="00482716">
      <w:pPr>
        <w:tabs>
          <w:tab w:val="num" w:pos="2868"/>
        </w:tabs>
        <w:ind w:left="-1080" w:right="-365"/>
        <w:rPr>
          <w:b/>
          <w:bCs/>
          <w:sz w:val="72"/>
        </w:rPr>
      </w:pPr>
    </w:p>
    <w:p w:rsidR="00482716" w:rsidRPr="00482716" w:rsidRDefault="00482716" w:rsidP="00482716">
      <w:pPr>
        <w:tabs>
          <w:tab w:val="num" w:pos="2868"/>
        </w:tabs>
        <w:ind w:left="-1080" w:right="-365"/>
        <w:rPr>
          <w:b/>
          <w:bCs/>
          <w:sz w:val="60"/>
          <w:szCs w:val="60"/>
        </w:rPr>
      </w:pPr>
      <w:r w:rsidRPr="00482716">
        <w:rPr>
          <w:b/>
          <w:bCs/>
          <w:sz w:val="60"/>
          <w:szCs w:val="60"/>
        </w:rPr>
        <w:t>«Мед – залог здорового образа жизни»</w:t>
      </w:r>
    </w:p>
    <w:p w:rsidR="00482716" w:rsidRDefault="00482716" w:rsidP="00482716">
      <w:pPr>
        <w:pStyle w:val="a8"/>
        <w:ind w:left="-720" w:right="-5"/>
        <w:rPr>
          <w:b/>
          <w:bCs/>
          <w:sz w:val="72"/>
          <w:szCs w:val="24"/>
        </w:rPr>
      </w:pPr>
    </w:p>
    <w:p w:rsidR="00482716" w:rsidRDefault="00482716" w:rsidP="00482716">
      <w:pPr>
        <w:pStyle w:val="a8"/>
        <w:ind w:left="-720" w:right="-5"/>
        <w:rPr>
          <w:b/>
          <w:bCs/>
          <w:sz w:val="72"/>
          <w:szCs w:val="24"/>
        </w:rPr>
      </w:pPr>
    </w:p>
    <w:p w:rsidR="00482716" w:rsidRDefault="00482716" w:rsidP="00482716">
      <w:pPr>
        <w:pStyle w:val="a8"/>
        <w:ind w:right="-5" w:firstLine="0"/>
        <w:rPr>
          <w:sz w:val="36"/>
          <w:szCs w:val="24"/>
        </w:rPr>
      </w:pPr>
    </w:p>
    <w:p w:rsidR="00482716" w:rsidRDefault="00482716" w:rsidP="00482716">
      <w:pPr>
        <w:pStyle w:val="1"/>
        <w:ind w:right="-5"/>
        <w:jc w:val="right"/>
      </w:pPr>
      <w:r>
        <w:t xml:space="preserve">                                                                   </w:t>
      </w:r>
    </w:p>
    <w:p w:rsidR="00482716" w:rsidRDefault="00482716" w:rsidP="00482716">
      <w:pPr>
        <w:pStyle w:val="1"/>
        <w:ind w:right="-5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</w:t>
      </w:r>
    </w:p>
    <w:p w:rsidR="00482716" w:rsidRPr="00482716" w:rsidRDefault="00482716" w:rsidP="0048271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82716">
        <w:rPr>
          <w:rFonts w:ascii="Times New Roman" w:hAnsi="Times New Roman" w:cs="Times New Roman"/>
          <w:sz w:val="28"/>
          <w:szCs w:val="28"/>
        </w:rPr>
        <w:t>Классный час в</w:t>
      </w:r>
      <w:r w:rsidR="006C7FFA">
        <w:rPr>
          <w:rFonts w:ascii="Times New Roman" w:hAnsi="Times New Roman" w:cs="Times New Roman"/>
          <w:sz w:val="28"/>
          <w:szCs w:val="28"/>
        </w:rPr>
        <w:t>о</w:t>
      </w:r>
      <w:r w:rsidRPr="00482716">
        <w:rPr>
          <w:rFonts w:ascii="Times New Roman" w:hAnsi="Times New Roman" w:cs="Times New Roman"/>
          <w:sz w:val="28"/>
          <w:szCs w:val="28"/>
        </w:rPr>
        <w:t xml:space="preserve"> </w:t>
      </w:r>
      <w:r w:rsidR="006C7FFA">
        <w:rPr>
          <w:rFonts w:ascii="Times New Roman" w:hAnsi="Times New Roman" w:cs="Times New Roman"/>
          <w:sz w:val="28"/>
          <w:szCs w:val="28"/>
        </w:rPr>
        <w:t>2</w:t>
      </w:r>
      <w:r w:rsidRPr="00482716">
        <w:rPr>
          <w:rFonts w:ascii="Times New Roman" w:hAnsi="Times New Roman" w:cs="Times New Roman"/>
          <w:sz w:val="28"/>
          <w:szCs w:val="28"/>
        </w:rPr>
        <w:t xml:space="preserve"> классе</w:t>
      </w:r>
    </w:p>
    <w:p w:rsidR="00482716" w:rsidRPr="00482716" w:rsidRDefault="00482716" w:rsidP="0048271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8271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6C7FFA">
        <w:rPr>
          <w:rFonts w:ascii="Times New Roman" w:hAnsi="Times New Roman" w:cs="Times New Roman"/>
          <w:sz w:val="28"/>
          <w:szCs w:val="28"/>
        </w:rPr>
        <w:t xml:space="preserve">                     Кондаурова Елена Дмитриевна</w:t>
      </w:r>
      <w:r w:rsidRPr="0048271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82716" w:rsidRPr="00482716" w:rsidRDefault="006C7FFA" w:rsidP="0048271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="00482716" w:rsidRPr="00482716">
        <w:rPr>
          <w:rFonts w:ascii="Times New Roman" w:hAnsi="Times New Roman" w:cs="Times New Roman"/>
          <w:sz w:val="28"/>
          <w:szCs w:val="28"/>
        </w:rPr>
        <w:t xml:space="preserve"> начальных классов</w:t>
      </w:r>
    </w:p>
    <w:p w:rsidR="00482716" w:rsidRDefault="00482716" w:rsidP="00482716">
      <w:pPr>
        <w:ind w:right="-5"/>
        <w:rPr>
          <w:sz w:val="28"/>
        </w:rPr>
      </w:pPr>
      <w:r>
        <w:rPr>
          <w:sz w:val="28"/>
        </w:rPr>
        <w:t xml:space="preserve">                            </w:t>
      </w:r>
    </w:p>
    <w:p w:rsidR="00482716" w:rsidRDefault="00482716" w:rsidP="00482716">
      <w:pPr>
        <w:pStyle w:val="a8"/>
        <w:ind w:left="-720" w:right="-5"/>
        <w:jc w:val="right"/>
        <w:rPr>
          <w:b/>
          <w:bCs/>
          <w:sz w:val="36"/>
          <w:szCs w:val="24"/>
        </w:rPr>
      </w:pPr>
    </w:p>
    <w:p w:rsidR="00482716" w:rsidRDefault="00482716" w:rsidP="00482716">
      <w:pPr>
        <w:pStyle w:val="a8"/>
        <w:ind w:left="-720" w:right="-5"/>
        <w:rPr>
          <w:b/>
          <w:bCs/>
          <w:sz w:val="32"/>
          <w:szCs w:val="24"/>
        </w:rPr>
      </w:pPr>
    </w:p>
    <w:p w:rsidR="00482716" w:rsidRDefault="00482716" w:rsidP="00482716"/>
    <w:p w:rsidR="00482716" w:rsidRDefault="00482716" w:rsidP="00482716"/>
    <w:p w:rsidR="00482716" w:rsidRDefault="00482716" w:rsidP="00482716">
      <w:r>
        <w:t xml:space="preserve">                                                   </w:t>
      </w:r>
    </w:p>
    <w:p w:rsidR="00482716" w:rsidRDefault="00482716" w:rsidP="00482716"/>
    <w:p w:rsidR="00482716" w:rsidRDefault="00482716" w:rsidP="00482716"/>
    <w:p w:rsidR="00482716" w:rsidRDefault="00482716" w:rsidP="00482716"/>
    <w:p w:rsidR="00482716" w:rsidRDefault="00482716" w:rsidP="00482716">
      <w:pPr>
        <w:jc w:val="center"/>
        <w:rPr>
          <w:sz w:val="28"/>
        </w:rPr>
      </w:pPr>
      <w:r>
        <w:rPr>
          <w:sz w:val="28"/>
        </w:rPr>
        <w:t>г. Старый Оскол</w:t>
      </w:r>
    </w:p>
    <w:p w:rsidR="00482716" w:rsidRPr="00482716" w:rsidRDefault="00482716" w:rsidP="00482716">
      <w:pPr>
        <w:jc w:val="center"/>
        <w:rPr>
          <w:sz w:val="36"/>
        </w:rPr>
      </w:pPr>
      <w:r>
        <w:rPr>
          <w:sz w:val="28"/>
        </w:rPr>
        <w:t>2011г.</w:t>
      </w:r>
    </w:p>
    <w:p w:rsidR="00482716" w:rsidRPr="00482716" w:rsidRDefault="00482716" w:rsidP="001F30F0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652FD" w:rsidRPr="001F30F0" w:rsidRDefault="00A652FD" w:rsidP="001F30F0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30F0">
        <w:rPr>
          <w:rFonts w:ascii="Times New Roman" w:hAnsi="Times New Roman" w:cs="Times New Roman"/>
          <w:b/>
          <w:sz w:val="36"/>
          <w:szCs w:val="36"/>
        </w:rPr>
        <w:t>«Мед – залог здорового образа жизни»</w:t>
      </w:r>
    </w:p>
    <w:p w:rsidR="001F30F0" w:rsidRPr="001F30F0" w:rsidRDefault="001F30F0" w:rsidP="001F30F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52FD" w:rsidRPr="001F30F0" w:rsidRDefault="00A652FD" w:rsidP="001F30F0">
      <w:pPr>
        <w:pStyle w:val="a7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F30F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Цели и задачи: </w:t>
      </w:r>
    </w:p>
    <w:p w:rsidR="00A652FD" w:rsidRPr="001F30F0" w:rsidRDefault="00A652FD" w:rsidP="001F30F0">
      <w:pPr>
        <w:pStyle w:val="a7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1F30F0">
        <w:rPr>
          <w:rFonts w:ascii="Times New Roman" w:hAnsi="Times New Roman" w:cs="Times New Roman"/>
          <w:sz w:val="28"/>
          <w:szCs w:val="28"/>
          <w:lang w:eastAsia="ru-RU"/>
        </w:rPr>
        <w:t xml:space="preserve">• </w:t>
      </w:r>
      <w:r w:rsidR="001F30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F30F0">
        <w:rPr>
          <w:rFonts w:ascii="Times New Roman" w:hAnsi="Times New Roman" w:cs="Times New Roman"/>
          <w:sz w:val="28"/>
          <w:szCs w:val="28"/>
          <w:lang w:eastAsia="ru-RU"/>
        </w:rPr>
        <w:t xml:space="preserve">сконцентрировать внимание учащихся на ценностях здоровья и долголетия; </w:t>
      </w:r>
      <w:r w:rsidRPr="001F30F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• </w:t>
      </w:r>
      <w:r w:rsidR="001F30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F30F0">
        <w:rPr>
          <w:rFonts w:ascii="Times New Roman" w:hAnsi="Times New Roman" w:cs="Times New Roman"/>
          <w:sz w:val="28"/>
          <w:szCs w:val="28"/>
          <w:lang w:eastAsia="ru-RU"/>
        </w:rPr>
        <w:t xml:space="preserve">помочь учащимся задуматься о необходимости быть здоровыми, приобщения к здоровому образу жизни; </w:t>
      </w:r>
      <w:r w:rsidRPr="001F30F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• </w:t>
      </w:r>
      <w:r w:rsidR="001F30F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1F30F0">
        <w:rPr>
          <w:rFonts w:ascii="Times New Roman" w:hAnsi="Times New Roman" w:cs="Times New Roman"/>
          <w:sz w:val="28"/>
          <w:szCs w:val="28"/>
          <w:lang w:eastAsia="ru-RU"/>
        </w:rPr>
        <w:t xml:space="preserve">развивать творческие способности, память, внимание, познавательный интерес; </w:t>
      </w:r>
      <w:r w:rsidRPr="001F30F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• </w:t>
      </w:r>
      <w:r w:rsidR="001F30F0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1F30F0">
        <w:rPr>
          <w:rFonts w:ascii="Times New Roman" w:hAnsi="Times New Roman" w:cs="Times New Roman"/>
          <w:sz w:val="28"/>
          <w:szCs w:val="28"/>
          <w:lang w:eastAsia="ru-RU"/>
        </w:rPr>
        <w:t xml:space="preserve">воспитывать ответственное отношение учащихся к своему здоровью. </w:t>
      </w:r>
    </w:p>
    <w:p w:rsidR="00A652FD" w:rsidRPr="001F30F0" w:rsidRDefault="00A652FD" w:rsidP="001F30F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52FD" w:rsidRPr="001F30F0" w:rsidRDefault="00A652FD" w:rsidP="001F30F0">
      <w:pPr>
        <w:pStyle w:val="a7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1F30F0">
        <w:rPr>
          <w:rFonts w:ascii="Times New Roman" w:hAnsi="Times New Roman" w:cs="Times New Roman"/>
          <w:b/>
          <w:sz w:val="28"/>
          <w:szCs w:val="28"/>
          <w:lang w:eastAsia="ru-RU"/>
        </w:rPr>
        <w:t>Оборудование</w:t>
      </w:r>
      <w:r w:rsidRPr="001F30F0">
        <w:rPr>
          <w:rFonts w:ascii="Times New Roman" w:hAnsi="Times New Roman" w:cs="Times New Roman"/>
          <w:sz w:val="28"/>
          <w:szCs w:val="28"/>
          <w:lang w:eastAsia="ru-RU"/>
        </w:rPr>
        <w:t>: иллюстрации, карточки с загадками, плакат с поговорками.</w:t>
      </w:r>
    </w:p>
    <w:p w:rsidR="00A652FD" w:rsidRPr="001F30F0" w:rsidRDefault="00A652FD" w:rsidP="001F30F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52FD" w:rsidRPr="001F30F0" w:rsidRDefault="00A652FD" w:rsidP="001F30F0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F30F0">
        <w:rPr>
          <w:rFonts w:ascii="Times New Roman" w:hAnsi="Times New Roman" w:cs="Times New Roman"/>
          <w:b/>
          <w:sz w:val="28"/>
          <w:szCs w:val="28"/>
          <w:lang w:eastAsia="ru-RU"/>
        </w:rPr>
        <w:t>Ход классного часа</w:t>
      </w:r>
    </w:p>
    <w:p w:rsidR="001F30F0" w:rsidRDefault="001F30F0" w:rsidP="001F30F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52FD" w:rsidRDefault="001F30F0" w:rsidP="001F30F0">
      <w:pPr>
        <w:pStyle w:val="a7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t>I</w:t>
      </w:r>
      <w:r w:rsidR="00A652FD" w:rsidRPr="001F30F0">
        <w:rPr>
          <w:rFonts w:ascii="Times New Roman" w:hAnsi="Times New Roman" w:cs="Times New Roman"/>
          <w:b/>
          <w:sz w:val="28"/>
          <w:szCs w:val="28"/>
          <w:lang w:eastAsia="ru-RU"/>
        </w:rPr>
        <w:t>.Организационный момент</w:t>
      </w:r>
    </w:p>
    <w:p w:rsidR="001F30F0" w:rsidRDefault="001F30F0" w:rsidP="001F30F0">
      <w:pPr>
        <w:pStyle w:val="a7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652FD" w:rsidRPr="001F30F0" w:rsidRDefault="001F30F0" w:rsidP="001F30F0">
      <w:pPr>
        <w:pStyle w:val="a7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t>II</w:t>
      </w:r>
      <w:r w:rsidR="00A652FD" w:rsidRPr="001F30F0">
        <w:rPr>
          <w:rFonts w:ascii="Times New Roman" w:hAnsi="Times New Roman" w:cs="Times New Roman"/>
          <w:b/>
          <w:sz w:val="28"/>
          <w:szCs w:val="28"/>
          <w:lang w:eastAsia="ru-RU"/>
        </w:rPr>
        <w:t>. Сообщение темы и цели классного часа.</w:t>
      </w:r>
    </w:p>
    <w:p w:rsidR="001F30F0" w:rsidRDefault="001F30F0" w:rsidP="001F30F0">
      <w:pPr>
        <w:pStyle w:val="a7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652FD" w:rsidRPr="001F30F0" w:rsidRDefault="001F30F0" w:rsidP="001F30F0">
      <w:pPr>
        <w:pStyle w:val="a7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t>III</w:t>
      </w:r>
      <w:r w:rsidR="00A652FD" w:rsidRPr="001F30F0">
        <w:rPr>
          <w:rFonts w:ascii="Times New Roman" w:hAnsi="Times New Roman" w:cs="Times New Roman"/>
          <w:b/>
          <w:sz w:val="28"/>
          <w:szCs w:val="28"/>
          <w:lang w:eastAsia="ru-RU"/>
        </w:rPr>
        <w:t>. Значение меда в жизни человека.</w:t>
      </w:r>
    </w:p>
    <w:p w:rsidR="001F30F0" w:rsidRPr="001F30F0" w:rsidRDefault="001F30F0" w:rsidP="001F30F0">
      <w:pPr>
        <w:pStyle w:val="a7"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F30F0">
        <w:rPr>
          <w:rFonts w:ascii="Times New Roman" w:hAnsi="Times New Roman" w:cs="Times New Roman"/>
          <w:i/>
          <w:sz w:val="28"/>
          <w:szCs w:val="28"/>
          <w:u w:val="single"/>
        </w:rPr>
        <w:t>1. Полезные свойства меда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1F30F0" w:rsidRPr="001F30F0" w:rsidRDefault="001F30F0" w:rsidP="001F30F0">
      <w:pPr>
        <w:pStyle w:val="a7"/>
        <w:rPr>
          <w:rFonts w:ascii="Times New Roman" w:hAnsi="Times New Roman" w:cs="Times New Roman"/>
          <w:sz w:val="28"/>
          <w:szCs w:val="28"/>
        </w:rPr>
      </w:pPr>
      <w:r w:rsidRPr="001F30F0">
        <w:rPr>
          <w:rFonts w:ascii="Times New Roman" w:hAnsi="Times New Roman" w:cs="Times New Roman"/>
          <w:sz w:val="28"/>
          <w:szCs w:val="28"/>
        </w:rPr>
        <w:t xml:space="preserve">Они обусловлены биологической природой меда и его сложным химическим составом. </w:t>
      </w:r>
      <w:proofErr w:type="gramStart"/>
      <w:r w:rsidRPr="001F30F0">
        <w:rPr>
          <w:rFonts w:ascii="Times New Roman" w:hAnsi="Times New Roman" w:cs="Times New Roman"/>
          <w:sz w:val="28"/>
          <w:szCs w:val="28"/>
        </w:rPr>
        <w:t xml:space="preserve">К основным свойствам меда относят кристаллизацию, брожение, гигроскопичность теплоемкость, теплопроводность, электропроводность, вязкость, плотность, оптическую активность, </w:t>
      </w:r>
      <w:proofErr w:type="spellStart"/>
      <w:r w:rsidRPr="001F30F0">
        <w:rPr>
          <w:rFonts w:ascii="Times New Roman" w:hAnsi="Times New Roman" w:cs="Times New Roman"/>
          <w:sz w:val="28"/>
          <w:szCs w:val="28"/>
        </w:rPr>
        <w:t>тиксотропию</w:t>
      </w:r>
      <w:proofErr w:type="spellEnd"/>
      <w:r w:rsidRPr="001F30F0">
        <w:rPr>
          <w:rFonts w:ascii="Times New Roman" w:hAnsi="Times New Roman" w:cs="Times New Roman"/>
          <w:sz w:val="28"/>
          <w:szCs w:val="28"/>
        </w:rPr>
        <w:t xml:space="preserve"> и др. Кроме того, он обладает бактерицидными, лечебными и диетическими свойствами.</w:t>
      </w:r>
      <w:proofErr w:type="gramEnd"/>
    </w:p>
    <w:p w:rsidR="001F30F0" w:rsidRPr="001F30F0" w:rsidRDefault="001F30F0" w:rsidP="001F30F0">
      <w:pPr>
        <w:pStyle w:val="a7"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F30F0">
        <w:rPr>
          <w:rFonts w:ascii="Times New Roman" w:hAnsi="Times New Roman" w:cs="Times New Roman"/>
          <w:i/>
          <w:sz w:val="28"/>
          <w:szCs w:val="28"/>
          <w:u w:val="single"/>
        </w:rPr>
        <w:t>2. Лечебные свойства меда.</w:t>
      </w:r>
    </w:p>
    <w:p w:rsidR="001F30F0" w:rsidRPr="001F30F0" w:rsidRDefault="001F30F0" w:rsidP="001F30F0">
      <w:pPr>
        <w:pStyle w:val="a7"/>
        <w:rPr>
          <w:rFonts w:ascii="Times New Roman" w:hAnsi="Times New Roman" w:cs="Times New Roman"/>
          <w:sz w:val="28"/>
          <w:szCs w:val="28"/>
        </w:rPr>
      </w:pPr>
      <w:r w:rsidRPr="001F30F0">
        <w:rPr>
          <w:rFonts w:ascii="Times New Roman" w:hAnsi="Times New Roman" w:cs="Times New Roman"/>
          <w:sz w:val="28"/>
          <w:szCs w:val="28"/>
        </w:rPr>
        <w:t>Пчелиный мед с древних времен применяли с лечебной целью многие народы. В старинных русских рукописных лечебниках имеется немало рецептов, в состав которых входит мед. В настоящее время лечебные свойства меда стали изучаться более углубленно, и накопленный материал дает право поставить мед в ряд наиболее активнодействующих природных лекарств. Однако следует учитывать, что мед в основном средство неспецифической терапии, нормализующее физиологические функции организма, поэтому его необходимо рекомендовать при комплексном лечении различных заболеваний.</w:t>
      </w:r>
    </w:p>
    <w:p w:rsidR="001F30F0" w:rsidRPr="001F30F0" w:rsidRDefault="001F30F0" w:rsidP="001F30F0">
      <w:pPr>
        <w:pStyle w:val="a7"/>
        <w:rPr>
          <w:rFonts w:ascii="Times New Roman" w:hAnsi="Times New Roman" w:cs="Times New Roman"/>
          <w:sz w:val="28"/>
          <w:szCs w:val="28"/>
        </w:rPr>
      </w:pPr>
      <w:r w:rsidRPr="001F30F0">
        <w:rPr>
          <w:rFonts w:ascii="Times New Roman" w:hAnsi="Times New Roman" w:cs="Times New Roman"/>
          <w:sz w:val="28"/>
          <w:szCs w:val="28"/>
        </w:rPr>
        <w:t xml:space="preserve">Использование меда как эффективного лекарственного средства основывается на многих его свойствах, в том числе антибактериальном, бактерицидном, противовоспалительном и противоаллергическом действии. Лечебному эффекту меда способствуют состав сахаров, минеральные вещества, микроэлементы, витамины, ферменты, биологически активные вещества. Мед используют как общеукрепляющее, тонизирующее, восстанавливающее силы средство. Его применяют для лечения ран </w:t>
      </w:r>
      <w:r w:rsidRPr="001F30F0">
        <w:rPr>
          <w:rFonts w:ascii="Times New Roman" w:hAnsi="Times New Roman" w:cs="Times New Roman"/>
          <w:sz w:val="28"/>
          <w:szCs w:val="28"/>
        </w:rPr>
        <w:lastRenderedPageBreak/>
        <w:t xml:space="preserve">и ожогов, при заболеваниях </w:t>
      </w:r>
      <w:proofErr w:type="spellStart"/>
      <w:proofErr w:type="gramStart"/>
      <w:r w:rsidRPr="001F30F0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1F30F0">
        <w:rPr>
          <w:rFonts w:ascii="Times New Roman" w:hAnsi="Times New Roman" w:cs="Times New Roman"/>
          <w:sz w:val="28"/>
          <w:szCs w:val="28"/>
        </w:rPr>
        <w:t xml:space="preserve"> системы, почек, печени желчных путей, желудочно-кишечного тракта.</w:t>
      </w:r>
    </w:p>
    <w:p w:rsidR="001F30F0" w:rsidRPr="001F30F0" w:rsidRDefault="001F30F0" w:rsidP="001F30F0">
      <w:pPr>
        <w:pStyle w:val="a7"/>
        <w:rPr>
          <w:rFonts w:ascii="Times New Roman" w:hAnsi="Times New Roman" w:cs="Times New Roman"/>
          <w:sz w:val="28"/>
          <w:szCs w:val="28"/>
        </w:rPr>
      </w:pPr>
      <w:r w:rsidRPr="001F30F0">
        <w:rPr>
          <w:rFonts w:ascii="Times New Roman" w:hAnsi="Times New Roman" w:cs="Times New Roman"/>
          <w:sz w:val="28"/>
          <w:szCs w:val="28"/>
        </w:rPr>
        <w:t>Мед хорошо смягчает кожу, повышает ее тонус, устраняет сухость и шелушение, благодаря чему он широко используется в косметике.</w:t>
      </w:r>
    </w:p>
    <w:p w:rsidR="001F30F0" w:rsidRPr="001F30F0" w:rsidRDefault="001F30F0" w:rsidP="001F30F0">
      <w:pPr>
        <w:pStyle w:val="a7"/>
        <w:rPr>
          <w:rFonts w:ascii="Times New Roman" w:hAnsi="Times New Roman" w:cs="Times New Roman"/>
          <w:sz w:val="28"/>
          <w:szCs w:val="28"/>
        </w:rPr>
      </w:pPr>
      <w:r w:rsidRPr="001F30F0">
        <w:rPr>
          <w:rFonts w:ascii="Times New Roman" w:hAnsi="Times New Roman" w:cs="Times New Roman"/>
          <w:sz w:val="28"/>
          <w:szCs w:val="28"/>
        </w:rPr>
        <w:t xml:space="preserve">Для лечебных целей мед рекомендуется в основном принимать </w:t>
      </w:r>
      <w:proofErr w:type="gramStart"/>
      <w:r w:rsidRPr="001F30F0">
        <w:rPr>
          <w:rFonts w:ascii="Times New Roman" w:hAnsi="Times New Roman" w:cs="Times New Roman"/>
          <w:sz w:val="28"/>
          <w:szCs w:val="28"/>
        </w:rPr>
        <w:t>растворенным</w:t>
      </w:r>
      <w:proofErr w:type="gramEnd"/>
      <w:r w:rsidRPr="001F30F0">
        <w:rPr>
          <w:rFonts w:ascii="Times New Roman" w:hAnsi="Times New Roman" w:cs="Times New Roman"/>
          <w:sz w:val="28"/>
          <w:szCs w:val="28"/>
        </w:rPr>
        <w:t>, так как в таком виде облегчается проникновение его составных частей в кровяное русло, а затем в клетки и ткани организма. При назначении лечения медом нужны строго индивидуальный подход к каждому больному, подбор соответствующего вида меда и его строгая индивидуальность дозировок во избежание неблагоприятного действия большого количества легкоусвояемых углеводов на вегетативную нервную систему и общий обмен веществ.</w:t>
      </w:r>
    </w:p>
    <w:p w:rsidR="001F30F0" w:rsidRPr="001F30F0" w:rsidRDefault="001F30F0" w:rsidP="001F30F0">
      <w:pPr>
        <w:pStyle w:val="a7"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F30F0">
        <w:rPr>
          <w:rFonts w:ascii="Times New Roman" w:hAnsi="Times New Roman" w:cs="Times New Roman"/>
          <w:i/>
          <w:sz w:val="28"/>
          <w:szCs w:val="28"/>
          <w:u w:val="single"/>
        </w:rPr>
        <w:t>3. Питательность меда.</w:t>
      </w:r>
    </w:p>
    <w:p w:rsidR="001F30F0" w:rsidRPr="001F30F0" w:rsidRDefault="001F30F0" w:rsidP="001F30F0">
      <w:pPr>
        <w:pStyle w:val="a7"/>
        <w:rPr>
          <w:rFonts w:ascii="Times New Roman" w:hAnsi="Times New Roman" w:cs="Times New Roman"/>
          <w:sz w:val="28"/>
          <w:szCs w:val="28"/>
        </w:rPr>
      </w:pPr>
      <w:r w:rsidRPr="001F30F0">
        <w:rPr>
          <w:rFonts w:ascii="Times New Roman" w:hAnsi="Times New Roman" w:cs="Times New Roman"/>
          <w:sz w:val="28"/>
          <w:szCs w:val="28"/>
        </w:rPr>
        <w:t xml:space="preserve">Мед — концентрированный высокопитательный продукт. </w:t>
      </w:r>
      <w:proofErr w:type="gramStart"/>
      <w:r w:rsidRPr="001F30F0">
        <w:rPr>
          <w:rFonts w:ascii="Times New Roman" w:hAnsi="Times New Roman" w:cs="Times New Roman"/>
          <w:sz w:val="28"/>
          <w:szCs w:val="28"/>
        </w:rPr>
        <w:t>Основные питательные веществ меда — углеводы, белки, минеральные вещества, витамины, ферменты и др. При расщеплении глюкозы и фруктозы выделяется большое количество энергии, необходимой для жизненных процессов организма. 100 г меда обеспечивают 1/10 суточной потребности взрослого человека в энергии; 1/25 — в меди и цинке, 1/15 -в калии, железе, марганце, 1/4 — в кобальте;</w:t>
      </w:r>
      <w:proofErr w:type="gramEnd"/>
      <w:r w:rsidRPr="001F30F0">
        <w:rPr>
          <w:rFonts w:ascii="Times New Roman" w:hAnsi="Times New Roman" w:cs="Times New Roman"/>
          <w:sz w:val="28"/>
          <w:szCs w:val="28"/>
        </w:rPr>
        <w:t xml:space="preserve"> 1/25 — в витамине</w:t>
      </w:r>
      <w:proofErr w:type="gramStart"/>
      <w:r w:rsidRPr="001F30F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F30F0">
        <w:rPr>
          <w:rFonts w:ascii="Times New Roman" w:hAnsi="Times New Roman" w:cs="Times New Roman"/>
          <w:sz w:val="28"/>
          <w:szCs w:val="28"/>
        </w:rPr>
        <w:t xml:space="preserve"> (пантотеновой кислоте) и С, 1/5 — в витамине В6 и биотине: Питательность меда очень высока и составляет около 1379 Дж на 100 г продукта. </w:t>
      </w:r>
      <w:proofErr w:type="gramStart"/>
      <w:r w:rsidRPr="001F30F0">
        <w:rPr>
          <w:rFonts w:ascii="Times New Roman" w:hAnsi="Times New Roman" w:cs="Times New Roman"/>
          <w:sz w:val="28"/>
          <w:szCs w:val="28"/>
        </w:rPr>
        <w:t>По питательности он равен пшеничному хлебу, баранине, вяленой говядине, телячьей печени, белой рыбе и др. Питательная ценность 200 г меда равна 450 г рыбьего жира, или 180 г сливочного масла, или 8 апельсинам, или 240 ореховым ядрышкам, или 350 г измельченного мяса.</w:t>
      </w:r>
      <w:proofErr w:type="gramEnd"/>
    </w:p>
    <w:p w:rsidR="001F30F0" w:rsidRPr="001F30F0" w:rsidRDefault="001F30F0" w:rsidP="001F30F0">
      <w:pPr>
        <w:pStyle w:val="a7"/>
        <w:rPr>
          <w:rFonts w:ascii="Times New Roman" w:hAnsi="Times New Roman" w:cs="Times New Roman"/>
          <w:sz w:val="28"/>
          <w:szCs w:val="28"/>
        </w:rPr>
      </w:pPr>
      <w:r w:rsidRPr="001F30F0">
        <w:rPr>
          <w:rFonts w:ascii="Times New Roman" w:hAnsi="Times New Roman" w:cs="Times New Roman"/>
          <w:sz w:val="28"/>
          <w:szCs w:val="28"/>
        </w:rPr>
        <w:t>При использовании в </w:t>
      </w:r>
      <w:proofErr w:type="gramStart"/>
      <w:r w:rsidRPr="001F30F0">
        <w:rPr>
          <w:rFonts w:ascii="Times New Roman" w:hAnsi="Times New Roman" w:cs="Times New Roman"/>
          <w:sz w:val="28"/>
          <w:szCs w:val="28"/>
        </w:rPr>
        <w:t>пищу</w:t>
      </w:r>
      <w:proofErr w:type="gramEnd"/>
      <w:r w:rsidRPr="001F30F0">
        <w:rPr>
          <w:rFonts w:ascii="Times New Roman" w:hAnsi="Times New Roman" w:cs="Times New Roman"/>
          <w:sz w:val="28"/>
          <w:szCs w:val="28"/>
        </w:rPr>
        <w:t xml:space="preserve"> мед быстро усваивается организмом (усвояемость меда составляет 97—98%) и способствует лучшему пищеварению. Кроме того, мед содержит большое количество ароматических веществ, которые улучшают вкусовые качества различных продуктов при добавлении в них меда.</w:t>
      </w:r>
    </w:p>
    <w:p w:rsidR="001F30F0" w:rsidRPr="006C7FFA" w:rsidRDefault="001F30F0" w:rsidP="001F30F0">
      <w:pPr>
        <w:pStyle w:val="a7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F30F0" w:rsidRPr="001F30F0" w:rsidRDefault="001F30F0" w:rsidP="001F30F0">
      <w:pPr>
        <w:pStyle w:val="a7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F30F0">
        <w:rPr>
          <w:rFonts w:ascii="Times New Roman" w:hAnsi="Times New Roman" w:cs="Times New Roman"/>
          <w:b/>
          <w:sz w:val="28"/>
          <w:szCs w:val="28"/>
        </w:rPr>
        <w:t>. Поговорки о меде.</w:t>
      </w:r>
    </w:p>
    <w:p w:rsidR="00482716" w:rsidRPr="00482716" w:rsidRDefault="00C63A92" w:rsidP="00482716">
      <w:pPr>
        <w:pStyle w:val="a7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hyperlink r:id="rId6" w:history="1">
        <w:r w:rsidR="001F30F0" w:rsidRPr="001F30F0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угощенье</w:t>
        </w:r>
      </w:hyperlink>
      <w:r w:rsidR="001F30F0" w:rsidRPr="001F30F0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hyperlink r:id="rId7" w:history="1">
        <w:r w:rsidR="001F30F0" w:rsidRPr="001F30F0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души</w:t>
        </w:r>
      </w:hyperlink>
      <w:r w:rsidR="001F30F0" w:rsidRPr="001F30F0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8" w:history="1">
        <w:r w:rsidR="001F30F0" w:rsidRPr="001F30F0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слаще</w:t>
        </w:r>
      </w:hyperlink>
      <w:r w:rsidR="001F30F0" w:rsidRPr="001F30F0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9" w:history="1">
        <w:r w:rsidR="001F30F0" w:rsidRPr="001F30F0">
          <w:rPr>
            <w:rStyle w:val="a4"/>
            <w:rFonts w:ascii="Times New Roman" w:hAnsi="Times New Roman" w:cs="Times New Roman"/>
            <w:bCs/>
            <w:sz w:val="28"/>
            <w:szCs w:val="28"/>
          </w:rPr>
          <w:t>меда</w:t>
        </w:r>
      </w:hyperlink>
      <w:r w:rsidR="001F30F0" w:rsidRPr="001F30F0">
        <w:rPr>
          <w:rFonts w:ascii="Times New Roman" w:hAnsi="Times New Roman" w:cs="Times New Roman"/>
          <w:bCs/>
          <w:sz w:val="28"/>
          <w:szCs w:val="28"/>
        </w:rPr>
        <w:t>-</w:t>
      </w:r>
      <w:hyperlink r:id="rId10" w:history="1">
        <w:r w:rsidR="001F30F0" w:rsidRPr="001F30F0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сахара</w:t>
        </w:r>
      </w:hyperlink>
      <w:r w:rsidR="001F30F0">
        <w:rPr>
          <w:rFonts w:ascii="Times New Roman" w:hAnsi="Times New Roman" w:cs="Times New Roman"/>
          <w:bCs/>
          <w:sz w:val="28"/>
          <w:szCs w:val="28"/>
        </w:rPr>
        <w:t>;</w:t>
      </w:r>
    </w:p>
    <w:p w:rsidR="001F30F0" w:rsidRDefault="00C63A92" w:rsidP="001F30F0">
      <w:pPr>
        <w:pStyle w:val="a7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hyperlink r:id="rId11" w:history="1">
        <w:r w:rsidR="001F30F0" w:rsidRPr="001F30F0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хорошая</w:t>
        </w:r>
      </w:hyperlink>
      <w:r w:rsidR="001F30F0" w:rsidRPr="001F30F0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2" w:history="1">
        <w:r w:rsidR="001F30F0" w:rsidRPr="001F30F0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речь</w:t>
        </w:r>
      </w:hyperlink>
      <w:r w:rsidR="001F30F0" w:rsidRPr="001F30F0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3" w:history="1">
        <w:r w:rsidR="001F30F0" w:rsidRPr="001F30F0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слаще</w:t>
        </w:r>
      </w:hyperlink>
      <w:r w:rsidR="001F30F0" w:rsidRPr="001F30F0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4" w:history="1">
        <w:r w:rsidR="001F30F0" w:rsidRPr="001F30F0">
          <w:rPr>
            <w:rStyle w:val="a4"/>
            <w:rFonts w:ascii="Times New Roman" w:hAnsi="Times New Roman" w:cs="Times New Roman"/>
            <w:bCs/>
            <w:sz w:val="28"/>
            <w:szCs w:val="28"/>
          </w:rPr>
          <w:t>меда</w:t>
        </w:r>
      </w:hyperlink>
      <w:r w:rsidR="001F30F0" w:rsidRPr="001F30F0">
        <w:rPr>
          <w:rFonts w:ascii="Times New Roman" w:hAnsi="Times New Roman" w:cs="Times New Roman"/>
          <w:bCs/>
          <w:i/>
          <w:sz w:val="28"/>
          <w:szCs w:val="28"/>
        </w:rPr>
        <w:t>;</w:t>
      </w:r>
    </w:p>
    <w:p w:rsidR="001F30F0" w:rsidRDefault="00C63A92" w:rsidP="001F30F0">
      <w:pPr>
        <w:pStyle w:val="a7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hyperlink r:id="rId15" w:history="1">
        <w:r w:rsidR="001F30F0" w:rsidRPr="001F30F0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есть</w:t>
        </w:r>
      </w:hyperlink>
      <w:r w:rsidR="001F30F0" w:rsidRPr="001F30F0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6" w:history="1">
        <w:r w:rsidR="001F30F0" w:rsidRPr="001F30F0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слово</w:t>
        </w:r>
      </w:hyperlink>
      <w:r w:rsidR="001F30F0" w:rsidRPr="001F30F0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7" w:history="1">
        <w:r w:rsidR="001F30F0" w:rsidRPr="001F30F0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которое</w:t>
        </w:r>
      </w:hyperlink>
      <w:r w:rsidR="001F30F0" w:rsidRPr="001F30F0">
        <w:rPr>
          <w:rFonts w:ascii="Times New Roman" w:hAnsi="Times New Roman" w:cs="Times New Roman"/>
          <w:bCs/>
          <w:sz w:val="28"/>
          <w:szCs w:val="28"/>
        </w:rPr>
        <w:t xml:space="preserve"> и с </w:t>
      </w:r>
      <w:hyperlink r:id="rId18" w:history="1">
        <w:r w:rsidR="001F30F0" w:rsidRPr="001F30F0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пудом</w:t>
        </w:r>
      </w:hyperlink>
      <w:r w:rsidR="001F30F0" w:rsidRPr="001F30F0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9" w:history="1">
        <w:r w:rsidR="001F30F0" w:rsidRPr="001F30F0">
          <w:rPr>
            <w:rStyle w:val="a4"/>
            <w:rFonts w:ascii="Times New Roman" w:hAnsi="Times New Roman" w:cs="Times New Roman"/>
            <w:bCs/>
            <w:sz w:val="28"/>
            <w:szCs w:val="28"/>
          </w:rPr>
          <w:t>меда</w:t>
        </w:r>
      </w:hyperlink>
      <w:r w:rsidR="001F30F0" w:rsidRPr="001F30F0">
        <w:rPr>
          <w:rFonts w:ascii="Times New Roman" w:hAnsi="Times New Roman" w:cs="Times New Roman"/>
          <w:bCs/>
          <w:sz w:val="28"/>
          <w:szCs w:val="28"/>
        </w:rPr>
        <w:t xml:space="preserve"> не </w:t>
      </w:r>
      <w:hyperlink r:id="rId20" w:history="1">
        <w:r w:rsidR="001F30F0" w:rsidRPr="001F30F0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проглотишь</w:t>
        </w:r>
      </w:hyperlink>
      <w:r w:rsidR="001F30F0">
        <w:rPr>
          <w:rFonts w:ascii="Times New Roman" w:hAnsi="Times New Roman" w:cs="Times New Roman"/>
          <w:bCs/>
          <w:sz w:val="28"/>
          <w:szCs w:val="28"/>
        </w:rPr>
        <w:t>;</w:t>
      </w:r>
    </w:p>
    <w:p w:rsidR="001F30F0" w:rsidRPr="001F30F0" w:rsidRDefault="00C63A92" w:rsidP="001F30F0">
      <w:pPr>
        <w:pStyle w:val="a7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hyperlink r:id="rId21" w:history="1">
        <w:r w:rsidR="001F30F0" w:rsidRPr="001F30F0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кто</w:t>
        </w:r>
      </w:hyperlink>
      <w:r w:rsidR="001F30F0" w:rsidRPr="001F30F0">
        <w:rPr>
          <w:rFonts w:ascii="Times New Roman" w:hAnsi="Times New Roman" w:cs="Times New Roman"/>
          <w:bCs/>
          <w:sz w:val="28"/>
          <w:szCs w:val="28"/>
        </w:rPr>
        <w:t xml:space="preserve"> не </w:t>
      </w:r>
      <w:hyperlink r:id="rId22" w:history="1">
        <w:r w:rsidR="001F30F0" w:rsidRPr="001F30F0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вкусил</w:t>
        </w:r>
      </w:hyperlink>
      <w:r w:rsidR="001F30F0" w:rsidRPr="001F30F0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23" w:history="1">
        <w:r w:rsidR="001F30F0" w:rsidRPr="001F30F0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пчелиного</w:t>
        </w:r>
      </w:hyperlink>
      <w:r w:rsidR="001F30F0" w:rsidRPr="001F30F0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24" w:history="1">
        <w:r w:rsidR="001F30F0" w:rsidRPr="001F30F0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яда</w:t>
        </w:r>
      </w:hyperlink>
      <w:r w:rsidR="001F30F0" w:rsidRPr="001F30F0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25" w:history="1">
        <w:r w:rsidR="001F30F0" w:rsidRPr="001F30F0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тому</w:t>
        </w:r>
      </w:hyperlink>
      <w:r w:rsidR="001F30F0" w:rsidRPr="001F30F0">
        <w:rPr>
          <w:rFonts w:ascii="Times New Roman" w:hAnsi="Times New Roman" w:cs="Times New Roman"/>
          <w:bCs/>
          <w:sz w:val="28"/>
          <w:szCs w:val="28"/>
        </w:rPr>
        <w:t xml:space="preserve"> не </w:t>
      </w:r>
      <w:hyperlink r:id="rId26" w:history="1">
        <w:r w:rsidR="001F30F0" w:rsidRPr="001F30F0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оценить</w:t>
        </w:r>
      </w:hyperlink>
      <w:r w:rsidR="001F30F0" w:rsidRPr="001F30F0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27" w:history="1">
        <w:r w:rsidR="001F30F0" w:rsidRPr="001F30F0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пчелиного</w:t>
        </w:r>
      </w:hyperlink>
      <w:r w:rsidR="001F30F0" w:rsidRPr="001F30F0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28" w:history="1">
        <w:r w:rsidR="001F30F0" w:rsidRPr="001F30F0">
          <w:rPr>
            <w:rStyle w:val="a4"/>
            <w:rFonts w:ascii="Times New Roman" w:hAnsi="Times New Roman" w:cs="Times New Roman"/>
            <w:bCs/>
            <w:sz w:val="28"/>
            <w:szCs w:val="28"/>
          </w:rPr>
          <w:t>меда</w:t>
        </w:r>
      </w:hyperlink>
      <w:r w:rsidR="001F30F0" w:rsidRPr="001F30F0">
        <w:rPr>
          <w:rFonts w:ascii="Times New Roman" w:hAnsi="Times New Roman" w:cs="Times New Roman"/>
          <w:bCs/>
          <w:sz w:val="28"/>
          <w:szCs w:val="28"/>
        </w:rPr>
        <w:t>.</w:t>
      </w:r>
    </w:p>
    <w:p w:rsidR="001F30F0" w:rsidRDefault="001F30F0" w:rsidP="001F30F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F30F0" w:rsidRPr="001F30F0" w:rsidRDefault="001F30F0" w:rsidP="001F30F0">
      <w:pPr>
        <w:pStyle w:val="a7"/>
        <w:ind w:firstLine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F30F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F30F0">
        <w:rPr>
          <w:rFonts w:ascii="Times New Roman" w:hAnsi="Times New Roman" w:cs="Times New Roman"/>
          <w:b/>
          <w:sz w:val="28"/>
          <w:szCs w:val="28"/>
        </w:rPr>
        <w:t>. Загадки.</w:t>
      </w:r>
      <w:proofErr w:type="gramEnd"/>
    </w:p>
    <w:p w:rsidR="001F30F0" w:rsidRPr="006C7FFA" w:rsidRDefault="001F30F0" w:rsidP="001F30F0">
      <w:pPr>
        <w:pStyle w:val="a7"/>
        <w:rPr>
          <w:rStyle w:val="stil60"/>
          <w:rFonts w:ascii="Times New Roman" w:hAnsi="Times New Roman" w:cs="Times New Roman"/>
          <w:sz w:val="28"/>
          <w:szCs w:val="28"/>
        </w:rPr>
      </w:pPr>
      <w:r w:rsidRPr="001F30F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71552" behindDoc="0" locked="0" layoutInCell="1" allowOverlap="0">
            <wp:simplePos x="0" y="0"/>
            <wp:positionH relativeFrom="column">
              <wp:posOffset>22860</wp:posOffset>
            </wp:positionH>
            <wp:positionV relativeFrom="line">
              <wp:posOffset>93345</wp:posOffset>
            </wp:positionV>
            <wp:extent cx="214630" cy="233680"/>
            <wp:effectExtent l="19050" t="0" r="0" b="0"/>
            <wp:wrapSquare wrapText="bothSides"/>
            <wp:docPr id="23" name="Рисунок 9" descr="http://www.gugunet.de/bilder/2009_k_p4ela/p4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gugunet.de/bilder/2009_k_p4ela/p4ela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30F0">
        <w:rPr>
          <w:rStyle w:val="stil60"/>
          <w:rFonts w:ascii="Times New Roman" w:hAnsi="Times New Roman" w:cs="Times New Roman"/>
          <w:sz w:val="28"/>
          <w:szCs w:val="28"/>
        </w:rPr>
        <w:t xml:space="preserve">Ни </w:t>
      </w:r>
      <w:proofErr w:type="gramStart"/>
      <w:r w:rsidRPr="001F30F0">
        <w:rPr>
          <w:rStyle w:val="stil60"/>
          <w:rFonts w:ascii="Times New Roman" w:hAnsi="Times New Roman" w:cs="Times New Roman"/>
          <w:sz w:val="28"/>
          <w:szCs w:val="28"/>
        </w:rPr>
        <w:t>девка</w:t>
      </w:r>
      <w:proofErr w:type="gramEnd"/>
      <w:r w:rsidRPr="001F30F0">
        <w:rPr>
          <w:rStyle w:val="stil60"/>
          <w:rFonts w:ascii="Times New Roman" w:hAnsi="Times New Roman" w:cs="Times New Roman"/>
          <w:sz w:val="28"/>
          <w:szCs w:val="28"/>
        </w:rPr>
        <w:t xml:space="preserve">, ни вдова, ни замужняя жена: детей водит, людей питает, дары богу приносит </w:t>
      </w:r>
      <w:r w:rsidRPr="001F30F0">
        <w:rPr>
          <w:rStyle w:val="stil61"/>
          <w:rFonts w:ascii="Times New Roman" w:hAnsi="Times New Roman" w:cs="Times New Roman"/>
          <w:sz w:val="28"/>
          <w:szCs w:val="28"/>
        </w:rPr>
        <w:t>(пчела)</w:t>
      </w:r>
      <w:r w:rsidRPr="001F30F0">
        <w:rPr>
          <w:rStyle w:val="stil60"/>
          <w:rFonts w:ascii="Times New Roman" w:hAnsi="Times New Roman" w:cs="Times New Roman"/>
          <w:sz w:val="28"/>
          <w:szCs w:val="28"/>
        </w:rPr>
        <w:t xml:space="preserve">. </w:t>
      </w:r>
    </w:p>
    <w:p w:rsidR="00482716" w:rsidRPr="006C7FFA" w:rsidRDefault="00482716" w:rsidP="001F30F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F30F0" w:rsidRPr="006C7FFA" w:rsidRDefault="001F30F0" w:rsidP="001F30F0">
      <w:pPr>
        <w:pStyle w:val="a7"/>
        <w:rPr>
          <w:rStyle w:val="stil61"/>
          <w:rFonts w:ascii="Times New Roman" w:hAnsi="Times New Roman" w:cs="Times New Roman"/>
          <w:sz w:val="28"/>
          <w:szCs w:val="28"/>
        </w:rPr>
      </w:pPr>
      <w:r w:rsidRPr="001F30F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81000" cy="381000"/>
            <wp:effectExtent l="19050" t="0" r="0" b="0"/>
            <wp:wrapSquare wrapText="bothSides"/>
            <wp:docPr id="1" name="Рисунок 2" descr="http://www.gugunet.de/bilder/2009_k_p4ela/p4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ugunet.de/bilder/2009_k_p4ela/p4ela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30F0">
        <w:rPr>
          <w:rStyle w:val="stil60"/>
          <w:rFonts w:ascii="Times New Roman" w:hAnsi="Times New Roman" w:cs="Times New Roman"/>
          <w:sz w:val="28"/>
          <w:szCs w:val="28"/>
        </w:rPr>
        <w:t xml:space="preserve">Ни солдатка, ни вдова, ни замужняя жена: много деток уродила, богу угодила </w:t>
      </w:r>
      <w:r w:rsidRPr="001F30F0">
        <w:rPr>
          <w:rStyle w:val="stil61"/>
          <w:rFonts w:ascii="Times New Roman" w:hAnsi="Times New Roman" w:cs="Times New Roman"/>
          <w:sz w:val="28"/>
          <w:szCs w:val="28"/>
        </w:rPr>
        <w:t xml:space="preserve">(пчела). </w:t>
      </w:r>
    </w:p>
    <w:p w:rsidR="00482716" w:rsidRPr="006C7FFA" w:rsidRDefault="00482716" w:rsidP="001F30F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F30F0" w:rsidRPr="006C7FFA" w:rsidRDefault="001F30F0" w:rsidP="001F30F0">
      <w:pPr>
        <w:pStyle w:val="a7"/>
        <w:rPr>
          <w:rStyle w:val="stil61"/>
          <w:rFonts w:ascii="Times New Roman" w:hAnsi="Times New Roman" w:cs="Times New Roman"/>
          <w:sz w:val="28"/>
          <w:szCs w:val="28"/>
        </w:rPr>
      </w:pPr>
      <w:r w:rsidRPr="001F30F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9550" cy="209550"/>
            <wp:effectExtent l="19050" t="0" r="0" b="0"/>
            <wp:wrapSquare wrapText="bothSides"/>
            <wp:docPr id="13" name="Рисунок 3" descr="http://www.gugunet.de/bilder/2009_k_p4ela/p4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ugunet.de/bilder/2009_k_p4ela/p4ela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30F0">
        <w:rPr>
          <w:rStyle w:val="stil60"/>
          <w:rFonts w:ascii="Times New Roman" w:hAnsi="Times New Roman" w:cs="Times New Roman"/>
          <w:sz w:val="28"/>
          <w:szCs w:val="28"/>
        </w:rPr>
        <w:t xml:space="preserve">Стоит изба </w:t>
      </w:r>
      <w:proofErr w:type="spellStart"/>
      <w:r w:rsidRPr="001F30F0">
        <w:rPr>
          <w:rStyle w:val="stil60"/>
          <w:rFonts w:ascii="Times New Roman" w:hAnsi="Times New Roman" w:cs="Times New Roman"/>
          <w:sz w:val="28"/>
          <w:szCs w:val="28"/>
        </w:rPr>
        <w:t>безугольна</w:t>
      </w:r>
      <w:proofErr w:type="spellEnd"/>
      <w:r w:rsidRPr="001F30F0">
        <w:rPr>
          <w:rStyle w:val="stil60"/>
          <w:rFonts w:ascii="Times New Roman" w:hAnsi="Times New Roman" w:cs="Times New Roman"/>
          <w:sz w:val="28"/>
          <w:szCs w:val="28"/>
        </w:rPr>
        <w:t xml:space="preserve">, живут люди </w:t>
      </w:r>
      <w:proofErr w:type="spellStart"/>
      <w:r w:rsidRPr="001F30F0">
        <w:rPr>
          <w:rStyle w:val="stil60"/>
          <w:rFonts w:ascii="Times New Roman" w:hAnsi="Times New Roman" w:cs="Times New Roman"/>
          <w:sz w:val="28"/>
          <w:szCs w:val="28"/>
        </w:rPr>
        <w:t>безуемны</w:t>
      </w:r>
      <w:proofErr w:type="spellEnd"/>
      <w:r w:rsidRPr="001F30F0">
        <w:rPr>
          <w:rStyle w:val="stil60"/>
          <w:rFonts w:ascii="Times New Roman" w:hAnsi="Times New Roman" w:cs="Times New Roman"/>
          <w:sz w:val="28"/>
          <w:szCs w:val="28"/>
        </w:rPr>
        <w:t xml:space="preserve"> </w:t>
      </w:r>
      <w:r w:rsidRPr="001F30F0">
        <w:rPr>
          <w:rStyle w:val="stil61"/>
          <w:rFonts w:ascii="Times New Roman" w:hAnsi="Times New Roman" w:cs="Times New Roman"/>
          <w:sz w:val="28"/>
          <w:szCs w:val="28"/>
        </w:rPr>
        <w:t>(улей).</w:t>
      </w:r>
    </w:p>
    <w:p w:rsidR="00482716" w:rsidRPr="006C7FFA" w:rsidRDefault="00482716" w:rsidP="001F30F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F30F0" w:rsidRPr="00482716" w:rsidRDefault="001F30F0" w:rsidP="001F30F0">
      <w:pPr>
        <w:pStyle w:val="a7"/>
        <w:rPr>
          <w:rStyle w:val="stil60"/>
          <w:rFonts w:ascii="Times New Roman" w:hAnsi="Times New Roman" w:cs="Times New Roman"/>
          <w:sz w:val="28"/>
          <w:szCs w:val="28"/>
        </w:rPr>
      </w:pPr>
      <w:r w:rsidRPr="001F30F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0025" cy="200025"/>
            <wp:effectExtent l="19050" t="0" r="9525" b="0"/>
            <wp:wrapSquare wrapText="bothSides"/>
            <wp:docPr id="14" name="Рисунок 4" descr="http://www.gugunet.de/bilder/2009_k_p4ela/p4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ugunet.de/bilder/2009_k_p4ela/p4ela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30F0">
        <w:rPr>
          <w:rStyle w:val="stil60"/>
          <w:rFonts w:ascii="Times New Roman" w:hAnsi="Times New Roman" w:cs="Times New Roman"/>
          <w:sz w:val="28"/>
          <w:szCs w:val="28"/>
        </w:rPr>
        <w:t xml:space="preserve">В тесной избушке ткут холсты старушки </w:t>
      </w:r>
      <w:r w:rsidRPr="001F30F0">
        <w:rPr>
          <w:rStyle w:val="stil61"/>
          <w:rFonts w:ascii="Times New Roman" w:hAnsi="Times New Roman" w:cs="Times New Roman"/>
          <w:sz w:val="28"/>
          <w:szCs w:val="28"/>
        </w:rPr>
        <w:t>(пчелы)</w:t>
      </w:r>
      <w:r w:rsidRPr="001F30F0">
        <w:rPr>
          <w:rStyle w:val="stil60"/>
          <w:rFonts w:ascii="Times New Roman" w:hAnsi="Times New Roman" w:cs="Times New Roman"/>
          <w:sz w:val="28"/>
          <w:szCs w:val="28"/>
        </w:rPr>
        <w:t xml:space="preserve">. </w:t>
      </w:r>
    </w:p>
    <w:p w:rsidR="00482716" w:rsidRPr="00482716" w:rsidRDefault="00482716" w:rsidP="001F30F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F30F0" w:rsidRPr="006C7FFA" w:rsidRDefault="001F30F0" w:rsidP="001F30F0">
      <w:pPr>
        <w:pStyle w:val="a7"/>
        <w:rPr>
          <w:rStyle w:val="stil60"/>
          <w:rFonts w:ascii="Times New Roman" w:hAnsi="Times New Roman" w:cs="Times New Roman"/>
          <w:sz w:val="28"/>
          <w:szCs w:val="28"/>
        </w:rPr>
      </w:pPr>
      <w:r w:rsidRPr="001F30F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71475" cy="352425"/>
            <wp:effectExtent l="19050" t="0" r="9525" b="0"/>
            <wp:wrapSquare wrapText="bothSides"/>
            <wp:docPr id="15" name="Рисунок 5" descr="http://www.gugunet.de/bilder/2009_k_p4ela/p4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ugunet.de/bilder/2009_k_p4ela/p4ela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30F0">
        <w:rPr>
          <w:rStyle w:val="stil60"/>
          <w:rFonts w:ascii="Times New Roman" w:hAnsi="Times New Roman" w:cs="Times New Roman"/>
          <w:sz w:val="28"/>
          <w:szCs w:val="28"/>
        </w:rPr>
        <w:t xml:space="preserve">Сидят девушки в горенках, нижут </w:t>
      </w:r>
      <w:proofErr w:type="spellStart"/>
      <w:r w:rsidRPr="001F30F0">
        <w:rPr>
          <w:rStyle w:val="stil60"/>
          <w:rFonts w:ascii="Times New Roman" w:hAnsi="Times New Roman" w:cs="Times New Roman"/>
          <w:sz w:val="28"/>
          <w:szCs w:val="28"/>
        </w:rPr>
        <w:t>бисерок</w:t>
      </w:r>
      <w:proofErr w:type="spellEnd"/>
      <w:r w:rsidRPr="001F30F0">
        <w:rPr>
          <w:rStyle w:val="stil60"/>
          <w:rFonts w:ascii="Times New Roman" w:hAnsi="Times New Roman" w:cs="Times New Roman"/>
          <w:sz w:val="28"/>
          <w:szCs w:val="28"/>
        </w:rPr>
        <w:t xml:space="preserve"> на ниточки </w:t>
      </w:r>
      <w:r w:rsidRPr="001F30F0">
        <w:rPr>
          <w:rStyle w:val="stil61"/>
          <w:rFonts w:ascii="Times New Roman" w:hAnsi="Times New Roman" w:cs="Times New Roman"/>
          <w:sz w:val="28"/>
          <w:szCs w:val="28"/>
        </w:rPr>
        <w:t>(пчелы)</w:t>
      </w:r>
      <w:r w:rsidRPr="001F30F0">
        <w:rPr>
          <w:rStyle w:val="stil60"/>
          <w:rFonts w:ascii="Times New Roman" w:hAnsi="Times New Roman" w:cs="Times New Roman"/>
          <w:sz w:val="28"/>
          <w:szCs w:val="28"/>
        </w:rPr>
        <w:t xml:space="preserve">. </w:t>
      </w:r>
    </w:p>
    <w:p w:rsidR="00482716" w:rsidRPr="006C7FFA" w:rsidRDefault="00482716" w:rsidP="001F30F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F30F0" w:rsidRPr="006C7FFA" w:rsidRDefault="001F30F0" w:rsidP="001F30F0">
      <w:pPr>
        <w:pStyle w:val="a7"/>
        <w:rPr>
          <w:rStyle w:val="stil60"/>
          <w:rFonts w:ascii="Times New Roman" w:hAnsi="Times New Roman" w:cs="Times New Roman"/>
          <w:sz w:val="28"/>
          <w:szCs w:val="28"/>
        </w:rPr>
      </w:pPr>
      <w:r w:rsidRPr="001F30F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336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95300" cy="457200"/>
            <wp:effectExtent l="19050" t="0" r="0" b="0"/>
            <wp:wrapSquare wrapText="bothSides"/>
            <wp:docPr id="16" name="Рисунок 6" descr="http://www.gugunet.de/bilder/2009_k_p4ela/p4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gugunet.de/bilder/2009_k_p4ela/p4ela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1F30F0">
        <w:rPr>
          <w:rStyle w:val="stil60"/>
          <w:rFonts w:ascii="Times New Roman" w:hAnsi="Times New Roman" w:cs="Times New Roman"/>
          <w:sz w:val="28"/>
          <w:szCs w:val="28"/>
        </w:rPr>
        <w:t>Во</w:t>
      </w:r>
      <w:proofErr w:type="gramEnd"/>
      <w:r w:rsidRPr="001F30F0">
        <w:rPr>
          <w:rStyle w:val="stil60"/>
          <w:rFonts w:ascii="Times New Roman" w:hAnsi="Times New Roman" w:cs="Times New Roman"/>
          <w:sz w:val="28"/>
          <w:szCs w:val="28"/>
        </w:rPr>
        <w:t xml:space="preserve"> темной темнице красны девицы, без нитки, без спицы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4384" behindDoc="0" locked="0" layoutInCell="1" allowOverlap="0">
            <wp:simplePos x="0" y="0"/>
            <wp:positionH relativeFrom="column">
              <wp:posOffset>-204470</wp:posOffset>
            </wp:positionH>
            <wp:positionV relativeFrom="line">
              <wp:posOffset>404495</wp:posOffset>
            </wp:positionV>
            <wp:extent cx="267970" cy="339725"/>
            <wp:effectExtent l="19050" t="0" r="0" b="0"/>
            <wp:wrapSquare wrapText="bothSides"/>
            <wp:docPr id="17" name="Рисунок 7" descr="http://www.gugunet.de/bilder/2009_k_p4ela/p4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ugunet.de/bilder/2009_k_p4ela/p4ela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33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30F0">
        <w:rPr>
          <w:rStyle w:val="stil61"/>
          <w:rFonts w:ascii="Times New Roman" w:hAnsi="Times New Roman" w:cs="Times New Roman"/>
          <w:sz w:val="28"/>
          <w:szCs w:val="28"/>
        </w:rPr>
        <w:t>(иглы)</w:t>
      </w:r>
      <w:r w:rsidRPr="001F30F0">
        <w:rPr>
          <w:rStyle w:val="stil60"/>
          <w:rFonts w:ascii="Times New Roman" w:hAnsi="Times New Roman" w:cs="Times New Roman"/>
          <w:sz w:val="28"/>
          <w:szCs w:val="28"/>
        </w:rPr>
        <w:t xml:space="preserve">, вяжут </w:t>
      </w:r>
      <w:proofErr w:type="spellStart"/>
      <w:r w:rsidRPr="001F30F0">
        <w:rPr>
          <w:rStyle w:val="stil60"/>
          <w:rFonts w:ascii="Times New Roman" w:hAnsi="Times New Roman" w:cs="Times New Roman"/>
          <w:sz w:val="28"/>
          <w:szCs w:val="28"/>
        </w:rPr>
        <w:t>вязеницы</w:t>
      </w:r>
      <w:proofErr w:type="spellEnd"/>
      <w:r w:rsidRPr="001F30F0">
        <w:rPr>
          <w:rStyle w:val="stil60"/>
          <w:rFonts w:ascii="Times New Roman" w:hAnsi="Times New Roman" w:cs="Times New Roman"/>
          <w:sz w:val="28"/>
          <w:szCs w:val="28"/>
        </w:rPr>
        <w:t xml:space="preserve"> </w:t>
      </w:r>
      <w:r w:rsidRPr="001F30F0">
        <w:rPr>
          <w:rStyle w:val="stil61"/>
          <w:rFonts w:ascii="Times New Roman" w:hAnsi="Times New Roman" w:cs="Times New Roman"/>
          <w:sz w:val="28"/>
          <w:szCs w:val="28"/>
        </w:rPr>
        <w:t>(пчелы в улье)</w:t>
      </w:r>
      <w:r w:rsidRPr="001F30F0">
        <w:rPr>
          <w:rStyle w:val="stil60"/>
          <w:rFonts w:ascii="Times New Roman" w:hAnsi="Times New Roman" w:cs="Times New Roman"/>
          <w:sz w:val="28"/>
          <w:szCs w:val="28"/>
        </w:rPr>
        <w:t xml:space="preserve">. </w:t>
      </w:r>
    </w:p>
    <w:p w:rsidR="00482716" w:rsidRPr="006C7FFA" w:rsidRDefault="00482716" w:rsidP="001F30F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F30F0" w:rsidRPr="006C7FFA" w:rsidRDefault="001F30F0" w:rsidP="001F30F0">
      <w:pPr>
        <w:pStyle w:val="a7"/>
        <w:rPr>
          <w:rStyle w:val="stil60"/>
          <w:rFonts w:ascii="Times New Roman" w:hAnsi="Times New Roman" w:cs="Times New Roman"/>
          <w:sz w:val="28"/>
          <w:szCs w:val="28"/>
        </w:rPr>
      </w:pPr>
      <w:r w:rsidRPr="001F30F0">
        <w:rPr>
          <w:rStyle w:val="stil60"/>
          <w:rFonts w:ascii="Times New Roman" w:hAnsi="Times New Roman" w:cs="Times New Roman"/>
          <w:sz w:val="28"/>
          <w:szCs w:val="28"/>
        </w:rPr>
        <w:t xml:space="preserve">Сидят чернички в темной </w:t>
      </w:r>
      <w:proofErr w:type="spellStart"/>
      <w:r w:rsidRPr="001F30F0">
        <w:rPr>
          <w:rStyle w:val="stil60"/>
          <w:rFonts w:ascii="Times New Roman" w:hAnsi="Times New Roman" w:cs="Times New Roman"/>
          <w:sz w:val="28"/>
          <w:szCs w:val="28"/>
        </w:rPr>
        <w:t>темничке</w:t>
      </w:r>
      <w:proofErr w:type="spellEnd"/>
      <w:r w:rsidRPr="001F30F0">
        <w:rPr>
          <w:rStyle w:val="stil60"/>
          <w:rFonts w:ascii="Times New Roman" w:hAnsi="Times New Roman" w:cs="Times New Roman"/>
          <w:sz w:val="28"/>
          <w:szCs w:val="28"/>
        </w:rPr>
        <w:t xml:space="preserve">, вяжут </w:t>
      </w:r>
      <w:proofErr w:type="spellStart"/>
      <w:r w:rsidRPr="001F30F0">
        <w:rPr>
          <w:rStyle w:val="stil60"/>
          <w:rFonts w:ascii="Times New Roman" w:hAnsi="Times New Roman" w:cs="Times New Roman"/>
          <w:sz w:val="28"/>
          <w:szCs w:val="28"/>
        </w:rPr>
        <w:t>вязеночки</w:t>
      </w:r>
      <w:proofErr w:type="spellEnd"/>
      <w:r w:rsidRPr="001F30F0">
        <w:rPr>
          <w:rStyle w:val="stil60"/>
          <w:rFonts w:ascii="Times New Roman" w:hAnsi="Times New Roman" w:cs="Times New Roman"/>
          <w:sz w:val="28"/>
          <w:szCs w:val="28"/>
        </w:rPr>
        <w:t xml:space="preserve">, без иглы, без ниточки </w:t>
      </w:r>
      <w:r w:rsidRPr="001F30F0">
        <w:rPr>
          <w:rStyle w:val="stil61"/>
          <w:rFonts w:ascii="Times New Roman" w:hAnsi="Times New Roman" w:cs="Times New Roman"/>
          <w:sz w:val="28"/>
          <w:szCs w:val="28"/>
        </w:rPr>
        <w:t>(пчелы)</w:t>
      </w:r>
      <w:r w:rsidRPr="001F30F0">
        <w:rPr>
          <w:rStyle w:val="stil60"/>
          <w:rFonts w:ascii="Times New Roman" w:hAnsi="Times New Roman" w:cs="Times New Roman"/>
          <w:sz w:val="28"/>
          <w:szCs w:val="28"/>
        </w:rPr>
        <w:t xml:space="preserve">. </w:t>
      </w:r>
    </w:p>
    <w:p w:rsidR="00482716" w:rsidRPr="006C7FFA" w:rsidRDefault="00482716" w:rsidP="001F30F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F30F0" w:rsidRPr="006C7FFA" w:rsidRDefault="001F30F0" w:rsidP="001F30F0">
      <w:pPr>
        <w:pStyle w:val="a7"/>
        <w:rPr>
          <w:rStyle w:val="stil60"/>
          <w:rFonts w:ascii="Times New Roman" w:hAnsi="Times New Roman" w:cs="Times New Roman"/>
          <w:sz w:val="28"/>
          <w:szCs w:val="28"/>
        </w:rPr>
      </w:pPr>
      <w:r w:rsidRPr="001F30F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540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1450" cy="171450"/>
            <wp:effectExtent l="19050" t="0" r="0" b="0"/>
            <wp:wrapSquare wrapText="bothSides"/>
            <wp:docPr id="18" name="Рисунок 8" descr="http://www.gugunet.de/bilder/2009_k_p4ela/p4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gugunet.de/bilder/2009_k_p4ela/p4ela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1F30F0">
        <w:rPr>
          <w:rStyle w:val="stil60"/>
          <w:rFonts w:ascii="Times New Roman" w:hAnsi="Times New Roman" w:cs="Times New Roman"/>
          <w:sz w:val="28"/>
          <w:szCs w:val="28"/>
        </w:rPr>
        <w:t>Стоит посудина долблена</w:t>
      </w:r>
      <w:proofErr w:type="gramEnd"/>
      <w:r w:rsidRPr="001F30F0">
        <w:rPr>
          <w:rStyle w:val="stil60"/>
          <w:rFonts w:ascii="Times New Roman" w:hAnsi="Times New Roman" w:cs="Times New Roman"/>
          <w:sz w:val="28"/>
          <w:szCs w:val="28"/>
        </w:rPr>
        <w:t xml:space="preserve">, в ней кашица не варена </w:t>
      </w:r>
      <w:r w:rsidRPr="001F30F0">
        <w:rPr>
          <w:rStyle w:val="stil61"/>
          <w:rFonts w:ascii="Times New Roman" w:hAnsi="Times New Roman" w:cs="Times New Roman"/>
          <w:sz w:val="28"/>
          <w:szCs w:val="28"/>
        </w:rPr>
        <w:t>(улей с медом)</w:t>
      </w:r>
      <w:r w:rsidRPr="001F30F0">
        <w:rPr>
          <w:rStyle w:val="stil60"/>
          <w:rFonts w:ascii="Times New Roman" w:hAnsi="Times New Roman" w:cs="Times New Roman"/>
          <w:sz w:val="28"/>
          <w:szCs w:val="28"/>
        </w:rPr>
        <w:t xml:space="preserve">. </w:t>
      </w:r>
    </w:p>
    <w:p w:rsidR="00482716" w:rsidRPr="006C7FFA" w:rsidRDefault="00482716" w:rsidP="001F30F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F30F0" w:rsidRPr="006C7FFA" w:rsidRDefault="001F30F0" w:rsidP="001F30F0">
      <w:pPr>
        <w:pStyle w:val="a7"/>
        <w:rPr>
          <w:rStyle w:val="stil60"/>
          <w:rFonts w:ascii="Times New Roman" w:hAnsi="Times New Roman" w:cs="Times New Roman"/>
          <w:sz w:val="28"/>
          <w:szCs w:val="28"/>
        </w:rPr>
      </w:pPr>
      <w:r w:rsidRPr="001F30F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643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9075" cy="238125"/>
            <wp:effectExtent l="19050" t="0" r="9525" b="0"/>
            <wp:wrapSquare wrapText="bothSides"/>
            <wp:docPr id="19" name="Рисунок 9" descr="http://www.gugunet.de/bilder/2009_k_p4ela/p4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gugunet.de/bilder/2009_k_p4ela/p4ela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30F0">
        <w:rPr>
          <w:rStyle w:val="stil60"/>
          <w:rFonts w:ascii="Times New Roman" w:hAnsi="Times New Roman" w:cs="Times New Roman"/>
          <w:sz w:val="28"/>
          <w:szCs w:val="28"/>
        </w:rPr>
        <w:t xml:space="preserve">На боку лежит </w:t>
      </w:r>
      <w:proofErr w:type="spellStart"/>
      <w:r w:rsidRPr="001F30F0">
        <w:rPr>
          <w:rStyle w:val="stil60"/>
          <w:rFonts w:ascii="Times New Roman" w:hAnsi="Times New Roman" w:cs="Times New Roman"/>
          <w:sz w:val="28"/>
          <w:szCs w:val="28"/>
        </w:rPr>
        <w:t>дуплина-путина</w:t>
      </w:r>
      <w:proofErr w:type="spellEnd"/>
      <w:r w:rsidRPr="001F30F0">
        <w:rPr>
          <w:rStyle w:val="stil60"/>
          <w:rFonts w:ascii="Times New Roman" w:hAnsi="Times New Roman" w:cs="Times New Roman"/>
          <w:sz w:val="28"/>
          <w:szCs w:val="28"/>
        </w:rPr>
        <w:t xml:space="preserve">, среди дупла ярмарка </w:t>
      </w:r>
      <w:r w:rsidRPr="001F30F0">
        <w:rPr>
          <w:rStyle w:val="stil61"/>
          <w:rFonts w:ascii="Times New Roman" w:hAnsi="Times New Roman" w:cs="Times New Roman"/>
          <w:sz w:val="28"/>
          <w:szCs w:val="28"/>
        </w:rPr>
        <w:t>(улей пчел)</w:t>
      </w:r>
      <w:r w:rsidRPr="001F30F0">
        <w:rPr>
          <w:rStyle w:val="stil60"/>
          <w:rFonts w:ascii="Times New Roman" w:hAnsi="Times New Roman" w:cs="Times New Roman"/>
          <w:sz w:val="28"/>
          <w:szCs w:val="28"/>
        </w:rPr>
        <w:t xml:space="preserve">. </w:t>
      </w:r>
    </w:p>
    <w:p w:rsidR="00482716" w:rsidRPr="006C7FFA" w:rsidRDefault="00482716" w:rsidP="001F30F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F30F0" w:rsidRPr="006C7FFA" w:rsidRDefault="001F30F0" w:rsidP="001F30F0">
      <w:pPr>
        <w:pStyle w:val="a7"/>
        <w:rPr>
          <w:rStyle w:val="stil60"/>
          <w:rFonts w:ascii="Times New Roman" w:hAnsi="Times New Roman" w:cs="Times New Roman"/>
          <w:sz w:val="28"/>
          <w:szCs w:val="28"/>
        </w:rPr>
      </w:pPr>
      <w:r w:rsidRPr="001F30F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745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57175" cy="219075"/>
            <wp:effectExtent l="19050" t="0" r="9525" b="0"/>
            <wp:wrapSquare wrapText="bothSides"/>
            <wp:docPr id="20" name="Рисунок 10" descr="http://www.gugunet.de/bilder/2009_k_p4ela/p4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gugunet.de/bilder/2009_k_p4ela/p4ela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30F0">
        <w:rPr>
          <w:rStyle w:val="stil60"/>
          <w:rFonts w:ascii="Times New Roman" w:hAnsi="Times New Roman" w:cs="Times New Roman"/>
          <w:sz w:val="28"/>
          <w:szCs w:val="28"/>
        </w:rPr>
        <w:t xml:space="preserve">Пришел в городок разбойник с ножом, с огнем: жильцов не режет, избы не жжет, а добро берет </w:t>
      </w:r>
      <w:r w:rsidRPr="001F30F0">
        <w:rPr>
          <w:rStyle w:val="stil61"/>
          <w:rFonts w:ascii="Times New Roman" w:hAnsi="Times New Roman" w:cs="Times New Roman"/>
          <w:sz w:val="28"/>
          <w:szCs w:val="28"/>
        </w:rPr>
        <w:t>(подрезка меду)</w:t>
      </w:r>
      <w:r w:rsidRPr="001F30F0">
        <w:rPr>
          <w:rStyle w:val="stil60"/>
          <w:rFonts w:ascii="Times New Roman" w:hAnsi="Times New Roman" w:cs="Times New Roman"/>
          <w:sz w:val="28"/>
          <w:szCs w:val="28"/>
        </w:rPr>
        <w:t xml:space="preserve">. </w:t>
      </w:r>
    </w:p>
    <w:p w:rsidR="00482716" w:rsidRPr="006C7FFA" w:rsidRDefault="00482716" w:rsidP="001F30F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F30F0" w:rsidRPr="006C7FFA" w:rsidRDefault="001F30F0" w:rsidP="001F30F0">
      <w:pPr>
        <w:pStyle w:val="a7"/>
        <w:rPr>
          <w:rStyle w:val="stil60"/>
          <w:rFonts w:ascii="Times New Roman" w:hAnsi="Times New Roman" w:cs="Times New Roman"/>
          <w:sz w:val="28"/>
          <w:szCs w:val="28"/>
        </w:rPr>
      </w:pPr>
      <w:r w:rsidRPr="001F30F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848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95300" cy="457200"/>
            <wp:effectExtent l="19050" t="0" r="0" b="0"/>
            <wp:wrapSquare wrapText="bothSides"/>
            <wp:docPr id="21" name="Рисунок 11" descr="http://www.gugunet.de/bilder/2009_k_p4ela/p4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gugunet.de/bilder/2009_k_p4ela/p4ela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30F0">
        <w:rPr>
          <w:rStyle w:val="stil60"/>
          <w:rFonts w:ascii="Times New Roman" w:hAnsi="Times New Roman" w:cs="Times New Roman"/>
          <w:sz w:val="28"/>
          <w:szCs w:val="28"/>
        </w:rPr>
        <w:t xml:space="preserve">Писано, переписано, рук не </w:t>
      </w:r>
      <w:proofErr w:type="spellStart"/>
      <w:r w:rsidRPr="001F30F0">
        <w:rPr>
          <w:rStyle w:val="stil60"/>
          <w:rFonts w:ascii="Times New Roman" w:hAnsi="Times New Roman" w:cs="Times New Roman"/>
          <w:sz w:val="28"/>
          <w:szCs w:val="28"/>
        </w:rPr>
        <w:t>притыкано</w:t>
      </w:r>
      <w:proofErr w:type="spellEnd"/>
      <w:r w:rsidRPr="001F30F0">
        <w:rPr>
          <w:rStyle w:val="stil60"/>
          <w:rFonts w:ascii="Times New Roman" w:hAnsi="Times New Roman" w:cs="Times New Roman"/>
          <w:sz w:val="28"/>
          <w:szCs w:val="28"/>
        </w:rPr>
        <w:t xml:space="preserve"> </w:t>
      </w:r>
      <w:r w:rsidRPr="001F30F0">
        <w:rPr>
          <w:rStyle w:val="stil61"/>
          <w:rFonts w:ascii="Times New Roman" w:hAnsi="Times New Roman" w:cs="Times New Roman"/>
          <w:sz w:val="28"/>
          <w:szCs w:val="28"/>
        </w:rPr>
        <w:t>(соты)</w:t>
      </w:r>
      <w:r w:rsidRPr="001F30F0">
        <w:rPr>
          <w:rStyle w:val="stil60"/>
          <w:rFonts w:ascii="Times New Roman" w:hAnsi="Times New Roman" w:cs="Times New Roman"/>
          <w:sz w:val="28"/>
          <w:szCs w:val="28"/>
        </w:rPr>
        <w:t xml:space="preserve">. </w:t>
      </w:r>
    </w:p>
    <w:p w:rsidR="00482716" w:rsidRPr="006C7FFA" w:rsidRDefault="00482716" w:rsidP="001F30F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F30F0" w:rsidRPr="001F30F0" w:rsidRDefault="001F30F0" w:rsidP="001F30F0">
      <w:pPr>
        <w:pStyle w:val="a7"/>
        <w:rPr>
          <w:rFonts w:ascii="Times New Roman" w:hAnsi="Times New Roman" w:cs="Times New Roman"/>
          <w:sz w:val="28"/>
          <w:szCs w:val="28"/>
        </w:rPr>
      </w:pPr>
      <w:r w:rsidRPr="001F30F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95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9550" cy="209550"/>
            <wp:effectExtent l="19050" t="0" r="0" b="0"/>
            <wp:wrapSquare wrapText="bothSides"/>
            <wp:docPr id="22" name="Рисунок 12" descr="http://www.gugunet.de/bilder/2009_k_p4ela/p4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gugunet.de/bilder/2009_k_p4ela/p4ela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30F0">
        <w:rPr>
          <w:rStyle w:val="stil60"/>
          <w:rFonts w:ascii="Times New Roman" w:hAnsi="Times New Roman" w:cs="Times New Roman"/>
          <w:sz w:val="28"/>
          <w:szCs w:val="28"/>
        </w:rPr>
        <w:t xml:space="preserve">Певун, певец нашел </w:t>
      </w:r>
      <w:proofErr w:type="spellStart"/>
      <w:r w:rsidRPr="001F30F0">
        <w:rPr>
          <w:rStyle w:val="stil60"/>
          <w:rFonts w:ascii="Times New Roman" w:hAnsi="Times New Roman" w:cs="Times New Roman"/>
          <w:sz w:val="28"/>
          <w:szCs w:val="28"/>
        </w:rPr>
        <w:t>хлевец</w:t>
      </w:r>
      <w:proofErr w:type="spellEnd"/>
      <w:r w:rsidRPr="001F30F0">
        <w:rPr>
          <w:rStyle w:val="stil60"/>
          <w:rFonts w:ascii="Times New Roman" w:hAnsi="Times New Roman" w:cs="Times New Roman"/>
          <w:sz w:val="28"/>
          <w:szCs w:val="28"/>
        </w:rPr>
        <w:t xml:space="preserve">, в нем пять тысяч овец </w:t>
      </w:r>
      <w:r w:rsidRPr="001F30F0">
        <w:rPr>
          <w:rStyle w:val="stil61"/>
          <w:rFonts w:ascii="Times New Roman" w:hAnsi="Times New Roman" w:cs="Times New Roman"/>
          <w:sz w:val="28"/>
          <w:szCs w:val="28"/>
        </w:rPr>
        <w:t>(улей)</w:t>
      </w:r>
      <w:r w:rsidRPr="001F30F0">
        <w:rPr>
          <w:rStyle w:val="stil60"/>
          <w:rFonts w:ascii="Times New Roman" w:hAnsi="Times New Roman" w:cs="Times New Roman"/>
          <w:sz w:val="28"/>
          <w:szCs w:val="28"/>
        </w:rPr>
        <w:t xml:space="preserve">. </w:t>
      </w:r>
    </w:p>
    <w:p w:rsidR="001F30F0" w:rsidRPr="006C7FFA" w:rsidRDefault="001F30F0" w:rsidP="001F30F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F30F0" w:rsidRPr="006C7FFA" w:rsidRDefault="001F30F0" w:rsidP="001F30F0">
      <w:pPr>
        <w:pStyle w:val="a7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1F30F0">
        <w:rPr>
          <w:rFonts w:ascii="Times New Roman" w:hAnsi="Times New Roman" w:cs="Times New Roman"/>
          <w:b/>
          <w:sz w:val="28"/>
          <w:szCs w:val="28"/>
        </w:rPr>
        <w:t>. Конкурс рисунков.</w:t>
      </w:r>
    </w:p>
    <w:p w:rsidR="001F30F0" w:rsidRPr="006C7FFA" w:rsidRDefault="001F30F0" w:rsidP="001F30F0">
      <w:pPr>
        <w:pStyle w:val="a7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F30F0" w:rsidRPr="001F30F0" w:rsidRDefault="001F30F0" w:rsidP="001F30F0">
      <w:pPr>
        <w:pStyle w:val="a7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1F30F0">
        <w:rPr>
          <w:rFonts w:ascii="Times New Roman" w:hAnsi="Times New Roman" w:cs="Times New Roman"/>
          <w:b/>
          <w:sz w:val="28"/>
          <w:szCs w:val="28"/>
        </w:rPr>
        <w:t>. Подведение итогов конкурса рисунков.</w:t>
      </w:r>
    </w:p>
    <w:p w:rsidR="001F30F0" w:rsidRPr="006C7FFA" w:rsidRDefault="001F30F0" w:rsidP="001F30F0">
      <w:pPr>
        <w:pStyle w:val="a7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F30F0" w:rsidRPr="001F30F0" w:rsidRDefault="001F30F0" w:rsidP="001F30F0">
      <w:pPr>
        <w:pStyle w:val="a7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1F30F0">
        <w:rPr>
          <w:rFonts w:ascii="Times New Roman" w:hAnsi="Times New Roman" w:cs="Times New Roman"/>
          <w:b/>
          <w:sz w:val="28"/>
          <w:szCs w:val="28"/>
        </w:rPr>
        <w:t xml:space="preserve">. Итог классного часа. </w:t>
      </w:r>
    </w:p>
    <w:p w:rsidR="001F30F0" w:rsidRDefault="001F30F0" w:rsidP="001F30F0">
      <w:pPr>
        <w:pStyle w:val="a5"/>
      </w:pPr>
    </w:p>
    <w:p w:rsidR="00A652FD" w:rsidRPr="00A02A7A" w:rsidRDefault="00A652FD" w:rsidP="00A652FD">
      <w:pPr>
        <w:pStyle w:val="a7"/>
        <w:ind w:firstLine="0"/>
        <w:jc w:val="left"/>
        <w:rPr>
          <w:sz w:val="24"/>
          <w:szCs w:val="24"/>
          <w:lang w:eastAsia="ru-RU"/>
        </w:rPr>
      </w:pPr>
    </w:p>
    <w:p w:rsidR="00A652FD" w:rsidRDefault="00A652FD" w:rsidP="00A652FD"/>
    <w:p w:rsidR="00DC61EB" w:rsidRDefault="00DC61EB"/>
    <w:p w:rsidR="00DC61EB" w:rsidRDefault="00DC61EB"/>
    <w:sectPr w:rsidR="00DC61EB" w:rsidSect="0048271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A1D02"/>
    <w:multiLevelType w:val="hybridMultilevel"/>
    <w:tmpl w:val="B076231E"/>
    <w:lvl w:ilvl="0" w:tplc="FE0E0B8E">
      <w:start w:val="4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61EB"/>
    <w:rsid w:val="001F30F0"/>
    <w:rsid w:val="00482716"/>
    <w:rsid w:val="004B6FAC"/>
    <w:rsid w:val="006C7FFA"/>
    <w:rsid w:val="00960459"/>
    <w:rsid w:val="00A02A7A"/>
    <w:rsid w:val="00A652FD"/>
    <w:rsid w:val="00C63A92"/>
    <w:rsid w:val="00DC6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71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2716"/>
    <w:pPr>
      <w:keepNext/>
      <w:keepLines/>
      <w:spacing w:before="480" w:line="360" w:lineRule="auto"/>
      <w:ind w:firstLine="567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DC61E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716"/>
    <w:pPr>
      <w:keepNext/>
      <w:keepLines/>
      <w:spacing w:before="200" w:line="360" w:lineRule="auto"/>
      <w:ind w:firstLine="567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61EB"/>
    <w:rPr>
      <w:b/>
      <w:bCs/>
    </w:rPr>
  </w:style>
  <w:style w:type="character" w:styleId="a4">
    <w:name w:val="Emphasis"/>
    <w:basedOn w:val="a0"/>
    <w:uiPriority w:val="20"/>
    <w:qFormat/>
    <w:rsid w:val="00DC61EB"/>
    <w:rPr>
      <w:i/>
      <w:iCs/>
    </w:rPr>
  </w:style>
  <w:style w:type="paragraph" w:styleId="a5">
    <w:name w:val="Normal (Web)"/>
    <w:basedOn w:val="a"/>
    <w:uiPriority w:val="99"/>
    <w:semiHidden/>
    <w:unhideWhenUsed/>
    <w:rsid w:val="00DC61EB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DC61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DC61EB"/>
    <w:rPr>
      <w:color w:val="0000FF"/>
      <w:u w:val="single"/>
    </w:rPr>
  </w:style>
  <w:style w:type="character" w:customStyle="1" w:styleId="stil60">
    <w:name w:val="stil60"/>
    <w:basedOn w:val="a0"/>
    <w:rsid w:val="00DC61EB"/>
  </w:style>
  <w:style w:type="character" w:customStyle="1" w:styleId="stil61">
    <w:name w:val="stil61"/>
    <w:basedOn w:val="a0"/>
    <w:rsid w:val="00DC61EB"/>
  </w:style>
  <w:style w:type="paragraph" w:styleId="a7">
    <w:name w:val="No Spacing"/>
    <w:uiPriority w:val="1"/>
    <w:qFormat/>
    <w:rsid w:val="00A652FD"/>
    <w:pPr>
      <w:spacing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827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827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Body Text Indent"/>
    <w:basedOn w:val="a"/>
    <w:link w:val="a9"/>
    <w:semiHidden/>
    <w:rsid w:val="00482716"/>
    <w:pPr>
      <w:ind w:firstLine="720"/>
      <w:jc w:val="both"/>
    </w:pPr>
    <w:rPr>
      <w:color w:val="5B5249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482716"/>
    <w:rPr>
      <w:rFonts w:ascii="Times New Roman" w:eastAsia="Times New Roman" w:hAnsi="Times New Roman" w:cs="Times New Roman"/>
      <w:color w:val="5B5249"/>
      <w:sz w:val="28"/>
      <w:szCs w:val="20"/>
      <w:lang w:eastAsia="ru-RU"/>
    </w:rPr>
  </w:style>
  <w:style w:type="paragraph" w:styleId="aa">
    <w:name w:val="Body Text"/>
    <w:basedOn w:val="a"/>
    <w:link w:val="ab"/>
    <w:semiHidden/>
    <w:rsid w:val="00482716"/>
    <w:pPr>
      <w:ind w:right="-5"/>
      <w:jc w:val="right"/>
    </w:pPr>
    <w:rPr>
      <w:sz w:val="36"/>
    </w:rPr>
  </w:style>
  <w:style w:type="character" w:customStyle="1" w:styleId="ab">
    <w:name w:val="Основной текст Знак"/>
    <w:basedOn w:val="a0"/>
    <w:link w:val="aa"/>
    <w:semiHidden/>
    <w:rsid w:val="00482716"/>
    <w:rPr>
      <w:rFonts w:ascii="Times New Roman" w:eastAsia="Times New Roman" w:hAnsi="Times New Roman" w:cs="Times New Roman"/>
      <w:sz w:val="3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69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0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-vim.info/s_8fd6ca51.html" TargetMode="External"/><Relationship Id="rId13" Type="http://schemas.openxmlformats.org/officeDocument/2006/relationships/hyperlink" Target="http://www.x-vim.info/s_8fd6ca51.html" TargetMode="External"/><Relationship Id="rId18" Type="http://schemas.openxmlformats.org/officeDocument/2006/relationships/hyperlink" Target="http://www.x-vim.info/s_f2c5171d.html" TargetMode="External"/><Relationship Id="rId26" Type="http://schemas.openxmlformats.org/officeDocument/2006/relationships/hyperlink" Target="http://www.x-vim.info/s_31d33eb0e5.html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x-vim.info/s_622a26.html" TargetMode="External"/><Relationship Id="rId34" Type="http://schemas.openxmlformats.org/officeDocument/2006/relationships/image" Target="media/image6.jpeg"/><Relationship Id="rId7" Type="http://schemas.openxmlformats.org/officeDocument/2006/relationships/hyperlink" Target="http://www.x-vim.info/s_b60381c.html" TargetMode="External"/><Relationship Id="rId12" Type="http://schemas.openxmlformats.org/officeDocument/2006/relationships/hyperlink" Target="http://www.x-vim.info/s_4d73475.html" TargetMode="External"/><Relationship Id="rId17" Type="http://schemas.openxmlformats.org/officeDocument/2006/relationships/hyperlink" Target="http://www.x-vim.info/s_e6c339a9f0.html" TargetMode="External"/><Relationship Id="rId25" Type="http://schemas.openxmlformats.org/officeDocument/2006/relationships/hyperlink" Target="http://www.x-vim.info/s_06af415.html" TargetMode="External"/><Relationship Id="rId33" Type="http://schemas.openxmlformats.org/officeDocument/2006/relationships/image" Target="media/image5.jpeg"/><Relationship Id="rId38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hyperlink" Target="http://www.x-vim.info/s_1c592739.html" TargetMode="External"/><Relationship Id="rId20" Type="http://schemas.openxmlformats.org/officeDocument/2006/relationships/hyperlink" Target="http://www.x-vim.info/s_c89a9abc830de.html" TargetMode="External"/><Relationship Id="rId29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hyperlink" Target="http://www.x-vim.info/s_861f6262d2b.html" TargetMode="External"/><Relationship Id="rId11" Type="http://schemas.openxmlformats.org/officeDocument/2006/relationships/hyperlink" Target="http://www.x-vim.info/s_a1ca8d0e01.html" TargetMode="External"/><Relationship Id="rId24" Type="http://schemas.openxmlformats.org/officeDocument/2006/relationships/hyperlink" Target="http://www.x-vim.info/s_c018a4.html" TargetMode="External"/><Relationship Id="rId32" Type="http://schemas.openxmlformats.org/officeDocument/2006/relationships/image" Target="media/image4.jpeg"/><Relationship Id="rId37" Type="http://schemas.openxmlformats.org/officeDocument/2006/relationships/image" Target="media/image9.jpe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x-vim.info/s_49c823b.html" TargetMode="External"/><Relationship Id="rId23" Type="http://schemas.openxmlformats.org/officeDocument/2006/relationships/hyperlink" Target="http://www.x-vim.info/s_de8ca2fade27.html" TargetMode="External"/><Relationship Id="rId28" Type="http://schemas.openxmlformats.org/officeDocument/2006/relationships/hyperlink" Target="http://www.x-vim.info/s_69d372e.html" TargetMode="External"/><Relationship Id="rId36" Type="http://schemas.openxmlformats.org/officeDocument/2006/relationships/image" Target="media/image8.jpeg"/><Relationship Id="rId10" Type="http://schemas.openxmlformats.org/officeDocument/2006/relationships/hyperlink" Target="http://www.x-vim.info/s_bfe433f27.html" TargetMode="External"/><Relationship Id="rId19" Type="http://schemas.openxmlformats.org/officeDocument/2006/relationships/hyperlink" Target="http://www.x-vim.info/s_69d372e.html" TargetMode="External"/><Relationship Id="rId31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x-vim.info/s_69d372e.html" TargetMode="External"/><Relationship Id="rId14" Type="http://schemas.openxmlformats.org/officeDocument/2006/relationships/hyperlink" Target="http://www.x-vim.info/s_69d372e.html" TargetMode="External"/><Relationship Id="rId22" Type="http://schemas.openxmlformats.org/officeDocument/2006/relationships/hyperlink" Target="http://www.x-vim.info/s_0b797a50c.html" TargetMode="External"/><Relationship Id="rId27" Type="http://schemas.openxmlformats.org/officeDocument/2006/relationships/hyperlink" Target="http://www.x-vim.info/s_de8ca2fade27.html" TargetMode="External"/><Relationship Id="rId30" Type="http://schemas.openxmlformats.org/officeDocument/2006/relationships/image" Target="media/image2.jpeg"/><Relationship Id="rId35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5BE5D-18CB-4D30-BC37-A5C3EEBCC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Хозяй</dc:creator>
  <cp:lastModifiedBy>Хозяй</cp:lastModifiedBy>
  <cp:revision>3</cp:revision>
  <cp:lastPrinted>2011-08-30T14:01:00Z</cp:lastPrinted>
  <dcterms:created xsi:type="dcterms:W3CDTF">2011-01-23T17:59:00Z</dcterms:created>
  <dcterms:modified xsi:type="dcterms:W3CDTF">2011-08-30T14:01:00Z</dcterms:modified>
</cp:coreProperties>
</file>