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5"/>
        <w:gridCol w:w="5246"/>
      </w:tblGrid>
      <w:tr w:rsidR="000347D1" w:rsidTr="000347D1">
        <w:trPr>
          <w:trHeight w:val="962"/>
        </w:trPr>
        <w:tc>
          <w:tcPr>
            <w:tcW w:w="4535" w:type="dxa"/>
            <w:hideMark/>
          </w:tcPr>
          <w:p w:rsidR="000347D1" w:rsidRDefault="000347D1">
            <w:pPr>
              <w:spacing w:line="360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347D1" w:rsidRDefault="000347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 школы</w:t>
            </w:r>
          </w:p>
          <w:p w:rsidR="000347D1" w:rsidRDefault="000347D1">
            <w:pPr>
              <w:spacing w:line="360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№10 от 21.08.2015</w:t>
            </w:r>
          </w:p>
        </w:tc>
        <w:tc>
          <w:tcPr>
            <w:tcW w:w="5246" w:type="dxa"/>
            <w:hideMark/>
          </w:tcPr>
          <w:p w:rsidR="000347D1" w:rsidRDefault="000347D1">
            <w:pPr>
              <w:spacing w:line="360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Утверждаю</w:t>
            </w:r>
          </w:p>
          <w:p w:rsidR="000347D1" w:rsidRDefault="000347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Директор</w:t>
            </w:r>
          </w:p>
          <w:p w:rsidR="000347D1" w:rsidRDefault="000347D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 « Пушкинская СШ»</w:t>
            </w:r>
          </w:p>
          <w:p w:rsidR="000347D1" w:rsidRDefault="000347D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____________Глущенко В.Д.</w:t>
            </w:r>
          </w:p>
          <w:p w:rsidR="000347D1" w:rsidRDefault="000347D1">
            <w:pPr>
              <w:spacing w:line="360" w:lineRule="auto"/>
              <w:jc w:val="right"/>
              <w:rPr>
                <w:kern w:val="2"/>
              </w:rPr>
            </w:pPr>
            <w:r>
              <w:rPr>
                <w:sz w:val="28"/>
                <w:szCs w:val="28"/>
              </w:rPr>
              <w:t>Приказ от22.08.2015г.№84</w:t>
            </w:r>
          </w:p>
        </w:tc>
      </w:tr>
    </w:tbl>
    <w:p w:rsidR="000347D1" w:rsidRDefault="000347D1" w:rsidP="000347D1">
      <w:pPr>
        <w:jc w:val="center"/>
        <w:rPr>
          <w:rFonts w:eastAsia="@Arial Unicode MS"/>
          <w:b/>
          <w:bCs/>
          <w:sz w:val="44"/>
          <w:szCs w:val="44"/>
        </w:rPr>
      </w:pPr>
    </w:p>
    <w:p w:rsidR="000347D1" w:rsidRDefault="000347D1" w:rsidP="000347D1">
      <w:pPr>
        <w:jc w:val="center"/>
        <w:rPr>
          <w:rFonts w:eastAsia="@Arial Unicode MS"/>
          <w:b/>
          <w:bCs/>
          <w:sz w:val="44"/>
          <w:szCs w:val="44"/>
        </w:rPr>
      </w:pPr>
    </w:p>
    <w:p w:rsidR="000347D1" w:rsidRDefault="000347D1" w:rsidP="000347D1">
      <w:pPr>
        <w:jc w:val="center"/>
        <w:rPr>
          <w:rFonts w:eastAsia="@Arial Unicode MS"/>
          <w:b/>
          <w:bCs/>
          <w:sz w:val="44"/>
          <w:szCs w:val="44"/>
        </w:rPr>
      </w:pPr>
    </w:p>
    <w:p w:rsidR="000347D1" w:rsidRDefault="000347D1" w:rsidP="000347D1">
      <w:pPr>
        <w:jc w:val="center"/>
        <w:rPr>
          <w:rFonts w:eastAsia="@Arial Unicode MS"/>
          <w:b/>
          <w:bCs/>
          <w:sz w:val="44"/>
          <w:szCs w:val="44"/>
        </w:rPr>
      </w:pPr>
    </w:p>
    <w:p w:rsidR="000347D1" w:rsidRDefault="000347D1" w:rsidP="000347D1">
      <w:pPr>
        <w:jc w:val="center"/>
        <w:rPr>
          <w:rFonts w:eastAsia="@Arial Unicode MS"/>
          <w:b/>
          <w:bCs/>
          <w:sz w:val="44"/>
          <w:szCs w:val="44"/>
        </w:rPr>
      </w:pPr>
      <w:r>
        <w:rPr>
          <w:rFonts w:eastAsia="@Arial Unicode MS"/>
          <w:b/>
          <w:bCs/>
          <w:sz w:val="44"/>
          <w:szCs w:val="44"/>
        </w:rPr>
        <w:t>Основная образовательная программа</w:t>
      </w:r>
    </w:p>
    <w:p w:rsidR="000347D1" w:rsidRDefault="000347D1" w:rsidP="000347D1">
      <w:pPr>
        <w:pStyle w:val="Style38"/>
        <w:widowControl/>
        <w:ind w:left="227" w:right="57" w:firstLine="709"/>
        <w:jc w:val="center"/>
        <w:rPr>
          <w:rFonts w:ascii="Times New Roman" w:hAnsi="Times New Roman" w:cs="Times New Roman"/>
          <w:b/>
          <w:position w:val="10"/>
          <w:sz w:val="40"/>
          <w:szCs w:val="40"/>
        </w:rPr>
      </w:pPr>
      <w:r w:rsidRPr="000347D1">
        <w:rPr>
          <w:rFonts w:ascii="Times New Roman" w:hAnsi="Times New Roman" w:cs="Times New Roman"/>
          <w:b/>
          <w:position w:val="10"/>
          <w:sz w:val="40"/>
          <w:szCs w:val="40"/>
        </w:rPr>
        <w:t>среднего общего  образования</w:t>
      </w:r>
    </w:p>
    <w:p w:rsidR="000347D1" w:rsidRPr="000347D1" w:rsidRDefault="000347D1" w:rsidP="000347D1">
      <w:pPr>
        <w:pStyle w:val="Style38"/>
        <w:widowControl/>
        <w:ind w:left="227" w:right="57" w:firstLine="709"/>
        <w:rPr>
          <w:rStyle w:val="FontStyle75"/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position w:val="10"/>
          <w:sz w:val="40"/>
          <w:szCs w:val="40"/>
        </w:rPr>
        <w:t xml:space="preserve">                         </w:t>
      </w:r>
      <w:r w:rsidRPr="000347D1">
        <w:rPr>
          <w:rFonts w:ascii="Times New Roman" w:hAnsi="Times New Roman" w:cs="Times New Roman"/>
          <w:b/>
          <w:position w:val="10"/>
          <w:sz w:val="40"/>
          <w:szCs w:val="40"/>
        </w:rPr>
        <w:t>(10-11 классы)</w:t>
      </w:r>
    </w:p>
    <w:p w:rsidR="000347D1" w:rsidRDefault="000347D1" w:rsidP="000347D1">
      <w:pPr>
        <w:spacing w:before="100" w:beforeAutospacing="1" w:after="100" w:afterAutospacing="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Муниципального бюджетного</w:t>
      </w:r>
    </w:p>
    <w:p w:rsidR="000347D1" w:rsidRDefault="000347D1" w:rsidP="000347D1">
      <w:pPr>
        <w:spacing w:before="100" w:beforeAutospacing="1" w:after="100" w:afterAutospacing="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общеобразовательного учреждения</w:t>
      </w:r>
    </w:p>
    <w:p w:rsidR="000347D1" w:rsidRDefault="000347D1" w:rsidP="000347D1">
      <w:pPr>
        <w:spacing w:before="100" w:beforeAutospacing="1" w:after="100" w:afterAutospacing="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«Пушкинская средняя школа»</w:t>
      </w:r>
    </w:p>
    <w:p w:rsidR="000347D1" w:rsidRDefault="000347D1" w:rsidP="000347D1">
      <w:pPr>
        <w:jc w:val="center"/>
        <w:rPr>
          <w:b/>
          <w:bCs/>
          <w:sz w:val="44"/>
          <w:szCs w:val="44"/>
        </w:rPr>
      </w:pPr>
      <w:r>
        <w:rPr>
          <w:b/>
          <w:color w:val="000000"/>
          <w:sz w:val="44"/>
          <w:szCs w:val="44"/>
        </w:rPr>
        <w:t>на 2015-2017 учебный год</w:t>
      </w:r>
    </w:p>
    <w:p w:rsidR="000347D1" w:rsidRDefault="000347D1" w:rsidP="000347D1">
      <w:pPr>
        <w:jc w:val="center"/>
        <w:rPr>
          <w:b/>
          <w:bCs/>
        </w:rPr>
      </w:pPr>
    </w:p>
    <w:p w:rsidR="000347D1" w:rsidRDefault="000347D1" w:rsidP="000347D1">
      <w:pPr>
        <w:rPr>
          <w:b/>
          <w:bCs/>
        </w:rPr>
      </w:pPr>
    </w:p>
    <w:p w:rsidR="000347D1" w:rsidRDefault="000347D1" w:rsidP="000347D1">
      <w:pPr>
        <w:rPr>
          <w:b/>
          <w:bCs/>
        </w:rPr>
      </w:pPr>
    </w:p>
    <w:p w:rsidR="000347D1" w:rsidRDefault="000347D1" w:rsidP="000347D1"/>
    <w:p w:rsidR="000347D1" w:rsidRDefault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Pr="000347D1" w:rsidRDefault="000347D1" w:rsidP="000347D1"/>
    <w:p w:rsidR="000347D1" w:rsidRDefault="000347D1" w:rsidP="000347D1"/>
    <w:p w:rsidR="000347D1" w:rsidRDefault="000347D1" w:rsidP="000347D1"/>
    <w:p w:rsidR="00503FCE" w:rsidRDefault="000347D1" w:rsidP="000347D1">
      <w:pPr>
        <w:tabs>
          <w:tab w:val="left" w:pos="6465"/>
        </w:tabs>
      </w:pPr>
      <w:r>
        <w:tab/>
      </w:r>
    </w:p>
    <w:p w:rsidR="000347D1" w:rsidRDefault="000347D1" w:rsidP="000347D1">
      <w:pPr>
        <w:tabs>
          <w:tab w:val="left" w:pos="6465"/>
        </w:tabs>
      </w:pPr>
    </w:p>
    <w:p w:rsidR="000347D1" w:rsidRDefault="000347D1" w:rsidP="000347D1">
      <w:pPr>
        <w:pStyle w:val="Style10"/>
        <w:widowControl/>
        <w:tabs>
          <w:tab w:val="left" w:pos="365"/>
        </w:tabs>
        <w:ind w:left="1416" w:right="57"/>
        <w:rPr>
          <w:rStyle w:val="FontStyle70"/>
          <w:rFonts w:ascii="Times New Roman" w:hAnsi="Times New Roman" w:cs="Times New Roman"/>
        </w:rPr>
      </w:pPr>
    </w:p>
    <w:p w:rsidR="00FF66CC" w:rsidRPr="00FF66CC" w:rsidRDefault="00FF66CC" w:rsidP="00FF66CC">
      <w:pPr>
        <w:autoSpaceDE w:val="0"/>
        <w:autoSpaceDN w:val="0"/>
        <w:adjustRightInd w:val="0"/>
        <w:rPr>
          <w:bCs/>
          <w:color w:val="000000"/>
        </w:rPr>
      </w:pPr>
      <w:r w:rsidRPr="00FF66CC">
        <w:rPr>
          <w:bCs/>
          <w:color w:val="000000"/>
        </w:rPr>
        <w:lastRenderedPageBreak/>
        <w:t xml:space="preserve">               I. ЦЕЛЕВОЙ РАЗДЕЛ</w:t>
      </w:r>
    </w:p>
    <w:p w:rsidR="00FF66CC" w:rsidRPr="00FF66CC" w:rsidRDefault="00FF66CC" w:rsidP="00FF66CC">
      <w:pPr>
        <w:autoSpaceDE w:val="0"/>
        <w:autoSpaceDN w:val="0"/>
        <w:adjustRightInd w:val="0"/>
        <w:ind w:firstLine="425"/>
        <w:jc w:val="both"/>
        <w:rPr>
          <w:bCs/>
          <w:color w:val="000000"/>
        </w:rPr>
      </w:pPr>
      <w:r w:rsidRPr="00FF66CC">
        <w:rPr>
          <w:bCs/>
          <w:color w:val="000000"/>
        </w:rPr>
        <w:t xml:space="preserve">        1.1. 1. Пояснительная записка</w:t>
      </w:r>
    </w:p>
    <w:p w:rsidR="00FF66CC" w:rsidRPr="00FF66CC" w:rsidRDefault="00FF66CC" w:rsidP="00FF66CC">
      <w:pPr>
        <w:pStyle w:val="Style10"/>
        <w:widowControl/>
        <w:tabs>
          <w:tab w:val="left" w:pos="365"/>
        </w:tabs>
        <w:ind w:right="57"/>
        <w:rPr>
          <w:rFonts w:ascii="Times New Roman" w:hAnsi="Times New Roman" w:cs="Times New Roman"/>
          <w:bCs/>
          <w:iCs/>
        </w:rPr>
      </w:pPr>
      <w:r w:rsidRPr="00FF66CC">
        <w:rPr>
          <w:rFonts w:ascii="Times New Roman" w:hAnsi="Times New Roman" w:cs="Times New Roman"/>
          <w:bCs/>
          <w:iCs/>
        </w:rPr>
        <w:t xml:space="preserve">             1.1.2. Цели программы:</w:t>
      </w:r>
    </w:p>
    <w:p w:rsidR="00FF66CC" w:rsidRPr="00FF66CC" w:rsidRDefault="00FF66CC" w:rsidP="00FF66CC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 w:rsidRPr="00FF66CC">
        <w:rPr>
          <w:bCs/>
          <w:color w:val="000000"/>
        </w:rPr>
        <w:t xml:space="preserve">        1.1.3. Достижение поставленных целей предусматривает решение следующих основных задач</w:t>
      </w:r>
      <w:r w:rsidRPr="00FF66CC">
        <w:rPr>
          <w:color w:val="000000"/>
        </w:rPr>
        <w:t>:</w:t>
      </w:r>
    </w:p>
    <w:p w:rsidR="00FF66CC" w:rsidRPr="00FF66CC" w:rsidRDefault="00FF66CC" w:rsidP="00FF66CC">
      <w:pPr>
        <w:pStyle w:val="dash041e005f0431005f044b005f0447005f043d005f044b005f0439"/>
        <w:ind w:firstLine="425"/>
        <w:jc w:val="both"/>
      </w:pPr>
      <w:r w:rsidRPr="00FF66CC">
        <w:t xml:space="preserve">        1.1.4. Структура программы.</w:t>
      </w:r>
    </w:p>
    <w:p w:rsidR="00FF66CC" w:rsidRPr="00FF66CC" w:rsidRDefault="00FF66CC" w:rsidP="00FF66CC">
      <w:pPr>
        <w:autoSpaceDE w:val="0"/>
        <w:autoSpaceDN w:val="0"/>
        <w:adjustRightInd w:val="0"/>
        <w:rPr>
          <w:rStyle w:val="FontStyle70"/>
          <w:rFonts w:ascii="Times New Roman" w:hAnsi="Times New Roman" w:cs="Times New Roman"/>
          <w:b w:val="0"/>
          <w:color w:val="000000"/>
        </w:rPr>
      </w:pPr>
      <w:r w:rsidRPr="00FF66CC">
        <w:rPr>
          <w:bCs/>
          <w:color w:val="000000"/>
        </w:rPr>
        <w:t xml:space="preserve">                2. СОДЕРЖАТЕЛЬНЫЙ РАЗДЕЛ</w:t>
      </w:r>
    </w:p>
    <w:p w:rsidR="000347D1" w:rsidRPr="00EC39DA" w:rsidRDefault="000347D1" w:rsidP="000347D1">
      <w:pPr>
        <w:pStyle w:val="Style9"/>
        <w:widowControl/>
        <w:tabs>
          <w:tab w:val="left" w:pos="1416"/>
        </w:tabs>
        <w:spacing w:line="240" w:lineRule="auto"/>
        <w:ind w:left="227" w:right="57" w:firstLine="0"/>
        <w:rPr>
          <w:rStyle w:val="FontStyle69"/>
          <w:rFonts w:ascii="Times New Roman" w:hAnsi="Times New Roman" w:cs="Times New Roman"/>
        </w:rPr>
      </w:pPr>
      <w:r w:rsidRPr="00FF66CC">
        <w:rPr>
          <w:rStyle w:val="FontStyle70"/>
          <w:rFonts w:ascii="Times New Roman" w:hAnsi="Times New Roman" w:cs="Times New Roman"/>
          <w:b w:val="0"/>
        </w:rPr>
        <w:t xml:space="preserve">           2.1  </w:t>
      </w:r>
      <w:r w:rsidRPr="00EC39DA">
        <w:rPr>
          <w:rStyle w:val="FontStyle69"/>
          <w:rFonts w:ascii="Times New Roman" w:hAnsi="Times New Roman" w:cs="Times New Roman"/>
        </w:rPr>
        <w:t>Концептуальные положения образовательной программы среднего общего образования.</w:t>
      </w:r>
    </w:p>
    <w:p w:rsidR="000347D1" w:rsidRPr="00EC39DA" w:rsidRDefault="000347D1" w:rsidP="000347D1">
      <w:pPr>
        <w:pStyle w:val="Style9"/>
        <w:widowControl/>
        <w:tabs>
          <w:tab w:val="left" w:pos="1416"/>
        </w:tabs>
        <w:spacing w:line="240" w:lineRule="auto"/>
        <w:ind w:left="227" w:right="57" w:firstLine="0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 xml:space="preserve">           2.2.Учебный план :</w:t>
      </w:r>
    </w:p>
    <w:p w:rsidR="000347D1" w:rsidRPr="00EC39DA" w:rsidRDefault="000347D1" w:rsidP="000347D1">
      <w:pPr>
        <w:pStyle w:val="Style11"/>
        <w:widowControl/>
        <w:tabs>
          <w:tab w:val="left" w:pos="2126"/>
        </w:tabs>
        <w:spacing w:line="24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 xml:space="preserve"> 2.2.1.Учебный план основного общего образования (10-11 кл.)</w:t>
      </w:r>
    </w:p>
    <w:p w:rsidR="000347D1" w:rsidRPr="00EC39DA" w:rsidRDefault="000347D1" w:rsidP="000347D1">
      <w:pPr>
        <w:pStyle w:val="Style11"/>
        <w:widowControl/>
        <w:tabs>
          <w:tab w:val="left" w:pos="1771"/>
        </w:tabs>
        <w:spacing w:line="24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 xml:space="preserve"> 2.2.2. Формы аттестации.</w:t>
      </w:r>
    </w:p>
    <w:p w:rsidR="000347D1" w:rsidRPr="00EC39DA" w:rsidRDefault="000347D1" w:rsidP="000347D1">
      <w:pPr>
        <w:pStyle w:val="Style11"/>
        <w:widowControl/>
        <w:tabs>
          <w:tab w:val="left" w:pos="2126"/>
        </w:tabs>
        <w:spacing w:line="24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2.3. Календарный учебный график.</w:t>
      </w:r>
    </w:p>
    <w:p w:rsidR="000347D1" w:rsidRPr="00EC39DA" w:rsidRDefault="000347D1" w:rsidP="000347D1">
      <w:pPr>
        <w:pStyle w:val="Style11"/>
        <w:widowControl/>
        <w:tabs>
          <w:tab w:val="left" w:pos="2126"/>
        </w:tabs>
        <w:spacing w:line="24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2.4.  Рабочие программы для реализации учебного плана  среднего  общего образования (10-11  кл.)</w:t>
      </w:r>
    </w:p>
    <w:p w:rsidR="000347D1" w:rsidRPr="00EC39DA" w:rsidRDefault="000347D1" w:rsidP="000347D1">
      <w:pPr>
        <w:pStyle w:val="Style9"/>
        <w:widowControl/>
        <w:tabs>
          <w:tab w:val="left" w:pos="1416"/>
        </w:tabs>
        <w:spacing w:line="240" w:lineRule="auto"/>
        <w:ind w:left="734" w:right="57" w:firstLine="0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 xml:space="preserve">   2.5.Оценочные и методические материалы.</w:t>
      </w:r>
    </w:p>
    <w:p w:rsidR="000347D1" w:rsidRPr="00EC39DA" w:rsidRDefault="000347D1" w:rsidP="000347D1">
      <w:pPr>
        <w:pStyle w:val="Style9"/>
        <w:widowControl/>
        <w:tabs>
          <w:tab w:val="left" w:pos="1416"/>
        </w:tabs>
        <w:spacing w:line="240" w:lineRule="auto"/>
        <w:ind w:left="734" w:right="57" w:firstLine="0"/>
        <w:rPr>
          <w:rStyle w:val="FontStyle69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 xml:space="preserve">   2.5.1. Перечень </w:t>
      </w:r>
      <w:r w:rsidRPr="00EC39DA">
        <w:rPr>
          <w:rStyle w:val="FontStyle69"/>
          <w:rFonts w:ascii="Times New Roman" w:hAnsi="Times New Roman" w:cs="Times New Roman"/>
        </w:rPr>
        <w:t>основных общеобразовательных про</w:t>
      </w:r>
      <w:r w:rsidRPr="00EC39DA">
        <w:rPr>
          <w:rStyle w:val="FontStyle69"/>
          <w:rFonts w:ascii="Times New Roman" w:hAnsi="Times New Roman" w:cs="Times New Roman"/>
        </w:rPr>
        <w:softHyphen/>
        <w:t>грамм  среднего общего образования и учебников для   реализации учебного плана среднего общего образования  (10-11 кл.)</w:t>
      </w:r>
    </w:p>
    <w:p w:rsidR="000347D1" w:rsidRPr="00EC39DA" w:rsidRDefault="000347D1" w:rsidP="000347D1">
      <w:pPr>
        <w:pStyle w:val="Style9"/>
        <w:widowControl/>
        <w:tabs>
          <w:tab w:val="left" w:pos="1416"/>
        </w:tabs>
        <w:spacing w:line="240" w:lineRule="auto"/>
        <w:ind w:left="734" w:right="57" w:firstLine="0"/>
        <w:rPr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 xml:space="preserve">   2 .6.  Имидж выпускника средней общей школы </w:t>
      </w:r>
    </w:p>
    <w:p w:rsidR="00BB638A" w:rsidRPr="00BB638A" w:rsidRDefault="00BB638A" w:rsidP="00BB638A">
      <w:pPr>
        <w:jc w:val="both"/>
      </w:pPr>
      <w:r w:rsidRPr="00BB638A">
        <w:rPr>
          <w:bCs/>
        </w:rPr>
        <w:t xml:space="preserve">              3. Организационный раздел </w:t>
      </w:r>
    </w:p>
    <w:p w:rsidR="00BB638A" w:rsidRPr="00BB638A" w:rsidRDefault="00BB638A" w:rsidP="00BB638A">
      <w:pPr>
        <w:ind w:firstLine="426"/>
        <w:jc w:val="both"/>
      </w:pPr>
      <w:r w:rsidRPr="00BB638A">
        <w:rPr>
          <w:bCs/>
        </w:rPr>
        <w:t xml:space="preserve">     </w:t>
      </w:r>
      <w:r>
        <w:rPr>
          <w:bCs/>
        </w:rPr>
        <w:t xml:space="preserve"> </w:t>
      </w:r>
      <w:r w:rsidRPr="00BB638A">
        <w:rPr>
          <w:bCs/>
        </w:rPr>
        <w:t xml:space="preserve"> </w:t>
      </w:r>
      <w:r>
        <w:rPr>
          <w:bCs/>
        </w:rPr>
        <w:t>3.1</w:t>
      </w:r>
      <w:r w:rsidRPr="00BB638A">
        <w:rPr>
          <w:bCs/>
        </w:rPr>
        <w:t xml:space="preserve">. Система условий реализации основной образовательной программы </w:t>
      </w:r>
    </w:p>
    <w:p w:rsidR="000347D1" w:rsidRPr="00BB638A" w:rsidRDefault="000347D1" w:rsidP="000347D1">
      <w:pPr>
        <w:tabs>
          <w:tab w:val="left" w:pos="6465"/>
        </w:tabs>
      </w:pPr>
    </w:p>
    <w:p w:rsidR="000347D1" w:rsidRPr="000347D1" w:rsidRDefault="000347D1" w:rsidP="000347D1"/>
    <w:p w:rsidR="001E0639" w:rsidRPr="006A0ABC" w:rsidRDefault="001E0639" w:rsidP="001E06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A0ABC">
        <w:rPr>
          <w:b/>
          <w:bCs/>
          <w:color w:val="000000"/>
        </w:rPr>
        <w:t>I. ЦЕЛЕВОЙ РАЗДЕЛ</w:t>
      </w:r>
    </w:p>
    <w:p w:rsidR="001E0639" w:rsidRPr="006A0ABC" w:rsidRDefault="001E0639" w:rsidP="001E06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b/>
          <w:bCs/>
          <w:color w:val="000000"/>
        </w:rPr>
      </w:pPr>
      <w:r w:rsidRPr="006A0ABC">
        <w:rPr>
          <w:b/>
          <w:bCs/>
          <w:color w:val="000000"/>
        </w:rPr>
        <w:t xml:space="preserve">1.1. </w:t>
      </w:r>
      <w:r>
        <w:rPr>
          <w:b/>
          <w:bCs/>
          <w:color w:val="000000"/>
        </w:rPr>
        <w:t xml:space="preserve">1. </w:t>
      </w:r>
      <w:r w:rsidRPr="006A0ABC">
        <w:rPr>
          <w:b/>
          <w:bCs/>
          <w:color w:val="000000"/>
        </w:rPr>
        <w:t>Пояснительная записка</w:t>
      </w:r>
    </w:p>
    <w:p w:rsidR="001E0639" w:rsidRPr="006A0ABC" w:rsidRDefault="001E0639" w:rsidP="001E0639">
      <w:pPr>
        <w:ind w:firstLine="425"/>
        <w:jc w:val="both"/>
        <w:rPr>
          <w:rFonts w:eastAsia="Calibri"/>
          <w:bCs/>
          <w:iCs/>
          <w:color w:val="000000"/>
        </w:rPr>
      </w:pPr>
      <w:r w:rsidRPr="006A0ABC">
        <w:t xml:space="preserve">Основная образовательная программа среднего  общего образования </w:t>
      </w:r>
      <w:r w:rsidRPr="006A0ABC">
        <w:rPr>
          <w:bCs/>
        </w:rPr>
        <w:t>муниципального общеобразовательного учреждения «Средняя общеобразовательная школа № 11»</w:t>
      </w:r>
      <w:r w:rsidRPr="006A0ABC">
        <w:t xml:space="preserve"> разработана на основе Закона Российской Федерации “Об образовании”, Концепции модернизации российского образования на период до 2010 года, утвержденной распоряжением Правительства Российской Федерации №1756-р от 29.12.2001 г. в соответствии с требованиями Федерального компонента </w:t>
      </w:r>
      <w:r w:rsidRPr="006A0ABC">
        <w:rPr>
          <w:rFonts w:eastAsia="Calibri"/>
          <w:bCs/>
          <w:iCs/>
          <w:color w:val="000000"/>
        </w:rPr>
        <w:t xml:space="preserve">государственного стандарта общего образования, часть </w:t>
      </w:r>
      <w:r w:rsidRPr="006A0ABC">
        <w:rPr>
          <w:rFonts w:eastAsia="Calibri"/>
          <w:bCs/>
          <w:iCs/>
          <w:color w:val="000000"/>
          <w:lang w:val="en-US"/>
        </w:rPr>
        <w:t>II</w:t>
      </w:r>
      <w:r w:rsidRPr="006A0ABC">
        <w:rPr>
          <w:rFonts w:eastAsia="Calibri"/>
          <w:bCs/>
          <w:iCs/>
          <w:color w:val="000000"/>
        </w:rPr>
        <w:t>, утвержденного приказом Минобразования России «Об утверждении ф</w:t>
      </w:r>
      <w:r w:rsidRPr="006A0ABC">
        <w:t xml:space="preserve">едерального компонента </w:t>
      </w:r>
      <w:r w:rsidRPr="006A0ABC">
        <w:rPr>
          <w:rFonts w:eastAsia="Calibri"/>
          <w:bCs/>
          <w:iCs/>
          <w:color w:val="000000"/>
        </w:rPr>
        <w:t>государственного стандарта начального общего, основного общего и среднего (полного) общего образования» от 05.03.2004г. № 1089.</w:t>
      </w:r>
    </w:p>
    <w:p w:rsidR="001E0639" w:rsidRPr="006A0ABC" w:rsidRDefault="001E0639" w:rsidP="001E0639">
      <w:pPr>
        <w:ind w:firstLine="425"/>
        <w:jc w:val="both"/>
        <w:rPr>
          <w:rFonts w:eastAsia="Calibri"/>
          <w:color w:val="000000"/>
        </w:rPr>
      </w:pPr>
      <w:r w:rsidRPr="006A0ABC">
        <w:rPr>
          <w:rFonts w:eastAsia="Calibri"/>
          <w:bCs/>
          <w:iCs/>
          <w:color w:val="000000"/>
        </w:rPr>
        <w:t>П</w:t>
      </w:r>
      <w:r w:rsidRPr="006A0ABC">
        <w:t xml:space="preserve">рограмма </w:t>
      </w:r>
      <w:r w:rsidRPr="006A0ABC">
        <w:rPr>
          <w:rFonts w:eastAsia="Calibri"/>
          <w:color w:val="000000"/>
        </w:rPr>
        <w:t xml:space="preserve">определяет </w:t>
      </w:r>
      <w:r w:rsidRPr="006A0ABC">
        <w:rPr>
          <w:rFonts w:eastAsia="Calibri"/>
          <w:bCs/>
          <w:color w:val="000000"/>
        </w:rPr>
        <w:t>обязательный минимум содержания</w:t>
      </w:r>
      <w:r w:rsidRPr="006A0ABC">
        <w:rPr>
          <w:rFonts w:eastAsia="Calibri"/>
          <w:b/>
          <w:bCs/>
          <w:color w:val="000000"/>
        </w:rPr>
        <w:t xml:space="preserve"> </w:t>
      </w:r>
      <w:r w:rsidRPr="006A0ABC">
        <w:rPr>
          <w:rFonts w:eastAsia="Calibri"/>
          <w:color w:val="000000"/>
        </w:rPr>
        <w:t xml:space="preserve">среднего  общего образования, </w:t>
      </w:r>
      <w:r w:rsidRPr="006A0ABC">
        <w:t xml:space="preserve">цели, задачи, планируемые результаты, содержание и организацию образовательного процесса на ступени среднего (полного) общего образования, </w:t>
      </w:r>
      <w:r w:rsidRPr="006A0ABC">
        <w:rPr>
          <w:rFonts w:eastAsia="Calibri"/>
          <w:color w:val="000000"/>
        </w:rPr>
        <w:t>максимальный объем учебной нагрузки обучающихся, уровень подготовки выпускников,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</w:t>
      </w:r>
      <w:r w:rsidRPr="006A0ABC">
        <w:t xml:space="preserve"> и реализуется школой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E0639" w:rsidRPr="006A0ABC" w:rsidRDefault="001E0639" w:rsidP="001E0639">
      <w:pPr>
        <w:ind w:firstLine="425"/>
        <w:contextualSpacing/>
        <w:jc w:val="both"/>
      </w:pPr>
      <w:r>
        <w:rPr>
          <w:b/>
          <w:bCs/>
          <w:iCs/>
        </w:rPr>
        <w:t>1.</w:t>
      </w:r>
      <w:r w:rsidRPr="006A0ABC">
        <w:rPr>
          <w:b/>
          <w:bCs/>
          <w:iCs/>
        </w:rPr>
        <w:t>1.2. Цели программы:</w:t>
      </w:r>
      <w:r w:rsidRPr="006A0ABC">
        <w:rPr>
          <w:bCs/>
          <w:iCs/>
        </w:rPr>
        <w:t xml:space="preserve"> 1) </w:t>
      </w:r>
      <w:r w:rsidRPr="006A0ABC">
        <w:t xml:space="preserve">обеспечение условий для получения качественного образования всеми обучающимися школы в условиях реализации программы этнокультурного (российского межнационального) развития школы. </w:t>
      </w:r>
    </w:p>
    <w:p w:rsidR="001E0639" w:rsidRPr="006A0ABC" w:rsidRDefault="001E0639" w:rsidP="001E0639">
      <w:pPr>
        <w:ind w:firstLine="425"/>
        <w:contextualSpacing/>
        <w:jc w:val="both"/>
      </w:pPr>
      <w:r w:rsidRPr="006A0ABC">
        <w:t>2) выстраивание образовательного пространства, соответствующего старшему школьному возрасту через создание условий для социального и образовательного самоопределения старшеклассников.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 w:rsidRPr="006A0ABC">
        <w:rPr>
          <w:color w:val="000000"/>
        </w:rPr>
        <w:lastRenderedPageBreak/>
        <w:t>Среднее (полное) общее образование – третья, завершающая ступень общего образования.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 w:rsidRPr="006A0ABC">
        <w:rPr>
          <w:color w:val="000000"/>
        </w:rPr>
        <w:t>В соответствии с Законом Российской Федерации «Об образовании» среднее (полное) общее образование является общедоступным.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 w:rsidRPr="006A0ABC">
        <w:rPr>
          <w:color w:val="000000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>
        <w:rPr>
          <w:b/>
          <w:bCs/>
          <w:color w:val="000000"/>
        </w:rPr>
        <w:t xml:space="preserve">1.1.3. </w:t>
      </w:r>
      <w:r w:rsidRPr="006A0ABC">
        <w:rPr>
          <w:b/>
          <w:bCs/>
          <w:color w:val="000000"/>
        </w:rPr>
        <w:t>Достижение поставленных целей предусматривает решение следующих основных задач</w:t>
      </w:r>
      <w:r w:rsidRPr="006A0ABC">
        <w:rPr>
          <w:color w:val="000000"/>
        </w:rPr>
        <w:t>: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rPr>
          <w:bCs/>
        </w:rPr>
        <w:t>обеспечение прочного усвоения обязательного минимума содержания основных образовательных программ общего образования;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rPr>
          <w:bCs/>
        </w:rPr>
        <w:t xml:space="preserve">развитие </w:t>
      </w:r>
      <w:r w:rsidRPr="006A0ABC">
        <w:t xml:space="preserve">развития </w:t>
      </w:r>
      <w:r w:rsidRPr="006A0ABC">
        <w:rPr>
          <w:color w:val="000000"/>
        </w:rPr>
        <w:t>общих учебных умений и навыков</w:t>
      </w:r>
      <w:r w:rsidRPr="006A0ABC">
        <w:rPr>
          <w:bCs/>
        </w:rPr>
        <w:t>, формирование компетенций обучающихся в области учебно-исследовательской и проектной деятельности;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rPr>
          <w:bCs/>
        </w:rPr>
        <w:t xml:space="preserve">формирование готовности обучающихся к саморазвитию и высокой социальной активности </w:t>
      </w:r>
      <w:r w:rsidRPr="006A0ABC">
        <w:t>для продолжения обучения в образовательных учреждениях профессионального образования, профессиональной деятельности и успешной социализации;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rPr>
          <w:bCs/>
        </w:rPr>
        <w:t>совершенствование системы выявления и поддержки талантливых детей, развитие их творческих способностей;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t>обеспечение равного доступа к полноценному образованию разным категориям обучающихся, создание возможности для их  социализации;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rPr>
          <w:bCs/>
        </w:rPr>
        <w:t>формирование патриотического сознания и гражданской позиции обучающихся;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rPr>
          <w:bCs/>
        </w:rPr>
        <w:t>развитие учительского потенциала через повышение квалификации педагогических кадров и управленческой команды;</w:t>
      </w:r>
    </w:p>
    <w:p w:rsidR="001E0639" w:rsidRPr="006A0ABC" w:rsidRDefault="001E0639" w:rsidP="001E0639">
      <w:pPr>
        <w:pStyle w:val="af7"/>
        <w:numPr>
          <w:ilvl w:val="0"/>
          <w:numId w:val="26"/>
        </w:numPr>
        <w:ind w:left="0" w:firstLine="425"/>
        <w:contextualSpacing/>
        <w:jc w:val="both"/>
        <w:rPr>
          <w:bCs/>
        </w:rPr>
      </w:pPr>
      <w:r w:rsidRPr="006A0ABC">
        <w:rPr>
          <w:bCs/>
        </w:rPr>
        <w:t>материально-техническое обеспечение учебно-воспитательного процесса через субвенции школы;</w:t>
      </w:r>
    </w:p>
    <w:p w:rsidR="001E0639" w:rsidRPr="006A0ABC" w:rsidRDefault="001E0639" w:rsidP="001E0639">
      <w:pPr>
        <w:pStyle w:val="Default"/>
        <w:ind w:firstLine="425"/>
        <w:jc w:val="both"/>
      </w:pPr>
      <w:r w:rsidRPr="006A0ABC">
        <w:t xml:space="preserve">Программа соответствует основным </w:t>
      </w:r>
      <w:r w:rsidRPr="006A0ABC">
        <w:rPr>
          <w:bCs/>
        </w:rPr>
        <w:t>принципам государственной политики РФ в области образования</w:t>
      </w:r>
      <w:r w:rsidRPr="006A0ABC">
        <w:t>, изложенным в Законе Российской Федерации «Об образовании»:</w:t>
      </w:r>
    </w:p>
    <w:p w:rsidR="001E0639" w:rsidRPr="006A0ABC" w:rsidRDefault="001E0639" w:rsidP="001E0639">
      <w:pPr>
        <w:pStyle w:val="Default"/>
        <w:numPr>
          <w:ilvl w:val="0"/>
          <w:numId w:val="27"/>
        </w:numPr>
        <w:ind w:left="0" w:firstLine="425"/>
        <w:jc w:val="both"/>
      </w:pPr>
      <w:r w:rsidRPr="006A0ABC"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1E0639" w:rsidRPr="006A0ABC" w:rsidRDefault="001E0639" w:rsidP="001E0639">
      <w:pPr>
        <w:pStyle w:val="Default"/>
        <w:numPr>
          <w:ilvl w:val="0"/>
          <w:numId w:val="27"/>
        </w:numPr>
        <w:ind w:left="0" w:firstLine="425"/>
        <w:jc w:val="both"/>
      </w:pPr>
      <w:r w:rsidRPr="006A0ABC"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1E0639" w:rsidRPr="006A0ABC" w:rsidRDefault="001E0639" w:rsidP="001E0639">
      <w:pPr>
        <w:pStyle w:val="Default"/>
        <w:numPr>
          <w:ilvl w:val="0"/>
          <w:numId w:val="27"/>
        </w:numPr>
        <w:ind w:left="0" w:firstLine="425"/>
        <w:jc w:val="both"/>
      </w:pPr>
      <w:r w:rsidRPr="006A0ABC"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1E0639" w:rsidRPr="006A0ABC" w:rsidRDefault="001E0639" w:rsidP="001E0639">
      <w:pPr>
        <w:pStyle w:val="Default"/>
        <w:numPr>
          <w:ilvl w:val="0"/>
          <w:numId w:val="27"/>
        </w:numPr>
        <w:ind w:left="0" w:firstLine="425"/>
        <w:jc w:val="both"/>
      </w:pPr>
      <w:r w:rsidRPr="006A0ABC"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1E0639" w:rsidRPr="006A0ABC" w:rsidRDefault="001E0639" w:rsidP="001E0639">
      <w:pPr>
        <w:pStyle w:val="Default"/>
        <w:numPr>
          <w:ilvl w:val="0"/>
          <w:numId w:val="27"/>
        </w:numPr>
        <w:ind w:left="0" w:firstLine="425"/>
        <w:jc w:val="both"/>
      </w:pPr>
      <w:r w:rsidRPr="006A0ABC">
        <w:t>светский характер образования;</w:t>
      </w:r>
    </w:p>
    <w:p w:rsidR="001E0639" w:rsidRPr="006A0ABC" w:rsidRDefault="001E0639" w:rsidP="001E0639">
      <w:pPr>
        <w:pStyle w:val="Default"/>
        <w:numPr>
          <w:ilvl w:val="0"/>
          <w:numId w:val="27"/>
        </w:numPr>
        <w:ind w:left="0" w:firstLine="425"/>
        <w:jc w:val="both"/>
      </w:pPr>
      <w:r w:rsidRPr="006A0ABC">
        <w:t>свобода и плюрализм в образовании;</w:t>
      </w:r>
    </w:p>
    <w:p w:rsidR="001E0639" w:rsidRPr="006A0ABC" w:rsidRDefault="001E0639" w:rsidP="001E0639">
      <w:pPr>
        <w:pStyle w:val="Default"/>
        <w:numPr>
          <w:ilvl w:val="0"/>
          <w:numId w:val="27"/>
        </w:numPr>
        <w:ind w:left="0" w:firstLine="425"/>
        <w:jc w:val="both"/>
      </w:pPr>
      <w:r w:rsidRPr="006A0ABC">
        <w:t>демократический, государственно-общественный характер управления образованием.</w:t>
      </w:r>
    </w:p>
    <w:p w:rsidR="001E0639" w:rsidRPr="006A0ABC" w:rsidRDefault="001E0639" w:rsidP="001E0639">
      <w:pPr>
        <w:pStyle w:val="dash041e005f0431005f044b005f0447005f043d005f044b005f0439"/>
        <w:ind w:firstLine="425"/>
        <w:jc w:val="both"/>
        <w:rPr>
          <w:rStyle w:val="dash041e005f0431005f044b005f0447005f043d005f044b005f0439005f005fchar1char1"/>
        </w:rPr>
      </w:pPr>
      <w:r w:rsidRPr="006A0ABC">
        <w:t xml:space="preserve">Для решения стратегических задач образования важнейшими качествами личности должны стать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жизни, поэтому в основе образовательной программы лежит деятельностный характер </w:t>
      </w:r>
      <w:r w:rsidRPr="006A0ABC">
        <w:lastRenderedPageBreak/>
        <w:t xml:space="preserve">образования, который обеспечивает </w:t>
      </w:r>
      <w:r w:rsidRPr="006A0ABC">
        <w:rPr>
          <w:rStyle w:val="dash041e005f0431005f044b005f0447005f043d005f044b005f0439005f005fchar1char1"/>
        </w:rPr>
        <w:t xml:space="preserve">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1E0639" w:rsidRPr="006A0ABC" w:rsidRDefault="001E0639" w:rsidP="001E0639">
      <w:pPr>
        <w:pStyle w:val="dash041e005f0431005f044b005f0447005f043d005f044b005f0439"/>
        <w:ind w:firstLine="425"/>
        <w:jc w:val="both"/>
      </w:pPr>
      <w:r w:rsidRPr="006A0ABC">
        <w:t xml:space="preserve">Программа учитывает, что ведущей деятельностью обучающихся данной ступени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 Так как становление старших школьников происходит через обретение практического мышления, то единицей организации содержания образования становится «проблема» и проблемная организация учебного материала, предполагающая задачно-целевую организацию учебной деятельности. </w:t>
      </w:r>
    </w:p>
    <w:p w:rsidR="001E0639" w:rsidRPr="00810CEC" w:rsidRDefault="001E0639" w:rsidP="001E0639">
      <w:pPr>
        <w:pStyle w:val="dash041e005f0431005f044b005f0447005f043d005f044b005f0439"/>
        <w:ind w:firstLine="425"/>
        <w:jc w:val="both"/>
        <w:rPr>
          <w:b/>
        </w:rPr>
      </w:pPr>
      <w:r>
        <w:rPr>
          <w:b/>
        </w:rPr>
        <w:t>1.</w:t>
      </w:r>
      <w:r w:rsidRPr="00810CEC">
        <w:rPr>
          <w:b/>
        </w:rPr>
        <w:t>1.4. Структура программы.</w:t>
      </w:r>
    </w:p>
    <w:p w:rsidR="001E0639" w:rsidRPr="006A0ABC" w:rsidRDefault="001E0639" w:rsidP="001E0639">
      <w:pPr>
        <w:pStyle w:val="dash041e005f0431005f044b005f0447005f043d005f044b005f0439"/>
        <w:ind w:firstLine="425"/>
        <w:jc w:val="both"/>
      </w:pPr>
      <w:r w:rsidRPr="006A0ABC">
        <w:t>Программа содержит три раздела: целевой, содержательный и организационный.</w:t>
      </w:r>
    </w:p>
    <w:p w:rsidR="001E0639" w:rsidRPr="006A0ABC" w:rsidRDefault="001E0639" w:rsidP="001E0639">
      <w:pPr>
        <w:pStyle w:val="dash0410005f0431005f0437005f0430005f0446005f0020005f0441005f043f005f0438005f0441005f043a005f0430"/>
        <w:ind w:left="0" w:firstLine="425"/>
      </w:pPr>
      <w:r w:rsidRPr="006A0ABC">
        <w:rPr>
          <w:rStyle w:val="dash0410005f0431005f0437005f0430005f0446005f0020005f0441005f043f005f0438005f0441005f043a005f0430005f005fchar1char1"/>
          <w:bCs/>
        </w:rPr>
        <w:t xml:space="preserve">Целевой </w:t>
      </w:r>
      <w:r w:rsidRPr="006A0ABC">
        <w:rPr>
          <w:rStyle w:val="dash0410005f0431005f0437005f0430005f0446005f0020005f0441005f043f005f0438005f0441005f043a005f0430005f005fchar1char1"/>
        </w:rPr>
        <w:t>раздел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</w:t>
      </w:r>
    </w:p>
    <w:p w:rsidR="001E0639" w:rsidRPr="006A0ABC" w:rsidRDefault="001E0639" w:rsidP="001E0639">
      <w:pPr>
        <w:numPr>
          <w:ilvl w:val="0"/>
          <w:numId w:val="28"/>
        </w:numPr>
        <w:tabs>
          <w:tab w:val="left" w:pos="709"/>
        </w:tabs>
        <w:ind w:left="0" w:firstLine="426"/>
        <w:jc w:val="both"/>
      </w:pPr>
      <w:r w:rsidRPr="006A0ABC">
        <w:t>пояснительную записку;</w:t>
      </w:r>
    </w:p>
    <w:p w:rsidR="001E0639" w:rsidRPr="006A0ABC" w:rsidRDefault="001E0639" w:rsidP="001E0639">
      <w:pPr>
        <w:numPr>
          <w:ilvl w:val="0"/>
          <w:numId w:val="28"/>
        </w:numPr>
        <w:tabs>
          <w:tab w:val="left" w:pos="709"/>
        </w:tabs>
        <w:ind w:left="0" w:firstLine="426"/>
        <w:jc w:val="both"/>
      </w:pPr>
      <w:r w:rsidRPr="006A0ABC">
        <w:t>планируемые результаты освоения обучающимися основной образовательной программы;</w:t>
      </w:r>
    </w:p>
    <w:p w:rsidR="001E0639" w:rsidRPr="006A0ABC" w:rsidRDefault="001E0639" w:rsidP="001E0639">
      <w:pPr>
        <w:pStyle w:val="dash0410005f0431005f0437005f0430005f0446005f0020005f0441005f043f005f0438005f0441005f043a005f0430"/>
        <w:numPr>
          <w:ilvl w:val="0"/>
          <w:numId w:val="28"/>
        </w:numPr>
        <w:tabs>
          <w:tab w:val="left" w:pos="709"/>
        </w:tabs>
        <w:ind w:left="0" w:firstLine="426"/>
      </w:pPr>
      <w:r w:rsidRPr="006A0ABC">
        <w:rPr>
          <w:rStyle w:val="dash0410005f0431005f0437005f0430005f0446005f0020005f0441005f043f005f0438005f0441005f043a005f0430005f005fchar1char1"/>
        </w:rPr>
        <w:t>систему оценки результатов освоения основной образовательной программы.</w:t>
      </w:r>
    </w:p>
    <w:p w:rsidR="001E0639" w:rsidRPr="006A0ABC" w:rsidRDefault="001E0639" w:rsidP="001E0639">
      <w:pPr>
        <w:pStyle w:val="dash0410005f0431005f0437005f0430005f0446005f0020005f0441005f043f005f0438005f0441005f043a005f0430"/>
        <w:ind w:left="0" w:firstLine="425"/>
      </w:pPr>
      <w:r w:rsidRPr="006A0ABC">
        <w:t xml:space="preserve">Содержательный раздел </w:t>
      </w:r>
      <w:r w:rsidRPr="006A0ABC">
        <w:rPr>
          <w:rStyle w:val="dash0410005f0431005f0437005f0430005f0446005f0020005f0441005f043f005f0438005f0441005f043a005f0430005f005fchar1char1"/>
        </w:rPr>
        <w:t>определяет</w:t>
      </w:r>
      <w:r>
        <w:rPr>
          <w:rStyle w:val="dash0410005f0431005f0437005f0430005f0446005f0020005f0441005f043f005f0438005f0441005f043a005f0430005f005fchar1char1"/>
        </w:rPr>
        <w:t xml:space="preserve"> общее содержание среднего  </w:t>
      </w:r>
      <w:r w:rsidRPr="006A0ABC">
        <w:rPr>
          <w:rStyle w:val="dash0410005f0431005f0437005f0430005f0446005f0020005f0441005f043f005f0438005f0441005f043a005f0430005f005fchar1char1"/>
        </w:rPr>
        <w:t xml:space="preserve"> общего образования и включает: </w:t>
      </w:r>
    </w:p>
    <w:p w:rsidR="001E0639" w:rsidRPr="006A0ABC" w:rsidRDefault="001E0639" w:rsidP="001E063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программу развития у обучающихся общих учебных умений и навыков на ступени среднего (полного) общего образования</w:t>
      </w:r>
    </w:p>
    <w:p w:rsidR="001E0639" w:rsidRPr="006A0ABC" w:rsidRDefault="001E0639" w:rsidP="001E063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программы отдельных учебных предметов, курсов</w:t>
      </w:r>
    </w:p>
    <w:p w:rsidR="001E0639" w:rsidRPr="006A0ABC" w:rsidRDefault="001E0639" w:rsidP="001E063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программу духовно-нравственного развития, воспитания и социализации обучающихся на ступени среднего (полного) общего образования.</w:t>
      </w:r>
    </w:p>
    <w:p w:rsidR="001E0639" w:rsidRPr="006A0ABC" w:rsidRDefault="001E0639" w:rsidP="001E0639">
      <w:pPr>
        <w:pStyle w:val="dash0410005f0431005f0437005f0430005f0446005f0020005f0441005f043f005f0438005f0441005f043a005f0430"/>
        <w:ind w:left="0" w:firstLine="425"/>
      </w:pPr>
      <w:r w:rsidRPr="006A0ABC">
        <w:rPr>
          <w:rStyle w:val="dash0410005f0431005f0437005f0430005f0446005f0020005f0441005f043f005f0438005f0441005f043a005f0430005f005fchar1char1"/>
          <w:bCs/>
        </w:rPr>
        <w:t xml:space="preserve">Организационный </w:t>
      </w:r>
      <w:r w:rsidRPr="006A0ABC">
        <w:rPr>
          <w:rStyle w:val="dash0410005f0431005f0437005f0430005f0446005f0020005f0441005f043f005f0438005f0441005f043a005f0430005f005fchar1char1"/>
        </w:rPr>
        <w:t>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1E0639" w:rsidRPr="006A0ABC" w:rsidRDefault="001E0639" w:rsidP="001E0639">
      <w:pPr>
        <w:pStyle w:val="dash0410005f0431005f0437005f0430005f0446005f0020005f0441005f043f005f0438005f0441005f043a005f0430"/>
        <w:ind w:left="0" w:firstLine="425"/>
      </w:pPr>
      <w:r w:rsidRPr="006A0ABC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1E0639" w:rsidRPr="006A0ABC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учебный план среднего (полного) общего образования школы</w:t>
      </w:r>
    </w:p>
    <w:p w:rsidR="001E0639" w:rsidRPr="006A0ABC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систему условий реализации основной образовательной программы среднего (полного) общего образования</w:t>
      </w:r>
    </w:p>
    <w:p w:rsidR="001E0639" w:rsidRPr="006A0ABC" w:rsidRDefault="001E0639" w:rsidP="001E0639">
      <w:pPr>
        <w:ind w:firstLine="425"/>
        <w:jc w:val="both"/>
      </w:pPr>
      <w:r w:rsidRPr="006A0ABC">
        <w:t xml:space="preserve">Внеурочная деятельность </w:t>
      </w:r>
      <w:r w:rsidRPr="006A0ABC">
        <w:rPr>
          <w:kern w:val="2"/>
        </w:rPr>
        <w:t xml:space="preserve">организована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</w:pPr>
      <w:r w:rsidRPr="006A0ABC">
        <w:t>Программа обеспечивает потребности и индивидуальные социальные инициативы обучающихся, особенности их социального взаимодействия вне школы, характер профессиональных предпочтений.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b/>
          <w:bCs/>
          <w:color w:val="000000"/>
        </w:rPr>
      </w:pPr>
      <w:r w:rsidRPr="006A0ABC">
        <w:rPr>
          <w:b/>
          <w:bCs/>
          <w:color w:val="000000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 w:rsidRPr="006A0ABC">
        <w:rPr>
          <w:b/>
          <w:bCs/>
          <w:color w:val="000000"/>
        </w:rPr>
        <w:t>Продолжительность обучения</w:t>
      </w:r>
      <w:r w:rsidRPr="006A0ABC">
        <w:rPr>
          <w:color w:val="000000"/>
        </w:rPr>
        <w:t>: 2 года.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 w:rsidRPr="006A0ABC">
        <w:rPr>
          <w:b/>
          <w:bCs/>
          <w:color w:val="000000"/>
        </w:rPr>
        <w:t xml:space="preserve">Технология комплектования: </w:t>
      </w:r>
      <w:r w:rsidRPr="006A0ABC">
        <w:rPr>
          <w:color w:val="000000"/>
        </w:rPr>
        <w:t>Комплектование 10 класса осуществляется на базе 9 класса школы и других общеобразовательных учреждений. Заявительный порядок.</w:t>
      </w:r>
    </w:p>
    <w:p w:rsidR="001E0639" w:rsidRPr="006A0ABC" w:rsidRDefault="001E0639" w:rsidP="001E0639">
      <w:pPr>
        <w:autoSpaceDE w:val="0"/>
        <w:autoSpaceDN w:val="0"/>
        <w:adjustRightInd w:val="0"/>
        <w:ind w:firstLine="425"/>
        <w:jc w:val="both"/>
        <w:rPr>
          <w:color w:val="000000"/>
        </w:rPr>
      </w:pPr>
      <w:r w:rsidRPr="006A0ABC">
        <w:rPr>
          <w:b/>
          <w:bCs/>
          <w:color w:val="000000"/>
        </w:rPr>
        <w:t xml:space="preserve">Прием </w:t>
      </w:r>
      <w:r w:rsidRPr="006A0ABC">
        <w:rPr>
          <w:color w:val="000000"/>
        </w:rPr>
        <w:t>в 10 и 11 классы осуществляется на основе:</w:t>
      </w:r>
    </w:p>
    <w:p w:rsidR="001E0639" w:rsidRPr="006A0ABC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lastRenderedPageBreak/>
        <w:t>Конституции РФ;</w:t>
      </w:r>
    </w:p>
    <w:p w:rsidR="001E0639" w:rsidRPr="006A0ABC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Закона РФ «Об образовании»;</w:t>
      </w:r>
    </w:p>
    <w:p w:rsidR="001E0639" w:rsidRPr="006A0ABC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Типового положения об общеобразовательном учреждении;</w:t>
      </w:r>
    </w:p>
    <w:p w:rsidR="001E0639" w:rsidRPr="006A0ABC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Приказа Минобрнауки России от 15.02.2012 №107 (ред. от 04.07.2012) «Об утверждении Порядка приема граждан в общеобразовательные учреждения»;</w:t>
      </w:r>
    </w:p>
    <w:p w:rsidR="001E0639" w:rsidRPr="006A0ABC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Санитарно-эпидемиологических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учреждениях», СанПиН 2.4.2.2821-10»</w:t>
      </w:r>
    </w:p>
    <w:p w:rsidR="001E0639" w:rsidRDefault="001E0639" w:rsidP="001E0639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A0ABC">
        <w:rPr>
          <w:color w:val="000000"/>
        </w:rPr>
        <w:t>Устава школы.</w:t>
      </w:r>
    </w:p>
    <w:p w:rsidR="000347D1" w:rsidRPr="000347D1" w:rsidRDefault="000347D1" w:rsidP="000347D1"/>
    <w:p w:rsidR="000347D1" w:rsidRPr="00EC39DA" w:rsidRDefault="00FF66CC" w:rsidP="00FF66CC">
      <w:pPr>
        <w:pStyle w:val="Style38"/>
        <w:widowControl/>
        <w:ind w:right="57"/>
        <w:rPr>
          <w:rStyle w:val="FontStyle69"/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2.1</w:t>
      </w:r>
      <w:r w:rsidR="000347D1" w:rsidRPr="00EC39DA">
        <w:rPr>
          <w:rStyle w:val="FontStyle69"/>
          <w:rFonts w:ascii="Times New Roman" w:hAnsi="Times New Roman" w:cs="Times New Roman"/>
          <w:b/>
          <w:u w:val="single"/>
        </w:rPr>
        <w:t>Концептуальные положения образовательной программы ос</w:t>
      </w:r>
      <w:r w:rsidR="000347D1" w:rsidRPr="00EC39DA">
        <w:rPr>
          <w:rStyle w:val="FontStyle69"/>
          <w:rFonts w:ascii="Times New Roman" w:hAnsi="Times New Roman" w:cs="Times New Roman"/>
          <w:b/>
          <w:u w:val="single"/>
        </w:rPr>
        <w:softHyphen/>
        <w:t>новного общего образования.</w:t>
      </w:r>
    </w:p>
    <w:p w:rsidR="000347D1" w:rsidRPr="00EC39DA" w:rsidRDefault="000347D1" w:rsidP="000347D1">
      <w:pPr>
        <w:pStyle w:val="Style41"/>
        <w:widowControl/>
        <w:spacing w:line="360" w:lineRule="auto"/>
        <w:ind w:left="227" w:right="57" w:firstLine="709"/>
        <w:jc w:val="left"/>
        <w:rPr>
          <w:rFonts w:ascii="Times New Roman" w:hAnsi="Times New Roman" w:cs="Times New Roman"/>
        </w:rPr>
      </w:pPr>
    </w:p>
    <w:p w:rsidR="000347D1" w:rsidRPr="00EC39DA" w:rsidRDefault="000347D1" w:rsidP="000347D1">
      <w:pPr>
        <w:spacing w:line="360" w:lineRule="auto"/>
      </w:pPr>
      <w:r w:rsidRPr="00EC39DA">
        <w:t xml:space="preserve">        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347D1" w:rsidRPr="00EC39DA" w:rsidRDefault="000347D1" w:rsidP="000347D1">
      <w:pPr>
        <w:spacing w:line="360" w:lineRule="auto"/>
      </w:pPr>
      <w:r w:rsidRPr="00EC39DA">
        <w:t>Цель реализации концепции – саморазвитие  обучающихся  и учителей.</w:t>
      </w:r>
    </w:p>
    <w:p w:rsidR="000347D1" w:rsidRPr="00EC39DA" w:rsidRDefault="000347D1" w:rsidP="000347D1">
      <w:pPr>
        <w:tabs>
          <w:tab w:val="left" w:pos="278"/>
        </w:tabs>
        <w:spacing w:line="360" w:lineRule="auto"/>
        <w:ind w:left="10"/>
        <w:jc w:val="both"/>
        <w:rPr>
          <w:rFonts w:eastAsia="Times New Roman CYR"/>
          <w:b/>
          <w:bCs/>
        </w:rPr>
      </w:pPr>
      <w:r w:rsidRPr="00EC39DA">
        <w:t xml:space="preserve">     </w:t>
      </w:r>
      <w:r w:rsidRPr="00EC39DA">
        <w:rPr>
          <w:rFonts w:eastAsia="Times New Roman CYR"/>
          <w:b/>
          <w:bCs/>
          <w:u w:val="single"/>
        </w:rPr>
        <w:t>Целевое назначение</w:t>
      </w:r>
      <w:r w:rsidRPr="00EC39DA">
        <w:rPr>
          <w:rFonts w:eastAsia="Times New Roman CYR"/>
          <w:b/>
          <w:bCs/>
        </w:rPr>
        <w:t>.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</w:rPr>
      </w:pPr>
      <w:r w:rsidRPr="00EC39DA">
        <w:rPr>
          <w:rFonts w:eastAsia="Times New Roman CYR"/>
        </w:rPr>
        <w:t xml:space="preserve">Цель ОП - определение условий, способствующих достижению учеником избранного уровня образованности в соответствии с его потребностями и возможностями. ОП выступает как средство удовлетворения потребностей: </w:t>
      </w:r>
    </w:p>
    <w:p w:rsidR="000347D1" w:rsidRPr="00EC39DA" w:rsidRDefault="000347D1" w:rsidP="000347D1">
      <w:pPr>
        <w:spacing w:line="360" w:lineRule="auto"/>
        <w:ind w:left="5"/>
        <w:jc w:val="both"/>
      </w:pPr>
      <w:r w:rsidRPr="00EC39DA">
        <w:rPr>
          <w:rFonts w:eastAsia="Times New Roman CYR"/>
        </w:rPr>
        <w:t xml:space="preserve">- ученика, поскольку является средством осуществления его личностных запросов. В этом плане ОП реализует право ребенка на сохранение своей индивидуальности, зафиксированное в ст.8 </w:t>
      </w:r>
      <w:r w:rsidRPr="00EC39DA">
        <w:t>«</w:t>
      </w:r>
      <w:r w:rsidRPr="00EC39DA">
        <w:rPr>
          <w:rFonts w:eastAsia="Times New Roman CYR"/>
        </w:rPr>
        <w:t>Конвенции о правах ребенка</w:t>
      </w:r>
      <w:r w:rsidRPr="00EC39DA">
        <w:t>»;</w:t>
      </w:r>
    </w:p>
    <w:p w:rsidR="000347D1" w:rsidRPr="00EC39DA" w:rsidRDefault="000347D1" w:rsidP="000347D1">
      <w:pPr>
        <w:spacing w:line="360" w:lineRule="auto"/>
        <w:ind w:left="5"/>
        <w:jc w:val="both"/>
      </w:pPr>
      <w:r w:rsidRPr="00EC39DA">
        <w:rPr>
          <w:rFonts w:eastAsia="Times New Roman CYR"/>
        </w:rPr>
        <w:t xml:space="preserve">- родителей, как гарантия </w:t>
      </w:r>
      <w:r w:rsidRPr="00EC39DA">
        <w:t>«</w:t>
      </w:r>
      <w:r w:rsidRPr="00EC39DA">
        <w:rPr>
          <w:rFonts w:eastAsia="Times New Roman CYR"/>
        </w:rPr>
        <w:t>наилучшего обеспечения интересов ребенка</w:t>
      </w:r>
      <w:r w:rsidRPr="00EC39DA">
        <w:t xml:space="preserve">», </w:t>
      </w:r>
      <w:r w:rsidRPr="00EC39DA">
        <w:rPr>
          <w:rFonts w:eastAsia="Times New Roman CYR"/>
        </w:rPr>
        <w:t xml:space="preserve">обозначенная в ст. 3   </w:t>
      </w:r>
      <w:r w:rsidRPr="00EC39DA">
        <w:t>«</w:t>
      </w:r>
      <w:r w:rsidRPr="00EC39DA">
        <w:rPr>
          <w:rFonts w:eastAsia="Times New Roman CYR"/>
        </w:rPr>
        <w:t>Конвенции о правах ребенка</w:t>
      </w:r>
      <w:r w:rsidRPr="00EC39DA">
        <w:t>»;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</w:rPr>
      </w:pPr>
      <w:r w:rsidRPr="00EC39DA">
        <w:rPr>
          <w:rFonts w:eastAsia="Times New Roman CYR"/>
        </w:rPr>
        <w:t>- учителя, как гарантия права на самореализацию и неповторимый стиль профессиональной деятельности. Кроме того, ОП предоставляет учителю право проектирования учебной программы, выбора диагностических методик и инновационных технологий;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</w:rPr>
      </w:pPr>
      <w:r w:rsidRPr="00EC39DA">
        <w:rPr>
          <w:rFonts w:eastAsia="Times New Roman CYR"/>
        </w:rPr>
        <w:t>- школы, поскольку ОП дает ей право на собственный имидж, т.е. право иметь свою неповторимость;</w:t>
      </w:r>
    </w:p>
    <w:p w:rsidR="000347D1" w:rsidRPr="00EC39DA" w:rsidRDefault="000347D1" w:rsidP="000347D1">
      <w:pPr>
        <w:spacing w:line="360" w:lineRule="auto"/>
        <w:ind w:left="5"/>
        <w:jc w:val="both"/>
      </w:pPr>
      <w:r w:rsidRPr="00EC39DA">
        <w:rPr>
          <w:rFonts w:eastAsia="Times New Roman CYR"/>
        </w:rPr>
        <w:t xml:space="preserve">- общества вообще, что соответствует ст. 6 </w:t>
      </w:r>
      <w:r w:rsidRPr="00EC39DA">
        <w:t>«</w:t>
      </w:r>
      <w:r w:rsidRPr="00EC39DA">
        <w:rPr>
          <w:rFonts w:eastAsia="Times New Roman CYR"/>
        </w:rPr>
        <w:t>Конвенции о правах ребенка</w:t>
      </w:r>
      <w:r w:rsidRPr="00EC39DA">
        <w:t xml:space="preserve">»: «... </w:t>
      </w:r>
      <w:r w:rsidRPr="00EC39DA">
        <w:rPr>
          <w:rFonts w:eastAsia="Times New Roman CYR"/>
        </w:rPr>
        <w:t>государства - участники обеспечивают в максимально возможной степени выживание и здоровое развитие ребенка, поскольку в этом будущее любого общества</w:t>
      </w:r>
      <w:r w:rsidRPr="00EC39DA">
        <w:t>».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</w:rPr>
      </w:pPr>
      <w:r w:rsidRPr="00EC39DA">
        <w:lastRenderedPageBreak/>
        <w:t xml:space="preserve"> </w:t>
      </w:r>
      <w:r w:rsidRPr="00EC39DA">
        <w:rPr>
          <w:rFonts w:eastAsia="Times New Roman CYR"/>
          <w:b/>
          <w:bCs/>
          <w:u w:val="single"/>
        </w:rPr>
        <w:t xml:space="preserve">Цель общеобразовательной программы среднего (полного) общего образования                                </w:t>
      </w:r>
      <w:r w:rsidRPr="00EC39DA">
        <w:rPr>
          <w:rFonts w:eastAsia="Times New Roman CYR"/>
        </w:rPr>
        <w:t>заключается в формировании творчески развитой, социально-ориентированной личности, способной к самореализации: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</w:rPr>
      </w:pPr>
      <w:r w:rsidRPr="00EC39DA">
        <w:rPr>
          <w:rFonts w:eastAsia="Times New Roman CYR"/>
        </w:rPr>
        <w:t xml:space="preserve">- освоение обучающимися образовательного стандарта; 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</w:rPr>
      </w:pPr>
      <w:r w:rsidRPr="00EC39DA">
        <w:rPr>
          <w:rFonts w:eastAsia="Times New Roman CYR"/>
        </w:rPr>
        <w:t>- выработка интеллектуальной готовности и способности к продолжению образования;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  <w:spacing w:val="-2"/>
        </w:rPr>
      </w:pPr>
      <w:r w:rsidRPr="00EC39DA">
        <w:rPr>
          <w:rFonts w:eastAsia="Times New Roman CYR"/>
        </w:rPr>
        <w:t xml:space="preserve"> -формирование коммуникативности, культуры общения, необходимых знаний по правовой культуре; - </w:t>
      </w:r>
      <w:r w:rsidRPr="00EC39DA">
        <w:rPr>
          <w:rFonts w:eastAsia="Times New Roman CYR"/>
          <w:spacing w:val="-2"/>
        </w:rPr>
        <w:t>самоорганизация на уровне здорового образа жизни.</w:t>
      </w:r>
    </w:p>
    <w:p w:rsidR="000347D1" w:rsidRPr="00EC39DA" w:rsidRDefault="000347D1" w:rsidP="000347D1">
      <w:pPr>
        <w:spacing w:line="360" w:lineRule="auto"/>
        <w:ind w:left="5"/>
        <w:jc w:val="both"/>
        <w:rPr>
          <w:rFonts w:eastAsia="Times New Roman CYR"/>
          <w:b/>
          <w:bCs/>
          <w:u w:val="single"/>
        </w:rPr>
      </w:pPr>
      <w:r w:rsidRPr="00EC39DA">
        <w:rPr>
          <w:spacing w:val="-2"/>
        </w:rPr>
        <w:t xml:space="preserve"> </w:t>
      </w:r>
      <w:r w:rsidRPr="00EC39DA">
        <w:rPr>
          <w:rFonts w:eastAsia="Times New Roman CYR"/>
          <w:b/>
          <w:bCs/>
          <w:u w:val="single"/>
        </w:rPr>
        <w:t>Уровень образования</w:t>
      </w:r>
    </w:p>
    <w:p w:rsidR="000347D1" w:rsidRPr="00FF66CC" w:rsidRDefault="000347D1" w:rsidP="00FF66CC">
      <w:pPr>
        <w:spacing w:line="360" w:lineRule="auto"/>
        <w:ind w:left="374"/>
        <w:jc w:val="both"/>
        <w:rPr>
          <w:rFonts w:eastAsia="Times New Roman CYR"/>
        </w:rPr>
      </w:pPr>
      <w:r w:rsidRPr="00EC39DA">
        <w:rPr>
          <w:rFonts w:eastAsia="Times New Roman CYR"/>
        </w:rPr>
        <w:t>ОП позволяет реализовать базовый уровень среднего (полного) общего образования.</w:t>
      </w:r>
    </w:p>
    <w:p w:rsidR="000347D1" w:rsidRPr="00EC39DA" w:rsidRDefault="000347D1" w:rsidP="000347D1">
      <w:pPr>
        <w:tabs>
          <w:tab w:val="left" w:pos="562"/>
        </w:tabs>
        <w:spacing w:line="360" w:lineRule="auto"/>
        <w:ind w:left="283"/>
        <w:jc w:val="both"/>
        <w:rPr>
          <w:rFonts w:eastAsia="Times New Roman CYR"/>
          <w:b/>
          <w:bCs/>
          <w:u w:val="single"/>
        </w:rPr>
      </w:pPr>
      <w:r w:rsidRPr="00EC39DA">
        <w:rPr>
          <w:b/>
          <w:bCs/>
          <w:spacing w:val="-14"/>
        </w:rPr>
        <w:t>3.</w:t>
      </w:r>
      <w:r w:rsidRPr="00EC39DA">
        <w:rPr>
          <w:b/>
          <w:bCs/>
        </w:rPr>
        <w:tab/>
      </w:r>
      <w:r w:rsidRPr="00EC39DA">
        <w:rPr>
          <w:rFonts w:eastAsia="Times New Roman CYR"/>
          <w:b/>
          <w:bCs/>
          <w:u w:val="single"/>
        </w:rPr>
        <w:t>Адресность образовательной программы</w:t>
      </w:r>
    </w:p>
    <w:p w:rsidR="000347D1" w:rsidRPr="00EC39DA" w:rsidRDefault="000347D1" w:rsidP="000347D1">
      <w:pPr>
        <w:spacing w:line="360" w:lineRule="auto"/>
        <w:ind w:firstLine="240"/>
        <w:jc w:val="both"/>
        <w:rPr>
          <w:rFonts w:eastAsia="Times New Roman CYR"/>
        </w:rPr>
      </w:pPr>
      <w:r w:rsidRPr="00EC39DA">
        <w:rPr>
          <w:rFonts w:eastAsia="Times New Roman CYR"/>
        </w:rPr>
        <w:t>Перевод обучающихся со ступени основного обучения на ступень среднего (полного) общего обучения производится на основании Устава школы,  Положения о промежуточной аттестации обучающихся, Положения о государственной итоговой аттестации обучающихся.</w:t>
      </w:r>
    </w:p>
    <w:p w:rsidR="000347D1" w:rsidRPr="00EC39DA" w:rsidRDefault="000347D1" w:rsidP="000347D1">
      <w:pPr>
        <w:spacing w:line="360" w:lineRule="auto"/>
        <w:ind w:left="365" w:right="461"/>
        <w:jc w:val="both"/>
        <w:rPr>
          <w:rFonts w:eastAsia="Times New Roman CYR"/>
        </w:rPr>
      </w:pPr>
      <w:r w:rsidRPr="00EC39DA">
        <w:rPr>
          <w:rFonts w:eastAsia="Times New Roman CYR"/>
        </w:rPr>
        <w:t>На III ступень обучения (в десятый класс) принимаются выпускники основной школы, освоившие в полном объеме образовательную программу за курс основной школы.</w:t>
      </w:r>
    </w:p>
    <w:p w:rsidR="000347D1" w:rsidRPr="00EC39DA" w:rsidRDefault="000347D1" w:rsidP="000347D1">
      <w:pPr>
        <w:tabs>
          <w:tab w:val="left" w:pos="562"/>
        </w:tabs>
        <w:spacing w:line="360" w:lineRule="auto"/>
        <w:ind w:left="283"/>
        <w:jc w:val="both"/>
        <w:rPr>
          <w:rFonts w:eastAsia="Times New Roman CYR"/>
          <w:b/>
          <w:bCs/>
          <w:u w:val="single"/>
        </w:rPr>
      </w:pPr>
      <w:r w:rsidRPr="00EC39DA">
        <w:rPr>
          <w:b/>
          <w:bCs/>
        </w:rPr>
        <w:t>4.</w:t>
      </w:r>
      <w:r w:rsidRPr="00EC39DA">
        <w:rPr>
          <w:b/>
          <w:bCs/>
        </w:rPr>
        <w:tab/>
      </w:r>
      <w:r w:rsidRPr="00EC39DA">
        <w:rPr>
          <w:rFonts w:eastAsia="Times New Roman CYR"/>
          <w:b/>
          <w:bCs/>
          <w:u w:val="single"/>
        </w:rPr>
        <w:t>Продолжительность обучения</w:t>
      </w:r>
    </w:p>
    <w:p w:rsidR="000347D1" w:rsidRDefault="000347D1" w:rsidP="000347D1">
      <w:pPr>
        <w:spacing w:line="360" w:lineRule="auto"/>
        <w:ind w:left="370" w:right="922"/>
        <w:jc w:val="both"/>
        <w:rPr>
          <w:rFonts w:eastAsia="Times New Roman CYR"/>
        </w:rPr>
      </w:pPr>
      <w:r w:rsidRPr="00EC39DA">
        <w:rPr>
          <w:rFonts w:eastAsia="Times New Roman CYR"/>
        </w:rPr>
        <w:t>Продолжительность обучения на ступени среднего (полного) общего образования составляет 2 года.</w:t>
      </w:r>
    </w:p>
    <w:p w:rsidR="000347D1" w:rsidRPr="00EC39DA" w:rsidRDefault="000347D1" w:rsidP="000347D1">
      <w:pPr>
        <w:spacing w:line="360" w:lineRule="auto"/>
        <w:ind w:right="78"/>
        <w:jc w:val="both"/>
        <w:rPr>
          <w:b/>
          <w:bCs/>
        </w:rPr>
      </w:pPr>
      <w:r w:rsidRPr="00EC39DA">
        <w:rPr>
          <w:b/>
        </w:rPr>
        <w:t>Характеристика социального заказа на образовательные услуги.</w:t>
      </w:r>
    </w:p>
    <w:p w:rsidR="000347D1" w:rsidRPr="00EC39DA" w:rsidRDefault="000347D1" w:rsidP="000347D1">
      <w:pPr>
        <w:spacing w:line="360" w:lineRule="auto"/>
        <w:ind w:right="78"/>
        <w:jc w:val="both"/>
        <w:rPr>
          <w:bCs/>
        </w:rPr>
      </w:pPr>
      <w:r w:rsidRPr="00EC39DA">
        <w:t xml:space="preserve"> </w:t>
      </w:r>
      <w:r w:rsidRPr="00EC39DA">
        <w:rPr>
          <w:u w:val="single"/>
        </w:rPr>
        <w:t>Участники социального заказа</w:t>
      </w:r>
      <w:r w:rsidRPr="00EC39DA">
        <w:t>: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обучающиеся и педагоги (непосредственные участники образовательного процесса)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родители (представляют интересы семьи)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образовательные учреждения начального, среднего и высшего профессионального образования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государство (представляет интересы общества в целом.).</w:t>
      </w:r>
    </w:p>
    <w:p w:rsidR="000347D1" w:rsidRPr="00EC39DA" w:rsidRDefault="000347D1" w:rsidP="000347D1">
      <w:pPr>
        <w:spacing w:line="360" w:lineRule="auto"/>
        <w:ind w:right="78"/>
        <w:jc w:val="both"/>
        <w:rPr>
          <w:b/>
          <w:u w:val="single"/>
        </w:rPr>
      </w:pPr>
      <w:r w:rsidRPr="00EC39DA">
        <w:rPr>
          <w:b/>
          <w:u w:val="single"/>
        </w:rPr>
        <w:t>Основные компоненты характеристики социального заказа по отношению к    образовательному учреждению: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государственный заказ (его содержание определяется нормативными документами, в первую очередь Государственным образовательным стандартом);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потребности учащихся (выявляются в ходе устных опросов, анкетирования и экспертных оценок педагогов);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ожидания родителей ( выявляются в ходе бесед, анкетирования);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lastRenderedPageBreak/>
        <w:t>профессионально-педагогические потребности учителей (устанавливаются в ходе бесед, анкетирования, опросов, публичного обсуждения школьных проблем);</w:t>
      </w:r>
    </w:p>
    <w:p w:rsidR="000347D1" w:rsidRPr="00EC39DA" w:rsidRDefault="000347D1" w:rsidP="000347D1">
      <w:pPr>
        <w:numPr>
          <w:ilvl w:val="0"/>
          <w:numId w:val="2"/>
        </w:numPr>
        <w:suppressAutoHyphens/>
        <w:spacing w:line="360" w:lineRule="auto"/>
        <w:ind w:left="0" w:right="78" w:firstLine="0"/>
        <w:jc w:val="both"/>
        <w:rPr>
          <w:bCs/>
        </w:rPr>
      </w:pPr>
      <w:r w:rsidRPr="00EC39DA">
        <w:rPr>
          <w:bCs/>
        </w:rPr>
        <w:t>требования и ожидания образовательных учреждений профессионального образования ( определяются при заключении договоров, в ходе анализа отзывов на выпускников, анализа успешности сдачи выпускниками школы вступительных экзаменов в вузы и т.д. ).</w:t>
      </w:r>
    </w:p>
    <w:p w:rsidR="000347D1" w:rsidRPr="00EC39DA" w:rsidRDefault="000347D1" w:rsidP="000347D1">
      <w:pPr>
        <w:spacing w:line="360" w:lineRule="auto"/>
        <w:ind w:right="78"/>
        <w:jc w:val="both"/>
        <w:rPr>
          <w:b/>
          <w:u w:val="single"/>
        </w:rPr>
      </w:pPr>
      <w:r w:rsidRPr="00EC39DA">
        <w:rPr>
          <w:b/>
          <w:bCs/>
          <w:u w:val="single"/>
        </w:rPr>
        <w:t xml:space="preserve"> </w:t>
      </w:r>
      <w:r w:rsidRPr="00EC39DA">
        <w:rPr>
          <w:b/>
          <w:u w:val="single"/>
        </w:rPr>
        <w:t xml:space="preserve"> Социальный заказ родителей школе</w:t>
      </w:r>
    </w:p>
    <w:p w:rsidR="000347D1" w:rsidRPr="00EC39DA" w:rsidRDefault="000347D1" w:rsidP="000347D1">
      <w:pPr>
        <w:spacing w:line="360" w:lineRule="auto"/>
        <w:ind w:right="78"/>
        <w:jc w:val="both"/>
        <w:rPr>
          <w:bCs/>
        </w:rPr>
      </w:pPr>
      <w:r w:rsidRPr="00EC39DA">
        <w:rPr>
          <w:bCs/>
        </w:rPr>
        <w:t>Родители хотят видеть в детях: самостоятельно работающую личность, обладающую прочными знаниями; всесторонне развитую личность с хорошей эрудицией и вкусом, раскованную и трудолюбивую, целеустремленную и любознательную, честную, добросовестную, внимательную,</w:t>
      </w:r>
    </w:p>
    <w:p w:rsidR="000347D1" w:rsidRPr="00EC39DA" w:rsidRDefault="000347D1" w:rsidP="000347D1">
      <w:pPr>
        <w:spacing w:line="360" w:lineRule="auto"/>
        <w:ind w:right="78"/>
        <w:jc w:val="both"/>
        <w:rPr>
          <w:bCs/>
        </w:rPr>
      </w:pPr>
      <w:r w:rsidRPr="00EC39DA">
        <w:rPr>
          <w:bCs/>
        </w:rPr>
        <w:t xml:space="preserve"> Профессионально направленную личность с развитыми творческими способностями; личность, умеющую принимать решения с учетом жизненных обстоятельств и реализовывать свои способности, стремящуюся к постоянному успеху.</w:t>
      </w:r>
    </w:p>
    <w:p w:rsidR="001E0639" w:rsidRDefault="001E0639" w:rsidP="000347D1">
      <w:pPr>
        <w:ind w:right="-1"/>
      </w:pPr>
    </w:p>
    <w:p w:rsidR="001E0639" w:rsidRPr="00FF66CC" w:rsidRDefault="001E0639" w:rsidP="00FF66CC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FF66CC">
        <w:rPr>
          <w:b/>
          <w:u w:val="single"/>
        </w:rPr>
        <w:t>Учебный план</w:t>
      </w:r>
    </w:p>
    <w:p w:rsidR="00BB638A" w:rsidRPr="00BB638A" w:rsidRDefault="00BB638A" w:rsidP="00BB638A">
      <w:pPr>
        <w:jc w:val="center"/>
        <w:rPr>
          <w:rFonts w:eastAsia="MS Mincho"/>
          <w:b/>
          <w:bCs/>
        </w:rPr>
      </w:pPr>
      <w:r w:rsidRPr="00BB638A">
        <w:rPr>
          <w:rFonts w:eastAsia="MS Mincho"/>
          <w:b/>
          <w:bCs/>
        </w:rPr>
        <w:t>П О Я С Н И Т Е Л Ь Н А Я   З А П И С К А</w:t>
      </w:r>
    </w:p>
    <w:p w:rsidR="00BB638A" w:rsidRPr="00BB638A" w:rsidRDefault="00BB638A" w:rsidP="00BB638A">
      <w:pPr>
        <w:jc w:val="center"/>
        <w:rPr>
          <w:rFonts w:eastAsia="MS Mincho"/>
          <w:b/>
          <w:bCs/>
        </w:rPr>
      </w:pPr>
    </w:p>
    <w:p w:rsidR="00BB638A" w:rsidRPr="00BB638A" w:rsidRDefault="00BB638A" w:rsidP="00BB638A">
      <w:pPr>
        <w:ind w:firstLine="709"/>
        <w:jc w:val="center"/>
        <w:rPr>
          <w:b/>
          <w:i/>
        </w:rPr>
      </w:pPr>
      <w:r w:rsidRPr="00BB638A">
        <w:rPr>
          <w:rFonts w:eastAsia="MS Mincho"/>
          <w:b/>
          <w:i/>
        </w:rPr>
        <w:t>К учебному плану</w:t>
      </w:r>
      <w:r w:rsidRPr="00BB638A">
        <w:rPr>
          <w:rFonts w:eastAsia="MS Mincho"/>
        </w:rPr>
        <w:t xml:space="preserve">   </w:t>
      </w:r>
      <w:r w:rsidRPr="00BB638A">
        <w:rPr>
          <w:rFonts w:eastAsia="MS Mincho"/>
          <w:b/>
          <w:i/>
        </w:rPr>
        <w:t xml:space="preserve">Муниципального </w:t>
      </w:r>
      <w:r w:rsidRPr="00BB638A">
        <w:rPr>
          <w:rFonts w:eastAsia="MS Mincho"/>
        </w:rPr>
        <w:t xml:space="preserve"> </w:t>
      </w:r>
      <w:r w:rsidRPr="00BB638A">
        <w:rPr>
          <w:b/>
          <w:i/>
        </w:rPr>
        <w:t>бюджетного</w:t>
      </w:r>
    </w:p>
    <w:p w:rsidR="00BB638A" w:rsidRPr="00BB638A" w:rsidRDefault="00BB638A" w:rsidP="00BB638A">
      <w:pPr>
        <w:ind w:firstLine="709"/>
        <w:jc w:val="center"/>
        <w:rPr>
          <w:b/>
          <w:i/>
        </w:rPr>
      </w:pPr>
      <w:r w:rsidRPr="00BB638A">
        <w:rPr>
          <w:b/>
          <w:i/>
        </w:rPr>
        <w:t xml:space="preserve"> общеобразовательного учреждения</w:t>
      </w:r>
    </w:p>
    <w:p w:rsidR="00BB638A" w:rsidRPr="00BB638A" w:rsidRDefault="00BB638A" w:rsidP="00BB638A">
      <w:pPr>
        <w:ind w:firstLine="709"/>
        <w:jc w:val="center"/>
        <w:rPr>
          <w:b/>
          <w:i/>
        </w:rPr>
      </w:pPr>
      <w:r w:rsidRPr="00BB638A">
        <w:rPr>
          <w:b/>
          <w:i/>
        </w:rPr>
        <w:t xml:space="preserve"> «Пушкинская средняя школа» </w:t>
      </w:r>
    </w:p>
    <w:p w:rsidR="00BB638A" w:rsidRPr="00BB638A" w:rsidRDefault="00BB638A" w:rsidP="00BB638A">
      <w:pPr>
        <w:ind w:firstLine="709"/>
        <w:jc w:val="center"/>
        <w:rPr>
          <w:b/>
          <w:i/>
        </w:rPr>
      </w:pPr>
      <w:r w:rsidRPr="00BB638A">
        <w:rPr>
          <w:b/>
          <w:i/>
        </w:rPr>
        <w:t xml:space="preserve">Советского района Республики Крым </w:t>
      </w:r>
    </w:p>
    <w:p w:rsidR="00BB638A" w:rsidRPr="00BB638A" w:rsidRDefault="00BB638A" w:rsidP="00BB638A">
      <w:pPr>
        <w:ind w:firstLine="709"/>
        <w:jc w:val="center"/>
        <w:rPr>
          <w:b/>
          <w:i/>
        </w:rPr>
      </w:pPr>
      <w:r w:rsidRPr="00BB638A">
        <w:rPr>
          <w:b/>
          <w:i/>
        </w:rPr>
        <w:t>на 2015/2016 учебный год.</w:t>
      </w:r>
    </w:p>
    <w:p w:rsidR="00BB638A" w:rsidRDefault="00BB638A" w:rsidP="00BB638A">
      <w:pPr>
        <w:ind w:firstLine="709"/>
        <w:jc w:val="center"/>
        <w:rPr>
          <w:b/>
          <w:i/>
          <w:sz w:val="28"/>
          <w:szCs w:val="28"/>
        </w:rPr>
      </w:pPr>
    </w:p>
    <w:p w:rsidR="00BB638A" w:rsidRPr="00BB638A" w:rsidRDefault="00BB638A" w:rsidP="00BB638A">
      <w:pPr>
        <w:jc w:val="both"/>
      </w:pPr>
      <w:r w:rsidRPr="00052DD6">
        <w:rPr>
          <w:sz w:val="28"/>
          <w:szCs w:val="28"/>
        </w:rPr>
        <w:t xml:space="preserve">         </w:t>
      </w:r>
      <w:r w:rsidRPr="00BB638A">
        <w:t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 по базовому инвариантному и вариативному (национально-региональному и школьному) компонентам, определяет максимальный объем нагрузки обучающихся.</w:t>
      </w:r>
    </w:p>
    <w:p w:rsidR="00BB638A" w:rsidRPr="00BB638A" w:rsidRDefault="00BB638A" w:rsidP="00BB638A">
      <w:pPr>
        <w:jc w:val="both"/>
      </w:pPr>
      <w:r w:rsidRPr="00BB638A">
        <w:t xml:space="preserve">    Учебный план школы разработан на основании:</w:t>
      </w:r>
    </w:p>
    <w:p w:rsidR="00BB638A" w:rsidRPr="00BB638A" w:rsidRDefault="00BB638A" w:rsidP="00BB638A">
      <w:pPr>
        <w:pStyle w:val="af8"/>
        <w:jc w:val="center"/>
        <w:rPr>
          <w:b/>
          <w:sz w:val="24"/>
          <w:szCs w:val="24"/>
          <w:u w:val="single"/>
        </w:rPr>
      </w:pPr>
      <w:r w:rsidRPr="00BB638A">
        <w:rPr>
          <w:b/>
          <w:sz w:val="24"/>
          <w:szCs w:val="24"/>
          <w:u w:val="single"/>
        </w:rPr>
        <w:t>Нормативно-правовые акты федерального уровня: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BB638A">
        <w:t>-Федеральный закон от 29 декабря 2012 года № 273-ФЗ "Об образовании в Российской Федерации";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BB638A">
        <w:t>-Приказ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BB638A">
        <w:t>-Приказ МОиН РФ №1241 от 26.11.2010г. «О внесении изменений в Федеральный государственный образовательный стандарт начального общего образования, утвержденный  приказом  Министерства  образования  и  науки  РФ  от  6  октября  2009г. №373»;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BB638A">
        <w:t>-Приказ МОиН РФ № 69 от 31.01.2012г.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МОиН РФ от 5.03.2012г. №1089»;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BB638A">
        <w:t xml:space="preserve">-Распоряжение Правительства РФ от 07 февраля 2011г. №163-р «О концепции </w:t>
      </w:r>
      <w:r w:rsidRPr="00BB638A">
        <w:lastRenderedPageBreak/>
        <w:t>Федеральной целевой программы развития образования на 2011-2015годы»;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BB638A">
        <w:t>-Распоряжение правительства РФ от 28.01.2012 года № 84-р «Об утверждении плана мероприятий по введению с 2012 – 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</w:pPr>
      <w:r w:rsidRPr="00BB638A">
        <w:t>-Приказ МОиН РФ от 01.02.2012г. № 74 «О внесении изменений в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№1312»;</w:t>
      </w:r>
    </w:p>
    <w:p w:rsidR="00BB638A" w:rsidRPr="00BB638A" w:rsidRDefault="00BB638A" w:rsidP="00BB638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B638A">
        <w:t>-Приказ  Министерства  образования  и  науки  РФ  от  17  декабря  2010  года  №  1897, зарегистрирован в Министерстве юстиции РФ 01 февраля 2011 года № 19644«Об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BB638A" w:rsidRPr="00BB638A" w:rsidRDefault="00BB638A" w:rsidP="00BB638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B638A">
        <w:t xml:space="preserve">-Приказ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BB638A">
          <w:t>2014 г</w:t>
        </w:r>
      </w:smartTag>
      <w:r w:rsidRPr="00BB638A"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B638A" w:rsidRPr="00BB638A" w:rsidRDefault="00BB638A" w:rsidP="00BB638A">
      <w:pPr>
        <w:widowControl w:val="0"/>
        <w:autoSpaceDE w:val="0"/>
        <w:autoSpaceDN w:val="0"/>
        <w:adjustRightInd w:val="0"/>
        <w:ind w:firstLine="567"/>
        <w:contextualSpacing/>
      </w:pPr>
      <w:r w:rsidRPr="00BB638A">
        <w:t>- Письма  Министерства образования и науки Российской Федерации от 02.02.2015 г. № НТ-136/08 «О федеральном перечне  учебников».</w:t>
      </w:r>
    </w:p>
    <w:p w:rsidR="00BB638A" w:rsidRPr="00BB638A" w:rsidRDefault="00BB638A" w:rsidP="00BB638A">
      <w:pPr>
        <w:widowControl w:val="0"/>
        <w:overflowPunct w:val="0"/>
        <w:autoSpaceDE w:val="0"/>
        <w:autoSpaceDN w:val="0"/>
        <w:adjustRightInd w:val="0"/>
        <w:ind w:right="20" w:firstLine="567"/>
        <w:contextualSpacing/>
        <w:jc w:val="both"/>
      </w:pPr>
      <w:r w:rsidRPr="00BB638A">
        <w:t xml:space="preserve">-Приказ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BB638A">
          <w:t>2010 г</w:t>
        </w:r>
      </w:smartTag>
      <w:r w:rsidRPr="00BB638A">
        <w:t xml:space="preserve"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февраля </w:t>
      </w:r>
      <w:smartTag w:uri="urn:schemas-microsoft-com:office:smarttags" w:element="metricconverter">
        <w:smartTagPr>
          <w:attr w:name="ProductID" w:val="2010 г"/>
        </w:smartTagPr>
        <w:r w:rsidRPr="00BB638A">
          <w:t>2010 г</w:t>
        </w:r>
      </w:smartTag>
      <w:r w:rsidRPr="00BB638A">
        <w:t>., регистрационный №16299;</w:t>
      </w:r>
    </w:p>
    <w:p w:rsidR="00BB638A" w:rsidRPr="00BB638A" w:rsidRDefault="00BB638A" w:rsidP="00BB638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B638A">
        <w:t xml:space="preserve">-Постановление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B638A">
          <w:t>2010 г</w:t>
        </w:r>
      </w:smartTag>
      <w:r w:rsidRPr="00BB638A"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BB638A">
          <w:t>189 г</w:t>
        </w:r>
      </w:smartTag>
      <w:r w:rsidRPr="00BB638A">
        <w:t xml:space="preserve">. Москва "Об утверждении СанПиН 2.4.2.2821-10 "Санитарно 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BB638A">
          <w:t>2011 г</w:t>
        </w:r>
      </w:smartTag>
      <w:r w:rsidRPr="00BB638A">
        <w:t>., регистрационный № 19993;</w:t>
      </w:r>
    </w:p>
    <w:p w:rsidR="00BB638A" w:rsidRPr="00BB638A" w:rsidRDefault="00BB638A" w:rsidP="00BB638A">
      <w:pPr>
        <w:ind w:firstLine="567"/>
        <w:contextualSpacing/>
        <w:jc w:val="both"/>
      </w:pPr>
      <w:r w:rsidRPr="00BB638A">
        <w:t>-Приказ Минобразования Крыма от 11.06.2015 года № 555 « Об утверждении   Методических рекомендаций по формированию учебных планов общеобразовательных   организаций Республики Крым на 2015/2016 учебный год»;</w:t>
      </w:r>
    </w:p>
    <w:p w:rsidR="00BB638A" w:rsidRPr="00BB638A" w:rsidRDefault="00BB638A" w:rsidP="00BB63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iCs/>
        </w:rPr>
      </w:pPr>
      <w:r w:rsidRPr="00BB638A">
        <w:t xml:space="preserve">-Письма </w:t>
      </w:r>
      <w:r w:rsidRPr="00BB638A">
        <w:rPr>
          <w:bCs/>
          <w:iCs/>
        </w:rPr>
        <w:t>Департамента государственной политики в сфере общего образования Министерства образования и науки Российской Федерации  от 25.05.2015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BB638A" w:rsidRPr="00BB638A" w:rsidRDefault="00BB638A" w:rsidP="00BB638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B638A">
        <w:rPr>
          <w:bCs/>
          <w:iCs/>
        </w:rPr>
        <w:t>-</w:t>
      </w:r>
      <w:r w:rsidRPr="00BB638A">
        <w:t xml:space="preserve"> письмо Министерства образования, науки и молодежи Республики Крым от 27.08.2015 №01-14/2493 «Об изучении государственного (крымскотатарского) языка» (</w:t>
      </w:r>
      <w:r w:rsidRPr="00BB638A">
        <w:rPr>
          <w:lang w:eastAsia="en-US"/>
        </w:rPr>
        <w:t>Приложение1</w:t>
      </w:r>
      <w:r w:rsidRPr="00BB638A">
        <w:t>),</w:t>
      </w:r>
    </w:p>
    <w:p w:rsidR="00BB638A" w:rsidRPr="00BB638A" w:rsidRDefault="00BB638A" w:rsidP="00BB638A">
      <w:pPr>
        <w:ind w:firstLine="567"/>
        <w:contextualSpacing/>
      </w:pPr>
      <w:r w:rsidRPr="00BB638A">
        <w:t>-Устав муниципального бюджетного общеобразовательного учреждения</w:t>
      </w:r>
    </w:p>
    <w:p w:rsidR="00BB638A" w:rsidRPr="00BB638A" w:rsidRDefault="00BB638A" w:rsidP="00BB638A">
      <w:pPr>
        <w:ind w:firstLine="567"/>
        <w:contextualSpacing/>
      </w:pPr>
      <w:r w:rsidRPr="00BB638A">
        <w:t xml:space="preserve"> « Пушкинская средняя школа» Советского района Республики Крым.</w:t>
      </w:r>
    </w:p>
    <w:p w:rsidR="00BB638A" w:rsidRPr="006C386D" w:rsidRDefault="00BB638A" w:rsidP="00BB638A">
      <w:pPr>
        <w:widowControl w:val="0"/>
        <w:overflowPunct w:val="0"/>
        <w:autoSpaceDE w:val="0"/>
        <w:autoSpaceDN w:val="0"/>
        <w:adjustRightInd w:val="0"/>
        <w:ind w:right="20" w:firstLine="567"/>
        <w:contextualSpacing/>
        <w:jc w:val="both"/>
        <w:rPr>
          <w:sz w:val="28"/>
          <w:szCs w:val="28"/>
        </w:rPr>
      </w:pPr>
      <w:r w:rsidRPr="00BB638A">
        <w:t>Учебный план является нормативным документом, обязательным для исполнения всеми членами педагогического коллектива, а также основанием для проведения тарификации педагогических работников МБОУ</w:t>
      </w:r>
      <w:r>
        <w:rPr>
          <w:sz w:val="28"/>
          <w:szCs w:val="28"/>
        </w:rPr>
        <w:t>.</w:t>
      </w:r>
      <w:r w:rsidRPr="003A2FDB">
        <w:rPr>
          <w:sz w:val="28"/>
          <w:szCs w:val="28"/>
        </w:rPr>
        <w:t xml:space="preserve"> </w:t>
      </w:r>
    </w:p>
    <w:p w:rsidR="00BB638A" w:rsidRPr="006C386D" w:rsidRDefault="00BB638A" w:rsidP="00BB638A">
      <w:pPr>
        <w:shd w:val="clear" w:color="auto" w:fill="FFFFFF"/>
        <w:jc w:val="center"/>
        <w:rPr>
          <w:b/>
          <w:i/>
        </w:rPr>
      </w:pPr>
      <w:r w:rsidRPr="00785452">
        <w:rPr>
          <w:b/>
          <w:i/>
        </w:rPr>
        <w:t xml:space="preserve"> Учебный </w:t>
      </w:r>
      <w:r>
        <w:rPr>
          <w:b/>
          <w:i/>
        </w:rPr>
        <w:t>план ОУ состоит из компонентов:</w:t>
      </w:r>
    </w:p>
    <w:p w:rsidR="00BB638A" w:rsidRPr="00583845" w:rsidRDefault="00BB638A" w:rsidP="00BB638A">
      <w:pPr>
        <w:numPr>
          <w:ilvl w:val="0"/>
          <w:numId w:val="17"/>
        </w:numPr>
        <w:shd w:val="clear" w:color="auto" w:fill="FFFFFF"/>
        <w:jc w:val="both"/>
      </w:pPr>
      <w:r w:rsidRPr="00651094">
        <w:rPr>
          <w:b/>
          <w:u w:val="single"/>
        </w:rPr>
        <w:t>Федеральный компонент</w:t>
      </w:r>
      <w:r w:rsidRPr="00583845">
        <w:t xml:space="preserve"> - базовые общеобразовательные предметы для освоения государственных стандартов общего образования. </w:t>
      </w:r>
    </w:p>
    <w:p w:rsidR="00BB638A" w:rsidRPr="00583845" w:rsidRDefault="00BB638A" w:rsidP="00BB638A">
      <w:pPr>
        <w:numPr>
          <w:ilvl w:val="0"/>
          <w:numId w:val="17"/>
        </w:numPr>
        <w:shd w:val="clear" w:color="auto" w:fill="FFFFFF"/>
        <w:jc w:val="both"/>
      </w:pPr>
      <w:r w:rsidRPr="00651094">
        <w:rPr>
          <w:b/>
          <w:u w:val="single"/>
        </w:rPr>
        <w:t>Национально-региональный компонент</w:t>
      </w:r>
      <w:r w:rsidRPr="00583845">
        <w:t xml:space="preserve"> –</w:t>
      </w:r>
      <w:r>
        <w:t xml:space="preserve"> </w:t>
      </w:r>
      <w:r w:rsidRPr="00583845">
        <w:t xml:space="preserve">включает изучение краеведческого курса «Крымоведение»      (5-9 классы) </w:t>
      </w:r>
    </w:p>
    <w:p w:rsidR="00BB638A" w:rsidRPr="00583845" w:rsidRDefault="00BB638A" w:rsidP="00BB638A">
      <w:pPr>
        <w:numPr>
          <w:ilvl w:val="0"/>
          <w:numId w:val="17"/>
        </w:numPr>
        <w:shd w:val="clear" w:color="auto" w:fill="FFFFFF"/>
        <w:jc w:val="both"/>
      </w:pPr>
      <w:r w:rsidRPr="00DB350C">
        <w:rPr>
          <w:b/>
          <w:u w:val="single"/>
        </w:rPr>
        <w:t>Школьный компонент</w:t>
      </w:r>
      <w:r w:rsidRPr="00DB350C">
        <w:rPr>
          <w:u w:val="single"/>
        </w:rPr>
        <w:t xml:space="preserve"> (компонент образовательного учреждения)</w:t>
      </w:r>
      <w:r w:rsidRPr="00583845">
        <w:t xml:space="preserve"> – элективные и факультативне курсы, новые учебные предметы, дополнительные образовательные модули, спецкурсы и практикумы для проведения индивидуальных и групповых </w:t>
      </w:r>
      <w:r w:rsidRPr="00583845">
        <w:lastRenderedPageBreak/>
        <w:t xml:space="preserve">занятий, для организации обучения по индивидуальным образовательным программам и самостоятельной работы обучающихся. </w:t>
      </w:r>
    </w:p>
    <w:p w:rsidR="00BB638A" w:rsidRPr="00583845" w:rsidRDefault="00BB638A" w:rsidP="00BB638A">
      <w:pPr>
        <w:jc w:val="both"/>
        <w:rPr>
          <w:rFonts w:eastAsia="MS Mincho"/>
          <w:b/>
        </w:rPr>
      </w:pPr>
      <w:r w:rsidRPr="00583845">
        <w:rPr>
          <w:rFonts w:eastAsia="MS Mincho"/>
        </w:rPr>
        <w:t xml:space="preserve">         </w:t>
      </w:r>
      <w:r w:rsidRPr="00583845">
        <w:rPr>
          <w:rFonts w:eastAsia="MS Mincho"/>
          <w:b/>
        </w:rPr>
        <w:t>Цели обучения,  стоящие   перед МБОУ «Пушкинская СШ»  вытекают из общих целей обучения,  определенных законом  РФ об образовании и соответствуют концепции школы. Среди приоритетных целей мы выделяем:</w:t>
      </w:r>
    </w:p>
    <w:p w:rsidR="00BB638A" w:rsidRPr="00583845" w:rsidRDefault="00BB638A" w:rsidP="00BB638A">
      <w:pPr>
        <w:jc w:val="both"/>
      </w:pPr>
      <w:r w:rsidRPr="00583845">
        <w:rPr>
          <w:rFonts w:eastAsia="MS Mincho"/>
        </w:rPr>
        <w:t xml:space="preserve">     - </w:t>
      </w:r>
      <w:r w:rsidRPr="00583845">
        <w:t xml:space="preserve">создание условий для  развития способностей каждого ученика, формирования духовно богатой, свободной, физически здоровой, творчески мыслящей личности; </w:t>
      </w:r>
    </w:p>
    <w:p w:rsidR="00BB638A" w:rsidRPr="00583845" w:rsidRDefault="00BB638A" w:rsidP="00BB638A">
      <w:pPr>
        <w:jc w:val="both"/>
      </w:pPr>
      <w:r w:rsidRPr="00583845">
        <w:t xml:space="preserve">     -  удовлетворение потребностей учащихся,  учителей, родителей учащихся  и  других социальных партнеров школы в качественном образовании, доступном для всех учащихся микрорайона вне зависимости от социально-культурных возможностей семьи, уровня подготовленности учащегося, путем  обновления структуры и содержания образования, развития  практической направленности образовательных программ;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- формирование у школьников адекватной современному уровню знаний и уровню образовательных программ самооценки;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- формирование человека-гражданина,  интегрированного в современное ему общество и нацеленного на совершенствование этого общества.</w:t>
      </w:r>
    </w:p>
    <w:p w:rsidR="00BB638A" w:rsidRPr="00583845" w:rsidRDefault="00BB638A" w:rsidP="00BB638A">
      <w:pPr>
        <w:jc w:val="both"/>
        <w:rPr>
          <w:rFonts w:eastAsia="MS Mincho"/>
          <w:b/>
        </w:rPr>
      </w:pPr>
      <w:r w:rsidRPr="00583845">
        <w:rPr>
          <w:rFonts w:eastAsia="MS Mincho"/>
          <w:b/>
        </w:rPr>
        <w:t xml:space="preserve">     Для достижения  этих целей намечено реализация ряда взаимосвязанных задач: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- дать  возможность каждому ребенку овладеть учебным материалом в объёме, предусмотренном государственным образовательным стандартом, в темпе, соответствующем готовности школьника к обучению;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- создать условия для самореализации и самовыражения всех учащихся в соответствии с их интересами в сфере профессионального  самоопределения;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- обеспечить максимально  благоприятные  условия  для  духовного, умственного и физического развития личности;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- повысить эмоционально-коммуникативный уровень учащихся, необходимый для их успешной социальной адаптации.</w:t>
      </w:r>
    </w:p>
    <w:p w:rsidR="00BB638A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Школа первой, второй и третьей ступени работают по 5-дневной учебной неделе.</w:t>
      </w:r>
      <w:r w:rsidRPr="00583845">
        <w:t xml:space="preserve"> Учебный план рассматривается на заседании педагогического совета, согласуется с Советом общеобразовательной организации и утверждается ее руководителем</w:t>
      </w:r>
      <w:r w:rsidRPr="00583845">
        <w:rPr>
          <w:rFonts w:eastAsia="MS Mincho"/>
        </w:rPr>
        <w:t xml:space="preserve"> </w:t>
      </w:r>
      <w:r>
        <w:rPr>
          <w:rFonts w:eastAsia="MS Mincho"/>
        </w:rPr>
        <w:t>.</w:t>
      </w:r>
    </w:p>
    <w:p w:rsidR="00BB638A" w:rsidRDefault="00BB638A" w:rsidP="00BB638A">
      <w:pPr>
        <w:jc w:val="both"/>
        <w:rPr>
          <w:rFonts w:eastAsia="MS Mincho"/>
        </w:rPr>
      </w:pPr>
    </w:p>
    <w:p w:rsidR="001E0639" w:rsidRPr="00EC39DA" w:rsidRDefault="001E0639" w:rsidP="00BB638A">
      <w:pPr>
        <w:rPr>
          <w:b/>
          <w:u w:val="single"/>
        </w:rPr>
      </w:pPr>
    </w:p>
    <w:p w:rsidR="00BB638A" w:rsidRPr="003E3267" w:rsidRDefault="00BB638A" w:rsidP="00BB638A">
      <w:pPr>
        <w:jc w:val="both"/>
        <w:rPr>
          <w:rFonts w:eastAsia="MS Mincho"/>
          <w:b/>
          <w:bCs/>
          <w:sz w:val="28"/>
          <w:szCs w:val="28"/>
        </w:rPr>
      </w:pPr>
      <w:r w:rsidRPr="003E3267">
        <w:rPr>
          <w:rFonts w:eastAsia="MS Mincho"/>
          <w:b/>
          <w:bCs/>
          <w:sz w:val="28"/>
          <w:szCs w:val="28"/>
        </w:rPr>
        <w:t>Среднее общее образование</w:t>
      </w:r>
    </w:p>
    <w:p w:rsidR="00BB638A" w:rsidRPr="003E3267" w:rsidRDefault="00BB638A" w:rsidP="00BB638A">
      <w:pPr>
        <w:jc w:val="both"/>
        <w:rPr>
          <w:rFonts w:eastAsia="MS Mincho"/>
          <w:sz w:val="28"/>
          <w:szCs w:val="28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План для 10-11-х классов обеспечивает среднее (полное) общее образование как завершающую ступень общего образования, призван обеспечить функциональную грамотность и социальную адаптацию выпускников, содействовать их общественному и гражданскому самоопределению.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>Учебный план для 10-11 класс</w:t>
      </w:r>
      <w:r>
        <w:rPr>
          <w:rFonts w:eastAsia="MS Mincho"/>
        </w:rPr>
        <w:t xml:space="preserve">ов основан на основе базового </w:t>
      </w:r>
      <w:r w:rsidRPr="00583845">
        <w:rPr>
          <w:rFonts w:eastAsia="MS Mincho"/>
        </w:rPr>
        <w:t xml:space="preserve">федерального компонента государственного стандарта общего образования. Учебный план на старшей ступени включает в себя следующие типы учебных предметов: </w:t>
      </w:r>
      <w:r w:rsidRPr="00583845">
        <w:rPr>
          <w:rFonts w:eastAsia="MS Mincho"/>
          <w:b/>
          <w:i/>
        </w:rPr>
        <w:t>(Приложение 29).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618BB" w:rsidRDefault="00BB638A" w:rsidP="00BB638A">
      <w:pPr>
        <w:jc w:val="both"/>
        <w:rPr>
          <w:rFonts w:eastAsia="MS Mincho"/>
          <w:szCs w:val="20"/>
        </w:rPr>
      </w:pPr>
      <w:r w:rsidRPr="00583845">
        <w:rPr>
          <w:rFonts w:eastAsia="MS Mincho"/>
          <w:b/>
        </w:rPr>
        <w:t>Региональный компонент в 10 классе представлен  предметам «ОБЖ»-1ч</w:t>
      </w:r>
      <w:r w:rsidRPr="005618BB">
        <w:rPr>
          <w:rFonts w:eastAsia="MS Mincho"/>
          <w:szCs w:val="20"/>
        </w:rPr>
        <w:t xml:space="preserve"> для проведения учебных сборов в объёме 35 часов.</w:t>
      </w:r>
    </w:p>
    <w:p w:rsidR="00BB638A" w:rsidRPr="00583845" w:rsidRDefault="00BB638A" w:rsidP="00BB638A">
      <w:pPr>
        <w:jc w:val="both"/>
        <w:rPr>
          <w:rFonts w:eastAsia="MS Mincho"/>
          <w:b/>
        </w:rPr>
      </w:pPr>
      <w:r w:rsidRPr="005618BB">
        <w:rPr>
          <w:rFonts w:eastAsia="MS Mincho"/>
          <w:b/>
          <w:szCs w:val="20"/>
        </w:rPr>
        <w:t xml:space="preserve">    </w:t>
      </w:r>
    </w:p>
    <w:p w:rsidR="00BB638A" w:rsidRPr="00583845" w:rsidRDefault="00BB638A" w:rsidP="00BB638A">
      <w:pPr>
        <w:jc w:val="both"/>
        <w:rPr>
          <w:rFonts w:eastAsia="MS Mincho"/>
          <w:b/>
        </w:rPr>
      </w:pPr>
    </w:p>
    <w:p w:rsidR="00BB638A" w:rsidRPr="005618BB" w:rsidRDefault="00BB638A" w:rsidP="00BB638A">
      <w:pPr>
        <w:jc w:val="both"/>
        <w:rPr>
          <w:rFonts w:eastAsia="MS Mincho"/>
          <w:b/>
          <w:szCs w:val="20"/>
        </w:rPr>
      </w:pPr>
      <w:r w:rsidRPr="00583845">
        <w:rPr>
          <w:rFonts w:eastAsia="MS Mincho"/>
          <w:b/>
          <w:i/>
        </w:rPr>
        <w:t>По результатам анкетирования родителей и обучающихся</w:t>
      </w:r>
      <w:r>
        <w:rPr>
          <w:rFonts w:eastAsia="MS Mincho"/>
          <w:b/>
          <w:szCs w:val="20"/>
        </w:rPr>
        <w:t xml:space="preserve">    ч</w:t>
      </w:r>
      <w:r w:rsidRPr="005618BB">
        <w:rPr>
          <w:rFonts w:eastAsia="MS Mincho"/>
          <w:b/>
          <w:szCs w:val="20"/>
        </w:rPr>
        <w:t>асы компонента общеобразовательной организации использованы для углубленного изучения  русского я</w:t>
      </w:r>
      <w:r>
        <w:rPr>
          <w:rFonts w:eastAsia="MS Mincho"/>
          <w:b/>
          <w:szCs w:val="20"/>
        </w:rPr>
        <w:t>зыка</w:t>
      </w:r>
      <w:r w:rsidRPr="005618BB">
        <w:rPr>
          <w:rFonts w:eastAsia="MS Mincho"/>
          <w:b/>
          <w:szCs w:val="20"/>
        </w:rPr>
        <w:t>, ис</w:t>
      </w:r>
      <w:r>
        <w:rPr>
          <w:rFonts w:eastAsia="MS Mincho"/>
          <w:b/>
          <w:szCs w:val="20"/>
        </w:rPr>
        <w:t>тории, географии</w:t>
      </w:r>
      <w:r w:rsidRPr="005618BB">
        <w:rPr>
          <w:rFonts w:eastAsia="MS Mincho"/>
          <w:b/>
          <w:szCs w:val="20"/>
        </w:rPr>
        <w:t xml:space="preserve">.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«Русский язык»</w:t>
      </w:r>
      <w:r>
        <w:rPr>
          <w:rFonts w:eastAsia="MS Mincho"/>
        </w:rPr>
        <w:t xml:space="preserve">  </w:t>
      </w:r>
      <w:r w:rsidRPr="00583845">
        <w:rPr>
          <w:rFonts w:eastAsia="MS Mincho"/>
        </w:rPr>
        <w:t>- 1 ч.,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«Алгебра»-1 ч., </w:t>
      </w:r>
    </w:p>
    <w:p w:rsidR="00BB638A" w:rsidRPr="00583845" w:rsidRDefault="00BB638A" w:rsidP="00BB638A">
      <w:pPr>
        <w:jc w:val="both"/>
        <w:rPr>
          <w:rFonts w:eastAsia="MS Mincho"/>
        </w:rPr>
      </w:pPr>
      <w:r>
        <w:rPr>
          <w:rFonts w:eastAsia="MS Mincho"/>
        </w:rPr>
        <w:t xml:space="preserve">  «Иностранный язык (английский язык</w:t>
      </w:r>
      <w:r w:rsidRPr="00583845">
        <w:rPr>
          <w:rFonts w:eastAsia="MS Mincho"/>
        </w:rPr>
        <w:t xml:space="preserve">) -1 ч.,  </w:t>
      </w:r>
    </w:p>
    <w:p w:rsidR="00BB638A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«История»  - 1ч. </w:t>
      </w:r>
    </w:p>
    <w:p w:rsidR="00BB638A" w:rsidRPr="00583845" w:rsidRDefault="00BB638A" w:rsidP="00BB638A">
      <w:pPr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  «География»-1ч.</w:t>
      </w:r>
      <w:r w:rsidRPr="00583845">
        <w:rPr>
          <w:rFonts w:eastAsia="MS Mincho"/>
        </w:rPr>
        <w:t xml:space="preserve">     </w:t>
      </w:r>
    </w:p>
    <w:p w:rsidR="00BB638A" w:rsidRPr="00B26E3F" w:rsidRDefault="00BB638A" w:rsidP="00BB638A">
      <w:pPr>
        <w:jc w:val="both"/>
        <w:rPr>
          <w:rFonts w:eastAsia="MS Mincho"/>
          <w:b/>
          <w:szCs w:val="20"/>
        </w:rPr>
      </w:pPr>
      <w:r w:rsidRPr="005618BB">
        <w:rPr>
          <w:rFonts w:eastAsia="MS Mincho"/>
          <w:szCs w:val="20"/>
        </w:rPr>
        <w:t xml:space="preserve">   </w:t>
      </w:r>
      <w:r w:rsidRPr="005618BB">
        <w:rPr>
          <w:rFonts w:eastAsia="MS Mincho"/>
          <w:b/>
          <w:szCs w:val="20"/>
        </w:rPr>
        <w:t>Компонент общеобразовательной организации распределен следующим образом:</w:t>
      </w:r>
      <w:r w:rsidRPr="00583845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</w:p>
    <w:p w:rsidR="00BB638A" w:rsidRDefault="00BB638A" w:rsidP="00BB638A">
      <w:pPr>
        <w:jc w:val="both"/>
        <w:rPr>
          <w:szCs w:val="28"/>
        </w:rPr>
      </w:pPr>
      <w:r>
        <w:rPr>
          <w:szCs w:val="28"/>
        </w:rPr>
        <w:t xml:space="preserve">  Элективный курс</w:t>
      </w:r>
      <w:r w:rsidRPr="00B26E3F">
        <w:rPr>
          <w:szCs w:val="28"/>
        </w:rPr>
        <w:t xml:space="preserve"> «Зарубежная литература»</w:t>
      </w:r>
      <w:r>
        <w:rPr>
          <w:szCs w:val="28"/>
        </w:rPr>
        <w:t xml:space="preserve"> - 1 ч.</w:t>
      </w:r>
    </w:p>
    <w:p w:rsidR="00BB638A" w:rsidRDefault="00BB638A" w:rsidP="00BB638A">
      <w:pPr>
        <w:jc w:val="both"/>
        <w:rPr>
          <w:szCs w:val="28"/>
        </w:rPr>
      </w:pPr>
      <w:r>
        <w:rPr>
          <w:szCs w:val="28"/>
        </w:rPr>
        <w:t xml:space="preserve">  Элективный курс</w:t>
      </w:r>
      <w:r w:rsidRPr="00CC40ED">
        <w:rPr>
          <w:szCs w:val="28"/>
        </w:rPr>
        <w:t xml:space="preserve"> «История Крыма»</w:t>
      </w:r>
      <w:r>
        <w:rPr>
          <w:szCs w:val="28"/>
        </w:rPr>
        <w:t xml:space="preserve"> -1ч.</w:t>
      </w:r>
    </w:p>
    <w:p w:rsidR="00BB638A" w:rsidRPr="00247C8D" w:rsidRDefault="00BB638A" w:rsidP="00BB638A">
      <w:pPr>
        <w:jc w:val="both"/>
        <w:rPr>
          <w:rFonts w:eastAsia="MS Mincho"/>
          <w:b/>
          <w:i/>
        </w:rPr>
      </w:pPr>
      <w:r>
        <w:rPr>
          <w:szCs w:val="28"/>
        </w:rPr>
        <w:t xml:space="preserve">  Элективный курс </w:t>
      </w:r>
      <w:r w:rsidRPr="00CC40ED">
        <w:rPr>
          <w:bCs/>
          <w:szCs w:val="28"/>
        </w:rPr>
        <w:t>«Основы аппаратного и программного обеспечения персонального компьютера»</w:t>
      </w:r>
      <w:r>
        <w:rPr>
          <w:bCs/>
          <w:szCs w:val="28"/>
        </w:rPr>
        <w:t xml:space="preserve"> -1ч.</w:t>
      </w:r>
    </w:p>
    <w:p w:rsidR="00BB638A" w:rsidRPr="00247C8D" w:rsidRDefault="00BB638A" w:rsidP="00BB638A">
      <w:pPr>
        <w:jc w:val="both"/>
        <w:rPr>
          <w:rFonts w:eastAsia="MS Mincho"/>
          <w:b/>
          <w:i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>Образовательная область «Филология»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Образовательная область  "Филология"  в  учебном плане представлена предметами: литература, русский язык, иностранный язык.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583845">
        <w:rPr>
          <w:i/>
          <w:iCs/>
        </w:rPr>
        <w:t xml:space="preserve">Курс русского языка в 10–11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подходов к обучению родному языку: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воспитание</w:t>
      </w:r>
      <w:r w:rsidRPr="00583845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дальнейшее развитие и совершенствование</w:t>
      </w:r>
      <w:r w:rsidRPr="00583845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освоение</w:t>
      </w:r>
      <w:r w:rsidRPr="00583845">
        <w:t xml:space="preserve"> </w:t>
      </w:r>
      <w:r w:rsidRPr="00583845">
        <w:rPr>
          <w:b/>
          <w:bCs/>
        </w:rPr>
        <w:t>знаний</w:t>
      </w:r>
      <w:r w:rsidRPr="00583845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овладение умениями</w:t>
      </w:r>
      <w:r w:rsidRPr="00583845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noProof/>
        </w:rPr>
        <w:t xml:space="preserve">          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применение</w:t>
      </w:r>
      <w:r w:rsidRPr="00583845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  <w:r w:rsidRPr="00583845">
        <w:rPr>
          <w:rFonts w:eastAsia="MS Mincho"/>
        </w:rPr>
        <w:t xml:space="preserve">    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           На преподавание </w:t>
      </w:r>
      <w:r w:rsidRPr="00583845">
        <w:rPr>
          <w:rFonts w:eastAsia="MS Mincho"/>
          <w:b/>
        </w:rPr>
        <w:t>русского языка</w:t>
      </w:r>
      <w:r w:rsidRPr="00583845">
        <w:rPr>
          <w:rFonts w:eastAsia="MS Mincho"/>
        </w:rPr>
        <w:t xml:space="preserve"> в 10-м классе отводится 3ч в неделю, в 11-м классе – 3ч в неделю (за счёт компонента образовательного учреждения). Дополнительный час в 11-ом классе предоставляется для подготовки к ЕГЭ.  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583845">
        <w:rPr>
          <w:rFonts w:eastAsia="MS Mincho"/>
        </w:rPr>
        <w:t xml:space="preserve">     </w:t>
      </w:r>
      <w:r w:rsidRPr="00583845">
        <w:rPr>
          <w:i/>
          <w:iCs/>
        </w:rPr>
        <w:t>Изучение литературы в старшей школе на базовом уровне направлено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</w:rPr>
        <w:t>• воспитание</w:t>
      </w:r>
      <w:r w:rsidRPr="00583845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</w:rPr>
        <w:t>• развитие</w:t>
      </w:r>
      <w:r w:rsidRPr="00583845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</w:rPr>
        <w:t>• освоение</w:t>
      </w:r>
      <w:r w:rsidRPr="00583845"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638A" w:rsidRPr="00583845" w:rsidRDefault="00BB638A" w:rsidP="00BB638A">
      <w:pPr>
        <w:jc w:val="both"/>
      </w:pPr>
      <w:r w:rsidRPr="00583845">
        <w:rPr>
          <w:b/>
          <w:bCs/>
        </w:rPr>
        <w:t xml:space="preserve">            • совершенствование</w:t>
      </w:r>
      <w:r w:rsidRPr="00583845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</w:t>
      </w:r>
      <w:r w:rsidRPr="00583845">
        <w:lastRenderedPageBreak/>
        <w:t>типов; поиска, систематизации и использования необходимой информации, в том числе в сети Интернета.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t xml:space="preserve">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  3. Учебник   10-11 классы «Литература»  Зинин С.А., Просвещение, 2014год</w:t>
      </w:r>
    </w:p>
    <w:p w:rsidR="00BB638A" w:rsidRPr="00583845" w:rsidRDefault="00BB638A" w:rsidP="00BB638A">
      <w:pPr>
        <w:tabs>
          <w:tab w:val="left" w:pos="8220"/>
        </w:tabs>
        <w:autoSpaceDE w:val="0"/>
        <w:autoSpaceDN w:val="0"/>
        <w:adjustRightInd w:val="0"/>
        <w:ind w:firstLine="705"/>
        <w:jc w:val="both"/>
        <w:rPr>
          <w:rFonts w:eastAsia="MS Mincho"/>
          <w:b/>
        </w:rPr>
      </w:pPr>
      <w:r w:rsidRPr="00583845">
        <w:rPr>
          <w:rFonts w:eastAsia="MS Mincho"/>
          <w:b/>
        </w:rPr>
        <w:t xml:space="preserve">    </w:t>
      </w:r>
    </w:p>
    <w:p w:rsidR="00BB638A" w:rsidRPr="00583845" w:rsidRDefault="00BB638A" w:rsidP="00BB638A">
      <w:pPr>
        <w:tabs>
          <w:tab w:val="left" w:pos="8220"/>
        </w:tabs>
        <w:autoSpaceDE w:val="0"/>
        <w:autoSpaceDN w:val="0"/>
        <w:adjustRightInd w:val="0"/>
        <w:ind w:firstLine="705"/>
        <w:jc w:val="both"/>
        <w:rPr>
          <w:b/>
          <w:i/>
          <w:iCs/>
        </w:rPr>
      </w:pPr>
      <w:r w:rsidRPr="00583845">
        <w:rPr>
          <w:rFonts w:eastAsia="MS Mincho"/>
          <w:b/>
        </w:rPr>
        <w:t xml:space="preserve"> </w:t>
      </w:r>
      <w:r w:rsidRPr="00583845">
        <w:rPr>
          <w:b/>
          <w:i/>
          <w:iCs/>
        </w:rPr>
        <w:t>Изучение в старшей школе иностранного языка в целом и английского,, на базовом уровне направлено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  <w:noProof/>
        </w:rPr>
        <w:t></w:t>
      </w:r>
      <w:r w:rsidRPr="00583845">
        <w:rPr>
          <w:b/>
          <w:bCs/>
        </w:rPr>
        <w:t xml:space="preserve"> дальнейшее развитие</w:t>
      </w:r>
      <w:r w:rsidRPr="00583845">
        <w:t xml:space="preserve"> </w:t>
      </w:r>
      <w:r w:rsidRPr="00583845">
        <w:rPr>
          <w:b/>
          <w:bCs/>
        </w:rPr>
        <w:t>иноязычной коммуникативной компетенции</w:t>
      </w:r>
      <w:r w:rsidRPr="00583845">
        <w:t xml:space="preserve"> (речевой, языковой, социокультурной, компенсаторной, учебно-познавательной):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  <w:noProof/>
        </w:rPr>
        <w:t></w:t>
      </w:r>
      <w:r w:rsidRPr="00583845">
        <w:rPr>
          <w:b/>
          <w:bCs/>
        </w:rPr>
        <w:t xml:space="preserve"> речевая компетенция</w:t>
      </w:r>
      <w:r w:rsidRPr="00583845"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письме), умений планировать свое речевое и неречевое поведение;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  <w:noProof/>
        </w:rPr>
        <w:t></w:t>
      </w:r>
      <w:r w:rsidRPr="00583845">
        <w:rPr>
          <w:b/>
          <w:bCs/>
        </w:rPr>
        <w:t xml:space="preserve"> языковая компетенция – </w:t>
      </w:r>
      <w:r w:rsidRPr="00583845"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  <w:noProof/>
        </w:rPr>
        <w:t></w:t>
      </w:r>
      <w:r w:rsidRPr="00583845">
        <w:rPr>
          <w:b/>
          <w:bCs/>
        </w:rPr>
        <w:t xml:space="preserve"> социокультурная компетенция – </w:t>
      </w:r>
      <w:r w:rsidRPr="00583845"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  <w:noProof/>
        </w:rPr>
        <w:t></w:t>
      </w:r>
      <w:r w:rsidRPr="00583845">
        <w:rPr>
          <w:b/>
          <w:bCs/>
        </w:rPr>
        <w:t xml:space="preserve"> компенсаторная компетенция – </w:t>
      </w:r>
      <w:r w:rsidRPr="00583845"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  <w:noProof/>
        </w:rPr>
        <w:t></w:t>
      </w:r>
      <w:r w:rsidRPr="00583845">
        <w:rPr>
          <w:b/>
          <w:bCs/>
        </w:rPr>
        <w:t xml:space="preserve"> учебно-познавательная компетенция – </w:t>
      </w:r>
      <w:r w:rsidRPr="00583845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b/>
          <w:bCs/>
          <w:noProof/>
        </w:rPr>
        <w:t></w:t>
      </w:r>
      <w:r w:rsidRPr="00583845">
        <w:rPr>
          <w:b/>
          <w:bCs/>
        </w:rPr>
        <w:t xml:space="preserve"> развитие и воспитание</w:t>
      </w:r>
      <w:r w:rsidRPr="00583845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583845">
        <w:rPr>
          <w:b/>
          <w:bCs/>
        </w:rPr>
        <w:t xml:space="preserve"> </w:t>
      </w:r>
      <w:r w:rsidRPr="00583845">
        <w:t>учащихся в отношении их будущей профессии; их социальная адаптация; формирование качеств гражданина и патриота.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  <w:b/>
        </w:rPr>
        <w:t>Иностранный язык</w:t>
      </w:r>
      <w:r w:rsidRPr="00583845">
        <w:rPr>
          <w:rFonts w:eastAsia="MS Mincho"/>
        </w:rPr>
        <w:t xml:space="preserve"> во всех 10 и 11-х классах  введен  из расчета 3 часа в неделю.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503"/>
        <w:gridCol w:w="1502"/>
        <w:gridCol w:w="3394"/>
      </w:tblGrid>
      <w:tr w:rsidR="00BB638A" w:rsidRPr="00583845" w:rsidTr="00155B6D">
        <w:tc>
          <w:tcPr>
            <w:tcW w:w="1220" w:type="dxa"/>
          </w:tcPr>
          <w:p w:rsidR="00BB638A" w:rsidRPr="00583845" w:rsidRDefault="00BB638A" w:rsidP="00155B6D">
            <w:pPr>
              <w:jc w:val="both"/>
            </w:pPr>
            <w:r w:rsidRPr="00583845">
              <w:t>10- 11-й класс</w:t>
            </w:r>
          </w:p>
          <w:p w:rsidR="00BB638A" w:rsidRPr="00583845" w:rsidRDefault="00BB638A" w:rsidP="00155B6D">
            <w:pPr>
              <w:jc w:val="both"/>
            </w:pPr>
            <w:r w:rsidRPr="00583845">
              <w:t xml:space="preserve"> </w:t>
            </w:r>
          </w:p>
        </w:tc>
        <w:tc>
          <w:tcPr>
            <w:tcW w:w="3744" w:type="dxa"/>
          </w:tcPr>
          <w:p w:rsidR="00BB638A" w:rsidRPr="00583845" w:rsidRDefault="00BB638A" w:rsidP="00155B6D">
            <w:pPr>
              <w:tabs>
                <w:tab w:val="left" w:pos="1920"/>
              </w:tabs>
              <w:jc w:val="both"/>
            </w:pPr>
            <w:r w:rsidRPr="00583845">
              <w:t xml:space="preserve"> </w:t>
            </w:r>
          </w:p>
          <w:p w:rsidR="00BB638A" w:rsidRPr="00583845" w:rsidRDefault="00BB638A" w:rsidP="00155B6D">
            <w:pPr>
              <w:tabs>
                <w:tab w:val="left" w:pos="1920"/>
              </w:tabs>
              <w:jc w:val="both"/>
            </w:pPr>
            <w:r w:rsidRPr="00583845">
              <w:t>Английский язык</w:t>
            </w:r>
          </w:p>
        </w:tc>
        <w:tc>
          <w:tcPr>
            <w:tcW w:w="1603" w:type="dxa"/>
          </w:tcPr>
          <w:p w:rsidR="00BB638A" w:rsidRPr="00583845" w:rsidRDefault="00BB638A" w:rsidP="00155B6D">
            <w:pPr>
              <w:jc w:val="both"/>
            </w:pPr>
            <w:r w:rsidRPr="00583845">
              <w:t>102 часа</w:t>
            </w:r>
          </w:p>
        </w:tc>
        <w:tc>
          <w:tcPr>
            <w:tcW w:w="3570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Афанасьева О.В.</w:t>
            </w:r>
          </w:p>
          <w:p w:rsidR="00BB638A" w:rsidRPr="00583845" w:rsidRDefault="00BB638A" w:rsidP="00155B6D">
            <w:pPr>
              <w:jc w:val="both"/>
            </w:pPr>
            <w:r w:rsidRPr="00583845">
              <w:t>«Просвещение», 2014</w:t>
            </w:r>
          </w:p>
        </w:tc>
      </w:tr>
    </w:tbl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Используются тексты из периодической печати,   тексты из газет на  английском языке.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  <w:i/>
          <w:iCs/>
        </w:rPr>
      </w:pPr>
      <w:r w:rsidRPr="00583845">
        <w:rPr>
          <w:rFonts w:eastAsia="MS Mincho"/>
        </w:rPr>
        <w:t xml:space="preserve">Образовательная область «Обществознание» 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Образовательная область  "Обществознание" представлена следующими предметами: история, всеобщая история, обществознание, география, основы права, история права, экономика.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Назначение обществоведческих  курсов  в старших классах - содействовать развитию свободной личности, социализации взрослеющего человека, формированию его мировоззрения.</w:t>
      </w:r>
    </w:p>
    <w:p w:rsidR="00BB638A" w:rsidRPr="00583845" w:rsidRDefault="00BB638A" w:rsidP="00BB638A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Pr="00583845">
        <w:rPr>
          <w:rFonts w:eastAsia="MS Mincho"/>
        </w:rPr>
        <w:t xml:space="preserve">. 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  <w:rPr>
          <w:b/>
          <w:i/>
          <w:iCs/>
        </w:rPr>
      </w:pPr>
      <w:r w:rsidRPr="00583845">
        <w:rPr>
          <w:rFonts w:eastAsia="MS Mincho"/>
          <w:b/>
        </w:rPr>
        <w:lastRenderedPageBreak/>
        <w:t xml:space="preserve">     </w:t>
      </w:r>
      <w:r w:rsidRPr="00583845">
        <w:rPr>
          <w:b/>
          <w:i/>
          <w:iCs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воспитание</w:t>
      </w:r>
      <w:r w:rsidRPr="00583845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развитие</w:t>
      </w:r>
      <w:r w:rsidRPr="00583845"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освоение</w:t>
      </w:r>
      <w:r w:rsidRPr="00583845"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овладение</w:t>
      </w:r>
      <w:r w:rsidRPr="00583845">
        <w:t xml:space="preserve"> умениями и навыками поиска, систематизации и комплексного анализа исторической информации;</w:t>
      </w:r>
    </w:p>
    <w:p w:rsidR="00BB638A" w:rsidRPr="00583845" w:rsidRDefault="00BB638A" w:rsidP="00BB638A">
      <w:pPr>
        <w:jc w:val="both"/>
      </w:pPr>
      <w:r w:rsidRPr="00583845">
        <w:rPr>
          <w:noProof/>
        </w:rPr>
        <w:t xml:space="preserve">           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формирование</w:t>
      </w:r>
      <w:r w:rsidRPr="00583845"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>В  основном курсе истории усиливается краеведческий компонент за счет введения в блоки специальных уроков по истории края. Программа предусматривает обширную работу с понятийным аппаратом,  библиографией, современной периодикой. Программа предполагает проведение консультаций по подготовке рефератов и подготовке к итоговой аттестации.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rFonts w:eastAsia="MS Mincho"/>
          <w:b/>
          <w:i/>
        </w:rPr>
        <w:t xml:space="preserve">      </w:t>
      </w:r>
    </w:p>
    <w:tbl>
      <w:tblPr>
        <w:tblW w:w="8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1941"/>
        <w:gridCol w:w="2596"/>
        <w:gridCol w:w="44"/>
        <w:gridCol w:w="1500"/>
        <w:gridCol w:w="2015"/>
      </w:tblGrid>
      <w:tr w:rsidR="00BB638A" w:rsidRPr="00583845" w:rsidTr="00155B6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К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Предмет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Автор программы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Автор учебника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Издательство</w:t>
            </w:r>
          </w:p>
        </w:tc>
      </w:tr>
      <w:tr w:rsidR="00BB638A" w:rsidRPr="00583845" w:rsidTr="00155B6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10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rPr>
                <w:color w:val="000000"/>
              </w:rPr>
              <w:t xml:space="preserve"> История России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</w:t>
            </w:r>
            <w:r w:rsidRPr="00583845">
              <w:t>Н.С. Борисов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Н.С. Борисов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М.,  Просвещение.2014</w:t>
            </w:r>
          </w:p>
        </w:tc>
      </w:tr>
      <w:tr w:rsidR="00BB638A" w:rsidRPr="00583845" w:rsidTr="00155B6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10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rPr>
                <w:color w:val="000000"/>
              </w:rPr>
              <w:t xml:space="preserve"> История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</w:t>
            </w:r>
            <w:r w:rsidRPr="00583845">
              <w:t>В.И. Уколова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В.И. Уколова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М.,  Просвещение.2014</w:t>
            </w:r>
          </w:p>
        </w:tc>
      </w:tr>
      <w:tr w:rsidR="00BB638A" w:rsidRPr="00583845" w:rsidTr="00155B6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11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  <w:rPr>
                <w:rFonts w:eastAsia="MS Mincho"/>
              </w:rPr>
            </w:pPr>
            <w:r w:rsidRPr="00583845">
              <w:rPr>
                <w:color w:val="000000"/>
              </w:rPr>
              <w:t xml:space="preserve"> История России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А.А. Левандовский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</w:t>
            </w:r>
            <w:r w:rsidRPr="00583845">
              <w:rPr>
                <w:color w:val="000000"/>
              </w:rPr>
              <w:t>А.А. Левандовский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М.,  Просвещение.2014</w:t>
            </w:r>
          </w:p>
        </w:tc>
      </w:tr>
      <w:tr w:rsidR="00BB638A" w:rsidRPr="00583845" w:rsidTr="00155B6D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11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rPr>
                <w:color w:val="000000"/>
              </w:rPr>
              <w:t xml:space="preserve"> Всеобщая история</w:t>
            </w:r>
          </w:p>
          <w:p w:rsidR="00BB638A" w:rsidRPr="00583845" w:rsidRDefault="00BB638A" w:rsidP="00155B6D">
            <w:pPr>
              <w:jc w:val="both"/>
              <w:rPr>
                <w:rFonts w:eastAsia="MS Mincho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</w:t>
            </w:r>
            <w:r w:rsidRPr="00583845">
              <w:t>А.А. Улунян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А.А. Улунян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М.,  Просвещение.2014</w:t>
            </w:r>
          </w:p>
        </w:tc>
      </w:tr>
    </w:tbl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i/>
          <w:iCs/>
        </w:rPr>
      </w:pPr>
      <w:r w:rsidRPr="00583845">
        <w:rPr>
          <w:b/>
          <w:i/>
          <w:iCs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развитие личности</w:t>
      </w:r>
      <w:r w:rsidRPr="00583845">
        <w:t xml:space="preserve">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 xml:space="preserve">воспитание </w:t>
      </w:r>
      <w:r w:rsidRPr="00583845">
        <w:t>общероссийской идентичности</w:t>
      </w:r>
      <w:r w:rsidRPr="00583845">
        <w:rPr>
          <w:b/>
          <w:bCs/>
        </w:rPr>
        <w:t xml:space="preserve">, </w:t>
      </w:r>
      <w:r w:rsidRPr="00583845"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освоение системы знаний</w:t>
      </w:r>
      <w:r w:rsidRPr="00583845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</w:t>
      </w:r>
      <w:r w:rsidRPr="00583845">
        <w:lastRenderedPageBreak/>
        <w:t>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овладение умениями</w:t>
      </w:r>
      <w:r w:rsidRPr="00583845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B638A" w:rsidRPr="00583845" w:rsidRDefault="00BB638A" w:rsidP="00BB638A">
      <w:pPr>
        <w:jc w:val="both"/>
      </w:pPr>
      <w:r w:rsidRPr="00583845">
        <w:rPr>
          <w:noProof/>
        </w:rPr>
        <w:t xml:space="preserve">            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формирование опыта</w:t>
      </w:r>
      <w:r w:rsidRPr="00583845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. </w:t>
      </w:r>
    </w:p>
    <w:tbl>
      <w:tblPr>
        <w:tblW w:w="8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980"/>
        <w:gridCol w:w="2520"/>
        <w:gridCol w:w="1800"/>
        <w:gridCol w:w="1620"/>
      </w:tblGrid>
      <w:tr w:rsidR="00BB638A" w:rsidRPr="00583845" w:rsidTr="00155B6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Предмет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Автор программы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Автор учебника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Издательство</w:t>
            </w:r>
          </w:p>
        </w:tc>
      </w:tr>
      <w:tr w:rsidR="00BB638A" w:rsidRPr="00583845" w:rsidTr="00155B6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Обществознание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t xml:space="preserve"> </w:t>
            </w:r>
          </w:p>
          <w:p w:rsidR="00BB638A" w:rsidRPr="00583845" w:rsidRDefault="00BB638A" w:rsidP="00155B6D">
            <w:pPr>
              <w:jc w:val="both"/>
            </w:pPr>
            <w:r w:rsidRPr="00583845">
              <w:t>Л.Н. Боголюбов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</w:t>
            </w:r>
            <w:r w:rsidRPr="00583845">
              <w:t>Л.Н. Боголюбов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М. Просвещение 2014</w:t>
            </w:r>
          </w:p>
        </w:tc>
      </w:tr>
      <w:tr w:rsidR="00BB638A" w:rsidRPr="00583845" w:rsidTr="00155B6D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>Обществознание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t xml:space="preserve"> </w:t>
            </w:r>
            <w:r w:rsidRPr="00583845">
              <w:rPr>
                <w:color w:val="000000"/>
              </w:rPr>
              <w:t xml:space="preserve"> </w:t>
            </w:r>
          </w:p>
          <w:p w:rsidR="00BB638A" w:rsidRPr="00583845" w:rsidRDefault="00BB638A" w:rsidP="00155B6D">
            <w:pPr>
              <w:jc w:val="both"/>
            </w:pPr>
            <w:r w:rsidRPr="00583845">
              <w:t>Л.Н. Боголюбов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</w:t>
            </w:r>
            <w:r w:rsidRPr="00583845">
              <w:t>Л.Н. Боголюбов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М. Просвещение 2014</w:t>
            </w:r>
          </w:p>
        </w:tc>
      </w:tr>
    </w:tbl>
    <w:p w:rsidR="00BB638A" w:rsidRPr="00583845" w:rsidRDefault="00BB638A" w:rsidP="00BB638A">
      <w:pPr>
        <w:ind w:left="360"/>
        <w:jc w:val="both"/>
      </w:pPr>
    </w:p>
    <w:p w:rsidR="00BB638A" w:rsidRPr="00583845" w:rsidRDefault="00BB638A" w:rsidP="00BB638A">
      <w:pPr>
        <w:tabs>
          <w:tab w:val="left" w:pos="1440"/>
        </w:tabs>
        <w:jc w:val="both"/>
      </w:pPr>
      <w:r w:rsidRPr="00583845">
        <w:rPr>
          <w:rFonts w:eastAsia="MS Mincho"/>
        </w:rPr>
        <w:t xml:space="preserve">В 10,11-х  классах  для преподавания  предмета  </w:t>
      </w:r>
      <w:r w:rsidRPr="00583845">
        <w:rPr>
          <w:rFonts w:eastAsia="MS Mincho"/>
          <w:b/>
        </w:rPr>
        <w:t>"География"</w:t>
      </w:r>
      <w:r w:rsidRPr="00583845">
        <w:rPr>
          <w:rFonts w:eastAsia="MS Mincho"/>
        </w:rPr>
        <w:t xml:space="preserve"> используется   </w:t>
      </w:r>
      <w:r w:rsidRPr="00583845">
        <w:t>примерная программа среднего (полного) общего образования по географии (профильный уровень). Министерство образования РФ. Издательство «Дрофа», 2008 год.</w:t>
      </w:r>
    </w:p>
    <w:p w:rsidR="00BB638A" w:rsidRPr="00583845" w:rsidRDefault="00BB638A" w:rsidP="00BB638A">
      <w:pPr>
        <w:tabs>
          <w:tab w:val="left" w:pos="9180"/>
        </w:tabs>
        <w:jc w:val="both"/>
        <w:rPr>
          <w:rFonts w:eastAsia="MS Mincho"/>
        </w:rPr>
      </w:pPr>
      <w:r w:rsidRPr="00583845">
        <w:rPr>
          <w:rFonts w:eastAsia="MS Mincho"/>
        </w:rPr>
        <w:t>.  Преподавание строится с учётом нормативных документов: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-Методического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// Образование в современной школе.- 2006.- №6; 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583845">
        <w:rPr>
          <w:rFonts w:eastAsia="MS Mincho"/>
        </w:rPr>
        <w:t xml:space="preserve">     </w:t>
      </w:r>
      <w:r w:rsidRPr="00583845">
        <w:rPr>
          <w:i/>
          <w:iCs/>
        </w:rPr>
        <w:t>Изучение географии в старшей школе на базовом уровне направлено на достижение следующих целей:</w:t>
      </w:r>
    </w:p>
    <w:p w:rsidR="00BB638A" w:rsidRPr="00583845" w:rsidRDefault="00BB638A" w:rsidP="00BB638A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t xml:space="preserve">усвоение системы географических знаний </w:t>
      </w:r>
      <w:r w:rsidRPr="00583845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BB638A" w:rsidRPr="00583845" w:rsidRDefault="00BB638A" w:rsidP="00BB638A">
      <w:pPr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</w:pPr>
      <w:r w:rsidRPr="00583845">
        <w:rPr>
          <w:b/>
          <w:bCs/>
        </w:rPr>
        <w:t>овладение умениями</w:t>
      </w:r>
      <w:r w:rsidRPr="00583845"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BB638A" w:rsidRPr="00583845" w:rsidRDefault="00BB638A" w:rsidP="00BB638A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t xml:space="preserve">развитие </w:t>
      </w:r>
      <w:r w:rsidRPr="00583845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B638A" w:rsidRPr="00583845" w:rsidRDefault="00BB638A" w:rsidP="00BB638A">
      <w:pPr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</w:pPr>
      <w:r w:rsidRPr="00583845">
        <w:rPr>
          <w:b/>
          <w:bCs/>
        </w:rPr>
        <w:t>воспитание</w:t>
      </w:r>
      <w:r w:rsidRPr="00583845">
        <w:rPr>
          <w:spacing w:val="15"/>
        </w:rPr>
        <w:t xml:space="preserve"> </w:t>
      </w:r>
      <w:r w:rsidRPr="00583845">
        <w:t>патриотизма, толерантности, уважения к другим народам и культурам, бережного отношения к окружающей среде</w:t>
      </w:r>
      <w:r w:rsidRPr="00583845">
        <w:rPr>
          <w:spacing w:val="15"/>
        </w:rPr>
        <w:t>;</w:t>
      </w:r>
    </w:p>
    <w:p w:rsidR="00BB638A" w:rsidRPr="00583845" w:rsidRDefault="00BB638A" w:rsidP="00BB638A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t>использование</w:t>
      </w:r>
      <w:r w:rsidRPr="00583845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B638A" w:rsidRPr="00583845" w:rsidRDefault="00BB638A" w:rsidP="00BB638A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lastRenderedPageBreak/>
        <w:t>нахождение и применение</w:t>
      </w:r>
      <w:r w:rsidRPr="00583845"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B638A" w:rsidRPr="00583845" w:rsidRDefault="00BB638A" w:rsidP="00BB638A">
      <w:pPr>
        <w:numPr>
          <w:ilvl w:val="0"/>
          <w:numId w:val="20"/>
        </w:numPr>
        <w:tabs>
          <w:tab w:val="num" w:pos="0"/>
        </w:tabs>
        <w:ind w:left="360" w:firstLine="360"/>
        <w:jc w:val="both"/>
      </w:pPr>
      <w:r w:rsidRPr="00583845">
        <w:rPr>
          <w:b/>
          <w:bCs/>
        </w:rPr>
        <w:t>понимание</w:t>
      </w:r>
      <w:r w:rsidRPr="00583845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B638A" w:rsidRPr="00583845" w:rsidRDefault="00BB638A" w:rsidP="00BB638A">
      <w:pPr>
        <w:autoSpaceDE w:val="0"/>
        <w:autoSpaceDN w:val="0"/>
        <w:adjustRightInd w:val="0"/>
        <w:spacing w:before="60" w:after="60"/>
        <w:jc w:val="both"/>
        <w:rPr>
          <w:b/>
          <w:i/>
          <w:iCs/>
        </w:rPr>
      </w:pPr>
      <w:r w:rsidRPr="00583845">
        <w:rPr>
          <w:b/>
          <w:i/>
          <w:iCs/>
        </w:rPr>
        <w:t>Изучение географии в старшей школе на профильном уровне направлено на достижение следующих целей:</w:t>
      </w:r>
    </w:p>
    <w:p w:rsidR="00BB638A" w:rsidRPr="00583845" w:rsidRDefault="00BB638A" w:rsidP="00BB638A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t>усвоение системы географических знаний</w:t>
      </w:r>
      <w:r w:rsidRPr="00583845"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проблем, для подготовки к продолжению образования в выбранной области;</w:t>
      </w:r>
    </w:p>
    <w:p w:rsidR="00BB638A" w:rsidRPr="00583845" w:rsidRDefault="00BB638A" w:rsidP="00BB638A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t>овладение умениями</w:t>
      </w:r>
      <w:r w:rsidRPr="00583845"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геоэкологических явлений и процессов с учетом пространственно-временных условий и факторов;</w:t>
      </w:r>
    </w:p>
    <w:p w:rsidR="00BB638A" w:rsidRPr="00583845" w:rsidRDefault="00BB638A" w:rsidP="00BB638A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t>развитие</w:t>
      </w:r>
      <w:r w:rsidRPr="00583845"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профессионально-ориентированных задач;</w:t>
      </w:r>
    </w:p>
    <w:p w:rsidR="00BB638A" w:rsidRPr="00583845" w:rsidRDefault="00BB638A" w:rsidP="00BB638A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83845">
        <w:rPr>
          <w:b/>
          <w:bCs/>
        </w:rPr>
        <w:t>воспитание</w:t>
      </w:r>
      <w:r w:rsidRPr="00583845"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BB638A" w:rsidRPr="00583845" w:rsidRDefault="00BB638A" w:rsidP="00BB638A">
      <w:pPr>
        <w:numPr>
          <w:ilvl w:val="0"/>
          <w:numId w:val="20"/>
        </w:numPr>
        <w:tabs>
          <w:tab w:val="num" w:pos="0"/>
        </w:tabs>
        <w:ind w:firstLine="360"/>
        <w:jc w:val="both"/>
      </w:pPr>
      <w:r w:rsidRPr="00583845">
        <w:rPr>
          <w:b/>
          <w:bCs/>
        </w:rPr>
        <w:t xml:space="preserve">приобретение компетентности в сфере </w:t>
      </w:r>
      <w:r w:rsidRPr="00583845">
        <w:t>элементарного метеорологического, геологического, гидрологического, ландшафтного, геоэкологического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t xml:space="preserve">         </w:t>
      </w:r>
      <w:r w:rsidRPr="00583845">
        <w:rPr>
          <w:rFonts w:eastAsia="MS Mincho"/>
        </w:rPr>
        <w:t xml:space="preserve">Курс географии на базовом уровне в 10-х и 11-х классах ведется по учебникам: Максаковский С.А. М.: Просвещение, 2014. 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Количество часов,  отведенных на курс географии в 11-х  классе, соответствует 1 часу в неделю.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>УМК по географии:</w:t>
      </w:r>
    </w:p>
    <w:tbl>
      <w:tblPr>
        <w:tblW w:w="1046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943"/>
        <w:gridCol w:w="807"/>
        <w:gridCol w:w="1166"/>
        <w:gridCol w:w="1956"/>
        <w:gridCol w:w="760"/>
        <w:gridCol w:w="2013"/>
      </w:tblGrid>
      <w:tr w:rsidR="00BB638A" w:rsidRPr="00583845" w:rsidTr="00155B6D">
        <w:trPr>
          <w:trHeight w:val="270"/>
        </w:trPr>
        <w:tc>
          <w:tcPr>
            <w:tcW w:w="10465" w:type="dxa"/>
            <w:gridSpan w:val="7"/>
          </w:tcPr>
          <w:p w:rsidR="00BB638A" w:rsidRPr="00583845" w:rsidRDefault="00BB638A" w:rsidP="00155B6D">
            <w:pPr>
              <w:jc w:val="both"/>
              <w:rPr>
                <w:b/>
              </w:rPr>
            </w:pPr>
            <w:r w:rsidRPr="00583845">
              <w:rPr>
                <w:b/>
              </w:rPr>
              <w:t>География</w:t>
            </w:r>
          </w:p>
        </w:tc>
      </w:tr>
      <w:tr w:rsidR="00BB638A" w:rsidRPr="00583845" w:rsidTr="00155B6D">
        <w:trPr>
          <w:trHeight w:val="541"/>
        </w:trPr>
        <w:tc>
          <w:tcPr>
            <w:tcW w:w="820" w:type="dxa"/>
          </w:tcPr>
          <w:p w:rsidR="00BB638A" w:rsidRPr="00583845" w:rsidRDefault="00BB638A" w:rsidP="00155B6D">
            <w:pPr>
              <w:jc w:val="both"/>
            </w:pPr>
            <w:r w:rsidRPr="00583845">
              <w:t>класс</w:t>
            </w:r>
          </w:p>
        </w:tc>
        <w:tc>
          <w:tcPr>
            <w:tcW w:w="2943" w:type="dxa"/>
          </w:tcPr>
          <w:p w:rsidR="00BB638A" w:rsidRPr="00583845" w:rsidRDefault="00BB638A" w:rsidP="00155B6D">
            <w:pPr>
              <w:jc w:val="both"/>
            </w:pPr>
            <w:r w:rsidRPr="00583845">
              <w:t>Автор программы</w:t>
            </w:r>
          </w:p>
        </w:tc>
        <w:tc>
          <w:tcPr>
            <w:tcW w:w="807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1166" w:type="dxa"/>
          </w:tcPr>
          <w:p w:rsidR="00BB638A" w:rsidRPr="00583845" w:rsidRDefault="00BB638A" w:rsidP="00155B6D">
            <w:pPr>
              <w:jc w:val="both"/>
            </w:pPr>
            <w:r w:rsidRPr="00583845">
              <w:t>Издательство</w:t>
            </w:r>
          </w:p>
        </w:tc>
        <w:tc>
          <w:tcPr>
            <w:tcW w:w="1956" w:type="dxa"/>
          </w:tcPr>
          <w:p w:rsidR="00BB638A" w:rsidRPr="00583845" w:rsidRDefault="00BB638A" w:rsidP="00155B6D">
            <w:pPr>
              <w:jc w:val="both"/>
            </w:pPr>
            <w:r w:rsidRPr="00583845">
              <w:t>Автор учебника</w:t>
            </w:r>
          </w:p>
        </w:tc>
        <w:tc>
          <w:tcPr>
            <w:tcW w:w="760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2013" w:type="dxa"/>
          </w:tcPr>
          <w:p w:rsidR="00BB638A" w:rsidRPr="00583845" w:rsidRDefault="00BB638A" w:rsidP="00155B6D">
            <w:pPr>
              <w:jc w:val="both"/>
            </w:pPr>
            <w:r w:rsidRPr="00583845">
              <w:t>Издатель-</w:t>
            </w:r>
          </w:p>
          <w:p w:rsidR="00BB638A" w:rsidRPr="00583845" w:rsidRDefault="00BB638A" w:rsidP="00155B6D">
            <w:pPr>
              <w:jc w:val="both"/>
            </w:pPr>
            <w:r w:rsidRPr="00583845">
              <w:t>ство</w:t>
            </w:r>
          </w:p>
        </w:tc>
      </w:tr>
      <w:tr w:rsidR="00BB638A" w:rsidRPr="00583845" w:rsidTr="00155B6D">
        <w:trPr>
          <w:trHeight w:val="1037"/>
        </w:trPr>
        <w:tc>
          <w:tcPr>
            <w:tcW w:w="820" w:type="dxa"/>
          </w:tcPr>
          <w:p w:rsidR="00BB638A" w:rsidRPr="00583845" w:rsidRDefault="00BB638A" w:rsidP="00155B6D">
            <w:pPr>
              <w:jc w:val="both"/>
            </w:pPr>
            <w:r w:rsidRPr="00583845">
              <w:t>10 -11 класс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943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«География». Максаковский С.А.</w:t>
            </w:r>
          </w:p>
        </w:tc>
        <w:tc>
          <w:tcPr>
            <w:tcW w:w="807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</w:t>
            </w:r>
          </w:p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</w:tc>
        <w:tc>
          <w:tcPr>
            <w:tcW w:w="1166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« Просвещение»</w:t>
            </w:r>
          </w:p>
        </w:tc>
        <w:tc>
          <w:tcPr>
            <w:tcW w:w="1956" w:type="dxa"/>
          </w:tcPr>
          <w:p w:rsidR="00BB638A" w:rsidRPr="00583845" w:rsidRDefault="00BB638A" w:rsidP="00155B6D">
            <w:pPr>
              <w:jc w:val="both"/>
            </w:pPr>
            <w:r w:rsidRPr="00583845">
              <w:t>«География». Максаковский С.А.</w:t>
            </w:r>
          </w:p>
        </w:tc>
        <w:tc>
          <w:tcPr>
            <w:tcW w:w="760" w:type="dxa"/>
          </w:tcPr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013" w:type="dxa"/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rPr>
                <w:color w:val="000000"/>
              </w:rPr>
              <w:t xml:space="preserve">  "Просвещение"</w:t>
            </w:r>
          </w:p>
          <w:p w:rsidR="00BB638A" w:rsidRPr="00583845" w:rsidRDefault="00BB638A" w:rsidP="00155B6D">
            <w:pPr>
              <w:jc w:val="both"/>
            </w:pPr>
            <w:r w:rsidRPr="00583845">
              <w:t xml:space="preserve"> 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</w:t>
            </w:r>
          </w:p>
        </w:tc>
      </w:tr>
    </w:tbl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  <w:i/>
          <w:iCs/>
        </w:rPr>
      </w:pPr>
      <w:r w:rsidRPr="00583845">
        <w:rPr>
          <w:rFonts w:eastAsia="MS Mincho"/>
        </w:rPr>
        <w:t>Образовательная область «Естествознание»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В учебном плане данная область представлена следующими предметами: биология, химия, физика.</w:t>
      </w:r>
    </w:p>
    <w:p w:rsidR="00BB638A" w:rsidRPr="00583845" w:rsidRDefault="00BB638A" w:rsidP="00BB638A">
      <w:pPr>
        <w:jc w:val="both"/>
        <w:rPr>
          <w:rFonts w:eastAsia="MS Mincho"/>
          <w:b/>
          <w:bCs/>
        </w:rPr>
      </w:pPr>
      <w:r w:rsidRPr="00583845">
        <w:rPr>
          <w:rFonts w:eastAsia="MS Mincho"/>
        </w:rPr>
        <w:t xml:space="preserve">     </w:t>
      </w:r>
      <w:r w:rsidRPr="00583845">
        <w:rPr>
          <w:rFonts w:eastAsia="MS Mincho"/>
          <w:b/>
          <w:bCs/>
        </w:rPr>
        <w:t>Биология.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lastRenderedPageBreak/>
        <w:t xml:space="preserve">          В 11- ом классе универсального обучения преподавание курса  " Биология"  ведется  по  программе базового уровня ( 1час в неделю).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583845">
        <w:rPr>
          <w:i/>
          <w:iCs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</w:t>
      </w:r>
      <w:r w:rsidRPr="00583845">
        <w:rPr>
          <w:b/>
          <w:bCs/>
        </w:rPr>
        <w:t xml:space="preserve"> освоение знаний </w:t>
      </w:r>
      <w:r w:rsidRPr="00583845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</w:t>
      </w:r>
      <w:r w:rsidRPr="00583845">
        <w:rPr>
          <w:b/>
          <w:bCs/>
        </w:rPr>
        <w:t xml:space="preserve"> овладение умениями </w:t>
      </w:r>
      <w:r w:rsidRPr="00583845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</w:t>
      </w:r>
      <w:r w:rsidRPr="00583845">
        <w:rPr>
          <w:b/>
          <w:bCs/>
        </w:rPr>
        <w:t xml:space="preserve"> развитие </w:t>
      </w:r>
      <w:r w:rsidRPr="00583845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</w:t>
      </w:r>
      <w:r w:rsidRPr="00583845">
        <w:rPr>
          <w:b/>
          <w:bCs/>
        </w:rPr>
        <w:t xml:space="preserve"> воспитание</w:t>
      </w:r>
      <w:r w:rsidRPr="00583845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BB638A" w:rsidRPr="00583845" w:rsidRDefault="00BB638A" w:rsidP="00BB638A">
      <w:pPr>
        <w:jc w:val="both"/>
      </w:pPr>
      <w:r w:rsidRPr="00583845">
        <w:rPr>
          <w:noProof/>
        </w:rPr>
        <w:t xml:space="preserve">           </w:t>
      </w:r>
      <w:r w:rsidRPr="00583845">
        <w:rPr>
          <w:noProof/>
        </w:rPr>
        <w:t></w:t>
      </w:r>
      <w:r w:rsidRPr="00583845">
        <w:rPr>
          <w:b/>
          <w:bCs/>
        </w:rPr>
        <w:t xml:space="preserve"> использование приобретенных знаний и умений в повседневной жизни </w:t>
      </w:r>
      <w:r w:rsidRPr="00583845">
        <w:t>для</w:t>
      </w:r>
      <w:r w:rsidRPr="00583845">
        <w:rPr>
          <w:i/>
          <w:iCs/>
        </w:rPr>
        <w:t xml:space="preserve"> </w:t>
      </w:r>
      <w:r w:rsidRPr="00583845">
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 </w:t>
      </w:r>
    </w:p>
    <w:p w:rsidR="00BB638A" w:rsidRDefault="00BB638A" w:rsidP="00BB638A">
      <w:pPr>
        <w:jc w:val="both"/>
        <w:rPr>
          <w:rFonts w:eastAsia="MS Mincho"/>
        </w:rPr>
      </w:pPr>
      <w:r w:rsidRPr="00583845">
        <w:t xml:space="preserve">      </w:t>
      </w:r>
      <w:r w:rsidRPr="00583845">
        <w:rPr>
          <w:rFonts w:eastAsia="MS Mincho"/>
        </w:rPr>
        <w:t>Для организации учебного процесса используются следующие учебники и программы:</w:t>
      </w:r>
    </w:p>
    <w:p w:rsidR="00BB638A" w:rsidRDefault="00BB638A" w:rsidP="00BB638A">
      <w:pPr>
        <w:jc w:val="both"/>
        <w:rPr>
          <w:rFonts w:eastAsia="MS Mincho"/>
        </w:rPr>
      </w:pPr>
    </w:p>
    <w:p w:rsidR="00BB638A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285"/>
        <w:gridCol w:w="942"/>
        <w:gridCol w:w="2158"/>
        <w:gridCol w:w="949"/>
        <w:gridCol w:w="1418"/>
      </w:tblGrid>
      <w:tr w:rsidR="00BB638A" w:rsidRPr="00583845" w:rsidTr="00155B6D">
        <w:trPr>
          <w:trHeight w:val="544"/>
        </w:trPr>
        <w:tc>
          <w:tcPr>
            <w:tcW w:w="777" w:type="dxa"/>
          </w:tcPr>
          <w:p w:rsidR="00BB638A" w:rsidRPr="00583845" w:rsidRDefault="00BB638A" w:rsidP="00155B6D">
            <w:pPr>
              <w:jc w:val="both"/>
            </w:pPr>
            <w:r w:rsidRPr="00583845">
              <w:t>класс</w:t>
            </w:r>
          </w:p>
        </w:tc>
        <w:tc>
          <w:tcPr>
            <w:tcW w:w="2285" w:type="dxa"/>
          </w:tcPr>
          <w:p w:rsidR="00BB638A" w:rsidRPr="00583845" w:rsidRDefault="00BB638A" w:rsidP="00155B6D">
            <w:pPr>
              <w:jc w:val="both"/>
            </w:pPr>
            <w:r w:rsidRPr="00583845">
              <w:t>Автор программы</w:t>
            </w:r>
          </w:p>
        </w:tc>
        <w:tc>
          <w:tcPr>
            <w:tcW w:w="942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2158" w:type="dxa"/>
          </w:tcPr>
          <w:p w:rsidR="00BB638A" w:rsidRPr="00583845" w:rsidRDefault="00BB638A" w:rsidP="00155B6D">
            <w:pPr>
              <w:jc w:val="both"/>
            </w:pPr>
            <w:r w:rsidRPr="00583845">
              <w:t>Автор учебника</w:t>
            </w:r>
          </w:p>
        </w:tc>
        <w:tc>
          <w:tcPr>
            <w:tcW w:w="949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1418" w:type="dxa"/>
          </w:tcPr>
          <w:p w:rsidR="00BB638A" w:rsidRPr="00583845" w:rsidRDefault="00BB638A" w:rsidP="00155B6D">
            <w:pPr>
              <w:jc w:val="both"/>
            </w:pPr>
            <w:r w:rsidRPr="00583845">
              <w:t>издательство</w:t>
            </w:r>
          </w:p>
        </w:tc>
      </w:tr>
      <w:tr w:rsidR="00BB638A" w:rsidRPr="00583845" w:rsidTr="00155B6D">
        <w:trPr>
          <w:trHeight w:val="703"/>
        </w:trPr>
        <w:tc>
          <w:tcPr>
            <w:tcW w:w="777" w:type="dxa"/>
          </w:tcPr>
          <w:p w:rsidR="00BB638A" w:rsidRPr="00583845" w:rsidRDefault="00BB638A" w:rsidP="00155B6D">
            <w:pPr>
              <w:jc w:val="both"/>
            </w:pPr>
            <w:r w:rsidRPr="00583845">
              <w:t>10 -11классы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285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Сухорукова Л.Н.</w:t>
            </w:r>
          </w:p>
        </w:tc>
        <w:tc>
          <w:tcPr>
            <w:tcW w:w="942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</w:t>
            </w:r>
          </w:p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158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Биология  Сухорукова Л.Н.</w:t>
            </w:r>
          </w:p>
        </w:tc>
        <w:tc>
          <w:tcPr>
            <w:tcW w:w="949" w:type="dxa"/>
          </w:tcPr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1418" w:type="dxa"/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Просвещение </w:t>
            </w:r>
          </w:p>
          <w:p w:rsidR="00BB638A" w:rsidRPr="00583845" w:rsidRDefault="00BB638A" w:rsidP="00155B6D">
            <w:pPr>
              <w:jc w:val="both"/>
            </w:pPr>
          </w:p>
        </w:tc>
      </w:tr>
    </w:tbl>
    <w:p w:rsidR="00BB638A" w:rsidRPr="00583845" w:rsidRDefault="00BB638A" w:rsidP="00BB638A">
      <w:pPr>
        <w:jc w:val="both"/>
        <w:rPr>
          <w:rFonts w:eastAsia="MS Mincho"/>
          <w:b/>
          <w:bCs/>
        </w:rPr>
      </w:pPr>
      <w:r w:rsidRPr="00583845">
        <w:rPr>
          <w:rFonts w:eastAsia="MS Mincho"/>
        </w:rPr>
        <w:t xml:space="preserve">      </w:t>
      </w:r>
    </w:p>
    <w:p w:rsidR="00BB638A" w:rsidRPr="00583845" w:rsidRDefault="00BB638A" w:rsidP="00BB638A">
      <w:pPr>
        <w:jc w:val="both"/>
        <w:rPr>
          <w:rFonts w:eastAsia="MS Mincho"/>
          <w:b/>
          <w:bCs/>
        </w:rPr>
      </w:pPr>
      <w:r w:rsidRPr="00583845">
        <w:rPr>
          <w:rFonts w:eastAsia="MS Mincho"/>
          <w:b/>
          <w:bCs/>
        </w:rPr>
        <w:t>Химия.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 . Ведется по программе___________________________________________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504"/>
        <w:gridCol w:w="696"/>
        <w:gridCol w:w="1665"/>
        <w:gridCol w:w="696"/>
        <w:gridCol w:w="2711"/>
      </w:tblGrid>
      <w:tr w:rsidR="00BB638A" w:rsidRPr="00583845" w:rsidTr="00155B6D">
        <w:tc>
          <w:tcPr>
            <w:tcW w:w="772" w:type="dxa"/>
          </w:tcPr>
          <w:p w:rsidR="00BB638A" w:rsidRPr="00583845" w:rsidRDefault="00BB638A" w:rsidP="00155B6D">
            <w:pPr>
              <w:jc w:val="both"/>
            </w:pPr>
            <w:r w:rsidRPr="00583845">
              <w:t>класс</w:t>
            </w:r>
          </w:p>
        </w:tc>
        <w:tc>
          <w:tcPr>
            <w:tcW w:w="2504" w:type="dxa"/>
          </w:tcPr>
          <w:p w:rsidR="00BB638A" w:rsidRPr="00583845" w:rsidRDefault="00BB638A" w:rsidP="00155B6D">
            <w:pPr>
              <w:jc w:val="both"/>
            </w:pPr>
            <w:r w:rsidRPr="00583845">
              <w:t>Автор программы</w:t>
            </w:r>
          </w:p>
        </w:tc>
        <w:tc>
          <w:tcPr>
            <w:tcW w:w="696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1665" w:type="dxa"/>
          </w:tcPr>
          <w:p w:rsidR="00BB638A" w:rsidRPr="00583845" w:rsidRDefault="00BB638A" w:rsidP="00155B6D">
            <w:pPr>
              <w:jc w:val="both"/>
            </w:pPr>
            <w:r w:rsidRPr="00583845">
              <w:t>Автор учебника</w:t>
            </w:r>
          </w:p>
        </w:tc>
        <w:tc>
          <w:tcPr>
            <w:tcW w:w="696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2711" w:type="dxa"/>
          </w:tcPr>
          <w:p w:rsidR="00BB638A" w:rsidRPr="00583845" w:rsidRDefault="00BB638A" w:rsidP="00155B6D">
            <w:pPr>
              <w:jc w:val="both"/>
            </w:pPr>
            <w:r w:rsidRPr="00583845">
              <w:t>издательство</w:t>
            </w:r>
          </w:p>
        </w:tc>
      </w:tr>
      <w:tr w:rsidR="00BB638A" w:rsidRPr="00583845" w:rsidTr="00155B6D">
        <w:trPr>
          <w:trHeight w:val="1163"/>
        </w:trPr>
        <w:tc>
          <w:tcPr>
            <w:tcW w:w="772" w:type="dxa"/>
          </w:tcPr>
          <w:p w:rsidR="00BB638A" w:rsidRPr="00583845" w:rsidRDefault="00BB638A" w:rsidP="00155B6D">
            <w:pPr>
              <w:jc w:val="both"/>
            </w:pPr>
            <w:r w:rsidRPr="00583845">
              <w:t>10 -11 классы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504" w:type="dxa"/>
          </w:tcPr>
          <w:p w:rsidR="00BB638A" w:rsidRPr="00583845" w:rsidRDefault="00BB638A" w:rsidP="00155B6D">
            <w:pPr>
              <w:jc w:val="both"/>
            </w:pPr>
            <w:r w:rsidRPr="00583845">
              <w:t>Рудзитис Г.Е.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696" w:type="dxa"/>
          </w:tcPr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1665" w:type="dxa"/>
          </w:tcPr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  <w:r w:rsidRPr="00583845">
              <w:t>Рудзитис Г.Е.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696" w:type="dxa"/>
          </w:tcPr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  <w:r w:rsidRPr="00583845">
              <w:t xml:space="preserve"> 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2711" w:type="dxa"/>
          </w:tcPr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rPr>
                <w:color w:val="000000"/>
              </w:rPr>
              <w:t>Просвещение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</w:tr>
    </w:tbl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  <w:b/>
          <w:bCs/>
        </w:rPr>
      </w:pPr>
      <w:r w:rsidRPr="00583845">
        <w:rPr>
          <w:rFonts w:eastAsia="MS Mincho"/>
          <w:b/>
          <w:bCs/>
        </w:rPr>
        <w:t>Физика.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   В  10-ом,11 классах   на изучение даётся на весь курс - 1 час.  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583845">
        <w:rPr>
          <w:rFonts w:eastAsia="MS Mincho"/>
        </w:rPr>
        <w:lastRenderedPageBreak/>
        <w:t xml:space="preserve">     </w:t>
      </w:r>
      <w:r w:rsidRPr="00583845">
        <w:rPr>
          <w:i/>
          <w:iCs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  <w:i/>
          <w:iCs/>
        </w:rPr>
        <w:t xml:space="preserve">освоение знаний </w:t>
      </w:r>
      <w:r w:rsidRPr="00583845">
        <w:rPr>
          <w:i/>
          <w:iCs/>
        </w:rPr>
        <w:t>о</w:t>
      </w:r>
      <w:r w:rsidRPr="00583845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  <w:i/>
          <w:iCs/>
        </w:rPr>
        <w:t>овладение умениями</w:t>
      </w:r>
      <w:r w:rsidRPr="00583845">
        <w:rPr>
          <w:b/>
          <w:bCs/>
        </w:rPr>
        <w:t xml:space="preserve"> </w:t>
      </w:r>
      <w:r w:rsidRPr="00583845">
        <w:t xml:space="preserve">проводить наблюдения, планировать и выполнять эксперименты, выдвигать гипотезы и </w:t>
      </w:r>
      <w:r w:rsidRPr="00583845">
        <w:rPr>
          <w:color w:val="000000"/>
        </w:rPr>
        <w:t xml:space="preserve">строить модели, </w:t>
      </w:r>
      <w:r w:rsidRPr="00583845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  <w:i/>
          <w:iCs/>
        </w:rPr>
        <w:t xml:space="preserve">развитие </w:t>
      </w:r>
      <w:r w:rsidRPr="00583845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  <w:i/>
          <w:iCs/>
        </w:rPr>
        <w:t xml:space="preserve">воспитание </w:t>
      </w:r>
      <w:r w:rsidRPr="00583845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B638A" w:rsidRPr="00583845" w:rsidRDefault="00BB638A" w:rsidP="00BB638A">
      <w:pPr>
        <w:spacing w:before="120"/>
        <w:jc w:val="both"/>
      </w:pPr>
      <w:r w:rsidRPr="00583845">
        <w:rPr>
          <w:noProof/>
        </w:rPr>
        <w:t xml:space="preserve">         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  <w:i/>
          <w:iCs/>
        </w:rPr>
        <w:t>использование приобретенных знаний и умений</w:t>
      </w:r>
      <w:r w:rsidRPr="00583845">
        <w:rPr>
          <w:b/>
          <w:bCs/>
        </w:rPr>
        <w:t xml:space="preserve"> </w:t>
      </w:r>
      <w:r w:rsidRPr="00583845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3083"/>
        <w:gridCol w:w="1021"/>
        <w:gridCol w:w="1745"/>
        <w:gridCol w:w="892"/>
        <w:gridCol w:w="1225"/>
      </w:tblGrid>
      <w:tr w:rsidR="00BB638A" w:rsidRPr="00583845" w:rsidTr="00155B6D">
        <w:trPr>
          <w:trHeight w:val="541"/>
        </w:trPr>
        <w:tc>
          <w:tcPr>
            <w:tcW w:w="785" w:type="dxa"/>
          </w:tcPr>
          <w:p w:rsidR="00BB638A" w:rsidRPr="00583845" w:rsidRDefault="00BB638A" w:rsidP="00155B6D">
            <w:pPr>
              <w:jc w:val="both"/>
            </w:pPr>
            <w:r w:rsidRPr="00583845">
              <w:t>класс</w:t>
            </w:r>
          </w:p>
        </w:tc>
        <w:tc>
          <w:tcPr>
            <w:tcW w:w="3083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программы</w:t>
            </w:r>
          </w:p>
        </w:tc>
        <w:tc>
          <w:tcPr>
            <w:tcW w:w="1021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1745" w:type="dxa"/>
          </w:tcPr>
          <w:p w:rsidR="00BB638A" w:rsidRPr="00583845" w:rsidRDefault="00BB638A" w:rsidP="00155B6D">
            <w:pPr>
              <w:jc w:val="both"/>
            </w:pPr>
            <w:r w:rsidRPr="00583845">
              <w:t>Автор учебника</w:t>
            </w:r>
          </w:p>
        </w:tc>
        <w:tc>
          <w:tcPr>
            <w:tcW w:w="892" w:type="dxa"/>
          </w:tcPr>
          <w:p w:rsidR="00BB638A" w:rsidRPr="00583845" w:rsidRDefault="00BB638A" w:rsidP="00155B6D">
            <w:pPr>
              <w:jc w:val="both"/>
            </w:pPr>
            <w:r w:rsidRPr="00583845">
              <w:t>Год изд.</w:t>
            </w:r>
          </w:p>
        </w:tc>
        <w:tc>
          <w:tcPr>
            <w:tcW w:w="1225" w:type="dxa"/>
          </w:tcPr>
          <w:p w:rsidR="00BB638A" w:rsidRPr="00583845" w:rsidRDefault="00BB638A" w:rsidP="00155B6D">
            <w:pPr>
              <w:jc w:val="both"/>
            </w:pPr>
            <w:r w:rsidRPr="00583845">
              <w:t>Издатель</w:t>
            </w:r>
          </w:p>
          <w:p w:rsidR="00BB638A" w:rsidRPr="00583845" w:rsidRDefault="00BB638A" w:rsidP="00155B6D">
            <w:pPr>
              <w:jc w:val="both"/>
            </w:pPr>
            <w:r w:rsidRPr="00583845">
              <w:t>ство</w:t>
            </w:r>
          </w:p>
        </w:tc>
      </w:tr>
      <w:tr w:rsidR="00BB638A" w:rsidRPr="00583845" w:rsidTr="00155B6D">
        <w:trPr>
          <w:trHeight w:val="2225"/>
        </w:trPr>
        <w:tc>
          <w:tcPr>
            <w:tcW w:w="785" w:type="dxa"/>
          </w:tcPr>
          <w:p w:rsidR="00BB638A" w:rsidRPr="00583845" w:rsidRDefault="00BB638A" w:rsidP="00155B6D">
            <w:pPr>
              <w:jc w:val="both"/>
            </w:pPr>
            <w:r w:rsidRPr="00583845">
              <w:t>10 -11 класс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3083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Г.Я. Мякишев и др.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1021" w:type="dxa"/>
          </w:tcPr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1745" w:type="dxa"/>
          </w:tcPr>
          <w:p w:rsidR="00BB638A" w:rsidRPr="00583845" w:rsidRDefault="00BB638A" w:rsidP="00155B6D">
            <w:pPr>
              <w:jc w:val="both"/>
            </w:pPr>
            <w:r w:rsidRPr="00583845">
              <w:t>«Физика». Г.Я. Мякишев и др.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892" w:type="dxa"/>
          </w:tcPr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1225" w:type="dxa"/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</w:t>
            </w:r>
            <w:r w:rsidRPr="00583845">
              <w:t>Просвещение</w:t>
            </w:r>
          </w:p>
        </w:tc>
      </w:tr>
    </w:tbl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  <w:i/>
          <w:iCs/>
        </w:rPr>
      </w:pPr>
      <w:r w:rsidRPr="00583845">
        <w:rPr>
          <w:rFonts w:eastAsia="MS Mincho"/>
        </w:rPr>
        <w:t>Образовательная область «Математика»</w:t>
      </w:r>
    </w:p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Образовательная область "Математика" представлена набором предметов математического цикла и информатикой.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Основной особенностью  развития системы математического образования является ориентация на дифференциацию обучения математике,  позволяющая обеспечить  базовую подготовку и удовлетворить потребность учащихся в зависимости от профиля класса.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583845">
        <w:rPr>
          <w:rFonts w:eastAsia="MS Mincho"/>
        </w:rPr>
        <w:t xml:space="preserve">   </w:t>
      </w:r>
      <w:r w:rsidRPr="00583845">
        <w:rPr>
          <w:i/>
          <w:iCs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формирование представлений</w:t>
      </w:r>
      <w:r w:rsidRPr="00583845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развитие</w:t>
      </w:r>
      <w:r w:rsidRPr="00583845">
        <w:t xml:space="preserve"> логического мышления, пространственного воображения, алгоритмической культуры, критичности мышления на уровне, необходимом для </w:t>
      </w:r>
      <w:r w:rsidRPr="00583845">
        <w:lastRenderedPageBreak/>
        <w:t>обучения в высшей школе по соответствующей специальности, в будущей профессиональной деятельности;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овладение математическими знаниями и умениями</w:t>
      </w:r>
      <w:r w:rsidRPr="00583845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rFonts w:eastAsia="MS Mincho"/>
        </w:rPr>
      </w:pPr>
      <w:r w:rsidRPr="00583845">
        <w:rPr>
          <w:noProof/>
        </w:rPr>
        <w:t xml:space="preserve">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воспитание</w:t>
      </w:r>
      <w:r w:rsidRPr="00583845">
        <w:t xml:space="preserve"> средствами математики культуры личности: </w:t>
      </w:r>
      <w:r w:rsidRPr="00583845">
        <w:rPr>
          <w:color w:val="000000"/>
        </w:rPr>
        <w:t>отношения к математике как части общечеловеческой культуры:</w:t>
      </w:r>
      <w:r w:rsidRPr="00583845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  <w:r w:rsidRPr="00583845">
        <w:rPr>
          <w:rFonts w:eastAsia="MS Mincho"/>
        </w:rPr>
        <w:t xml:space="preserve"> </w:t>
      </w:r>
    </w:p>
    <w:p w:rsidR="00BB638A" w:rsidRPr="00583845" w:rsidRDefault="00BB638A" w:rsidP="00BB638A">
      <w:pPr>
        <w:tabs>
          <w:tab w:val="left" w:pos="705"/>
        </w:tabs>
        <w:autoSpaceDE w:val="0"/>
        <w:autoSpaceDN w:val="0"/>
        <w:adjustRightInd w:val="0"/>
        <w:jc w:val="both"/>
        <w:rPr>
          <w:rFonts w:eastAsia="MS Mincho"/>
        </w:rPr>
      </w:pPr>
      <w:r w:rsidRPr="00583845">
        <w:rPr>
          <w:b/>
          <w:i/>
          <w:iCs/>
        </w:rPr>
        <w:t xml:space="preserve"> </w:t>
      </w:r>
      <w:r w:rsidRPr="00583845">
        <w:rPr>
          <w:rFonts w:eastAsia="MS Mincho"/>
        </w:rPr>
        <w:t xml:space="preserve">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  Для организации  учебного  процесса  используем учебники из Федерального комплекта для общеобразовательных школ: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</w:t>
      </w:r>
    </w:p>
    <w:tbl>
      <w:tblPr>
        <w:tblW w:w="9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7"/>
        <w:gridCol w:w="1097"/>
        <w:gridCol w:w="3281"/>
      </w:tblGrid>
      <w:tr w:rsidR="00BB638A" w:rsidRPr="00583845" w:rsidTr="00155B6D">
        <w:tc>
          <w:tcPr>
            <w:tcW w:w="993" w:type="dxa"/>
          </w:tcPr>
          <w:p w:rsidR="00BB638A" w:rsidRPr="00583845" w:rsidRDefault="00BB638A" w:rsidP="00155B6D">
            <w:pPr>
              <w:jc w:val="both"/>
              <w:rPr>
                <w:b/>
              </w:rPr>
            </w:pPr>
            <w:r w:rsidRPr="00583845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BB638A" w:rsidRPr="00583845" w:rsidRDefault="00BB638A" w:rsidP="00155B6D">
            <w:pPr>
              <w:jc w:val="both"/>
              <w:rPr>
                <w:b/>
                <w:color w:val="000000"/>
              </w:rPr>
            </w:pPr>
            <w:r w:rsidRPr="00583845">
              <w:rPr>
                <w:b/>
                <w:color w:val="000000"/>
              </w:rPr>
              <w:t>Автор учебника</w:t>
            </w:r>
          </w:p>
        </w:tc>
        <w:tc>
          <w:tcPr>
            <w:tcW w:w="1097" w:type="dxa"/>
          </w:tcPr>
          <w:p w:rsidR="00BB638A" w:rsidRPr="00583845" w:rsidRDefault="00BB638A" w:rsidP="00155B6D">
            <w:pPr>
              <w:jc w:val="both"/>
              <w:rPr>
                <w:b/>
              </w:rPr>
            </w:pPr>
            <w:r w:rsidRPr="00583845">
              <w:rPr>
                <w:b/>
              </w:rPr>
              <w:t>Год издания</w:t>
            </w:r>
          </w:p>
        </w:tc>
        <w:tc>
          <w:tcPr>
            <w:tcW w:w="3281" w:type="dxa"/>
          </w:tcPr>
          <w:p w:rsidR="00BB638A" w:rsidRPr="00583845" w:rsidRDefault="00BB638A" w:rsidP="00155B6D">
            <w:pPr>
              <w:jc w:val="both"/>
              <w:rPr>
                <w:b/>
                <w:color w:val="000000"/>
              </w:rPr>
            </w:pPr>
            <w:r w:rsidRPr="00583845">
              <w:rPr>
                <w:b/>
                <w:color w:val="000000"/>
              </w:rPr>
              <w:t>Издательство</w:t>
            </w:r>
          </w:p>
        </w:tc>
      </w:tr>
      <w:tr w:rsidR="00BB638A" w:rsidRPr="00583845" w:rsidTr="00155B6D">
        <w:tc>
          <w:tcPr>
            <w:tcW w:w="993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10 </w:t>
            </w:r>
          </w:p>
        </w:tc>
        <w:tc>
          <w:tcPr>
            <w:tcW w:w="3827" w:type="dxa"/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rPr>
                <w:color w:val="000000"/>
              </w:rPr>
              <w:t>«Математика: Алгебра и начала математического анализа, геометрия» (базовый уровень)  5ч.</w:t>
            </w:r>
          </w:p>
          <w:p w:rsidR="00BB638A" w:rsidRPr="00583845" w:rsidRDefault="00BB638A" w:rsidP="00155B6D">
            <w:pPr>
              <w:jc w:val="both"/>
            </w:pPr>
          </w:p>
        </w:tc>
        <w:tc>
          <w:tcPr>
            <w:tcW w:w="1097" w:type="dxa"/>
          </w:tcPr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</w:tc>
        <w:tc>
          <w:tcPr>
            <w:tcW w:w="3281" w:type="dxa"/>
          </w:tcPr>
          <w:p w:rsidR="00BB638A" w:rsidRPr="00583845" w:rsidRDefault="00BB638A" w:rsidP="00155B6D">
            <w:pPr>
              <w:jc w:val="both"/>
            </w:pPr>
            <w:r w:rsidRPr="00583845">
              <w:rPr>
                <w:color w:val="000000"/>
              </w:rPr>
              <w:t xml:space="preserve"> Просвещение</w:t>
            </w:r>
          </w:p>
        </w:tc>
      </w:tr>
      <w:tr w:rsidR="00BB638A" w:rsidRPr="00583845" w:rsidTr="00155B6D">
        <w:tc>
          <w:tcPr>
            <w:tcW w:w="993" w:type="dxa"/>
          </w:tcPr>
          <w:p w:rsidR="00BB638A" w:rsidRPr="00583845" w:rsidRDefault="00BB638A" w:rsidP="00155B6D">
            <w:pPr>
              <w:jc w:val="both"/>
            </w:pPr>
            <w:r w:rsidRPr="00583845">
              <w:t xml:space="preserve"> 11</w:t>
            </w:r>
          </w:p>
        </w:tc>
        <w:tc>
          <w:tcPr>
            <w:tcW w:w="3827" w:type="dxa"/>
          </w:tcPr>
          <w:p w:rsidR="00BB638A" w:rsidRPr="00583845" w:rsidRDefault="00BB638A" w:rsidP="00155B6D">
            <w:pPr>
              <w:jc w:val="both"/>
            </w:pPr>
            <w:r w:rsidRPr="00583845">
              <w:t>Алгебра</w:t>
            </w:r>
          </w:p>
        </w:tc>
        <w:tc>
          <w:tcPr>
            <w:tcW w:w="1097" w:type="dxa"/>
          </w:tcPr>
          <w:p w:rsidR="00BB638A" w:rsidRPr="00583845" w:rsidRDefault="00BB638A" w:rsidP="00155B6D">
            <w:pPr>
              <w:jc w:val="both"/>
            </w:pPr>
            <w:r w:rsidRPr="00583845">
              <w:t>2014</w:t>
            </w:r>
          </w:p>
        </w:tc>
        <w:tc>
          <w:tcPr>
            <w:tcW w:w="3281" w:type="dxa"/>
          </w:tcPr>
          <w:p w:rsidR="00BB638A" w:rsidRPr="00583845" w:rsidRDefault="00BB638A" w:rsidP="00155B6D">
            <w:pPr>
              <w:jc w:val="both"/>
              <w:rPr>
                <w:color w:val="000000"/>
              </w:rPr>
            </w:pPr>
            <w:r w:rsidRPr="00583845">
              <w:rPr>
                <w:color w:val="000000"/>
              </w:rPr>
              <w:t>«Просвещение"</w:t>
            </w:r>
          </w:p>
          <w:p w:rsidR="00BB638A" w:rsidRPr="00583845" w:rsidRDefault="00BB638A" w:rsidP="00155B6D">
            <w:pPr>
              <w:jc w:val="both"/>
            </w:pPr>
            <w:r w:rsidRPr="00583845">
              <w:t>www.prosv.ru/umk/10-11</w:t>
            </w:r>
          </w:p>
        </w:tc>
      </w:tr>
    </w:tbl>
    <w:p w:rsidR="00BB638A" w:rsidRPr="00583845" w:rsidRDefault="00BB638A" w:rsidP="00BB638A">
      <w:pPr>
        <w:jc w:val="both"/>
        <w:rPr>
          <w:rFonts w:eastAsia="MS Mincho"/>
        </w:rPr>
      </w:pP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    </w:t>
      </w:r>
      <w:r w:rsidRPr="00583845">
        <w:rPr>
          <w:rFonts w:eastAsia="MS Mincho"/>
          <w:b/>
        </w:rPr>
        <w:t>Базовый курс  по  информатике</w:t>
      </w:r>
      <w:r w:rsidRPr="00583845">
        <w:rPr>
          <w:rFonts w:eastAsia="MS Mincho"/>
        </w:rPr>
        <w:t xml:space="preserve"> изучается по программам "Информатика и компьютерные технологии». 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583845">
        <w:rPr>
          <w:rFonts w:eastAsia="MS Mincho"/>
        </w:rPr>
        <w:t xml:space="preserve">     </w:t>
      </w:r>
      <w:r w:rsidRPr="00583845">
        <w:rPr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освоение системы базовых знаний</w:t>
      </w:r>
      <w:r w:rsidRPr="00583845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овладение умениями</w:t>
      </w:r>
      <w:r w:rsidRPr="00583845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развитие</w:t>
      </w:r>
      <w:r w:rsidRPr="00583845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воспитание</w:t>
      </w:r>
      <w:r w:rsidRPr="00583845">
        <w:t xml:space="preserve"> ответственного отношения к соблюдению этических и правовых норм информационной деятельности;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noProof/>
        </w:rPr>
        <w:t xml:space="preserve">           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приобретение опыта</w:t>
      </w:r>
      <w:r w:rsidRPr="00583845">
        <w:t xml:space="preserve"> использования информационных технологий в индивидуальной и коллективной учебной и познавательной, в том числе проектной, деятельности.</w:t>
      </w:r>
      <w:r w:rsidRPr="00583845">
        <w:rPr>
          <w:rFonts w:eastAsia="MS Mincho"/>
        </w:rPr>
        <w:t xml:space="preserve">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</w:t>
      </w:r>
      <w:r w:rsidRPr="00583845">
        <w:t xml:space="preserve">    </w:t>
      </w:r>
      <w:r w:rsidRPr="00583845">
        <w:rPr>
          <w:rFonts w:eastAsia="MS Mincho"/>
        </w:rPr>
        <w:t xml:space="preserve">     </w:t>
      </w:r>
    </w:p>
    <w:p w:rsidR="00BB638A" w:rsidRPr="00583845" w:rsidRDefault="00BB638A" w:rsidP="00BB638A">
      <w:pPr>
        <w:jc w:val="both"/>
        <w:rPr>
          <w:rFonts w:eastAsia="MS Mincho"/>
          <w:b/>
          <w:i/>
          <w:iCs/>
        </w:rPr>
      </w:pPr>
      <w:r w:rsidRPr="00583845">
        <w:rPr>
          <w:rFonts w:eastAsia="MS Mincho"/>
          <w:b/>
        </w:rPr>
        <w:t>Учебные предметы «Физическая культура» и «Основы безопасности жизнедеятельности»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           На преподавание  "Физическая культура" отводится 3 часа в неделю, на преподавание предмета  "Основы безопасности жизнедеятельности  - по 1часу в неделю в 10-11 кл.   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 xml:space="preserve">     </w:t>
      </w:r>
      <w:r w:rsidRPr="00583845"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</w:t>
      </w:r>
      <w:r w:rsidRPr="00583845">
        <w:lastRenderedPageBreak/>
        <w:t xml:space="preserve">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 </w:t>
      </w:r>
    </w:p>
    <w:p w:rsidR="00BB638A" w:rsidRPr="00583845" w:rsidRDefault="00BB638A" w:rsidP="00BB638A">
      <w:pPr>
        <w:autoSpaceDE w:val="0"/>
        <w:autoSpaceDN w:val="0"/>
        <w:adjustRightInd w:val="0"/>
        <w:ind w:firstLine="720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развитие</w:t>
      </w:r>
      <w:r w:rsidRPr="00583845"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B638A" w:rsidRPr="00583845" w:rsidRDefault="00BB638A" w:rsidP="00BB638A">
      <w:pPr>
        <w:autoSpaceDE w:val="0"/>
        <w:autoSpaceDN w:val="0"/>
        <w:adjustRightInd w:val="0"/>
        <w:ind w:firstLine="720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воспитание</w:t>
      </w:r>
      <w:r w:rsidRPr="00583845"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B638A" w:rsidRPr="00583845" w:rsidRDefault="00BB638A" w:rsidP="00BB638A">
      <w:pPr>
        <w:autoSpaceDE w:val="0"/>
        <w:autoSpaceDN w:val="0"/>
        <w:adjustRightInd w:val="0"/>
        <w:ind w:firstLine="720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овладение</w:t>
      </w:r>
      <w:r w:rsidRPr="00583845">
        <w:t xml:space="preserve">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BB638A" w:rsidRPr="00583845" w:rsidRDefault="00BB638A" w:rsidP="00BB638A">
      <w:pPr>
        <w:autoSpaceDE w:val="0"/>
        <w:autoSpaceDN w:val="0"/>
        <w:adjustRightInd w:val="0"/>
        <w:ind w:firstLine="720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освоение</w:t>
      </w:r>
      <w:r w:rsidRPr="00583845">
        <w:t xml:space="preserve">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noProof/>
        </w:rPr>
        <w:t xml:space="preserve">           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приобретение</w:t>
      </w:r>
      <w:r w:rsidRPr="00583845"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583845">
        <w:rPr>
          <w:rFonts w:eastAsia="MS Mincho"/>
        </w:rPr>
        <w:t xml:space="preserve">  Преподавание физической культуры  ведется на основе следующих программ и учебных пособий по физкультуре: Комплексная программа физического воспитания учащихся 1-11 классов общеобразовательных школ. Авторы Лях В.И., А.А. Зданевич, М.: Просвещение ,2014.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rFonts w:eastAsia="MS Mincho"/>
        </w:rPr>
        <w:t xml:space="preserve">     </w:t>
      </w:r>
      <w:r w:rsidRPr="00583845"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освоение знаний</w:t>
      </w:r>
      <w:r w:rsidRPr="00583845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 xml:space="preserve">воспитание </w:t>
      </w:r>
      <w:r w:rsidRPr="00583845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BB638A" w:rsidRPr="00583845" w:rsidRDefault="00BB638A" w:rsidP="00BB638A">
      <w:pPr>
        <w:autoSpaceDE w:val="0"/>
        <w:autoSpaceDN w:val="0"/>
        <w:adjustRightInd w:val="0"/>
        <w:ind w:firstLine="705"/>
        <w:jc w:val="both"/>
      </w:pP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 xml:space="preserve">развитие </w:t>
      </w:r>
      <w:r w:rsidRPr="00583845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BB638A" w:rsidRPr="00583845" w:rsidRDefault="00BB638A" w:rsidP="00BB638A">
      <w:pPr>
        <w:jc w:val="both"/>
        <w:rPr>
          <w:rFonts w:eastAsia="MS Mincho"/>
        </w:rPr>
      </w:pPr>
      <w:r w:rsidRPr="00583845">
        <w:rPr>
          <w:noProof/>
        </w:rPr>
        <w:t xml:space="preserve">           </w:t>
      </w:r>
      <w:r w:rsidRPr="00583845">
        <w:rPr>
          <w:noProof/>
        </w:rPr>
        <w:t></w:t>
      </w:r>
      <w:r w:rsidRPr="00583845">
        <w:t xml:space="preserve"> </w:t>
      </w:r>
      <w:r w:rsidRPr="00583845">
        <w:rPr>
          <w:b/>
          <w:bCs/>
        </w:rPr>
        <w:t>овладение умениями</w:t>
      </w:r>
      <w:r w:rsidRPr="00583845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  <w:r w:rsidRPr="00583845">
        <w:rPr>
          <w:rFonts w:eastAsia="MS Mincho"/>
        </w:rPr>
        <w:t xml:space="preserve"> </w:t>
      </w:r>
    </w:p>
    <w:p w:rsidR="00FF66CC" w:rsidRDefault="00BB638A" w:rsidP="00BB638A">
      <w:pPr>
        <w:jc w:val="both"/>
        <w:rPr>
          <w:rFonts w:eastAsia="MS Mincho"/>
        </w:rPr>
      </w:pPr>
      <w:r w:rsidRPr="00583845">
        <w:rPr>
          <w:rFonts w:eastAsia="MS Mincho"/>
        </w:rPr>
        <w:t>По ОБЖ используется  Программа курса для государственных  образовательных учреждений (авт.Смирнов А.Г., Литвинов Е.Н., Фролов М.Н. и др. - М.: Просвещение, 2010). Используются учебники «Основы безопасности жизнедеятельности» 10, 11 класс. Авторы Смирнов А.Т., Хренников Б.О. и др. / под ред. Смирнова А.Т. - М: Просвещение, 2014.</w:t>
      </w:r>
    </w:p>
    <w:p w:rsidR="00BB638A" w:rsidRPr="0071468A" w:rsidRDefault="00BB638A" w:rsidP="00BB638A">
      <w:pPr>
        <w:ind w:right="-1"/>
        <w:jc w:val="center"/>
        <w:rPr>
          <w:b/>
          <w:lang w:val="en-US"/>
        </w:rPr>
      </w:pPr>
      <w:r w:rsidRPr="0071468A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                            </w:t>
      </w:r>
      <w:r w:rsidRPr="0071468A">
        <w:rPr>
          <w:b/>
        </w:rPr>
        <w:t xml:space="preserve"> Приложение 6</w:t>
      </w:r>
    </w:p>
    <w:tbl>
      <w:tblPr>
        <w:tblW w:w="10560" w:type="dxa"/>
        <w:tblLook w:val="00A0"/>
      </w:tblPr>
      <w:tblGrid>
        <w:gridCol w:w="5778"/>
        <w:gridCol w:w="4782"/>
      </w:tblGrid>
      <w:tr w:rsidR="00BB638A" w:rsidRPr="00052DD6" w:rsidTr="00155B6D">
        <w:trPr>
          <w:trHeight w:val="1890"/>
        </w:trPr>
        <w:tc>
          <w:tcPr>
            <w:tcW w:w="5778" w:type="dxa"/>
          </w:tcPr>
          <w:p w:rsidR="00BB638A" w:rsidRPr="00052DD6" w:rsidRDefault="00BB638A" w:rsidP="00155B6D">
            <w:pPr>
              <w:rPr>
                <w:rFonts w:eastAsia="Calibri"/>
                <w:b/>
                <w:lang w:eastAsia="en-US"/>
              </w:rPr>
            </w:pPr>
            <w:r w:rsidRPr="00052DD6">
              <w:rPr>
                <w:b/>
                <w:sz w:val="22"/>
                <w:szCs w:val="22"/>
              </w:rPr>
              <w:t>Рассмотрен</w:t>
            </w:r>
          </w:p>
          <w:p w:rsidR="00BB638A" w:rsidRPr="00052DD6" w:rsidRDefault="00BB638A" w:rsidP="00155B6D">
            <w:r w:rsidRPr="00052DD6">
              <w:rPr>
                <w:sz w:val="22"/>
                <w:szCs w:val="22"/>
              </w:rPr>
              <w:t>на</w:t>
            </w:r>
            <w:r w:rsidRPr="00052DD6">
              <w:rPr>
                <w:sz w:val="22"/>
                <w:szCs w:val="22"/>
              </w:rPr>
              <w:tab/>
              <w:t>заседании</w:t>
            </w:r>
          </w:p>
          <w:p w:rsidR="00BB638A" w:rsidRPr="00052DD6" w:rsidRDefault="00BB638A" w:rsidP="00155B6D">
            <w:r w:rsidRPr="00052DD6">
              <w:rPr>
                <w:sz w:val="22"/>
                <w:szCs w:val="22"/>
              </w:rPr>
              <w:t>педагогического совета</w:t>
            </w:r>
          </w:p>
          <w:p w:rsidR="00BB638A" w:rsidRPr="00052DD6" w:rsidRDefault="00BB638A" w:rsidP="00155B6D">
            <w:r w:rsidRPr="00052DD6">
              <w:rPr>
                <w:sz w:val="22"/>
                <w:szCs w:val="22"/>
              </w:rPr>
              <w:t>Протокол № 10</w:t>
            </w:r>
          </w:p>
          <w:p w:rsidR="00BB638A" w:rsidRPr="00052DD6" w:rsidRDefault="00BB638A" w:rsidP="00155B6D">
            <w:pPr>
              <w:jc w:val="both"/>
            </w:pPr>
            <w:r w:rsidRPr="00052DD6">
              <w:rPr>
                <w:sz w:val="22"/>
                <w:szCs w:val="22"/>
              </w:rPr>
              <w:t>от «___</w:t>
            </w:r>
            <w:r>
              <w:rPr>
                <w:sz w:val="22"/>
                <w:szCs w:val="22"/>
              </w:rPr>
              <w:t>21</w:t>
            </w:r>
            <w:r w:rsidRPr="00052DD6">
              <w:rPr>
                <w:sz w:val="22"/>
                <w:szCs w:val="22"/>
              </w:rPr>
              <w:t>__» августа 2015г.</w:t>
            </w:r>
          </w:p>
          <w:p w:rsidR="00BB638A" w:rsidRPr="00452C85" w:rsidRDefault="00BB638A" w:rsidP="00155B6D">
            <w:pPr>
              <w:rPr>
                <w:rFonts w:eastAsia="Calibri"/>
                <w:lang w:eastAsia="en-US"/>
              </w:rPr>
            </w:pPr>
            <w:r w:rsidRPr="00052DD6">
              <w:rPr>
                <w:sz w:val="22"/>
                <w:szCs w:val="22"/>
              </w:rPr>
              <w:tab/>
            </w:r>
            <w:r w:rsidRPr="00052DD6">
              <w:rPr>
                <w:sz w:val="22"/>
                <w:szCs w:val="22"/>
              </w:rPr>
              <w:tab/>
            </w:r>
            <w:r w:rsidRPr="00052DD6">
              <w:rPr>
                <w:sz w:val="22"/>
                <w:szCs w:val="22"/>
              </w:rPr>
              <w:tab/>
            </w:r>
            <w:r w:rsidRPr="00052DD6">
              <w:rPr>
                <w:sz w:val="22"/>
                <w:szCs w:val="22"/>
              </w:rPr>
              <w:tab/>
            </w:r>
            <w:r w:rsidRPr="00052DD6">
              <w:rPr>
                <w:sz w:val="22"/>
                <w:szCs w:val="22"/>
              </w:rPr>
              <w:tab/>
            </w:r>
            <w:r w:rsidRPr="00052DD6">
              <w:rPr>
                <w:sz w:val="22"/>
                <w:szCs w:val="22"/>
              </w:rPr>
              <w:tab/>
            </w:r>
          </w:p>
        </w:tc>
        <w:tc>
          <w:tcPr>
            <w:tcW w:w="4782" w:type="dxa"/>
          </w:tcPr>
          <w:p w:rsidR="00BB638A" w:rsidRPr="00052DD6" w:rsidRDefault="00BB638A" w:rsidP="00155B6D">
            <w:pPr>
              <w:rPr>
                <w:rFonts w:eastAsia="Calibri"/>
                <w:b/>
                <w:lang w:eastAsia="en-US"/>
              </w:rPr>
            </w:pPr>
            <w:r w:rsidRPr="00052DD6">
              <w:rPr>
                <w:b/>
                <w:bCs/>
                <w:sz w:val="22"/>
                <w:szCs w:val="22"/>
              </w:rPr>
              <w:t>УТВЕРЖДАЮ</w:t>
            </w:r>
          </w:p>
          <w:p w:rsidR="00BB638A" w:rsidRPr="00052DD6" w:rsidRDefault="00BB638A" w:rsidP="00155B6D">
            <w:r w:rsidRPr="00052DD6">
              <w:rPr>
                <w:sz w:val="22"/>
                <w:szCs w:val="22"/>
              </w:rPr>
              <w:t>Директор МБОУ</w:t>
            </w:r>
          </w:p>
          <w:p w:rsidR="00BB638A" w:rsidRPr="00052DD6" w:rsidRDefault="00BB638A" w:rsidP="00155B6D">
            <w:r w:rsidRPr="00052DD6">
              <w:rPr>
                <w:sz w:val="22"/>
                <w:szCs w:val="22"/>
              </w:rPr>
              <w:t>«Пушкинская СШ»</w:t>
            </w:r>
          </w:p>
          <w:p w:rsidR="00BB638A" w:rsidRPr="00052DD6" w:rsidRDefault="00BB638A" w:rsidP="00155B6D">
            <w:r w:rsidRPr="00052DD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В.Д.Глущенко </w:t>
            </w:r>
            <w:r w:rsidRPr="00052DD6">
              <w:rPr>
                <w:sz w:val="22"/>
                <w:szCs w:val="22"/>
              </w:rPr>
              <w:t xml:space="preserve">   </w:t>
            </w:r>
          </w:p>
          <w:p w:rsidR="00BB638A" w:rsidRPr="00052DD6" w:rsidRDefault="00BB638A" w:rsidP="00155B6D">
            <w:r w:rsidRPr="00052DD6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21</w:t>
            </w:r>
            <w:r w:rsidRPr="00052DD6">
              <w:rPr>
                <w:sz w:val="22"/>
                <w:szCs w:val="22"/>
              </w:rPr>
              <w:t>__» августа2015г.</w:t>
            </w:r>
          </w:p>
          <w:p w:rsidR="00BB638A" w:rsidRPr="00052DD6" w:rsidRDefault="00BB638A" w:rsidP="00155B6D"/>
          <w:p w:rsidR="00BB638A" w:rsidRPr="00052DD6" w:rsidRDefault="00BB638A" w:rsidP="00155B6D">
            <w:pPr>
              <w:rPr>
                <w:b/>
                <w:bCs/>
              </w:rPr>
            </w:pPr>
          </w:p>
          <w:p w:rsidR="00BB638A" w:rsidRPr="00052DD6" w:rsidRDefault="00BB638A" w:rsidP="00155B6D">
            <w:pPr>
              <w:rPr>
                <w:b/>
                <w:bCs/>
              </w:rPr>
            </w:pPr>
          </w:p>
          <w:p w:rsidR="00BB638A" w:rsidRPr="00052DD6" w:rsidRDefault="00BB638A" w:rsidP="00155B6D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BB638A" w:rsidRPr="00247C8D" w:rsidRDefault="00BB638A" w:rsidP="00BB638A">
      <w:pPr>
        <w:ind w:right="-1"/>
      </w:pPr>
    </w:p>
    <w:p w:rsidR="00BB638A" w:rsidRPr="002C5D83" w:rsidRDefault="00BB638A" w:rsidP="00BB638A">
      <w:pPr>
        <w:pStyle w:val="1"/>
        <w:jc w:val="center"/>
        <w:rPr>
          <w:i w:val="0"/>
          <w:sz w:val="24"/>
          <w:szCs w:val="24"/>
        </w:rPr>
      </w:pPr>
      <w:r w:rsidRPr="002C5D83">
        <w:rPr>
          <w:i w:val="0"/>
          <w:sz w:val="24"/>
          <w:szCs w:val="24"/>
        </w:rPr>
        <w:t>Учебный план для универсального обучения</w:t>
      </w:r>
    </w:p>
    <w:p w:rsidR="00BB638A" w:rsidRPr="00452C85" w:rsidRDefault="00BB638A" w:rsidP="00BB638A">
      <w:pPr>
        <w:pStyle w:val="a3"/>
        <w:spacing w:before="0"/>
        <w:rPr>
          <w:rFonts w:ascii="Times New Roman" w:hAnsi="Times New Roman"/>
          <w:sz w:val="20"/>
          <w:szCs w:val="20"/>
        </w:rPr>
      </w:pPr>
      <w:r w:rsidRPr="00452C85">
        <w:rPr>
          <w:rFonts w:ascii="Times New Roman" w:hAnsi="Times New Roman"/>
          <w:i/>
          <w:sz w:val="20"/>
          <w:szCs w:val="20"/>
        </w:rPr>
        <w:t>(непрофильное обучение</w:t>
      </w:r>
      <w:r w:rsidRPr="00452C85">
        <w:rPr>
          <w:rFonts w:ascii="Times New Roman" w:hAnsi="Times New Roman"/>
          <w:sz w:val="20"/>
          <w:szCs w:val="20"/>
        </w:rPr>
        <w:t xml:space="preserve">) </w:t>
      </w:r>
    </w:p>
    <w:p w:rsidR="00BB638A" w:rsidRPr="00452C85" w:rsidRDefault="00BB638A" w:rsidP="00BB638A">
      <w:pPr>
        <w:pStyle w:val="a3"/>
        <w:spacing w:before="0"/>
        <w:rPr>
          <w:rFonts w:ascii="Times New Roman" w:hAnsi="Times New Roman"/>
          <w:sz w:val="20"/>
          <w:szCs w:val="20"/>
        </w:rPr>
      </w:pPr>
      <w:r w:rsidRPr="00452C85">
        <w:rPr>
          <w:rFonts w:ascii="Times New Roman" w:hAnsi="Times New Roman"/>
          <w:sz w:val="20"/>
          <w:szCs w:val="20"/>
        </w:rPr>
        <w:t xml:space="preserve">основноГО среднего образованиЯ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52C85">
        <w:rPr>
          <w:rFonts w:ascii="Times New Roman" w:hAnsi="Times New Roman"/>
          <w:sz w:val="20"/>
          <w:szCs w:val="20"/>
        </w:rPr>
        <w:t>мбоу «Пушкинская СШ»</w:t>
      </w:r>
    </w:p>
    <w:p w:rsidR="00BB638A" w:rsidRPr="004A58A3" w:rsidRDefault="00BB638A" w:rsidP="00BB638A"/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82"/>
        <w:gridCol w:w="2206"/>
        <w:gridCol w:w="2206"/>
      </w:tblGrid>
      <w:tr w:rsidR="00BB638A" w:rsidRPr="009E0BEC" w:rsidTr="00155B6D">
        <w:trPr>
          <w:cantSplit/>
          <w:jc w:val="center"/>
        </w:trPr>
        <w:tc>
          <w:tcPr>
            <w:tcW w:w="4882" w:type="dxa"/>
            <w:vAlign w:val="center"/>
          </w:tcPr>
          <w:p w:rsidR="00BB638A" w:rsidRPr="00617DC7" w:rsidRDefault="00BB638A" w:rsidP="00155B6D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617DC7">
              <w:rPr>
                <w:b/>
                <w:i w:val="0"/>
              </w:rPr>
              <w:lastRenderedPageBreak/>
              <w:t>Учебные предметы</w:t>
            </w:r>
          </w:p>
        </w:tc>
        <w:tc>
          <w:tcPr>
            <w:tcW w:w="2206" w:type="dxa"/>
            <w:vAlign w:val="center"/>
          </w:tcPr>
          <w:p w:rsidR="00BB638A" w:rsidRPr="009E0BEC" w:rsidRDefault="00BB638A" w:rsidP="00155B6D">
            <w:pPr>
              <w:jc w:val="center"/>
              <w:rPr>
                <w:b/>
              </w:rPr>
            </w:pPr>
            <w:r w:rsidRPr="009E0BEC">
              <w:rPr>
                <w:b/>
              </w:rPr>
              <w:t>10 класс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  <w:rPr>
                <w:b/>
              </w:rPr>
            </w:pPr>
            <w:r w:rsidRPr="009E0BEC">
              <w:rPr>
                <w:b/>
              </w:rPr>
              <w:t>11 класс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9294" w:type="dxa"/>
            <w:gridSpan w:val="3"/>
          </w:tcPr>
          <w:p w:rsidR="00BB638A" w:rsidRPr="009E0BEC" w:rsidRDefault="00BB638A" w:rsidP="00155B6D">
            <w:pPr>
              <w:jc w:val="center"/>
              <w:rPr>
                <w:b/>
              </w:rPr>
            </w:pPr>
            <w:r w:rsidRPr="009E0BEC">
              <w:rPr>
                <w:b/>
              </w:rPr>
              <w:t>I. Федеральный компонент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9294" w:type="dxa"/>
            <w:gridSpan w:val="3"/>
          </w:tcPr>
          <w:p w:rsidR="00BB638A" w:rsidRPr="009E0BEC" w:rsidRDefault="00BB638A" w:rsidP="00155B6D">
            <w:pPr>
              <w:jc w:val="center"/>
              <w:rPr>
                <w:b/>
              </w:rPr>
            </w:pPr>
            <w:r w:rsidRPr="009E0BEC">
              <w:rPr>
                <w:b/>
              </w:rPr>
              <w:t>Базовые учебные предметы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Русский язык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Литература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Иностранный язык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Алгебра и начала математического анализа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 xml:space="preserve">Геометрия 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Информатика и ИКТ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История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Обществознание (включая экономику и право)</w:t>
            </w:r>
          </w:p>
        </w:tc>
        <w:tc>
          <w:tcPr>
            <w:tcW w:w="2206" w:type="dxa"/>
            <w:vAlign w:val="center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География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Физика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2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Химия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Биология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Мировая художественная культура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Технология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Основы безопасности жизнедеятельности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1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Физическая культура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  <w:r w:rsidRPr="009E0BEC">
              <w:t>3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9294" w:type="dxa"/>
            <w:gridSpan w:val="3"/>
          </w:tcPr>
          <w:p w:rsidR="00BB638A" w:rsidRPr="009E0BEC" w:rsidRDefault="00BB638A" w:rsidP="00155B6D">
            <w:pPr>
              <w:jc w:val="center"/>
            </w:pPr>
            <w:r w:rsidRPr="009E0BEC">
              <w:rPr>
                <w:b/>
              </w:rPr>
              <w:t xml:space="preserve"> </w:t>
            </w:r>
            <w:r w:rsidRPr="009E0BEC">
              <w:rPr>
                <w:b/>
                <w:lang w:val="en-US"/>
              </w:rPr>
              <w:t>II</w:t>
            </w:r>
            <w:r w:rsidRPr="009E0BEC">
              <w:rPr>
                <w:b/>
              </w:rPr>
              <w:t>. Региональный (национально-региональный) компонент</w:t>
            </w:r>
          </w:p>
        </w:tc>
      </w:tr>
      <w:tr w:rsidR="00BB638A" w:rsidRPr="009E0BEC" w:rsidTr="00155B6D">
        <w:trPr>
          <w:cantSplit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Основы безопасности жизнедеятельности</w:t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tabs>
                <w:tab w:val="center" w:pos="995"/>
                <w:tab w:val="left" w:pos="1710"/>
                <w:tab w:val="right" w:pos="1990"/>
              </w:tabs>
            </w:pPr>
            <w:r>
              <w:tab/>
            </w:r>
            <w:r w:rsidRPr="009E0BEC">
              <w:t>1</w:t>
            </w:r>
            <w:r>
              <w:tab/>
            </w:r>
          </w:p>
        </w:tc>
        <w:tc>
          <w:tcPr>
            <w:tcW w:w="2206" w:type="dxa"/>
          </w:tcPr>
          <w:p w:rsidR="00BB638A" w:rsidRPr="009E0BEC" w:rsidRDefault="00BB638A" w:rsidP="00155B6D">
            <w:pPr>
              <w:jc w:val="center"/>
            </w:pPr>
          </w:p>
        </w:tc>
      </w:tr>
      <w:tr w:rsidR="00BB638A" w:rsidRPr="009E0BEC" w:rsidTr="00155B6D">
        <w:trPr>
          <w:cantSplit/>
          <w:jc w:val="center"/>
        </w:trPr>
        <w:tc>
          <w:tcPr>
            <w:tcW w:w="9294" w:type="dxa"/>
            <w:gridSpan w:val="3"/>
          </w:tcPr>
          <w:p w:rsidR="00BB638A" w:rsidRPr="009E0BEC" w:rsidRDefault="00BB638A" w:rsidP="00155B6D">
            <w:pPr>
              <w:jc w:val="center"/>
              <w:rPr>
                <w:b/>
              </w:rPr>
            </w:pPr>
            <w:r w:rsidRPr="009E0BEC">
              <w:rPr>
                <w:b/>
                <w:lang w:val="en-US"/>
              </w:rPr>
              <w:t>III</w:t>
            </w:r>
            <w:r w:rsidRPr="009E0BEC">
              <w:rPr>
                <w:b/>
              </w:rPr>
              <w:t>. Компонент общеобразовательной организации</w:t>
            </w:r>
          </w:p>
        </w:tc>
      </w:tr>
      <w:tr w:rsidR="00BB638A" w:rsidRPr="009E0BEC" w:rsidTr="00155B6D">
        <w:trPr>
          <w:cantSplit/>
          <w:trHeight w:val="143"/>
          <w:jc w:val="center"/>
        </w:trPr>
        <w:tc>
          <w:tcPr>
            <w:tcW w:w="4882" w:type="dxa"/>
          </w:tcPr>
          <w:p w:rsidR="00BB638A" w:rsidRPr="009E0BEC" w:rsidRDefault="00BB638A" w:rsidP="00155B6D">
            <w:r w:rsidRPr="009E0BEC">
              <w:t>5-дневная учебная неделя</w:t>
            </w:r>
          </w:p>
        </w:tc>
        <w:tc>
          <w:tcPr>
            <w:tcW w:w="2206" w:type="dxa"/>
          </w:tcPr>
          <w:p w:rsidR="00BB638A" w:rsidRPr="003C66A2" w:rsidRDefault="00BB638A" w:rsidP="00155B6D">
            <w:pPr>
              <w:jc w:val="center"/>
              <w:rPr>
                <w:b/>
              </w:rPr>
            </w:pPr>
            <w:r w:rsidRPr="003C66A2">
              <w:rPr>
                <w:b/>
              </w:rPr>
              <w:t>5</w:t>
            </w:r>
          </w:p>
        </w:tc>
        <w:tc>
          <w:tcPr>
            <w:tcW w:w="2206" w:type="dxa"/>
          </w:tcPr>
          <w:p w:rsidR="00BB638A" w:rsidRPr="003C66A2" w:rsidRDefault="00BB638A" w:rsidP="00155B6D">
            <w:pPr>
              <w:jc w:val="center"/>
              <w:rPr>
                <w:b/>
              </w:rPr>
            </w:pPr>
            <w:r w:rsidRPr="003C66A2">
              <w:rPr>
                <w:b/>
              </w:rPr>
              <w:t>5</w:t>
            </w:r>
          </w:p>
        </w:tc>
      </w:tr>
      <w:tr w:rsidR="00BB638A" w:rsidRPr="009E0BEC" w:rsidTr="00155B6D">
        <w:trPr>
          <w:cantSplit/>
          <w:trHeight w:val="140"/>
          <w:jc w:val="center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977C91" w:rsidRDefault="00BB638A" w:rsidP="00155B6D">
            <w:pPr>
              <w:rPr>
                <w:i/>
              </w:rPr>
            </w:pPr>
            <w:r w:rsidRPr="00977C91">
              <w:rPr>
                <w:i/>
              </w:rPr>
              <w:t>Русский язык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B638A" w:rsidRPr="009E0BEC" w:rsidRDefault="00BB638A" w:rsidP="00155B6D">
            <w:pPr>
              <w:jc w:val="center"/>
            </w:pPr>
            <w:r>
              <w:t>1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B638A" w:rsidRPr="009E0BEC" w:rsidRDefault="00BB638A" w:rsidP="00155B6D">
            <w:pPr>
              <w:jc w:val="center"/>
            </w:pPr>
            <w:r>
              <w:t>1</w:t>
            </w:r>
          </w:p>
        </w:tc>
      </w:tr>
      <w:tr w:rsidR="00BB638A" w:rsidRPr="009E0BEC" w:rsidTr="00155B6D">
        <w:trPr>
          <w:cantSplit/>
          <w:trHeight w:val="240"/>
          <w:jc w:val="center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977C91" w:rsidRDefault="00BB638A" w:rsidP="00155B6D">
            <w:pPr>
              <w:rPr>
                <w:i/>
              </w:rPr>
            </w:pPr>
            <w:r w:rsidRPr="00977C91">
              <w:rPr>
                <w:i/>
              </w:rPr>
              <w:t>История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3C66A2" w:rsidRDefault="00BB638A" w:rsidP="00155B6D">
            <w:pPr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9E0BEC" w:rsidRDefault="00BB638A" w:rsidP="00155B6D">
            <w:pPr>
              <w:jc w:val="center"/>
            </w:pPr>
            <w:r>
              <w:t>1</w:t>
            </w:r>
          </w:p>
        </w:tc>
      </w:tr>
      <w:tr w:rsidR="00BB638A" w:rsidRPr="009E0BEC" w:rsidTr="00155B6D">
        <w:trPr>
          <w:cantSplit/>
          <w:trHeight w:val="270"/>
          <w:jc w:val="center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977C91" w:rsidRDefault="00BB638A" w:rsidP="00155B6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1</w:t>
            </w:r>
          </w:p>
        </w:tc>
      </w:tr>
      <w:tr w:rsidR="00BB638A" w:rsidRPr="009E0BEC" w:rsidTr="00155B6D">
        <w:trPr>
          <w:cantSplit/>
          <w:trHeight w:val="225"/>
          <w:jc w:val="center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B26E3F" w:rsidRDefault="00BB638A" w:rsidP="00155B6D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Элективный курс</w:t>
            </w:r>
            <w:r w:rsidRPr="00B26E3F">
              <w:rPr>
                <w:szCs w:val="28"/>
              </w:rPr>
              <w:t xml:space="preserve"> «Зарубежная литература»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1</w:t>
            </w:r>
          </w:p>
        </w:tc>
      </w:tr>
      <w:tr w:rsidR="00BB638A" w:rsidRPr="009E0BEC" w:rsidTr="00155B6D">
        <w:trPr>
          <w:cantSplit/>
          <w:trHeight w:val="270"/>
          <w:jc w:val="center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977C91" w:rsidRDefault="00BB638A" w:rsidP="00155B6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szCs w:val="28"/>
              </w:rPr>
              <w:t>Элективный курс</w:t>
            </w:r>
            <w:r w:rsidRPr="00CC40ED">
              <w:rPr>
                <w:szCs w:val="28"/>
              </w:rPr>
              <w:t xml:space="preserve"> «История Крыма»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-</w:t>
            </w:r>
          </w:p>
        </w:tc>
      </w:tr>
      <w:tr w:rsidR="00BB638A" w:rsidRPr="009E0BEC" w:rsidTr="00155B6D">
        <w:trPr>
          <w:cantSplit/>
          <w:trHeight w:val="270"/>
          <w:jc w:val="center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Pr="00CC40ED" w:rsidRDefault="00BB638A" w:rsidP="00155B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Элективный курс </w:t>
            </w:r>
            <w:r w:rsidRPr="00CC40ED">
              <w:rPr>
                <w:bCs/>
                <w:szCs w:val="28"/>
              </w:rPr>
              <w:t>«Основы аппаратного и программного обеспечения персонального компьютера»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-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B638A" w:rsidRDefault="00BB638A" w:rsidP="00155B6D">
            <w:pPr>
              <w:jc w:val="center"/>
            </w:pPr>
            <w:r>
              <w:t>1</w:t>
            </w:r>
          </w:p>
        </w:tc>
      </w:tr>
      <w:tr w:rsidR="00BB638A" w:rsidRPr="009E0BEC" w:rsidTr="00155B6D">
        <w:trPr>
          <w:cantSplit/>
          <w:trHeight w:val="888"/>
          <w:jc w:val="center"/>
        </w:trPr>
        <w:tc>
          <w:tcPr>
            <w:tcW w:w="4882" w:type="dxa"/>
            <w:tcBorders>
              <w:top w:val="single" w:sz="4" w:space="0" w:color="auto"/>
            </w:tcBorders>
          </w:tcPr>
          <w:p w:rsidR="00BB638A" w:rsidRDefault="00BB638A" w:rsidP="00155B6D">
            <w:r w:rsidRPr="009E0BEC">
              <w:t>Предельно допустимая аудиторная учебная нагрузка при 5-дневной учебной неделе</w:t>
            </w:r>
          </w:p>
          <w:p w:rsidR="00BB638A" w:rsidRPr="00CC42EE" w:rsidRDefault="00BB638A" w:rsidP="00155B6D"/>
        </w:tc>
        <w:tc>
          <w:tcPr>
            <w:tcW w:w="2206" w:type="dxa"/>
            <w:tcBorders>
              <w:top w:val="single" w:sz="4" w:space="0" w:color="auto"/>
            </w:tcBorders>
          </w:tcPr>
          <w:p w:rsidR="00BB638A" w:rsidRDefault="00BB638A" w:rsidP="00155B6D">
            <w:pPr>
              <w:jc w:val="center"/>
              <w:rPr>
                <w:b/>
              </w:rPr>
            </w:pPr>
            <w:r w:rsidRPr="003C66A2">
              <w:rPr>
                <w:b/>
              </w:rPr>
              <w:t>34</w:t>
            </w:r>
          </w:p>
          <w:p w:rsidR="00BB638A" w:rsidRPr="00CC42EE" w:rsidRDefault="00BB638A" w:rsidP="00155B6D"/>
          <w:p w:rsidR="00BB638A" w:rsidRPr="00CC42EE" w:rsidRDefault="00BB638A" w:rsidP="00155B6D"/>
        </w:tc>
        <w:tc>
          <w:tcPr>
            <w:tcW w:w="2206" w:type="dxa"/>
            <w:tcBorders>
              <w:top w:val="single" w:sz="4" w:space="0" w:color="auto"/>
            </w:tcBorders>
          </w:tcPr>
          <w:p w:rsidR="00BB638A" w:rsidRDefault="00BB638A" w:rsidP="00155B6D">
            <w:pPr>
              <w:jc w:val="center"/>
              <w:rPr>
                <w:b/>
              </w:rPr>
            </w:pPr>
            <w:r w:rsidRPr="003C66A2">
              <w:rPr>
                <w:b/>
              </w:rPr>
              <w:t>34</w:t>
            </w:r>
          </w:p>
          <w:p w:rsidR="00BB638A" w:rsidRPr="00CC42EE" w:rsidRDefault="00BB638A" w:rsidP="00155B6D"/>
          <w:p w:rsidR="00BB638A" w:rsidRPr="00CC42EE" w:rsidRDefault="00BB638A" w:rsidP="00155B6D"/>
        </w:tc>
      </w:tr>
    </w:tbl>
    <w:p w:rsidR="00BB638A" w:rsidRPr="000347D1" w:rsidRDefault="00BB638A" w:rsidP="00BB638A">
      <w:pPr>
        <w:tabs>
          <w:tab w:val="left" w:pos="2100"/>
        </w:tabs>
      </w:pPr>
    </w:p>
    <w:p w:rsidR="00BB638A" w:rsidRDefault="00BB638A" w:rsidP="00BB638A">
      <w:pPr>
        <w:jc w:val="both"/>
        <w:rPr>
          <w:rFonts w:eastAsia="MS Mincho"/>
        </w:rPr>
      </w:pPr>
    </w:p>
    <w:p w:rsidR="00BB638A" w:rsidRDefault="00BB638A" w:rsidP="00BB638A">
      <w:pPr>
        <w:jc w:val="both"/>
        <w:rPr>
          <w:rFonts w:eastAsia="MS Mincho"/>
        </w:rPr>
      </w:pPr>
    </w:p>
    <w:p w:rsidR="00BB638A" w:rsidRDefault="00BB638A" w:rsidP="00BB638A">
      <w:pPr>
        <w:jc w:val="both"/>
        <w:rPr>
          <w:rFonts w:eastAsia="MS Mincho"/>
        </w:rPr>
      </w:pPr>
    </w:p>
    <w:p w:rsidR="00BB638A" w:rsidRDefault="00BB638A" w:rsidP="00BB638A">
      <w:pPr>
        <w:jc w:val="both"/>
        <w:rPr>
          <w:rFonts w:eastAsia="MS Mincho"/>
        </w:rPr>
      </w:pPr>
    </w:p>
    <w:p w:rsidR="00BB638A" w:rsidRPr="00BB638A" w:rsidRDefault="00BB638A" w:rsidP="00BB638A">
      <w:pPr>
        <w:jc w:val="both"/>
        <w:rPr>
          <w:rFonts w:eastAsia="MS Mincho"/>
        </w:rPr>
      </w:pPr>
    </w:p>
    <w:p w:rsidR="001E0639" w:rsidRPr="00FF66CC" w:rsidRDefault="001E0639" w:rsidP="001E0639">
      <w:pPr>
        <w:pStyle w:val="Style7"/>
        <w:widowControl/>
        <w:ind w:left="227" w:right="57" w:firstLine="709"/>
        <w:rPr>
          <w:rStyle w:val="FontStyle70"/>
          <w:rFonts w:ascii="Times New Roman" w:hAnsi="Times New Roman" w:cs="Times New Roman"/>
        </w:rPr>
      </w:pPr>
      <w:r w:rsidRPr="00FF66CC">
        <w:rPr>
          <w:rStyle w:val="FontStyle70"/>
          <w:rFonts w:ascii="Times New Roman" w:hAnsi="Times New Roman" w:cs="Times New Roman"/>
          <w:lang w:val="uk-UA"/>
        </w:rPr>
        <w:t>1.2.2.</w:t>
      </w:r>
      <w:r w:rsidRPr="00FF66CC">
        <w:rPr>
          <w:rStyle w:val="FontStyle70"/>
          <w:rFonts w:ascii="Times New Roman" w:hAnsi="Times New Roman" w:cs="Times New Roman"/>
        </w:rPr>
        <w:t>Формы промежуточной аттестации обучающихся.</w:t>
      </w:r>
    </w:p>
    <w:p w:rsidR="001E0639" w:rsidRPr="00EC39DA" w:rsidRDefault="001E0639" w:rsidP="001E0639">
      <w:pPr>
        <w:pStyle w:val="a8"/>
        <w:spacing w:before="0" w:beforeAutospacing="0" w:after="0" w:afterAutospacing="0"/>
        <w:rPr>
          <w:lang w:val="uk-UA"/>
        </w:rPr>
      </w:pP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72"/>
          <w:rFonts w:ascii="Times New Roman" w:hAnsi="Times New Roman" w:cs="Times New Roman"/>
        </w:rPr>
        <w:t xml:space="preserve">Аттестация </w:t>
      </w:r>
      <w:r w:rsidRPr="00EC39DA">
        <w:rPr>
          <w:rStyle w:val="FontStyle69"/>
          <w:rFonts w:ascii="Times New Roman" w:hAnsi="Times New Roman" w:cs="Times New Roman"/>
        </w:rPr>
        <w:t>- это контроль успеваемости учащихся, оценка качества ус</w:t>
      </w:r>
      <w:r w:rsidRPr="00EC39DA">
        <w:rPr>
          <w:rStyle w:val="FontStyle69"/>
          <w:rFonts w:ascii="Times New Roman" w:hAnsi="Times New Roman" w:cs="Times New Roman"/>
        </w:rPr>
        <w:softHyphen/>
        <w:t>воения обучающимся содержания конкретной учебной дисциплины, предмета в процессе или по окончанию их изучения по результатам проверки (проверок) в со</w:t>
      </w:r>
      <w:r w:rsidRPr="00EC39DA">
        <w:rPr>
          <w:rStyle w:val="FontStyle69"/>
          <w:rFonts w:ascii="Times New Roman" w:hAnsi="Times New Roman" w:cs="Times New Roman"/>
        </w:rPr>
        <w:softHyphen/>
        <w:t>ответствии с требованиями учебных программ по предмету и государственного стандарта.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В школе  три вида аттестации: текущая, промежуточная и ито</w:t>
      </w:r>
      <w:r w:rsidRPr="00EC39DA">
        <w:rPr>
          <w:rStyle w:val="FontStyle69"/>
          <w:rFonts w:ascii="Times New Roman" w:hAnsi="Times New Roman" w:cs="Times New Roman"/>
        </w:rPr>
        <w:softHyphen/>
        <w:t>говая.</w:t>
      </w:r>
    </w:p>
    <w:p w:rsidR="001E0639" w:rsidRPr="00EC39DA" w:rsidRDefault="001E0639" w:rsidP="001E0639">
      <w:pPr>
        <w:pStyle w:val="Style47"/>
        <w:widowControl/>
        <w:spacing w:line="360" w:lineRule="auto"/>
        <w:ind w:left="227" w:right="57" w:firstLine="709"/>
        <w:rPr>
          <w:rStyle w:val="FontStyle72"/>
          <w:rFonts w:ascii="Times New Roman" w:hAnsi="Times New Roman" w:cs="Times New Roman"/>
        </w:rPr>
      </w:pPr>
      <w:r w:rsidRPr="00EC39DA">
        <w:rPr>
          <w:rStyle w:val="FontStyle72"/>
          <w:rFonts w:ascii="Times New Roman" w:hAnsi="Times New Roman" w:cs="Times New Roman"/>
        </w:rPr>
        <w:lastRenderedPageBreak/>
        <w:t>Текущая аттестация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72"/>
          <w:rFonts w:ascii="Times New Roman" w:hAnsi="Times New Roman" w:cs="Times New Roman"/>
        </w:rPr>
        <w:t xml:space="preserve">Текущая аттестация </w:t>
      </w:r>
      <w:r w:rsidRPr="00EC39DA">
        <w:rPr>
          <w:rStyle w:val="FontStyle69"/>
          <w:rFonts w:ascii="Times New Roman" w:hAnsi="Times New Roman" w:cs="Times New Roman"/>
        </w:rPr>
        <w:t>- это оценка качества усвоения содержания компо</w:t>
      </w:r>
      <w:r w:rsidRPr="00EC39DA">
        <w:rPr>
          <w:rStyle w:val="FontStyle69"/>
          <w:rFonts w:ascii="Times New Roman" w:hAnsi="Times New Roman" w:cs="Times New Roman"/>
        </w:rPr>
        <w:softHyphen/>
        <w:t>нентов какой-либо части (темы) конкретной учебной дисциплины, предмета в процессе её изучения обучающимся по результатам проверки (проверок).</w:t>
      </w:r>
    </w:p>
    <w:p w:rsidR="001E0639" w:rsidRPr="00EC39DA" w:rsidRDefault="001E0639" w:rsidP="001E0639">
      <w:pPr>
        <w:shd w:val="clear" w:color="auto" w:fill="FFFFFF"/>
        <w:spacing w:line="360" w:lineRule="auto"/>
        <w:jc w:val="both"/>
      </w:pPr>
      <w:r w:rsidRPr="00EC39DA">
        <w:rPr>
          <w:b/>
          <w:bCs/>
        </w:rPr>
        <w:t xml:space="preserve">             </w:t>
      </w:r>
      <w:r w:rsidRPr="00EC39DA">
        <w:rPr>
          <w:b/>
          <w:bCs/>
          <w:i/>
        </w:rPr>
        <w:t>Текущий контроль успеваемости</w:t>
      </w:r>
      <w:r w:rsidRPr="00EC39DA">
        <w:t>— это систематическая проверка знаний обучающихся,  которая проводится педагогическим работником на учебных занятиях в соответствии с  образовательной программой (текущее оценивание, контрольные и самостоятельные работы, в том числе административные контрольные работы).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0"/>
        <w:jc w:val="left"/>
        <w:rPr>
          <w:rStyle w:val="FontStyle69"/>
          <w:rFonts w:ascii="Times New Roman" w:hAnsi="Times New Roman" w:cs="Times New Roman"/>
        </w:rPr>
      </w:pPr>
      <w:r>
        <w:rPr>
          <w:rStyle w:val="FontStyle70"/>
          <w:rFonts w:ascii="Times New Roman" w:hAnsi="Times New Roman" w:cs="Times New Roman"/>
          <w:i/>
        </w:rPr>
        <w:t xml:space="preserve">          </w:t>
      </w:r>
      <w:r w:rsidRPr="00EC39DA">
        <w:rPr>
          <w:rStyle w:val="FontStyle70"/>
          <w:rFonts w:ascii="Times New Roman" w:hAnsi="Times New Roman" w:cs="Times New Roman"/>
          <w:i/>
        </w:rPr>
        <w:t xml:space="preserve">Тематический </w:t>
      </w:r>
      <w:r w:rsidRPr="00EC39DA">
        <w:rPr>
          <w:rStyle w:val="FontStyle69"/>
          <w:rFonts w:ascii="Times New Roman" w:hAnsi="Times New Roman" w:cs="Times New Roman"/>
          <w:i/>
        </w:rPr>
        <w:t>контроль</w:t>
      </w:r>
      <w:r w:rsidRPr="00EC39DA">
        <w:rPr>
          <w:rStyle w:val="FontStyle69"/>
          <w:rFonts w:ascii="Times New Roman" w:hAnsi="Times New Roman" w:cs="Times New Roman"/>
        </w:rPr>
        <w:t xml:space="preserve"> осуществляется учителем регулярно и предполага</w:t>
      </w:r>
      <w:r w:rsidRPr="00EC39DA">
        <w:rPr>
          <w:rStyle w:val="FontStyle69"/>
          <w:rFonts w:ascii="Times New Roman" w:hAnsi="Times New Roman" w:cs="Times New Roman"/>
        </w:rPr>
        <w:softHyphen/>
        <w:t>ет использование пятибалльной или зачетной систем оценивания. На основании результатов тематического контроля выводятся четвертные, полугодовые, годо</w:t>
      </w:r>
      <w:r w:rsidRPr="00EC39DA">
        <w:rPr>
          <w:rStyle w:val="FontStyle69"/>
          <w:rFonts w:ascii="Times New Roman" w:hAnsi="Times New Roman" w:cs="Times New Roman"/>
        </w:rPr>
        <w:softHyphen/>
        <w:t>вые отметки.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Текущая аттестация заключается в определении учителем полноты и сте</w:t>
      </w:r>
      <w:r w:rsidRPr="00EC39DA">
        <w:rPr>
          <w:rStyle w:val="FontStyle69"/>
          <w:rFonts w:ascii="Times New Roman" w:hAnsi="Times New Roman" w:cs="Times New Roman"/>
        </w:rPr>
        <w:softHyphen/>
        <w:t>пени прохождения учеником программного материала и выставлении ему оценки за четверть (полугодие), учебный год.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Текущая аттестация проводится в следующих формах:</w:t>
      </w:r>
    </w:p>
    <w:p w:rsidR="001E0639" w:rsidRPr="00EC39DA" w:rsidRDefault="001E0639" w:rsidP="001E0639">
      <w:pPr>
        <w:pStyle w:val="Style17"/>
        <w:widowControl/>
        <w:numPr>
          <w:ilvl w:val="0"/>
          <w:numId w:val="7"/>
        </w:numPr>
        <w:tabs>
          <w:tab w:val="left" w:pos="720"/>
        </w:tabs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административные итоговые контрольные работы;</w:t>
      </w:r>
    </w:p>
    <w:p w:rsidR="001E0639" w:rsidRPr="00EC39DA" w:rsidRDefault="001E0639" w:rsidP="001E0639">
      <w:pPr>
        <w:pStyle w:val="Style17"/>
        <w:widowControl/>
        <w:numPr>
          <w:ilvl w:val="0"/>
          <w:numId w:val="7"/>
        </w:numPr>
        <w:tabs>
          <w:tab w:val="left" w:pos="720"/>
        </w:tabs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оценивание учащихся по итогам успеваемости за четверть (полугодие);</w:t>
      </w:r>
    </w:p>
    <w:p w:rsidR="001E0639" w:rsidRPr="00EC39DA" w:rsidRDefault="001E0639" w:rsidP="001E0639">
      <w:pPr>
        <w:pStyle w:val="Style17"/>
        <w:widowControl/>
        <w:numPr>
          <w:ilvl w:val="0"/>
          <w:numId w:val="7"/>
        </w:numPr>
        <w:tabs>
          <w:tab w:val="left" w:pos="720"/>
        </w:tabs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оценивание учащихся по итогам успеваемости за учебный год.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Текущая аттестация проводится:</w:t>
      </w:r>
    </w:p>
    <w:p w:rsidR="001E0639" w:rsidRPr="00EC39DA" w:rsidRDefault="001E0639" w:rsidP="001E0639">
      <w:pPr>
        <w:pStyle w:val="Style17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в форме административных итоговых контрольных работ за четверть (полу</w:t>
      </w:r>
      <w:r w:rsidRPr="00EC39DA">
        <w:rPr>
          <w:rStyle w:val="FontStyle69"/>
          <w:rFonts w:ascii="Times New Roman" w:hAnsi="Times New Roman" w:cs="Times New Roman"/>
        </w:rPr>
        <w:softHyphen/>
        <w:t>годие), учебный год - по графику, который составляется зам. директора по учеб</w:t>
      </w:r>
      <w:r w:rsidRPr="00EC39DA">
        <w:rPr>
          <w:rStyle w:val="FontStyle69"/>
          <w:rFonts w:ascii="Times New Roman" w:hAnsi="Times New Roman" w:cs="Times New Roman"/>
        </w:rPr>
        <w:softHyphen/>
        <w:t>но-воспитательной работе не позднее, чем за 2 недели до начала их проведения.</w:t>
      </w:r>
    </w:p>
    <w:p w:rsidR="001E0639" w:rsidRPr="00EC39DA" w:rsidRDefault="001E0639" w:rsidP="001E0639">
      <w:pPr>
        <w:pStyle w:val="Style17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>
        <w:t xml:space="preserve">              </w:t>
      </w:r>
      <w:r w:rsidRPr="00EC39DA">
        <w:rPr>
          <w:rStyle w:val="FontStyle69"/>
          <w:rFonts w:ascii="Times New Roman" w:hAnsi="Times New Roman" w:cs="Times New Roman"/>
        </w:rPr>
        <w:t>Итоговые административные контрольные работы проводятся по материа</w:t>
      </w:r>
      <w:r w:rsidRPr="00EC39DA">
        <w:rPr>
          <w:rStyle w:val="FontStyle69"/>
          <w:rFonts w:ascii="Times New Roman" w:hAnsi="Times New Roman" w:cs="Times New Roman"/>
        </w:rPr>
        <w:softHyphen/>
        <w:t>лам, которые разрабатываются учителем  и утверждаются на  заседании ШМО.</w:t>
      </w:r>
    </w:p>
    <w:p w:rsidR="001E0639" w:rsidRPr="001D712C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  <w:b/>
        </w:rPr>
      </w:pPr>
      <w:r w:rsidRPr="00EC39DA">
        <w:rPr>
          <w:rStyle w:val="FontStyle69"/>
          <w:rFonts w:ascii="Times New Roman" w:hAnsi="Times New Roman" w:cs="Times New Roman"/>
        </w:rPr>
        <w:t>Итоговые административные контрольные работы проверяются и оценива</w:t>
      </w:r>
      <w:r w:rsidRPr="00EC39DA">
        <w:rPr>
          <w:rStyle w:val="FontStyle69"/>
          <w:rFonts w:ascii="Times New Roman" w:hAnsi="Times New Roman" w:cs="Times New Roman"/>
        </w:rPr>
        <w:softHyphen/>
        <w:t>ются учителем или заместителем директора школы. Оценка за итоговую кон</w:t>
      </w:r>
      <w:r w:rsidRPr="00EC39DA">
        <w:rPr>
          <w:rStyle w:val="FontStyle69"/>
          <w:rFonts w:ascii="Times New Roman" w:hAnsi="Times New Roman" w:cs="Times New Roman"/>
        </w:rPr>
        <w:softHyphen/>
        <w:t>трольную работу выставляется в классном журнале в графе того дня, когда про</w:t>
      </w:r>
      <w:r w:rsidRPr="00EC39DA">
        <w:rPr>
          <w:rStyle w:val="FontStyle69"/>
          <w:rFonts w:ascii="Times New Roman" w:hAnsi="Times New Roman" w:cs="Times New Roman"/>
        </w:rPr>
        <w:softHyphen/>
        <w:t>водилась работа, и в дневнике учащегося. Тема проведённой работы записывает</w:t>
      </w:r>
      <w:r w:rsidRPr="00EC39DA">
        <w:rPr>
          <w:rStyle w:val="FontStyle69"/>
          <w:rFonts w:ascii="Times New Roman" w:hAnsi="Times New Roman" w:cs="Times New Roman"/>
        </w:rPr>
        <w:softHyphen/>
        <w:t xml:space="preserve">ся в классном журнале с пометкой </w:t>
      </w:r>
      <w:r w:rsidRPr="001D712C">
        <w:rPr>
          <w:rStyle w:val="FontStyle69"/>
          <w:rFonts w:ascii="Times New Roman" w:hAnsi="Times New Roman" w:cs="Times New Roman"/>
          <w:b/>
        </w:rPr>
        <w:t>«Административная контрольная работа».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Ученику, пропустившему административную контрольную работу за четверть (полугодие), год без уважительной причины, должна быть предложена самостоя</w:t>
      </w:r>
      <w:r w:rsidRPr="00EC39DA">
        <w:rPr>
          <w:rStyle w:val="FontStyle69"/>
          <w:rFonts w:ascii="Times New Roman" w:hAnsi="Times New Roman" w:cs="Times New Roman"/>
        </w:rPr>
        <w:softHyphen/>
        <w:t>тельная работа с аналогичными заданиями и степенью сложности в первый его учебный день по предмету после пропуска.</w:t>
      </w:r>
    </w:p>
    <w:p w:rsidR="001E0639" w:rsidRPr="00EC39DA" w:rsidRDefault="001E0639" w:rsidP="001E0639">
      <w:pPr>
        <w:pStyle w:val="Style47"/>
        <w:widowControl/>
        <w:spacing w:line="360" w:lineRule="auto"/>
        <w:ind w:left="227" w:right="57" w:firstLine="709"/>
        <w:rPr>
          <w:rStyle w:val="FontStyle72"/>
          <w:rFonts w:ascii="Times New Roman" w:hAnsi="Times New Roman" w:cs="Times New Roman"/>
        </w:rPr>
      </w:pPr>
      <w:r w:rsidRPr="00EC39DA">
        <w:rPr>
          <w:rStyle w:val="FontStyle72"/>
          <w:rFonts w:ascii="Times New Roman" w:hAnsi="Times New Roman" w:cs="Times New Roman"/>
        </w:rPr>
        <w:t>Промежуточная аттестация</w:t>
      </w:r>
    </w:p>
    <w:p w:rsidR="001E0639" w:rsidRPr="00EC39DA" w:rsidRDefault="001E0639" w:rsidP="001E0639">
      <w:pPr>
        <w:pStyle w:val="a8"/>
        <w:spacing w:before="0" w:beforeAutospacing="0" w:after="0" w:afterAutospacing="0" w:line="360" w:lineRule="auto"/>
        <w:jc w:val="both"/>
        <w:rPr>
          <w:rStyle w:val="FontStyle69"/>
          <w:rFonts w:ascii="Times New Roman" w:hAnsi="Times New Roman" w:cs="Times New Roman"/>
        </w:rPr>
      </w:pPr>
      <w:r w:rsidRPr="00EC39DA">
        <w:rPr>
          <w:rStyle w:val="FontStyle72"/>
        </w:rPr>
        <w:lastRenderedPageBreak/>
        <w:t xml:space="preserve">  </w:t>
      </w:r>
      <w:r w:rsidRPr="00FF66CC">
        <w:rPr>
          <w:rStyle w:val="FontStyle72"/>
          <w:rFonts w:ascii="Times New Roman" w:hAnsi="Times New Roman" w:cs="Times New Roman"/>
        </w:rPr>
        <w:t>Промежуточная аттестация</w:t>
      </w:r>
      <w:r w:rsidRPr="00EC39DA">
        <w:rPr>
          <w:rStyle w:val="FontStyle72"/>
        </w:rPr>
        <w:t xml:space="preserve"> </w:t>
      </w:r>
      <w:r w:rsidRPr="00EC39DA">
        <w:rPr>
          <w:rStyle w:val="FontStyle69"/>
          <w:rFonts w:ascii="Times New Roman" w:hAnsi="Times New Roman" w:cs="Times New Roman"/>
        </w:rPr>
        <w:t>- это оценка качества усвоения обучаю</w:t>
      </w:r>
      <w:r w:rsidRPr="00EC39DA">
        <w:rPr>
          <w:rStyle w:val="FontStyle69"/>
          <w:rFonts w:ascii="Times New Roman" w:hAnsi="Times New Roman" w:cs="Times New Roman"/>
        </w:rPr>
        <w:softHyphen/>
        <w:t>щимся всего объёма содержания конкретной учебной дисциплины, предмета по окончании их изучения по итогам учебного года. Промежуточная аттестация уста</w:t>
      </w:r>
      <w:r w:rsidRPr="00EC39DA">
        <w:rPr>
          <w:rStyle w:val="FontStyle69"/>
          <w:rFonts w:ascii="Times New Roman" w:hAnsi="Times New Roman" w:cs="Times New Roman"/>
        </w:rPr>
        <w:softHyphen/>
        <w:t>навливает соответствие знаний, умений, навыков учащихся за данный период, требованиям учебных программ по предмету и государственному стандарту. Про</w:t>
      </w:r>
      <w:r w:rsidRPr="00EC39DA">
        <w:rPr>
          <w:rStyle w:val="FontStyle69"/>
          <w:rFonts w:ascii="Times New Roman" w:hAnsi="Times New Roman" w:cs="Times New Roman"/>
        </w:rPr>
        <w:softHyphen/>
        <w:t>водится экзаменационной комиссией, состав которой утверждается приказом ди</w:t>
      </w:r>
      <w:r w:rsidRPr="00EC39DA">
        <w:rPr>
          <w:rStyle w:val="FontStyle69"/>
          <w:rFonts w:ascii="Times New Roman" w:hAnsi="Times New Roman" w:cs="Times New Roman"/>
        </w:rPr>
        <w:softHyphen/>
        <w:t xml:space="preserve">ректора школы. </w:t>
      </w:r>
    </w:p>
    <w:p w:rsidR="001E0639" w:rsidRPr="00EC39DA" w:rsidRDefault="001E0639" w:rsidP="001E0639">
      <w:pPr>
        <w:pStyle w:val="a8"/>
        <w:spacing w:before="0" w:beforeAutospacing="0" w:after="0" w:afterAutospacing="0" w:line="360" w:lineRule="auto"/>
        <w:jc w:val="both"/>
      </w:pPr>
      <w:r w:rsidRPr="00EC39DA">
        <w:rPr>
          <w:rStyle w:val="FontStyle69"/>
          <w:rFonts w:ascii="Times New Roman" w:hAnsi="Times New Roman" w:cs="Times New Roman"/>
        </w:rPr>
        <w:t>В соответствии с Положением о порядке проведения промежуточной атте</w:t>
      </w:r>
      <w:r w:rsidRPr="00EC39DA">
        <w:rPr>
          <w:rStyle w:val="FontStyle69"/>
          <w:rFonts w:ascii="Times New Roman" w:hAnsi="Times New Roman" w:cs="Times New Roman"/>
        </w:rPr>
        <w:softHyphen/>
        <w:t xml:space="preserve">стации </w:t>
      </w:r>
      <w:r w:rsidRPr="00EC39DA">
        <w:t>промежуточная аттестация обучающихся проводится, начиная со 2 класса в качестве отдельной процедуры в сроки, определенные образовательной программой ОУ.</w:t>
      </w:r>
    </w:p>
    <w:p w:rsidR="001E0639" w:rsidRPr="00EC39DA" w:rsidRDefault="001E0639" w:rsidP="001E0639">
      <w:pPr>
        <w:shd w:val="clear" w:color="auto" w:fill="FFFFFF"/>
        <w:spacing w:line="360" w:lineRule="auto"/>
        <w:jc w:val="both"/>
        <w:rPr>
          <w:color w:val="000000"/>
        </w:rPr>
      </w:pPr>
      <w:r w:rsidRPr="00EC39DA">
        <w:rPr>
          <w:color w:val="000000"/>
        </w:rPr>
        <w:t xml:space="preserve">Промежуточная аттестация обучающихся проводится в формах, определенных учебным планом (контрольная работа, сочинение, изложение, диктант, устный ответ обучающегося на один или систему вопросов в форме ответа на билеты, беседы, собеседования) и в порядке, установленном ОУ самостоятельно. Целесообразно проводить промежуточную аттестацию обучающихся по предметам учебного плана, которые изучаются в ОУ углубленно, по предметам, изучение которых завершается в текущем учебном году, с учетом результатов внутренней системы оценки качества образования в ОУ за предыдущий учебный год. </w:t>
      </w:r>
    </w:p>
    <w:p w:rsidR="001E0639" w:rsidRPr="0031058C" w:rsidRDefault="001E0639" w:rsidP="001E0639">
      <w:pPr>
        <w:spacing w:line="360" w:lineRule="auto"/>
      </w:pPr>
      <w:r>
        <w:t xml:space="preserve">             </w:t>
      </w:r>
      <w:r w:rsidRPr="0031058C">
        <w:t>Промежуточная аттестация обучающихся 10-11-х классов осуществляется по</w:t>
      </w:r>
      <w:r>
        <w:t xml:space="preserve"> </w:t>
      </w:r>
      <w:r w:rsidRPr="0031058C">
        <w:t>полугодиям.</w:t>
      </w:r>
    </w:p>
    <w:p w:rsidR="001E0639" w:rsidRPr="0031058C" w:rsidRDefault="001E0639" w:rsidP="001E0639">
      <w:pPr>
        <w:spacing w:line="360" w:lineRule="auto"/>
        <w:rPr>
          <w:rStyle w:val="FontStyle69"/>
          <w:rFonts w:ascii="Times New Roman" w:hAnsi="Times New Roman" w:cs="Times New Roman"/>
        </w:rPr>
      </w:pPr>
      <w:r w:rsidRPr="0031058C">
        <w:t>Освоение образовательных программ в 10-х классов заканчивается промежуточной аттестацией.</w:t>
      </w:r>
    </w:p>
    <w:p w:rsidR="001E0639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К промежуточной аттестации допускаются обучающиеся , освоившие образова</w:t>
      </w:r>
      <w:r w:rsidRPr="00EC39DA">
        <w:rPr>
          <w:rStyle w:val="FontStyle69"/>
          <w:rFonts w:ascii="Times New Roman" w:hAnsi="Times New Roman" w:cs="Times New Roman"/>
        </w:rPr>
        <w:softHyphen/>
        <w:t>тельные программы в соответствии с учебным планом, а также обучающиеся , имеющие неудовлетворительную годовую отметку по одному предмету с обяза</w:t>
      </w:r>
      <w:r w:rsidRPr="00EC39DA">
        <w:rPr>
          <w:rStyle w:val="FontStyle69"/>
          <w:rFonts w:ascii="Times New Roman" w:hAnsi="Times New Roman" w:cs="Times New Roman"/>
        </w:rPr>
        <w:softHyphen/>
        <w:t>тельной сдачей экзамена по этому предмету.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Обучающиеся , имеющие неудовлетворительные годовые отметки по двум предметам, допускаются к промежуточной аттестации после дополнительных за</w:t>
      </w:r>
      <w:r w:rsidRPr="00EC39DA">
        <w:rPr>
          <w:rStyle w:val="FontStyle69"/>
          <w:rFonts w:ascii="Times New Roman" w:hAnsi="Times New Roman" w:cs="Times New Roman"/>
        </w:rPr>
        <w:softHyphen/>
        <w:t>нятий общей продолжительностью не менее 2 недель. Срок промежуточной ат</w:t>
      </w:r>
      <w:r w:rsidRPr="00EC39DA">
        <w:rPr>
          <w:rStyle w:val="FontStyle69"/>
          <w:rFonts w:ascii="Times New Roman" w:hAnsi="Times New Roman" w:cs="Times New Roman"/>
        </w:rPr>
        <w:softHyphen/>
        <w:t>тестации продлевается им до 1 июля.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Обучающиеся , имеющие положительные годовые отметки по всем предметам, могут быть освобождены приказом директора от промежуточной аттестации по состоянию здоровья на основании заключения медицинской комиссии и решения педагогического совета школы..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Обучающиеся, заболевшие в период промежуточной аттестации, освобождают</w:t>
      </w:r>
      <w:r w:rsidRPr="00EC39DA">
        <w:rPr>
          <w:rStyle w:val="FontStyle69"/>
          <w:rFonts w:ascii="Times New Roman" w:hAnsi="Times New Roman" w:cs="Times New Roman"/>
        </w:rPr>
        <w:softHyphen/>
        <w:t>ся от сдачи экзаменов приказом директора на основании медицинской справки.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lastRenderedPageBreak/>
        <w:t>От промежуточной аттестации освобождаются школьники- кандидаты и участники международных олимпиад и турниров, если их проведение или подго</w:t>
      </w:r>
      <w:r w:rsidRPr="00EC39DA">
        <w:rPr>
          <w:rStyle w:val="FontStyle69"/>
          <w:rFonts w:ascii="Times New Roman" w:hAnsi="Times New Roman" w:cs="Times New Roman"/>
        </w:rPr>
        <w:softHyphen/>
        <w:t>товка к ним совпадают по срокам с промежуточной аттестацией в гимназии, а так</w:t>
      </w:r>
      <w:r w:rsidRPr="00EC39DA">
        <w:rPr>
          <w:rStyle w:val="FontStyle69"/>
          <w:rFonts w:ascii="Times New Roman" w:hAnsi="Times New Roman" w:cs="Times New Roman"/>
        </w:rPr>
        <w:softHyphen/>
        <w:t>же участники региональных олимпиад и конкурсов по при</w:t>
      </w:r>
      <w:r w:rsidRPr="00EC39DA">
        <w:rPr>
          <w:rStyle w:val="FontStyle69"/>
          <w:rFonts w:ascii="Times New Roman" w:hAnsi="Times New Roman" w:cs="Times New Roman"/>
        </w:rPr>
        <w:softHyphen/>
        <w:t>казу директора школы. Победители  регио</w:t>
      </w:r>
      <w:r w:rsidRPr="00EC39DA">
        <w:rPr>
          <w:rStyle w:val="FontStyle69"/>
          <w:rFonts w:ascii="Times New Roman" w:hAnsi="Times New Roman" w:cs="Times New Roman"/>
        </w:rPr>
        <w:softHyphen/>
        <w:t>нальных и всероссийских предметных олимпиад и конкурсов по их желанию могут быть освобождены от экзамена по этому предмету.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Промежуточная аттестация обучающихся  проводится в форме устных и пись</w:t>
      </w:r>
      <w:r w:rsidRPr="00EC39DA">
        <w:rPr>
          <w:rStyle w:val="FontStyle69"/>
          <w:rFonts w:ascii="Times New Roman" w:hAnsi="Times New Roman" w:cs="Times New Roman"/>
        </w:rPr>
        <w:softHyphen/>
        <w:t>менных экзаменов.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Количество, перечень обязательных экзаменов , сроки и формы проведения промежуточной аттестации определяются ежегодно на педагогическом совете школы.. Продолжительность письменных экзаменов определяется  администрацией школы.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Билеты и экзаменационные материалы составляются учителями, согласовы</w:t>
      </w:r>
      <w:r w:rsidRPr="00EC39DA">
        <w:rPr>
          <w:rStyle w:val="FontStyle69"/>
          <w:rFonts w:ascii="Times New Roman" w:hAnsi="Times New Roman" w:cs="Times New Roman"/>
        </w:rPr>
        <w:softHyphen/>
        <w:t>ваются с руководителями предметных методических объединений гимназии, ут</w:t>
      </w:r>
      <w:r w:rsidRPr="00EC39DA">
        <w:rPr>
          <w:rStyle w:val="FontStyle69"/>
          <w:rFonts w:ascii="Times New Roman" w:hAnsi="Times New Roman" w:cs="Times New Roman"/>
        </w:rPr>
        <w:softHyphen/>
        <w:t>верждаются директором школы и хранятся у директора.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Письменные и устные экзамены проводятся с 9 часов.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Промежуточная аттестация проводится комиссиями, состав которых опреде</w:t>
      </w:r>
      <w:r w:rsidRPr="00EC39DA">
        <w:rPr>
          <w:rStyle w:val="FontStyle69"/>
          <w:rFonts w:ascii="Times New Roman" w:hAnsi="Times New Roman" w:cs="Times New Roman"/>
        </w:rPr>
        <w:softHyphen/>
        <w:t>ляется  методическим советом школы и утверждается приказом директора.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Промежуточная аттестация проводится по утвержденному директором рас</w:t>
      </w:r>
      <w:r w:rsidRPr="00EC39DA">
        <w:rPr>
          <w:rStyle w:val="FontStyle69"/>
          <w:rFonts w:ascii="Times New Roman" w:hAnsi="Times New Roman" w:cs="Times New Roman"/>
        </w:rPr>
        <w:softHyphen/>
        <w:t>писанию, которое не позже, чем за 2 недели до начала аттестации доводится до сведения учителей, школьников и их родителей (законных представителей).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По завершении экзамена по предмету экзаменационные и итоговые отметки заносятся в протокол, который подписывается всеми членами аттестационной ко</w:t>
      </w:r>
      <w:r w:rsidRPr="00EC39DA">
        <w:rPr>
          <w:rStyle w:val="FontStyle69"/>
          <w:rFonts w:ascii="Times New Roman" w:hAnsi="Times New Roman" w:cs="Times New Roman"/>
        </w:rPr>
        <w:softHyphen/>
        <w:t>миссии.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Итоговая отметка по предмету выставляется с учетом экзаменационной, го</w:t>
      </w:r>
      <w:r w:rsidRPr="00EC39DA">
        <w:rPr>
          <w:rStyle w:val="FontStyle69"/>
          <w:rFonts w:ascii="Times New Roman" w:hAnsi="Times New Roman" w:cs="Times New Roman"/>
        </w:rPr>
        <w:softHyphen/>
        <w:t>довой и полугодовых отметок. При неудовлетворительной экзаменационной от</w:t>
      </w:r>
      <w:r w:rsidRPr="00EC39DA">
        <w:rPr>
          <w:rStyle w:val="FontStyle69"/>
          <w:rFonts w:ascii="Times New Roman" w:hAnsi="Times New Roman" w:cs="Times New Roman"/>
        </w:rPr>
        <w:softHyphen/>
        <w:t>метке не может быть выставлена положительная итоговая отметка.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Школьники , получившие на промежуточной аттестации не более двух не</w:t>
      </w:r>
      <w:r w:rsidRPr="00EC39DA">
        <w:rPr>
          <w:rStyle w:val="FontStyle69"/>
          <w:rFonts w:ascii="Times New Roman" w:hAnsi="Times New Roman" w:cs="Times New Roman"/>
        </w:rPr>
        <w:softHyphen/>
        <w:t>удовлетворительных отметок, допускаются к повторной аттестации по этим пред</w:t>
      </w:r>
      <w:r w:rsidRPr="00EC39DA">
        <w:rPr>
          <w:rStyle w:val="FontStyle69"/>
          <w:rFonts w:ascii="Times New Roman" w:hAnsi="Times New Roman" w:cs="Times New Roman"/>
        </w:rPr>
        <w:softHyphen/>
        <w:t>метам в период до 1 июля.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Школьники, успешно сдавшие экзамены промежуточной аттестации, пере</w:t>
      </w:r>
      <w:r w:rsidRPr="00EC39DA">
        <w:rPr>
          <w:rStyle w:val="FontStyle69"/>
          <w:rFonts w:ascii="Times New Roman" w:hAnsi="Times New Roman" w:cs="Times New Roman"/>
        </w:rPr>
        <w:softHyphen/>
        <w:t>водятся решением педагогического совета гимназии в следующий класс.</w:t>
      </w:r>
    </w:p>
    <w:p w:rsidR="001E0639" w:rsidRPr="00EC39DA" w:rsidRDefault="001E0639" w:rsidP="001E0639">
      <w:pPr>
        <w:pStyle w:val="Style47"/>
        <w:widowControl/>
        <w:spacing w:line="360" w:lineRule="auto"/>
        <w:ind w:left="227" w:right="57" w:firstLine="709"/>
        <w:rPr>
          <w:rStyle w:val="FontStyle72"/>
          <w:rFonts w:ascii="Times New Roman" w:hAnsi="Times New Roman" w:cs="Times New Roman"/>
        </w:rPr>
      </w:pPr>
      <w:r w:rsidRPr="00EC39DA">
        <w:rPr>
          <w:rStyle w:val="FontStyle72"/>
          <w:rFonts w:ascii="Times New Roman" w:hAnsi="Times New Roman" w:cs="Times New Roman"/>
        </w:rPr>
        <w:t>Итоговая аттестация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72"/>
          <w:rFonts w:ascii="Times New Roman" w:hAnsi="Times New Roman" w:cs="Times New Roman"/>
        </w:rPr>
        <w:t xml:space="preserve">Итоговая аттестация </w:t>
      </w:r>
      <w:r w:rsidRPr="00EC39DA">
        <w:rPr>
          <w:rStyle w:val="FontStyle69"/>
          <w:rFonts w:ascii="Times New Roman" w:hAnsi="Times New Roman" w:cs="Times New Roman"/>
        </w:rPr>
        <w:t>- это оценка знаний выпускников основной школы по предмету (дисциплине) по завершении уровня образования для определения соответствия знаний государственным образовательным стандартам.</w:t>
      </w:r>
    </w:p>
    <w:p w:rsidR="001E0639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  <w:lang w:val="uk-UA"/>
        </w:rPr>
      </w:pPr>
      <w:r w:rsidRPr="00EC39DA">
        <w:rPr>
          <w:rStyle w:val="FontStyle69"/>
          <w:rFonts w:ascii="Times New Roman" w:hAnsi="Times New Roman" w:cs="Times New Roman"/>
        </w:rPr>
        <w:lastRenderedPageBreak/>
        <w:t>Итоговая аттестация проводится в соответствии с федеральными и регио</w:t>
      </w:r>
      <w:r w:rsidRPr="00EC39DA">
        <w:rPr>
          <w:rStyle w:val="FontStyle69"/>
          <w:rFonts w:ascii="Times New Roman" w:hAnsi="Times New Roman" w:cs="Times New Roman"/>
        </w:rPr>
        <w:softHyphen/>
        <w:t>нальными нормативными актами.</w:t>
      </w:r>
    </w:p>
    <w:p w:rsidR="001E0639" w:rsidRPr="00FF66CC" w:rsidRDefault="001E0639" w:rsidP="001E0639">
      <w:pPr>
        <w:pStyle w:val="Style27"/>
        <w:widowControl/>
        <w:spacing w:line="240" w:lineRule="auto"/>
        <w:ind w:left="227" w:right="57" w:firstLine="709"/>
        <w:jc w:val="center"/>
        <w:rPr>
          <w:rFonts w:ascii="Times New Roman" w:hAnsi="Times New Roman" w:cs="Times New Roman"/>
          <w:b/>
        </w:rPr>
      </w:pPr>
      <w:r w:rsidRPr="00FF66CC">
        <w:rPr>
          <w:rFonts w:ascii="Times New Roman" w:hAnsi="Times New Roman" w:cs="Times New Roman"/>
          <w:b/>
          <w:lang w:val="uk-UA"/>
        </w:rPr>
        <w:t>1.3.</w:t>
      </w:r>
      <w:r w:rsidRPr="00FF66CC">
        <w:rPr>
          <w:rFonts w:ascii="Times New Roman" w:hAnsi="Times New Roman" w:cs="Times New Roman"/>
          <w:b/>
        </w:rPr>
        <w:t>Годовой  календарный график</w:t>
      </w:r>
    </w:p>
    <w:p w:rsidR="001E0639" w:rsidRPr="00EC39DA" w:rsidRDefault="001E0639" w:rsidP="001E0639">
      <w:pPr>
        <w:pStyle w:val="Style27"/>
        <w:widowControl/>
        <w:spacing w:line="240" w:lineRule="auto"/>
        <w:ind w:left="227" w:right="57" w:firstLine="709"/>
        <w:rPr>
          <w:rStyle w:val="FontStyle70"/>
          <w:rFonts w:ascii="Times New Roman" w:hAnsi="Times New Roman" w:cs="Times New Roman"/>
          <w:lang w:val="uk-UA"/>
        </w:rPr>
      </w:pPr>
    </w:p>
    <w:p w:rsidR="001E0639" w:rsidRPr="00EC39DA" w:rsidRDefault="001E0639" w:rsidP="001E0639">
      <w:pPr>
        <w:pStyle w:val="Style27"/>
        <w:widowControl/>
        <w:spacing w:line="240" w:lineRule="auto"/>
        <w:ind w:left="227" w:right="57" w:firstLine="709"/>
        <w:rPr>
          <w:rStyle w:val="FontStyle70"/>
          <w:rFonts w:ascii="Times New Roman" w:hAnsi="Times New Roman" w:cs="Times New Roman"/>
          <w:lang w:val="uk-UA"/>
        </w:rPr>
      </w:pPr>
    </w:p>
    <w:p w:rsidR="001E0639" w:rsidRPr="00EC39DA" w:rsidRDefault="001E0639" w:rsidP="001E0639">
      <w:r w:rsidRPr="00EC39DA">
        <w:rPr>
          <w:b/>
        </w:rPr>
        <w:t>1</w:t>
      </w:r>
      <w:r w:rsidRPr="00EC39DA">
        <w:t>.</w:t>
      </w:r>
      <w:r w:rsidRPr="00EC39DA">
        <w:rPr>
          <w:b/>
        </w:rPr>
        <w:t>ПРОДОЛЖИТЕЛЬНОСТЬ УЧЕБНОГО ГОДА</w:t>
      </w:r>
      <w:r w:rsidRPr="00EC39DA">
        <w:t>:</w:t>
      </w:r>
    </w:p>
    <w:p w:rsidR="001E0639" w:rsidRPr="00EC39DA" w:rsidRDefault="001E0639" w:rsidP="001E0639">
      <w:pPr>
        <w:pStyle w:val="11"/>
        <w:ind w:left="540"/>
        <w:rPr>
          <w:rFonts w:ascii="Times New Roman" w:hAnsi="Times New Roman"/>
          <w:sz w:val="24"/>
          <w:szCs w:val="24"/>
        </w:rPr>
      </w:pPr>
      <w:r w:rsidRPr="00EC39DA">
        <w:rPr>
          <w:rFonts w:ascii="Times New Roman" w:hAnsi="Times New Roman"/>
          <w:sz w:val="24"/>
          <w:szCs w:val="24"/>
        </w:rPr>
        <w:t xml:space="preserve">Начало 2015/2016 учебного года – </w:t>
      </w:r>
      <w:r w:rsidRPr="00EC39DA">
        <w:rPr>
          <w:rFonts w:ascii="Times New Roman" w:hAnsi="Times New Roman"/>
          <w:b/>
          <w:sz w:val="24"/>
          <w:szCs w:val="24"/>
        </w:rPr>
        <w:t>1 сентября 2015 года</w:t>
      </w:r>
    </w:p>
    <w:p w:rsidR="001E0639" w:rsidRPr="00EC39DA" w:rsidRDefault="001E0639" w:rsidP="001E0639">
      <w:pPr>
        <w:pStyle w:val="11"/>
        <w:ind w:left="539"/>
        <w:rPr>
          <w:rFonts w:ascii="Times New Roman" w:hAnsi="Times New Roman"/>
          <w:sz w:val="24"/>
          <w:szCs w:val="24"/>
        </w:rPr>
      </w:pPr>
      <w:r w:rsidRPr="00EC39DA">
        <w:rPr>
          <w:rFonts w:ascii="Times New Roman" w:hAnsi="Times New Roman"/>
          <w:sz w:val="24"/>
          <w:szCs w:val="24"/>
        </w:rPr>
        <w:t xml:space="preserve">Окончание учебного года  – </w:t>
      </w:r>
      <w:r w:rsidRPr="00EC39DA">
        <w:rPr>
          <w:rFonts w:ascii="Times New Roman" w:hAnsi="Times New Roman"/>
          <w:b/>
          <w:sz w:val="24"/>
          <w:szCs w:val="24"/>
        </w:rPr>
        <w:t>27 мая  2016 года</w:t>
      </w:r>
    </w:p>
    <w:p w:rsidR="001E0639" w:rsidRPr="00EC39DA" w:rsidRDefault="001E0639" w:rsidP="001E0639">
      <w:pPr>
        <w:pStyle w:val="11"/>
        <w:ind w:left="539"/>
        <w:rPr>
          <w:rFonts w:ascii="Times New Roman" w:hAnsi="Times New Roman"/>
          <w:b/>
          <w:i/>
          <w:sz w:val="24"/>
          <w:szCs w:val="24"/>
        </w:rPr>
      </w:pPr>
      <w:r w:rsidRPr="00EC39DA">
        <w:rPr>
          <w:rFonts w:ascii="Times New Roman" w:hAnsi="Times New Roman"/>
          <w:sz w:val="24"/>
          <w:szCs w:val="24"/>
        </w:rPr>
        <w:t xml:space="preserve">Праздник Последнего звонка - </w:t>
      </w:r>
      <w:r w:rsidRPr="00EC39DA">
        <w:rPr>
          <w:rFonts w:ascii="Times New Roman" w:hAnsi="Times New Roman"/>
          <w:b/>
          <w:sz w:val="24"/>
          <w:szCs w:val="24"/>
        </w:rPr>
        <w:t>27 мая 2016</w:t>
      </w:r>
    </w:p>
    <w:p w:rsidR="001E0639" w:rsidRPr="00EC39DA" w:rsidRDefault="001E0639" w:rsidP="001E0639">
      <w:pPr>
        <w:pStyle w:val="30"/>
        <w:numPr>
          <w:ilvl w:val="0"/>
          <w:numId w:val="12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9DA">
        <w:rPr>
          <w:rFonts w:ascii="Times New Roman" w:eastAsia="Calibri" w:hAnsi="Times New Roman" w:cs="Times New Roman"/>
          <w:sz w:val="24"/>
          <w:szCs w:val="24"/>
          <w:lang w:eastAsia="ru-RU"/>
        </w:rPr>
        <w:t>в 10-ых и 11-х классах – 35 недель.</w:t>
      </w:r>
    </w:p>
    <w:p w:rsidR="001E0639" w:rsidRPr="00EC39DA" w:rsidRDefault="001E0639" w:rsidP="001E0639">
      <w:pPr>
        <w:pStyle w:val="11"/>
        <w:rPr>
          <w:rFonts w:ascii="Times New Roman" w:hAnsi="Times New Roman"/>
          <w:b/>
          <w:sz w:val="24"/>
          <w:szCs w:val="24"/>
        </w:rPr>
      </w:pPr>
      <w:r w:rsidRPr="00EC39DA">
        <w:rPr>
          <w:rFonts w:ascii="Times New Roman" w:hAnsi="Times New Roman"/>
          <w:b/>
          <w:sz w:val="24"/>
          <w:szCs w:val="24"/>
        </w:rPr>
        <w:t>2</w:t>
      </w:r>
      <w:r w:rsidRPr="00EC39DA">
        <w:rPr>
          <w:rFonts w:ascii="Times New Roman" w:hAnsi="Times New Roman"/>
          <w:sz w:val="24"/>
          <w:szCs w:val="24"/>
        </w:rPr>
        <w:t xml:space="preserve">. </w:t>
      </w:r>
      <w:r w:rsidRPr="00EC39DA">
        <w:rPr>
          <w:rFonts w:ascii="Times New Roman" w:hAnsi="Times New Roman"/>
          <w:b/>
          <w:sz w:val="24"/>
          <w:szCs w:val="24"/>
        </w:rPr>
        <w:t>ПРОДОЛЖИТЕЛЬНОСТЬ УЧЕБНЫХ ПЕРИОДОВ:</w:t>
      </w:r>
    </w:p>
    <w:p w:rsidR="001E0639" w:rsidRPr="00EC39DA" w:rsidRDefault="001E0639" w:rsidP="001E0639">
      <w:pPr>
        <w:pStyle w:val="11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7"/>
        <w:gridCol w:w="992"/>
        <w:gridCol w:w="1984"/>
        <w:gridCol w:w="2032"/>
        <w:gridCol w:w="2235"/>
      </w:tblGrid>
      <w:tr w:rsidR="001E0639" w:rsidRPr="00EC39DA" w:rsidTr="00FF66CC">
        <w:trPr>
          <w:tblCellSpacing w:w="0" w:type="dxa"/>
        </w:trPr>
        <w:tc>
          <w:tcPr>
            <w:tcW w:w="2137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</w:pPr>
            <w:r w:rsidRPr="00EC39DA">
              <w:t>Учебные периоды</w:t>
            </w:r>
          </w:p>
        </w:tc>
        <w:tc>
          <w:tcPr>
            <w:tcW w:w="992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</w:pPr>
            <w:r w:rsidRPr="00EC39DA">
              <w:t>Классы</w:t>
            </w:r>
          </w:p>
        </w:tc>
        <w:tc>
          <w:tcPr>
            <w:tcW w:w="1984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</w:pPr>
            <w:r w:rsidRPr="00EC39DA">
              <w:t>Срок начала</w:t>
            </w:r>
          </w:p>
        </w:tc>
        <w:tc>
          <w:tcPr>
            <w:tcW w:w="2032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</w:pPr>
            <w:r w:rsidRPr="00EC39DA">
              <w:t>Срок окончания</w:t>
            </w:r>
          </w:p>
        </w:tc>
        <w:tc>
          <w:tcPr>
            <w:tcW w:w="2235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</w:pPr>
            <w:r w:rsidRPr="00EC39DA">
              <w:t>Количество учебных недель</w:t>
            </w:r>
          </w:p>
        </w:tc>
      </w:tr>
      <w:tr w:rsidR="001E0639" w:rsidRPr="00EC39DA" w:rsidTr="00FF66CC">
        <w:trPr>
          <w:tblCellSpacing w:w="0" w:type="dxa"/>
        </w:trPr>
        <w:tc>
          <w:tcPr>
            <w:tcW w:w="2137" w:type="dxa"/>
            <w:vAlign w:val="center"/>
          </w:tcPr>
          <w:p w:rsidR="001E0639" w:rsidRPr="00EC39DA" w:rsidRDefault="001E0639" w:rsidP="00FF66CC">
            <w:pPr>
              <w:pStyle w:val="a8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EC39DA">
              <w:rPr>
                <w:b/>
                <w:lang w:val="en-US"/>
              </w:rPr>
              <w:t>I</w:t>
            </w:r>
            <w:r w:rsidRPr="00EC39DA">
              <w:rPr>
                <w:b/>
              </w:rPr>
              <w:t xml:space="preserve"> полугодие</w:t>
            </w:r>
          </w:p>
        </w:tc>
        <w:tc>
          <w:tcPr>
            <w:tcW w:w="992" w:type="dxa"/>
            <w:vAlign w:val="center"/>
          </w:tcPr>
          <w:p w:rsidR="001E0639" w:rsidRPr="00EC39DA" w:rsidRDefault="001E0639" w:rsidP="00FF66CC">
            <w:pPr>
              <w:pStyle w:val="a8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10-11</w:t>
            </w:r>
          </w:p>
        </w:tc>
        <w:tc>
          <w:tcPr>
            <w:tcW w:w="1984" w:type="dxa"/>
            <w:vAlign w:val="center"/>
          </w:tcPr>
          <w:p w:rsidR="001E0639" w:rsidRPr="00EC39DA" w:rsidRDefault="001E0639" w:rsidP="00FF66CC">
            <w:pPr>
              <w:pStyle w:val="a8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01.09.2015</w:t>
            </w:r>
          </w:p>
        </w:tc>
        <w:tc>
          <w:tcPr>
            <w:tcW w:w="2032" w:type="dxa"/>
            <w:vAlign w:val="center"/>
          </w:tcPr>
          <w:p w:rsidR="001E0639" w:rsidRPr="00EC39DA" w:rsidRDefault="001E0639" w:rsidP="00FF66CC">
            <w:pPr>
              <w:pStyle w:val="a8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25.12.2015</w:t>
            </w:r>
          </w:p>
        </w:tc>
        <w:tc>
          <w:tcPr>
            <w:tcW w:w="2235" w:type="dxa"/>
            <w:vAlign w:val="center"/>
          </w:tcPr>
          <w:p w:rsidR="001E0639" w:rsidRPr="00EC39DA" w:rsidRDefault="001E0639" w:rsidP="00FF66CC">
            <w:pPr>
              <w:pStyle w:val="a8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16 полных</w:t>
            </w:r>
          </w:p>
        </w:tc>
      </w:tr>
      <w:tr w:rsidR="001E0639" w:rsidRPr="00EC39DA" w:rsidTr="00FF66CC">
        <w:trPr>
          <w:tblCellSpacing w:w="0" w:type="dxa"/>
        </w:trPr>
        <w:tc>
          <w:tcPr>
            <w:tcW w:w="2137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  <w:rPr>
                <w:b/>
              </w:rPr>
            </w:pPr>
            <w:r w:rsidRPr="00EC39DA">
              <w:rPr>
                <w:b/>
                <w:lang w:val="en-US"/>
              </w:rPr>
              <w:t>II</w:t>
            </w:r>
            <w:r w:rsidRPr="00EC39DA">
              <w:rPr>
                <w:b/>
              </w:rPr>
              <w:t xml:space="preserve"> полугодие</w:t>
            </w:r>
          </w:p>
        </w:tc>
        <w:tc>
          <w:tcPr>
            <w:tcW w:w="992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10-11</w:t>
            </w:r>
          </w:p>
        </w:tc>
        <w:tc>
          <w:tcPr>
            <w:tcW w:w="1984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11.01.2016</w:t>
            </w:r>
          </w:p>
        </w:tc>
        <w:tc>
          <w:tcPr>
            <w:tcW w:w="2032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27.05.2016</w:t>
            </w:r>
          </w:p>
        </w:tc>
        <w:tc>
          <w:tcPr>
            <w:tcW w:w="2235" w:type="dxa"/>
            <w:vAlign w:val="center"/>
          </w:tcPr>
          <w:p w:rsidR="001E0639" w:rsidRPr="00EC39DA" w:rsidRDefault="001E0639" w:rsidP="00FF66CC">
            <w:pPr>
              <w:pStyle w:val="a8"/>
              <w:ind w:left="142"/>
              <w:jc w:val="center"/>
              <w:rPr>
                <w:b/>
              </w:rPr>
            </w:pPr>
            <w:r w:rsidRPr="00EC39DA">
              <w:rPr>
                <w:b/>
              </w:rPr>
              <w:t>18</w:t>
            </w:r>
          </w:p>
        </w:tc>
      </w:tr>
    </w:tbl>
    <w:p w:rsidR="001E0639" w:rsidRPr="00EC39DA" w:rsidRDefault="001E0639" w:rsidP="001E0639">
      <w:pPr>
        <w:pStyle w:val="11"/>
        <w:ind w:left="540"/>
        <w:jc w:val="center"/>
        <w:rPr>
          <w:rFonts w:ascii="Times New Roman" w:hAnsi="Times New Roman"/>
          <w:sz w:val="24"/>
          <w:szCs w:val="24"/>
        </w:rPr>
      </w:pPr>
    </w:p>
    <w:p w:rsidR="001E0639" w:rsidRPr="00EC39DA" w:rsidRDefault="001E0639" w:rsidP="001E0639">
      <w:pPr>
        <w:pStyle w:val="11"/>
        <w:ind w:left="540"/>
        <w:rPr>
          <w:rFonts w:ascii="Times New Roman" w:hAnsi="Times New Roman"/>
          <w:sz w:val="24"/>
          <w:szCs w:val="24"/>
          <w:lang w:val="uk-UA"/>
        </w:rPr>
      </w:pPr>
      <w:r w:rsidRPr="00EC39DA">
        <w:rPr>
          <w:rStyle w:val="ad"/>
          <w:sz w:val="24"/>
          <w:szCs w:val="24"/>
        </w:rPr>
        <w:t>3</w:t>
      </w:r>
      <w:r w:rsidRPr="00EC39DA">
        <w:rPr>
          <w:rStyle w:val="ad"/>
          <w:b w:val="0"/>
          <w:sz w:val="24"/>
          <w:szCs w:val="24"/>
        </w:rPr>
        <w:t>.</w:t>
      </w:r>
      <w:r w:rsidRPr="00EC39DA">
        <w:rPr>
          <w:rFonts w:ascii="Times New Roman" w:hAnsi="Times New Roman"/>
          <w:b/>
          <w:sz w:val="24"/>
          <w:szCs w:val="24"/>
        </w:rPr>
        <w:t>ПРОДОЛЖИТЕЛЬНОСТЬ КАНИКУЛ:</w:t>
      </w:r>
    </w:p>
    <w:p w:rsidR="001E0639" w:rsidRPr="00EC39DA" w:rsidRDefault="001E0639" w:rsidP="001E0639">
      <w:pPr>
        <w:pStyle w:val="11"/>
        <w:ind w:left="540"/>
        <w:jc w:val="center"/>
        <w:rPr>
          <w:rStyle w:val="ad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1E0639" w:rsidRPr="00EC39DA" w:rsidTr="00FF66CC">
        <w:trPr>
          <w:trHeight w:val="3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  <w:rPr>
                <w:b/>
              </w:rPr>
            </w:pPr>
            <w:r w:rsidRPr="00EC39DA">
              <w:rPr>
                <w:b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  <w:rPr>
                <w:b/>
              </w:rPr>
            </w:pPr>
            <w:r w:rsidRPr="00EC39DA">
              <w:rPr>
                <w:b/>
              </w:rPr>
              <w:t>Классы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  <w:rPr>
                <w:b/>
              </w:rPr>
            </w:pPr>
            <w:r w:rsidRPr="00EC39DA">
              <w:rPr>
                <w:b/>
              </w:rPr>
              <w:t>Срок начала и окончания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  <w:rPr>
                <w:b/>
              </w:rPr>
            </w:pPr>
            <w:r w:rsidRPr="00EC39DA">
              <w:rPr>
                <w:b/>
              </w:rPr>
              <w:t>Количество дней</w:t>
            </w:r>
          </w:p>
        </w:tc>
      </w:tr>
      <w:tr w:rsidR="001E0639" w:rsidRPr="00EC39DA" w:rsidTr="00FF66CC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Осенние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</w:t>
            </w:r>
            <w:r w:rsidR="00FF66CC">
              <w:t>0</w:t>
            </w:r>
            <w:r w:rsidRPr="00EC39DA">
              <w:t>-11 кл.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26.10.2015 г.- 01.11.2015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7</w:t>
            </w:r>
          </w:p>
        </w:tc>
      </w:tr>
      <w:tr w:rsidR="001E0639" w:rsidRPr="00EC39DA" w:rsidTr="00FF66CC">
        <w:trPr>
          <w:trHeight w:val="4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Зимние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</w:t>
            </w:r>
            <w:r w:rsidR="00FF66CC">
              <w:t>0</w:t>
            </w:r>
            <w:r w:rsidRPr="00EC39DA">
              <w:t>-11 кл.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spacing w:before="0" w:beforeAutospacing="0" w:after="0" w:afterAutospacing="0"/>
              <w:jc w:val="center"/>
            </w:pPr>
            <w:r w:rsidRPr="00EC39DA">
              <w:t>26.12.2015 г. – 10.01.2016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16</w:t>
            </w:r>
          </w:p>
        </w:tc>
      </w:tr>
      <w:tr w:rsidR="001E0639" w:rsidRPr="00EC39DA" w:rsidTr="00FF66CC">
        <w:trPr>
          <w:trHeight w:val="4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Весенние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FF66CC" w:rsidP="00FF66CC">
            <w:pPr>
              <w:pStyle w:val="a8"/>
              <w:jc w:val="center"/>
            </w:pPr>
            <w:r>
              <w:t>0</w:t>
            </w:r>
            <w:r w:rsidR="001E0639" w:rsidRPr="00EC39DA">
              <w:t>1-11 кл.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28.03.2016г. – 03.04.2016г.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7</w:t>
            </w:r>
          </w:p>
        </w:tc>
      </w:tr>
    </w:tbl>
    <w:p w:rsidR="001E0639" w:rsidRPr="00EC39DA" w:rsidRDefault="001E0639" w:rsidP="001E0639">
      <w:pPr>
        <w:pStyle w:val="11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1E0639" w:rsidRPr="00EC39DA" w:rsidRDefault="001E0639" w:rsidP="001E0639">
      <w:pPr>
        <w:pStyle w:val="11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1E0639" w:rsidRPr="00EC39DA" w:rsidRDefault="001E0639" w:rsidP="001E063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C39DA">
        <w:rPr>
          <w:rFonts w:ascii="Times New Roman" w:hAnsi="Times New Roman"/>
          <w:b/>
          <w:sz w:val="24"/>
          <w:szCs w:val="24"/>
        </w:rPr>
        <w:t>4.  РЕЖИМ РАБОТЫ ОБЩЕОБРАЗОВАТЕЛЬНОГО УЧРЕЖДЕНИЯ</w:t>
      </w:r>
    </w:p>
    <w:p w:rsidR="001E0639" w:rsidRPr="00EC39DA" w:rsidRDefault="001E0639" w:rsidP="001E063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E0639" w:rsidRPr="00EC39DA" w:rsidRDefault="001E0639" w:rsidP="001E0639">
      <w:pPr>
        <w:pStyle w:val="1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C39DA">
        <w:rPr>
          <w:rFonts w:ascii="Times New Roman" w:hAnsi="Times New Roman"/>
          <w:sz w:val="24"/>
          <w:szCs w:val="24"/>
          <w:u w:val="single"/>
        </w:rPr>
        <w:t>ПРОДОЛЖИТЕЛЬНОСТЬ УЧЕБНОЙ НЕДЕЛИ</w:t>
      </w:r>
      <w:r w:rsidRPr="00EC39DA">
        <w:rPr>
          <w:rFonts w:ascii="Times New Roman" w:hAnsi="Times New Roman"/>
          <w:sz w:val="24"/>
          <w:szCs w:val="24"/>
        </w:rPr>
        <w:t xml:space="preserve">: </w:t>
      </w:r>
      <w:r w:rsidRPr="00EC39DA">
        <w:rPr>
          <w:rFonts w:ascii="Times New Roman" w:hAnsi="Times New Roman"/>
          <w:color w:val="000000"/>
          <w:sz w:val="24"/>
          <w:szCs w:val="24"/>
        </w:rPr>
        <w:t>5- ти дневная для 1</w:t>
      </w:r>
      <w:r w:rsidR="00FF66CC">
        <w:rPr>
          <w:rFonts w:ascii="Times New Roman" w:hAnsi="Times New Roman"/>
          <w:color w:val="000000"/>
          <w:sz w:val="24"/>
          <w:szCs w:val="24"/>
        </w:rPr>
        <w:t>0</w:t>
      </w:r>
      <w:r w:rsidRPr="00EC39DA">
        <w:rPr>
          <w:rFonts w:ascii="Times New Roman" w:hAnsi="Times New Roman"/>
          <w:color w:val="000000"/>
          <w:sz w:val="24"/>
          <w:szCs w:val="24"/>
        </w:rPr>
        <w:t>-11 классов.</w:t>
      </w:r>
    </w:p>
    <w:p w:rsidR="001E0639" w:rsidRPr="00EC39DA" w:rsidRDefault="001E0639" w:rsidP="001E0639">
      <w:pPr>
        <w:pStyle w:val="1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C39DA">
        <w:rPr>
          <w:rFonts w:ascii="Times New Roman" w:hAnsi="Times New Roman"/>
          <w:color w:val="000000"/>
          <w:sz w:val="24"/>
          <w:szCs w:val="24"/>
        </w:rPr>
        <w:t>Начало занятий в 8.30</w:t>
      </w:r>
    </w:p>
    <w:p w:rsidR="001E0639" w:rsidRPr="00EC39DA" w:rsidRDefault="001E0639" w:rsidP="001E063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C39DA">
        <w:rPr>
          <w:rFonts w:ascii="Times New Roman" w:hAnsi="Times New Roman"/>
          <w:color w:val="000000"/>
          <w:sz w:val="24"/>
          <w:szCs w:val="24"/>
        </w:rPr>
        <w:t>О</w:t>
      </w:r>
      <w:r w:rsidRPr="00EC39DA">
        <w:rPr>
          <w:rFonts w:ascii="Times New Roman" w:hAnsi="Times New Roman"/>
          <w:sz w:val="24"/>
          <w:szCs w:val="24"/>
        </w:rPr>
        <w:t>бучение осуществляется в 1 смену.</w:t>
      </w:r>
    </w:p>
    <w:p w:rsidR="001E0639" w:rsidRPr="00EC39DA" w:rsidRDefault="001E0639" w:rsidP="001E063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C39DA">
        <w:rPr>
          <w:rFonts w:ascii="Times New Roman" w:hAnsi="Times New Roman"/>
          <w:sz w:val="24"/>
          <w:szCs w:val="24"/>
        </w:rPr>
        <w:t>Продолжительность ур</w:t>
      </w:r>
      <w:r w:rsidR="00FF66CC">
        <w:rPr>
          <w:rFonts w:ascii="Times New Roman" w:hAnsi="Times New Roman"/>
          <w:sz w:val="24"/>
          <w:szCs w:val="24"/>
        </w:rPr>
        <w:t>ока   в 10-</w:t>
      </w:r>
      <w:r w:rsidRPr="00EC39DA">
        <w:rPr>
          <w:rFonts w:ascii="Times New Roman" w:hAnsi="Times New Roman"/>
          <w:sz w:val="24"/>
          <w:szCs w:val="24"/>
        </w:rPr>
        <w:t>11 классах составляет 45 минут.</w:t>
      </w:r>
    </w:p>
    <w:p w:rsidR="001E0639" w:rsidRPr="00EC39DA" w:rsidRDefault="001E0639" w:rsidP="001E0639">
      <w:pPr>
        <w:pStyle w:val="a8"/>
        <w:shd w:val="clear" w:color="auto" w:fill="FFFFFF"/>
        <w:spacing w:before="225" w:beforeAutospacing="0" w:after="225" w:afterAutospacing="0" w:line="270" w:lineRule="atLeast"/>
        <w:rPr>
          <w:rStyle w:val="ad"/>
          <w:b w:val="0"/>
          <w:bCs w:val="0"/>
          <w:lang w:val="uk-UA"/>
        </w:rPr>
      </w:pPr>
      <w:r w:rsidRPr="00EC39DA">
        <w:rPr>
          <w:lang w:val="uk-UA"/>
        </w:rPr>
        <w:t xml:space="preserve">                                                </w:t>
      </w:r>
      <w:r w:rsidRPr="00EC39DA">
        <w:t xml:space="preserve">5. </w:t>
      </w:r>
      <w:r w:rsidRPr="00EC39DA">
        <w:rPr>
          <w:b/>
        </w:rPr>
        <w:t>РАСПИСАНИЕ ЗВОНКОВ</w:t>
      </w:r>
      <w:r w:rsidRPr="00EC39DA">
        <w:rPr>
          <w:rStyle w:val="ad"/>
          <w:b w:val="0"/>
          <w:bCs w:val="0"/>
        </w:rPr>
        <w:t>:</w:t>
      </w:r>
    </w:p>
    <w:tbl>
      <w:tblPr>
        <w:tblpPr w:leftFromText="180" w:rightFromText="180" w:vertAnchor="text" w:horzAnchor="page" w:tblpX="2679" w:tblpY="666"/>
        <w:tblOverlap w:val="never"/>
        <w:tblW w:w="7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4"/>
        <w:gridCol w:w="1724"/>
        <w:gridCol w:w="2239"/>
        <w:gridCol w:w="3017"/>
      </w:tblGrid>
      <w:tr w:rsidR="001E0639" w:rsidRPr="00EC39DA" w:rsidTr="00FF66CC">
        <w:trPr>
          <w:trHeight w:val="66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 № урока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Начало урока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Окончание урока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Продолжительность перемен</w:t>
            </w:r>
          </w:p>
        </w:tc>
      </w:tr>
      <w:tr w:rsidR="001E0639" w:rsidRPr="00EC39DA" w:rsidTr="00FF66CC">
        <w:trPr>
          <w:trHeight w:val="35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8.30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9.15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10 минут</w:t>
            </w:r>
          </w:p>
        </w:tc>
      </w:tr>
      <w:tr w:rsidR="001E0639" w:rsidRPr="00EC39DA" w:rsidTr="00FF66CC">
        <w:trPr>
          <w:trHeight w:val="33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9.25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10.10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10 минут</w:t>
            </w:r>
          </w:p>
        </w:tc>
      </w:tr>
      <w:tr w:rsidR="001E0639" w:rsidRPr="00EC39DA" w:rsidTr="00FF66CC">
        <w:trPr>
          <w:trHeight w:val="35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3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10.20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11.05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20 минут</w:t>
            </w:r>
          </w:p>
        </w:tc>
      </w:tr>
      <w:tr w:rsidR="001E0639" w:rsidRPr="00EC39DA" w:rsidTr="00FF66CC">
        <w:trPr>
          <w:trHeight w:val="33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4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11.25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12.10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20 минут</w:t>
            </w:r>
          </w:p>
        </w:tc>
      </w:tr>
      <w:tr w:rsidR="001E0639" w:rsidRPr="00EC39DA" w:rsidTr="00FF66CC">
        <w:trPr>
          <w:trHeight w:val="33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5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12.30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13.15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10 минут</w:t>
            </w:r>
          </w:p>
        </w:tc>
      </w:tr>
      <w:tr w:rsidR="001E0639" w:rsidRPr="00EC39DA" w:rsidTr="00FF66CC">
        <w:trPr>
          <w:trHeight w:val="35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13.25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14.10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10 минут</w:t>
            </w:r>
          </w:p>
        </w:tc>
      </w:tr>
      <w:tr w:rsidR="001E0639" w:rsidRPr="00EC39DA" w:rsidTr="00FF66CC">
        <w:trPr>
          <w:trHeight w:val="33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7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14.20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  <w:r w:rsidRPr="00EC39DA">
              <w:t>15.05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639" w:rsidRPr="00EC39DA" w:rsidRDefault="001E0639" w:rsidP="00FF66CC">
            <w:pPr>
              <w:pStyle w:val="a8"/>
              <w:jc w:val="center"/>
            </w:pPr>
          </w:p>
        </w:tc>
      </w:tr>
    </w:tbl>
    <w:p w:rsidR="001E0639" w:rsidRPr="00EC39DA" w:rsidRDefault="001E0639" w:rsidP="001E0639">
      <w:pPr>
        <w:pStyle w:val="a8"/>
        <w:shd w:val="clear" w:color="auto" w:fill="FFFFFF"/>
        <w:spacing w:before="225" w:beforeAutospacing="0" w:after="225" w:afterAutospacing="0" w:line="270" w:lineRule="atLeast"/>
        <w:jc w:val="center"/>
        <w:rPr>
          <w:rStyle w:val="ad"/>
          <w:b w:val="0"/>
          <w:bCs w:val="0"/>
          <w:lang w:val="uk-UA"/>
        </w:rPr>
      </w:pPr>
    </w:p>
    <w:p w:rsidR="001E0639" w:rsidRPr="00EC39DA" w:rsidRDefault="001E0639" w:rsidP="001E0639">
      <w:pPr>
        <w:pStyle w:val="a8"/>
        <w:shd w:val="clear" w:color="auto" w:fill="FFFFFF"/>
        <w:spacing w:before="225" w:beforeAutospacing="0" w:after="225" w:afterAutospacing="0" w:line="270" w:lineRule="atLeast"/>
        <w:jc w:val="center"/>
        <w:rPr>
          <w:color w:val="222222"/>
          <w:lang w:val="uk-UA"/>
        </w:rPr>
      </w:pPr>
    </w:p>
    <w:p w:rsidR="001E0639" w:rsidRPr="00EC39DA" w:rsidRDefault="001E0639" w:rsidP="001E0639">
      <w:pPr>
        <w:pStyle w:val="a8"/>
        <w:jc w:val="center"/>
        <w:rPr>
          <w:rStyle w:val="ad"/>
          <w:lang w:val="uk-UA"/>
        </w:rPr>
      </w:pPr>
    </w:p>
    <w:p w:rsidR="001E0639" w:rsidRPr="00EC39DA" w:rsidRDefault="001E0639" w:rsidP="001E0639">
      <w:pPr>
        <w:pStyle w:val="a8"/>
        <w:jc w:val="center"/>
        <w:rPr>
          <w:rStyle w:val="ad"/>
          <w:lang w:val="uk-UA"/>
        </w:rPr>
      </w:pPr>
    </w:p>
    <w:p w:rsidR="001E0639" w:rsidRPr="00EC39DA" w:rsidRDefault="001E0639" w:rsidP="001E0639">
      <w:pPr>
        <w:pStyle w:val="a8"/>
        <w:jc w:val="center"/>
        <w:rPr>
          <w:rStyle w:val="ad"/>
          <w:lang w:val="uk-UA"/>
        </w:rPr>
      </w:pPr>
    </w:p>
    <w:p w:rsidR="001E0639" w:rsidRPr="00EC39DA" w:rsidRDefault="001E0639" w:rsidP="00FF66CC">
      <w:pPr>
        <w:pStyle w:val="a8"/>
        <w:rPr>
          <w:rStyle w:val="ad"/>
          <w:lang w:val="uk-UA"/>
        </w:rPr>
      </w:pPr>
    </w:p>
    <w:p w:rsidR="001E0639" w:rsidRPr="00EC39DA" w:rsidRDefault="001E0639" w:rsidP="001E0639">
      <w:pPr>
        <w:pStyle w:val="a8"/>
        <w:spacing w:before="0" w:beforeAutospacing="0" w:after="0" w:afterAutospacing="0"/>
        <w:rPr>
          <w:b/>
          <w:u w:val="single"/>
          <w:lang w:val="uk-UA"/>
        </w:rPr>
      </w:pPr>
      <w:r w:rsidRPr="00EC39DA">
        <w:rPr>
          <w:b/>
          <w:lang w:val="uk-UA"/>
        </w:rPr>
        <w:t xml:space="preserve">                                           </w:t>
      </w:r>
      <w:r w:rsidRPr="00EC39DA">
        <w:rPr>
          <w:b/>
          <w:u w:val="single"/>
          <w:lang w:val="uk-UA"/>
        </w:rPr>
        <w:t xml:space="preserve"> 6. Сроки проведения  промежуточной аттестации</w:t>
      </w:r>
    </w:p>
    <w:p w:rsidR="001E0639" w:rsidRPr="00EC39DA" w:rsidRDefault="001E0639" w:rsidP="001E0639">
      <w:pPr>
        <w:pStyle w:val="a8"/>
        <w:spacing w:before="0" w:beforeAutospacing="0" w:after="0" w:afterAutospacing="0"/>
        <w:rPr>
          <w:lang w:val="uk-UA"/>
        </w:rPr>
      </w:pPr>
    </w:p>
    <w:p w:rsidR="001E0639" w:rsidRPr="00EC39DA" w:rsidRDefault="001E0639" w:rsidP="001E0639">
      <w:pPr>
        <w:pStyle w:val="a8"/>
        <w:spacing w:before="0" w:beforeAutospacing="0" w:after="0" w:afterAutospacing="0" w:line="360" w:lineRule="auto"/>
        <w:rPr>
          <w:lang w:val="uk-UA"/>
        </w:rPr>
      </w:pPr>
      <w:r w:rsidRPr="00EC39DA">
        <w:rPr>
          <w:lang w:val="uk-UA"/>
        </w:rPr>
        <w:t xml:space="preserve">             Согласно положенню о порядке проведения  текущего контроля успеваемости ипромежуточной аттестации  обучающихся</w:t>
      </w:r>
    </w:p>
    <w:p w:rsidR="001E0639" w:rsidRPr="00EC39DA" w:rsidRDefault="001E0639" w:rsidP="001E0639">
      <w:pPr>
        <w:pStyle w:val="a8"/>
        <w:spacing w:before="0" w:beforeAutospacing="0" w:after="0" w:afterAutospacing="0" w:line="360" w:lineRule="auto"/>
        <w:rPr>
          <w:rStyle w:val="FontStyle69"/>
          <w:rFonts w:ascii="Times New Roman" w:hAnsi="Times New Roman" w:cs="Times New Roman"/>
        </w:rPr>
      </w:pPr>
      <w:r w:rsidRPr="00EC39DA">
        <w:rPr>
          <w:lang w:val="uk-UA"/>
        </w:rPr>
        <w:t xml:space="preserve">           в МБОУ </w:t>
      </w:r>
      <w:r>
        <w:rPr>
          <w:smallCaps/>
        </w:rPr>
        <w:t xml:space="preserve"> «ПУШКИНСКАЯ</w:t>
      </w:r>
      <w:r w:rsidRPr="00EC39DA">
        <w:rPr>
          <w:smallCaps/>
        </w:rPr>
        <w:t xml:space="preserve"> СШ»</w:t>
      </w:r>
      <w:r w:rsidRPr="00EC39DA">
        <w:rPr>
          <w:smallCaps/>
          <w:lang w:val="uk-UA"/>
        </w:rPr>
        <w:t xml:space="preserve">   </w:t>
      </w:r>
      <w:r w:rsidRPr="00EC39DA">
        <w:rPr>
          <w:lang w:val="uk-UA"/>
        </w:rPr>
        <w:t xml:space="preserve">промежуточная </w:t>
      </w:r>
      <w:r w:rsidRPr="00EC39DA">
        <w:rPr>
          <w:rStyle w:val="FontStyle69"/>
          <w:rFonts w:ascii="Times New Roman" w:hAnsi="Times New Roman" w:cs="Times New Roman"/>
        </w:rPr>
        <w:t xml:space="preserve"> аттестация в </w:t>
      </w:r>
      <w:r w:rsidRPr="00EC39DA">
        <w:rPr>
          <w:rStyle w:val="FontStyle69"/>
          <w:rFonts w:ascii="Times New Roman" w:hAnsi="Times New Roman" w:cs="Times New Roman"/>
          <w:lang w:val="uk-UA"/>
        </w:rPr>
        <w:t xml:space="preserve">школе </w:t>
      </w:r>
      <w:r w:rsidRPr="00EC39DA">
        <w:rPr>
          <w:rStyle w:val="FontStyle69"/>
          <w:rFonts w:ascii="Times New Roman" w:hAnsi="Times New Roman" w:cs="Times New Roman"/>
        </w:rPr>
        <w:t xml:space="preserve"> подразделяется на:</w:t>
      </w:r>
    </w:p>
    <w:p w:rsidR="001E0639" w:rsidRPr="00EC39DA" w:rsidRDefault="001E0639" w:rsidP="001E0639">
      <w:pPr>
        <w:pStyle w:val="Style15"/>
        <w:widowControl/>
        <w:spacing w:line="360" w:lineRule="auto"/>
        <w:ind w:left="227" w:right="57" w:firstLine="709"/>
        <w:jc w:val="left"/>
        <w:rPr>
          <w:rStyle w:val="ad"/>
          <w:lang w:val="uk-UA"/>
        </w:rPr>
      </w:pPr>
      <w:r w:rsidRPr="00EC39DA">
        <w:rPr>
          <w:rStyle w:val="FontStyle69"/>
          <w:rFonts w:ascii="Times New Roman" w:hAnsi="Times New Roman" w:cs="Times New Roman"/>
        </w:rPr>
        <w:t>Промежуточная аттестация обучающихся</w:t>
      </w:r>
      <w:r>
        <w:rPr>
          <w:rStyle w:val="FontStyle69"/>
          <w:rFonts w:ascii="Times New Roman" w:hAnsi="Times New Roman" w:cs="Times New Roman"/>
        </w:rPr>
        <w:t xml:space="preserve"> 10-11 классов по полугодиям </w:t>
      </w:r>
      <w:r w:rsidRPr="00EC39DA">
        <w:rPr>
          <w:rStyle w:val="FontStyle69"/>
          <w:rFonts w:ascii="Times New Roman" w:hAnsi="Times New Roman" w:cs="Times New Roman"/>
        </w:rPr>
        <w:t xml:space="preserve">. </w:t>
      </w:r>
      <w:r>
        <w:rPr>
          <w:rStyle w:val="FontStyle69"/>
          <w:rFonts w:ascii="Times New Roman" w:hAnsi="Times New Roman" w:cs="Times New Roman"/>
        </w:rPr>
        <w:t xml:space="preserve"> </w:t>
      </w:r>
      <w:r w:rsidRPr="00EC39DA">
        <w:rPr>
          <w:rStyle w:val="FontStyle69"/>
          <w:rFonts w:ascii="Times New Roman" w:hAnsi="Times New Roman" w:cs="Times New Roman"/>
        </w:rPr>
        <w:t xml:space="preserve">Освоение образовательных программ в </w:t>
      </w:r>
      <w:r>
        <w:rPr>
          <w:rStyle w:val="FontStyle69"/>
          <w:rFonts w:ascii="Times New Roman" w:hAnsi="Times New Roman" w:cs="Times New Roman"/>
        </w:rPr>
        <w:t xml:space="preserve">10 </w:t>
      </w:r>
      <w:r w:rsidRPr="00EC39DA">
        <w:rPr>
          <w:rStyle w:val="FontStyle69"/>
          <w:rFonts w:ascii="Times New Roman" w:hAnsi="Times New Roman" w:cs="Times New Roman"/>
        </w:rPr>
        <w:t xml:space="preserve"> классов заканчивается про</w:t>
      </w:r>
      <w:r w:rsidRPr="00EC39DA">
        <w:rPr>
          <w:rStyle w:val="FontStyle69"/>
          <w:rFonts w:ascii="Times New Roman" w:hAnsi="Times New Roman" w:cs="Times New Roman"/>
        </w:rPr>
        <w:softHyphen/>
        <w:t>межуточной аттестацией. Количество, перечень обязательных экзаменов, сроки и формы проведения промежуточной аттестации опреде</w:t>
      </w:r>
      <w:r w:rsidRPr="00EC39DA">
        <w:rPr>
          <w:rStyle w:val="FontStyle69"/>
          <w:rFonts w:ascii="Times New Roman" w:hAnsi="Times New Roman" w:cs="Times New Roman"/>
        </w:rPr>
        <w:softHyphen/>
        <w:t xml:space="preserve">ляются ежегодно </w:t>
      </w:r>
      <w:r w:rsidRPr="00EC39DA">
        <w:rPr>
          <w:rStyle w:val="FontStyle69"/>
          <w:rFonts w:ascii="Times New Roman" w:hAnsi="Times New Roman" w:cs="Times New Roman"/>
          <w:lang w:val="uk-UA"/>
        </w:rPr>
        <w:t>педагогическим  советом</w:t>
      </w:r>
      <w:r w:rsidRPr="00EC39DA">
        <w:rPr>
          <w:rStyle w:val="FontStyle69"/>
          <w:rFonts w:ascii="Times New Roman" w:hAnsi="Times New Roman" w:cs="Times New Roman"/>
        </w:rPr>
        <w:t xml:space="preserve"> не позднее, чем за два месяца до ее начала. Продолжительность письменных экзаменов определяется администра</w:t>
      </w:r>
      <w:r w:rsidRPr="00EC39DA">
        <w:rPr>
          <w:rStyle w:val="FontStyle69"/>
          <w:rFonts w:ascii="Times New Roman" w:hAnsi="Times New Roman" w:cs="Times New Roman"/>
        </w:rPr>
        <w:softHyphen/>
        <w:t>тивным советом.</w:t>
      </w:r>
    </w:p>
    <w:p w:rsidR="001E0639" w:rsidRPr="00EC39DA" w:rsidRDefault="001E0639" w:rsidP="001E0639">
      <w:pPr>
        <w:pStyle w:val="a8"/>
        <w:jc w:val="center"/>
      </w:pPr>
      <w:r w:rsidRPr="00EC39DA">
        <w:rPr>
          <w:rStyle w:val="ad"/>
          <w:lang w:val="uk-UA"/>
        </w:rPr>
        <w:t>6.Про</w:t>
      </w:r>
      <w:r w:rsidRPr="00EC39DA">
        <w:rPr>
          <w:rStyle w:val="ad"/>
        </w:rPr>
        <w:t xml:space="preserve">ведение государственной (итоговой) аттестации </w:t>
      </w:r>
      <w:r w:rsidRPr="00EC39DA">
        <w:rPr>
          <w:rStyle w:val="ad"/>
          <w:bCs w:val="0"/>
        </w:rPr>
        <w:t>в 9 и 11 классах</w:t>
      </w:r>
    </w:p>
    <w:p w:rsidR="001E0639" w:rsidRPr="00EC39DA" w:rsidRDefault="001E0639" w:rsidP="001E0639">
      <w:pPr>
        <w:pStyle w:val="a8"/>
        <w:spacing w:line="360" w:lineRule="auto"/>
        <w:ind w:firstLine="708"/>
      </w:pPr>
      <w:r w:rsidRPr="00EC39DA">
        <w:t xml:space="preserve">Срок проведения государственной (итоговой) аттестации для обучающихся 9 и 11 классов устанавливается Министерством образования и </w:t>
      </w:r>
      <w:r w:rsidRPr="00EC39DA">
        <w:rPr>
          <w:lang w:val="uk-UA"/>
        </w:rPr>
        <w:t xml:space="preserve">    </w:t>
      </w:r>
      <w:r w:rsidRPr="00EC39DA">
        <w:t>науки Российской Федерации.</w:t>
      </w:r>
    </w:p>
    <w:p w:rsidR="001E0639" w:rsidRPr="00EC39DA" w:rsidRDefault="001E0639" w:rsidP="001E0639">
      <w:pPr>
        <w:pStyle w:val="a8"/>
        <w:spacing w:line="360" w:lineRule="auto"/>
      </w:pPr>
      <w:r w:rsidRPr="00EC39DA">
        <w:rPr>
          <w:rStyle w:val="ad"/>
          <w:lang w:val="uk-UA"/>
        </w:rPr>
        <w:t xml:space="preserve">                                          7</w:t>
      </w:r>
      <w:r w:rsidRPr="00EC39DA">
        <w:rPr>
          <w:rStyle w:val="ad"/>
        </w:rPr>
        <w:t>. Регламентирование образовательного процесса на день</w:t>
      </w:r>
    </w:p>
    <w:p w:rsidR="001E0639" w:rsidRPr="001D712C" w:rsidRDefault="001E0639" w:rsidP="001E0639">
      <w:pPr>
        <w:pStyle w:val="a8"/>
        <w:spacing w:line="360" w:lineRule="auto"/>
        <w:ind w:firstLine="708"/>
        <w:rPr>
          <w:rStyle w:val="FontStyle70"/>
          <w:b w:val="0"/>
          <w:bCs w:val="0"/>
          <w:lang w:val="uk-UA"/>
        </w:rPr>
      </w:pPr>
      <w:r w:rsidRPr="00EC39DA">
        <w:t>Учебные занятия и элективные курсы организуются в одну смену. Занятия дополнительного образования (кружки, секции), занятия групп продленного дня, обязательные индивидуальные и групповые занятия, и т. п. организуются в другую для обучающихся смену с предусмотренным временем на обед, но не ранее чем через 40 минут  после основных занятий, кроме групп продленного дня для которых начало рабочего времени является окончанием основных занятий обучающихся.</w:t>
      </w:r>
    </w:p>
    <w:p w:rsidR="001E0639" w:rsidRPr="00EC39DA" w:rsidRDefault="001E0639" w:rsidP="001E0639">
      <w:pPr>
        <w:pStyle w:val="Style27"/>
        <w:widowControl/>
        <w:spacing w:line="240" w:lineRule="auto"/>
        <w:ind w:left="227" w:right="57" w:firstLine="709"/>
        <w:jc w:val="center"/>
        <w:rPr>
          <w:rStyle w:val="FontStyle70"/>
          <w:rFonts w:ascii="Times New Roman" w:hAnsi="Times New Roman" w:cs="Times New Roman"/>
          <w:u w:val="single"/>
        </w:rPr>
      </w:pPr>
      <w:r>
        <w:rPr>
          <w:rStyle w:val="FontStyle70"/>
          <w:rFonts w:ascii="Times New Roman" w:hAnsi="Times New Roman" w:cs="Times New Roman"/>
          <w:lang w:val="uk-UA"/>
        </w:rPr>
        <w:t>2</w:t>
      </w:r>
      <w:r w:rsidRPr="00EC39DA">
        <w:rPr>
          <w:rStyle w:val="FontStyle70"/>
          <w:rFonts w:ascii="Times New Roman" w:hAnsi="Times New Roman" w:cs="Times New Roman"/>
          <w:lang w:val="uk-UA"/>
        </w:rPr>
        <w:t xml:space="preserve">.4. </w:t>
      </w:r>
      <w:r w:rsidRPr="00EC39DA">
        <w:rPr>
          <w:rStyle w:val="FontStyle70"/>
          <w:rFonts w:ascii="Times New Roman" w:hAnsi="Times New Roman" w:cs="Times New Roman"/>
          <w:u w:val="single"/>
        </w:rPr>
        <w:t xml:space="preserve">РАБОЧИЕ ПРОГРАММЫ ДЛЯ РЕАЛИЗАЦИИ УЧЕБНОГО ПЛАНА </w:t>
      </w:r>
      <w:r>
        <w:rPr>
          <w:rStyle w:val="FontStyle70"/>
          <w:rFonts w:ascii="Times New Roman" w:hAnsi="Times New Roman" w:cs="Times New Roman"/>
          <w:u w:val="single"/>
        </w:rPr>
        <w:t xml:space="preserve">                       СРЕДНЕГО </w:t>
      </w:r>
      <w:r w:rsidRPr="00EC39DA">
        <w:rPr>
          <w:rStyle w:val="FontStyle70"/>
          <w:rFonts w:ascii="Times New Roman" w:hAnsi="Times New Roman" w:cs="Times New Roman"/>
          <w:u w:val="single"/>
        </w:rPr>
        <w:t xml:space="preserve"> ОБЩЕГО</w:t>
      </w:r>
      <w:r w:rsidRPr="00EC39DA">
        <w:rPr>
          <w:rStyle w:val="FontStyle70"/>
          <w:rFonts w:ascii="Times New Roman" w:hAnsi="Times New Roman" w:cs="Times New Roman"/>
        </w:rPr>
        <w:t xml:space="preserve"> </w:t>
      </w:r>
      <w:r>
        <w:rPr>
          <w:rStyle w:val="FontStyle70"/>
          <w:rFonts w:ascii="Times New Roman" w:hAnsi="Times New Roman" w:cs="Times New Roman"/>
          <w:u w:val="single"/>
        </w:rPr>
        <w:t xml:space="preserve">ОБРАЗОВАНИЯ (10-11 </w:t>
      </w:r>
      <w:r w:rsidRPr="00EC39DA">
        <w:rPr>
          <w:rStyle w:val="FontStyle70"/>
          <w:rFonts w:ascii="Times New Roman" w:hAnsi="Times New Roman" w:cs="Times New Roman"/>
          <w:u w:val="single"/>
        </w:rPr>
        <w:t>КЛ.)</w:t>
      </w:r>
    </w:p>
    <w:p w:rsidR="001E0639" w:rsidRPr="00EC39DA" w:rsidRDefault="001E0639" w:rsidP="001E0639">
      <w:pPr>
        <w:pStyle w:val="Style2"/>
        <w:widowControl/>
        <w:spacing w:line="240" w:lineRule="auto"/>
        <w:ind w:left="227" w:right="57" w:firstLine="709"/>
        <w:jc w:val="left"/>
        <w:rPr>
          <w:rFonts w:ascii="Times New Roman" w:hAnsi="Times New Roman" w:cs="Times New Roman"/>
        </w:rPr>
      </w:pPr>
    </w:p>
    <w:p w:rsidR="001E0639" w:rsidRPr="00EC39DA" w:rsidRDefault="001E0639" w:rsidP="001E0639">
      <w:pPr>
        <w:pStyle w:val="Style2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Русский язык (</w:t>
      </w:r>
      <w:r>
        <w:rPr>
          <w:rStyle w:val="FontStyle69"/>
          <w:rFonts w:ascii="Times New Roman" w:hAnsi="Times New Roman" w:cs="Times New Roman"/>
        </w:rPr>
        <w:t>10-11</w:t>
      </w:r>
      <w:r w:rsidRPr="00EC39DA">
        <w:rPr>
          <w:rStyle w:val="FontStyle69"/>
          <w:rFonts w:ascii="Times New Roman" w:hAnsi="Times New Roman" w:cs="Times New Roman"/>
        </w:rPr>
        <w:t>классы)</w:t>
      </w:r>
    </w:p>
    <w:p w:rsidR="001E0639" w:rsidRPr="00EC39DA" w:rsidRDefault="001E0639" w:rsidP="001E0639">
      <w:pPr>
        <w:pStyle w:val="Style2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Иностранный язык (английский) (</w:t>
      </w:r>
      <w:r>
        <w:rPr>
          <w:rStyle w:val="FontStyle69"/>
          <w:rFonts w:ascii="Times New Roman" w:hAnsi="Times New Roman" w:cs="Times New Roman"/>
        </w:rPr>
        <w:t>10-11</w:t>
      </w:r>
      <w:r w:rsidRPr="00EC39DA">
        <w:rPr>
          <w:rStyle w:val="FontStyle69"/>
          <w:rFonts w:ascii="Times New Roman" w:hAnsi="Times New Roman" w:cs="Times New Roman"/>
        </w:rPr>
        <w:t>классы)</w:t>
      </w:r>
    </w:p>
    <w:p w:rsidR="001E0639" w:rsidRPr="00EC39DA" w:rsidRDefault="001E0639" w:rsidP="001E0639">
      <w:pPr>
        <w:pStyle w:val="Style2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Литература (</w:t>
      </w:r>
      <w:r>
        <w:rPr>
          <w:rStyle w:val="FontStyle69"/>
          <w:rFonts w:ascii="Times New Roman" w:hAnsi="Times New Roman" w:cs="Times New Roman"/>
        </w:rPr>
        <w:t>10-11</w:t>
      </w:r>
      <w:r w:rsidRPr="00EC39DA">
        <w:rPr>
          <w:rStyle w:val="FontStyle69"/>
          <w:rFonts w:ascii="Times New Roman" w:hAnsi="Times New Roman" w:cs="Times New Roman"/>
        </w:rPr>
        <w:t>классы)</w:t>
      </w:r>
    </w:p>
    <w:p w:rsidR="001E0639" w:rsidRPr="00EC39DA" w:rsidRDefault="001E0639" w:rsidP="001E0639">
      <w:pPr>
        <w:pStyle w:val="Style2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 xml:space="preserve">История (10-11 </w:t>
      </w:r>
      <w:r w:rsidRPr="00EC39DA">
        <w:rPr>
          <w:rStyle w:val="FontStyle69"/>
          <w:rFonts w:ascii="Times New Roman" w:hAnsi="Times New Roman" w:cs="Times New Roman"/>
        </w:rPr>
        <w:t>классы)</w:t>
      </w:r>
    </w:p>
    <w:p w:rsidR="001E0639" w:rsidRPr="00EC39DA" w:rsidRDefault="001E0639" w:rsidP="001E0639">
      <w:pPr>
        <w:pStyle w:val="Style2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Обществознание (</w:t>
      </w:r>
      <w:r>
        <w:rPr>
          <w:rStyle w:val="FontStyle69"/>
          <w:rFonts w:ascii="Times New Roman" w:hAnsi="Times New Roman" w:cs="Times New Roman"/>
        </w:rPr>
        <w:t xml:space="preserve">10-11 </w:t>
      </w:r>
      <w:r w:rsidRPr="00EC39DA">
        <w:rPr>
          <w:rStyle w:val="FontStyle69"/>
          <w:rFonts w:ascii="Times New Roman" w:hAnsi="Times New Roman" w:cs="Times New Roman"/>
        </w:rPr>
        <w:t>классы)</w:t>
      </w:r>
    </w:p>
    <w:p w:rsidR="001E0639" w:rsidRPr="00EC39DA" w:rsidRDefault="001E0639" w:rsidP="001E0639">
      <w:pPr>
        <w:pStyle w:val="Style2"/>
        <w:widowControl/>
        <w:spacing w:line="360" w:lineRule="auto"/>
        <w:ind w:left="227" w:right="57" w:firstLine="709"/>
        <w:jc w:val="left"/>
        <w:rPr>
          <w:rStyle w:val="FontStyle69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>МХК</w:t>
      </w:r>
      <w:r w:rsidRPr="00EC39DA">
        <w:rPr>
          <w:rStyle w:val="FontStyle69"/>
          <w:rFonts w:ascii="Times New Roman" w:hAnsi="Times New Roman" w:cs="Times New Roman"/>
        </w:rPr>
        <w:t xml:space="preserve"> (</w:t>
      </w:r>
      <w:r>
        <w:rPr>
          <w:rStyle w:val="FontStyle69"/>
          <w:rFonts w:ascii="Times New Roman" w:hAnsi="Times New Roman" w:cs="Times New Roman"/>
        </w:rPr>
        <w:t xml:space="preserve">10-11 </w:t>
      </w:r>
      <w:r w:rsidRPr="00EC39DA">
        <w:rPr>
          <w:rStyle w:val="FontStyle69"/>
          <w:rFonts w:ascii="Times New Roman" w:hAnsi="Times New Roman" w:cs="Times New Roman"/>
        </w:rPr>
        <w:t>классы)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 w:rsidRPr="00EC39DA">
        <w:rPr>
          <w:rStyle w:val="FontStyle69"/>
          <w:rFonts w:ascii="Times New Roman" w:hAnsi="Times New Roman" w:cs="Times New Roman"/>
        </w:rPr>
        <w:t>Математика (</w:t>
      </w:r>
      <w:r>
        <w:rPr>
          <w:rStyle w:val="FontStyle69"/>
          <w:rFonts w:ascii="Times New Roman" w:hAnsi="Times New Roman" w:cs="Times New Roman"/>
        </w:rPr>
        <w:t xml:space="preserve">10-11 </w:t>
      </w:r>
      <w:r w:rsidRPr="00EC39DA">
        <w:rPr>
          <w:rStyle w:val="FontStyle69"/>
          <w:rFonts w:ascii="Times New Roman" w:hAnsi="Times New Roman" w:cs="Times New Roman"/>
        </w:rPr>
        <w:t xml:space="preserve">классы) 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>
        <w:rPr>
          <w:rStyle w:val="FontStyle69"/>
          <w:rFonts w:ascii="Times New Roman" w:hAnsi="Times New Roman" w:cs="Times New Roman"/>
        </w:rPr>
        <w:lastRenderedPageBreak/>
        <w:t xml:space="preserve">Физика (10-11 </w:t>
      </w:r>
      <w:r w:rsidRPr="00EC39DA">
        <w:rPr>
          <w:rStyle w:val="FontStyle69"/>
          <w:rFonts w:ascii="Times New Roman" w:hAnsi="Times New Roman" w:cs="Times New Roman"/>
        </w:rPr>
        <w:t xml:space="preserve"> классы)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>
        <w:rPr>
          <w:rStyle w:val="FontStyle69"/>
          <w:rFonts w:ascii="Times New Roman" w:hAnsi="Times New Roman" w:cs="Times New Roman"/>
        </w:rPr>
        <w:t xml:space="preserve"> Химия (10-11</w:t>
      </w:r>
      <w:r w:rsidRPr="00EC39DA">
        <w:rPr>
          <w:rStyle w:val="FontStyle69"/>
          <w:rFonts w:ascii="Times New Roman" w:hAnsi="Times New Roman" w:cs="Times New Roman"/>
        </w:rPr>
        <w:t xml:space="preserve"> классы) </w:t>
      </w:r>
    </w:p>
    <w:p w:rsidR="001E0639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>География (10-11 классы)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>
        <w:rPr>
          <w:rStyle w:val="FontStyle69"/>
          <w:rFonts w:ascii="Times New Roman" w:hAnsi="Times New Roman" w:cs="Times New Roman"/>
        </w:rPr>
        <w:t xml:space="preserve"> Биология (10-11 </w:t>
      </w:r>
      <w:r w:rsidRPr="00EC39DA">
        <w:rPr>
          <w:rStyle w:val="FontStyle69"/>
          <w:rFonts w:ascii="Times New Roman" w:hAnsi="Times New Roman" w:cs="Times New Roman"/>
        </w:rPr>
        <w:t xml:space="preserve"> классы) 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>
        <w:rPr>
          <w:rStyle w:val="FontStyle69"/>
          <w:rFonts w:ascii="Times New Roman" w:hAnsi="Times New Roman" w:cs="Times New Roman"/>
        </w:rPr>
        <w:t xml:space="preserve">Информатика и ИКТ (10-11 </w:t>
      </w:r>
      <w:r w:rsidRPr="00EC39DA">
        <w:rPr>
          <w:rStyle w:val="FontStyle69"/>
          <w:rFonts w:ascii="Times New Roman" w:hAnsi="Times New Roman" w:cs="Times New Roman"/>
        </w:rPr>
        <w:t xml:space="preserve"> классы) 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>
        <w:rPr>
          <w:rStyle w:val="FontStyle69"/>
          <w:rFonts w:ascii="Times New Roman" w:hAnsi="Times New Roman" w:cs="Times New Roman"/>
        </w:rPr>
        <w:t xml:space="preserve">Технология (10-11 </w:t>
      </w:r>
      <w:r w:rsidRPr="00EC39DA">
        <w:rPr>
          <w:rStyle w:val="FontStyle69"/>
          <w:rFonts w:ascii="Times New Roman" w:hAnsi="Times New Roman" w:cs="Times New Roman"/>
        </w:rPr>
        <w:t xml:space="preserve"> классы) 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</w:rPr>
      </w:pPr>
      <w:r w:rsidRPr="00EC39DA">
        <w:rPr>
          <w:rStyle w:val="FontStyle69"/>
          <w:rFonts w:ascii="Times New Roman" w:hAnsi="Times New Roman" w:cs="Times New Roman"/>
        </w:rPr>
        <w:t>ОБЖ (</w:t>
      </w:r>
      <w:r>
        <w:rPr>
          <w:rStyle w:val="FontStyle69"/>
          <w:rFonts w:ascii="Times New Roman" w:hAnsi="Times New Roman" w:cs="Times New Roman"/>
        </w:rPr>
        <w:t>10-11</w:t>
      </w:r>
      <w:r w:rsidRPr="00EC39DA">
        <w:rPr>
          <w:rStyle w:val="FontStyle69"/>
          <w:rFonts w:ascii="Times New Roman" w:hAnsi="Times New Roman" w:cs="Times New Roman"/>
          <w:lang w:val="uk-UA"/>
        </w:rPr>
        <w:t xml:space="preserve"> кл</w:t>
      </w:r>
      <w:r w:rsidRPr="00EC39DA">
        <w:rPr>
          <w:rStyle w:val="FontStyle69"/>
          <w:rFonts w:ascii="Times New Roman" w:hAnsi="Times New Roman" w:cs="Times New Roman"/>
        </w:rPr>
        <w:t>)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 w:rsidRPr="00EC39DA">
        <w:rPr>
          <w:rStyle w:val="FontStyle69"/>
          <w:rFonts w:ascii="Times New Roman" w:hAnsi="Times New Roman" w:cs="Times New Roman"/>
        </w:rPr>
        <w:t>Физическая культура (</w:t>
      </w:r>
      <w:r>
        <w:rPr>
          <w:rStyle w:val="FontStyle69"/>
          <w:rFonts w:ascii="Times New Roman" w:hAnsi="Times New Roman" w:cs="Times New Roman"/>
        </w:rPr>
        <w:t>10-11</w:t>
      </w:r>
      <w:r w:rsidRPr="00EC39DA">
        <w:rPr>
          <w:rStyle w:val="FontStyle69"/>
          <w:rFonts w:ascii="Times New Roman" w:hAnsi="Times New Roman" w:cs="Times New Roman"/>
        </w:rPr>
        <w:t xml:space="preserve"> классы)</w:t>
      </w:r>
    </w:p>
    <w:p w:rsidR="001E0639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 w:rsidRPr="00EC39DA">
        <w:rPr>
          <w:rStyle w:val="FontStyle69"/>
          <w:rFonts w:ascii="Times New Roman" w:hAnsi="Times New Roman" w:cs="Times New Roman"/>
          <w:lang w:val="uk-UA"/>
        </w:rPr>
        <w:t>Кр</w:t>
      </w:r>
      <w:r w:rsidRPr="00EC39DA">
        <w:rPr>
          <w:rStyle w:val="FontStyle69"/>
          <w:rFonts w:ascii="Times New Roman" w:hAnsi="Times New Roman" w:cs="Times New Roman"/>
        </w:rPr>
        <w:t>ы</w:t>
      </w:r>
      <w:r w:rsidRPr="00EC39DA">
        <w:rPr>
          <w:rStyle w:val="FontStyle69"/>
          <w:rFonts w:ascii="Times New Roman" w:hAnsi="Times New Roman" w:cs="Times New Roman"/>
          <w:lang w:val="uk-UA"/>
        </w:rPr>
        <w:t xml:space="preserve">мскотатарский </w:t>
      </w:r>
      <w:r>
        <w:rPr>
          <w:rStyle w:val="FontStyle69"/>
          <w:rFonts w:ascii="Times New Roman" w:hAnsi="Times New Roman" w:cs="Times New Roman"/>
          <w:lang w:val="uk-UA"/>
        </w:rPr>
        <w:t>язик  (11 класс)</w:t>
      </w:r>
    </w:p>
    <w:p w:rsidR="001E0639" w:rsidRPr="00EC39DA" w:rsidRDefault="001E0639" w:rsidP="001E0639">
      <w:pPr>
        <w:pStyle w:val="Style22"/>
        <w:widowControl/>
        <w:spacing w:line="360" w:lineRule="auto"/>
        <w:ind w:left="227" w:right="57" w:firstLine="709"/>
        <w:rPr>
          <w:rStyle w:val="FontStyle69"/>
          <w:rFonts w:ascii="Times New Roman" w:hAnsi="Times New Roman" w:cs="Times New Roman"/>
          <w:lang w:val="uk-UA"/>
        </w:rPr>
      </w:pPr>
      <w:r>
        <w:rPr>
          <w:rStyle w:val="FontStyle69"/>
          <w:rFonts w:ascii="Times New Roman" w:hAnsi="Times New Roman" w:cs="Times New Roman"/>
          <w:lang w:val="uk-UA"/>
        </w:rPr>
        <w:t>Элективные курсы</w:t>
      </w:r>
    </w:p>
    <w:p w:rsidR="001E0639" w:rsidRPr="00EC39DA" w:rsidRDefault="001E0639" w:rsidP="001E0639">
      <w:pPr>
        <w:pStyle w:val="Style41"/>
        <w:widowControl/>
        <w:spacing w:line="360" w:lineRule="auto"/>
        <w:ind w:left="227" w:right="57" w:firstLine="709"/>
        <w:jc w:val="left"/>
        <w:rPr>
          <w:rStyle w:val="FontStyle71"/>
          <w:rFonts w:ascii="Times New Roman" w:hAnsi="Times New Roman" w:cs="Times New Roman"/>
        </w:rPr>
      </w:pPr>
    </w:p>
    <w:p w:rsidR="001E0639" w:rsidRPr="00EC39DA" w:rsidRDefault="001E0639" w:rsidP="001E0639">
      <w:pPr>
        <w:pStyle w:val="Style45"/>
        <w:widowControl/>
        <w:spacing w:line="240" w:lineRule="auto"/>
        <w:ind w:left="227" w:right="57" w:firstLine="709"/>
        <w:rPr>
          <w:rStyle w:val="FontStyle71"/>
          <w:rFonts w:ascii="Times New Roman" w:hAnsi="Times New Roman" w:cs="Times New Roman"/>
        </w:rPr>
      </w:pPr>
      <w:r>
        <w:rPr>
          <w:rStyle w:val="FontStyle66"/>
          <w:rFonts w:ascii="Times New Roman" w:hAnsi="Times New Roman" w:cs="Times New Roman"/>
          <w:lang w:val="uk-UA"/>
        </w:rPr>
        <w:t>2</w:t>
      </w:r>
      <w:r w:rsidRPr="00EC39DA">
        <w:rPr>
          <w:rStyle w:val="FontStyle66"/>
          <w:rFonts w:ascii="Times New Roman" w:hAnsi="Times New Roman" w:cs="Times New Roman"/>
          <w:lang w:val="uk-UA"/>
        </w:rPr>
        <w:t xml:space="preserve"> 5</w:t>
      </w:r>
      <w:r w:rsidRPr="00EC39DA">
        <w:rPr>
          <w:rStyle w:val="FontStyle66"/>
          <w:rFonts w:ascii="Times New Roman" w:hAnsi="Times New Roman" w:cs="Times New Roman"/>
        </w:rPr>
        <w:t xml:space="preserve">. </w:t>
      </w:r>
      <w:r w:rsidRPr="00EC39DA">
        <w:rPr>
          <w:rStyle w:val="FontStyle71"/>
          <w:rFonts w:ascii="Times New Roman" w:hAnsi="Times New Roman" w:cs="Times New Roman"/>
        </w:rPr>
        <w:t xml:space="preserve">Оценочные и методические материалы </w:t>
      </w:r>
    </w:p>
    <w:p w:rsidR="001E0639" w:rsidRPr="00EC39DA" w:rsidRDefault="001E0639" w:rsidP="001E0639">
      <w:pPr>
        <w:pStyle w:val="Style45"/>
        <w:widowControl/>
        <w:spacing w:line="240" w:lineRule="auto"/>
        <w:ind w:left="227" w:right="57" w:firstLine="709"/>
        <w:rPr>
          <w:rStyle w:val="FontStyle66"/>
          <w:rFonts w:ascii="Times New Roman" w:hAnsi="Times New Roman" w:cs="Times New Roman"/>
        </w:rPr>
      </w:pPr>
    </w:p>
    <w:p w:rsidR="001E0639" w:rsidRDefault="001E0639" w:rsidP="001E0639">
      <w:pPr>
        <w:pStyle w:val="Style11"/>
        <w:widowControl/>
        <w:tabs>
          <w:tab w:val="left" w:pos="1771"/>
        </w:tabs>
        <w:spacing w:line="240" w:lineRule="auto"/>
        <w:ind w:left="227" w:right="57" w:firstLine="0"/>
        <w:jc w:val="center"/>
        <w:rPr>
          <w:rStyle w:val="FontStyle69"/>
          <w:rFonts w:ascii="Times New Roman" w:hAnsi="Times New Roman" w:cs="Times New Roman"/>
          <w:b/>
          <w:u w:val="single"/>
          <w:lang w:val="uk-UA"/>
        </w:rPr>
      </w:pPr>
      <w:r w:rsidRPr="00EC39DA">
        <w:rPr>
          <w:rStyle w:val="FontStyle69"/>
          <w:rFonts w:ascii="Times New Roman" w:hAnsi="Times New Roman" w:cs="Times New Roman"/>
          <w:b/>
          <w:u w:val="single"/>
        </w:rPr>
        <w:t>Перечень примерных основных общеобразовательных про</w:t>
      </w:r>
      <w:r w:rsidRPr="00EC39DA">
        <w:rPr>
          <w:rStyle w:val="FontStyle69"/>
          <w:rFonts w:ascii="Times New Roman" w:hAnsi="Times New Roman" w:cs="Times New Roman"/>
          <w:b/>
          <w:u w:val="single"/>
        </w:rPr>
        <w:softHyphen/>
        <w:t xml:space="preserve">грамм основного общего образования и </w:t>
      </w:r>
      <w:r>
        <w:rPr>
          <w:rStyle w:val="FontStyle69"/>
          <w:rFonts w:ascii="Times New Roman" w:hAnsi="Times New Roman" w:cs="Times New Roman"/>
          <w:b/>
          <w:u w:val="single"/>
          <w:lang w:val="uk-UA"/>
        </w:rPr>
        <w:t xml:space="preserve">          </w:t>
      </w:r>
      <w:r w:rsidRPr="00EC39DA">
        <w:rPr>
          <w:rStyle w:val="FontStyle69"/>
          <w:rFonts w:ascii="Times New Roman" w:hAnsi="Times New Roman" w:cs="Times New Roman"/>
          <w:b/>
          <w:u w:val="single"/>
        </w:rPr>
        <w:t xml:space="preserve">учебников для реализации учебного плана основного общего </w:t>
      </w:r>
    </w:p>
    <w:p w:rsidR="001E0639" w:rsidRPr="001D712C" w:rsidRDefault="001E0639" w:rsidP="001E0639">
      <w:pPr>
        <w:pStyle w:val="Style11"/>
        <w:widowControl/>
        <w:tabs>
          <w:tab w:val="left" w:pos="1771"/>
        </w:tabs>
        <w:spacing w:line="240" w:lineRule="auto"/>
        <w:ind w:left="227" w:right="57" w:firstLine="0"/>
        <w:jc w:val="center"/>
        <w:rPr>
          <w:rStyle w:val="FontStyle69"/>
          <w:rFonts w:ascii="Times New Roman" w:hAnsi="Times New Roman" w:cs="Times New Roman"/>
          <w:b/>
          <w:u w:val="single"/>
          <w:lang w:val="uk-UA"/>
        </w:rPr>
      </w:pPr>
      <w:r w:rsidRPr="00EC39DA">
        <w:rPr>
          <w:rStyle w:val="FontStyle69"/>
          <w:rFonts w:ascii="Times New Roman" w:hAnsi="Times New Roman" w:cs="Times New Roman"/>
          <w:b/>
          <w:u w:val="single"/>
        </w:rPr>
        <w:t xml:space="preserve">образования  </w:t>
      </w:r>
      <w:r>
        <w:rPr>
          <w:rStyle w:val="FontStyle69"/>
          <w:rFonts w:ascii="Times New Roman" w:hAnsi="Times New Roman" w:cs="Times New Roman"/>
          <w:b/>
          <w:u w:val="single"/>
          <w:lang w:val="uk-UA"/>
        </w:rPr>
        <w:t xml:space="preserve"> (10-11 кл)</w:t>
      </w:r>
    </w:p>
    <w:p w:rsidR="001E0639" w:rsidRPr="00EC39DA" w:rsidRDefault="001E0639" w:rsidP="001E0639">
      <w:pPr>
        <w:jc w:val="center"/>
        <w:rPr>
          <w:b/>
        </w:rPr>
      </w:pPr>
    </w:p>
    <w:p w:rsidR="001E0639" w:rsidRPr="00EC39DA" w:rsidRDefault="001E0639" w:rsidP="001E0639">
      <w:pPr>
        <w:spacing w:line="360" w:lineRule="auto"/>
        <w:ind w:left="360"/>
        <w:contextualSpacing/>
        <w:jc w:val="both"/>
        <w:rPr>
          <w:b/>
          <w:bCs/>
          <w:lang w:val="uk-UA"/>
        </w:rPr>
      </w:pPr>
      <w:r w:rsidRPr="00EC39DA">
        <w:rPr>
          <w:rStyle w:val="FontStyle69"/>
          <w:rFonts w:ascii="Times New Roman" w:hAnsi="Times New Roman" w:cs="Times New Roman"/>
        </w:rPr>
        <w:t xml:space="preserve"> Реализация основных общеобразовательных программ обеспечивается учебниками в соответствии с федеральным перечнем учебников, рекомендуемых к использованию при реализации имеющих государственную аккредитацию обра</w:t>
      </w:r>
      <w:r w:rsidRPr="00EC39DA">
        <w:rPr>
          <w:rStyle w:val="FontStyle69"/>
          <w:rFonts w:ascii="Times New Roman" w:hAnsi="Times New Roman" w:cs="Times New Roman"/>
        </w:rPr>
        <w:softHyphen/>
        <w:t>зовательных программ начального общего, основного общего, среднего общего образования, утвержденном приказом Минобрнауки России от 31.03.2014 № 253 и письмом Минобрнауки России «О федеральном перечне учебников» от 29.04.2014 года № 08-548.</w:t>
      </w:r>
      <w:r w:rsidRPr="00EC39DA">
        <w:rPr>
          <w:rStyle w:val="FontStyle69"/>
          <w:rFonts w:ascii="Times New Roman" w:hAnsi="Times New Roman" w:cs="Times New Roman"/>
          <w:lang w:val="uk-UA"/>
        </w:rPr>
        <w:t>.,</w:t>
      </w:r>
      <w:r w:rsidRPr="00EC39DA">
        <w:t xml:space="preserve"> </w:t>
      </w:r>
    </w:p>
    <w:p w:rsidR="001E0639" w:rsidRPr="00EC39DA" w:rsidRDefault="001E0639" w:rsidP="001E0639">
      <w:pPr>
        <w:spacing w:line="360" w:lineRule="auto"/>
        <w:ind w:left="720"/>
        <w:contextualSpacing/>
        <w:jc w:val="both"/>
      </w:pPr>
      <w:r w:rsidRPr="00EC39DA">
        <w:rPr>
          <w:kern w:val="36"/>
          <w:lang w:val="uk-UA"/>
        </w:rPr>
        <w:t>и п</w:t>
      </w:r>
      <w:r w:rsidRPr="00EC39DA">
        <w:rPr>
          <w:kern w:val="36"/>
        </w:rPr>
        <w:t xml:space="preserve">исьма КРИППО от 26.06.2015г. № 695/01-08, 26.06.2015г. № 696/ 01-08, 25.06.2015г. №687/01-08 «Перечень  региональных  элективных курсов, рекомендованных для использования в учебном процессе общеобразовательных организации Республики Крым», утвержденных коллегией Минобрнауки Республики Крым от 22.04.2015г. «2/7. </w:t>
      </w:r>
      <w:r w:rsidRPr="00EC39DA">
        <w:t xml:space="preserve">     </w:t>
      </w:r>
    </w:p>
    <w:p w:rsidR="001E0639" w:rsidRPr="00EC39DA" w:rsidRDefault="001E0639" w:rsidP="001E0639">
      <w:pPr>
        <w:suppressAutoHyphens/>
        <w:spacing w:line="360" w:lineRule="auto"/>
        <w:jc w:val="both"/>
        <w:rPr>
          <w:b/>
          <w:bCs/>
        </w:rPr>
      </w:pPr>
      <w:r w:rsidRPr="00EC39DA">
        <w:t>Перечень учебных программ основного общего образования указан в приложении  к образовательной программе</w:t>
      </w:r>
    </w:p>
    <w:p w:rsidR="001E0639" w:rsidRPr="00EC39DA" w:rsidRDefault="001E0639" w:rsidP="001E0639">
      <w:pPr>
        <w:pStyle w:val="Style27"/>
        <w:widowControl/>
        <w:spacing w:line="240" w:lineRule="auto"/>
        <w:ind w:left="227" w:right="57" w:firstLine="709"/>
        <w:rPr>
          <w:rFonts w:ascii="Times New Roman" w:hAnsi="Times New Roman" w:cs="Times New Roman"/>
          <w:lang w:val="uk-UA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  <w:r w:rsidRPr="00EC39DA">
        <w:rPr>
          <w:rFonts w:ascii="Times New Roman" w:hAnsi="Times New Roman"/>
          <w:b/>
          <w:sz w:val="24"/>
          <w:lang w:val="uk-UA" w:eastAsia="en-US"/>
        </w:rPr>
        <w:t xml:space="preserve">                    </w:t>
      </w: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jc w:val="center"/>
        <w:rPr>
          <w:rFonts w:ascii="Times New Roman" w:hAnsi="Times New Roman"/>
          <w:b/>
          <w:sz w:val="24"/>
          <w:lang w:eastAsia="en-US"/>
        </w:rPr>
      </w:pPr>
      <w:r w:rsidRPr="00EC39DA">
        <w:rPr>
          <w:rFonts w:ascii="Times New Roman" w:hAnsi="Times New Roman"/>
          <w:b/>
          <w:sz w:val="24"/>
          <w:lang w:eastAsia="en-US"/>
        </w:rPr>
        <w:t xml:space="preserve">Программное обеспечение   учителей  </w:t>
      </w:r>
      <w:r>
        <w:rPr>
          <w:rFonts w:ascii="Times New Roman" w:hAnsi="Times New Roman"/>
          <w:b/>
          <w:sz w:val="24"/>
          <w:lang w:eastAsia="en-US"/>
        </w:rPr>
        <w:t xml:space="preserve">средней </w:t>
      </w:r>
      <w:r w:rsidRPr="00EC39DA">
        <w:rPr>
          <w:rFonts w:ascii="Times New Roman" w:hAnsi="Times New Roman"/>
          <w:b/>
          <w:sz w:val="24"/>
          <w:lang w:eastAsia="en-US"/>
        </w:rPr>
        <w:t>школы (</w:t>
      </w:r>
      <w:r>
        <w:rPr>
          <w:rFonts w:ascii="Times New Roman" w:hAnsi="Times New Roman"/>
          <w:b/>
          <w:sz w:val="24"/>
          <w:lang w:val="uk-UA" w:eastAsia="en-US"/>
        </w:rPr>
        <w:t>10-11</w:t>
      </w:r>
      <w:r w:rsidRPr="00EC39DA">
        <w:rPr>
          <w:rFonts w:ascii="Times New Roman" w:hAnsi="Times New Roman"/>
          <w:b/>
          <w:sz w:val="24"/>
          <w:lang w:eastAsia="en-US"/>
        </w:rPr>
        <w:t xml:space="preserve"> классы)</w:t>
      </w:r>
    </w:p>
    <w:p w:rsidR="001E0639" w:rsidRPr="00EC39DA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tbl>
      <w:tblPr>
        <w:tblW w:w="8829" w:type="dxa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7"/>
        <w:gridCol w:w="523"/>
        <w:gridCol w:w="3029"/>
        <w:gridCol w:w="2157"/>
        <w:gridCol w:w="963"/>
        <w:gridCol w:w="1080"/>
      </w:tblGrid>
      <w:tr w:rsidR="001E0639" w:rsidRPr="00022695" w:rsidTr="00FF66CC">
        <w:trPr>
          <w:trHeight w:val="179"/>
        </w:trPr>
        <w:tc>
          <w:tcPr>
            <w:tcW w:w="1077" w:type="dxa"/>
          </w:tcPr>
          <w:p w:rsidR="001E0639" w:rsidRPr="001E6BF8" w:rsidRDefault="001E0639" w:rsidP="00FF66CC">
            <w:pPr>
              <w:rPr>
                <w:b/>
              </w:rPr>
            </w:pPr>
            <w:r w:rsidRPr="001E6BF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523" w:type="dxa"/>
          </w:tcPr>
          <w:p w:rsidR="001E0639" w:rsidRPr="001E6BF8" w:rsidRDefault="001E0639" w:rsidP="00FF66CC">
            <w:pPr>
              <w:rPr>
                <w:b/>
              </w:rPr>
            </w:pPr>
            <w:r w:rsidRPr="001E6BF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029" w:type="dxa"/>
          </w:tcPr>
          <w:p w:rsidR="001E0639" w:rsidRPr="001E6BF8" w:rsidRDefault="001E0639" w:rsidP="00FF66CC">
            <w:pPr>
              <w:rPr>
                <w:b/>
              </w:rPr>
            </w:pPr>
            <w:r w:rsidRPr="001E6BF8">
              <w:rPr>
                <w:b/>
                <w:sz w:val="22"/>
                <w:szCs w:val="22"/>
              </w:rPr>
              <w:t>Название  программы</w:t>
            </w:r>
          </w:p>
        </w:tc>
        <w:tc>
          <w:tcPr>
            <w:tcW w:w="2157" w:type="dxa"/>
          </w:tcPr>
          <w:p w:rsidR="001E0639" w:rsidRPr="001E6BF8" w:rsidRDefault="001E0639" w:rsidP="00FF66CC">
            <w:pPr>
              <w:rPr>
                <w:b/>
              </w:rPr>
            </w:pPr>
            <w:r w:rsidRPr="001E6BF8"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963" w:type="dxa"/>
          </w:tcPr>
          <w:p w:rsidR="001E0639" w:rsidRPr="001E6BF8" w:rsidRDefault="001E0639" w:rsidP="00FF66CC">
            <w:pPr>
              <w:rPr>
                <w:b/>
              </w:rPr>
            </w:pPr>
            <w:r w:rsidRPr="001E6BF8">
              <w:rPr>
                <w:b/>
                <w:sz w:val="22"/>
                <w:szCs w:val="22"/>
              </w:rPr>
              <w:t>Количество часов по программе</w:t>
            </w:r>
          </w:p>
        </w:tc>
        <w:tc>
          <w:tcPr>
            <w:tcW w:w="1080" w:type="dxa"/>
          </w:tcPr>
          <w:p w:rsidR="001E0639" w:rsidRPr="001E6BF8" w:rsidRDefault="001E0639" w:rsidP="00FF66CC">
            <w:pPr>
              <w:rPr>
                <w:b/>
              </w:rPr>
            </w:pPr>
            <w:r w:rsidRPr="001E6BF8">
              <w:rPr>
                <w:b/>
                <w:sz w:val="22"/>
                <w:szCs w:val="22"/>
              </w:rPr>
              <w:t>Количество часов по учебному плану.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 xml:space="preserve">Рабочая программа на основе </w:t>
            </w:r>
            <w:r w:rsidRPr="00022695">
              <w:rPr>
                <w:color w:val="000000"/>
                <w:sz w:val="22"/>
                <w:szCs w:val="22"/>
              </w:rPr>
              <w:t>примерной программы по русскому языку для среднего (полного) общего образования по русскому языку (базовый уровень), «Программы по русскому языку для 10-11 классов общеобразовательных учреждений»  (А.И.Власенков, Л. М. Рыбченкова, М., «Просвещение» 2011 год)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Русский язык 10-11, А.И. Власенков,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Литература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Рабочая программа  на основе «Программы по литературе для 5-11 классов общеобразовательной школы» (авторы-составители: Г.С. Меркин, С. А. Зинин, В. А.Чалмаев, 2009)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Литература, С.А. Зинин,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«Русское слово»,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Литература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</w:tcPr>
          <w:p w:rsidR="001E0639" w:rsidRPr="00022695" w:rsidRDefault="001E0639" w:rsidP="00FF66CC">
            <w:pPr>
              <w:pStyle w:val="af7"/>
              <w:numPr>
                <w:ilvl w:val="0"/>
                <w:numId w:val="16"/>
              </w:numPr>
              <w:spacing w:before="100" w:beforeAutospacing="1" w:line="276" w:lineRule="auto"/>
              <w:ind w:left="41" w:firstLine="0"/>
              <w:contextualSpacing/>
              <w:jc w:val="both"/>
            </w:pPr>
            <w:r w:rsidRPr="00022695">
              <w:rPr>
                <w:sz w:val="22"/>
                <w:szCs w:val="22"/>
              </w:rPr>
              <w:t xml:space="preserve">Рабочая программа на основе Примерная программа по предмету «Литература» (базовый и профильный уровни) – </w:t>
            </w:r>
            <w:r w:rsidRPr="00022695">
              <w:rPr>
                <w:color w:val="000000"/>
                <w:kern w:val="24"/>
                <w:sz w:val="22"/>
                <w:szCs w:val="22"/>
              </w:rPr>
              <w:t>серия «Стандарты второго поколения» Примерные программы по учебным предметам.  Литература. 10-11 классы - М., Просвещение, 2010 год)</w:t>
            </w:r>
            <w:r w:rsidRPr="00022695">
              <w:rPr>
                <w:sz w:val="22"/>
                <w:szCs w:val="22"/>
              </w:rPr>
              <w:t>;</w:t>
            </w:r>
          </w:p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Литература, С.А. Зинин,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«Русское слово»,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Английский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</w:tcPr>
          <w:p w:rsidR="001E0639" w:rsidRPr="005A4C26" w:rsidRDefault="001E0639" w:rsidP="00FF66CC">
            <w:r w:rsidRPr="005A4C26">
              <w:rPr>
                <w:sz w:val="22"/>
                <w:szCs w:val="22"/>
              </w:rPr>
              <w:t>Рабочая программа  на основе авторской программы В.Г.Апальков «Английский язык. Предметная линия учебников «Английский в фокусе», М.: «Просвещение», 2014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Английский язык, О.В. Афанасьева,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lastRenderedPageBreak/>
              <w:t>Английский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</w:tcPr>
          <w:p w:rsidR="001E0639" w:rsidRPr="005A4C26" w:rsidRDefault="001E0639" w:rsidP="00FF66CC">
            <w:r w:rsidRPr="005A4C26">
              <w:rPr>
                <w:sz w:val="22"/>
                <w:szCs w:val="22"/>
              </w:rPr>
              <w:t>Рабочая программа авторской программы В.Г.Апальков «Английский язык. Предметная линия учебников «Английский в фокусе», М.: «Просвещение», 2014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Английский язык, О.В. Афанасьева,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Исто-рия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  <w:vMerge w:val="restart"/>
          </w:tcPr>
          <w:p w:rsidR="001E0639" w:rsidRPr="00B649CA" w:rsidRDefault="001E0639" w:rsidP="00FF66CC">
            <w:pPr>
              <w:ind w:left="41"/>
              <w:contextualSpacing/>
            </w:pPr>
            <w:r w:rsidRPr="00022695">
              <w:rPr>
                <w:sz w:val="22"/>
                <w:szCs w:val="22"/>
              </w:rPr>
              <w:t>Рабочая программа</w:t>
            </w:r>
            <w:r>
              <w:rPr>
                <w:sz w:val="22"/>
                <w:szCs w:val="22"/>
              </w:rPr>
              <w:t xml:space="preserve"> на основе </w:t>
            </w:r>
            <w:r w:rsidRPr="00B649CA">
              <w:t>Примерной учебной программы среднего (полного) общего образования на базовом уровне по истории</w:t>
            </w:r>
            <w:r>
              <w:t xml:space="preserve">  и а</w:t>
            </w:r>
            <w:r w:rsidRPr="00B649CA">
              <w:t>вторских программ:</w:t>
            </w:r>
          </w:p>
          <w:p w:rsidR="001E0639" w:rsidRPr="00B649CA" w:rsidRDefault="001E0639" w:rsidP="00FF66CC">
            <w:pPr>
              <w:ind w:left="-79"/>
              <w:contextualSpacing/>
            </w:pPr>
            <w:r>
              <w:t>1)</w:t>
            </w:r>
            <w:r w:rsidRPr="00B649CA">
              <w:t xml:space="preserve">«Всеобщая история. С древнейших времен до конца </w:t>
            </w:r>
            <w:r w:rsidRPr="00B649CA">
              <w:rPr>
                <w:lang w:val="en-US"/>
              </w:rPr>
              <w:t>XIX</w:t>
            </w:r>
            <w:r w:rsidRPr="00B649CA">
              <w:t xml:space="preserve"> века. 10 класс». В.И. Уколова, А.В. Ревякин. Базов. уровень. «Просвещение», 20</w:t>
            </w:r>
            <w:r w:rsidRPr="005A4C26">
              <w:t>14</w:t>
            </w:r>
          </w:p>
          <w:p w:rsidR="001E0639" w:rsidRPr="00B649CA" w:rsidRDefault="001E0639" w:rsidP="00FF66CC">
            <w:pPr>
              <w:ind w:left="-79"/>
              <w:contextualSpacing/>
            </w:pPr>
            <w:r>
              <w:t>2)</w:t>
            </w:r>
            <w:r w:rsidRPr="00B649CA">
              <w:t xml:space="preserve">«История России с древнейших времен до конца  </w:t>
            </w:r>
            <w:r w:rsidRPr="00B649CA">
              <w:rPr>
                <w:lang w:val="en-US"/>
              </w:rPr>
              <w:t>XIX</w:t>
            </w:r>
            <w:r w:rsidRPr="00B649CA">
              <w:t xml:space="preserve"> века. 10 класс». Н.С. Борисов, А.А. Левандовский. Базов. уровень. «Просвещение», 20</w:t>
            </w:r>
            <w:r w:rsidRPr="001E0639">
              <w:t>14</w:t>
            </w:r>
          </w:p>
          <w:p w:rsidR="001E0639" w:rsidRPr="00B649CA" w:rsidRDefault="001E0639" w:rsidP="00FF66CC">
            <w:pPr>
              <w:ind w:left="-79"/>
              <w:contextualSpacing/>
            </w:pPr>
            <w:r>
              <w:t>3)</w:t>
            </w:r>
            <w:r w:rsidRPr="00B649CA">
              <w:t>«Новейшая история зарубежных стран. 11 класс». Ар. А. Улунян, Е.Ю. Сергеев. Базов. уровень. «Просвещение», 20</w:t>
            </w:r>
            <w:r w:rsidRPr="005A4C26">
              <w:t>14</w:t>
            </w:r>
          </w:p>
          <w:p w:rsidR="001E0639" w:rsidRPr="00B649CA" w:rsidRDefault="001E0639" w:rsidP="00FF66CC">
            <w:pPr>
              <w:ind w:left="-79"/>
              <w:contextualSpacing/>
            </w:pPr>
            <w:r>
              <w:t>4)</w:t>
            </w:r>
            <w:r w:rsidRPr="00B649CA">
              <w:t xml:space="preserve">«История России </w:t>
            </w:r>
            <w:r w:rsidRPr="00B649CA">
              <w:rPr>
                <w:lang w:val="en-US"/>
              </w:rPr>
              <w:t>XX</w:t>
            </w:r>
            <w:r w:rsidRPr="00B649CA">
              <w:t xml:space="preserve"> – начало </w:t>
            </w:r>
            <w:r w:rsidRPr="00B649CA">
              <w:rPr>
                <w:lang w:val="en-US"/>
              </w:rPr>
              <w:t>XXI</w:t>
            </w:r>
            <w:r w:rsidRPr="00B649CA">
              <w:t xml:space="preserve"> вв. 11 класс». А.А. Левандовский, Ю.А. Щетинов, С.В. Мироненко.              Базов. уровень. «Просвещение», 20</w:t>
            </w:r>
            <w:r w:rsidRPr="00B649CA">
              <w:rPr>
                <w:lang w:val="en-US"/>
              </w:rPr>
              <w:t>14</w:t>
            </w:r>
          </w:p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Всеобщая история. В.И. Уколова,  Москва,«Просвещение», 2014 год История России. Н.С. Борисов, Москва,«Просвещение»,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Исто-рия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vMerge/>
          </w:tcPr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Всеобщая история. А.А. Улунян, Москва,«Просвещение», 2014 год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История России. А.А. Левандовский,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Право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нет в учебном плане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Право. Основы правовой культуры. Е.А. Певцова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«Русское слово»,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Право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нет в учебном плане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Право. Основы правовой культуры. Е.А. Певцова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«Русское слово», 2014 год</w:t>
            </w:r>
          </w:p>
        </w:tc>
        <w:tc>
          <w:tcPr>
            <w:tcW w:w="963" w:type="dxa"/>
          </w:tcPr>
          <w:p w:rsidR="001E0639" w:rsidRPr="00022695" w:rsidRDefault="001E0639" w:rsidP="00FF66CC"/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523" w:type="dxa"/>
            <w:vMerge w:val="restart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  <w:p w:rsidR="001E0639" w:rsidRDefault="001E0639" w:rsidP="00FF66CC"/>
          <w:p w:rsidR="001E0639" w:rsidRDefault="001E0639" w:rsidP="00FF66CC"/>
          <w:p w:rsidR="001E0639" w:rsidRDefault="001E0639" w:rsidP="00FF66CC"/>
          <w:p w:rsidR="001E0639" w:rsidRDefault="001E0639" w:rsidP="00FF66CC"/>
          <w:p w:rsidR="001E0639" w:rsidRDefault="001E0639" w:rsidP="00FF66CC"/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vMerge w:val="restart"/>
          </w:tcPr>
          <w:p w:rsidR="001E0639" w:rsidRPr="00022695" w:rsidRDefault="001E0639" w:rsidP="00FF66CC">
            <w:r w:rsidRPr="005A4C26">
              <w:rPr>
                <w:sz w:val="22"/>
                <w:szCs w:val="22"/>
              </w:rPr>
              <w:t>Рабочая программа  на основе Примерной программы среднего (полного) общего образования по обществознанию МО РФ, авторской программы  для 10-11 классов по обществознанию, базовый уровень, Москва: «Просвещение» 2007 года под редакцией академика РАО, доктора педагогических наук Л.Н.Боголюбова</w:t>
            </w:r>
            <w:r w:rsidRPr="007D33E3">
              <w:t>.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Обществознание. Л.Н. Боголюбов,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23" w:type="dxa"/>
            <w:vMerge/>
          </w:tcPr>
          <w:p w:rsidR="001E0639" w:rsidRPr="00022695" w:rsidRDefault="001E0639" w:rsidP="00FF66CC"/>
        </w:tc>
        <w:tc>
          <w:tcPr>
            <w:tcW w:w="3029" w:type="dxa"/>
            <w:vMerge/>
          </w:tcPr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Обществознание. Л.Н. Боголюбов,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17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Основы безопасности  жизнедеятельности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  <w:vMerge w:val="restart"/>
          </w:tcPr>
          <w:p w:rsidR="001E0639" w:rsidRPr="005A4C26" w:rsidRDefault="001E0639" w:rsidP="00FF66CC">
            <w:r w:rsidRPr="005A4C26">
              <w:rPr>
                <w:sz w:val="22"/>
                <w:szCs w:val="22"/>
              </w:rPr>
              <w:t>Рабочая программа</w:t>
            </w:r>
          </w:p>
          <w:p w:rsidR="001E0639" w:rsidRPr="00022695" w:rsidRDefault="001E0639" w:rsidP="00FF66CC">
            <w:r w:rsidRPr="005A4C26">
              <w:rPr>
                <w:sz w:val="22"/>
                <w:szCs w:val="22"/>
              </w:rPr>
              <w:t xml:space="preserve"> на основе  примерной программы среднего (полного) общего образования по ОБЖ и авторской программы — А. Т. Смирнов, Б. О. Хренников, М. В. Маслов, В. А. Васнев.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Основы безопасности жизнедеятельности. А.Т. Смирнов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135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vMerge/>
          </w:tcPr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Основы безопасности жизнедеятельности. А.Т. Смирнов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Биология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030AB2" w:rsidRDefault="001E0639" w:rsidP="00FF66CC">
            <w:pPr>
              <w:ind w:left="-79" w:firstLine="41"/>
              <w:rPr>
                <w:i/>
                <w:iCs/>
                <w:color w:val="000000"/>
                <w:lang w:eastAsia="en-US"/>
              </w:rPr>
            </w:pPr>
            <w:r w:rsidRPr="00030AB2">
              <w:rPr>
                <w:sz w:val="22"/>
                <w:szCs w:val="22"/>
              </w:rPr>
              <w:t xml:space="preserve">Рабочая программа на основе примерной программы среднего (полного) общего образования по биологии и авторской программы </w:t>
            </w:r>
            <w:r w:rsidRPr="00030AB2">
              <w:rPr>
                <w:i/>
                <w:iCs/>
                <w:color w:val="000000"/>
                <w:sz w:val="22"/>
                <w:szCs w:val="22"/>
                <w:lang w:eastAsia="en-US"/>
              </w:rPr>
              <w:t>Сухорукова Л.Н., Кучменко В.С.)</w:t>
            </w:r>
          </w:p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Биология 10-11 класс. Л.Н. Сухорукова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Экология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 xml:space="preserve"> нет в учебном плане 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Экология 10-11 классы. Н.М. Чернова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нет в учебном плане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Естествознание. И.Ю. Алексашинап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нет в учебном плане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Естествознание. И.Ю. Алексашина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Рабочая программа</w:t>
            </w:r>
            <w:r>
              <w:rPr>
                <w:sz w:val="22"/>
                <w:szCs w:val="22"/>
              </w:rPr>
              <w:t xml:space="preserve">  на основе </w:t>
            </w:r>
            <w:r w:rsidRPr="00030AB2">
              <w:rPr>
                <w:sz w:val="22"/>
                <w:szCs w:val="22"/>
              </w:rPr>
              <w:t>примерной программы среднего (полного) общего образования по</w:t>
            </w:r>
            <w:r>
              <w:rPr>
                <w:sz w:val="22"/>
                <w:szCs w:val="22"/>
              </w:rPr>
              <w:t>географии и  авторской программы  В.П. Максаковский « География 10-11 класс»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География 10-11 классы , В.П. Максаковский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Москва, «Просвещение», 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Экономика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нет в учебном плане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Экономика. Р.И. Хасбулатов, Москва, «ДРОФА», 2014год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Экономика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нет в учебном плане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Экономика. Р.И. Хасбулатов, Москва, «ДРОФА»,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-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Алгебра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  <w:vMerge w:val="restart"/>
          </w:tcPr>
          <w:p w:rsidR="001E0639" w:rsidRPr="00030AB2" w:rsidRDefault="001E0639" w:rsidP="00FF66CC">
            <w:pPr>
              <w:pStyle w:val="ab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30AB2">
              <w:rPr>
                <w:rFonts w:ascii="Times New Roman" w:eastAsia="Calibri" w:hAnsi="Times New Roman" w:cs="Times New Roman"/>
                <w:smallCaps/>
                <w:sz w:val="22"/>
                <w:szCs w:val="22"/>
                <w:lang w:eastAsia="en-US"/>
              </w:rPr>
              <w:t>АЛГЕБРА И НАЧА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 в учебном плане </w:t>
            </w:r>
            <w:r w:rsidRPr="00030AB2">
              <w:rPr>
                <w:rFonts w:ascii="Times New Roman" w:eastAsia="Calibri" w:hAnsi="Times New Roman" w:cs="Times New Roman"/>
                <w:smallCaps/>
                <w:sz w:val="22"/>
                <w:szCs w:val="22"/>
                <w:lang w:eastAsia="en-US"/>
              </w:rPr>
              <w:t>ЛА МАТЕМАТИЧЕСКОГО АНАЛИЗА. 10-11 классы./ сост. Т. А. Бурмистрова. – М</w:t>
            </w:r>
            <w:r w:rsidRPr="00030AB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.: Просвещение, 2009. – 159 с. – С. 85-121.</w:t>
            </w:r>
          </w:p>
          <w:p w:rsidR="001E0639" w:rsidRPr="00030AB2" w:rsidRDefault="001E0639" w:rsidP="00FF66CC">
            <w:pPr>
              <w:pStyle w:val="ab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30AB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</w:t>
            </w:r>
            <w:r w:rsidRPr="00030AB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ля общеобразовательных учреждений. </w:t>
            </w:r>
          </w:p>
          <w:p w:rsidR="001E0639" w:rsidRPr="00030AB2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Алгебра. С.М. Никольский,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4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Алгебра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vMerge/>
          </w:tcPr>
          <w:p w:rsidR="001E0639" w:rsidRPr="00030AB2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Алгебра. С.М. Никольский,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4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Геометрия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030AB2" w:rsidRDefault="001E0639" w:rsidP="00FF66CC">
            <w:r w:rsidRPr="00030AB2">
              <w:rPr>
                <w:rFonts w:eastAsia="Calibri"/>
                <w:sz w:val="22"/>
                <w:szCs w:val="22"/>
                <w:lang w:eastAsia="en-US"/>
              </w:rPr>
              <w:t>ГЕОМЕТРИЯ.10-11 классы./ сост. Т. А. Бурмистрова. – М.: Просвещение, 2009. – с. 94 – С. 26-38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Геометрия 10-11 классы. Л.С. Атанасян, Москва</w:t>
            </w:r>
          </w:p>
          <w:p w:rsidR="001E0639" w:rsidRPr="00022695" w:rsidRDefault="001E0639" w:rsidP="00FF66CC">
            <w:r w:rsidRPr="00022695">
              <w:rPr>
                <w:sz w:val="22"/>
                <w:szCs w:val="22"/>
              </w:rPr>
              <w:t>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Физика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  <w:vMerge w:val="restart"/>
          </w:tcPr>
          <w:p w:rsidR="001E0639" w:rsidRPr="00030AB2" w:rsidRDefault="001E0639" w:rsidP="00FF66CC">
            <w:pPr>
              <w:jc w:val="both"/>
            </w:pPr>
            <w:r w:rsidRPr="00022695">
              <w:rPr>
                <w:sz w:val="22"/>
                <w:szCs w:val="22"/>
              </w:rPr>
              <w:t>Рабочая программа</w:t>
            </w:r>
            <w:r>
              <w:rPr>
                <w:sz w:val="22"/>
                <w:szCs w:val="22"/>
              </w:rPr>
              <w:t xml:space="preserve">. </w:t>
            </w:r>
            <w:r w:rsidRPr="00030AB2">
              <w:rPr>
                <w:sz w:val="22"/>
                <w:szCs w:val="22"/>
              </w:rPr>
              <w:t>Примерная программа среднего (полного) общего образования по физике (базовый уровень). Министерство образования РФ.</w:t>
            </w:r>
          </w:p>
          <w:p w:rsidR="001E0639" w:rsidRPr="00030AB2" w:rsidRDefault="001E0639" w:rsidP="00FF66CC">
            <w:pPr>
              <w:jc w:val="both"/>
            </w:pPr>
            <w:r w:rsidRPr="00030AB2">
              <w:rPr>
                <w:sz w:val="22"/>
                <w:szCs w:val="22"/>
              </w:rPr>
              <w:t>Авторская программа Г.Я. Мякишева .Сборник  программ для общеобразовательных учреждений. Физика 10-11 классы. Н.Н. Тулькитаева, А. Э. Пушкарев</w:t>
            </w:r>
          </w:p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Физика.  Г.Я. Мякишев,  Москва,  «Просвещение», 2014г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Физика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vMerge/>
          </w:tcPr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 xml:space="preserve">Физика.  Г.Я. Мякишев,  Москва, 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2695">
                <w:rPr>
                  <w:sz w:val="22"/>
                  <w:szCs w:val="22"/>
                </w:rPr>
                <w:t>2014 г</w:t>
              </w:r>
            </w:smartTag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Химия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  <w:vMerge w:val="restart"/>
          </w:tcPr>
          <w:p w:rsidR="001E0639" w:rsidRPr="00030AB2" w:rsidRDefault="001E0639" w:rsidP="00FF66CC">
            <w:r w:rsidRPr="00030AB2">
              <w:rPr>
                <w:sz w:val="22"/>
                <w:szCs w:val="22"/>
              </w:rPr>
              <w:t xml:space="preserve">Рабочая программа на основе </w:t>
            </w:r>
            <w:r w:rsidRPr="00030AB2">
              <w:rPr>
                <w:iCs/>
                <w:sz w:val="22"/>
                <w:szCs w:val="22"/>
              </w:rPr>
              <w:t xml:space="preserve">Программы курса химии для 8-11 классов общеобразовательных учреждений (автор  </w:t>
            </w:r>
            <w:r w:rsidRPr="00030AB2">
              <w:rPr>
                <w:sz w:val="22"/>
                <w:szCs w:val="22"/>
              </w:rPr>
              <w:t>Н.Н.Гара</w:t>
            </w:r>
            <w:r w:rsidRPr="00030AB2">
              <w:rPr>
                <w:iCs/>
                <w:sz w:val="22"/>
                <w:szCs w:val="22"/>
              </w:rPr>
              <w:t xml:space="preserve">), году </w:t>
            </w:r>
            <w:r w:rsidRPr="00030AB2">
              <w:rPr>
                <w:sz w:val="22"/>
                <w:szCs w:val="22"/>
              </w:rPr>
              <w:t>(Гара Н.Н. Программы общеобразовательных учреждений. Химия.- М.: Просвещение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 xml:space="preserve">Химия. Г.Е. Рудзитис, Москва,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2695">
                <w:rPr>
                  <w:sz w:val="22"/>
                  <w:szCs w:val="22"/>
                </w:rPr>
                <w:t>2014 г</w:t>
              </w:r>
            </w:smartTag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335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Химия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vMerge/>
          </w:tcPr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Химия. Г.Е. Рудзитс, Москва, «Просвещение», 2014г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2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</w:t>
            </w:r>
          </w:p>
        </w:tc>
        <w:tc>
          <w:tcPr>
            <w:tcW w:w="3029" w:type="dxa"/>
            <w:vMerge w:val="restart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Рабочая программа</w:t>
            </w:r>
            <w:r>
              <w:rPr>
                <w:sz w:val="22"/>
                <w:szCs w:val="22"/>
              </w:rPr>
              <w:t xml:space="preserve"> на основе </w:t>
            </w:r>
            <w:r w:rsidRPr="00511BAD">
              <w:rPr>
                <w:rFonts w:eastAsia="MS Mincho"/>
              </w:rPr>
              <w:t xml:space="preserve">по </w:t>
            </w:r>
            <w:r w:rsidRPr="00511BAD">
              <w:t xml:space="preserve">примерной программы среднего полного общего образования  по информатике и  по </w:t>
            </w:r>
            <w:r w:rsidRPr="00511BAD">
              <w:rPr>
                <w:rFonts w:eastAsia="MS Mincho"/>
              </w:rPr>
              <w:t xml:space="preserve">авторской программе "Информатика и </w:t>
            </w:r>
            <w:r>
              <w:rPr>
                <w:rFonts w:eastAsia="MS Mincho"/>
              </w:rPr>
              <w:t xml:space="preserve"> </w:t>
            </w:r>
            <w:r w:rsidRPr="00511BAD">
              <w:rPr>
                <w:rFonts w:eastAsia="MS Mincho"/>
              </w:rPr>
              <w:t>компьютерные ехнологии", разработанной коллективом под руковод</w:t>
            </w:r>
            <w:r>
              <w:rPr>
                <w:rFonts w:eastAsia="MS Mincho"/>
              </w:rPr>
              <w:t>-</w:t>
            </w:r>
            <w:r w:rsidRPr="00511BAD">
              <w:rPr>
                <w:rFonts w:eastAsia="MS Mincho"/>
              </w:rPr>
              <w:t>ством И.Г.Семакина</w:t>
            </w:r>
          </w:p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Информатика. И.Г. Семакин, Москва, «БИНОМ», 2014г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</w:tr>
      <w:tr w:rsidR="001E0639" w:rsidRPr="00022695" w:rsidTr="00FF66CC">
        <w:trPr>
          <w:cantSplit/>
          <w:trHeight w:val="669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Информатика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  <w:vMerge/>
          </w:tcPr>
          <w:p w:rsidR="001E0639" w:rsidRPr="00022695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Информатика. И.Г. Семакин, Москва, «БИНОМ», 2014г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Рабочая программа</w:t>
            </w:r>
            <w:r w:rsidRPr="00022695">
              <w:rPr>
                <w:sz w:val="22"/>
                <w:szCs w:val="22"/>
                <w:lang w:val="uk-UA"/>
              </w:rPr>
              <w:t xml:space="preserve"> на осно</w:t>
            </w:r>
            <w:r w:rsidRPr="00022695">
              <w:rPr>
                <w:sz w:val="22"/>
                <w:szCs w:val="22"/>
              </w:rPr>
              <w:t>ве региональной  экспериментальной комплексной программы 1-11 кл, Авторы Огаргова А.В и др. С., 2014г</w:t>
            </w:r>
          </w:p>
        </w:tc>
        <w:tc>
          <w:tcPr>
            <w:tcW w:w="2157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Физическая культура 10-11 классы. В.И. Лях, Москва, «Просвещение», 2014 год</w:t>
            </w:r>
          </w:p>
        </w:tc>
        <w:tc>
          <w:tcPr>
            <w:tcW w:w="963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0639" w:rsidRPr="00022695" w:rsidRDefault="001E0639" w:rsidP="00FF66CC">
            <w:r w:rsidRPr="00022695">
              <w:rPr>
                <w:sz w:val="22"/>
                <w:szCs w:val="22"/>
              </w:rPr>
              <w:t>3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 xml:space="preserve">Крымскотатарский  язык </w:t>
            </w:r>
          </w:p>
        </w:tc>
        <w:tc>
          <w:tcPr>
            <w:tcW w:w="52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11</w:t>
            </w:r>
          </w:p>
        </w:tc>
        <w:tc>
          <w:tcPr>
            <w:tcW w:w="3029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Рабочая программы на основе  примерной программы « Крымскотатарский язык  (базовый) для общеобразовательных  организаций Республики Крым» 10-11 кл.</w:t>
            </w:r>
          </w:p>
        </w:tc>
        <w:tc>
          <w:tcPr>
            <w:tcW w:w="2157" w:type="dxa"/>
          </w:tcPr>
          <w:p w:rsidR="001E0639" w:rsidRPr="00022695" w:rsidRDefault="001E0639" w:rsidP="00FF66CC"/>
        </w:tc>
        <w:tc>
          <w:tcPr>
            <w:tcW w:w="963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E0639" w:rsidRPr="00022695" w:rsidRDefault="001E0639" w:rsidP="00FF66CC">
            <w:r>
              <w:rPr>
                <w:sz w:val="22"/>
                <w:szCs w:val="22"/>
              </w:rPr>
              <w:t>1</w:t>
            </w:r>
          </w:p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Pr="00EA7981" w:rsidRDefault="001E0639" w:rsidP="00FF66CC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23" w:type="dxa"/>
          </w:tcPr>
          <w:p w:rsidR="001E0639" w:rsidRDefault="001E0639" w:rsidP="00FF66CC">
            <w:r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EA7981" w:rsidRDefault="001E0639" w:rsidP="00FF66CC">
            <w:r w:rsidRPr="00EA7981">
              <w:rPr>
                <w:rStyle w:val="fontstyle48"/>
                <w:color w:val="000000"/>
                <w:sz w:val="22"/>
                <w:szCs w:val="22"/>
              </w:rPr>
              <w:t>Рабочая программа по направлению «Технология.</w:t>
            </w:r>
            <w:r w:rsidRPr="00EA798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A7981">
              <w:rPr>
                <w:color w:val="000000"/>
                <w:sz w:val="22"/>
                <w:szCs w:val="22"/>
              </w:rPr>
              <w:t>Модифицированный вариант для неделимых классов (10-11 класс)</w:t>
            </w:r>
            <w:r w:rsidRPr="00EA7981">
              <w:rPr>
                <w:rStyle w:val="fontstyle48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</w:tcPr>
          <w:p w:rsidR="001E0639" w:rsidRPr="00EA7981" w:rsidRDefault="001E0639" w:rsidP="00FF66CC">
            <w:r w:rsidRPr="00EA7981">
              <w:rPr>
                <w:rStyle w:val="small"/>
                <w:iCs/>
                <w:sz w:val="22"/>
                <w:szCs w:val="22"/>
              </w:rPr>
              <w:t>Учебник для 10-11 класс / Под. Ред. В.Д.Симоненко. – М. Просвещение, 2010</w:t>
            </w:r>
          </w:p>
        </w:tc>
        <w:tc>
          <w:tcPr>
            <w:tcW w:w="963" w:type="dxa"/>
          </w:tcPr>
          <w:p w:rsidR="001E0639" w:rsidRDefault="001E0639" w:rsidP="00FF66CC"/>
        </w:tc>
        <w:tc>
          <w:tcPr>
            <w:tcW w:w="1080" w:type="dxa"/>
          </w:tcPr>
          <w:p w:rsidR="001E0639" w:rsidRDefault="001E0639" w:rsidP="00FF66CC"/>
        </w:tc>
      </w:tr>
      <w:tr w:rsidR="001E0639" w:rsidRPr="00022695" w:rsidTr="00FF66CC">
        <w:trPr>
          <w:cantSplit/>
          <w:trHeight w:val="688"/>
        </w:trPr>
        <w:tc>
          <w:tcPr>
            <w:tcW w:w="1077" w:type="dxa"/>
          </w:tcPr>
          <w:p w:rsidR="001E0639" w:rsidRDefault="001E0639" w:rsidP="00FF66CC">
            <w:r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523" w:type="dxa"/>
          </w:tcPr>
          <w:p w:rsidR="001E0639" w:rsidRDefault="001E0639" w:rsidP="00FF66CC">
            <w:r>
              <w:rPr>
                <w:sz w:val="22"/>
                <w:szCs w:val="22"/>
              </w:rPr>
              <w:t>10-11</w:t>
            </w:r>
          </w:p>
        </w:tc>
        <w:tc>
          <w:tcPr>
            <w:tcW w:w="3029" w:type="dxa"/>
          </w:tcPr>
          <w:p w:rsidR="001E0639" w:rsidRPr="002B53ED" w:rsidRDefault="001E0639" w:rsidP="00FF66CC">
            <w:pPr>
              <w:tabs>
                <w:tab w:val="left" w:pos="1100"/>
              </w:tabs>
              <w:rPr>
                <w:bCs/>
              </w:rPr>
            </w:pPr>
            <w:r>
              <w:rPr>
                <w:sz w:val="22"/>
                <w:szCs w:val="22"/>
              </w:rPr>
              <w:t>Рабочая программа на основе авторской п</w:t>
            </w:r>
            <w:r w:rsidRPr="002B53ED">
              <w:rPr>
                <w:bCs/>
              </w:rPr>
              <w:t>рограмм</w:t>
            </w:r>
            <w:r>
              <w:rPr>
                <w:bCs/>
              </w:rPr>
              <w:t>ы</w:t>
            </w:r>
            <w:r w:rsidRPr="002B53ED">
              <w:rPr>
                <w:bCs/>
              </w:rPr>
              <w:t xml:space="preserve"> по МХК для общеобразовательных школ, гимназий, лицеев.\ Авторы – составители: Данилова Г.И.  5-9, 10-11 классы.М. Дрофа. 2008г.</w:t>
            </w:r>
          </w:p>
          <w:p w:rsidR="001E0639" w:rsidRDefault="001E0639" w:rsidP="00FF66CC">
            <w:pPr>
              <w:rPr>
                <w:bCs/>
              </w:rPr>
            </w:pPr>
          </w:p>
          <w:p w:rsidR="001E0639" w:rsidRPr="002B53ED" w:rsidRDefault="001E0639" w:rsidP="00FF66CC">
            <w:pPr>
              <w:tabs>
                <w:tab w:val="left" w:pos="1100"/>
              </w:tabs>
              <w:rPr>
                <w:bCs/>
              </w:rPr>
            </w:pPr>
          </w:p>
          <w:p w:rsidR="001E0639" w:rsidRDefault="001E0639" w:rsidP="00FF66CC"/>
        </w:tc>
        <w:tc>
          <w:tcPr>
            <w:tcW w:w="2157" w:type="dxa"/>
          </w:tcPr>
          <w:p w:rsidR="001E0639" w:rsidRPr="00022695" w:rsidRDefault="001E0639" w:rsidP="00FF66CC">
            <w:r w:rsidRPr="002B53ED">
              <w:rPr>
                <w:bCs/>
              </w:rPr>
              <w:t xml:space="preserve">Мировая художественная культура. Учеб. Для 10 кл. общеобразоват. Учреждений. В 2-х частях. Ч.1./ Л.А.Рапацкая  – М.: Гуманитарный изд. центр ВЛАДОС, 2008. </w:t>
            </w:r>
          </w:p>
        </w:tc>
        <w:tc>
          <w:tcPr>
            <w:tcW w:w="963" w:type="dxa"/>
          </w:tcPr>
          <w:p w:rsidR="001E0639" w:rsidRDefault="001E0639" w:rsidP="00FF66CC"/>
        </w:tc>
        <w:tc>
          <w:tcPr>
            <w:tcW w:w="1080" w:type="dxa"/>
          </w:tcPr>
          <w:p w:rsidR="001E0639" w:rsidRDefault="001E0639" w:rsidP="00FF66CC"/>
        </w:tc>
      </w:tr>
    </w:tbl>
    <w:p w:rsidR="001E0639" w:rsidRPr="00EC39DA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Pr="00EC39DA" w:rsidRDefault="001E0639" w:rsidP="001E0639">
      <w:pPr>
        <w:pStyle w:val="a7"/>
        <w:ind w:left="0" w:right="102"/>
        <w:rPr>
          <w:rFonts w:ascii="Times New Roman" w:hAnsi="Times New Roman"/>
          <w:b/>
          <w:sz w:val="24"/>
          <w:lang w:val="uk-UA" w:eastAsia="en-US"/>
        </w:rPr>
      </w:pPr>
    </w:p>
    <w:p w:rsidR="001E0639" w:rsidRPr="00FF66CC" w:rsidRDefault="001E0639" w:rsidP="001E0639">
      <w:pPr>
        <w:jc w:val="center"/>
        <w:rPr>
          <w:b/>
          <w:bCs/>
          <w:u w:val="single"/>
        </w:rPr>
      </w:pPr>
      <w:r w:rsidRPr="00FF66CC">
        <w:rPr>
          <w:b/>
          <w:bCs/>
          <w:u w:val="single"/>
        </w:rPr>
        <w:t>2.6. Портрет выпускника средней общей школы</w:t>
      </w:r>
    </w:p>
    <w:p w:rsidR="001E0639" w:rsidRPr="00104760" w:rsidRDefault="001E0639" w:rsidP="001E0639">
      <w:pPr>
        <w:rPr>
          <w:b/>
          <w:bCs/>
        </w:rPr>
      </w:pPr>
    </w:p>
    <w:p w:rsidR="001E0639" w:rsidRPr="00104760" w:rsidRDefault="001E0639" w:rsidP="001E0639">
      <w:pPr>
        <w:spacing w:line="360" w:lineRule="auto"/>
        <w:rPr>
          <w:i/>
          <w:iCs/>
        </w:rPr>
      </w:pPr>
      <w:r w:rsidRPr="00104760">
        <w:rPr>
          <w:i/>
          <w:iCs/>
        </w:rPr>
        <w:t>Выпускник средней школы  – это:</w:t>
      </w:r>
    </w:p>
    <w:p w:rsidR="001E0639" w:rsidRPr="00104760" w:rsidRDefault="001E0639" w:rsidP="001E0639">
      <w:pPr>
        <w:spacing w:line="360" w:lineRule="auto"/>
      </w:pPr>
      <w:r w:rsidRPr="00104760">
        <w:t xml:space="preserve">- </w:t>
      </w:r>
      <w:r w:rsidRPr="00104760">
        <w:rPr>
          <w:i/>
          <w:iCs/>
        </w:rPr>
        <w:t>Гражданин</w:t>
      </w:r>
      <w:r w:rsidRPr="00104760">
        <w:t>, владеющий основами правовой культуры, навыками саморегуляции, культурой гигиены, отличающийся осознанным отношением не только к</w:t>
      </w:r>
      <w:r>
        <w:t xml:space="preserve"> </w:t>
      </w:r>
      <w:r w:rsidRPr="00104760">
        <w:t xml:space="preserve">своему здоровью, но и здоровью окружающего Мира, готовый взять на себя ответственность за </w:t>
      </w:r>
      <w:r w:rsidRPr="00104760">
        <w:lastRenderedPageBreak/>
        <w:t>свою жизнь, обладающий необходимой внутренней силой, удерживающей от приобретения вредных привычек.</w:t>
      </w:r>
    </w:p>
    <w:p w:rsidR="001E0639" w:rsidRPr="00104760" w:rsidRDefault="001E0639" w:rsidP="001E0639">
      <w:pPr>
        <w:spacing w:line="360" w:lineRule="auto"/>
      </w:pPr>
      <w:r w:rsidRPr="00104760">
        <w:t xml:space="preserve">- </w:t>
      </w:r>
      <w:r w:rsidRPr="00104760">
        <w:rPr>
          <w:i/>
          <w:iCs/>
        </w:rPr>
        <w:t>Человек планетарного мышления</w:t>
      </w:r>
      <w:r w:rsidRPr="00104760">
        <w:t>, ощущающий себя гражданином Мира,</w:t>
      </w:r>
      <w:r>
        <w:t xml:space="preserve"> </w:t>
      </w:r>
      <w:r w:rsidRPr="00104760">
        <w:t>свободно ориентирующийся в мировом политическом и культурном процессе, обладающий высокой степень познавательной активности, способный нестандартно</w:t>
      </w:r>
      <w:r>
        <w:t xml:space="preserve"> </w:t>
      </w:r>
      <w:r w:rsidRPr="00104760">
        <w:t>мыслить, склонной к научно-исследовательской деятельности, ориентированный</w:t>
      </w:r>
      <w:r>
        <w:t xml:space="preserve"> </w:t>
      </w:r>
      <w:r w:rsidRPr="00104760">
        <w:t>на углубленное изучение отдельных наук, обладающий навыками рациональной</w:t>
      </w:r>
    </w:p>
    <w:p w:rsidR="001E0639" w:rsidRPr="00104760" w:rsidRDefault="001E0639" w:rsidP="001E0639">
      <w:pPr>
        <w:spacing w:line="360" w:lineRule="auto"/>
      </w:pPr>
      <w:r w:rsidRPr="00104760">
        <w:t>организации жизнедеятельности, высоким уровнем требовательности к себе, самодисциплиной.</w:t>
      </w:r>
    </w:p>
    <w:p w:rsidR="001E0639" w:rsidRDefault="001E0639" w:rsidP="001E0639">
      <w:pPr>
        <w:spacing w:line="360" w:lineRule="auto"/>
      </w:pPr>
      <w:r w:rsidRPr="00104760">
        <w:t xml:space="preserve">- </w:t>
      </w:r>
      <w:r w:rsidRPr="00104760">
        <w:rPr>
          <w:i/>
          <w:iCs/>
        </w:rPr>
        <w:t xml:space="preserve">Личность </w:t>
      </w:r>
      <w:r w:rsidRPr="00104760">
        <w:t>духовная, толерантная, яркая, оптимистичная, мобильная, преобразующая, живущая в гармонии с собой и окружающим миров, открытая, рефлексирующая, ориентированная на жизненный успех, обладающая позитивной</w:t>
      </w:r>
      <w:r>
        <w:t xml:space="preserve"> </w:t>
      </w:r>
      <w:r w:rsidRPr="00104760">
        <w:t>самооценкой, верящая в себя, в мир, свое будущее, умеющая быть счастливой</w:t>
      </w:r>
      <w:r>
        <w:t xml:space="preserve"> </w:t>
      </w:r>
      <w:r w:rsidRPr="00104760">
        <w:t>«здесь и сейчас».</w:t>
      </w:r>
    </w:p>
    <w:p w:rsidR="001E0639" w:rsidRPr="00FF66CC" w:rsidRDefault="001E0639" w:rsidP="001E0639">
      <w:pPr>
        <w:spacing w:line="360" w:lineRule="auto"/>
        <w:jc w:val="center"/>
        <w:rPr>
          <w:b/>
          <w:u w:val="single"/>
        </w:rPr>
      </w:pPr>
      <w:r>
        <w:br w:type="page"/>
      </w:r>
    </w:p>
    <w:p w:rsidR="00BB638A" w:rsidRPr="00BB638A" w:rsidRDefault="00BB638A" w:rsidP="00BB638A">
      <w:pPr>
        <w:jc w:val="both"/>
        <w:rPr>
          <w:b/>
        </w:rPr>
      </w:pPr>
      <w:r w:rsidRPr="00BB638A">
        <w:rPr>
          <w:b/>
          <w:bCs/>
        </w:rPr>
        <w:lastRenderedPageBreak/>
        <w:t xml:space="preserve">              3. Организационный раздел </w:t>
      </w:r>
    </w:p>
    <w:p w:rsidR="00BB638A" w:rsidRPr="00BB638A" w:rsidRDefault="00BB638A" w:rsidP="00BB638A">
      <w:pPr>
        <w:ind w:firstLine="426"/>
        <w:jc w:val="both"/>
        <w:rPr>
          <w:b/>
        </w:rPr>
      </w:pPr>
      <w:r w:rsidRPr="00BB638A">
        <w:rPr>
          <w:b/>
          <w:bCs/>
        </w:rPr>
        <w:t xml:space="preserve">       3.1. Система условий реализации основной образовательной программы </w:t>
      </w:r>
    </w:p>
    <w:p w:rsidR="00BB638A" w:rsidRPr="00BB638A" w:rsidRDefault="00BB638A" w:rsidP="00BB638A">
      <w:pPr>
        <w:tabs>
          <w:tab w:val="left" w:pos="6465"/>
        </w:tabs>
        <w:rPr>
          <w:b/>
        </w:rPr>
      </w:pPr>
    </w:p>
    <w:p w:rsidR="001E0639" w:rsidRPr="00BB638A" w:rsidRDefault="001E0639" w:rsidP="001E0639">
      <w:pPr>
        <w:rPr>
          <w:b/>
        </w:rPr>
      </w:pP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  <w:b/>
          <w:bCs/>
        </w:rPr>
      </w:pPr>
      <w:r w:rsidRPr="001D712C">
        <w:rPr>
          <w:rFonts w:eastAsia="Times New Roman CYR"/>
          <w:b/>
          <w:bCs/>
        </w:rPr>
        <w:t>Система воспитательной работы.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  <w:b/>
          <w:bCs/>
        </w:rPr>
        <w:t>Цель</w:t>
      </w:r>
      <w:r w:rsidRPr="001D712C">
        <w:rPr>
          <w:rFonts w:eastAsia="Times New Roman CYR"/>
        </w:rPr>
        <w:t>:  развитие активной жизненной позиции обучающихся через развитие творческих способностей.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 xml:space="preserve">           </w:t>
      </w:r>
      <w:r w:rsidRPr="001D712C">
        <w:rPr>
          <w:rFonts w:eastAsia="Times New Roman CYR"/>
        </w:rPr>
        <w:t>Задачи: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Активизировать органы самоуправления в школе;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Выявлять и развивать творческие способности обучающихся;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Повышать методическое мастерство классных руководителей;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Укреплять связь семья – школа.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 xml:space="preserve">      </w:t>
      </w:r>
      <w:r w:rsidRPr="001D712C">
        <w:rPr>
          <w:rFonts w:eastAsia="Times New Roman CYR"/>
        </w:rPr>
        <w:t>В основу воспитательной  деятельности заложены принципы добровольности, целесообразности, активности.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  <w:b/>
          <w:bCs/>
        </w:rPr>
      </w:pPr>
      <w:r w:rsidRPr="001D712C">
        <w:rPr>
          <w:rFonts w:eastAsia="Times New Roman CYR"/>
          <w:b/>
          <w:bCs/>
        </w:rPr>
        <w:t>Направления воспитательной работы</w:t>
      </w:r>
      <w:r w:rsidRPr="001D712C">
        <w:rPr>
          <w:rFonts w:eastAsia="Times New Roman CYR"/>
          <w:b/>
          <w:bCs/>
        </w:rPr>
        <w:tab/>
      </w:r>
    </w:p>
    <w:tbl>
      <w:tblPr>
        <w:tblW w:w="0" w:type="auto"/>
        <w:tblInd w:w="40" w:type="dxa"/>
        <w:tblLayout w:type="fixed"/>
        <w:tblLook w:val="0000"/>
      </w:tblPr>
      <w:tblGrid>
        <w:gridCol w:w="3578"/>
        <w:gridCol w:w="6128"/>
      </w:tblGrid>
      <w:tr w:rsidR="001E0639" w:rsidRPr="001D712C" w:rsidTr="00FF66CC">
        <w:trPr>
          <w:trHeight w:val="23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spacing w:line="360" w:lineRule="auto"/>
              <w:jc w:val="both"/>
              <w:rPr>
                <w:rFonts w:eastAsia="Times New Roman CYR"/>
                <w:b/>
                <w:bCs/>
              </w:rPr>
            </w:pPr>
            <w:r w:rsidRPr="001D712C">
              <w:rPr>
                <w:rFonts w:eastAsia="Times New Roman CYR"/>
                <w:b/>
                <w:bCs/>
              </w:rPr>
              <w:t>Направления воспитательной работы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spacing w:line="360" w:lineRule="auto"/>
              <w:jc w:val="both"/>
              <w:rPr>
                <w:rFonts w:eastAsia="Times New Roman CYR"/>
                <w:b/>
                <w:bCs/>
              </w:rPr>
            </w:pPr>
            <w:r w:rsidRPr="001D712C">
              <w:rPr>
                <w:rFonts w:eastAsia="Times New Roman CYR"/>
                <w:b/>
                <w:bCs/>
              </w:rPr>
              <w:t>Используемые программы и подпрограммы</w:t>
            </w:r>
          </w:p>
        </w:tc>
      </w:tr>
      <w:tr w:rsidR="001E0639" w:rsidRPr="001D712C" w:rsidTr="00FF66CC">
        <w:trPr>
          <w:trHeight w:val="23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  <w:rPr>
                <w:rFonts w:eastAsia="Times New Roman CYR"/>
              </w:rPr>
            </w:pPr>
            <w:r w:rsidRPr="001D712C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hd w:val="clear" w:color="auto" w:fill="FFFFFF"/>
              <w:ind w:left="68"/>
              <w:jc w:val="both"/>
            </w:pPr>
            <w:r w:rsidRPr="001D712C">
              <w:t>представления о символах государства – Флаге, Гербе России, о флаге и гербе Республики Крым;</w:t>
            </w:r>
          </w:p>
          <w:p w:rsidR="001E0639" w:rsidRPr="001D712C" w:rsidRDefault="001E0639" w:rsidP="00FF66CC">
            <w:pPr>
              <w:shd w:val="clear" w:color="auto" w:fill="FFFFFF"/>
              <w:ind w:left="68"/>
              <w:jc w:val="both"/>
            </w:pPr>
            <w:r w:rsidRPr="001D712C"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1E0639" w:rsidRPr="001D712C" w:rsidRDefault="001E0639" w:rsidP="00FF66CC">
            <w:pPr>
              <w:shd w:val="clear" w:color="auto" w:fill="FFFFFF"/>
              <w:jc w:val="both"/>
            </w:pPr>
            <w:r w:rsidRPr="001D712C">
              <w:t>элементарные представления о правах и обязанностях гражданина России; элементарные представления о национальных героях и важнейших событиях истории России и ее народов;</w:t>
            </w:r>
          </w:p>
          <w:p w:rsidR="001E0639" w:rsidRPr="001D712C" w:rsidRDefault="001E0639" w:rsidP="00FF66CC">
            <w:pPr>
              <w:shd w:val="clear" w:color="auto" w:fill="FFFFFF"/>
              <w:jc w:val="both"/>
            </w:pPr>
            <w:r w:rsidRPr="001D712C">
              <w:t>интерес к государственным праздникам и важнейшим событиям в жизни России,  Крыма - малой Родины.</w:t>
            </w:r>
          </w:p>
          <w:p w:rsidR="001E0639" w:rsidRPr="001D712C" w:rsidRDefault="001E0639" w:rsidP="00FF66CC">
            <w:pPr>
              <w:shd w:val="clear" w:color="auto" w:fill="FFFFFF"/>
              <w:ind w:left="68"/>
              <w:jc w:val="both"/>
            </w:pPr>
          </w:p>
          <w:p w:rsidR="001E0639" w:rsidRPr="001D712C" w:rsidRDefault="001E0639" w:rsidP="00FF66CC">
            <w:pPr>
              <w:jc w:val="both"/>
            </w:pPr>
          </w:p>
        </w:tc>
      </w:tr>
      <w:tr w:rsidR="001E0639" w:rsidRPr="001D712C" w:rsidTr="00FF66CC">
        <w:trPr>
          <w:trHeight w:val="23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  <w:rPr>
                <w:rFonts w:eastAsia="Times New Roman CYR"/>
              </w:rPr>
            </w:pPr>
            <w:r w:rsidRPr="001D712C">
              <w:t>Воспитание нравственных чувств и этического сознания.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hd w:val="clear" w:color="auto" w:fill="FFFFFF"/>
              <w:ind w:left="68"/>
              <w:jc w:val="both"/>
            </w:pPr>
            <w:r w:rsidRPr="001D712C">
              <w:t>представления о правилах поведения в школе, дома, на улице, в общественных местах, на природе;</w:t>
            </w:r>
          </w:p>
          <w:p w:rsidR="001E0639" w:rsidRPr="001D712C" w:rsidRDefault="001E0639" w:rsidP="00FF66CC">
            <w:pPr>
              <w:shd w:val="clear" w:color="auto" w:fill="FFFFFF"/>
              <w:ind w:left="68"/>
              <w:jc w:val="both"/>
            </w:pPr>
            <w:r w:rsidRPr="001D712C">
              <w:t>элементарные представления об истории и культуре нашей страны;</w:t>
            </w:r>
          </w:p>
          <w:p w:rsidR="001E0639" w:rsidRPr="001D712C" w:rsidRDefault="001E0639" w:rsidP="00FF66CC">
            <w:pPr>
              <w:shd w:val="clear" w:color="auto" w:fill="FFFFFF"/>
              <w:ind w:left="68"/>
              <w:jc w:val="both"/>
            </w:pPr>
            <w:r w:rsidRPr="001D712C">
              <w:t>уважительное отношение к родителям, старшим, доброжелательное отношение к сверстникам и младшим;</w:t>
            </w:r>
          </w:p>
          <w:p w:rsidR="001E0639" w:rsidRPr="001D712C" w:rsidRDefault="001E0639" w:rsidP="00FF66CC">
            <w:pPr>
              <w:shd w:val="clear" w:color="auto" w:fill="FFFFFF"/>
              <w:ind w:left="68"/>
              <w:jc w:val="both"/>
            </w:pPr>
            <w:r w:rsidRPr="001D712C"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1E0639" w:rsidRPr="001D712C" w:rsidRDefault="001E0639" w:rsidP="00FF66CC">
            <w:pPr>
              <w:snapToGrid w:val="0"/>
              <w:jc w:val="both"/>
            </w:pPr>
          </w:p>
        </w:tc>
      </w:tr>
      <w:tr w:rsidR="001E0639" w:rsidRPr="001D712C" w:rsidTr="00FF66CC">
        <w:trPr>
          <w:trHeight w:val="23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  <w:rPr>
                <w:rFonts w:eastAsia="Times New Roman CYR"/>
              </w:rPr>
            </w:pPr>
            <w:r w:rsidRPr="001D712C">
              <w:rPr>
                <w:rFonts w:eastAsia="Times New Roman CYR"/>
              </w:rPr>
              <w:t>Профориентационное, трудовое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</w:pPr>
            <w:r w:rsidRPr="001D712C">
              <w:rPr>
                <w:rFonts w:eastAsia="Times New Roman CYR"/>
              </w:rPr>
              <w:t xml:space="preserve">Программа курсов по выбору </w:t>
            </w:r>
            <w:r w:rsidRPr="001D712C">
              <w:t>«</w:t>
            </w:r>
            <w:r w:rsidRPr="001D712C">
              <w:rPr>
                <w:rFonts w:eastAsia="Times New Roman CYR"/>
              </w:rPr>
              <w:t>Основы выбора профессии</w:t>
            </w:r>
            <w:r w:rsidRPr="001D712C">
              <w:t>» «</w:t>
            </w:r>
            <w:r w:rsidRPr="001D712C">
              <w:rPr>
                <w:rFonts w:eastAsia="Times New Roman CYR"/>
              </w:rPr>
              <w:t>Выбор профессии</w:t>
            </w:r>
            <w:r w:rsidRPr="001D712C">
              <w:t>»</w:t>
            </w:r>
          </w:p>
        </w:tc>
      </w:tr>
      <w:tr w:rsidR="001E0639" w:rsidRPr="001D712C" w:rsidTr="00FF66CC">
        <w:trPr>
          <w:trHeight w:val="23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  <w:rPr>
                <w:rFonts w:eastAsia="Times New Roman CYR"/>
              </w:rPr>
            </w:pPr>
            <w:r w:rsidRPr="001D712C">
              <w:rPr>
                <w:rFonts w:eastAsia="Times New Roman CYR"/>
              </w:rPr>
              <w:t>Спортивно-оздоровительное  здоровьесберегающее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</w:pPr>
            <w:r w:rsidRPr="001D712C">
              <w:rPr>
                <w:rFonts w:eastAsia="Times New Roman CYR"/>
              </w:rPr>
              <w:t xml:space="preserve">Участие в школьной  программе </w:t>
            </w:r>
            <w:r w:rsidRPr="001D712C">
              <w:t>«</w:t>
            </w:r>
            <w:r w:rsidRPr="001D712C">
              <w:rPr>
                <w:rFonts w:eastAsia="Times New Roman CYR"/>
              </w:rPr>
              <w:t>Здоровье</w:t>
            </w:r>
            <w:r w:rsidRPr="001D712C">
              <w:t>»</w:t>
            </w:r>
          </w:p>
          <w:p w:rsidR="001E0639" w:rsidRPr="001D712C" w:rsidRDefault="001E0639" w:rsidP="00FF66CC">
            <w:pPr>
              <w:jc w:val="both"/>
            </w:pPr>
            <w:r w:rsidRPr="001D712C">
              <w:rPr>
                <w:rFonts w:eastAsia="Times New Roman CYR"/>
              </w:rPr>
              <w:t xml:space="preserve">В  районной игре </w:t>
            </w:r>
            <w:r w:rsidRPr="001D712C">
              <w:t>«З</w:t>
            </w:r>
            <w:r w:rsidRPr="001D712C">
              <w:rPr>
                <w:rFonts w:eastAsia="Times New Roman CYR"/>
              </w:rPr>
              <w:t>арница</w:t>
            </w:r>
            <w:r w:rsidRPr="001D712C">
              <w:t>», в районной игре на противопожарную тему.</w:t>
            </w:r>
          </w:p>
        </w:tc>
      </w:tr>
      <w:tr w:rsidR="001E0639" w:rsidRPr="001D712C" w:rsidTr="00FF66CC">
        <w:trPr>
          <w:trHeight w:val="23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  <w:rPr>
                <w:rFonts w:eastAsia="Times New Roman CYR"/>
              </w:rPr>
            </w:pPr>
            <w:r w:rsidRPr="001D712C">
              <w:rPr>
                <w:rFonts w:eastAsia="Times New Roman CYR"/>
              </w:rPr>
              <w:lastRenderedPageBreak/>
              <w:t>Экологическое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jc w:val="both"/>
              <w:rPr>
                <w:rFonts w:eastAsia="Times New Roman CYR"/>
              </w:rPr>
            </w:pPr>
            <w:r w:rsidRPr="001D712C">
              <w:rPr>
                <w:rFonts w:eastAsia="Times New Roman CYR"/>
              </w:rPr>
              <w:t>школьная программа экологического информирования и воспитания</w:t>
            </w:r>
          </w:p>
        </w:tc>
      </w:tr>
      <w:tr w:rsidR="001E0639" w:rsidRPr="001D712C" w:rsidTr="00FF66CC">
        <w:trPr>
          <w:trHeight w:val="23"/>
        </w:trPr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spacing w:line="360" w:lineRule="auto"/>
              <w:jc w:val="both"/>
              <w:rPr>
                <w:rFonts w:eastAsia="Times New Roman CYR"/>
              </w:rPr>
            </w:pPr>
            <w:r w:rsidRPr="001D712C">
              <w:rPr>
                <w:rFonts w:eastAsia="Times New Roman CYR"/>
              </w:rPr>
              <w:t>Развитие детского движения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E0639" w:rsidRPr="001D712C" w:rsidRDefault="001E0639" w:rsidP="00FF66CC">
            <w:pPr>
              <w:snapToGrid w:val="0"/>
              <w:spacing w:line="360" w:lineRule="auto"/>
              <w:jc w:val="both"/>
              <w:rPr>
                <w:rFonts w:eastAsia="Times New Roman CYR"/>
              </w:rPr>
            </w:pPr>
            <w:r w:rsidRPr="001D712C">
              <w:rPr>
                <w:rFonts w:eastAsia="Times New Roman CYR"/>
              </w:rPr>
              <w:t>Участие в  школьном самоуправлении</w:t>
            </w:r>
          </w:p>
        </w:tc>
      </w:tr>
    </w:tbl>
    <w:p w:rsidR="001E0639" w:rsidRPr="001D712C" w:rsidRDefault="001E0639" w:rsidP="001E0639">
      <w:pPr>
        <w:spacing w:line="360" w:lineRule="auto"/>
        <w:jc w:val="both"/>
        <w:rPr>
          <w:rFonts w:eastAsia="Times New Roman CYR"/>
          <w:b/>
          <w:bCs/>
        </w:rPr>
      </w:pP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  <w:b/>
          <w:bCs/>
        </w:rPr>
      </w:pPr>
      <w:r w:rsidRPr="001D712C">
        <w:rPr>
          <w:rFonts w:eastAsia="Times New Roman CYR"/>
          <w:b/>
          <w:bCs/>
        </w:rPr>
        <w:t>Профилактика правонарушений.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t xml:space="preserve">Ребенок, не получающий достаточно тепла, внимания, любви, взаимопонимания, а постоянно испытывающий чувство беззащитности, дискомфорта, унижения и боли, волей-неволей начинает отстаивать свои права на достойное существование чаще всего незаконным образом. 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t>Цель: социальная защита обучающихся, их развитие, воспитание, образование.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t>Задачи: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1.</w:t>
      </w:r>
      <w:r w:rsidRPr="001D712C">
        <w:rPr>
          <w:rFonts w:eastAsia="Times New Roman CYR"/>
        </w:rPr>
        <w:t>Выявление интересов и потребностей обучающихся, трудностей и проблем, отклонений в поведении, уровня социальной защищенности, адаптированности к социальной среде.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2.</w:t>
      </w:r>
      <w:r w:rsidRPr="001D712C">
        <w:tab/>
      </w:r>
      <w:r w:rsidRPr="001D712C">
        <w:rPr>
          <w:rFonts w:eastAsia="Times New Roman CYR"/>
        </w:rPr>
        <w:t>Своевременное оказание социальной помощи и поддержки нуждающимся в них учащимся.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3.</w:t>
      </w:r>
      <w:r w:rsidRPr="001D712C">
        <w:tab/>
      </w:r>
      <w:r w:rsidRPr="001D712C">
        <w:rPr>
          <w:rFonts w:eastAsia="Times New Roman CYR"/>
        </w:rPr>
        <w:t>Посредничество между личностью учащегося и учреждением, семьей, средой, специалистами социальных служб, ведомственными и административными органами.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4.</w:t>
      </w:r>
      <w:r w:rsidRPr="001D712C">
        <w:tab/>
      </w:r>
      <w:r w:rsidRPr="001D712C">
        <w:rPr>
          <w:rFonts w:eastAsia="Times New Roman CYR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5.</w:t>
      </w:r>
      <w:r w:rsidRPr="001D712C">
        <w:tab/>
      </w:r>
      <w:r w:rsidRPr="001D712C">
        <w:rPr>
          <w:rFonts w:eastAsia="Times New Roman CYR"/>
        </w:rPr>
        <w:t>Профилактика асоциального поведения и правонарушений, охрана жизни и здоровья.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6.</w:t>
      </w:r>
      <w:r w:rsidRPr="001D712C">
        <w:tab/>
      </w:r>
      <w:r w:rsidRPr="001D712C">
        <w:rPr>
          <w:rFonts w:eastAsia="Times New Roman CYR"/>
        </w:rPr>
        <w:t>Содействие созданию обстановки психологического комфорта и безопасности личности обучающихся в учреждении, в семье, в окружающей социальной среде.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  <w:b/>
          <w:bCs/>
        </w:rPr>
      </w:pPr>
      <w:r w:rsidRPr="001D712C">
        <w:rPr>
          <w:rFonts w:eastAsia="Times New Roman CYR"/>
          <w:b/>
          <w:bCs/>
        </w:rPr>
        <w:t>Профориентационная работа.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t>Цель: содействовать актуализации процессов и механизмов профессионального самоопределения учащихся и обогащению их знаний, умений и навыков в выборе жизненного и профессионального пути.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 xml:space="preserve">  </w:t>
      </w:r>
      <w:r w:rsidRPr="001D712C">
        <w:rPr>
          <w:rFonts w:eastAsia="Times New Roman CYR"/>
        </w:rPr>
        <w:t xml:space="preserve">Задачи: 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формирование у школьников положительного отношения к себе, чувства изначальной ценности как индивидуальности, уверенности в своих способностях применительно к реализации себя в будущей профессии;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ознакомление учащихся со спецификой профессиональной деятельности и новыми формами организации труда в условиях современной жизни;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активное привлечение к деятельности в рамках программы всех участников педагогического процесса, в том числе и родителей учащихся.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lastRenderedPageBreak/>
        <w:t>В реализации этих задач важное значение отвести классным часам, дискуссиям, профориентационным играм, тренинговым формам активизации учащихся и привлечении родителей к организации и проведению профориентационных мероприятий.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t>Организация деятельности органов ученического самоуправления, развитие детского движения.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t>Цель: привитие навыков управления детским коллективом, умения достигать поставленной цели, проявляя инициативу и творчество.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rPr>
          <w:rFonts w:eastAsia="Times New Roman CYR"/>
        </w:rPr>
        <w:t>Задачи: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пробуждение интересов личности к управленческой деятельности, осознание того, что в жизни существует порядок, который поддерживается специальной управленческой деятельностью;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пробуждение ответственности самой личности за то, чем она является;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развитие умения формулировать и решать проблемы;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</w:rPr>
      </w:pPr>
      <w:r w:rsidRPr="001D712C">
        <w:t>-</w:t>
      </w:r>
      <w:r w:rsidRPr="001D712C">
        <w:tab/>
      </w:r>
      <w:r w:rsidRPr="001D712C">
        <w:rPr>
          <w:rFonts w:eastAsia="Times New Roman CYR"/>
        </w:rPr>
        <w:t>обогащение семантического поля личности языком управления.</w:t>
      </w:r>
    </w:p>
    <w:p w:rsidR="001E0639" w:rsidRPr="008D064D" w:rsidRDefault="001E0639" w:rsidP="001E0639">
      <w:pPr>
        <w:spacing w:line="360" w:lineRule="auto"/>
        <w:jc w:val="center"/>
        <w:rPr>
          <w:rFonts w:eastAsia="Times New Roman CYR"/>
          <w:b/>
          <w:bCs/>
          <w:spacing w:val="-4"/>
          <w:u w:val="single"/>
        </w:rPr>
      </w:pPr>
      <w:r w:rsidRPr="008D064D">
        <w:rPr>
          <w:rFonts w:eastAsia="Times New Roman CYR"/>
          <w:b/>
          <w:bCs/>
          <w:spacing w:val="-4"/>
          <w:u w:val="single"/>
        </w:rPr>
        <w:t>Организационные условия:</w:t>
      </w:r>
    </w:p>
    <w:p w:rsidR="001E0639" w:rsidRPr="001D712C" w:rsidRDefault="008D064D" w:rsidP="001E0639">
      <w:pPr>
        <w:spacing w:line="360" w:lineRule="auto"/>
        <w:jc w:val="both"/>
        <w:rPr>
          <w:rFonts w:eastAsia="Times New Roman CYR"/>
          <w:b/>
          <w:bCs/>
          <w:u w:val="single"/>
        </w:rPr>
      </w:pPr>
      <w:r>
        <w:rPr>
          <w:b/>
          <w:bCs/>
        </w:rPr>
        <w:t xml:space="preserve">    </w:t>
      </w:r>
      <w:r w:rsidR="001E0639" w:rsidRPr="001D712C">
        <w:rPr>
          <w:b/>
          <w:bCs/>
        </w:rPr>
        <w:t xml:space="preserve"> </w:t>
      </w:r>
      <w:r w:rsidR="001E0639" w:rsidRPr="001D712C">
        <w:rPr>
          <w:rFonts w:eastAsia="Times New Roman CYR"/>
          <w:b/>
          <w:bCs/>
          <w:u w:val="single"/>
        </w:rPr>
        <w:t>Состав обучающихся</w:t>
      </w:r>
    </w:p>
    <w:p w:rsidR="001E0639" w:rsidRPr="001D712C" w:rsidRDefault="008D0E51" w:rsidP="008D0E51">
      <w:pPr>
        <w:spacing w:line="360" w:lineRule="auto"/>
        <w:ind w:left="197"/>
        <w:jc w:val="both"/>
        <w:rPr>
          <w:rFonts w:eastAsia="Times New Roman CYR"/>
        </w:rPr>
      </w:pPr>
      <w:r>
        <w:rPr>
          <w:rFonts w:eastAsia="Times New Roman CYR"/>
        </w:rPr>
        <w:t>Контингент обучающихся  средней  школы составляет  9</w:t>
      </w:r>
      <w:r w:rsidR="001E0639" w:rsidRPr="001D712C">
        <w:rPr>
          <w:rFonts w:eastAsia="Times New Roman CYR"/>
        </w:rPr>
        <w:t xml:space="preserve">  человек.</w:t>
      </w:r>
    </w:p>
    <w:p w:rsidR="001E0639" w:rsidRPr="001D712C" w:rsidRDefault="001E0639" w:rsidP="001E0639">
      <w:pPr>
        <w:spacing w:line="360" w:lineRule="auto"/>
        <w:ind w:left="206"/>
        <w:jc w:val="both"/>
        <w:rPr>
          <w:rFonts w:eastAsia="Times New Roman CYR"/>
        </w:rPr>
      </w:pPr>
      <w:r w:rsidRPr="001D712C">
        <w:rPr>
          <w:rFonts w:eastAsia="Times New Roman CYR"/>
        </w:rPr>
        <w:t>10</w:t>
      </w:r>
      <w:r>
        <w:rPr>
          <w:rFonts w:eastAsia="Times New Roman CYR"/>
        </w:rPr>
        <w:t>кл- 3</w:t>
      </w:r>
      <w:r w:rsidR="008D0E51">
        <w:rPr>
          <w:rFonts w:eastAsia="Times New Roman CYR"/>
        </w:rPr>
        <w:t xml:space="preserve"> чел</w:t>
      </w:r>
      <w:r w:rsidRPr="001D712C">
        <w:rPr>
          <w:rFonts w:eastAsia="Times New Roman CYR"/>
        </w:rPr>
        <w:t>, 11 кл -</w:t>
      </w:r>
      <w:r w:rsidR="008D0E51">
        <w:rPr>
          <w:rFonts w:eastAsia="Times New Roman CYR"/>
        </w:rPr>
        <w:t>6</w:t>
      </w:r>
      <w:r w:rsidRPr="001D712C">
        <w:rPr>
          <w:rFonts w:eastAsia="Times New Roman CYR"/>
        </w:rPr>
        <w:t>чел.</w:t>
      </w:r>
    </w:p>
    <w:p w:rsidR="001E0639" w:rsidRPr="001D712C" w:rsidRDefault="001E0639" w:rsidP="001E0639">
      <w:pPr>
        <w:spacing w:line="360" w:lineRule="auto"/>
        <w:jc w:val="both"/>
        <w:rPr>
          <w:rFonts w:eastAsia="Times New Roman CYR"/>
          <w:b/>
          <w:bCs/>
          <w:u w:val="single"/>
        </w:rPr>
      </w:pPr>
      <w:r w:rsidRPr="001D712C">
        <w:rPr>
          <w:b/>
          <w:bCs/>
        </w:rPr>
        <w:t xml:space="preserve">  </w:t>
      </w:r>
      <w:r w:rsidRPr="001D712C">
        <w:rPr>
          <w:rFonts w:eastAsia="Times New Roman CYR"/>
          <w:b/>
          <w:bCs/>
          <w:u w:val="single"/>
        </w:rPr>
        <w:t>Материально - техническая база</w:t>
      </w:r>
    </w:p>
    <w:p w:rsidR="001E0639" w:rsidRPr="001D712C" w:rsidRDefault="001E0639" w:rsidP="001E0639">
      <w:pPr>
        <w:spacing w:line="360" w:lineRule="auto"/>
        <w:ind w:left="557"/>
        <w:jc w:val="both"/>
        <w:rPr>
          <w:rFonts w:eastAsia="Times New Roman CYR"/>
        </w:rPr>
      </w:pPr>
      <w:r w:rsidRPr="001D712C">
        <w:rPr>
          <w:rFonts w:eastAsia="Times New Roman CYR"/>
        </w:rPr>
        <w:t xml:space="preserve">МБОУ </w:t>
      </w:r>
      <w:r>
        <w:t>«Пушкинская</w:t>
      </w:r>
      <w:r w:rsidRPr="001D712C">
        <w:t xml:space="preserve">  средняя </w:t>
      </w:r>
      <w:r w:rsidRPr="001D712C">
        <w:rPr>
          <w:rFonts w:eastAsia="Times New Roman CYR"/>
        </w:rPr>
        <w:t>школа</w:t>
      </w:r>
      <w:r w:rsidRPr="001D712C">
        <w:t xml:space="preserve">» </w:t>
      </w:r>
      <w:r w:rsidRPr="001D712C">
        <w:rPr>
          <w:rFonts w:eastAsia="Times New Roman CYR"/>
        </w:rPr>
        <w:t>находится по адресу:</w:t>
      </w:r>
    </w:p>
    <w:p w:rsidR="001E0639" w:rsidRPr="001D712C" w:rsidRDefault="001E0639" w:rsidP="001E0639">
      <w:pPr>
        <w:spacing w:line="360" w:lineRule="auto"/>
        <w:ind w:left="202" w:right="922"/>
        <w:jc w:val="both"/>
        <w:rPr>
          <w:rFonts w:eastAsia="Times New Roman CYR"/>
        </w:rPr>
      </w:pPr>
      <w:r w:rsidRPr="001D712C">
        <w:t xml:space="preserve">297221, Республика Крым </w:t>
      </w:r>
      <w:r w:rsidRPr="001D712C">
        <w:rPr>
          <w:rFonts w:eastAsia="Times New Roman CYR"/>
        </w:rPr>
        <w:t>, Сов</w:t>
      </w:r>
      <w:r>
        <w:rPr>
          <w:rFonts w:eastAsia="Times New Roman CYR"/>
        </w:rPr>
        <w:t>етский  район, с. Пушкино</w:t>
      </w:r>
      <w:r w:rsidRPr="001D712C">
        <w:rPr>
          <w:rFonts w:eastAsia="Times New Roman CYR"/>
        </w:rPr>
        <w:t xml:space="preserve"> , ул.</w:t>
      </w:r>
      <w:r>
        <w:rPr>
          <w:rFonts w:eastAsia="Times New Roman CYR"/>
        </w:rPr>
        <w:t>Юбилейная, д. 29</w:t>
      </w:r>
      <w:r w:rsidRPr="001D712C">
        <w:rPr>
          <w:rFonts w:eastAsia="Times New Roman CYR"/>
        </w:rPr>
        <w:t xml:space="preserve">    </w:t>
      </w:r>
      <w:r>
        <w:rPr>
          <w:rFonts w:eastAsia="Times New Roman CYR"/>
        </w:rPr>
        <w:t xml:space="preserve">  Год ввода в эксплуатацию: 1972</w:t>
      </w:r>
      <w:r w:rsidRPr="001D712C">
        <w:rPr>
          <w:rFonts w:eastAsia="Times New Roman CYR"/>
        </w:rPr>
        <w:t xml:space="preserve"> год.</w:t>
      </w:r>
    </w:p>
    <w:p w:rsidR="001E0639" w:rsidRPr="001D712C" w:rsidRDefault="001E0639" w:rsidP="001E0639">
      <w:pPr>
        <w:spacing w:line="360" w:lineRule="auto"/>
        <w:ind w:left="206" w:firstLine="322"/>
        <w:jc w:val="both"/>
        <w:rPr>
          <w:rFonts w:eastAsia="Times New Roman CYR"/>
        </w:rPr>
      </w:pPr>
      <w:r w:rsidRPr="001D712C">
        <w:t>2-</w:t>
      </w:r>
      <w:r w:rsidRPr="001D712C">
        <w:rPr>
          <w:rFonts w:eastAsia="Times New Roman CYR"/>
        </w:rPr>
        <w:t>х этажное здание, автономное отопление, водопровод, буфет  на 80  посадочных</w:t>
      </w:r>
      <w:r>
        <w:rPr>
          <w:rFonts w:eastAsia="Times New Roman CYR"/>
        </w:rPr>
        <w:t xml:space="preserve"> мест, актовый зал на 70 мест, 1</w:t>
      </w:r>
      <w:r w:rsidRPr="001D712C">
        <w:rPr>
          <w:rFonts w:eastAsia="Times New Roman CYR"/>
        </w:rPr>
        <w:t xml:space="preserve"> автобуса , набор необходимых орудий.</w:t>
      </w:r>
    </w:p>
    <w:p w:rsidR="001E0639" w:rsidRPr="001D712C" w:rsidRDefault="001E0639" w:rsidP="001E0639">
      <w:pPr>
        <w:spacing w:line="360" w:lineRule="auto"/>
        <w:ind w:left="206" w:firstLine="590"/>
        <w:jc w:val="both"/>
        <w:rPr>
          <w:rFonts w:eastAsia="Times New Roman CYR"/>
        </w:rPr>
      </w:pPr>
      <w:r w:rsidRPr="001D712C">
        <w:rPr>
          <w:rFonts w:eastAsia="Times New Roman CYR"/>
        </w:rPr>
        <w:t xml:space="preserve">Для организации учебного процесса </w:t>
      </w:r>
      <w:r>
        <w:rPr>
          <w:rFonts w:eastAsia="Times New Roman CYR"/>
        </w:rPr>
        <w:t>имеются компьютерный класс на 9</w:t>
      </w:r>
      <w:r w:rsidRPr="001D712C">
        <w:rPr>
          <w:rFonts w:eastAsia="Times New Roman CYR"/>
        </w:rPr>
        <w:t xml:space="preserve"> мест, Массовые общешкольные мероприятия проводятся в актовом зале, который расположен в основном здании, занятия по физической культуре - в спортивном зале или на спортивной площадке, где имеются приспособления для занятий легкой атлетикой, игровыми видами спорта, полоса препятствий. </w:t>
      </w:r>
    </w:p>
    <w:p w:rsidR="001E0639" w:rsidRPr="001D712C" w:rsidRDefault="001E0639" w:rsidP="001E0639">
      <w:pPr>
        <w:spacing w:line="360" w:lineRule="auto"/>
        <w:ind w:left="202" w:firstLine="250"/>
        <w:jc w:val="both"/>
        <w:rPr>
          <w:rFonts w:eastAsia="Times New Roman CYR"/>
        </w:rPr>
      </w:pPr>
      <w:r w:rsidRPr="001D712C">
        <w:rPr>
          <w:rFonts w:eastAsia="Times New Roman CYR"/>
        </w:rPr>
        <w:t xml:space="preserve">Обеспеченность обучающихся учебниками 100%. </w:t>
      </w:r>
    </w:p>
    <w:p w:rsidR="001E0639" w:rsidRPr="001D712C" w:rsidRDefault="001E0639" w:rsidP="001E0639">
      <w:pPr>
        <w:spacing w:line="360" w:lineRule="auto"/>
        <w:ind w:left="206" w:right="461" w:firstLine="302"/>
        <w:jc w:val="both"/>
        <w:rPr>
          <w:rFonts w:eastAsia="Times New Roman CYR"/>
        </w:rPr>
      </w:pPr>
      <w:r w:rsidRPr="001D712C">
        <w:rPr>
          <w:rFonts w:eastAsia="Times New Roman CYR"/>
        </w:rPr>
        <w:t>Печатные пособия, раздаточный иллюстративный материал, демонстрационные и лабораторные модели, инструменты и приспособления, натуральные объекты, химические реактивы, медиатека по предметам в количестве, отвечающем требованиям программы, систематизированы и используются   в учебном процессе.</w:t>
      </w:r>
    </w:p>
    <w:p w:rsidR="001E0639" w:rsidRPr="001D712C" w:rsidRDefault="001E0639" w:rsidP="001E0639">
      <w:pPr>
        <w:spacing w:line="360" w:lineRule="auto"/>
        <w:ind w:left="221" w:right="10" w:firstLine="595"/>
        <w:jc w:val="both"/>
        <w:rPr>
          <w:rFonts w:eastAsia="Times New Roman CYR"/>
        </w:rPr>
      </w:pPr>
      <w:r w:rsidRPr="001D712C">
        <w:rPr>
          <w:rFonts w:eastAsia="Times New Roman CYR"/>
        </w:rPr>
        <w:lastRenderedPageBreak/>
        <w:t>Школа оснащена аудиоаппаратурой, оргтехникой, мультимедийным оборудованием, имеет локальную информационную сеть. Школа имеет медиатеку по всем предметам, учебные видеоматериалы. Компьютеризованы рабочие места директора, заместителей директора, библиотекаря, секретаря.</w:t>
      </w:r>
    </w:p>
    <w:p w:rsidR="001E0639" w:rsidRPr="001D712C" w:rsidRDefault="001E0639" w:rsidP="001E0639">
      <w:pPr>
        <w:spacing w:line="360" w:lineRule="auto"/>
        <w:ind w:left="230"/>
        <w:jc w:val="both"/>
        <w:rPr>
          <w:rFonts w:eastAsia="Times New Roman CYR"/>
        </w:rPr>
      </w:pPr>
      <w:r w:rsidRPr="001D712C">
        <w:t xml:space="preserve">  </w:t>
      </w:r>
      <w:r w:rsidRPr="001D712C">
        <w:rPr>
          <w:rFonts w:eastAsia="Times New Roman CYR"/>
        </w:rPr>
        <w:t xml:space="preserve">В школе   </w:t>
      </w:r>
      <w:r>
        <w:rPr>
          <w:rFonts w:eastAsia="Times New Roman CYR"/>
        </w:rPr>
        <w:t>обучаются дети из поселков Пушкино, Маковка</w:t>
      </w:r>
      <w:r w:rsidRPr="001D712C">
        <w:rPr>
          <w:rFonts w:eastAsia="Times New Roman CYR"/>
        </w:rPr>
        <w:t xml:space="preserve">  (оттуда осуществляется подвоз обучающихся).</w:t>
      </w:r>
    </w:p>
    <w:p w:rsidR="001E0639" w:rsidRPr="001D712C" w:rsidRDefault="001E0639" w:rsidP="001E0639">
      <w:pPr>
        <w:spacing w:line="360" w:lineRule="auto"/>
        <w:ind w:left="658"/>
        <w:jc w:val="both"/>
        <w:rPr>
          <w:rFonts w:eastAsia="Times New Roman CYR"/>
        </w:rPr>
      </w:pPr>
      <w:r w:rsidRPr="001D712C">
        <w:rPr>
          <w:rFonts w:eastAsia="Times New Roman CYR"/>
        </w:rPr>
        <w:t>Основная масса обучающихс</w:t>
      </w:r>
      <w:r>
        <w:rPr>
          <w:rFonts w:eastAsia="Times New Roman CYR"/>
        </w:rPr>
        <w:t>я проживает в с.  Пушкино</w:t>
      </w:r>
      <w:r w:rsidRPr="001D712C">
        <w:rPr>
          <w:rFonts w:eastAsia="Times New Roman CYR"/>
        </w:rPr>
        <w:t xml:space="preserve"> </w:t>
      </w:r>
    </w:p>
    <w:p w:rsidR="001E0639" w:rsidRPr="001D712C" w:rsidRDefault="001E0639" w:rsidP="001E0639">
      <w:pPr>
        <w:spacing w:line="360" w:lineRule="auto"/>
        <w:ind w:left="106" w:right="5" w:firstLine="475"/>
        <w:jc w:val="both"/>
        <w:rPr>
          <w:rFonts w:eastAsia="Times New Roman CYR"/>
        </w:rPr>
      </w:pPr>
      <w:r w:rsidRPr="001D712C">
        <w:rPr>
          <w:rFonts w:eastAsia="Times New Roman CYR"/>
        </w:rPr>
        <w:t xml:space="preserve">С. </w:t>
      </w:r>
      <w:r>
        <w:rPr>
          <w:rFonts w:eastAsia="Times New Roman CYR"/>
        </w:rPr>
        <w:t>Пушкино</w:t>
      </w:r>
      <w:r w:rsidRPr="001D712C">
        <w:rPr>
          <w:rFonts w:eastAsia="Times New Roman CYR"/>
        </w:rPr>
        <w:t>не имеет достаточно развитую инфраструктуру и хорошие возможности для развития способностей обучающихся: селькая библиотека,  амбулатория , почтовое отделение и два  магазина</w:t>
      </w:r>
    </w:p>
    <w:p w:rsidR="001E0639" w:rsidRPr="001D712C" w:rsidRDefault="001E0639" w:rsidP="001E0639">
      <w:pPr>
        <w:spacing w:line="360" w:lineRule="auto"/>
        <w:ind w:left="120"/>
        <w:jc w:val="both"/>
        <w:rPr>
          <w:rFonts w:eastAsia="Times New Roman CYR"/>
          <w:b/>
          <w:bCs/>
        </w:rPr>
      </w:pPr>
      <w:r w:rsidRPr="001D712C">
        <w:rPr>
          <w:rFonts w:eastAsia="Times New Roman CYR"/>
          <w:b/>
          <w:bCs/>
        </w:rPr>
        <w:t>Соблюдение санитарно-гигиенических требований</w:t>
      </w:r>
    </w:p>
    <w:p w:rsidR="001E0639" w:rsidRPr="001D712C" w:rsidRDefault="001E0639" w:rsidP="001E0639">
      <w:pPr>
        <w:spacing w:line="360" w:lineRule="auto"/>
        <w:ind w:left="120"/>
        <w:jc w:val="both"/>
        <w:rPr>
          <w:rFonts w:eastAsia="Times New Roman CYR"/>
        </w:rPr>
      </w:pPr>
      <w:r w:rsidRPr="001D712C">
        <w:rPr>
          <w:rFonts w:eastAsia="Times New Roman CYR"/>
        </w:rPr>
        <w:t>В каждом классе имеются парты трех ростовых размеров (№ 4,5 и 6).</w:t>
      </w:r>
    </w:p>
    <w:p w:rsidR="001E0639" w:rsidRPr="001D712C" w:rsidRDefault="001E0639" w:rsidP="001E0639">
      <w:pPr>
        <w:spacing w:line="360" w:lineRule="auto"/>
        <w:ind w:left="120"/>
        <w:jc w:val="both"/>
        <w:rPr>
          <w:rFonts w:eastAsia="Times New Roman CYR"/>
        </w:rPr>
      </w:pPr>
      <w:r w:rsidRPr="001D712C">
        <w:rPr>
          <w:rFonts w:eastAsia="Times New Roman CYR"/>
        </w:rPr>
        <w:t>Освещенность соответствует требованиям СаНПиН, температурный и режим проветривания</w:t>
      </w:r>
    </w:p>
    <w:p w:rsidR="001E0639" w:rsidRPr="001D712C" w:rsidRDefault="001E0639" w:rsidP="001E0639">
      <w:pPr>
        <w:spacing w:line="360" w:lineRule="auto"/>
        <w:ind w:left="115"/>
        <w:jc w:val="both"/>
        <w:rPr>
          <w:rFonts w:eastAsia="Times New Roman CYR"/>
        </w:rPr>
      </w:pPr>
      <w:r w:rsidRPr="001D712C">
        <w:rPr>
          <w:rFonts w:eastAsia="Times New Roman CYR"/>
        </w:rPr>
        <w:t xml:space="preserve">соблюдаются. </w:t>
      </w:r>
    </w:p>
    <w:p w:rsidR="001E0639" w:rsidRPr="001D712C" w:rsidRDefault="001E0639" w:rsidP="001E0639">
      <w:pPr>
        <w:spacing w:line="360" w:lineRule="auto"/>
        <w:ind w:left="115"/>
        <w:jc w:val="both"/>
        <w:rPr>
          <w:rFonts w:eastAsia="Times New Roman CYR"/>
        </w:rPr>
      </w:pPr>
      <w:r w:rsidRPr="001D712C">
        <w:rPr>
          <w:rFonts w:eastAsia="Times New Roman CYR"/>
        </w:rPr>
        <w:t xml:space="preserve">Расписание уроков составляется с учетом ранговой шкалы трудности учебных предметов. </w:t>
      </w:r>
    </w:p>
    <w:p w:rsidR="001E0639" w:rsidRPr="001D712C" w:rsidRDefault="001E0639" w:rsidP="001E0639">
      <w:pPr>
        <w:spacing w:line="360" w:lineRule="auto"/>
        <w:ind w:left="115"/>
        <w:jc w:val="both"/>
        <w:rPr>
          <w:rFonts w:eastAsia="Times New Roman CYR"/>
        </w:rPr>
      </w:pPr>
      <w:r w:rsidRPr="001D712C">
        <w:rPr>
          <w:rFonts w:eastAsia="Times New Roman CYR"/>
        </w:rPr>
        <w:t>До уроков проводится зарядка во всех классах, во время уроков - физминутка (в 5-7 классах) для снятия мышечного статического напряжения и повышения умственной работоспособности, гимнастика для глаз.</w:t>
      </w:r>
    </w:p>
    <w:p w:rsidR="001E0639" w:rsidRPr="001D712C" w:rsidRDefault="001E0639" w:rsidP="001E0639">
      <w:pPr>
        <w:spacing w:line="360" w:lineRule="auto"/>
        <w:ind w:left="154"/>
        <w:jc w:val="both"/>
      </w:pPr>
    </w:p>
    <w:p w:rsidR="001E0639" w:rsidRPr="001D712C" w:rsidRDefault="001E0639" w:rsidP="001E0639">
      <w:pPr>
        <w:spacing w:line="360" w:lineRule="auto"/>
        <w:jc w:val="center"/>
        <w:rPr>
          <w:b/>
          <w:bCs/>
          <w:iCs/>
          <w:color w:val="000000"/>
        </w:rPr>
      </w:pPr>
      <w:r w:rsidRPr="001D712C">
        <w:rPr>
          <w:b/>
          <w:bCs/>
          <w:iCs/>
          <w:color w:val="000000"/>
        </w:rPr>
        <w:t>Управление реализацией программы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Реализация образовательно</w:t>
      </w:r>
      <w:r>
        <w:rPr>
          <w:color w:val="000000"/>
        </w:rPr>
        <w:t>й программы МБОУ «Пушкинская</w:t>
      </w:r>
      <w:r w:rsidRPr="001D712C">
        <w:rPr>
          <w:color w:val="000000"/>
        </w:rPr>
        <w:t xml:space="preserve"> СШ» предполагает решение поставленных перед школой задач. Административное управление школой осуществляет директор школы, заместители директора по учебно-воспитательной работе, воспитательной работе,  – дифференцированно, на основе распределения функций.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Заместители директора обеспечивают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регулирования деятельности педагогического коллектива.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Общественное управление осуществляет Совет школы, методический совет, совет профилактики.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Высшим органом управления в школе является Педагогический совет, при необходимости малые педсоветы.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lastRenderedPageBreak/>
        <w:t>Реализация данной образовательной программы зависит от умелого управления школой и от отдачи учителей, их заинтересованности в своей работе.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В реализации программы участвуют администрация, учителя, библиотекарь, функциональные обязанности которых четко определены.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Деятельность методического совета, МО, традиционные внутришкольные семинары, и открытые уроки по обмену опытом, конференции, творческие отчеты аттестуемых учителей составляют основу методического обеспечения выполнения программы.</w:t>
      </w:r>
    </w:p>
    <w:p w:rsidR="001E0639" w:rsidRPr="001D712C" w:rsidRDefault="001E0639" w:rsidP="001E0639">
      <w:pPr>
        <w:pStyle w:val="a5"/>
        <w:spacing w:line="360" w:lineRule="auto"/>
        <w:jc w:val="both"/>
        <w:rPr>
          <w:sz w:val="24"/>
          <w:szCs w:val="24"/>
        </w:rPr>
      </w:pP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Приложение к образовательной программе:</w:t>
      </w:r>
    </w:p>
    <w:p w:rsidR="001E0639" w:rsidRPr="001D712C" w:rsidRDefault="001E0639" w:rsidP="001E0639">
      <w:pPr>
        <w:spacing w:line="360" w:lineRule="auto"/>
        <w:jc w:val="both"/>
        <w:rPr>
          <w:color w:val="000000"/>
        </w:rPr>
      </w:pPr>
    </w:p>
    <w:p w:rsidR="001E0639" w:rsidRPr="001D712C" w:rsidRDefault="001E0639" w:rsidP="001E0639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 xml:space="preserve"> Учебный план школы</w:t>
      </w:r>
    </w:p>
    <w:p w:rsidR="001E0639" w:rsidRPr="001D712C" w:rsidRDefault="001E0639" w:rsidP="001E0639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Проект «Методическая работа»</w:t>
      </w:r>
    </w:p>
    <w:p w:rsidR="001E0639" w:rsidRPr="001D712C" w:rsidRDefault="001E0639" w:rsidP="001E0639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12C">
        <w:rPr>
          <w:color w:val="000000"/>
        </w:rPr>
        <w:t>Проект развития воспитательной системы школы «Школа – социокультурный центр села»</w:t>
      </w:r>
    </w:p>
    <w:p w:rsidR="001E0639" w:rsidRPr="001D712C" w:rsidRDefault="001E0639" w:rsidP="001E0639">
      <w:pPr>
        <w:pStyle w:val="a5"/>
        <w:spacing w:line="360" w:lineRule="auto"/>
        <w:jc w:val="both"/>
        <w:rPr>
          <w:sz w:val="24"/>
          <w:szCs w:val="24"/>
        </w:rPr>
      </w:pPr>
    </w:p>
    <w:p w:rsidR="001E0639" w:rsidRPr="001D712C" w:rsidRDefault="001E0639" w:rsidP="001E0639">
      <w:pPr>
        <w:spacing w:line="360" w:lineRule="auto"/>
        <w:jc w:val="both"/>
      </w:pPr>
    </w:p>
    <w:p w:rsidR="001E0639" w:rsidRDefault="001E0639" w:rsidP="000347D1">
      <w:pPr>
        <w:ind w:right="-1"/>
      </w:pPr>
    </w:p>
    <w:p w:rsidR="001E0639" w:rsidRDefault="001E0639" w:rsidP="000347D1">
      <w:pPr>
        <w:ind w:right="-1"/>
      </w:pPr>
    </w:p>
    <w:p w:rsidR="001E0639" w:rsidRDefault="001E0639" w:rsidP="000347D1">
      <w:pPr>
        <w:ind w:right="-1"/>
      </w:pPr>
    </w:p>
    <w:p w:rsidR="000347D1" w:rsidRDefault="000347D1" w:rsidP="000347D1">
      <w:pPr>
        <w:ind w:right="-1"/>
      </w:pPr>
      <w:r>
        <w:t xml:space="preserve">                                                               </w:t>
      </w:r>
    </w:p>
    <w:p w:rsidR="000347D1" w:rsidRPr="000347D1" w:rsidRDefault="000347D1" w:rsidP="00BB638A">
      <w:pPr>
        <w:ind w:right="-1"/>
        <w:jc w:val="center"/>
      </w:pPr>
      <w:r w:rsidRPr="0071468A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                            </w:t>
      </w:r>
      <w:r w:rsidRPr="0071468A">
        <w:rPr>
          <w:b/>
        </w:rPr>
        <w:t xml:space="preserve"> </w:t>
      </w:r>
    </w:p>
    <w:sectPr w:rsidR="000347D1" w:rsidRPr="000347D1" w:rsidSect="000347D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2680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 CYR" w:hAnsi="Times New Roman CYR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13"/>
    <w:multiLevelType w:val="singleLevel"/>
    <w:tmpl w:val="00000013"/>
    <w:name w:val="WW8Num21"/>
    <w:lvl w:ilvl="0">
      <w:start w:val="550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/>
      </w:rPr>
    </w:lvl>
  </w:abstractNum>
  <w:abstractNum w:abstractNumId="4">
    <w:nsid w:val="1CCD1A63"/>
    <w:multiLevelType w:val="multilevel"/>
    <w:tmpl w:val="CCC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F8010D"/>
    <w:multiLevelType w:val="hybridMultilevel"/>
    <w:tmpl w:val="8A344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4DFA9"/>
    <w:multiLevelType w:val="singleLevel"/>
    <w:tmpl w:val="5DA50254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7">
    <w:nsid w:val="24255292"/>
    <w:multiLevelType w:val="hybridMultilevel"/>
    <w:tmpl w:val="F6863D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B17ED"/>
    <w:multiLevelType w:val="multilevel"/>
    <w:tmpl w:val="083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4AA8D"/>
    <w:multiLevelType w:val="singleLevel"/>
    <w:tmpl w:val="367C1AE8"/>
    <w:lvl w:ilvl="0">
      <w:numFmt w:val="bullet"/>
      <w:lvlText w:val="·"/>
      <w:lvlJc w:val="left"/>
      <w:pPr>
        <w:tabs>
          <w:tab w:val="num" w:pos="1005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12">
    <w:nsid w:val="2E9C4EB8"/>
    <w:multiLevelType w:val="multilevel"/>
    <w:tmpl w:val="4DAC5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7"/>
        </w:tabs>
        <w:ind w:left="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8"/>
        </w:tabs>
        <w:ind w:left="2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2"/>
        </w:tabs>
        <w:ind w:left="3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09"/>
        </w:tabs>
        <w:ind w:left="3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96"/>
        </w:tabs>
        <w:ind w:left="4096" w:hanging="1800"/>
      </w:pPr>
      <w:rPr>
        <w:rFonts w:hint="default"/>
      </w:rPr>
    </w:lvl>
  </w:abstractNum>
  <w:abstractNum w:abstractNumId="13">
    <w:nsid w:val="30DD4B31"/>
    <w:multiLevelType w:val="hybridMultilevel"/>
    <w:tmpl w:val="9006C3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2992401"/>
    <w:multiLevelType w:val="hybridMultilevel"/>
    <w:tmpl w:val="FF0C38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2372C23"/>
    <w:multiLevelType w:val="singleLevel"/>
    <w:tmpl w:val="419A246C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abstractNum w:abstractNumId="16">
    <w:nsid w:val="575820EF"/>
    <w:multiLevelType w:val="multilevel"/>
    <w:tmpl w:val="3FB42F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7"/>
        </w:tabs>
        <w:ind w:left="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8"/>
        </w:tabs>
        <w:ind w:left="2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5"/>
        </w:tabs>
        <w:ind w:left="2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2"/>
        </w:tabs>
        <w:ind w:left="3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96"/>
        </w:tabs>
        <w:ind w:left="4096" w:hanging="1800"/>
      </w:pPr>
      <w:rPr>
        <w:rFonts w:hint="default"/>
      </w:rPr>
    </w:lvl>
  </w:abstractNum>
  <w:abstractNum w:abstractNumId="17">
    <w:nsid w:val="626501FE"/>
    <w:multiLevelType w:val="hybridMultilevel"/>
    <w:tmpl w:val="9F84F6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26B7F73"/>
    <w:multiLevelType w:val="hybridMultilevel"/>
    <w:tmpl w:val="519C2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EB927"/>
    <w:multiLevelType w:val="singleLevel"/>
    <w:tmpl w:val="2E348507"/>
    <w:lvl w:ilvl="0">
      <w:numFmt w:val="bullet"/>
      <w:lvlText w:val="·"/>
      <w:lvlJc w:val="left"/>
      <w:pPr>
        <w:tabs>
          <w:tab w:val="num" w:pos="1005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20">
    <w:nsid w:val="64AC591A"/>
    <w:multiLevelType w:val="hybridMultilevel"/>
    <w:tmpl w:val="F42E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B3341"/>
    <w:multiLevelType w:val="singleLevel"/>
    <w:tmpl w:val="4A52973E"/>
    <w:lvl w:ilvl="0">
      <w:start w:val="1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2">
    <w:nsid w:val="711F116E"/>
    <w:multiLevelType w:val="multilevel"/>
    <w:tmpl w:val="B42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B1293"/>
    <w:multiLevelType w:val="multilevel"/>
    <w:tmpl w:val="A5E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858B6"/>
    <w:multiLevelType w:val="hybridMultilevel"/>
    <w:tmpl w:val="183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0699A"/>
    <w:multiLevelType w:val="multilevel"/>
    <w:tmpl w:val="A9F2299A"/>
    <w:lvl w:ilvl="0">
      <w:start w:val="2"/>
      <w:numFmt w:val="decimal"/>
      <w:lvlText w:val="%1."/>
      <w:lvlJc w:val="left"/>
      <w:pPr>
        <w:tabs>
          <w:tab w:val="num" w:pos="1416"/>
        </w:tabs>
        <w:ind w:left="1416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36"/>
        </w:tabs>
        <w:ind w:left="2736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6"/>
        </w:tabs>
        <w:ind w:left="3096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56"/>
        </w:tabs>
        <w:ind w:left="3456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6"/>
        </w:tabs>
        <w:ind w:left="3816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288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hint="default"/>
        </w:rPr>
      </w:lvl>
    </w:lvlOverride>
  </w:num>
  <w:num w:numId="10">
    <w:abstractNumId w:val="24"/>
  </w:num>
  <w:num w:numId="11">
    <w:abstractNumId w:val="12"/>
  </w:num>
  <w:num w:numId="12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8"/>
  </w:num>
  <w:num w:numId="18">
    <w:abstractNumId w:val="15"/>
  </w:num>
  <w:num w:numId="19">
    <w:abstractNumId w:val="6"/>
  </w:num>
  <w:num w:numId="20">
    <w:abstractNumId w:val="5"/>
  </w:num>
  <w:num w:numId="21">
    <w:abstractNumId w:val="19"/>
  </w:num>
  <w:num w:numId="22">
    <w:abstractNumId w:val="11"/>
  </w:num>
  <w:num w:numId="23">
    <w:abstractNumId w:val="23"/>
  </w:num>
  <w:num w:numId="24">
    <w:abstractNumId w:val="22"/>
  </w:num>
  <w:num w:numId="25">
    <w:abstractNumId w:val="10"/>
  </w:num>
  <w:num w:numId="26">
    <w:abstractNumId w:val="17"/>
  </w:num>
  <w:num w:numId="27">
    <w:abstractNumId w:val="20"/>
  </w:num>
  <w:num w:numId="28">
    <w:abstractNumId w:val="14"/>
  </w:num>
  <w:num w:numId="29">
    <w:abstractNumId w:val="7"/>
  </w:num>
  <w:num w:numId="30">
    <w:abstractNumId w:val="13"/>
  </w:num>
  <w:num w:numId="31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7D1"/>
    <w:rsid w:val="000347D1"/>
    <w:rsid w:val="000B0B02"/>
    <w:rsid w:val="001E0639"/>
    <w:rsid w:val="00503FCE"/>
    <w:rsid w:val="008D064D"/>
    <w:rsid w:val="008D0E51"/>
    <w:rsid w:val="00B313B4"/>
    <w:rsid w:val="00BB638A"/>
    <w:rsid w:val="00DF4537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7D1"/>
    <w:pPr>
      <w:keepNext/>
      <w:widowControl w:val="0"/>
      <w:shd w:val="clear" w:color="auto" w:fill="FFFFFF"/>
      <w:autoSpaceDE w:val="0"/>
      <w:autoSpaceDN w:val="0"/>
      <w:adjustRightInd w:val="0"/>
      <w:ind w:firstLine="284"/>
      <w:jc w:val="both"/>
      <w:outlineLvl w:val="0"/>
    </w:pPr>
    <w:rPr>
      <w:b/>
      <w:bCs/>
      <w:i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1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347D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347D1"/>
    <w:pPr>
      <w:widowControl w:val="0"/>
      <w:autoSpaceDE w:val="0"/>
      <w:autoSpaceDN w:val="0"/>
      <w:adjustRightInd w:val="0"/>
      <w:spacing w:line="274" w:lineRule="exact"/>
      <w:ind w:hanging="682"/>
    </w:pPr>
    <w:rPr>
      <w:rFonts w:ascii="Arial" w:hAnsi="Arial" w:cs="Arial"/>
    </w:rPr>
  </w:style>
  <w:style w:type="paragraph" w:customStyle="1" w:styleId="Style10">
    <w:name w:val="Style10"/>
    <w:basedOn w:val="a"/>
    <w:rsid w:val="00034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0347D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</w:rPr>
  </w:style>
  <w:style w:type="character" w:customStyle="1" w:styleId="FontStyle69">
    <w:name w:val="Font Style69"/>
    <w:rsid w:val="000347D1"/>
    <w:rPr>
      <w:rFonts w:ascii="Arial" w:hAnsi="Arial" w:cs="Arial"/>
      <w:sz w:val="24"/>
      <w:szCs w:val="24"/>
    </w:rPr>
  </w:style>
  <w:style w:type="character" w:customStyle="1" w:styleId="FontStyle70">
    <w:name w:val="Font Style70"/>
    <w:rsid w:val="000347D1"/>
    <w:rPr>
      <w:rFonts w:ascii="Arial" w:hAnsi="Arial" w:cs="Arial"/>
      <w:b/>
      <w:bCs/>
      <w:sz w:val="24"/>
      <w:szCs w:val="24"/>
    </w:rPr>
  </w:style>
  <w:style w:type="paragraph" w:customStyle="1" w:styleId="Style38">
    <w:name w:val="Style38"/>
    <w:basedOn w:val="a"/>
    <w:rsid w:val="00034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rsid w:val="000347D1"/>
    <w:rPr>
      <w:rFonts w:ascii="Cambria" w:hAnsi="Cambria" w:cs="Cambria"/>
      <w:sz w:val="76"/>
      <w:szCs w:val="76"/>
    </w:rPr>
  </w:style>
  <w:style w:type="paragraph" w:customStyle="1" w:styleId="Style41">
    <w:name w:val="Style41"/>
    <w:basedOn w:val="a"/>
    <w:rsid w:val="000347D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" w:hAnsi="Arial" w:cs="Arial"/>
    </w:rPr>
  </w:style>
  <w:style w:type="character" w:customStyle="1" w:styleId="21">
    <w:name w:val="Основной текст (2)_"/>
    <w:link w:val="210"/>
    <w:rsid w:val="000347D1"/>
    <w:rPr>
      <w:spacing w:val="5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347D1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0347D1"/>
    <w:rPr>
      <w:rFonts w:ascii="Times New Roman" w:eastAsia="Times New Roman" w:hAnsi="Times New Roman" w:cs="Times New Roman"/>
      <w:b/>
      <w:bCs/>
      <w:i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0347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0347D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4">
    <w:name w:val="Подзаголовок Знак"/>
    <w:basedOn w:val="a0"/>
    <w:link w:val="a3"/>
    <w:rsid w:val="000347D1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20">
    <w:name w:val="Заголовок 2 Знак"/>
    <w:basedOn w:val="a0"/>
    <w:link w:val="2"/>
    <w:rsid w:val="001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6">
    <w:name w:val="Style6"/>
    <w:basedOn w:val="a"/>
    <w:rsid w:val="001E0639"/>
    <w:pPr>
      <w:widowControl w:val="0"/>
      <w:autoSpaceDE w:val="0"/>
      <w:autoSpaceDN w:val="0"/>
      <w:adjustRightInd w:val="0"/>
      <w:spacing w:line="274" w:lineRule="exact"/>
      <w:ind w:firstLine="989"/>
    </w:pPr>
    <w:rPr>
      <w:rFonts w:ascii="Arial" w:hAnsi="Arial" w:cs="Arial"/>
    </w:rPr>
  </w:style>
  <w:style w:type="paragraph" w:customStyle="1" w:styleId="Style7">
    <w:name w:val="Style7"/>
    <w:basedOn w:val="a"/>
    <w:rsid w:val="001E063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8">
    <w:name w:val="Style8"/>
    <w:basedOn w:val="a"/>
    <w:rsid w:val="001E06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"/>
    <w:rsid w:val="001E063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1E0639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ascii="Arial" w:hAnsi="Arial" w:cs="Arial"/>
    </w:rPr>
  </w:style>
  <w:style w:type="paragraph" w:customStyle="1" w:styleId="Style17">
    <w:name w:val="Style17"/>
    <w:basedOn w:val="a"/>
    <w:rsid w:val="001E0639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rFonts w:ascii="Arial" w:hAnsi="Arial" w:cs="Arial"/>
    </w:rPr>
  </w:style>
  <w:style w:type="paragraph" w:customStyle="1" w:styleId="Style48">
    <w:name w:val="Style48"/>
    <w:basedOn w:val="a"/>
    <w:rsid w:val="001E0639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Arial" w:hAnsi="Arial" w:cs="Arial"/>
    </w:rPr>
  </w:style>
  <w:style w:type="paragraph" w:customStyle="1" w:styleId="Style49">
    <w:name w:val="Style49"/>
    <w:basedOn w:val="a"/>
    <w:rsid w:val="001E0639"/>
    <w:pPr>
      <w:widowControl w:val="0"/>
      <w:autoSpaceDE w:val="0"/>
      <w:autoSpaceDN w:val="0"/>
      <w:adjustRightInd w:val="0"/>
      <w:spacing w:line="638" w:lineRule="exact"/>
      <w:jc w:val="right"/>
    </w:pPr>
    <w:rPr>
      <w:rFonts w:ascii="Arial" w:hAnsi="Arial" w:cs="Arial"/>
    </w:rPr>
  </w:style>
  <w:style w:type="paragraph" w:customStyle="1" w:styleId="Style51">
    <w:name w:val="Style51"/>
    <w:basedOn w:val="a"/>
    <w:rsid w:val="001E0639"/>
    <w:pPr>
      <w:widowControl w:val="0"/>
      <w:autoSpaceDE w:val="0"/>
      <w:autoSpaceDN w:val="0"/>
      <w:adjustRightInd w:val="0"/>
      <w:spacing w:line="278" w:lineRule="exact"/>
      <w:ind w:hanging="427"/>
    </w:pPr>
    <w:rPr>
      <w:rFonts w:ascii="Arial" w:hAnsi="Arial" w:cs="Arial"/>
    </w:rPr>
  </w:style>
  <w:style w:type="character" w:customStyle="1" w:styleId="FontStyle71">
    <w:name w:val="Font Style71"/>
    <w:rsid w:val="001E0639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rsid w:val="001E0639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customStyle="1" w:styleId="Style20">
    <w:name w:val="Style20"/>
    <w:basedOn w:val="a"/>
    <w:rsid w:val="001E063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</w:rPr>
  </w:style>
  <w:style w:type="paragraph" w:customStyle="1" w:styleId="Style22">
    <w:name w:val="Style22"/>
    <w:basedOn w:val="a"/>
    <w:rsid w:val="001E0639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27">
    <w:name w:val="Style27"/>
    <w:basedOn w:val="a"/>
    <w:rsid w:val="001E0639"/>
    <w:pPr>
      <w:widowControl w:val="0"/>
      <w:autoSpaceDE w:val="0"/>
      <w:autoSpaceDN w:val="0"/>
      <w:adjustRightInd w:val="0"/>
      <w:spacing w:line="274" w:lineRule="exact"/>
      <w:ind w:hanging="902"/>
    </w:pPr>
    <w:rPr>
      <w:rFonts w:ascii="Arial" w:hAnsi="Arial" w:cs="Arial"/>
    </w:rPr>
  </w:style>
  <w:style w:type="paragraph" w:customStyle="1" w:styleId="Style30">
    <w:name w:val="Style30"/>
    <w:basedOn w:val="a"/>
    <w:rsid w:val="001E063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34">
    <w:name w:val="Style34"/>
    <w:basedOn w:val="a"/>
    <w:rsid w:val="001E0639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35">
    <w:name w:val="Style35"/>
    <w:basedOn w:val="a"/>
    <w:rsid w:val="001E0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3">
    <w:name w:val="Style43"/>
    <w:basedOn w:val="a"/>
    <w:rsid w:val="001E063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</w:rPr>
  </w:style>
  <w:style w:type="paragraph" w:customStyle="1" w:styleId="Style53">
    <w:name w:val="Style53"/>
    <w:basedOn w:val="a"/>
    <w:rsid w:val="001E0639"/>
    <w:pPr>
      <w:widowControl w:val="0"/>
      <w:autoSpaceDE w:val="0"/>
      <w:autoSpaceDN w:val="0"/>
      <w:adjustRightInd w:val="0"/>
      <w:spacing w:line="276" w:lineRule="exact"/>
      <w:ind w:firstLine="197"/>
    </w:pPr>
    <w:rPr>
      <w:rFonts w:ascii="Arial" w:hAnsi="Arial" w:cs="Arial"/>
    </w:rPr>
  </w:style>
  <w:style w:type="paragraph" w:customStyle="1" w:styleId="Style55">
    <w:name w:val="Style55"/>
    <w:basedOn w:val="a"/>
    <w:rsid w:val="001E0639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57">
    <w:name w:val="Style57"/>
    <w:basedOn w:val="a"/>
    <w:rsid w:val="001E0639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24">
    <w:name w:val="Style24"/>
    <w:basedOn w:val="a"/>
    <w:rsid w:val="001E0639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</w:rPr>
  </w:style>
  <w:style w:type="paragraph" w:customStyle="1" w:styleId="Style37">
    <w:name w:val="Style37"/>
    <w:basedOn w:val="a"/>
    <w:rsid w:val="001E0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9">
    <w:name w:val="Style39"/>
    <w:basedOn w:val="a"/>
    <w:rsid w:val="001E0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5">
    <w:name w:val="Style45"/>
    <w:basedOn w:val="a"/>
    <w:rsid w:val="001E0639"/>
    <w:pPr>
      <w:widowControl w:val="0"/>
      <w:autoSpaceDE w:val="0"/>
      <w:autoSpaceDN w:val="0"/>
      <w:adjustRightInd w:val="0"/>
      <w:spacing w:line="317" w:lineRule="exact"/>
      <w:ind w:hanging="715"/>
    </w:pPr>
    <w:rPr>
      <w:rFonts w:ascii="Arial" w:hAnsi="Arial" w:cs="Arial"/>
    </w:rPr>
  </w:style>
  <w:style w:type="paragraph" w:customStyle="1" w:styleId="Style47">
    <w:name w:val="Style47"/>
    <w:basedOn w:val="a"/>
    <w:rsid w:val="001E063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</w:rPr>
  </w:style>
  <w:style w:type="character" w:customStyle="1" w:styleId="FontStyle66">
    <w:name w:val="Font Style66"/>
    <w:rsid w:val="001E0639"/>
    <w:rPr>
      <w:rFonts w:ascii="Arial" w:hAnsi="Arial" w:cs="Arial"/>
      <w:sz w:val="26"/>
      <w:szCs w:val="26"/>
    </w:rPr>
  </w:style>
  <w:style w:type="character" w:customStyle="1" w:styleId="FontStyle67">
    <w:name w:val="Font Style67"/>
    <w:rsid w:val="001E0639"/>
    <w:rPr>
      <w:rFonts w:ascii="Arial" w:hAnsi="Arial" w:cs="Arial"/>
      <w:i/>
      <w:iCs/>
      <w:sz w:val="24"/>
      <w:szCs w:val="24"/>
    </w:rPr>
  </w:style>
  <w:style w:type="character" w:customStyle="1" w:styleId="FontStyle72">
    <w:name w:val="Font Style72"/>
    <w:rsid w:val="001E0639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74">
    <w:name w:val="Font Style74"/>
    <w:rsid w:val="001E0639"/>
    <w:rPr>
      <w:rFonts w:ascii="Cambria" w:hAnsi="Cambria" w:cs="Cambria"/>
      <w:sz w:val="54"/>
      <w:szCs w:val="54"/>
    </w:rPr>
  </w:style>
  <w:style w:type="paragraph" w:styleId="22">
    <w:name w:val="Body Text 2"/>
    <w:basedOn w:val="a"/>
    <w:link w:val="23"/>
    <w:rsid w:val="001E063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1E0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E0639"/>
    <w:pPr>
      <w:jc w:val="center"/>
    </w:pPr>
    <w:rPr>
      <w:rFonts w:eastAsia="Calibri"/>
      <w:b/>
      <w:sz w:val="42"/>
      <w:szCs w:val="20"/>
    </w:rPr>
  </w:style>
  <w:style w:type="character" w:customStyle="1" w:styleId="a6">
    <w:name w:val="Название Знак"/>
    <w:basedOn w:val="a0"/>
    <w:link w:val="a5"/>
    <w:rsid w:val="001E0639"/>
    <w:rPr>
      <w:rFonts w:ascii="Times New Roman" w:eastAsia="Calibri" w:hAnsi="Times New Roman" w:cs="Times New Roman"/>
      <w:b/>
      <w:sz w:val="42"/>
      <w:szCs w:val="20"/>
      <w:lang w:eastAsia="ru-RU"/>
    </w:rPr>
  </w:style>
  <w:style w:type="paragraph" w:styleId="a7">
    <w:name w:val="Block Text"/>
    <w:basedOn w:val="a"/>
    <w:rsid w:val="001E0639"/>
    <w:pPr>
      <w:ind w:left="2992" w:right="2981"/>
      <w:jc w:val="both"/>
    </w:pPr>
    <w:rPr>
      <w:rFonts w:ascii="Arial" w:eastAsia="Calibri" w:hAnsi="Arial"/>
      <w:sz w:val="18"/>
    </w:rPr>
  </w:style>
  <w:style w:type="paragraph" w:styleId="a8">
    <w:name w:val="Normal (Web)"/>
    <w:basedOn w:val="a"/>
    <w:uiPriority w:val="99"/>
    <w:rsid w:val="001E0639"/>
    <w:pPr>
      <w:spacing w:before="100" w:beforeAutospacing="1" w:after="100" w:afterAutospacing="1"/>
    </w:pPr>
  </w:style>
  <w:style w:type="paragraph" w:customStyle="1" w:styleId="211">
    <w:name w:val="21"/>
    <w:basedOn w:val="a"/>
    <w:rsid w:val="001E0639"/>
    <w:pPr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rsid w:val="001E0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06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1E063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E06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1E0639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с отступом 3 Знак"/>
    <w:link w:val="30"/>
    <w:locked/>
    <w:rsid w:val="001E0639"/>
    <w:rPr>
      <w:rFonts w:ascii="Calibri" w:hAnsi="Calibri"/>
      <w:sz w:val="16"/>
      <w:szCs w:val="16"/>
    </w:rPr>
  </w:style>
  <w:style w:type="paragraph" w:styleId="30">
    <w:name w:val="Body Text Indent 3"/>
    <w:basedOn w:val="a"/>
    <w:link w:val="3"/>
    <w:rsid w:val="001E0639"/>
    <w:pPr>
      <w:spacing w:after="120" w:line="276" w:lineRule="auto"/>
      <w:ind w:left="283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E0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1E063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Document Map"/>
    <w:basedOn w:val="a"/>
    <w:link w:val="af"/>
    <w:rsid w:val="001E06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E0639"/>
    <w:rPr>
      <w:rFonts w:ascii="Tahoma" w:eastAsia="Times New Roman" w:hAnsi="Tahoma" w:cs="Times New Roman"/>
      <w:sz w:val="16"/>
      <w:szCs w:val="16"/>
    </w:rPr>
  </w:style>
  <w:style w:type="character" w:customStyle="1" w:styleId="TitleChar">
    <w:name w:val="Title Char"/>
    <w:locked/>
    <w:rsid w:val="001E0639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1E063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rsid w:val="001E063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unhideWhenUsed/>
    <w:rsid w:val="001E0639"/>
    <w:rPr>
      <w:color w:val="0000FF"/>
      <w:u w:val="single"/>
    </w:rPr>
  </w:style>
  <w:style w:type="character" w:customStyle="1" w:styleId="c5">
    <w:name w:val="c5"/>
    <w:basedOn w:val="a0"/>
    <w:rsid w:val="001E0639"/>
  </w:style>
  <w:style w:type="character" w:customStyle="1" w:styleId="c0">
    <w:name w:val="c0"/>
    <w:basedOn w:val="a0"/>
    <w:rsid w:val="001E0639"/>
  </w:style>
  <w:style w:type="paragraph" w:customStyle="1" w:styleId="c10">
    <w:name w:val="c10"/>
    <w:basedOn w:val="a"/>
    <w:rsid w:val="001E0639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"/>
    <w:rsid w:val="001E063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4">
    <w:name w:val="footer"/>
    <w:basedOn w:val="a"/>
    <w:link w:val="af5"/>
    <w:rsid w:val="001E06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rsid w:val="001E0639"/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basedOn w:val="a0"/>
    <w:rsid w:val="001E0639"/>
  </w:style>
  <w:style w:type="paragraph" w:styleId="af7">
    <w:name w:val="List Paragraph"/>
    <w:basedOn w:val="a"/>
    <w:qFormat/>
    <w:rsid w:val="001E0639"/>
    <w:pPr>
      <w:ind w:left="708"/>
    </w:pPr>
  </w:style>
  <w:style w:type="character" w:customStyle="1" w:styleId="small">
    <w:name w:val="small"/>
    <w:basedOn w:val="a0"/>
    <w:rsid w:val="001E0639"/>
  </w:style>
  <w:style w:type="character" w:customStyle="1" w:styleId="fontstyle48">
    <w:name w:val="fontstyle48"/>
    <w:rsid w:val="001E0639"/>
  </w:style>
  <w:style w:type="character" w:customStyle="1" w:styleId="apple-converted-space">
    <w:name w:val="apple-converted-space"/>
    <w:rsid w:val="001E0639"/>
  </w:style>
  <w:style w:type="paragraph" w:styleId="af8">
    <w:name w:val="No Spacing"/>
    <w:qFormat/>
    <w:rsid w:val="001E0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rsid w:val="001E06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Верхний колонтитул Знак"/>
    <w:basedOn w:val="a0"/>
    <w:link w:val="af9"/>
    <w:rsid w:val="001E0639"/>
    <w:rPr>
      <w:rFonts w:ascii="Arial" w:eastAsia="Times New Roman" w:hAnsi="Arial" w:cs="Times New Roman"/>
      <w:sz w:val="24"/>
      <w:szCs w:val="24"/>
    </w:rPr>
  </w:style>
  <w:style w:type="table" w:styleId="afb">
    <w:name w:val="Table Grid"/>
    <w:basedOn w:val="a1"/>
    <w:uiPriority w:val="59"/>
    <w:rsid w:val="001E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Indent"/>
    <w:basedOn w:val="a"/>
    <w:rsid w:val="001E0639"/>
    <w:pPr>
      <w:ind w:left="708"/>
    </w:pPr>
  </w:style>
  <w:style w:type="character" w:customStyle="1" w:styleId="post-b">
    <w:name w:val="post-b"/>
    <w:rsid w:val="001E0639"/>
  </w:style>
  <w:style w:type="paragraph" w:customStyle="1" w:styleId="usual16">
    <w:name w:val="usual16"/>
    <w:basedOn w:val="a"/>
    <w:rsid w:val="001E0639"/>
    <w:pPr>
      <w:spacing w:before="100" w:beforeAutospacing="1" w:after="100" w:afterAutospacing="1"/>
    </w:pPr>
  </w:style>
  <w:style w:type="character" w:styleId="afd">
    <w:name w:val="FollowedHyperlink"/>
    <w:rsid w:val="001E0639"/>
    <w:rPr>
      <w:color w:val="800080"/>
      <w:u w:val="single"/>
    </w:rPr>
  </w:style>
  <w:style w:type="paragraph" w:customStyle="1" w:styleId="Default">
    <w:name w:val="Default"/>
    <w:rsid w:val="001E0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Текст в заданном формате"/>
    <w:basedOn w:val="a"/>
    <w:rsid w:val="001E0639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f">
    <w:name w:val="Body Text"/>
    <w:basedOn w:val="a"/>
    <w:link w:val="aff0"/>
    <w:rsid w:val="001E0639"/>
    <w:pPr>
      <w:spacing w:after="120"/>
    </w:pPr>
  </w:style>
  <w:style w:type="character" w:customStyle="1" w:styleId="aff0">
    <w:name w:val="Основной текст Знак"/>
    <w:basedOn w:val="a0"/>
    <w:link w:val="aff"/>
    <w:rsid w:val="001E0639"/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+ Полужирный"/>
    <w:rsid w:val="001E0639"/>
    <w:rPr>
      <w:b/>
      <w:shd w:val="clear" w:color="auto" w:fill="FFFFFF"/>
    </w:rPr>
  </w:style>
  <w:style w:type="character" w:customStyle="1" w:styleId="12">
    <w:name w:val="Заголовок №1_"/>
    <w:link w:val="110"/>
    <w:locked/>
    <w:rsid w:val="001E0639"/>
    <w:rPr>
      <w:sz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1E0639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4"/>
      <w:szCs w:val="22"/>
      <w:shd w:val="clear" w:color="auto" w:fill="FFFFFF"/>
      <w:lang w:eastAsia="en-US"/>
    </w:rPr>
  </w:style>
  <w:style w:type="character" w:customStyle="1" w:styleId="18">
    <w:name w:val="Заголовок №18"/>
    <w:rsid w:val="001E0639"/>
    <w:rPr>
      <w:rFonts w:ascii="Calibri" w:hAnsi="Calibri"/>
      <w:spacing w:val="0"/>
      <w:sz w:val="34"/>
      <w:shd w:val="clear" w:color="auto" w:fill="FFFFFF"/>
    </w:rPr>
  </w:style>
  <w:style w:type="character" w:customStyle="1" w:styleId="4">
    <w:name w:val="Подпись к таблице4"/>
    <w:rsid w:val="001E0639"/>
    <w:rPr>
      <w:rFonts w:ascii="Times New Roman" w:hAnsi="Times New Roman"/>
      <w:spacing w:val="0"/>
      <w:sz w:val="20"/>
    </w:rPr>
  </w:style>
  <w:style w:type="paragraph" w:customStyle="1" w:styleId="ConsPlusTitle">
    <w:name w:val="ConsPlusTitle"/>
    <w:rsid w:val="001E0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Emphasis"/>
    <w:uiPriority w:val="20"/>
    <w:qFormat/>
    <w:rsid w:val="001E0639"/>
    <w:rPr>
      <w:i/>
      <w:iCs/>
    </w:rPr>
  </w:style>
  <w:style w:type="paragraph" w:customStyle="1" w:styleId="aff3">
    <w:name w:val="Основной"/>
    <w:basedOn w:val="a"/>
    <w:link w:val="aff4"/>
    <w:rsid w:val="001E063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locked/>
    <w:rsid w:val="001E063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3">
    <w:name w:val="Абзац списка1"/>
    <w:basedOn w:val="a"/>
    <w:rsid w:val="001E06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titleChar">
    <w:name w:val="Subtitle Char"/>
    <w:locked/>
    <w:rsid w:val="001E0639"/>
    <w:rPr>
      <w:rFonts w:ascii="Arial" w:hAnsi="Arial"/>
      <w:b/>
      <w:bCs/>
      <w:cap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1E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06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063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E06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0639"/>
    <w:pPr>
      <w:ind w:left="720" w:firstLine="7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11573</Words>
  <Characters>65972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2015-09-16T20:47:00Z</dcterms:created>
  <dcterms:modified xsi:type="dcterms:W3CDTF">2015-09-17T22:41:00Z</dcterms:modified>
</cp:coreProperties>
</file>