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B1" w:rsidRDefault="00EB21B1" w:rsidP="00EB21B1">
      <w:pPr>
        <w:widowControl w:val="0"/>
        <w:tabs>
          <w:tab w:val="left" w:pos="0"/>
        </w:tabs>
        <w:autoSpaceDE w:val="0"/>
        <w:spacing w:after="200" w:line="276" w:lineRule="auto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 xml:space="preserve">                                                                         Технологическая карта урока</w:t>
      </w:r>
    </w:p>
    <w:p w:rsidR="00EB21B1" w:rsidRDefault="00EB21B1" w:rsidP="00EB21B1">
      <w:pPr>
        <w:widowControl w:val="0"/>
        <w:tabs>
          <w:tab w:val="left" w:pos="0"/>
        </w:tabs>
        <w:autoSpaceDE w:val="0"/>
        <w:spacing w:after="200" w:line="276" w:lineRule="auto"/>
        <w:rPr>
          <w:rFonts w:cs="Calibri"/>
          <w:b/>
          <w:bCs/>
          <w:sz w:val="22"/>
          <w:szCs w:val="22"/>
        </w:rPr>
      </w:pPr>
    </w:p>
    <w:tbl>
      <w:tblPr>
        <w:tblW w:w="14601" w:type="dxa"/>
        <w:tblInd w:w="108" w:type="dxa"/>
        <w:tblLayout w:type="fixed"/>
        <w:tblLook w:val="0000"/>
      </w:tblPr>
      <w:tblGrid>
        <w:gridCol w:w="1985"/>
        <w:gridCol w:w="2268"/>
        <w:gridCol w:w="2835"/>
        <w:gridCol w:w="2835"/>
        <w:gridCol w:w="2268"/>
        <w:gridCol w:w="2410"/>
      </w:tblGrid>
      <w:tr w:rsidR="00EB21B1" w:rsidTr="0059206B">
        <w:trPr>
          <w:trHeight w:val="23"/>
        </w:trPr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этапы организации учебной деятельности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2"/>
                <w:szCs w:val="22"/>
              </w:rPr>
            </w:pPr>
          </w:p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этапа</w:t>
            </w:r>
          </w:p>
        </w:tc>
        <w:tc>
          <w:tcPr>
            <w:tcW w:w="1034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педагогического взаимодействия</w:t>
            </w:r>
          </w:p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B21B1" w:rsidTr="0059206B">
        <w:trPr>
          <w:trHeight w:val="23"/>
        </w:trPr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21B1" w:rsidRDefault="00EB21B1" w:rsidP="0007155E"/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21B1" w:rsidRDefault="00EB21B1" w:rsidP="0007155E"/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</w:t>
            </w:r>
          </w:p>
        </w:tc>
        <w:tc>
          <w:tcPr>
            <w:tcW w:w="75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обучающихся</w:t>
            </w:r>
          </w:p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B21B1" w:rsidTr="0059206B">
        <w:trPr>
          <w:trHeight w:val="23"/>
        </w:trPr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Default="00EB21B1" w:rsidP="0007155E"/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Default="00EB21B1" w:rsidP="0007155E"/>
        </w:tc>
        <w:tc>
          <w:tcPr>
            <w:tcW w:w="28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Default="00EB21B1" w:rsidP="0007155E"/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Коммуникативная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Регулятивная</w:t>
            </w:r>
          </w:p>
        </w:tc>
      </w:tr>
      <w:tr w:rsidR="00EB21B1" w:rsidRPr="00144B09" w:rsidTr="0059206B">
        <w:trPr>
          <w:trHeight w:val="23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Pr="005C43A8" w:rsidRDefault="005C43A8" w:rsidP="005C43A8">
            <w:pPr>
              <w:spacing w:before="120" w:after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1.Организационный момент.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Pr="00AC6AFD" w:rsidRDefault="00144B09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  <w:r w:rsidRPr="00AC6AFD">
              <w:rPr>
                <w:rFonts w:ascii="Times New Roman CYR" w:hAnsi="Times New Roman CYR" w:cs="Times New Roman CYR"/>
                <w:sz w:val="22"/>
                <w:szCs w:val="22"/>
              </w:rPr>
              <w:t>Приветствие, проверка подготовленности, организация внимания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Pr="00AC6AFD" w:rsidRDefault="00AC6AFD" w:rsidP="00AC6AFD">
            <w:pPr>
              <w:snapToGrid w:val="0"/>
              <w:rPr>
                <w:sz w:val="22"/>
                <w:szCs w:val="22"/>
              </w:rPr>
            </w:pPr>
            <w:r w:rsidRPr="00AC6AFD">
              <w:rPr>
                <w:sz w:val="22"/>
                <w:szCs w:val="22"/>
              </w:rPr>
              <w:t>Просит записать дату, слова «Классная работа»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B21B1" w:rsidRPr="00AC6AFD" w:rsidTr="0059206B">
        <w:trPr>
          <w:trHeight w:val="23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Default="005C43A8" w:rsidP="0007155E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EB21B1" w:rsidRPr="005C43A8">
              <w:rPr>
                <w:sz w:val="22"/>
                <w:szCs w:val="22"/>
              </w:rPr>
              <w:t xml:space="preserve"> </w:t>
            </w:r>
            <w:r w:rsidR="00EB21B1">
              <w:rPr>
                <w:sz w:val="22"/>
                <w:szCs w:val="22"/>
              </w:rPr>
              <w:t>Постановка учебных задач</w:t>
            </w:r>
          </w:p>
          <w:p w:rsidR="00EB21B1" w:rsidRDefault="00EB21B1" w:rsidP="0007155E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EB21B1" w:rsidRDefault="00EB21B1" w:rsidP="0007155E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EB21B1" w:rsidRDefault="00EB21B1" w:rsidP="0007155E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EB21B1" w:rsidRDefault="00EB21B1" w:rsidP="0007155E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61B66" w:rsidRDefault="00AC6AFD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Просит определить какими частями речи являются все записанные слова. Заостряет внимание на слове «четвертое»</w:t>
            </w:r>
          </w:p>
          <w:p w:rsidR="00461B66" w:rsidRPr="00461B66" w:rsidRDefault="00461B66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  <w:r w:rsidRPr="00461B66">
              <w:rPr>
                <w:sz w:val="22"/>
                <w:szCs w:val="22"/>
              </w:rPr>
              <w:t>Выдвигает проблему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B21B1" w:rsidRPr="00AC6AFD" w:rsidTr="0059206B">
        <w:trPr>
          <w:trHeight w:val="23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EB21B1" w:rsidRPr="00AC6AFD">
              <w:rPr>
                <w:sz w:val="22"/>
                <w:szCs w:val="22"/>
              </w:rPr>
              <w:t xml:space="preserve"> </w:t>
            </w:r>
            <w:r w:rsidR="00EB21B1">
              <w:rPr>
                <w:sz w:val="22"/>
                <w:szCs w:val="22"/>
              </w:rPr>
              <w:t>Совместное исследование проблемы.</w:t>
            </w:r>
          </w:p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Pr="00992557" w:rsidRDefault="00992557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  <w:r w:rsidRPr="00992557">
              <w:rPr>
                <w:rFonts w:ascii="Times New Roman CYR" w:hAnsi="Times New Roman CYR" w:cs="Times New Roman CYR"/>
                <w:sz w:val="22"/>
                <w:szCs w:val="22"/>
              </w:rPr>
              <w:t>Обеспечить мотивацию, актуализация субъектного опыта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Default="00AC6AFD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Организует работу в группах с карточкой №1:</w:t>
            </w:r>
          </w:p>
          <w:p w:rsidR="00AC6AFD" w:rsidRDefault="00AC6AFD" w:rsidP="00AC6AFD">
            <w:pPr>
              <w:spacing w:before="120" w:after="216" w:line="249" w:lineRule="atLeast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Считать, пятидесятый, ты, девять, карандаш, сто тридцать второй, деревянный, качать, качка, вдалеке, он, </w:t>
            </w:r>
            <w:r w:rsidRPr="004B1137">
              <w:rPr>
                <w:rFonts w:ascii="Arial" w:hAnsi="Arial" w:cs="Arial"/>
                <w:color w:val="535353"/>
                <w:sz w:val="20"/>
                <w:szCs w:val="20"/>
              </w:rPr>
              <w:t>быстрый, второй, пенал, завтра, двадцать, радостный,  умножить, шесть, умный, триста,  парта, вычитать,</w:t>
            </w: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 досуха, восемьдесят, сорок пять, из, воин, третий, небо, быстро, на.</w:t>
            </w:r>
          </w:p>
          <w:p w:rsidR="00AC6AFD" w:rsidRPr="00134405" w:rsidRDefault="00AC6AFD" w:rsidP="00AC6AFD">
            <w:pPr>
              <w:spacing w:before="120" w:after="216" w:line="249" w:lineRule="atLeast"/>
              <w:rPr>
                <w:rFonts w:ascii="Arial" w:hAnsi="Arial" w:cs="Arial"/>
                <w:i/>
                <w:color w:val="535353"/>
                <w:sz w:val="20"/>
                <w:szCs w:val="20"/>
              </w:rPr>
            </w:pPr>
            <w:r w:rsidRPr="00134405">
              <w:rPr>
                <w:rFonts w:ascii="Arial" w:hAnsi="Arial" w:cs="Arial"/>
                <w:i/>
                <w:color w:val="535353"/>
                <w:sz w:val="20"/>
                <w:szCs w:val="20"/>
              </w:rPr>
              <w:t xml:space="preserve">Запиши в тетрадь, распределив слова в столбики по частям речи. Отдельно выпиши те слова, которые ты не можешь отнести ни к </w:t>
            </w:r>
            <w:r w:rsidRPr="00134405">
              <w:rPr>
                <w:rFonts w:ascii="Arial" w:hAnsi="Arial" w:cs="Arial"/>
                <w:i/>
                <w:color w:val="535353"/>
                <w:sz w:val="20"/>
                <w:szCs w:val="20"/>
              </w:rPr>
              <w:lastRenderedPageBreak/>
              <w:t>одной из частей речи.</w:t>
            </w:r>
          </w:p>
          <w:p w:rsidR="00AC6AFD" w:rsidRDefault="00461B66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группа выписывает имена существительные, вторая  - имена прилагательные, третья – глаголы. Какие еще части речи встретились? Какие слова выписали отдельно?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Default="00461B66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  <w:r w:rsidRPr="004B1137">
              <w:rPr>
                <w:rFonts w:ascii="Helvetica" w:hAnsi="Helvetica" w:cs="Helvetica"/>
                <w:bCs/>
                <w:color w:val="333333"/>
                <w:sz w:val="18"/>
                <w:szCs w:val="18"/>
              </w:rPr>
              <w:lastRenderedPageBreak/>
              <w:t>Учимся</w:t>
            </w:r>
            <w:r w:rsidRPr="004B1137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 </w:t>
            </w:r>
            <w:r w:rsidRPr="004B1137">
              <w:rPr>
                <w:rFonts w:ascii="Helvetica" w:hAnsi="Helvetica" w:cs="Helvetica"/>
                <w:color w:val="333333"/>
                <w:sz w:val="18"/>
                <w:szCs w:val="18"/>
              </w:rPr>
              <w:t>воспроизводить по памяти информацию, необходимую для решения</w:t>
            </w:r>
            <w:r w:rsidRPr="004B1137">
              <w:rPr>
                <w:rFonts w:ascii="Helvetica" w:hAnsi="Helvetica" w:cs="Helvetica"/>
                <w:color w:val="333333"/>
              </w:rPr>
              <w:t xml:space="preserve"> </w:t>
            </w:r>
            <w:r w:rsidRPr="004B1137">
              <w:rPr>
                <w:rFonts w:ascii="Helvetica" w:hAnsi="Helvetica" w:cs="Helvetica"/>
                <w:color w:val="333333"/>
                <w:sz w:val="18"/>
                <w:szCs w:val="18"/>
              </w:rPr>
              <w:t>учебной задачи, уметь</w:t>
            </w:r>
            <w:r w:rsidRPr="00382258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строить речевое высказывание в устной форме, , высказывать предположения, обсуждать проблемные вопросы,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Default="00461B66" w:rsidP="0007155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82258">
              <w:rPr>
                <w:rFonts w:ascii="Helvetica" w:hAnsi="Helvetica" w:cs="Helvetica"/>
                <w:color w:val="333333"/>
                <w:sz w:val="18"/>
                <w:szCs w:val="18"/>
              </w:rPr>
              <w:t>участвовать в учебном диалоге и строить монологическое высказывание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61B66" w:rsidRPr="002377EB" w:rsidRDefault="00461B66" w:rsidP="00461B66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  <w:r w:rsidRPr="00382258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, </w:t>
            </w:r>
            <w:r w:rsidRPr="00382258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 xml:space="preserve"> </w:t>
            </w:r>
            <w:r w:rsidRPr="00382258">
              <w:rPr>
                <w:rFonts w:ascii="Helvetica" w:hAnsi="Helvetica" w:cs="Helvetica"/>
                <w:color w:val="333333"/>
                <w:sz w:val="18"/>
                <w:szCs w:val="18"/>
              </w:rPr>
              <w:t>подведение под понятие на основе распознавания объектов, выделения существенных признаков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.)</w:t>
            </w:r>
          </w:p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B21B1" w:rsidRPr="00992557" w:rsidTr="0059206B">
        <w:trPr>
          <w:trHeight w:val="23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  <w:r w:rsidR="00EB21B1" w:rsidRPr="00AC6AFD">
              <w:rPr>
                <w:sz w:val="22"/>
                <w:szCs w:val="22"/>
              </w:rPr>
              <w:t xml:space="preserve"> </w:t>
            </w:r>
            <w:r w:rsidR="0059206B">
              <w:rPr>
                <w:sz w:val="22"/>
                <w:szCs w:val="22"/>
              </w:rPr>
              <w:t>Поисковая работа.</w:t>
            </w:r>
          </w:p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EB21B1" w:rsidRDefault="0059206B" w:rsidP="0059206B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проблемы</w:t>
            </w:r>
          </w:p>
          <w:p w:rsidR="0059206B" w:rsidRDefault="0059206B" w:rsidP="0059206B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Поиск решения.</w:t>
            </w:r>
          </w:p>
          <w:p w:rsidR="000D6453" w:rsidRDefault="0059206B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  <w:r>
              <w:rPr>
                <w:sz w:val="22"/>
                <w:szCs w:val="22"/>
              </w:rPr>
              <w:t>Организация наблюдения за именем числительным.</w:t>
            </w:r>
            <w:r w:rsidR="000D6453" w:rsidRPr="00D57951">
              <w:t xml:space="preserve"> </w:t>
            </w: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59206B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</w:pPr>
            <w:r w:rsidRPr="00D57951">
              <w:t>Выделение числительных по группам</w:t>
            </w:r>
          </w:p>
          <w:p w:rsidR="000D6453" w:rsidRDefault="000D6453" w:rsidP="000D6453">
            <w:pPr>
              <w:jc w:val="both"/>
            </w:pPr>
          </w:p>
          <w:p w:rsidR="000D6453" w:rsidRDefault="000D6453" w:rsidP="000D6453">
            <w:pPr>
              <w:jc w:val="both"/>
            </w:pPr>
          </w:p>
          <w:p w:rsidR="000D6453" w:rsidRDefault="000D6453" w:rsidP="000D6453">
            <w:pPr>
              <w:jc w:val="both"/>
            </w:pPr>
            <w:r w:rsidRPr="00D57951">
              <w:t>Количественные числительные и порядковые числительные.</w:t>
            </w:r>
          </w:p>
          <w:p w:rsidR="000D6453" w:rsidRDefault="000D6453" w:rsidP="0059206B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824F7C" w:rsidRDefault="00824F7C" w:rsidP="0059206B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824F7C" w:rsidRDefault="00824F7C" w:rsidP="0059206B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824F7C" w:rsidRDefault="00824F7C" w:rsidP="0059206B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824F7C" w:rsidRDefault="00824F7C" w:rsidP="0059206B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824F7C" w:rsidRDefault="00824F7C" w:rsidP="0059206B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824F7C" w:rsidRDefault="00824F7C" w:rsidP="0059206B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824F7C" w:rsidRDefault="00824F7C" w:rsidP="0059206B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824F7C" w:rsidRDefault="00824F7C" w:rsidP="0059206B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824F7C" w:rsidRDefault="00824F7C" w:rsidP="0059206B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824F7C" w:rsidRDefault="00824F7C" w:rsidP="0059206B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824F7C" w:rsidRDefault="00824F7C" w:rsidP="0059206B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824F7C" w:rsidRDefault="00824F7C" w:rsidP="0059206B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824F7C" w:rsidRDefault="00824F7C" w:rsidP="0059206B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824F7C" w:rsidRDefault="00824F7C" w:rsidP="0059206B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59206B" w:rsidRDefault="0059206B" w:rsidP="0059206B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нового.</w:t>
            </w:r>
          </w:p>
          <w:p w:rsidR="00824F7C" w:rsidRDefault="00824F7C" w:rsidP="0059206B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824F7C" w:rsidRDefault="00824F7C" w:rsidP="0059206B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824F7C" w:rsidRDefault="00824F7C" w:rsidP="0059206B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824F7C" w:rsidRDefault="00824F7C" w:rsidP="0059206B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824F7C" w:rsidRDefault="00824F7C" w:rsidP="0059206B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Физкультминутка.</w:t>
            </w:r>
          </w:p>
          <w:p w:rsidR="0059206B" w:rsidRDefault="0059206B" w:rsidP="0059206B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92557" w:rsidRPr="00992557" w:rsidRDefault="00992557" w:rsidP="00992557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ind w:left="720" w:hanging="36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2557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Обеспечить восприятие, осмысление и первичное запоминание изучаемого материала</w:t>
            </w:r>
          </w:p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4F7C" w:rsidRPr="00824F7C" w:rsidRDefault="00992557" w:rsidP="00824F7C">
            <w:pPr>
              <w:shd w:val="clear" w:color="auto" w:fill="FFFFFF"/>
              <w:spacing w:after="120"/>
              <w:rPr>
                <w:i/>
                <w:sz w:val="22"/>
                <w:szCs w:val="22"/>
              </w:rPr>
            </w:pPr>
            <w:r w:rsidRPr="00824F7C">
              <w:rPr>
                <w:i/>
                <w:sz w:val="22"/>
                <w:szCs w:val="22"/>
              </w:rPr>
              <w:t xml:space="preserve">Проводит параллель с ранее изученным материалом.   </w:t>
            </w:r>
            <w:r w:rsidR="00824F7C" w:rsidRPr="00824F7C">
              <w:rPr>
                <w:i/>
                <w:sz w:val="22"/>
                <w:szCs w:val="22"/>
              </w:rPr>
              <w:t>Обеспечивает мотивацию выполнения.</w:t>
            </w:r>
          </w:p>
          <w:p w:rsidR="00824F7C" w:rsidRPr="00824F7C" w:rsidRDefault="00824F7C" w:rsidP="00824F7C">
            <w:pPr>
              <w:shd w:val="clear" w:color="auto" w:fill="FFFFFF"/>
              <w:spacing w:after="120"/>
              <w:rPr>
                <w:rFonts w:ascii="Arial" w:hAnsi="Arial" w:cs="Arial"/>
                <w:i/>
                <w:color w:val="535353"/>
                <w:sz w:val="20"/>
                <w:szCs w:val="20"/>
              </w:rPr>
            </w:pPr>
            <w:r w:rsidRPr="00824F7C">
              <w:rPr>
                <w:i/>
                <w:sz w:val="22"/>
                <w:szCs w:val="22"/>
              </w:rPr>
              <w:t>Побуждает к высказыванию своего мнения</w:t>
            </w:r>
          </w:p>
          <w:p w:rsidR="0059206B" w:rsidRDefault="0059206B" w:rsidP="00992557">
            <w:pPr>
              <w:rPr>
                <w:sz w:val="22"/>
                <w:szCs w:val="22"/>
              </w:rPr>
            </w:pPr>
          </w:p>
          <w:p w:rsidR="0059206B" w:rsidRPr="0059206B" w:rsidRDefault="00992557" w:rsidP="00592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Давайте</w:t>
            </w:r>
            <w:r w:rsidR="0059206B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35353"/>
                <w:sz w:val="20"/>
                <w:szCs w:val="20"/>
              </w:rPr>
              <w:t>определим, есть ли у этих слов что-то общее? Может они относятся к разным частям речи?  Когда мы определяем части речи, то смотрим во-первых, что они называют, а во-вторых, на какие вопросы отвечают. Что же называют эти слова?  (номер, т.е. порядок предметов при счете, и количество предметов) На какие вопросы отвечают эти слова? ( Сколько? Который?</w:t>
            </w:r>
            <w:r w:rsidR="0059206B">
              <w:rPr>
                <w:rFonts w:ascii="Arial" w:hAnsi="Arial" w:cs="Arial"/>
                <w:color w:val="535353"/>
                <w:sz w:val="20"/>
                <w:szCs w:val="20"/>
              </w:rPr>
              <w:t xml:space="preserve">) А можно еще спросить как о признаке – какой? Какая? Какое? Какие?  И так, что же у нас получилось? Все эти слова связаны с числами, отвечают на похожие вопросы, а это значит, что </w:t>
            </w:r>
            <w:r w:rsidR="0059206B">
              <w:rPr>
                <w:rFonts w:ascii="Arial" w:hAnsi="Arial" w:cs="Arial"/>
                <w:color w:val="535353"/>
                <w:sz w:val="20"/>
                <w:szCs w:val="20"/>
              </w:rPr>
              <w:lastRenderedPageBreak/>
              <w:t>они относятся к одной части речи .Как же мы ее назовем?(дети предлагают свои варианты) В русском языке эту часть речи называют имя числительное. ( На доске появляется табличка «Имя числительное»)</w:t>
            </w:r>
            <w:r w:rsidR="0059206B" w:rsidRPr="000C3F62">
              <w:rPr>
                <w:rFonts w:ascii="Arial" w:hAnsi="Arial" w:cs="Arial"/>
                <w:color w:val="535353"/>
                <w:sz w:val="20"/>
                <w:szCs w:val="20"/>
              </w:rPr>
              <w:t xml:space="preserve"> Из истории образования числительного (рассказ учителя)</w:t>
            </w:r>
          </w:p>
          <w:p w:rsidR="0059206B" w:rsidRPr="000C3F62" w:rsidRDefault="0059206B" w:rsidP="0059206B">
            <w:pPr>
              <w:spacing w:before="120" w:after="216" w:line="249" w:lineRule="atLeast"/>
              <w:rPr>
                <w:rFonts w:ascii="Arial" w:hAnsi="Arial" w:cs="Arial"/>
                <w:color w:val="535353"/>
                <w:sz w:val="20"/>
                <w:szCs w:val="20"/>
              </w:rPr>
            </w:pPr>
            <w:r w:rsidRPr="000C3F62">
              <w:rPr>
                <w:rFonts w:ascii="Arial" w:hAnsi="Arial" w:cs="Arial"/>
                <w:color w:val="535353"/>
                <w:sz w:val="20"/>
                <w:szCs w:val="20"/>
              </w:rPr>
              <w:t>С числами мы встречаемся в своей жизни постоянно, даже можно сказать «ежечасно».</w:t>
            </w:r>
          </w:p>
          <w:p w:rsidR="0059206B" w:rsidRPr="004B1137" w:rsidRDefault="0059206B" w:rsidP="0059206B">
            <w:pPr>
              <w:jc w:val="both"/>
            </w:pPr>
            <w:r w:rsidRPr="000C3F62">
              <w:rPr>
                <w:rFonts w:ascii="Arial" w:hAnsi="Arial" w:cs="Arial"/>
                <w:color w:val="535353"/>
                <w:sz w:val="20"/>
                <w:szCs w:val="20"/>
              </w:rPr>
              <w:t>Древние считали, что числа управляют миром, что числа передал людям сам Прометей. Числа наряду со словами являются самыми главными для людей знаками. Существует такая наука «нумерология», в которой каждое число имеет определенное значение и несе</w:t>
            </w:r>
            <w:r>
              <w:rPr>
                <w:rFonts w:ascii="Arial" w:hAnsi="Arial" w:cs="Arial"/>
                <w:color w:val="535353"/>
                <w:sz w:val="20"/>
                <w:szCs w:val="20"/>
              </w:rPr>
              <w:t>т определенный смысл. Все слова, называющие числа, количество и порядок предметов объединены в нашем языке в общую группу, которую назвали имя числительное</w:t>
            </w:r>
            <w:r w:rsidRPr="005C2F8C">
              <w:rPr>
                <w:rFonts w:ascii="Arial" w:hAnsi="Arial" w:cs="Arial"/>
                <w:color w:val="535353"/>
              </w:rPr>
              <w:t xml:space="preserve">. </w:t>
            </w:r>
            <w:r w:rsidRPr="005C2F8C">
              <w:t>Посмотрим, что же говорит об этой части речи учебник..  Читаем определение:  «</w:t>
            </w:r>
            <w:r w:rsidRPr="005C2F8C">
              <w:rPr>
                <w:b/>
              </w:rPr>
              <w:t>Имя числительное – часть речи, которая называет количество</w:t>
            </w:r>
            <w:r w:rsidRPr="005C2F8C">
              <w:t xml:space="preserve"> </w:t>
            </w:r>
            <w:r w:rsidRPr="005C2F8C">
              <w:rPr>
                <w:b/>
              </w:rPr>
              <w:t xml:space="preserve">предметов </w:t>
            </w:r>
            <w:r w:rsidRPr="005C2F8C">
              <w:rPr>
                <w:b/>
              </w:rPr>
              <w:lastRenderedPageBreak/>
              <w:t>или порядок предметов при счете.»</w:t>
            </w:r>
          </w:p>
          <w:p w:rsidR="000D6453" w:rsidRDefault="000D6453" w:rsidP="000D6453">
            <w:pPr>
              <w:shd w:val="clear" w:color="auto" w:fill="FFFFFF"/>
              <w:spacing w:after="120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35353"/>
                <w:sz w:val="20"/>
                <w:szCs w:val="20"/>
              </w:rPr>
              <w:t xml:space="preserve">2 </w:t>
            </w:r>
            <w:r w:rsidRPr="00D12CF4">
              <w:rPr>
                <w:rFonts w:ascii="Arial" w:hAnsi="Arial" w:cs="Arial"/>
                <w:i/>
                <w:color w:val="535353"/>
                <w:sz w:val="20"/>
                <w:szCs w:val="20"/>
              </w:rPr>
              <w:t xml:space="preserve"> проблема</w:t>
            </w:r>
            <w:r>
              <w:rPr>
                <w:rFonts w:ascii="Arial" w:hAnsi="Arial" w:cs="Arial"/>
                <w:color w:val="535353"/>
                <w:sz w:val="20"/>
                <w:szCs w:val="20"/>
              </w:rPr>
              <w:t>. Посмотрите внимательно на выписанные вами числительные. Все ли они одинаковы? Может их можно объединить в группы по каким-нибудь признакам? Подумайте, по каким</w:t>
            </w:r>
            <w:r>
              <w:rPr>
                <w:rFonts w:ascii="Arial" w:hAnsi="Arial" w:cs="Arial"/>
                <w:b/>
                <w:color w:val="535353"/>
                <w:sz w:val="20"/>
                <w:szCs w:val="20"/>
              </w:rPr>
              <w:t>.</w:t>
            </w:r>
          </w:p>
          <w:p w:rsidR="00992557" w:rsidRDefault="00992557" w:rsidP="00992557">
            <w:pPr>
              <w:spacing w:before="120" w:after="216" w:line="249" w:lineRule="atLeast"/>
              <w:rPr>
                <w:rFonts w:ascii="Arial" w:hAnsi="Arial" w:cs="Arial"/>
                <w:color w:val="535353"/>
                <w:sz w:val="20"/>
                <w:szCs w:val="20"/>
              </w:rPr>
            </w:pPr>
          </w:p>
          <w:p w:rsidR="000D6453" w:rsidRPr="00D57951" w:rsidRDefault="000D6453" w:rsidP="000D6453">
            <w:pPr>
              <w:jc w:val="both"/>
              <w:outlineLvl w:val="0"/>
            </w:pPr>
            <w:r w:rsidRPr="00D57951">
              <w:t>Какие группы у вас получились? Что вы взяли за основание классификации? Очень интересная версия. Еще какие варианты были? Что еще можно было взять за основание?</w:t>
            </w:r>
          </w:p>
          <w:p w:rsidR="00EB21B1" w:rsidRDefault="000D6453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Читаем определение в учебнике.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4F7C" w:rsidRPr="008C6164" w:rsidRDefault="00824F7C" w:rsidP="00824F7C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b/>
              </w:rPr>
              <w:lastRenderedPageBreak/>
              <w:t>(</w:t>
            </w:r>
            <w:r w:rsidRPr="00824F7C">
              <w:rPr>
                <w:b/>
                <w:sz w:val="22"/>
                <w:szCs w:val="22"/>
              </w:rPr>
              <w:t xml:space="preserve"> </w:t>
            </w:r>
            <w:r w:rsidRPr="00824F7C">
              <w:rPr>
                <w:sz w:val="22"/>
                <w:szCs w:val="22"/>
              </w:rPr>
              <w:t>Учатся</w:t>
            </w:r>
            <w:r w:rsidRPr="00D43FDF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</w:t>
            </w:r>
            <w:r w:rsidRPr="008C6164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высказывать предположения, обсуждать проб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лемные вопросы, сличать способ действия и его результат с заданным эталоном.</w:t>
            </w:r>
          </w:p>
          <w:p w:rsidR="00EB21B1" w:rsidRPr="00CC4A05" w:rsidRDefault="00824F7C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CC4A05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CC4A05" w:rsidRPr="00CC4A05">
              <w:rPr>
                <w:rFonts w:ascii="Helvetica" w:hAnsi="Helvetica" w:cs="Helvetica"/>
                <w:color w:val="333333"/>
                <w:sz w:val="20"/>
                <w:szCs w:val="20"/>
              </w:rPr>
              <w:t>Выдвижение гипотез и и х обоснование.</w:t>
            </w:r>
          </w:p>
          <w:p w:rsidR="00CC4A05" w:rsidRDefault="00CC4A05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CC4A05">
              <w:rPr>
                <w:rFonts w:ascii="Helvetica" w:hAnsi="Helvetica" w:cs="Helvetica"/>
                <w:color w:val="333333"/>
                <w:sz w:val="20"/>
                <w:szCs w:val="20"/>
              </w:rPr>
              <w:t>Анализ с целью выделения существенных признаков.</w:t>
            </w:r>
          </w:p>
          <w:p w:rsidR="00CC4A05" w:rsidRDefault="00CC4A05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Подведение под понятие, выведение следствий.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4F7C" w:rsidRDefault="00824F7C" w:rsidP="00824F7C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Учатся участвовать </w:t>
            </w:r>
            <w:r w:rsidRPr="008C6164">
              <w:rPr>
                <w:rFonts w:ascii="Helvetica" w:hAnsi="Helvetica" w:cs="Helvetica"/>
                <w:color w:val="333333"/>
                <w:sz w:val="20"/>
                <w:szCs w:val="20"/>
              </w:rPr>
              <w:t>в учебном диалоге и строить монологическое высказ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ывание, обращаться за помощью, формулировать свои затруднения.</w:t>
            </w:r>
          </w:p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4F7C" w:rsidRPr="008C6164" w:rsidRDefault="00824F7C" w:rsidP="00824F7C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Ф</w:t>
            </w:r>
            <w:r w:rsidRPr="008C6164">
              <w:rPr>
                <w:rFonts w:ascii="Helvetica" w:hAnsi="Helvetica" w:cs="Helvetica"/>
                <w:color w:val="333333"/>
                <w:sz w:val="20"/>
                <w:szCs w:val="20"/>
              </w:rPr>
              <w:t>ормирование умения ставить учебную задачу, контролировать и оценивать процесс и результат своей деятельности.</w:t>
            </w:r>
          </w:p>
          <w:p w:rsidR="00EB21B1" w:rsidRDefault="00CC4A05" w:rsidP="0007155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Коррекция действий.</w:t>
            </w:r>
          </w:p>
        </w:tc>
      </w:tr>
      <w:tr w:rsidR="00EB21B1" w:rsidTr="0059206B">
        <w:trPr>
          <w:trHeight w:val="23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Pr="005C43A8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EB21B1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5.</w:t>
            </w:r>
            <w:r w:rsidR="00824F7C" w:rsidRPr="0037254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Этап усвоения новых знаний и способов действий</w:t>
            </w:r>
          </w:p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2845" w:rsidRPr="0037254E" w:rsidRDefault="000F2845" w:rsidP="000F2845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ind w:left="720" w:hanging="36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254E">
              <w:rPr>
                <w:rFonts w:ascii="Times New Roman CYR" w:hAnsi="Times New Roman CYR" w:cs="Times New Roman CYR"/>
                <w:sz w:val="22"/>
                <w:szCs w:val="22"/>
              </w:rPr>
              <w:t>Обеспечить восприятие, осмысление и первичное запоминание изучаемого материала</w:t>
            </w:r>
          </w:p>
          <w:p w:rsidR="00EB21B1" w:rsidRDefault="000F2845" w:rsidP="000F2845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  <w:r w:rsidRPr="0037254E">
              <w:rPr>
                <w:rFonts w:ascii="Times New Roman CYR" w:hAnsi="Times New Roman CYR" w:cs="Times New Roman CYR"/>
                <w:sz w:val="22"/>
                <w:szCs w:val="22"/>
              </w:rPr>
              <w:t>Содействовать усвоению способов, средств, которые привели к определённому выбору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2845" w:rsidRDefault="000F2845" w:rsidP="00163145">
            <w:pPr>
              <w:spacing w:before="120" w:after="216" w:line="249" w:lineRule="atLeast"/>
              <w:rPr>
                <w:b/>
              </w:rPr>
            </w:pPr>
          </w:p>
          <w:p w:rsidR="000F2845" w:rsidRDefault="000F2845" w:rsidP="00163145">
            <w:pPr>
              <w:spacing w:before="120" w:after="216" w:line="249" w:lineRule="atLeast"/>
              <w:rPr>
                <w:b/>
              </w:rPr>
            </w:pPr>
          </w:p>
          <w:p w:rsidR="00163145" w:rsidRDefault="00163145" w:rsidP="00163145">
            <w:pPr>
              <w:spacing w:before="120" w:after="216" w:line="249" w:lineRule="atLeast"/>
              <w:rPr>
                <w:b/>
              </w:rPr>
            </w:pPr>
            <w:r w:rsidRPr="00CE057A">
              <w:rPr>
                <w:b/>
              </w:rPr>
              <w:t>Карточка №2</w:t>
            </w:r>
          </w:p>
          <w:p w:rsidR="00163145" w:rsidRDefault="00163145" w:rsidP="00163145">
            <w:pPr>
              <w:spacing w:before="120" w:after="216" w:line="249" w:lineRule="atLeast"/>
            </w:pPr>
            <w:r>
              <w:t xml:space="preserve"> Восемь,  третий, десять, пятнадцатый, двадцать второй, восемнадцать, один, пятьдесят, сорок  шестой, одиннадцать, сотый, тринадцать, три.</w:t>
            </w:r>
          </w:p>
          <w:p w:rsidR="00163145" w:rsidRPr="005C43A8" w:rsidRDefault="00163145" w:rsidP="00163145">
            <w:pPr>
              <w:spacing w:before="120" w:after="216" w:line="249" w:lineRule="atLeast"/>
            </w:pPr>
            <w:r w:rsidRPr="00CE057A">
              <w:rPr>
                <w:i/>
              </w:rPr>
              <w:lastRenderedPageBreak/>
              <w:t>Запишите слова в два столбика: 1) количественные числительные (сколько?), 2) порядковые числительные (Какой? Который?)</w:t>
            </w:r>
            <w:r>
              <w:t xml:space="preserve"> Что у вас получилось? Прочитайте количественные числительные. Прочитайте порядковые. Что мы теперь знаем о числительных? (</w:t>
            </w:r>
            <w:r w:rsidRPr="0010668B">
              <w:rPr>
                <w:i/>
              </w:rPr>
              <w:t>дети дают определение имени числительному</w:t>
            </w:r>
          </w:p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  <w:r w:rsidRPr="005C3EEC">
              <w:lastRenderedPageBreak/>
              <w:t>Учимся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участвовать в учебном диалоге и строить монологическое высказывание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Default="00CC4A05" w:rsidP="0007155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конфликтов, управление поведением партнера (контроль, коррекция, оценка действия партнера).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C4A05" w:rsidRDefault="00CC4A05" w:rsidP="0007155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Планирование(опреде</w:t>
            </w:r>
          </w:p>
          <w:p w:rsidR="00EB21B1" w:rsidRDefault="00CC4A05" w:rsidP="0007155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ление последовательности промежуточных целей с учетом конечного результата)</w:t>
            </w:r>
          </w:p>
        </w:tc>
      </w:tr>
      <w:tr w:rsidR="00EB21B1" w:rsidTr="0059206B">
        <w:trPr>
          <w:trHeight w:val="23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EB21B1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6.</w:t>
            </w:r>
            <w:r w:rsidR="00163145" w:rsidRPr="0037254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Первичная проверка понимания изученного</w:t>
            </w:r>
          </w:p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5C43A8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5C43A8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5C43A8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5C43A8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5C43A8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5C43A8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5C43A8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5C43A8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5C43A8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5C43A8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5C43A8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5C43A8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5C43A8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5C43A8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5C43A8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5C43A8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5C43A8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5C43A8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5C43A8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5C43A8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5C43A8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5C43A8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5C43A8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5C43A8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5C43A8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5C43A8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5C43A8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5C43A8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5C43A8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5C43A8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полученных знаний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Default="00163145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254E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Установить правильность и осознанность изученного материала, выявить пробелы, провести коррекцию пробелов в осмыслении материала</w:t>
            </w:r>
          </w:p>
          <w:p w:rsidR="005C43A8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  <w:r w:rsidRPr="0037254E">
              <w:rPr>
                <w:rFonts w:ascii="Times New Roman CYR" w:hAnsi="Times New Roman CYR" w:cs="Times New Roman CYR"/>
                <w:sz w:val="22"/>
                <w:szCs w:val="22"/>
              </w:rPr>
              <w:t>Обеспечить в ходе закрепления повышение уровня осмысления изученного материала, глубины понимания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63145" w:rsidRPr="0037254E" w:rsidRDefault="00163145" w:rsidP="00163145">
            <w:pPr>
              <w:rPr>
                <w:sz w:val="22"/>
                <w:szCs w:val="22"/>
              </w:rPr>
            </w:pPr>
            <w:r w:rsidRPr="0037254E">
              <w:rPr>
                <w:sz w:val="22"/>
                <w:szCs w:val="22"/>
              </w:rPr>
              <w:t>Контролирует выполнение работы.</w:t>
            </w:r>
          </w:p>
          <w:p w:rsidR="00163145" w:rsidRPr="0037254E" w:rsidRDefault="00163145" w:rsidP="00163145">
            <w:pPr>
              <w:rPr>
                <w:sz w:val="22"/>
                <w:szCs w:val="22"/>
              </w:rPr>
            </w:pPr>
            <w:r w:rsidRPr="0037254E">
              <w:rPr>
                <w:sz w:val="22"/>
                <w:szCs w:val="22"/>
              </w:rPr>
              <w:t>Осуществляет:</w:t>
            </w:r>
          </w:p>
          <w:p w:rsidR="00163145" w:rsidRPr="0037254E" w:rsidRDefault="00163145" w:rsidP="00163145">
            <w:pPr>
              <w:numPr>
                <w:ilvl w:val="0"/>
                <w:numId w:val="3"/>
              </w:numPr>
              <w:suppressAutoHyphens/>
              <w:spacing w:before="280"/>
              <w:rPr>
                <w:sz w:val="22"/>
                <w:szCs w:val="22"/>
              </w:rPr>
            </w:pPr>
            <w:r w:rsidRPr="0037254E">
              <w:rPr>
                <w:sz w:val="22"/>
                <w:szCs w:val="22"/>
              </w:rPr>
              <w:t xml:space="preserve">индивидуальный контроль; </w:t>
            </w:r>
          </w:p>
          <w:p w:rsidR="00EB21B1" w:rsidRDefault="000F2845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b/>
              </w:rPr>
            </w:pPr>
            <w:r>
              <w:rPr>
                <w:b/>
              </w:rPr>
              <w:t>Тест по теме: «Имя числительное»</w:t>
            </w:r>
          </w:p>
          <w:p w:rsidR="000F2845" w:rsidRDefault="000F2845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b/>
              </w:rPr>
            </w:pPr>
          </w:p>
          <w:p w:rsidR="000F2845" w:rsidRDefault="000F2845" w:rsidP="000F2845">
            <w:pPr>
              <w:spacing w:before="120" w:after="216" w:line="249" w:lineRule="atLeast"/>
              <w:rPr>
                <w:i/>
              </w:rPr>
            </w:pPr>
            <w:r w:rsidRPr="008C6A1B">
              <w:t>Проверим, что вышло?</w:t>
            </w:r>
            <w:r>
              <w:t xml:space="preserve"> Скажите что это за жанр?  </w:t>
            </w:r>
            <w:r>
              <w:rPr>
                <w:i/>
              </w:rPr>
              <w:t xml:space="preserve">( Фольклор.  </w:t>
            </w:r>
            <w:r w:rsidRPr="008C6A1B">
              <w:rPr>
                <w:i/>
              </w:rPr>
              <w:t>Это</w:t>
            </w:r>
            <w:r>
              <w:rPr>
                <w:i/>
              </w:rPr>
              <w:t xml:space="preserve"> </w:t>
            </w:r>
            <w:r w:rsidRPr="008C6A1B">
              <w:rPr>
                <w:i/>
              </w:rPr>
              <w:t xml:space="preserve"> пословицы</w:t>
            </w:r>
            <w:r>
              <w:rPr>
                <w:i/>
              </w:rPr>
              <w:t xml:space="preserve"> </w:t>
            </w:r>
            <w:r>
              <w:t xml:space="preserve">). Верно. Эти пословицы пришли к нам из глубины веков. Хочу вам рассказать кое- что интересное из истории числительных. Как ни удивительно, но числительные были </w:t>
            </w:r>
            <w:r>
              <w:lastRenderedPageBreak/>
              <w:t xml:space="preserve">первыми именами.  В  семье бывало помногу детей и звать их могли так: Первуш, Вторак, Третьяк, Четвертак  и так далее. К именам еще прикладывали какие-нибудь определения: Ждан Первуш, Егоза Вторак и т.д. Еще немного интересного мы прочитаем в учебнике на стр 85. ( </w:t>
            </w:r>
            <w:r w:rsidRPr="0099196C">
              <w:rPr>
                <w:i/>
              </w:rPr>
              <w:t>дети читают о днях недели)</w:t>
            </w:r>
          </w:p>
          <w:p w:rsidR="005C43A8" w:rsidRDefault="005C43A8" w:rsidP="005C43A8">
            <w:pPr>
              <w:tabs>
                <w:tab w:val="left" w:pos="8400"/>
              </w:tabs>
              <w:spacing w:before="120" w:after="216" w:line="249" w:lineRule="atLeast"/>
              <w:rPr>
                <w:i/>
              </w:rPr>
            </w:pPr>
            <w:r>
              <w:rPr>
                <w:i/>
              </w:rPr>
              <w:t>Ну, и наконец, маленькое соревнование:  расшифруйте текст, он на карточке №4</w:t>
            </w:r>
            <w:r>
              <w:rPr>
                <w:i/>
              </w:rPr>
              <w:tab/>
            </w:r>
          </w:p>
          <w:p w:rsidR="005C43A8" w:rsidRPr="005C3EEC" w:rsidRDefault="005C43A8" w:rsidP="005C43A8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5C3EEC">
              <w:rPr>
                <w:b/>
              </w:rPr>
              <w:t>Карточка №4</w:t>
            </w:r>
            <w:r>
              <w:rPr>
                <w:b/>
              </w:rPr>
              <w:t xml:space="preserve"> </w:t>
            </w:r>
            <w:r>
              <w:t>(</w:t>
            </w:r>
            <w:r w:rsidRPr="005C3EEC">
              <w:t>Учимся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участвовать в учебном диалоге и строить монологическое высказывание,</w:t>
            </w:r>
            <w:r w:rsidRPr="005C3EEC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воспроизводить по памяти информацию, необходимую для решения учебной задачи, уметь строить речевое высказывание в устной форме, , высказывать предположения, обсуждать проблемные вопросы.)</w:t>
            </w:r>
          </w:p>
          <w:p w:rsidR="005C43A8" w:rsidRDefault="005C43A8" w:rsidP="005C43A8">
            <w:pPr>
              <w:spacing w:before="120" w:after="216" w:line="249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50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Вскоре 7я 40 о5 сядет за 100л, блещущий чи100тою. Сес3цы 40и е2 ухи3лись пре2рительно приготовить обед, отыскать вме100 осе3ны 100лько ус3ц, что </w:t>
            </w:r>
            <w:r w:rsidRPr="009050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пред100ит целый пир.</w:t>
            </w:r>
          </w:p>
          <w:p w:rsidR="00163145" w:rsidRDefault="00163145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Default="00CC4A05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Синтез как составление целого из частей, восполняя недостающие компоненты.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Default="00CC4A05" w:rsidP="0007155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вопросов (инициативное сотрудничество в поиске и сборе информации.)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21B1" w:rsidRDefault="00B766A3" w:rsidP="0007155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Контроль( в форме сличения способов действия с эталоном).</w:t>
            </w:r>
          </w:p>
        </w:tc>
      </w:tr>
      <w:tr w:rsidR="000F2845" w:rsidTr="0059206B">
        <w:trPr>
          <w:trHeight w:val="23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2845" w:rsidRDefault="005C43A8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  <w:r w:rsidR="00E5456A">
              <w:rPr>
                <w:sz w:val="22"/>
                <w:szCs w:val="22"/>
              </w:rPr>
              <w:t>Объяснение домашнего задания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2845" w:rsidRPr="0037254E" w:rsidRDefault="000F2845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254E">
              <w:rPr>
                <w:rFonts w:ascii="Times New Roman CYR" w:hAnsi="Times New Roman CYR" w:cs="Times New Roman CYR"/>
                <w:sz w:val="22"/>
                <w:szCs w:val="22"/>
              </w:rPr>
              <w:t>Обеспечить понимание учащимися цели, содержания и способов выполнения домашнего задания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5456A" w:rsidRPr="0037254E" w:rsidRDefault="00E5456A" w:rsidP="00E5456A">
            <w:pPr>
              <w:rPr>
                <w:sz w:val="22"/>
                <w:szCs w:val="22"/>
              </w:rPr>
            </w:pPr>
            <w:r w:rsidRPr="0037254E">
              <w:rPr>
                <w:sz w:val="22"/>
                <w:szCs w:val="22"/>
              </w:rPr>
              <w:t>Дает:</w:t>
            </w:r>
          </w:p>
          <w:p w:rsidR="00E5456A" w:rsidRPr="0037254E" w:rsidRDefault="00E5456A" w:rsidP="00E5456A">
            <w:pPr>
              <w:numPr>
                <w:ilvl w:val="0"/>
                <w:numId w:val="5"/>
              </w:numPr>
              <w:suppressAutoHyphens/>
              <w:spacing w:before="280"/>
              <w:rPr>
                <w:sz w:val="22"/>
                <w:szCs w:val="22"/>
              </w:rPr>
            </w:pPr>
            <w:r w:rsidRPr="0037254E">
              <w:rPr>
                <w:sz w:val="22"/>
                <w:szCs w:val="22"/>
              </w:rPr>
              <w:t xml:space="preserve">комментарий к домашнему заданию; </w:t>
            </w:r>
          </w:p>
          <w:p w:rsidR="00E5456A" w:rsidRDefault="00E5456A" w:rsidP="00E5456A">
            <w:pPr>
              <w:shd w:val="clear" w:color="auto" w:fill="FFFFFF"/>
              <w:spacing w:before="225" w:after="225" w:line="300" w:lineRule="atLeast"/>
              <w:jc w:val="both"/>
              <w:rPr>
                <w:rFonts w:ascii="Verdana" w:hAnsi="Verdana" w:cs="Arial"/>
              </w:rPr>
            </w:pPr>
            <w:r w:rsidRPr="00905052">
              <w:t xml:space="preserve">Чтоб закрепилось знание </w:t>
            </w:r>
            <w:r>
              <w:t>–</w:t>
            </w:r>
            <w:r w:rsidRPr="00905052">
              <w:t xml:space="preserve"> </w:t>
            </w:r>
            <w:r>
              <w:t>домашнее задание: Во-первых,  это упражнение № 4 со стр. 86 учебника, а во-вторых, найдите и запишите пословицы и поговорки с числительными, подойдут  и загадки. А те, кому интересно, могут вместо этого придумать и зашифровать небольшой текст так, как это было зашифровано в вашей  последней  карточке.</w:t>
            </w:r>
            <w:r w:rsidRPr="002053A2">
              <w:rPr>
                <w:rFonts w:ascii="Verdana" w:hAnsi="Verdana" w:cs="Arial"/>
              </w:rPr>
              <w:t xml:space="preserve"> </w:t>
            </w:r>
          </w:p>
          <w:p w:rsidR="000F2845" w:rsidRPr="0037254E" w:rsidRDefault="000F2845" w:rsidP="0016314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2845" w:rsidRDefault="000F2845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F2845" w:rsidRDefault="00D32BDE" w:rsidP="0007155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вопросов (инициативное сотрудничество в поиске и сборе информации.)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2845" w:rsidRDefault="000F2845" w:rsidP="0007155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B21B1" w:rsidTr="0059206B">
        <w:trPr>
          <w:trHeight w:val="23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Default="005C43A8" w:rsidP="000F2845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EB21B1">
              <w:rPr>
                <w:sz w:val="22"/>
                <w:szCs w:val="22"/>
              </w:rPr>
              <w:t xml:space="preserve"> </w:t>
            </w:r>
            <w:r w:rsidR="000F2845">
              <w:rPr>
                <w:sz w:val="22"/>
                <w:szCs w:val="22"/>
              </w:rPr>
              <w:t>Итог урока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Default="000F2845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  <w:r w:rsidRPr="0037254E">
              <w:rPr>
                <w:rFonts w:ascii="Times New Roman CYR" w:hAnsi="Times New Roman CYR" w:cs="Times New Roman CYR"/>
                <w:sz w:val="22"/>
                <w:szCs w:val="22"/>
              </w:rPr>
              <w:t>Дать качественную оценку работы класса и отдельных учащихся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5456A" w:rsidRPr="00E5456A" w:rsidRDefault="00E5456A" w:rsidP="00E5456A">
            <w:pPr>
              <w:numPr>
                <w:ilvl w:val="0"/>
                <w:numId w:val="4"/>
              </w:numPr>
              <w:suppressAutoHyphens/>
              <w:spacing w:after="28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5456A">
              <w:rPr>
                <w:b/>
                <w:i/>
                <w:sz w:val="22"/>
                <w:szCs w:val="22"/>
              </w:rPr>
              <w:t xml:space="preserve">проводит беседу, связывая результаты урока с его целями. </w:t>
            </w:r>
          </w:p>
          <w:p w:rsidR="00E5456A" w:rsidRDefault="00E5456A" w:rsidP="00E5456A">
            <w:pPr>
              <w:suppressAutoHyphens/>
              <w:spacing w:after="28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Default="00D32BDE" w:rsidP="0007155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конфликтов, управление поведением партнера (контроль, коррекция, оценка действия партнера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21B1" w:rsidRDefault="00B766A3" w:rsidP="0007155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(выделение и осознание результатов действия).</w:t>
            </w:r>
          </w:p>
        </w:tc>
      </w:tr>
      <w:tr w:rsidR="00EB21B1" w:rsidTr="0059206B">
        <w:trPr>
          <w:trHeight w:val="23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Default="00CC4A05" w:rsidP="0007155E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E5456A">
              <w:rPr>
                <w:sz w:val="22"/>
                <w:szCs w:val="22"/>
              </w:rPr>
              <w:t>Рефлексия</w:t>
            </w:r>
            <w:r w:rsidR="00EB21B1">
              <w:rPr>
                <w:sz w:val="22"/>
                <w:szCs w:val="22"/>
              </w:rPr>
              <w:t xml:space="preserve">. </w:t>
            </w:r>
          </w:p>
          <w:p w:rsidR="00EB21B1" w:rsidRDefault="00EB21B1" w:rsidP="0007155E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EB21B1" w:rsidRDefault="00EB21B1" w:rsidP="0007155E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EB21B1" w:rsidRDefault="00EB21B1" w:rsidP="0007155E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EB21B1" w:rsidRDefault="00EB21B1" w:rsidP="0007155E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EB21B1" w:rsidRDefault="00EB21B1" w:rsidP="0007155E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snapToGrid w:val="0"/>
              <w:rPr>
                <w:sz w:val="22"/>
                <w:szCs w:val="22"/>
              </w:rPr>
            </w:pPr>
          </w:p>
          <w:p w:rsidR="00EB21B1" w:rsidRDefault="00EB21B1" w:rsidP="0007155E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5456A" w:rsidRDefault="00E5456A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254E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Инициировать рефлексию учащихся по поводу своего психоэмоциональ</w:t>
            </w:r>
          </w:p>
          <w:p w:rsidR="00EB21B1" w:rsidRDefault="00E5456A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  <w:r w:rsidRPr="0037254E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ного состояния, мотивации своей деятельности и взаимодействия с учителем и одноклассниками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5456A" w:rsidRDefault="00E5456A" w:rsidP="00E5456A">
            <w:pPr>
              <w:jc w:val="both"/>
            </w:pPr>
          </w:p>
          <w:p w:rsidR="00E5456A" w:rsidRPr="002053A2" w:rsidRDefault="00E5456A" w:rsidP="00E5456A">
            <w:pPr>
              <w:jc w:val="both"/>
            </w:pPr>
            <w:r w:rsidRPr="002053A2">
              <w:t xml:space="preserve">На ваших партах лежат бумажные цветочки. Я прошу каждого из вас </w:t>
            </w:r>
            <w:r w:rsidRPr="002053A2">
              <w:lastRenderedPageBreak/>
              <w:t>взять цветочек и  на каждом из лепестков записать по одному наречию, которое показало бы ваше внутреннее состояние на данный момент.</w:t>
            </w:r>
          </w:p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1B1" w:rsidRDefault="00EB21B1" w:rsidP="0007155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21B1" w:rsidRDefault="00D32BDE" w:rsidP="0007155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(выделение и осознание результатов действия).</w:t>
            </w:r>
          </w:p>
        </w:tc>
      </w:tr>
    </w:tbl>
    <w:p w:rsidR="00E5456A" w:rsidRDefault="00E5456A">
      <w:pPr>
        <w:rPr>
          <w:noProof/>
        </w:rPr>
      </w:pPr>
    </w:p>
    <w:p w:rsidR="004E077B" w:rsidRDefault="00163145">
      <w:r>
        <w:rPr>
          <w:noProof/>
        </w:rPr>
        <w:drawing>
          <wp:inline distT="0" distB="0" distL="0" distR="0">
            <wp:extent cx="3981450" cy="291166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91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77B" w:rsidSect="005C43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A87" w:rsidRDefault="00752A87" w:rsidP="005C43A8">
      <w:r>
        <w:separator/>
      </w:r>
    </w:p>
  </w:endnote>
  <w:endnote w:type="continuationSeparator" w:id="1">
    <w:p w:rsidR="00752A87" w:rsidRDefault="00752A87" w:rsidP="005C4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A87" w:rsidRDefault="00752A87" w:rsidP="005C43A8">
      <w:r>
        <w:separator/>
      </w:r>
    </w:p>
  </w:footnote>
  <w:footnote w:type="continuationSeparator" w:id="1">
    <w:p w:rsidR="00752A87" w:rsidRDefault="00752A87" w:rsidP="005C4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16"/>
    <w:multiLevelType w:val="singleLevel"/>
    <w:tmpl w:val="0000001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58D93C03"/>
    <w:multiLevelType w:val="hybridMultilevel"/>
    <w:tmpl w:val="80EEC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1B1"/>
    <w:rsid w:val="000D6453"/>
    <w:rsid w:val="000F2845"/>
    <w:rsid w:val="00144B09"/>
    <w:rsid w:val="00163145"/>
    <w:rsid w:val="00461B66"/>
    <w:rsid w:val="004E077B"/>
    <w:rsid w:val="0059206B"/>
    <w:rsid w:val="005C43A8"/>
    <w:rsid w:val="00752A87"/>
    <w:rsid w:val="00824F7C"/>
    <w:rsid w:val="00992557"/>
    <w:rsid w:val="00AC6AFD"/>
    <w:rsid w:val="00B766A3"/>
    <w:rsid w:val="00CC4A05"/>
    <w:rsid w:val="00D32BDE"/>
    <w:rsid w:val="00E5456A"/>
    <w:rsid w:val="00EB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0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1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1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C43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C43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43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2015-04-28T21:26:00Z</dcterms:created>
  <dcterms:modified xsi:type="dcterms:W3CDTF">2015-04-29T00:12:00Z</dcterms:modified>
</cp:coreProperties>
</file>