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36" w:rsidRPr="00F00936" w:rsidRDefault="00F00936" w:rsidP="00F00936">
      <w:pPr>
        <w:suppressAutoHyphens/>
        <w:spacing w:after="200" w:line="276" w:lineRule="auto"/>
        <w:contextualSpacing/>
        <w:jc w:val="center"/>
        <w:rPr>
          <w:rFonts w:ascii="Times New Roman" w:hAnsi="Times New Roman" w:cs="Times New Roman"/>
          <w:b/>
          <w:bCs/>
          <w:sz w:val="28"/>
          <w:szCs w:val="22"/>
          <w:lang w:eastAsia="ar-SA"/>
        </w:rPr>
      </w:pPr>
      <w:bookmarkStart w:id="0" w:name="_GoBack"/>
      <w:bookmarkEnd w:id="0"/>
      <w:r w:rsidRPr="00F00936">
        <w:rPr>
          <w:rFonts w:ascii="Times New Roman" w:hAnsi="Times New Roman" w:cs="Times New Roman"/>
          <w:b/>
          <w:bCs/>
          <w:sz w:val="28"/>
          <w:szCs w:val="22"/>
          <w:lang w:eastAsia="ar-SA"/>
        </w:rPr>
        <w:t>ДЕПАРТАМЕНТ ОБРАЗОВАНИЯ АДМИНИСТРАЦИИ</w:t>
      </w:r>
    </w:p>
    <w:p w:rsidR="00F00936" w:rsidRPr="00F00936" w:rsidRDefault="00F00936" w:rsidP="00F00936">
      <w:pPr>
        <w:tabs>
          <w:tab w:val="left" w:pos="2964"/>
        </w:tabs>
        <w:suppressAutoHyphens/>
        <w:spacing w:after="200" w:line="276" w:lineRule="auto"/>
        <w:ind w:left="57"/>
        <w:contextualSpacing/>
        <w:jc w:val="center"/>
        <w:rPr>
          <w:rFonts w:ascii="Times New Roman" w:hAnsi="Times New Roman" w:cs="Times New Roman"/>
          <w:b/>
          <w:bCs/>
          <w:sz w:val="28"/>
          <w:szCs w:val="22"/>
          <w:lang w:eastAsia="ar-SA"/>
        </w:rPr>
      </w:pPr>
      <w:r w:rsidRPr="00F00936">
        <w:rPr>
          <w:rFonts w:ascii="Times New Roman" w:hAnsi="Times New Roman" w:cs="Times New Roman"/>
          <w:b/>
          <w:bCs/>
          <w:sz w:val="28"/>
          <w:szCs w:val="22"/>
          <w:lang w:eastAsia="ar-SA"/>
        </w:rPr>
        <w:t>КСТОВСКОГО МУНИЦИПАЛЬНОГО РАЙОНА</w:t>
      </w:r>
    </w:p>
    <w:p w:rsidR="00F00936" w:rsidRPr="00F00936" w:rsidRDefault="00F00936" w:rsidP="00F00936">
      <w:pPr>
        <w:tabs>
          <w:tab w:val="left" w:pos="2964"/>
        </w:tabs>
        <w:suppressAutoHyphens/>
        <w:spacing w:after="200" w:line="276" w:lineRule="auto"/>
        <w:ind w:left="-567" w:right="-285"/>
        <w:contextualSpacing/>
        <w:jc w:val="center"/>
        <w:rPr>
          <w:rFonts w:ascii="Times New Roman" w:hAnsi="Times New Roman" w:cs="Times New Roman"/>
          <w:b/>
          <w:sz w:val="28"/>
          <w:szCs w:val="28"/>
          <w:lang w:eastAsia="ar-SA"/>
        </w:rPr>
      </w:pPr>
      <w:r w:rsidRPr="00F00936">
        <w:rPr>
          <w:rFonts w:ascii="Times New Roman" w:hAnsi="Times New Roman" w:cs="Times New Roman"/>
          <w:b/>
          <w:sz w:val="28"/>
          <w:szCs w:val="28"/>
          <w:lang w:eastAsia="ar-SA"/>
        </w:rPr>
        <w:t>МУНИЦИПАЛЬНОЕ  БЮДЖЕТНОЕ ОБЩЕОБРАЗОВАТЕЛЬНОЕ УЧРЕЖДЕНИЕ</w:t>
      </w:r>
    </w:p>
    <w:p w:rsidR="00F00936" w:rsidRPr="00F00936" w:rsidRDefault="00F00936" w:rsidP="00F00936">
      <w:pPr>
        <w:tabs>
          <w:tab w:val="left" w:pos="2964"/>
        </w:tabs>
        <w:suppressAutoHyphens/>
        <w:spacing w:after="200" w:line="276" w:lineRule="auto"/>
        <w:ind w:left="57"/>
        <w:contextualSpacing/>
        <w:jc w:val="center"/>
        <w:rPr>
          <w:rFonts w:ascii="Times New Roman" w:hAnsi="Times New Roman" w:cs="Times New Roman"/>
          <w:b/>
          <w:sz w:val="28"/>
          <w:szCs w:val="28"/>
          <w:lang w:eastAsia="ar-SA"/>
        </w:rPr>
      </w:pPr>
      <w:r w:rsidRPr="00F00936">
        <w:rPr>
          <w:rFonts w:ascii="Times New Roman" w:hAnsi="Times New Roman" w:cs="Times New Roman"/>
          <w:b/>
          <w:sz w:val="28"/>
          <w:szCs w:val="28"/>
          <w:lang w:eastAsia="ar-SA"/>
        </w:rPr>
        <w:t xml:space="preserve">«Лицей  № 7» </w:t>
      </w:r>
    </w:p>
    <w:p w:rsidR="00F00936" w:rsidRPr="00F00936" w:rsidRDefault="00F00936" w:rsidP="00F00936">
      <w:pPr>
        <w:suppressAutoHyphens/>
        <w:spacing w:after="200" w:line="276" w:lineRule="auto"/>
        <w:ind w:left="57"/>
        <w:contextualSpacing/>
        <w:jc w:val="center"/>
        <w:rPr>
          <w:rFonts w:ascii="Times New Roman" w:hAnsi="Times New Roman" w:cs="Times New Roman"/>
          <w:sz w:val="22"/>
          <w:szCs w:val="22"/>
          <w:lang w:eastAsia="ar-SA"/>
        </w:rPr>
      </w:pPr>
      <w:r w:rsidRPr="00F00936">
        <w:rPr>
          <w:rFonts w:ascii="Times New Roman" w:hAnsi="Times New Roman" w:cs="Times New Roman"/>
          <w:sz w:val="22"/>
          <w:szCs w:val="22"/>
          <w:lang w:eastAsia="ar-SA"/>
        </w:rPr>
        <w:t xml:space="preserve">607662 Нижегородская область, г. Кстово, ул. Свободы, дом 1; тел. 8 (83145)2-76-30, 2-84-23, 2-81-33, </w:t>
      </w:r>
    </w:p>
    <w:p w:rsidR="00F00936" w:rsidRPr="00F00936" w:rsidRDefault="00F00936" w:rsidP="00F00936">
      <w:pPr>
        <w:suppressAutoHyphens/>
        <w:spacing w:after="200" w:line="276" w:lineRule="auto"/>
        <w:ind w:left="57"/>
        <w:contextualSpacing/>
        <w:jc w:val="center"/>
        <w:rPr>
          <w:rFonts w:ascii="Times New Roman" w:hAnsi="Times New Roman" w:cs="Times New Roman"/>
          <w:sz w:val="22"/>
          <w:szCs w:val="22"/>
          <w:lang w:eastAsia="ar-SA"/>
        </w:rPr>
      </w:pPr>
      <w:r w:rsidRPr="00F00936">
        <w:rPr>
          <w:rFonts w:ascii="Times New Roman" w:hAnsi="Times New Roman" w:cs="Times New Roman"/>
          <w:sz w:val="22"/>
          <w:szCs w:val="22"/>
          <w:lang w:eastAsia="ar-SA"/>
        </w:rPr>
        <w:t xml:space="preserve">факс 8(83145)3-70-64; </w:t>
      </w:r>
      <w:r w:rsidRPr="00F00936">
        <w:rPr>
          <w:rFonts w:ascii="Times New Roman" w:hAnsi="Times New Roman" w:cs="Times New Roman"/>
          <w:sz w:val="22"/>
          <w:szCs w:val="22"/>
          <w:lang w:val="en-US" w:eastAsia="ar-SA"/>
        </w:rPr>
        <w:t>E</w:t>
      </w:r>
      <w:r w:rsidRPr="00F00936">
        <w:rPr>
          <w:rFonts w:ascii="Times New Roman" w:hAnsi="Times New Roman" w:cs="Times New Roman"/>
          <w:sz w:val="22"/>
          <w:szCs w:val="22"/>
          <w:lang w:eastAsia="ar-SA"/>
        </w:rPr>
        <w:t>-</w:t>
      </w:r>
      <w:r w:rsidRPr="00F00936">
        <w:rPr>
          <w:rFonts w:ascii="Times New Roman" w:hAnsi="Times New Roman" w:cs="Times New Roman"/>
          <w:sz w:val="22"/>
          <w:szCs w:val="22"/>
          <w:lang w:val="en-US" w:eastAsia="ar-SA"/>
        </w:rPr>
        <w:t>mail</w:t>
      </w:r>
      <w:r w:rsidRPr="00F00936">
        <w:rPr>
          <w:rFonts w:ascii="Times New Roman" w:hAnsi="Times New Roman" w:cs="Times New Roman"/>
          <w:sz w:val="22"/>
          <w:szCs w:val="22"/>
          <w:lang w:eastAsia="ar-SA"/>
        </w:rPr>
        <w:t xml:space="preserve">: </w:t>
      </w:r>
      <w:proofErr w:type="spellStart"/>
      <w:r w:rsidRPr="00F00936">
        <w:rPr>
          <w:rFonts w:ascii="Times New Roman" w:hAnsi="Times New Roman" w:cs="Times New Roman"/>
          <w:sz w:val="22"/>
          <w:szCs w:val="22"/>
          <w:lang w:val="en-US" w:eastAsia="ar-SA"/>
        </w:rPr>
        <w:t>sch</w:t>
      </w:r>
      <w:proofErr w:type="spellEnd"/>
      <w:r w:rsidRPr="00F00936">
        <w:rPr>
          <w:rFonts w:ascii="Times New Roman" w:hAnsi="Times New Roman" w:cs="Times New Roman"/>
          <w:sz w:val="22"/>
          <w:szCs w:val="22"/>
          <w:lang w:eastAsia="ar-SA"/>
        </w:rPr>
        <w:t>7</w:t>
      </w:r>
      <w:proofErr w:type="spellStart"/>
      <w:r w:rsidRPr="00F00936">
        <w:rPr>
          <w:rFonts w:ascii="Times New Roman" w:hAnsi="Times New Roman" w:cs="Times New Roman"/>
          <w:sz w:val="22"/>
          <w:szCs w:val="22"/>
          <w:lang w:val="en-US" w:eastAsia="ar-SA"/>
        </w:rPr>
        <w:t>kstovo</w:t>
      </w:r>
      <w:proofErr w:type="spellEnd"/>
      <w:r w:rsidRPr="00F00936">
        <w:rPr>
          <w:rFonts w:ascii="Times New Roman" w:hAnsi="Times New Roman" w:cs="Times New Roman"/>
          <w:sz w:val="22"/>
          <w:szCs w:val="22"/>
          <w:lang w:eastAsia="ar-SA"/>
        </w:rPr>
        <w:t>@</w:t>
      </w:r>
      <w:r w:rsidRPr="00F00936">
        <w:rPr>
          <w:rFonts w:ascii="Times New Roman" w:hAnsi="Times New Roman" w:cs="Times New Roman"/>
          <w:sz w:val="22"/>
          <w:szCs w:val="22"/>
          <w:lang w:val="en-US" w:eastAsia="ar-SA"/>
        </w:rPr>
        <w:t>mail</w:t>
      </w:r>
      <w:r w:rsidRPr="00F00936">
        <w:rPr>
          <w:rFonts w:ascii="Times New Roman" w:hAnsi="Times New Roman" w:cs="Times New Roman"/>
          <w:sz w:val="22"/>
          <w:szCs w:val="22"/>
          <w:lang w:eastAsia="ar-SA"/>
        </w:rPr>
        <w:t>.</w:t>
      </w:r>
      <w:proofErr w:type="spellStart"/>
      <w:r w:rsidRPr="00F00936">
        <w:rPr>
          <w:rFonts w:ascii="Times New Roman" w:hAnsi="Times New Roman" w:cs="Times New Roman"/>
          <w:sz w:val="22"/>
          <w:szCs w:val="22"/>
          <w:lang w:val="en-US" w:eastAsia="ar-SA"/>
        </w:rPr>
        <w:t>ru</w:t>
      </w:r>
      <w:proofErr w:type="spellEnd"/>
      <w:r w:rsidRPr="00F00936">
        <w:rPr>
          <w:rFonts w:ascii="Times New Roman" w:hAnsi="Times New Roman" w:cs="Times New Roman"/>
          <w:sz w:val="22"/>
          <w:szCs w:val="22"/>
          <w:lang w:eastAsia="ar-SA"/>
        </w:rPr>
        <w:t xml:space="preserve">, </w:t>
      </w:r>
      <w:r w:rsidRPr="00F00936">
        <w:rPr>
          <w:rFonts w:ascii="Times New Roman" w:hAnsi="Times New Roman" w:cs="Times New Roman"/>
          <w:sz w:val="22"/>
          <w:szCs w:val="22"/>
          <w:lang w:val="en-US" w:eastAsia="ar-SA"/>
        </w:rPr>
        <w:t>http</w:t>
      </w:r>
      <w:r w:rsidRPr="00F00936">
        <w:rPr>
          <w:rFonts w:ascii="Times New Roman" w:hAnsi="Times New Roman" w:cs="Times New Roman"/>
          <w:sz w:val="22"/>
          <w:szCs w:val="22"/>
          <w:lang w:eastAsia="ar-SA"/>
        </w:rPr>
        <w:t>://</w:t>
      </w:r>
      <w:r w:rsidRPr="00F00936">
        <w:rPr>
          <w:rFonts w:ascii="Times New Roman" w:hAnsi="Times New Roman" w:cs="Times New Roman"/>
          <w:sz w:val="22"/>
          <w:szCs w:val="22"/>
          <w:lang w:val="en-US" w:eastAsia="ar-SA"/>
        </w:rPr>
        <w:t>sites</w:t>
      </w:r>
      <w:r w:rsidRPr="00F00936">
        <w:rPr>
          <w:rFonts w:ascii="Times New Roman" w:hAnsi="Times New Roman" w:cs="Times New Roman"/>
          <w:sz w:val="22"/>
          <w:szCs w:val="22"/>
          <w:lang w:eastAsia="ar-SA"/>
        </w:rPr>
        <w:t>.</w:t>
      </w:r>
      <w:proofErr w:type="spellStart"/>
      <w:r w:rsidRPr="00F00936">
        <w:rPr>
          <w:rFonts w:ascii="Times New Roman" w:hAnsi="Times New Roman" w:cs="Times New Roman"/>
          <w:sz w:val="22"/>
          <w:szCs w:val="22"/>
          <w:lang w:val="en-US" w:eastAsia="ar-SA"/>
        </w:rPr>
        <w:t>google</w:t>
      </w:r>
      <w:proofErr w:type="spellEnd"/>
      <w:r w:rsidRPr="00F00936">
        <w:rPr>
          <w:rFonts w:ascii="Times New Roman" w:hAnsi="Times New Roman" w:cs="Times New Roman"/>
          <w:sz w:val="22"/>
          <w:szCs w:val="22"/>
          <w:lang w:eastAsia="ar-SA"/>
        </w:rPr>
        <w:t>.</w:t>
      </w:r>
      <w:r w:rsidRPr="00F00936">
        <w:rPr>
          <w:rFonts w:ascii="Times New Roman" w:hAnsi="Times New Roman" w:cs="Times New Roman"/>
          <w:sz w:val="22"/>
          <w:szCs w:val="22"/>
          <w:lang w:val="en-US" w:eastAsia="ar-SA"/>
        </w:rPr>
        <w:t>com</w:t>
      </w:r>
      <w:r w:rsidRPr="00F00936">
        <w:rPr>
          <w:rFonts w:ascii="Times New Roman" w:hAnsi="Times New Roman" w:cs="Times New Roman"/>
          <w:sz w:val="22"/>
          <w:szCs w:val="22"/>
          <w:lang w:eastAsia="ar-SA"/>
        </w:rPr>
        <w:t>/</w:t>
      </w:r>
      <w:r w:rsidRPr="00F00936">
        <w:rPr>
          <w:rFonts w:ascii="Times New Roman" w:hAnsi="Times New Roman" w:cs="Times New Roman"/>
          <w:sz w:val="22"/>
          <w:szCs w:val="22"/>
          <w:lang w:val="en-US" w:eastAsia="ar-SA"/>
        </w:rPr>
        <w:t>site</w:t>
      </w:r>
      <w:r w:rsidRPr="00F00936">
        <w:rPr>
          <w:rFonts w:ascii="Times New Roman" w:hAnsi="Times New Roman" w:cs="Times New Roman"/>
          <w:sz w:val="22"/>
          <w:szCs w:val="22"/>
          <w:lang w:eastAsia="ar-SA"/>
        </w:rPr>
        <w:t>/</w:t>
      </w:r>
      <w:r w:rsidRPr="00F00936">
        <w:rPr>
          <w:rFonts w:ascii="Times New Roman" w:hAnsi="Times New Roman" w:cs="Times New Roman"/>
          <w:sz w:val="22"/>
          <w:szCs w:val="22"/>
          <w:lang w:val="en-US" w:eastAsia="ar-SA"/>
        </w:rPr>
        <w:t>lyceum</w:t>
      </w:r>
      <w:r w:rsidRPr="00F00936">
        <w:rPr>
          <w:rFonts w:ascii="Times New Roman" w:hAnsi="Times New Roman" w:cs="Times New Roman"/>
          <w:sz w:val="22"/>
          <w:szCs w:val="22"/>
          <w:lang w:eastAsia="ar-SA"/>
        </w:rPr>
        <w:t>7</w:t>
      </w:r>
      <w:proofErr w:type="spellStart"/>
      <w:r w:rsidRPr="00F00936">
        <w:rPr>
          <w:rFonts w:ascii="Times New Roman" w:hAnsi="Times New Roman" w:cs="Times New Roman"/>
          <w:sz w:val="22"/>
          <w:szCs w:val="22"/>
          <w:lang w:val="en-US" w:eastAsia="ar-SA"/>
        </w:rPr>
        <w:t>kstovo</w:t>
      </w:r>
      <w:proofErr w:type="spellEnd"/>
    </w:p>
    <w:p w:rsidR="00F00936" w:rsidRPr="00F00936" w:rsidRDefault="00F00936" w:rsidP="00F00936">
      <w:pPr>
        <w:shd w:val="clear" w:color="auto" w:fill="FFFFFF"/>
        <w:spacing w:line="276" w:lineRule="auto"/>
        <w:rPr>
          <w:rFonts w:ascii="Times New Roman" w:hAnsi="Times New Roman" w:cs="Times New Roman"/>
          <w:sz w:val="28"/>
          <w:szCs w:val="28"/>
        </w:rPr>
      </w:pPr>
    </w:p>
    <w:p w:rsidR="00F00936" w:rsidRPr="00F00936" w:rsidRDefault="00F00936" w:rsidP="00F00936">
      <w:pPr>
        <w:shd w:val="clear" w:color="auto" w:fill="FFFFFF"/>
        <w:spacing w:line="276" w:lineRule="auto"/>
        <w:rPr>
          <w:rFonts w:ascii="Times New Roman" w:hAnsi="Times New Roman" w:cs="Times New Roman"/>
          <w:sz w:val="28"/>
          <w:szCs w:val="28"/>
        </w:rPr>
      </w:pPr>
    </w:p>
    <w:p w:rsidR="00F00936" w:rsidRPr="0075325F" w:rsidRDefault="00F00936" w:rsidP="00F00936">
      <w:pPr>
        <w:pStyle w:val="3"/>
        <w:spacing w:line="276" w:lineRule="auto"/>
        <w:rPr>
          <w:rFonts w:ascii="Times New Roman" w:hAnsi="Times New Roman"/>
          <w:i/>
          <w:sz w:val="28"/>
          <w:szCs w:val="28"/>
        </w:rPr>
      </w:pPr>
    </w:p>
    <w:p w:rsidR="00F00936" w:rsidRPr="0075325F" w:rsidRDefault="00F00936" w:rsidP="00F00936">
      <w:pPr>
        <w:pStyle w:val="3"/>
        <w:spacing w:line="276" w:lineRule="auto"/>
        <w:jc w:val="center"/>
        <w:rPr>
          <w:rFonts w:ascii="Times New Roman" w:hAnsi="Times New Roman"/>
          <w:i/>
          <w:color w:val="auto"/>
          <w:sz w:val="28"/>
          <w:szCs w:val="28"/>
        </w:rPr>
      </w:pPr>
      <w:r w:rsidRPr="0075325F">
        <w:rPr>
          <w:rFonts w:ascii="Times New Roman" w:hAnsi="Times New Roman"/>
          <w:i/>
          <w:color w:val="auto"/>
          <w:sz w:val="28"/>
          <w:szCs w:val="28"/>
        </w:rPr>
        <w:t>РАБОЧАЯ ПРОГРАММА</w:t>
      </w:r>
    </w:p>
    <w:p w:rsidR="00F00936" w:rsidRPr="0075325F" w:rsidRDefault="00F00936" w:rsidP="00F00936">
      <w:pPr>
        <w:spacing w:line="276" w:lineRule="auto"/>
        <w:rPr>
          <w:rFonts w:ascii="Times New Roman" w:hAnsi="Times New Roman" w:cs="Times New Roman"/>
          <w:sz w:val="28"/>
          <w:szCs w:val="28"/>
        </w:rPr>
      </w:pPr>
    </w:p>
    <w:p w:rsidR="00F00936" w:rsidRPr="0075325F" w:rsidRDefault="00F00936" w:rsidP="00F00936">
      <w:pPr>
        <w:spacing w:line="276" w:lineRule="auto"/>
        <w:rPr>
          <w:rFonts w:ascii="Times New Roman" w:hAnsi="Times New Roman" w:cs="Times New Roman"/>
          <w:sz w:val="28"/>
          <w:szCs w:val="28"/>
        </w:rPr>
      </w:pPr>
    </w:p>
    <w:p w:rsidR="00F00936" w:rsidRPr="0075325F" w:rsidRDefault="00F00936" w:rsidP="00F00936">
      <w:pPr>
        <w:shd w:val="clear" w:color="auto" w:fill="FFFFFF"/>
        <w:spacing w:line="276" w:lineRule="auto"/>
        <w:rPr>
          <w:rFonts w:ascii="Times New Roman" w:hAnsi="Times New Roman" w:cs="Times New Roman"/>
          <w:b/>
          <w:bCs/>
          <w:sz w:val="28"/>
          <w:szCs w:val="28"/>
          <w:u w:val="single"/>
        </w:rPr>
      </w:pPr>
      <w:r w:rsidRPr="0075325F">
        <w:rPr>
          <w:rFonts w:ascii="Times New Roman" w:hAnsi="Times New Roman" w:cs="Times New Roman"/>
          <w:bCs/>
          <w:sz w:val="28"/>
          <w:szCs w:val="28"/>
        </w:rPr>
        <w:t xml:space="preserve">По </w:t>
      </w:r>
      <w:r w:rsidRPr="0075325F">
        <w:rPr>
          <w:rFonts w:ascii="Times New Roman" w:hAnsi="Times New Roman" w:cs="Times New Roman"/>
          <w:bCs/>
          <w:sz w:val="28"/>
          <w:szCs w:val="28"/>
        </w:rPr>
        <w:tab/>
      </w:r>
      <w:r w:rsidRPr="0075325F">
        <w:rPr>
          <w:rFonts w:ascii="Times New Roman" w:hAnsi="Times New Roman" w:cs="Times New Roman"/>
          <w:bCs/>
          <w:sz w:val="28"/>
          <w:szCs w:val="28"/>
        </w:rPr>
        <w:tab/>
      </w:r>
      <w:r w:rsidRPr="0075325F">
        <w:rPr>
          <w:rFonts w:ascii="Times New Roman" w:hAnsi="Times New Roman" w:cs="Times New Roman"/>
          <w:bCs/>
          <w:sz w:val="28"/>
          <w:szCs w:val="28"/>
        </w:rPr>
        <w:tab/>
      </w:r>
      <w:r w:rsidRPr="0075325F">
        <w:rPr>
          <w:rFonts w:ascii="Times New Roman" w:hAnsi="Times New Roman" w:cs="Times New Roman"/>
          <w:bCs/>
          <w:sz w:val="28"/>
          <w:szCs w:val="28"/>
        </w:rPr>
        <w:tab/>
      </w:r>
      <w:r w:rsidRPr="0075325F">
        <w:rPr>
          <w:rFonts w:ascii="Times New Roman" w:hAnsi="Times New Roman" w:cs="Times New Roman"/>
          <w:bCs/>
          <w:sz w:val="28"/>
          <w:szCs w:val="28"/>
        </w:rPr>
        <w:tab/>
      </w:r>
      <w:r w:rsidRPr="0075325F">
        <w:rPr>
          <w:rFonts w:ascii="Times New Roman" w:hAnsi="Times New Roman" w:cs="Times New Roman"/>
          <w:bCs/>
          <w:i/>
          <w:sz w:val="28"/>
          <w:szCs w:val="28"/>
          <w:u w:val="single"/>
        </w:rPr>
        <w:t>физической культуре</w:t>
      </w:r>
    </w:p>
    <w:p w:rsidR="00F00936" w:rsidRPr="0075325F" w:rsidRDefault="00F00936" w:rsidP="00F00936">
      <w:pPr>
        <w:shd w:val="clear" w:color="auto" w:fill="FFFFFF"/>
        <w:spacing w:line="276" w:lineRule="auto"/>
        <w:jc w:val="center"/>
        <w:rPr>
          <w:rFonts w:ascii="Times New Roman" w:hAnsi="Times New Roman" w:cs="Times New Roman"/>
          <w:sz w:val="28"/>
          <w:szCs w:val="28"/>
        </w:rPr>
      </w:pPr>
      <w:r w:rsidRPr="0075325F">
        <w:rPr>
          <w:rFonts w:ascii="Times New Roman" w:hAnsi="Times New Roman" w:cs="Times New Roman"/>
          <w:sz w:val="28"/>
          <w:szCs w:val="28"/>
        </w:rPr>
        <w:t>(указать предмет, курс, модуль)</w:t>
      </w:r>
    </w:p>
    <w:p w:rsidR="00F00936" w:rsidRPr="0075325F" w:rsidRDefault="00F00936" w:rsidP="00F00936">
      <w:pPr>
        <w:spacing w:line="276" w:lineRule="auto"/>
        <w:rPr>
          <w:rFonts w:ascii="Times New Roman" w:hAnsi="Times New Roman" w:cs="Times New Roman"/>
          <w:sz w:val="28"/>
          <w:szCs w:val="28"/>
        </w:rPr>
      </w:pPr>
    </w:p>
    <w:p w:rsidR="00F00936" w:rsidRPr="0075325F" w:rsidRDefault="00F00936" w:rsidP="00F00936">
      <w:pPr>
        <w:spacing w:line="276" w:lineRule="auto"/>
        <w:rPr>
          <w:rFonts w:ascii="Times New Roman" w:hAnsi="Times New Roman" w:cs="Times New Roman"/>
          <w:sz w:val="28"/>
          <w:szCs w:val="28"/>
          <w:u w:val="single"/>
        </w:rPr>
      </w:pPr>
      <w:r w:rsidRPr="0075325F">
        <w:rPr>
          <w:rFonts w:ascii="Times New Roman" w:hAnsi="Times New Roman" w:cs="Times New Roman"/>
          <w:sz w:val="28"/>
          <w:szCs w:val="28"/>
        </w:rPr>
        <w:t xml:space="preserve">Ступень обучения (класс)  </w:t>
      </w:r>
      <w:r w:rsidRPr="0075325F">
        <w:rPr>
          <w:rFonts w:ascii="Times New Roman" w:hAnsi="Times New Roman" w:cs="Times New Roman"/>
          <w:i/>
          <w:sz w:val="28"/>
          <w:szCs w:val="28"/>
          <w:u w:val="single"/>
        </w:rPr>
        <w:t xml:space="preserve"> общее 5 -9 классы</w:t>
      </w:r>
    </w:p>
    <w:p w:rsidR="00F00936" w:rsidRPr="0075325F" w:rsidRDefault="00F00936" w:rsidP="00F00936">
      <w:pPr>
        <w:spacing w:line="276" w:lineRule="auto"/>
        <w:rPr>
          <w:rFonts w:ascii="Times New Roman" w:hAnsi="Times New Roman" w:cs="Times New Roman"/>
          <w:sz w:val="28"/>
          <w:szCs w:val="28"/>
        </w:rPr>
      </w:pPr>
      <w:r w:rsidRPr="0075325F">
        <w:rPr>
          <w:rFonts w:ascii="Times New Roman" w:hAnsi="Times New Roman" w:cs="Times New Roman"/>
          <w:sz w:val="28"/>
          <w:szCs w:val="28"/>
        </w:rPr>
        <w:t xml:space="preserve">                   (начальное общее, основное общее, среднее (полное) общее образование с указанием классов)</w:t>
      </w:r>
    </w:p>
    <w:p w:rsidR="00F00936" w:rsidRPr="0075325F" w:rsidRDefault="00F00936" w:rsidP="00F00936">
      <w:pPr>
        <w:spacing w:line="276" w:lineRule="auto"/>
        <w:rPr>
          <w:rFonts w:ascii="Times New Roman" w:hAnsi="Times New Roman" w:cs="Times New Roman"/>
          <w:sz w:val="28"/>
          <w:szCs w:val="28"/>
        </w:rPr>
      </w:pPr>
    </w:p>
    <w:p w:rsidR="00F00936" w:rsidRPr="0075325F" w:rsidRDefault="00F00936" w:rsidP="00F00936">
      <w:pPr>
        <w:spacing w:line="276" w:lineRule="auto"/>
        <w:rPr>
          <w:rFonts w:ascii="Times New Roman" w:hAnsi="Times New Roman" w:cs="Times New Roman"/>
          <w:sz w:val="28"/>
          <w:szCs w:val="28"/>
        </w:rPr>
      </w:pPr>
      <w:r w:rsidRPr="0075325F">
        <w:rPr>
          <w:rFonts w:ascii="Times New Roman" w:hAnsi="Times New Roman" w:cs="Times New Roman"/>
          <w:sz w:val="28"/>
          <w:szCs w:val="28"/>
        </w:rPr>
        <w:t>Количество часов</w:t>
      </w:r>
      <w:r w:rsidRPr="0075325F">
        <w:rPr>
          <w:rFonts w:ascii="Times New Roman" w:hAnsi="Times New Roman" w:cs="Times New Roman"/>
          <w:i/>
          <w:sz w:val="28"/>
          <w:szCs w:val="28"/>
        </w:rPr>
        <w:tab/>
        <w:t xml:space="preserve"> </w:t>
      </w:r>
      <w:r w:rsidRPr="0075325F">
        <w:rPr>
          <w:rFonts w:ascii="Times New Roman" w:hAnsi="Times New Roman" w:cs="Times New Roman"/>
          <w:i/>
          <w:sz w:val="28"/>
          <w:szCs w:val="28"/>
          <w:u w:val="single"/>
        </w:rPr>
        <w:t>510</w:t>
      </w:r>
      <w:r w:rsidRPr="0075325F">
        <w:rPr>
          <w:rFonts w:ascii="Times New Roman" w:hAnsi="Times New Roman" w:cs="Times New Roman"/>
          <w:sz w:val="28"/>
          <w:szCs w:val="28"/>
        </w:rPr>
        <w:t xml:space="preserve">       </w:t>
      </w:r>
      <w:r w:rsidRPr="0075325F">
        <w:rPr>
          <w:rFonts w:ascii="Times New Roman" w:hAnsi="Times New Roman" w:cs="Times New Roman"/>
          <w:sz w:val="28"/>
          <w:szCs w:val="28"/>
        </w:rPr>
        <w:tab/>
      </w:r>
      <w:r w:rsidRPr="0075325F">
        <w:rPr>
          <w:rFonts w:ascii="Times New Roman" w:hAnsi="Times New Roman" w:cs="Times New Roman"/>
          <w:sz w:val="28"/>
          <w:szCs w:val="28"/>
        </w:rPr>
        <w:tab/>
        <w:t xml:space="preserve">Уровень </w:t>
      </w:r>
      <w:r w:rsidRPr="0075325F">
        <w:rPr>
          <w:rFonts w:ascii="Times New Roman" w:hAnsi="Times New Roman" w:cs="Times New Roman"/>
          <w:sz w:val="28"/>
          <w:szCs w:val="28"/>
        </w:rPr>
        <w:tab/>
      </w:r>
      <w:r w:rsidRPr="0075325F">
        <w:rPr>
          <w:rFonts w:ascii="Times New Roman" w:hAnsi="Times New Roman" w:cs="Times New Roman"/>
          <w:sz w:val="28"/>
          <w:szCs w:val="28"/>
        </w:rPr>
        <w:tab/>
      </w:r>
      <w:r w:rsidRPr="0075325F">
        <w:rPr>
          <w:rFonts w:ascii="Times New Roman" w:hAnsi="Times New Roman" w:cs="Times New Roman"/>
          <w:i/>
          <w:sz w:val="28"/>
          <w:szCs w:val="28"/>
          <w:u w:val="single"/>
        </w:rPr>
        <w:t>базовый</w:t>
      </w:r>
    </w:p>
    <w:p w:rsidR="00F00936" w:rsidRDefault="00F00936" w:rsidP="00F00936">
      <w:pPr>
        <w:spacing w:line="276" w:lineRule="auto"/>
        <w:rPr>
          <w:rFonts w:ascii="Times New Roman" w:hAnsi="Times New Roman" w:cs="Times New Roman"/>
          <w:sz w:val="28"/>
          <w:szCs w:val="28"/>
        </w:rPr>
      </w:pPr>
      <w:r w:rsidRPr="0075325F">
        <w:rPr>
          <w:rFonts w:ascii="Times New Roman" w:hAnsi="Times New Roman" w:cs="Times New Roman"/>
          <w:sz w:val="28"/>
          <w:szCs w:val="28"/>
        </w:rPr>
        <w:t xml:space="preserve">                                                                                                                            </w:t>
      </w:r>
    </w:p>
    <w:p w:rsidR="00F00936" w:rsidRPr="0075325F" w:rsidRDefault="00F00936" w:rsidP="00F00936">
      <w:pPr>
        <w:spacing w:line="276" w:lineRule="auto"/>
        <w:rPr>
          <w:rFonts w:ascii="Times New Roman" w:hAnsi="Times New Roman" w:cs="Times New Roman"/>
          <w:sz w:val="28"/>
          <w:szCs w:val="28"/>
        </w:rPr>
      </w:pPr>
      <w:r w:rsidRPr="0075325F">
        <w:rPr>
          <w:rFonts w:ascii="Times New Roman" w:hAnsi="Times New Roman" w:cs="Times New Roman"/>
          <w:sz w:val="28"/>
          <w:szCs w:val="28"/>
        </w:rPr>
        <w:t xml:space="preserve">    (базовый, профильный)             </w:t>
      </w:r>
    </w:p>
    <w:p w:rsidR="00F00936" w:rsidRDefault="00F00936" w:rsidP="00F00936">
      <w:pPr>
        <w:shd w:val="clear" w:color="auto" w:fill="FFFFFF"/>
        <w:spacing w:line="276" w:lineRule="auto"/>
        <w:rPr>
          <w:rFonts w:ascii="Times New Roman" w:hAnsi="Times New Roman" w:cs="Times New Roman"/>
          <w:i/>
          <w:sz w:val="28"/>
          <w:szCs w:val="28"/>
          <w:u w:val="single"/>
        </w:rPr>
      </w:pPr>
      <w:r>
        <w:rPr>
          <w:rFonts w:ascii="Times New Roman" w:hAnsi="Times New Roman" w:cs="Times New Roman"/>
          <w:sz w:val="28"/>
          <w:szCs w:val="28"/>
        </w:rPr>
        <w:t xml:space="preserve">Учителя </w:t>
      </w:r>
      <w:proofErr w:type="spellStart"/>
      <w:r>
        <w:rPr>
          <w:rFonts w:ascii="Times New Roman" w:hAnsi="Times New Roman" w:cs="Times New Roman"/>
          <w:i/>
          <w:sz w:val="28"/>
          <w:szCs w:val="28"/>
          <w:u w:val="single"/>
        </w:rPr>
        <w:t>Ермушова</w:t>
      </w:r>
      <w:proofErr w:type="spellEnd"/>
      <w:r>
        <w:rPr>
          <w:rFonts w:ascii="Times New Roman" w:hAnsi="Times New Roman" w:cs="Times New Roman"/>
          <w:i/>
          <w:sz w:val="28"/>
          <w:szCs w:val="28"/>
          <w:u w:val="single"/>
        </w:rPr>
        <w:t xml:space="preserve"> Валентина Николаевна</w:t>
      </w:r>
    </w:p>
    <w:p w:rsidR="00F00936" w:rsidRPr="0075325F" w:rsidRDefault="00F00936" w:rsidP="00F00936">
      <w:pPr>
        <w:shd w:val="clear" w:color="auto" w:fill="FFFFFF"/>
        <w:spacing w:line="276" w:lineRule="auto"/>
        <w:rPr>
          <w:rFonts w:ascii="Times New Roman" w:hAnsi="Times New Roman" w:cs="Times New Roman"/>
          <w:i/>
          <w:sz w:val="28"/>
          <w:szCs w:val="28"/>
        </w:rPr>
      </w:pPr>
    </w:p>
    <w:p w:rsidR="00F00936" w:rsidRPr="0075325F" w:rsidRDefault="00F00936" w:rsidP="00F00936">
      <w:pPr>
        <w:pStyle w:val="2"/>
        <w:spacing w:line="276" w:lineRule="auto"/>
        <w:jc w:val="left"/>
        <w:rPr>
          <w:b w:val="0"/>
          <w:sz w:val="28"/>
          <w:szCs w:val="28"/>
        </w:rPr>
      </w:pPr>
      <w:r w:rsidRPr="0075325F">
        <w:rPr>
          <w:b w:val="0"/>
          <w:color w:val="000000"/>
          <w:sz w:val="28"/>
          <w:szCs w:val="28"/>
        </w:rPr>
        <w:t>Программа разработана на основе</w:t>
      </w:r>
      <w:r w:rsidRPr="0075325F">
        <w:rPr>
          <w:b w:val="0"/>
          <w:sz w:val="28"/>
          <w:szCs w:val="28"/>
        </w:rPr>
        <w:t xml:space="preserve"> </w:t>
      </w:r>
      <w:r w:rsidRPr="0075325F">
        <w:rPr>
          <w:b w:val="0"/>
          <w:i/>
          <w:sz w:val="28"/>
          <w:szCs w:val="28"/>
        </w:rPr>
        <w:t xml:space="preserve">рабочей программы «Физическая культура» учащихся 5 -9 классы. Авторы: </w:t>
      </w:r>
      <w:proofErr w:type="spellStart"/>
      <w:r w:rsidRPr="0075325F">
        <w:rPr>
          <w:b w:val="0"/>
          <w:i/>
          <w:sz w:val="28"/>
          <w:szCs w:val="28"/>
        </w:rPr>
        <w:t>В.И.Лях</w:t>
      </w:r>
      <w:proofErr w:type="spellEnd"/>
      <w:r w:rsidRPr="0075325F">
        <w:rPr>
          <w:b w:val="0"/>
          <w:i/>
          <w:sz w:val="28"/>
          <w:szCs w:val="28"/>
        </w:rPr>
        <w:t>: Издательство Москва «Просвещение», 201</w:t>
      </w:r>
      <w:r>
        <w:rPr>
          <w:b w:val="0"/>
          <w:i/>
          <w:sz w:val="28"/>
          <w:szCs w:val="28"/>
        </w:rPr>
        <w:t>6</w:t>
      </w:r>
      <w:r w:rsidRPr="0075325F">
        <w:rPr>
          <w:b w:val="0"/>
          <w:i/>
          <w:sz w:val="28"/>
          <w:szCs w:val="28"/>
        </w:rPr>
        <w:t>г</w:t>
      </w:r>
      <w:r w:rsidRPr="0075325F">
        <w:rPr>
          <w:i/>
          <w:sz w:val="28"/>
          <w:szCs w:val="28"/>
        </w:rPr>
        <w:t xml:space="preserve"> </w:t>
      </w:r>
    </w:p>
    <w:p w:rsidR="00F00936" w:rsidRDefault="00F00936" w:rsidP="00F00936">
      <w:pPr>
        <w:shd w:val="clear" w:color="auto" w:fill="FFFFFF"/>
        <w:spacing w:line="276" w:lineRule="auto"/>
        <w:jc w:val="center"/>
        <w:rPr>
          <w:rFonts w:ascii="Times New Roman" w:hAnsi="Times New Roman" w:cs="Times New Roman"/>
          <w:sz w:val="28"/>
          <w:szCs w:val="28"/>
        </w:rPr>
      </w:pPr>
      <w:r w:rsidRPr="0075325F">
        <w:rPr>
          <w:rFonts w:ascii="Times New Roman" w:hAnsi="Times New Roman" w:cs="Times New Roman"/>
          <w:sz w:val="28"/>
          <w:szCs w:val="28"/>
        </w:rPr>
        <w:t>(указать примерную или авторскую программу/программы, издательство, год издания при наличии)</w:t>
      </w:r>
    </w:p>
    <w:p w:rsidR="00F00936" w:rsidRDefault="00F00936" w:rsidP="00F00936">
      <w:pPr>
        <w:shd w:val="clear" w:color="auto" w:fill="FFFFFF"/>
        <w:spacing w:line="276" w:lineRule="auto"/>
        <w:jc w:val="center"/>
        <w:rPr>
          <w:rFonts w:ascii="Times New Roman" w:hAnsi="Times New Roman" w:cs="Times New Roman"/>
          <w:sz w:val="28"/>
          <w:szCs w:val="28"/>
        </w:rPr>
      </w:pPr>
    </w:p>
    <w:p w:rsidR="00F00936" w:rsidRDefault="00F00936" w:rsidP="00F00936">
      <w:pPr>
        <w:shd w:val="clear" w:color="auto" w:fill="FFFFFF"/>
        <w:spacing w:line="276" w:lineRule="auto"/>
        <w:jc w:val="center"/>
        <w:rPr>
          <w:rFonts w:ascii="Times New Roman" w:hAnsi="Times New Roman" w:cs="Times New Roman"/>
          <w:sz w:val="28"/>
          <w:szCs w:val="28"/>
        </w:rPr>
      </w:pPr>
    </w:p>
    <w:p w:rsidR="00F00936" w:rsidRDefault="00F00936" w:rsidP="00F00936">
      <w:pPr>
        <w:shd w:val="clear" w:color="auto" w:fill="FFFFFF"/>
        <w:spacing w:line="276" w:lineRule="auto"/>
        <w:jc w:val="center"/>
        <w:rPr>
          <w:rFonts w:ascii="Times New Roman" w:hAnsi="Times New Roman" w:cs="Times New Roman"/>
          <w:sz w:val="28"/>
          <w:szCs w:val="28"/>
        </w:rPr>
      </w:pPr>
    </w:p>
    <w:p w:rsidR="00F00936" w:rsidRDefault="00F00936" w:rsidP="00F00936">
      <w:pPr>
        <w:shd w:val="clear" w:color="auto" w:fill="FFFFFF"/>
        <w:spacing w:line="276" w:lineRule="auto"/>
        <w:jc w:val="center"/>
        <w:rPr>
          <w:rFonts w:ascii="Times New Roman" w:hAnsi="Times New Roman" w:cs="Times New Roman"/>
          <w:sz w:val="28"/>
          <w:szCs w:val="28"/>
        </w:rPr>
      </w:pPr>
    </w:p>
    <w:p w:rsidR="00F00936" w:rsidRDefault="00F00936" w:rsidP="00F00936">
      <w:pPr>
        <w:shd w:val="clear" w:color="auto" w:fill="FFFFFF"/>
        <w:spacing w:line="276" w:lineRule="auto"/>
        <w:jc w:val="center"/>
        <w:rPr>
          <w:rFonts w:ascii="Times New Roman" w:hAnsi="Times New Roman" w:cs="Times New Roman"/>
          <w:sz w:val="28"/>
          <w:szCs w:val="28"/>
        </w:rPr>
      </w:pPr>
    </w:p>
    <w:p w:rsidR="00F00936" w:rsidRDefault="00F00936" w:rsidP="00F00936">
      <w:pPr>
        <w:shd w:val="clear" w:color="auto" w:fill="FFFFFF"/>
        <w:spacing w:line="276" w:lineRule="auto"/>
        <w:jc w:val="center"/>
        <w:rPr>
          <w:rFonts w:ascii="Times New Roman" w:hAnsi="Times New Roman" w:cs="Times New Roman"/>
          <w:sz w:val="28"/>
          <w:szCs w:val="28"/>
        </w:rPr>
      </w:pPr>
    </w:p>
    <w:p w:rsidR="00F00936" w:rsidRDefault="00F00936" w:rsidP="00F00936">
      <w:pPr>
        <w:shd w:val="clear" w:color="auto" w:fill="FFFFFF"/>
        <w:spacing w:line="276" w:lineRule="auto"/>
        <w:jc w:val="center"/>
        <w:rPr>
          <w:rFonts w:ascii="Times New Roman" w:hAnsi="Times New Roman" w:cs="Times New Roman"/>
          <w:sz w:val="28"/>
          <w:szCs w:val="28"/>
        </w:rPr>
      </w:pPr>
    </w:p>
    <w:p w:rsidR="00F00936" w:rsidRDefault="00F00936" w:rsidP="00F00936">
      <w:pPr>
        <w:shd w:val="clear" w:color="auto" w:fill="FFFFFF"/>
        <w:spacing w:line="276" w:lineRule="auto"/>
        <w:jc w:val="center"/>
        <w:rPr>
          <w:rFonts w:ascii="Times New Roman" w:hAnsi="Times New Roman" w:cs="Times New Roman"/>
          <w:sz w:val="28"/>
          <w:szCs w:val="28"/>
        </w:rPr>
      </w:pPr>
    </w:p>
    <w:p w:rsidR="00F00936" w:rsidRPr="007E4619" w:rsidRDefault="00F00936" w:rsidP="00F00936">
      <w:pPr>
        <w:shd w:val="clear" w:color="auto" w:fill="FFFFFF"/>
        <w:spacing w:line="276" w:lineRule="auto"/>
        <w:ind w:right="7"/>
        <w:jc w:val="center"/>
        <w:rPr>
          <w:rFonts w:ascii="Times New Roman" w:hAnsi="Times New Roman" w:cs="Times New Roman"/>
          <w:sz w:val="28"/>
          <w:szCs w:val="28"/>
        </w:rPr>
      </w:pPr>
      <w:r w:rsidRPr="007E4619">
        <w:rPr>
          <w:rFonts w:ascii="Times New Roman" w:hAnsi="Times New Roman" w:cs="Times New Roman"/>
          <w:sz w:val="28"/>
          <w:szCs w:val="28"/>
        </w:rPr>
        <w:t>г. Кстово</w:t>
      </w:r>
    </w:p>
    <w:p w:rsidR="00F00936" w:rsidRPr="007E4619" w:rsidRDefault="00F00936" w:rsidP="00F00936">
      <w:pPr>
        <w:shd w:val="clear" w:color="auto" w:fill="FFFFFF"/>
        <w:spacing w:line="276" w:lineRule="auto"/>
        <w:ind w:right="7"/>
        <w:jc w:val="center"/>
        <w:rPr>
          <w:rFonts w:ascii="Times New Roman" w:hAnsi="Times New Roman" w:cs="Times New Roman"/>
          <w:sz w:val="28"/>
          <w:szCs w:val="28"/>
        </w:rPr>
      </w:pPr>
      <w:r w:rsidRPr="007E4619">
        <w:rPr>
          <w:rFonts w:ascii="Times New Roman" w:hAnsi="Times New Roman" w:cs="Times New Roman"/>
          <w:sz w:val="28"/>
          <w:szCs w:val="28"/>
        </w:rPr>
        <w:t>2015</w:t>
      </w:r>
    </w:p>
    <w:p w:rsidR="004E2A62" w:rsidRDefault="004E2A62" w:rsidP="004E2A62">
      <w:pPr>
        <w:pStyle w:val="32"/>
        <w:shd w:val="clear" w:color="auto" w:fill="auto"/>
        <w:spacing w:after="200" w:line="220" w:lineRule="exact"/>
        <w:ind w:left="220"/>
        <w:jc w:val="left"/>
      </w:pPr>
    </w:p>
    <w:p w:rsidR="00F00936" w:rsidRDefault="00F00936" w:rsidP="004E2A62">
      <w:pPr>
        <w:pStyle w:val="32"/>
        <w:shd w:val="clear" w:color="auto" w:fill="auto"/>
        <w:spacing w:after="200" w:line="220" w:lineRule="exact"/>
        <w:ind w:left="220"/>
        <w:jc w:val="left"/>
      </w:pPr>
    </w:p>
    <w:p w:rsidR="00F00936" w:rsidRDefault="00F00936" w:rsidP="004E2A62">
      <w:pPr>
        <w:pStyle w:val="32"/>
        <w:shd w:val="clear" w:color="auto" w:fill="auto"/>
        <w:spacing w:after="200" w:line="220" w:lineRule="exact"/>
        <w:ind w:left="220"/>
        <w:jc w:val="left"/>
      </w:pPr>
    </w:p>
    <w:p w:rsidR="00F00936" w:rsidRPr="00702D26" w:rsidRDefault="00F00936" w:rsidP="004E2A62">
      <w:pPr>
        <w:pStyle w:val="32"/>
        <w:shd w:val="clear" w:color="auto" w:fill="auto"/>
        <w:spacing w:after="200" w:line="220" w:lineRule="exact"/>
        <w:ind w:left="220"/>
        <w:jc w:val="left"/>
      </w:pPr>
    </w:p>
    <w:p w:rsidR="003B10F4" w:rsidRPr="0075325F" w:rsidRDefault="003B10F4" w:rsidP="007A6A96">
      <w:pPr>
        <w:numPr>
          <w:ilvl w:val="0"/>
          <w:numId w:val="11"/>
        </w:numPr>
        <w:shd w:val="clear" w:color="auto" w:fill="FFFFFF"/>
        <w:autoSpaceDE w:val="0"/>
        <w:autoSpaceDN w:val="0"/>
        <w:adjustRightInd w:val="0"/>
        <w:spacing w:line="276" w:lineRule="auto"/>
        <w:ind w:left="0" w:right="7" w:firstLine="0"/>
        <w:jc w:val="center"/>
        <w:rPr>
          <w:rFonts w:ascii="Times New Roman" w:hAnsi="Times New Roman" w:cs="Times New Roman"/>
          <w:b/>
          <w:sz w:val="28"/>
          <w:szCs w:val="28"/>
        </w:rPr>
      </w:pPr>
      <w:r w:rsidRPr="0075325F">
        <w:rPr>
          <w:rFonts w:ascii="Times New Roman" w:hAnsi="Times New Roman" w:cs="Times New Roman"/>
          <w:b/>
          <w:sz w:val="28"/>
          <w:szCs w:val="28"/>
        </w:rPr>
        <w:lastRenderedPageBreak/>
        <w:t>ПОЯСНИТЕЛЬНАЯ ЗАПИСКА</w:t>
      </w:r>
    </w:p>
    <w:p w:rsidR="003B10F4" w:rsidRPr="003618E8" w:rsidRDefault="003B10F4" w:rsidP="003B10F4">
      <w:pPr>
        <w:shd w:val="clear" w:color="auto" w:fill="FFFFFF"/>
        <w:spacing w:line="276" w:lineRule="auto"/>
        <w:ind w:right="7"/>
        <w:jc w:val="center"/>
        <w:rPr>
          <w:rFonts w:ascii="Times New Roman" w:hAnsi="Times New Roman" w:cs="Times New Roman"/>
          <w:b/>
          <w:sz w:val="28"/>
          <w:szCs w:val="28"/>
        </w:rPr>
      </w:pPr>
      <w:r w:rsidRPr="003618E8">
        <w:rPr>
          <w:rFonts w:ascii="Times New Roman" w:hAnsi="Times New Roman" w:cs="Times New Roman"/>
          <w:b/>
          <w:spacing w:val="-1"/>
          <w:sz w:val="28"/>
          <w:szCs w:val="28"/>
        </w:rPr>
        <w:t>к рабочей программе по физической культуре для учащихся 5-9 классов</w:t>
      </w:r>
    </w:p>
    <w:p w:rsidR="003B10F4" w:rsidRDefault="003B10F4" w:rsidP="003B10F4">
      <w:pPr>
        <w:shd w:val="clear" w:color="auto" w:fill="FFFFFF"/>
        <w:spacing w:line="276" w:lineRule="auto"/>
        <w:ind w:right="7"/>
        <w:rPr>
          <w:rFonts w:ascii="Times New Roman" w:hAnsi="Times New Roman" w:cs="Times New Roman"/>
          <w:spacing w:val="-1"/>
          <w:sz w:val="28"/>
          <w:szCs w:val="28"/>
        </w:rPr>
      </w:pPr>
      <w:r w:rsidRPr="0075325F">
        <w:rPr>
          <w:rFonts w:ascii="Times New Roman" w:hAnsi="Times New Roman" w:cs="Times New Roman"/>
          <w:spacing w:val="-1"/>
          <w:sz w:val="28"/>
          <w:szCs w:val="28"/>
        </w:rPr>
        <w:t xml:space="preserve">Рабочий план составлен с учетом следующих нормативных документов: </w:t>
      </w:r>
    </w:p>
    <w:p w:rsidR="003B10F4" w:rsidRPr="0075325F" w:rsidRDefault="003B10F4" w:rsidP="003B10F4">
      <w:pPr>
        <w:shd w:val="clear" w:color="auto" w:fill="FFFFFF"/>
        <w:spacing w:line="276" w:lineRule="auto"/>
        <w:ind w:right="7"/>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75325F">
        <w:rPr>
          <w:rFonts w:ascii="Times New Roman" w:hAnsi="Times New Roman" w:cs="Times New Roman"/>
          <w:sz w:val="28"/>
          <w:szCs w:val="28"/>
        </w:rPr>
        <w:t>Закон РФ «Об образовании» от 29.12.2012г № 273-ФЗ</w:t>
      </w:r>
      <w:r>
        <w:rPr>
          <w:rFonts w:ascii="Times New Roman" w:hAnsi="Times New Roman" w:cs="Times New Roman"/>
          <w:sz w:val="28"/>
          <w:szCs w:val="28"/>
        </w:rPr>
        <w:t>;</w:t>
      </w:r>
    </w:p>
    <w:p w:rsidR="003B10F4" w:rsidRPr="0075325F" w:rsidRDefault="003B10F4" w:rsidP="003B10F4">
      <w:pPr>
        <w:shd w:val="clear" w:color="auto" w:fill="FFFFFF"/>
        <w:spacing w:line="276" w:lineRule="auto"/>
        <w:ind w:right="7"/>
        <w:rPr>
          <w:rFonts w:ascii="Times New Roman" w:hAnsi="Times New Roman" w:cs="Times New Roman"/>
          <w:spacing w:val="-1"/>
          <w:sz w:val="28"/>
          <w:szCs w:val="28"/>
        </w:rPr>
      </w:pPr>
      <w:r w:rsidRPr="0075325F">
        <w:rPr>
          <w:rFonts w:ascii="Times New Roman" w:hAnsi="Times New Roman" w:cs="Times New Roman"/>
          <w:spacing w:val="-1"/>
          <w:sz w:val="28"/>
          <w:szCs w:val="28"/>
        </w:rPr>
        <w:t xml:space="preserve">- Федеральный закон «О физической культуре и спорте в Российской Федерации» от 04.12. 2007г. №329-ФЗ (ред. От 21.04.2011 г.); </w:t>
      </w:r>
    </w:p>
    <w:p w:rsidR="003B10F4" w:rsidRPr="0075325F" w:rsidRDefault="003B10F4" w:rsidP="003B10F4">
      <w:pPr>
        <w:shd w:val="clear" w:color="auto" w:fill="FFFFFF"/>
        <w:spacing w:line="276" w:lineRule="auto"/>
        <w:ind w:right="7"/>
        <w:rPr>
          <w:rFonts w:ascii="Times New Roman" w:hAnsi="Times New Roman" w:cs="Times New Roman"/>
          <w:spacing w:val="-1"/>
          <w:sz w:val="28"/>
          <w:szCs w:val="28"/>
        </w:rPr>
      </w:pPr>
      <w:r w:rsidRPr="0075325F">
        <w:rPr>
          <w:rFonts w:ascii="Times New Roman" w:hAnsi="Times New Roman" w:cs="Times New Roman"/>
          <w:spacing w:val="-1"/>
          <w:sz w:val="28"/>
          <w:szCs w:val="28"/>
        </w:rPr>
        <w:t xml:space="preserve">- Национальная доктрина образования в Российской Федерации. Постановление Правительства РФ от 4.10.2000 г. №751; </w:t>
      </w:r>
    </w:p>
    <w:p w:rsidR="003B10F4" w:rsidRPr="0075325F" w:rsidRDefault="003B10F4" w:rsidP="003B10F4">
      <w:pPr>
        <w:shd w:val="clear" w:color="auto" w:fill="FFFFFF"/>
        <w:spacing w:line="276" w:lineRule="auto"/>
        <w:ind w:right="7"/>
        <w:rPr>
          <w:rFonts w:ascii="Times New Roman" w:hAnsi="Times New Roman" w:cs="Times New Roman"/>
          <w:spacing w:val="-1"/>
          <w:sz w:val="28"/>
          <w:szCs w:val="28"/>
        </w:rPr>
      </w:pPr>
      <w:r w:rsidRPr="0075325F">
        <w:rPr>
          <w:rFonts w:ascii="Times New Roman" w:hAnsi="Times New Roman" w:cs="Times New Roman"/>
          <w:spacing w:val="-1"/>
          <w:sz w:val="28"/>
          <w:szCs w:val="28"/>
        </w:rPr>
        <w:t>- Стратегия развития физической культуры и спорта на период до 2020 года Распоряжение правительства РФ от 07.08.2009г. №1101-р</w:t>
      </w:r>
    </w:p>
    <w:p w:rsidR="003B10F4" w:rsidRPr="0075325F" w:rsidRDefault="003B10F4" w:rsidP="003B10F4">
      <w:pPr>
        <w:shd w:val="clear" w:color="auto" w:fill="FFFFFF"/>
        <w:spacing w:line="276" w:lineRule="auto"/>
        <w:ind w:right="7"/>
        <w:rPr>
          <w:rFonts w:ascii="Times New Roman" w:hAnsi="Times New Roman" w:cs="Times New Roman"/>
          <w:spacing w:val="-1"/>
          <w:sz w:val="28"/>
          <w:szCs w:val="28"/>
        </w:rPr>
      </w:pPr>
      <w:r w:rsidRPr="0075325F">
        <w:rPr>
          <w:rFonts w:ascii="Times New Roman" w:hAnsi="Times New Roman" w:cs="Times New Roman"/>
          <w:spacing w:val="-1"/>
          <w:sz w:val="28"/>
          <w:szCs w:val="28"/>
        </w:rPr>
        <w:t xml:space="preserve">- Обязательный минимум содержания основного общего образования. Приказ МО РФ от 19.05.1998 г. № 1236; </w:t>
      </w:r>
    </w:p>
    <w:p w:rsidR="003B10F4" w:rsidRPr="0075325F" w:rsidRDefault="003B10F4" w:rsidP="003B10F4">
      <w:pPr>
        <w:shd w:val="clear" w:color="auto" w:fill="FFFFFF"/>
        <w:spacing w:line="276" w:lineRule="auto"/>
        <w:ind w:right="7"/>
        <w:rPr>
          <w:rFonts w:ascii="Times New Roman" w:hAnsi="Times New Roman" w:cs="Times New Roman"/>
          <w:spacing w:val="-1"/>
          <w:sz w:val="28"/>
          <w:szCs w:val="28"/>
        </w:rPr>
      </w:pPr>
      <w:r w:rsidRPr="0075325F">
        <w:rPr>
          <w:rFonts w:ascii="Times New Roman" w:hAnsi="Times New Roman" w:cs="Times New Roman"/>
          <w:spacing w:val="-1"/>
          <w:sz w:val="28"/>
          <w:szCs w:val="28"/>
        </w:rPr>
        <w:t xml:space="preserve">- О введении третьего дополнительного часа физической культуры в общеобразовательных учреждениях Российской Федерации. Письмо МО РФ </w:t>
      </w:r>
      <w:r>
        <w:rPr>
          <w:rFonts w:ascii="Times New Roman" w:hAnsi="Times New Roman" w:cs="Times New Roman"/>
          <w:spacing w:val="-1"/>
          <w:sz w:val="28"/>
          <w:szCs w:val="28"/>
        </w:rPr>
        <w:t>от 26.03.2002 г. № 30-51-197/20</w:t>
      </w:r>
      <w:r w:rsidRPr="0075325F">
        <w:rPr>
          <w:rFonts w:ascii="Times New Roman" w:hAnsi="Times New Roman" w:cs="Times New Roman"/>
          <w:spacing w:val="-1"/>
          <w:sz w:val="28"/>
          <w:szCs w:val="28"/>
        </w:rPr>
        <w:t>;</w:t>
      </w:r>
    </w:p>
    <w:p w:rsidR="003B10F4" w:rsidRPr="0075325F" w:rsidRDefault="003B10F4" w:rsidP="003B10F4">
      <w:pPr>
        <w:shd w:val="clear" w:color="auto" w:fill="FFFFFF"/>
        <w:spacing w:line="276" w:lineRule="auto"/>
        <w:ind w:right="7"/>
        <w:rPr>
          <w:rFonts w:ascii="Times New Roman" w:hAnsi="Times New Roman" w:cs="Times New Roman"/>
          <w:spacing w:val="-1"/>
          <w:sz w:val="28"/>
          <w:szCs w:val="28"/>
        </w:rPr>
      </w:pPr>
      <w:r w:rsidRPr="0075325F">
        <w:rPr>
          <w:rFonts w:ascii="Times New Roman" w:hAnsi="Times New Roman" w:cs="Times New Roman"/>
          <w:spacing w:val="-1"/>
          <w:sz w:val="28"/>
          <w:szCs w:val="28"/>
        </w:rPr>
        <w:t xml:space="preserve"> - О Концепции Федеральной целевой программы развития образования на 2011-2015гг. Распоряжение Правительства РФ от 07.02. 2011г. № 163-р;</w:t>
      </w:r>
    </w:p>
    <w:p w:rsidR="003B10F4" w:rsidRDefault="003B10F4" w:rsidP="003B10F4">
      <w:pPr>
        <w:shd w:val="clear" w:color="auto" w:fill="FFFFFF"/>
        <w:spacing w:line="276" w:lineRule="auto"/>
        <w:ind w:right="7"/>
        <w:rPr>
          <w:rFonts w:ascii="Times New Roman" w:hAnsi="Times New Roman" w:cs="Times New Roman"/>
          <w:spacing w:val="-1"/>
          <w:sz w:val="28"/>
          <w:szCs w:val="28"/>
        </w:rPr>
      </w:pPr>
      <w:r w:rsidRPr="0075325F">
        <w:rPr>
          <w:rFonts w:ascii="Times New Roman" w:hAnsi="Times New Roman" w:cs="Times New Roman"/>
          <w:spacing w:val="-1"/>
          <w:sz w:val="28"/>
          <w:szCs w:val="28"/>
        </w:rPr>
        <w:t xml:space="preserve">- </w:t>
      </w:r>
      <w:r>
        <w:rPr>
          <w:rFonts w:ascii="Times New Roman" w:hAnsi="Times New Roman" w:cs="Times New Roman"/>
          <w:sz w:val="28"/>
          <w:szCs w:val="28"/>
        </w:rPr>
        <w:t>Примерная программа и авторская программа</w:t>
      </w:r>
      <w:r w:rsidRPr="0075325F">
        <w:rPr>
          <w:rFonts w:ascii="Times New Roman" w:hAnsi="Times New Roman" w:cs="Times New Roman"/>
          <w:sz w:val="28"/>
          <w:szCs w:val="28"/>
        </w:rPr>
        <w:t xml:space="preserve"> «Комплексная программа физического воспитания учащихся 1-11 классов» В. И. Ляха, А. А. </w:t>
      </w:r>
      <w:proofErr w:type="spellStart"/>
      <w:r w:rsidRPr="0075325F">
        <w:rPr>
          <w:rFonts w:ascii="Times New Roman" w:hAnsi="Times New Roman" w:cs="Times New Roman"/>
          <w:sz w:val="28"/>
          <w:szCs w:val="28"/>
        </w:rPr>
        <w:t>Зданевича</w:t>
      </w:r>
      <w:proofErr w:type="spellEnd"/>
      <w:r w:rsidRPr="0075325F">
        <w:rPr>
          <w:rFonts w:ascii="Times New Roman" w:hAnsi="Times New Roman" w:cs="Times New Roman"/>
          <w:sz w:val="28"/>
          <w:szCs w:val="28"/>
        </w:rPr>
        <w:t>. (М.: Просвещение, 2014)</w:t>
      </w:r>
      <w:r w:rsidRPr="0075325F">
        <w:rPr>
          <w:rFonts w:ascii="Times New Roman" w:hAnsi="Times New Roman" w:cs="Times New Roman"/>
          <w:spacing w:val="-1"/>
          <w:sz w:val="28"/>
          <w:szCs w:val="28"/>
        </w:rPr>
        <w:t>;</w:t>
      </w:r>
    </w:p>
    <w:p w:rsidR="003B10F4" w:rsidRPr="00320510" w:rsidRDefault="003B10F4" w:rsidP="003B10F4">
      <w:pPr>
        <w:shd w:val="clear" w:color="auto" w:fill="FFFFFF"/>
        <w:spacing w:line="276" w:lineRule="auto"/>
        <w:ind w:right="7"/>
        <w:rPr>
          <w:rFonts w:ascii="Times New Roman" w:hAnsi="Times New Roman" w:cs="Times New Roman"/>
          <w:color w:val="262626"/>
          <w:sz w:val="28"/>
          <w:szCs w:val="28"/>
        </w:rPr>
      </w:pPr>
      <w:r w:rsidRPr="00397AEB">
        <w:rPr>
          <w:rFonts w:ascii="Times New Roman" w:hAnsi="Times New Roman" w:cs="Times New Roman"/>
          <w:spacing w:val="-1"/>
          <w:sz w:val="28"/>
          <w:szCs w:val="28"/>
        </w:rPr>
        <w:t xml:space="preserve">- </w:t>
      </w:r>
      <w:r>
        <w:rPr>
          <w:rFonts w:ascii="Times New Roman" w:hAnsi="Times New Roman" w:cs="Times New Roman"/>
          <w:color w:val="262626"/>
          <w:sz w:val="28"/>
          <w:szCs w:val="28"/>
        </w:rPr>
        <w:t>Приказ</w:t>
      </w:r>
      <w:r w:rsidRPr="00320510">
        <w:rPr>
          <w:rFonts w:ascii="Times New Roman" w:hAnsi="Times New Roman" w:cs="Times New Roman"/>
          <w:color w:val="262626"/>
          <w:sz w:val="28"/>
          <w:szCs w:val="28"/>
        </w:rPr>
        <w:t xml:space="preserve"> Министерства образования и науки Российской Федерации № 1897 от 17 декабря 2010 года «Об утверждении и введении в действие ФГОС ООО»;</w:t>
      </w:r>
    </w:p>
    <w:p w:rsidR="003B10F4" w:rsidRPr="00320510" w:rsidRDefault="003B10F4" w:rsidP="003B10F4">
      <w:pPr>
        <w:shd w:val="clear" w:color="auto" w:fill="FFFFFF"/>
        <w:spacing w:line="276" w:lineRule="auto"/>
        <w:ind w:right="7"/>
        <w:rPr>
          <w:rFonts w:ascii="Times New Roman" w:hAnsi="Times New Roman" w:cs="Times New Roman"/>
          <w:sz w:val="28"/>
          <w:szCs w:val="28"/>
        </w:rPr>
      </w:pPr>
      <w:r w:rsidRPr="00320510">
        <w:rPr>
          <w:rFonts w:ascii="Times New Roman" w:hAnsi="Times New Roman" w:cs="Times New Roman"/>
          <w:color w:val="262626"/>
          <w:sz w:val="28"/>
          <w:szCs w:val="28"/>
        </w:rPr>
        <w:t xml:space="preserve">- </w:t>
      </w:r>
      <w:r>
        <w:rPr>
          <w:rFonts w:ascii="Times New Roman" w:hAnsi="Times New Roman" w:cs="Times New Roman"/>
          <w:color w:val="262626"/>
          <w:sz w:val="28"/>
          <w:szCs w:val="28"/>
        </w:rPr>
        <w:t>Приказ</w:t>
      </w:r>
      <w:r w:rsidRPr="00320510">
        <w:rPr>
          <w:rFonts w:ascii="Times New Roman" w:hAnsi="Times New Roman" w:cs="Times New Roman"/>
          <w:color w:val="262626"/>
          <w:sz w:val="28"/>
          <w:szCs w:val="28"/>
        </w:rPr>
        <w:t xml:space="preserve"> Министерства образования и науки Российской Федерации № 413 от 17 мая 212 года «Об утверждении федерального государственного образовательного стандарта среднего общего образования»</w:t>
      </w:r>
      <w:r>
        <w:rPr>
          <w:rFonts w:ascii="Times New Roman" w:hAnsi="Times New Roman" w:cs="Times New Roman"/>
          <w:color w:val="262626"/>
          <w:sz w:val="28"/>
          <w:szCs w:val="28"/>
        </w:rPr>
        <w:t>;</w:t>
      </w:r>
    </w:p>
    <w:p w:rsidR="003B10F4" w:rsidRDefault="003B10F4" w:rsidP="003B10F4">
      <w:pPr>
        <w:shd w:val="clear" w:color="auto" w:fill="FFFFFF"/>
        <w:spacing w:line="276" w:lineRule="auto"/>
        <w:ind w:right="7"/>
        <w:rPr>
          <w:rFonts w:ascii="Times New Roman" w:hAnsi="Times New Roman" w:cs="Times New Roman"/>
          <w:sz w:val="28"/>
          <w:szCs w:val="28"/>
        </w:rPr>
      </w:pPr>
      <w:r w:rsidRPr="00397AEB">
        <w:rPr>
          <w:rFonts w:ascii="Times New Roman" w:hAnsi="Times New Roman" w:cs="Times New Roman"/>
          <w:sz w:val="28"/>
          <w:szCs w:val="28"/>
        </w:rPr>
        <w:t xml:space="preserve">- Приказ </w:t>
      </w:r>
      <w:proofErr w:type="spellStart"/>
      <w:r w:rsidRPr="00397AEB">
        <w:rPr>
          <w:rFonts w:ascii="Times New Roman" w:hAnsi="Times New Roman" w:cs="Times New Roman"/>
          <w:sz w:val="28"/>
          <w:szCs w:val="28"/>
        </w:rPr>
        <w:t>Минобрнауки</w:t>
      </w:r>
      <w:proofErr w:type="spellEnd"/>
      <w:r w:rsidRPr="00397AEB">
        <w:rPr>
          <w:rFonts w:ascii="Times New Roman" w:hAnsi="Times New Roman" w:cs="Times New Roman"/>
          <w:sz w:val="28"/>
          <w:szCs w:val="28"/>
        </w:rPr>
        <w:t xml:space="preserve"> России от 31.03.2014 г № 253 «Об утверждении федерального перечня учебников …»</w:t>
      </w:r>
      <w:r>
        <w:rPr>
          <w:rFonts w:ascii="Times New Roman" w:hAnsi="Times New Roman" w:cs="Times New Roman"/>
          <w:sz w:val="28"/>
          <w:szCs w:val="28"/>
        </w:rPr>
        <w:t>;</w:t>
      </w:r>
    </w:p>
    <w:p w:rsidR="003B10F4" w:rsidRDefault="003B10F4" w:rsidP="003B10F4">
      <w:pPr>
        <w:shd w:val="clear" w:color="auto" w:fill="FFFFFF"/>
        <w:spacing w:line="276" w:lineRule="auto"/>
        <w:ind w:right="7"/>
        <w:rPr>
          <w:rFonts w:ascii="Times New Roman" w:hAnsi="Times New Roman" w:cs="Times New Roman"/>
          <w:sz w:val="28"/>
          <w:szCs w:val="28"/>
        </w:rPr>
      </w:pPr>
      <w:r>
        <w:rPr>
          <w:rFonts w:ascii="Times New Roman" w:hAnsi="Times New Roman" w:cs="Times New Roman"/>
          <w:sz w:val="28"/>
          <w:szCs w:val="28"/>
        </w:rPr>
        <w:t>-</w:t>
      </w:r>
      <w:r w:rsidRPr="00320510">
        <w:t xml:space="preserve"> </w:t>
      </w:r>
      <w:r>
        <w:rPr>
          <w:rFonts w:ascii="Times New Roman" w:hAnsi="Times New Roman" w:cs="Times New Roman"/>
          <w:sz w:val="28"/>
          <w:szCs w:val="28"/>
        </w:rPr>
        <w:t>Примерный</w:t>
      </w:r>
      <w:r w:rsidRPr="00320510">
        <w:rPr>
          <w:rFonts w:ascii="Times New Roman" w:hAnsi="Times New Roman" w:cs="Times New Roman"/>
          <w:sz w:val="28"/>
          <w:szCs w:val="28"/>
        </w:rPr>
        <w:t xml:space="preserve"> учебный план основного общего образования</w:t>
      </w:r>
    </w:p>
    <w:p w:rsidR="003B10F4" w:rsidRPr="0075325F" w:rsidRDefault="003B10F4" w:rsidP="003B10F4">
      <w:pPr>
        <w:shd w:val="clear" w:color="auto" w:fill="FFFFFF"/>
        <w:tabs>
          <w:tab w:val="left" w:pos="554"/>
        </w:tabs>
        <w:spacing w:line="276" w:lineRule="auto"/>
        <w:rPr>
          <w:rFonts w:ascii="Times New Roman" w:hAnsi="Times New Roman" w:cs="Times New Roman"/>
          <w:sz w:val="28"/>
          <w:szCs w:val="28"/>
        </w:rPr>
      </w:pPr>
      <w:r>
        <w:rPr>
          <w:rFonts w:ascii="Times New Roman" w:hAnsi="Times New Roman" w:cs="Times New Roman"/>
          <w:sz w:val="28"/>
          <w:szCs w:val="28"/>
        </w:rPr>
        <w:t xml:space="preserve">- Примерная программа </w:t>
      </w:r>
      <w:r w:rsidRPr="0075325F">
        <w:rPr>
          <w:rFonts w:ascii="Times New Roman" w:hAnsi="Times New Roman" w:cs="Times New Roman"/>
          <w:sz w:val="28"/>
          <w:szCs w:val="28"/>
        </w:rPr>
        <w:t>основного общего образования;</w:t>
      </w:r>
    </w:p>
    <w:p w:rsidR="003B10F4" w:rsidRPr="0075325F" w:rsidRDefault="003B10F4" w:rsidP="003B10F4">
      <w:pPr>
        <w:shd w:val="clear" w:color="auto" w:fill="FFFFFF"/>
        <w:tabs>
          <w:tab w:val="left" w:pos="554"/>
        </w:tabs>
        <w:spacing w:line="276" w:lineRule="auto"/>
        <w:rPr>
          <w:rFonts w:ascii="Times New Roman" w:hAnsi="Times New Roman" w:cs="Times New Roman"/>
          <w:sz w:val="28"/>
          <w:szCs w:val="28"/>
        </w:rPr>
      </w:pPr>
      <w:r>
        <w:rPr>
          <w:rFonts w:ascii="Times New Roman" w:hAnsi="Times New Roman" w:cs="Times New Roman"/>
          <w:sz w:val="28"/>
          <w:szCs w:val="28"/>
        </w:rPr>
        <w:t>- Приказ</w:t>
      </w:r>
      <w:r w:rsidRPr="0075325F">
        <w:rPr>
          <w:rFonts w:ascii="Times New Roman" w:hAnsi="Times New Roman" w:cs="Times New Roman"/>
          <w:sz w:val="28"/>
          <w:szCs w:val="28"/>
        </w:rPr>
        <w:t xml:space="preserve"> </w:t>
      </w:r>
      <w:proofErr w:type="spellStart"/>
      <w:r w:rsidRPr="0075325F">
        <w:rPr>
          <w:rFonts w:ascii="Times New Roman" w:hAnsi="Times New Roman" w:cs="Times New Roman"/>
          <w:sz w:val="28"/>
          <w:szCs w:val="28"/>
        </w:rPr>
        <w:t>Минобрнауки</w:t>
      </w:r>
      <w:proofErr w:type="spellEnd"/>
      <w:r w:rsidRPr="0075325F">
        <w:rPr>
          <w:rFonts w:ascii="Times New Roman" w:hAnsi="Times New Roman" w:cs="Times New Roman"/>
          <w:sz w:val="28"/>
          <w:szCs w:val="28"/>
        </w:rPr>
        <w:t xml:space="preserve"> от 30 августа 2010 г. № 889.</w:t>
      </w:r>
    </w:p>
    <w:p w:rsidR="003B10F4" w:rsidRPr="00397AEB" w:rsidRDefault="003B10F4" w:rsidP="003B10F4">
      <w:pPr>
        <w:shd w:val="clear" w:color="auto" w:fill="FFFFFF"/>
        <w:spacing w:line="276" w:lineRule="auto"/>
        <w:ind w:right="7"/>
        <w:rPr>
          <w:rFonts w:ascii="Times New Roman" w:hAnsi="Times New Roman" w:cs="Times New Roman"/>
          <w:sz w:val="28"/>
          <w:szCs w:val="28"/>
        </w:rPr>
      </w:pPr>
    </w:p>
    <w:p w:rsidR="003B10F4" w:rsidRPr="0075325F" w:rsidRDefault="003B10F4" w:rsidP="003B10F4">
      <w:pPr>
        <w:shd w:val="clear" w:color="auto" w:fill="FFFFFF"/>
        <w:spacing w:line="276" w:lineRule="auto"/>
        <w:ind w:right="7"/>
        <w:rPr>
          <w:rFonts w:ascii="Times New Roman" w:hAnsi="Times New Roman" w:cs="Times New Roman"/>
          <w:spacing w:val="-1"/>
          <w:sz w:val="28"/>
          <w:szCs w:val="28"/>
        </w:rPr>
      </w:pPr>
    </w:p>
    <w:p w:rsidR="003B10F4" w:rsidRPr="00077B86" w:rsidRDefault="003B10F4" w:rsidP="003B10F4">
      <w:pPr>
        <w:shd w:val="clear" w:color="auto" w:fill="FFFFFF"/>
        <w:spacing w:line="276" w:lineRule="auto"/>
        <w:jc w:val="both"/>
        <w:rPr>
          <w:rFonts w:ascii="Times New Roman" w:hAnsi="Times New Roman" w:cs="Times New Roman"/>
          <w:spacing w:val="-5"/>
          <w:sz w:val="28"/>
          <w:szCs w:val="28"/>
        </w:rPr>
      </w:pPr>
      <w:r w:rsidRPr="0075325F">
        <w:rPr>
          <w:rFonts w:ascii="Times New Roman" w:hAnsi="Times New Roman" w:cs="Times New Roman"/>
          <w:spacing w:val="-1"/>
          <w:sz w:val="28"/>
          <w:szCs w:val="28"/>
        </w:rPr>
        <w:t xml:space="preserve">Данная рабочая программа </w:t>
      </w:r>
      <w:r>
        <w:rPr>
          <w:rFonts w:ascii="Times New Roman" w:hAnsi="Times New Roman" w:cs="Times New Roman"/>
          <w:spacing w:val="-1"/>
          <w:sz w:val="28"/>
          <w:szCs w:val="28"/>
        </w:rPr>
        <w:t xml:space="preserve">ориентирована </w:t>
      </w:r>
      <w:r>
        <w:rPr>
          <w:rFonts w:ascii="Times New Roman" w:hAnsi="Times New Roman" w:cs="Times New Roman"/>
          <w:spacing w:val="-4"/>
          <w:sz w:val="28"/>
          <w:szCs w:val="28"/>
        </w:rPr>
        <w:t>на предметную линию</w:t>
      </w:r>
      <w:r w:rsidRPr="0075325F">
        <w:rPr>
          <w:rFonts w:ascii="Times New Roman" w:hAnsi="Times New Roman" w:cs="Times New Roman"/>
          <w:spacing w:val="-4"/>
          <w:sz w:val="28"/>
          <w:szCs w:val="28"/>
        </w:rPr>
        <w:t xml:space="preserve"> учебников </w:t>
      </w:r>
      <w:proofErr w:type="spellStart"/>
      <w:r w:rsidRPr="00077B86">
        <w:rPr>
          <w:rFonts w:ascii="Times New Roman" w:hAnsi="Times New Roman" w:cs="Times New Roman"/>
          <w:sz w:val="28"/>
          <w:szCs w:val="28"/>
        </w:rPr>
        <w:t>М.Я.Виленского</w:t>
      </w:r>
      <w:proofErr w:type="spellEnd"/>
      <w:r w:rsidRPr="0075325F">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и </w:t>
      </w:r>
      <w:r w:rsidRPr="0075325F">
        <w:rPr>
          <w:rFonts w:ascii="Times New Roman" w:hAnsi="Times New Roman" w:cs="Times New Roman"/>
          <w:spacing w:val="-4"/>
          <w:sz w:val="28"/>
          <w:szCs w:val="28"/>
        </w:rPr>
        <w:t xml:space="preserve">В.И. Ляха </w:t>
      </w:r>
      <w:r w:rsidRPr="0075325F">
        <w:rPr>
          <w:rFonts w:ascii="Times New Roman" w:hAnsi="Times New Roman" w:cs="Times New Roman"/>
          <w:spacing w:val="-7"/>
          <w:sz w:val="28"/>
          <w:szCs w:val="28"/>
        </w:rPr>
        <w:t xml:space="preserve">и обеспечена учебником для общеобразовательных </w:t>
      </w:r>
      <w:r w:rsidRPr="0075325F">
        <w:rPr>
          <w:rFonts w:ascii="Times New Roman" w:hAnsi="Times New Roman" w:cs="Times New Roman"/>
          <w:spacing w:val="-5"/>
          <w:sz w:val="28"/>
          <w:szCs w:val="28"/>
        </w:rPr>
        <w:t>учре</w:t>
      </w:r>
      <w:r>
        <w:rPr>
          <w:rFonts w:ascii="Times New Roman" w:hAnsi="Times New Roman" w:cs="Times New Roman"/>
          <w:spacing w:val="-5"/>
          <w:sz w:val="28"/>
          <w:szCs w:val="28"/>
        </w:rPr>
        <w:t>ждений «Физическая культура. 5—7</w:t>
      </w:r>
      <w:r w:rsidRPr="0075325F">
        <w:rPr>
          <w:rFonts w:ascii="Times New Roman" w:hAnsi="Times New Roman" w:cs="Times New Roman"/>
          <w:spacing w:val="-5"/>
          <w:sz w:val="28"/>
          <w:szCs w:val="28"/>
        </w:rPr>
        <w:t xml:space="preserve"> классы» </w:t>
      </w:r>
      <w:proofErr w:type="spellStart"/>
      <w:r>
        <w:rPr>
          <w:rFonts w:ascii="Times New Roman" w:hAnsi="Times New Roman" w:cs="Times New Roman"/>
          <w:sz w:val="28"/>
          <w:szCs w:val="28"/>
        </w:rPr>
        <w:t>М.</w:t>
      </w:r>
      <w:r w:rsidRPr="00077B86">
        <w:rPr>
          <w:rFonts w:ascii="Times New Roman" w:hAnsi="Times New Roman" w:cs="Times New Roman"/>
          <w:spacing w:val="-5"/>
          <w:sz w:val="28"/>
          <w:szCs w:val="28"/>
        </w:rPr>
        <w:t>Я.Виленский</w:t>
      </w:r>
      <w:proofErr w:type="spellEnd"/>
      <w:r w:rsidRPr="00077B86">
        <w:rPr>
          <w:rFonts w:ascii="Times New Roman" w:hAnsi="Times New Roman" w:cs="Times New Roman"/>
          <w:spacing w:val="-5"/>
          <w:sz w:val="28"/>
          <w:szCs w:val="28"/>
        </w:rPr>
        <w:t xml:space="preserve"> </w:t>
      </w:r>
      <w:r w:rsidRPr="0075325F">
        <w:rPr>
          <w:rFonts w:ascii="Times New Roman" w:hAnsi="Times New Roman" w:cs="Times New Roman"/>
          <w:spacing w:val="-5"/>
          <w:sz w:val="28"/>
          <w:szCs w:val="28"/>
        </w:rPr>
        <w:t>(М.: Просвещение).201</w:t>
      </w:r>
      <w:r w:rsidR="00F00936">
        <w:rPr>
          <w:rFonts w:ascii="Times New Roman" w:hAnsi="Times New Roman" w:cs="Times New Roman"/>
          <w:spacing w:val="-5"/>
          <w:sz w:val="28"/>
          <w:szCs w:val="28"/>
        </w:rPr>
        <w:t>5</w:t>
      </w:r>
      <w:r w:rsidRPr="0075325F">
        <w:rPr>
          <w:rFonts w:ascii="Times New Roman" w:hAnsi="Times New Roman" w:cs="Times New Roman"/>
          <w:spacing w:val="-5"/>
          <w:sz w:val="28"/>
          <w:szCs w:val="28"/>
        </w:rPr>
        <w:t>г.</w:t>
      </w:r>
      <w:r w:rsidRPr="00077B86">
        <w:rPr>
          <w:rFonts w:ascii="Times New Roman" w:hAnsi="Times New Roman" w:cs="Times New Roman"/>
          <w:spacing w:val="-5"/>
          <w:sz w:val="28"/>
          <w:szCs w:val="28"/>
        </w:rPr>
        <w:t xml:space="preserve"> Предметная линия учебни</w:t>
      </w:r>
      <w:r>
        <w:rPr>
          <w:rFonts w:ascii="Times New Roman" w:hAnsi="Times New Roman" w:cs="Times New Roman"/>
          <w:spacing w:val="-5"/>
          <w:sz w:val="28"/>
          <w:szCs w:val="28"/>
        </w:rPr>
        <w:t xml:space="preserve">ков </w:t>
      </w:r>
      <w:proofErr w:type="spellStart"/>
      <w:r>
        <w:rPr>
          <w:rFonts w:ascii="Times New Roman" w:hAnsi="Times New Roman" w:cs="Times New Roman"/>
          <w:spacing w:val="-5"/>
          <w:sz w:val="28"/>
          <w:szCs w:val="28"/>
        </w:rPr>
        <w:t>М.Я.Виленского</w:t>
      </w:r>
      <w:proofErr w:type="spellEnd"/>
      <w:r>
        <w:rPr>
          <w:rFonts w:ascii="Times New Roman" w:hAnsi="Times New Roman" w:cs="Times New Roman"/>
          <w:spacing w:val="-5"/>
          <w:sz w:val="28"/>
          <w:szCs w:val="28"/>
        </w:rPr>
        <w:t xml:space="preserve"> и </w:t>
      </w:r>
      <w:proofErr w:type="spellStart"/>
      <w:r>
        <w:rPr>
          <w:rFonts w:ascii="Times New Roman" w:hAnsi="Times New Roman" w:cs="Times New Roman"/>
          <w:spacing w:val="-5"/>
          <w:sz w:val="28"/>
          <w:szCs w:val="28"/>
        </w:rPr>
        <w:t>В.И.Ляха</w:t>
      </w:r>
      <w:proofErr w:type="spellEnd"/>
      <w:r>
        <w:rPr>
          <w:rFonts w:ascii="Times New Roman" w:hAnsi="Times New Roman" w:cs="Times New Roman"/>
          <w:spacing w:val="-5"/>
          <w:sz w:val="28"/>
          <w:szCs w:val="28"/>
        </w:rPr>
        <w:t>. 8-9 классы: Просвещение-201</w:t>
      </w:r>
      <w:r w:rsidR="00F00936">
        <w:rPr>
          <w:rFonts w:ascii="Times New Roman" w:hAnsi="Times New Roman" w:cs="Times New Roman"/>
          <w:spacing w:val="-5"/>
          <w:sz w:val="28"/>
          <w:szCs w:val="28"/>
        </w:rPr>
        <w:t>5</w:t>
      </w:r>
      <w:r w:rsidRPr="00077B86">
        <w:rPr>
          <w:rFonts w:ascii="Times New Roman" w:hAnsi="Times New Roman" w:cs="Times New Roman"/>
          <w:spacing w:val="-5"/>
          <w:sz w:val="28"/>
          <w:szCs w:val="28"/>
        </w:rPr>
        <w:t xml:space="preserve">. </w:t>
      </w:r>
    </w:p>
    <w:p w:rsidR="003B10F4" w:rsidRPr="0075325F" w:rsidRDefault="003B10F4" w:rsidP="003B10F4">
      <w:pPr>
        <w:shd w:val="clear" w:color="auto" w:fill="FFFFFF"/>
        <w:spacing w:line="276" w:lineRule="auto"/>
        <w:ind w:right="7"/>
        <w:jc w:val="both"/>
        <w:rPr>
          <w:rFonts w:ascii="Times New Roman" w:hAnsi="Times New Roman" w:cs="Times New Roman"/>
          <w:sz w:val="28"/>
          <w:szCs w:val="28"/>
        </w:rPr>
      </w:pPr>
      <w:r w:rsidRPr="0075325F">
        <w:rPr>
          <w:rFonts w:ascii="Times New Roman" w:hAnsi="Times New Roman" w:cs="Times New Roman"/>
          <w:sz w:val="28"/>
          <w:szCs w:val="28"/>
        </w:rPr>
        <w:t xml:space="preserve">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 </w:t>
      </w:r>
    </w:p>
    <w:p w:rsidR="003B10F4" w:rsidRPr="00713C8E" w:rsidRDefault="003B10F4" w:rsidP="003B10F4">
      <w:pPr>
        <w:spacing w:line="276" w:lineRule="auto"/>
        <w:jc w:val="both"/>
        <w:rPr>
          <w:rFonts w:ascii="Times New Roman" w:hAnsi="Times New Roman" w:cs="Times New Roman"/>
          <w:sz w:val="28"/>
          <w:szCs w:val="28"/>
        </w:rPr>
      </w:pPr>
      <w:r w:rsidRPr="003618E8">
        <w:rPr>
          <w:rFonts w:ascii="Times New Roman" w:hAnsi="Times New Roman" w:cs="Times New Roman"/>
          <w:b/>
          <w:sz w:val="28"/>
          <w:szCs w:val="28"/>
        </w:rPr>
        <w:t>Цель</w:t>
      </w:r>
      <w:r w:rsidRPr="00713C8E">
        <w:rPr>
          <w:rFonts w:ascii="Times New Roman" w:hAnsi="Times New Roman" w:cs="Times New Roman"/>
          <w:sz w:val="28"/>
          <w:szCs w:val="28"/>
        </w:rPr>
        <w:t xml:space="preserve"> освоения учебного предмета «Физическая культура» - формирование разносторонне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Изучение физической культуры на уровне основного общего образования направлено на решение следующих </w:t>
      </w:r>
      <w:r w:rsidRPr="003618E8">
        <w:rPr>
          <w:rFonts w:ascii="Times New Roman" w:hAnsi="Times New Roman" w:cs="Times New Roman"/>
          <w:b/>
          <w:sz w:val="28"/>
          <w:szCs w:val="28"/>
        </w:rPr>
        <w:t>задач</w:t>
      </w:r>
      <w:r w:rsidRPr="00713C8E">
        <w:rPr>
          <w:rFonts w:ascii="Times New Roman" w:hAnsi="Times New Roman" w:cs="Times New Roman"/>
          <w:sz w:val="28"/>
          <w:szCs w:val="28"/>
        </w:rPr>
        <w:t xml:space="preserve">: </w:t>
      </w:r>
    </w:p>
    <w:p w:rsidR="003B10F4" w:rsidRPr="00713C8E" w:rsidRDefault="003B10F4" w:rsidP="007A6A96">
      <w:pPr>
        <w:widowControl/>
        <w:numPr>
          <w:ilvl w:val="0"/>
          <w:numId w:val="20"/>
        </w:numPr>
        <w:tabs>
          <w:tab w:val="left" w:pos="993"/>
        </w:tabs>
        <w:spacing w:line="276" w:lineRule="auto"/>
        <w:contextualSpacing/>
        <w:jc w:val="both"/>
        <w:rPr>
          <w:rFonts w:ascii="Times New Roman" w:hAnsi="Times New Roman" w:cs="Times New Roman"/>
          <w:sz w:val="28"/>
          <w:szCs w:val="28"/>
        </w:rPr>
      </w:pPr>
      <w:r w:rsidRPr="00713C8E">
        <w:rPr>
          <w:rFonts w:ascii="Times New Roman" w:hAnsi="Times New Roman" w:cs="Times New Roman"/>
          <w:sz w:val="28"/>
          <w:szCs w:val="28"/>
        </w:rPr>
        <w:lastRenderedPageBreak/>
        <w:t xml:space="preserve">укрепление здоровья, расширение функциональных возможностей организма путем воздействия физическими упражнениями на развитие основных физических качеств, органов и систем; </w:t>
      </w:r>
    </w:p>
    <w:p w:rsidR="003B10F4" w:rsidRPr="00713C8E" w:rsidRDefault="003B10F4" w:rsidP="007A6A96">
      <w:pPr>
        <w:widowControl/>
        <w:numPr>
          <w:ilvl w:val="0"/>
          <w:numId w:val="20"/>
        </w:numPr>
        <w:tabs>
          <w:tab w:val="left" w:pos="993"/>
        </w:tabs>
        <w:spacing w:line="276" w:lineRule="auto"/>
        <w:jc w:val="both"/>
        <w:rPr>
          <w:rFonts w:ascii="Times New Roman" w:hAnsi="Times New Roman" w:cs="Times New Roman"/>
          <w:sz w:val="28"/>
          <w:szCs w:val="28"/>
        </w:rPr>
      </w:pPr>
      <w:r w:rsidRPr="00713C8E">
        <w:rPr>
          <w:rFonts w:ascii="Times New Roman" w:hAnsi="Times New Roman" w:cs="Times New Roman"/>
          <w:sz w:val="28"/>
          <w:szCs w:val="28"/>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 </w:t>
      </w:r>
    </w:p>
    <w:p w:rsidR="003B10F4" w:rsidRPr="00713C8E" w:rsidRDefault="003B10F4" w:rsidP="007A6A96">
      <w:pPr>
        <w:widowControl/>
        <w:numPr>
          <w:ilvl w:val="0"/>
          <w:numId w:val="20"/>
        </w:numPr>
        <w:tabs>
          <w:tab w:val="left" w:pos="993"/>
        </w:tabs>
        <w:spacing w:line="276" w:lineRule="auto"/>
        <w:jc w:val="both"/>
        <w:rPr>
          <w:rFonts w:ascii="Times New Roman" w:hAnsi="Times New Roman" w:cs="Times New Roman"/>
          <w:sz w:val="28"/>
          <w:szCs w:val="28"/>
        </w:rPr>
      </w:pPr>
      <w:r w:rsidRPr="00713C8E">
        <w:rPr>
          <w:rFonts w:ascii="Times New Roman" w:hAnsi="Times New Roman" w:cs="Times New Roman"/>
          <w:sz w:val="28"/>
          <w:szCs w:val="28"/>
        </w:rPr>
        <w:t xml:space="preserve">освоение знаний о физической культуре и спорте, их истории и современном развитии, роли в формировании здорового образа жизни; </w:t>
      </w:r>
    </w:p>
    <w:p w:rsidR="003B10F4" w:rsidRPr="00713C8E" w:rsidRDefault="003B10F4" w:rsidP="007A6A96">
      <w:pPr>
        <w:widowControl/>
        <w:numPr>
          <w:ilvl w:val="0"/>
          <w:numId w:val="20"/>
        </w:numPr>
        <w:tabs>
          <w:tab w:val="left" w:pos="993"/>
        </w:tabs>
        <w:spacing w:line="276" w:lineRule="auto"/>
        <w:jc w:val="both"/>
        <w:rPr>
          <w:rFonts w:ascii="Times New Roman" w:hAnsi="Times New Roman" w:cs="Times New Roman"/>
          <w:sz w:val="28"/>
          <w:szCs w:val="28"/>
        </w:rPr>
      </w:pPr>
      <w:r w:rsidRPr="00713C8E">
        <w:rPr>
          <w:rFonts w:ascii="Times New Roman" w:hAnsi="Times New Roman" w:cs="Times New Roman"/>
          <w:sz w:val="28"/>
          <w:szCs w:val="28"/>
        </w:rPr>
        <w:t xml:space="preserve">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w:t>
      </w:r>
    </w:p>
    <w:p w:rsidR="003B10F4" w:rsidRPr="00713C8E" w:rsidRDefault="003B10F4" w:rsidP="007A6A96">
      <w:pPr>
        <w:widowControl/>
        <w:numPr>
          <w:ilvl w:val="0"/>
          <w:numId w:val="20"/>
        </w:numPr>
        <w:tabs>
          <w:tab w:val="left" w:pos="993"/>
        </w:tabs>
        <w:spacing w:line="276" w:lineRule="auto"/>
        <w:jc w:val="both"/>
        <w:rPr>
          <w:rFonts w:ascii="Times New Roman" w:hAnsi="Times New Roman" w:cs="Times New Roman"/>
          <w:sz w:val="28"/>
          <w:szCs w:val="28"/>
        </w:rPr>
      </w:pPr>
      <w:r w:rsidRPr="00713C8E">
        <w:rPr>
          <w:rFonts w:ascii="Times New Roman" w:hAnsi="Times New Roman" w:cs="Times New Roman"/>
          <w:sz w:val="28"/>
          <w:szCs w:val="28"/>
        </w:rPr>
        <w:t xml:space="preserve">воспитание положительных качеств личности, норм коллективного взаимодействия и сотрудничества в учебной и соревновательной деятельности. </w:t>
      </w:r>
    </w:p>
    <w:p w:rsidR="003B10F4" w:rsidRPr="0075325F" w:rsidRDefault="003B10F4" w:rsidP="003B10F4">
      <w:pPr>
        <w:shd w:val="clear" w:color="auto" w:fill="FFFFFF"/>
        <w:spacing w:line="276" w:lineRule="auto"/>
        <w:ind w:right="2"/>
        <w:jc w:val="center"/>
        <w:rPr>
          <w:rFonts w:ascii="Times New Roman" w:hAnsi="Times New Roman" w:cs="Times New Roman"/>
          <w:sz w:val="28"/>
          <w:szCs w:val="28"/>
        </w:rPr>
      </w:pPr>
      <w:r w:rsidRPr="0075325F">
        <w:rPr>
          <w:rFonts w:ascii="Times New Roman" w:hAnsi="Times New Roman" w:cs="Times New Roman"/>
          <w:b/>
          <w:bCs/>
          <w:sz w:val="28"/>
          <w:szCs w:val="28"/>
        </w:rPr>
        <w:t>2.ОБЩАЯ ХАРАКТЕРИСТИКА УЧЕБНОГО КУРСА</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w:t>
      </w:r>
      <w:r w:rsidRPr="0075325F">
        <w:rPr>
          <w:rFonts w:ascii="Times New Roman" w:hAnsi="Times New Roman" w:cs="Times New Roman"/>
          <w:sz w:val="28"/>
          <w:szCs w:val="28"/>
        </w:rPr>
        <w:softHyphen/>
        <w:t>тельностью укрепляется здоровье, совершенствуются физиче</w:t>
      </w:r>
      <w:r w:rsidRPr="0075325F">
        <w:rPr>
          <w:rFonts w:ascii="Times New Roman" w:hAnsi="Times New Roman" w:cs="Times New Roman"/>
          <w:sz w:val="28"/>
          <w:szCs w:val="28"/>
        </w:rPr>
        <w:softHyphen/>
        <w:t>ские качества, осваиваются определённые двигательные действия, активно развиваются мышление, творчество и самостоятельность.</w:t>
      </w:r>
    </w:p>
    <w:p w:rsidR="003B10F4" w:rsidRDefault="003B10F4" w:rsidP="003B10F4">
      <w:pPr>
        <w:shd w:val="clear" w:color="auto" w:fill="FFFFFF"/>
        <w:spacing w:before="14" w:line="276" w:lineRule="auto"/>
        <w:ind w:right="7"/>
        <w:jc w:val="both"/>
        <w:rPr>
          <w:rFonts w:ascii="Times New Roman" w:hAnsi="Times New Roman" w:cs="Times New Roman"/>
          <w:sz w:val="28"/>
          <w:szCs w:val="28"/>
        </w:rPr>
      </w:pPr>
      <w:r w:rsidRPr="0075325F">
        <w:rPr>
          <w:rFonts w:ascii="Times New Roman" w:hAnsi="Times New Roman" w:cs="Times New Roman"/>
          <w:sz w:val="28"/>
          <w:szCs w:val="28"/>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3B10F4" w:rsidRPr="0075325F" w:rsidRDefault="003B10F4" w:rsidP="003B10F4">
      <w:pPr>
        <w:shd w:val="clear" w:color="auto" w:fill="FFFFFF"/>
        <w:spacing w:line="276" w:lineRule="auto"/>
        <w:rPr>
          <w:rFonts w:ascii="Times New Roman" w:hAnsi="Times New Roman" w:cs="Times New Roman"/>
          <w:sz w:val="28"/>
          <w:szCs w:val="28"/>
        </w:rPr>
      </w:pPr>
      <w:proofErr w:type="gramStart"/>
      <w:r w:rsidRPr="0075325F">
        <w:rPr>
          <w:rFonts w:ascii="Times New Roman" w:hAnsi="Times New Roman" w:cs="Times New Roman"/>
          <w:sz w:val="28"/>
          <w:szCs w:val="28"/>
        </w:rPr>
        <w:t>Принимая во внимание г</w:t>
      </w:r>
      <w:r>
        <w:rPr>
          <w:rFonts w:ascii="Times New Roman" w:hAnsi="Times New Roman" w:cs="Times New Roman"/>
          <w:sz w:val="28"/>
          <w:szCs w:val="28"/>
        </w:rPr>
        <w:t>лавную цель развития отечествен</w:t>
      </w:r>
      <w:r w:rsidRPr="0075325F">
        <w:rPr>
          <w:rFonts w:ascii="Times New Roman" w:hAnsi="Times New Roman" w:cs="Times New Roman"/>
          <w:sz w:val="28"/>
          <w:szCs w:val="28"/>
        </w:rPr>
        <w:t>ной системы школьного образования и необходимость ре пиния вышеназванных задач</w:t>
      </w:r>
      <w:proofErr w:type="gramEnd"/>
      <w:r w:rsidRPr="0075325F">
        <w:rPr>
          <w:rFonts w:ascii="Times New Roman" w:hAnsi="Times New Roman" w:cs="Times New Roman"/>
          <w:sz w:val="28"/>
          <w:szCs w:val="28"/>
        </w:rPr>
        <w:t xml:space="preserve"> образования учащихся 5—9 классом и  области   физической   культуры,  основными   принципами идеями  и  подходами при формировании данной программы были следующие: демократизация и </w:t>
      </w:r>
      <w:proofErr w:type="spellStart"/>
      <w:r w:rsidRPr="0075325F">
        <w:rPr>
          <w:rFonts w:ascii="Times New Roman" w:hAnsi="Times New Roman" w:cs="Times New Roman"/>
          <w:sz w:val="28"/>
          <w:szCs w:val="28"/>
        </w:rPr>
        <w:t>гуманизация</w:t>
      </w:r>
      <w:proofErr w:type="spellEnd"/>
      <w:r w:rsidRPr="0075325F">
        <w:rPr>
          <w:rFonts w:ascii="Times New Roman" w:hAnsi="Times New Roman" w:cs="Times New Roman"/>
          <w:sz w:val="28"/>
          <w:szCs w:val="28"/>
        </w:rPr>
        <w:t xml:space="preserve"> педагогического  процесса;  педагогика сотрудничества, </w:t>
      </w:r>
      <w:proofErr w:type="spellStart"/>
      <w:r w:rsidRPr="0075325F">
        <w:rPr>
          <w:rFonts w:ascii="Times New Roman" w:hAnsi="Times New Roman" w:cs="Times New Roman"/>
          <w:sz w:val="28"/>
          <w:szCs w:val="28"/>
        </w:rPr>
        <w:t>деятельностный</w:t>
      </w:r>
      <w:proofErr w:type="spellEnd"/>
      <w:r w:rsidRPr="0075325F">
        <w:rPr>
          <w:rFonts w:ascii="Times New Roman" w:hAnsi="Times New Roman" w:cs="Times New Roman"/>
          <w:sz w:val="28"/>
          <w:szCs w:val="28"/>
        </w:rPr>
        <w:t xml:space="preserve"> подход</w:t>
      </w:r>
      <w:r>
        <w:rPr>
          <w:rFonts w:ascii="Times New Roman" w:hAnsi="Times New Roman" w:cs="Times New Roman"/>
          <w:sz w:val="28"/>
          <w:szCs w:val="28"/>
        </w:rPr>
        <w:t xml:space="preserve">; интенсификация и оптимизация; </w:t>
      </w:r>
      <w:r w:rsidRPr="0075325F">
        <w:rPr>
          <w:rFonts w:ascii="Times New Roman" w:hAnsi="Times New Roman" w:cs="Times New Roman"/>
          <w:sz w:val="28"/>
          <w:szCs w:val="28"/>
        </w:rPr>
        <w:t xml:space="preserve">соблюдение дидактических правил; расширение </w:t>
      </w:r>
      <w:proofErr w:type="spellStart"/>
      <w:r w:rsidRPr="0075325F">
        <w:rPr>
          <w:rFonts w:ascii="Times New Roman" w:hAnsi="Times New Roman" w:cs="Times New Roman"/>
          <w:sz w:val="28"/>
          <w:szCs w:val="28"/>
        </w:rPr>
        <w:t>межпредметных</w:t>
      </w:r>
      <w:proofErr w:type="spellEnd"/>
      <w:r w:rsidRPr="0075325F">
        <w:rPr>
          <w:rFonts w:ascii="Times New Roman" w:hAnsi="Times New Roman" w:cs="Times New Roman"/>
          <w:sz w:val="28"/>
          <w:szCs w:val="28"/>
        </w:rPr>
        <w:t xml:space="preserve"> связей.</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proofErr w:type="gramStart"/>
      <w:r w:rsidRPr="0075325F">
        <w:rPr>
          <w:rFonts w:ascii="Times New Roman" w:hAnsi="Times New Roman" w:cs="Times New Roman"/>
          <w:i/>
          <w:iCs/>
          <w:sz w:val="28"/>
          <w:szCs w:val="28"/>
        </w:rPr>
        <w:t xml:space="preserve">Принцип демократизации </w:t>
      </w:r>
      <w:r w:rsidRPr="0075325F">
        <w:rPr>
          <w:rFonts w:ascii="Times New Roman" w:hAnsi="Times New Roman" w:cs="Times New Roman"/>
          <w:sz w:val="28"/>
          <w:szCs w:val="28"/>
        </w:rPr>
        <w:t>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roofErr w:type="gramEnd"/>
    </w:p>
    <w:p w:rsidR="003B10F4" w:rsidRPr="0075325F" w:rsidRDefault="003B10F4" w:rsidP="003B10F4">
      <w:pPr>
        <w:shd w:val="clear" w:color="auto" w:fill="FFFFFF"/>
        <w:spacing w:line="276" w:lineRule="auto"/>
        <w:jc w:val="both"/>
        <w:rPr>
          <w:rFonts w:ascii="Times New Roman" w:hAnsi="Times New Roman" w:cs="Times New Roman"/>
          <w:sz w:val="28"/>
          <w:szCs w:val="28"/>
        </w:rPr>
      </w:pPr>
      <w:proofErr w:type="spellStart"/>
      <w:r w:rsidRPr="0075325F">
        <w:rPr>
          <w:rFonts w:ascii="Times New Roman" w:hAnsi="Times New Roman" w:cs="Times New Roman"/>
          <w:i/>
          <w:iCs/>
          <w:sz w:val="28"/>
          <w:szCs w:val="28"/>
        </w:rPr>
        <w:t>Гуманизация</w:t>
      </w:r>
      <w:proofErr w:type="spellEnd"/>
      <w:r w:rsidRPr="0075325F">
        <w:rPr>
          <w:rFonts w:ascii="Times New Roman" w:hAnsi="Times New Roman" w:cs="Times New Roman"/>
          <w:i/>
          <w:iCs/>
          <w:sz w:val="28"/>
          <w:szCs w:val="28"/>
        </w:rPr>
        <w:t xml:space="preserve"> </w:t>
      </w:r>
      <w:r w:rsidRPr="0075325F">
        <w:rPr>
          <w:rFonts w:ascii="Times New Roman" w:hAnsi="Times New Roman" w:cs="Times New Roman"/>
          <w:sz w:val="28"/>
          <w:szCs w:val="28"/>
        </w:rPr>
        <w:t xml:space="preserve">педагогического процесса заключается в учёте индивидуальных способностей личности каждого ребёнка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w:t>
      </w:r>
      <w:proofErr w:type="spellStart"/>
      <w:r w:rsidRPr="0075325F">
        <w:rPr>
          <w:rFonts w:ascii="Times New Roman" w:hAnsi="Times New Roman" w:cs="Times New Roman"/>
          <w:sz w:val="28"/>
          <w:szCs w:val="28"/>
        </w:rPr>
        <w:t>разноуровневый</w:t>
      </w:r>
      <w:proofErr w:type="spellEnd"/>
      <w:r w:rsidRPr="0075325F">
        <w:rPr>
          <w:rFonts w:ascii="Times New Roman" w:hAnsi="Times New Roman" w:cs="Times New Roman"/>
          <w:sz w:val="28"/>
          <w:szCs w:val="28"/>
        </w:rPr>
        <w:t xml:space="preserve"> по сложности и субъективной трудности усвоения материал программы.</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 xml:space="preserve">Осуществление принципов демократизации и </w:t>
      </w:r>
      <w:proofErr w:type="spellStart"/>
      <w:r w:rsidRPr="0075325F">
        <w:rPr>
          <w:rFonts w:ascii="Times New Roman" w:hAnsi="Times New Roman" w:cs="Times New Roman"/>
          <w:sz w:val="28"/>
          <w:szCs w:val="28"/>
        </w:rPr>
        <w:t>гуманизации</w:t>
      </w:r>
      <w:proofErr w:type="spellEnd"/>
      <w:r w:rsidRPr="0075325F">
        <w:rPr>
          <w:rFonts w:ascii="Times New Roman" w:hAnsi="Times New Roman" w:cs="Times New Roman"/>
          <w:sz w:val="28"/>
          <w:szCs w:val="28"/>
        </w:rPr>
        <w:t xml:space="preserve"> в педагогическом процессе возможно на основе </w:t>
      </w:r>
      <w:r w:rsidRPr="0075325F">
        <w:rPr>
          <w:rFonts w:ascii="Times New Roman" w:hAnsi="Times New Roman" w:cs="Times New Roman"/>
          <w:i/>
          <w:iCs/>
          <w:sz w:val="28"/>
          <w:szCs w:val="28"/>
        </w:rPr>
        <w:t xml:space="preserve">педагогики сотрудничества </w:t>
      </w:r>
      <w:r w:rsidRPr="0075325F">
        <w:rPr>
          <w:rFonts w:ascii="Times New Roman" w:hAnsi="Times New Roman" w:cs="Times New Roman"/>
          <w:sz w:val="28"/>
          <w:szCs w:val="28"/>
        </w:rPr>
        <w:t xml:space="preserve">— идеи совместной развивающей </w:t>
      </w:r>
      <w:r w:rsidRPr="0075325F">
        <w:rPr>
          <w:rFonts w:ascii="Times New Roman" w:hAnsi="Times New Roman" w:cs="Times New Roman"/>
          <w:sz w:val="28"/>
          <w:szCs w:val="28"/>
        </w:rPr>
        <w:lastRenderedPageBreak/>
        <w:t>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proofErr w:type="spellStart"/>
      <w:r w:rsidRPr="0075325F">
        <w:rPr>
          <w:rFonts w:ascii="Times New Roman" w:hAnsi="Times New Roman" w:cs="Times New Roman"/>
          <w:i/>
          <w:iCs/>
          <w:sz w:val="28"/>
          <w:szCs w:val="28"/>
        </w:rPr>
        <w:t>Деятелъностный</w:t>
      </w:r>
      <w:proofErr w:type="spellEnd"/>
      <w:r w:rsidRPr="0075325F">
        <w:rPr>
          <w:rFonts w:ascii="Times New Roman" w:hAnsi="Times New Roman" w:cs="Times New Roman"/>
          <w:i/>
          <w:iCs/>
          <w:sz w:val="28"/>
          <w:szCs w:val="28"/>
        </w:rPr>
        <w:t xml:space="preserve"> подход </w:t>
      </w:r>
      <w:r w:rsidRPr="0075325F">
        <w:rPr>
          <w:rFonts w:ascii="Times New Roman" w:hAnsi="Times New Roman" w:cs="Times New Roman"/>
          <w:sz w:val="28"/>
          <w:szCs w:val="28"/>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proofErr w:type="gramStart"/>
      <w:r w:rsidRPr="0075325F">
        <w:rPr>
          <w:rFonts w:ascii="Times New Roman" w:hAnsi="Times New Roman" w:cs="Times New Roman"/>
          <w:i/>
          <w:iCs/>
          <w:sz w:val="28"/>
          <w:szCs w:val="28"/>
        </w:rPr>
        <w:t xml:space="preserve">Интенсификация и оптимизация </w:t>
      </w:r>
      <w:r w:rsidRPr="0075325F">
        <w:rPr>
          <w:rFonts w:ascii="Times New Roman" w:hAnsi="Times New Roman" w:cs="Times New Roman"/>
          <w:sz w:val="28"/>
          <w:szCs w:val="28"/>
        </w:rPr>
        <w:t>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w:t>
      </w:r>
      <w:r w:rsidRPr="0075325F">
        <w:rPr>
          <w:rFonts w:ascii="Times New Roman" w:hAnsi="Times New Roman" w:cs="Times New Roman"/>
          <w:sz w:val="28"/>
          <w:szCs w:val="28"/>
        </w:rPr>
        <w:softHyphen/>
        <w:t>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w:t>
      </w:r>
      <w:proofErr w:type="gramEnd"/>
      <w:r w:rsidRPr="0075325F">
        <w:rPr>
          <w:rFonts w:ascii="Times New Roman" w:hAnsi="Times New Roman" w:cs="Times New Roman"/>
          <w:sz w:val="28"/>
          <w:szCs w:val="28"/>
        </w:rPr>
        <w:t xml:space="preserve"> </w:t>
      </w:r>
      <w:proofErr w:type="gramStart"/>
      <w:r w:rsidRPr="0075325F">
        <w:rPr>
          <w:rFonts w:ascii="Times New Roman" w:hAnsi="Times New Roman" w:cs="Times New Roman"/>
          <w:sz w:val="28"/>
          <w:szCs w:val="28"/>
        </w:rPr>
        <w:t>развитии</w:t>
      </w:r>
      <w:proofErr w:type="gramEnd"/>
      <w:r w:rsidRPr="0075325F">
        <w:rPr>
          <w:rFonts w:ascii="Times New Roman" w:hAnsi="Times New Roman" w:cs="Times New Roman"/>
          <w:sz w:val="28"/>
          <w:szCs w:val="28"/>
        </w:rPr>
        <w:t xml:space="preserve"> навыков учебного труда; широком использовании компьютеров и других новых технических средств.</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 xml:space="preserve">В основу планирования учебного материала в логике поэтапного его освоения было положено соблюдение </w:t>
      </w:r>
      <w:r w:rsidRPr="0075325F">
        <w:rPr>
          <w:rFonts w:ascii="Times New Roman" w:hAnsi="Times New Roman" w:cs="Times New Roman"/>
          <w:i/>
          <w:iCs/>
          <w:sz w:val="28"/>
          <w:szCs w:val="28"/>
        </w:rPr>
        <w:t xml:space="preserve">дидактических правил </w:t>
      </w:r>
      <w:proofErr w:type="gramStart"/>
      <w:r w:rsidRPr="0075325F">
        <w:rPr>
          <w:rFonts w:ascii="Times New Roman" w:hAnsi="Times New Roman" w:cs="Times New Roman"/>
          <w:sz w:val="28"/>
          <w:szCs w:val="28"/>
        </w:rPr>
        <w:t>от</w:t>
      </w:r>
      <w:proofErr w:type="gramEnd"/>
      <w:r w:rsidRPr="0075325F">
        <w:rPr>
          <w:rFonts w:ascii="Times New Roman" w:hAnsi="Times New Roman" w:cs="Times New Roman"/>
          <w:sz w:val="28"/>
          <w:szCs w:val="28"/>
        </w:rPr>
        <w:t xml:space="preserve"> известного к неизвестному и от простого к сложному.</w:t>
      </w:r>
    </w:p>
    <w:p w:rsidR="003B10F4" w:rsidRPr="0075325F" w:rsidRDefault="003B10F4" w:rsidP="003B10F4">
      <w:pPr>
        <w:shd w:val="clear" w:color="auto" w:fill="FFFFFF"/>
        <w:spacing w:before="22" w:line="276" w:lineRule="auto"/>
        <w:jc w:val="both"/>
        <w:rPr>
          <w:rFonts w:ascii="Times New Roman" w:hAnsi="Times New Roman" w:cs="Times New Roman"/>
          <w:sz w:val="28"/>
          <w:szCs w:val="28"/>
        </w:rPr>
      </w:pPr>
      <w:r w:rsidRPr="0075325F">
        <w:rPr>
          <w:rFonts w:ascii="Times New Roman" w:hAnsi="Times New Roman" w:cs="Times New Roman"/>
          <w:sz w:val="28"/>
          <w:szCs w:val="28"/>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sidRPr="0075325F">
        <w:rPr>
          <w:rFonts w:ascii="Times New Roman" w:hAnsi="Times New Roman" w:cs="Times New Roman"/>
          <w:i/>
          <w:iCs/>
          <w:sz w:val="28"/>
          <w:szCs w:val="28"/>
        </w:rPr>
        <w:t xml:space="preserve">расширения </w:t>
      </w:r>
      <w:proofErr w:type="spellStart"/>
      <w:r w:rsidRPr="0075325F">
        <w:rPr>
          <w:rFonts w:ascii="Times New Roman" w:hAnsi="Times New Roman" w:cs="Times New Roman"/>
          <w:i/>
          <w:iCs/>
          <w:sz w:val="28"/>
          <w:szCs w:val="28"/>
        </w:rPr>
        <w:t>межпредметных</w:t>
      </w:r>
      <w:proofErr w:type="spellEnd"/>
      <w:r w:rsidRPr="0075325F">
        <w:rPr>
          <w:rFonts w:ascii="Times New Roman" w:hAnsi="Times New Roman" w:cs="Times New Roman"/>
          <w:i/>
          <w:iCs/>
          <w:sz w:val="28"/>
          <w:szCs w:val="28"/>
        </w:rPr>
        <w:t xml:space="preserve"> связей </w:t>
      </w:r>
      <w:r w:rsidRPr="0075325F">
        <w:rPr>
          <w:rFonts w:ascii="Times New Roman" w:hAnsi="Times New Roman" w:cs="Times New Roman"/>
          <w:sz w:val="28"/>
          <w:szCs w:val="28"/>
        </w:rPr>
        <w:t>из области разных предметов: литературы, истории, математики, анатомии, гигиены, физиологии, психологии и др.</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i/>
          <w:iCs/>
          <w:sz w:val="28"/>
          <w:szCs w:val="28"/>
        </w:rPr>
        <w:t xml:space="preserve">Уроки физической культуры </w:t>
      </w:r>
      <w:r w:rsidRPr="0075325F">
        <w:rPr>
          <w:rFonts w:ascii="Times New Roman" w:hAnsi="Times New Roman" w:cs="Times New Roman"/>
          <w:sz w:val="28"/>
          <w:szCs w:val="28"/>
        </w:rPr>
        <w:t>— это основная форма организации учебной деятельности учащихся в процессе освоения ими содержания предмета.</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На уроках физической культуры в 5—9 классах решаются основные задачи, стоящие перед школьной системой физического воспитания. Вместе с тем особенностью урочных занятий в этих классах является углублённое обучение базовым двигательным действиям, включая технику основных видов спорта (лёгкая атлетика, гимнастика, спортивные игры, элементы единоборств, лыжная подготовка, плавание). Углубляются знания о личной гигиене, о влиянии занятий физическими упражнениями на основные системы организма (дыхание, кровообращение, ЦНС, обмен веществ), на развитие волевых и нравственных качеств. На уроках физической культуры учащиеся 5—9 классов получают представления о физической культуре личности, её взаимосвязи с основами здоро</w:t>
      </w:r>
      <w:r w:rsidRPr="0075325F">
        <w:rPr>
          <w:rFonts w:ascii="Times New Roman" w:hAnsi="Times New Roman" w:cs="Times New Roman"/>
          <w:sz w:val="28"/>
          <w:szCs w:val="28"/>
        </w:rPr>
        <w:softHyphen/>
        <w:t>вого образа жизни, овладевают знаниями о методике самостоятельной тренировки. Во время изучения конкретных разделов программы пополняются представления об основных видах спорта, соревнованиях, снарядах и инвентаре, правилах техни</w:t>
      </w:r>
      <w:r w:rsidRPr="0075325F">
        <w:rPr>
          <w:rFonts w:ascii="Times New Roman" w:hAnsi="Times New Roman" w:cs="Times New Roman"/>
          <w:sz w:val="28"/>
          <w:szCs w:val="28"/>
        </w:rPr>
        <w:softHyphen/>
        <w:t>ки безопасности и оказания первой помощи при травмах.</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proofErr w:type="gramStart"/>
      <w:r w:rsidRPr="0075325F">
        <w:rPr>
          <w:rFonts w:ascii="Times New Roman" w:hAnsi="Times New Roman" w:cs="Times New Roman"/>
          <w:sz w:val="28"/>
          <w:szCs w:val="28"/>
        </w:rPr>
        <w:t xml:space="preserve">Одна из главнейших задач уроков — обеспечение дальнейшего всестороннего развития координационных способностей (ориентирование в пространстве, быстрота перестроения </w:t>
      </w:r>
      <w:r w:rsidRPr="0075325F">
        <w:rPr>
          <w:rFonts w:ascii="Times New Roman" w:hAnsi="Times New Roman" w:cs="Times New Roman"/>
          <w:sz w:val="28"/>
          <w:szCs w:val="28"/>
        </w:rPr>
        <w:lastRenderedPageBreak/>
        <w:t>двигательных действий, быстрота и точность двигательных реак</w:t>
      </w:r>
      <w:r w:rsidRPr="0075325F">
        <w:rPr>
          <w:rFonts w:ascii="Times New Roman" w:hAnsi="Times New Roman" w:cs="Times New Roman"/>
          <w:sz w:val="28"/>
          <w:szCs w:val="28"/>
        </w:rPr>
        <w:softHyphen/>
        <w:t>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способностей (скоростно-силовых, скоростных, выносливости, силы, гибкости), а также сочетание этих способностей.</w:t>
      </w:r>
      <w:proofErr w:type="gramEnd"/>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 xml:space="preserve">Большое значение в подростковом возрасте придаётся решению воспитательных задач: выработке привычки к самостоятельным занятиям физическими упражнениями и избранными видами спорта в свободное время, воспитанию ценностных ориентации на здоровый образ жизни. На уроках физической культуры учитель должен обеспечить овладение учащимися </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организаторскими навыками проведения занятий в качестве командира отделения, капитана команды, судьи; содействовать формированию у подростков адекватной оценки их физических возможностей и мотивов к самосовершенствованию.</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proofErr w:type="gramStart"/>
      <w:r w:rsidRPr="0075325F">
        <w:rPr>
          <w:rFonts w:ascii="Times New Roman" w:hAnsi="Times New Roman" w:cs="Times New Roman"/>
          <w:sz w:val="28"/>
          <w:szCs w:val="28"/>
        </w:rPr>
        <w:t>Уроки физической культуры в этих классах содержат богатый материал для воспитания волевых качеств (инициативность, самостоятельность, смелость, дисциплинированность, чувство ответственности), а также нравственных и духовных сторон личности, таких, как честность, милосердие, взаимопомощь, отзывчивость и др. Одновременно с этим учебный материал программы позволяет учителю содействовать развитию у учащихся психических процессов: восприятий, пред</w:t>
      </w:r>
      <w:r w:rsidRPr="0075325F">
        <w:rPr>
          <w:rFonts w:ascii="Times New Roman" w:hAnsi="Times New Roman" w:cs="Times New Roman"/>
          <w:sz w:val="28"/>
          <w:szCs w:val="28"/>
        </w:rPr>
        <w:softHyphen/>
        <w:t>ставлений, памяти, мышления.</w:t>
      </w:r>
      <w:proofErr w:type="gramEnd"/>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В основной школе рекомендуются три типа уроков физической культуры: с образовательно-познавательной направленностью; с образовательно-обучающей направленностью и с образовательно-тренировочной направленностью. Эти уроки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На уроках с образовательно-познавательной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На этих уроках учащиеся активно используют учебники по физической культуре, различные дидактические материалы и методические разработки учителя.</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Уроки с образовательно-обучающей направленностью используются преимущественно для обучения умениям и навыкам материала базовых видов спорта. На этих же уроках осваиваются также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 xml:space="preserve">Уроки с образовательно-тренировочной направленностью проводятся по типу целенаправленной физической подготовки. Иначе говоря, здесь решаются задачи направленного развития (тренировки) кондиционных и координационных способностей. На них следует соблюдать соотношение объёмов тренировочной нагрузки при развитии разных физических способностей и одной физической способности, когда применяются упражнения более общей и специальной направленности. Показатели объёма, интенсивности и координационной сложности используемых упражнений должны постепенно повышаться в соответствующем цикле тренировочных уроков. На уроках с </w:t>
      </w:r>
      <w:r w:rsidRPr="0075325F">
        <w:rPr>
          <w:rFonts w:ascii="Times New Roman" w:hAnsi="Times New Roman" w:cs="Times New Roman"/>
          <w:sz w:val="28"/>
          <w:szCs w:val="28"/>
        </w:rPr>
        <w:lastRenderedPageBreak/>
        <w:t>образовательно-тренировочной направленностью школьникам необходимо сообщать также сведения о физической подготовке, физических способностях, показателях их развития у подростков от 11 до 15 лет, физической нагрузке и её влиянии на развитие разных систем организма. Кроме этого, на этих уроках учащиеся должны получать све</w:t>
      </w:r>
      <w:r w:rsidRPr="0075325F">
        <w:rPr>
          <w:rFonts w:ascii="Times New Roman" w:hAnsi="Times New Roman" w:cs="Times New Roman"/>
          <w:sz w:val="28"/>
          <w:szCs w:val="28"/>
        </w:rPr>
        <w:softHyphen/>
        <w:t>дения о способах контроля величины и функциональной на</w:t>
      </w:r>
      <w:r w:rsidRPr="0075325F">
        <w:rPr>
          <w:rFonts w:ascii="Times New Roman" w:hAnsi="Times New Roman" w:cs="Times New Roman"/>
          <w:sz w:val="28"/>
          <w:szCs w:val="28"/>
        </w:rPr>
        <w:softHyphen/>
        <w:t>правленности физической нагрузки, о способах ее регулирования в процессе выполнения разных физических упражнений.</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В соответствии с задачами уроков физической культуры, особенностями контингента учащихся, условиями проведения занятий определяются содержание учебного материала, мето</w:t>
      </w:r>
      <w:r w:rsidRPr="0075325F">
        <w:rPr>
          <w:rFonts w:ascii="Times New Roman" w:hAnsi="Times New Roman" w:cs="Times New Roman"/>
          <w:sz w:val="28"/>
          <w:szCs w:val="28"/>
        </w:rPr>
        <w:softHyphen/>
        <w:t>ды и средства обучения и воспитания, способы организации занятий.</w:t>
      </w:r>
    </w:p>
    <w:p w:rsidR="003B10F4" w:rsidRPr="0075325F" w:rsidRDefault="003B10F4" w:rsidP="003B10F4">
      <w:pPr>
        <w:shd w:val="clear" w:color="auto" w:fill="FFFFFF"/>
        <w:spacing w:before="14" w:line="276" w:lineRule="auto"/>
        <w:jc w:val="both"/>
        <w:rPr>
          <w:rFonts w:ascii="Times New Roman" w:hAnsi="Times New Roman" w:cs="Times New Roman"/>
          <w:sz w:val="28"/>
          <w:szCs w:val="28"/>
        </w:rPr>
      </w:pPr>
      <w:proofErr w:type="gramStart"/>
      <w:r w:rsidRPr="0075325F">
        <w:rPr>
          <w:rFonts w:ascii="Times New Roman" w:hAnsi="Times New Roman" w:cs="Times New Roman"/>
          <w:sz w:val="28"/>
          <w:szCs w:val="28"/>
        </w:rPr>
        <w:t>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а также в результате обучения детей двигательным действиям (навыкам), ос</w:t>
      </w:r>
      <w:r w:rsidRPr="0075325F">
        <w:rPr>
          <w:rFonts w:ascii="Times New Roman" w:hAnsi="Times New Roman" w:cs="Times New Roman"/>
          <w:sz w:val="28"/>
          <w:szCs w:val="28"/>
        </w:rPr>
        <w:softHyphen/>
        <w:t>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соответствующего уровня двигательных способностей.</w:t>
      </w:r>
      <w:proofErr w:type="gramEnd"/>
      <w:r w:rsidRPr="0075325F">
        <w:rPr>
          <w:rFonts w:ascii="Times New Roman" w:hAnsi="Times New Roman" w:cs="Times New Roman"/>
          <w:sz w:val="28"/>
          <w:szCs w:val="28"/>
        </w:rPr>
        <w:t xml:space="preserve"> 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Интерес к уроку физической культуры обеспечивается применением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этого процесса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(проблемное и программированное обучение, метод сопряжённого обучения и развития двигательных качеств, круговая тренировка и др.).</w:t>
      </w:r>
    </w:p>
    <w:p w:rsidR="003B10F4" w:rsidRPr="0075325F" w:rsidRDefault="003B10F4" w:rsidP="003B10F4">
      <w:pPr>
        <w:shd w:val="clear" w:color="auto" w:fill="FFFFFF"/>
        <w:spacing w:before="7" w:line="276" w:lineRule="auto"/>
        <w:jc w:val="both"/>
        <w:rPr>
          <w:rFonts w:ascii="Times New Roman" w:hAnsi="Times New Roman" w:cs="Times New Roman"/>
          <w:sz w:val="28"/>
          <w:szCs w:val="28"/>
        </w:rPr>
      </w:pPr>
      <w:r w:rsidRPr="0075325F">
        <w:rPr>
          <w:rFonts w:ascii="Times New Roman" w:hAnsi="Times New Roman" w:cs="Times New Roman"/>
          <w:sz w:val="28"/>
          <w:szCs w:val="28"/>
        </w:rPr>
        <w:t>В среднем школьном возрасте (с 10—11 лет) техническое и технико-тактическое обучение и совершенствование наиболее тесно переплетаются с развитием координационных спо</w:t>
      </w:r>
      <w:r w:rsidRPr="0075325F">
        <w:rPr>
          <w:rFonts w:ascii="Times New Roman" w:hAnsi="Times New Roman" w:cs="Times New Roman"/>
          <w:sz w:val="28"/>
          <w:szCs w:val="28"/>
        </w:rPr>
        <w:softHyphen/>
        <w:t xml:space="preserve">собностей. В соответствии с дидактическими принципами (последовательность, систематичность и индивидуализация) учитель физической культуры должен приучать учащихся к тому, чтобы они выполняли задания на технику или </w:t>
      </w:r>
      <w:proofErr w:type="gramStart"/>
      <w:r w:rsidRPr="0075325F">
        <w:rPr>
          <w:rFonts w:ascii="Times New Roman" w:hAnsi="Times New Roman" w:cs="Times New Roman"/>
          <w:sz w:val="28"/>
          <w:szCs w:val="28"/>
        </w:rPr>
        <w:t>тактику</w:t>
      </w:r>
      <w:proofErr w:type="gramEnd"/>
      <w:r w:rsidRPr="0075325F">
        <w:rPr>
          <w:rFonts w:ascii="Times New Roman" w:hAnsi="Times New Roman" w:cs="Times New Roman"/>
          <w:sz w:val="28"/>
          <w:szCs w:val="28"/>
        </w:rPr>
        <w:t xml:space="preserve"> прежде всего правильно (т. е. адекватно и точно). Затем не</w:t>
      </w:r>
      <w:r w:rsidRPr="0075325F">
        <w:rPr>
          <w:rFonts w:ascii="Times New Roman" w:hAnsi="Times New Roman" w:cs="Times New Roman"/>
          <w:sz w:val="28"/>
          <w:szCs w:val="28"/>
        </w:rPr>
        <w:softHyphen/>
        <w:t xml:space="preserve">обходимо постепенно увеличивать требования к быстроте и рациональности выполнения изучаемых двигательных действий и, наконец, к находчивости при выполнении упражнений в изменяющихся условиях. В этой связи педагог должен умело переходить от </w:t>
      </w:r>
      <w:proofErr w:type="gramStart"/>
      <w:r w:rsidRPr="0075325F">
        <w:rPr>
          <w:rFonts w:ascii="Times New Roman" w:hAnsi="Times New Roman" w:cs="Times New Roman"/>
          <w:sz w:val="28"/>
          <w:szCs w:val="28"/>
        </w:rPr>
        <w:t>стандартно-повторного</w:t>
      </w:r>
      <w:proofErr w:type="gramEnd"/>
      <w:r w:rsidRPr="0075325F">
        <w:rPr>
          <w:rFonts w:ascii="Times New Roman" w:hAnsi="Times New Roman" w:cs="Times New Roman"/>
          <w:sz w:val="28"/>
          <w:szCs w:val="28"/>
        </w:rPr>
        <w:t xml:space="preserve"> к вариативному упражнению, игровому и соревновательному методам.</w:t>
      </w:r>
    </w:p>
    <w:p w:rsidR="003B10F4" w:rsidRPr="0075325F" w:rsidRDefault="003B10F4" w:rsidP="003B10F4">
      <w:pPr>
        <w:shd w:val="clear" w:color="auto" w:fill="FFFFFF"/>
        <w:spacing w:before="137" w:line="276" w:lineRule="auto"/>
        <w:jc w:val="both"/>
        <w:rPr>
          <w:rFonts w:ascii="Times New Roman" w:hAnsi="Times New Roman" w:cs="Times New Roman"/>
          <w:sz w:val="28"/>
          <w:szCs w:val="28"/>
        </w:rPr>
      </w:pPr>
      <w:r w:rsidRPr="0075325F">
        <w:rPr>
          <w:rFonts w:ascii="Times New Roman" w:hAnsi="Times New Roman" w:cs="Times New Roman"/>
          <w:sz w:val="28"/>
          <w:szCs w:val="28"/>
        </w:rPr>
        <w:t>В свою очередь, в данный период жизни детей развитие координационных способностей необходимо органично увязать с воспитанием скоростных, скоростно-силовых способностей, а также выносливости и гибкости. Для этого на уроках учителя физической культуры дол</w:t>
      </w:r>
      <w:r>
        <w:rPr>
          <w:rFonts w:ascii="Times New Roman" w:hAnsi="Times New Roman" w:cs="Times New Roman"/>
          <w:sz w:val="28"/>
          <w:szCs w:val="28"/>
        </w:rPr>
        <w:t>жны постоянно применять общеразвивающ</w:t>
      </w:r>
      <w:r w:rsidRPr="0075325F">
        <w:rPr>
          <w:rFonts w:ascii="Times New Roman" w:hAnsi="Times New Roman" w:cs="Times New Roman"/>
          <w:sz w:val="28"/>
          <w:szCs w:val="28"/>
        </w:rPr>
        <w:t>ие и специально</w:t>
      </w:r>
      <w:r>
        <w:rPr>
          <w:rFonts w:ascii="Times New Roman" w:hAnsi="Times New Roman" w:cs="Times New Roman"/>
          <w:sz w:val="28"/>
          <w:szCs w:val="28"/>
        </w:rPr>
        <w:t xml:space="preserve"> развивающие координационные уп</w:t>
      </w:r>
      <w:r w:rsidRPr="0075325F">
        <w:rPr>
          <w:rFonts w:ascii="Times New Roman" w:hAnsi="Times New Roman" w:cs="Times New Roman"/>
          <w:sz w:val="28"/>
          <w:szCs w:val="28"/>
        </w:rPr>
        <w:t>ражнения и чередовать их с упражнениями, воздействующими на указанные кондиционные способности.</w:t>
      </w:r>
    </w:p>
    <w:p w:rsidR="003B10F4" w:rsidRPr="0075325F" w:rsidRDefault="003B10F4" w:rsidP="003B10F4">
      <w:pPr>
        <w:shd w:val="clear" w:color="auto" w:fill="FFFFFF"/>
        <w:spacing w:before="7" w:line="276" w:lineRule="auto"/>
        <w:jc w:val="both"/>
        <w:rPr>
          <w:rFonts w:ascii="Times New Roman" w:hAnsi="Times New Roman" w:cs="Times New Roman"/>
          <w:sz w:val="28"/>
          <w:szCs w:val="28"/>
        </w:rPr>
      </w:pPr>
      <w:r w:rsidRPr="0075325F">
        <w:rPr>
          <w:rFonts w:ascii="Times New Roman" w:hAnsi="Times New Roman" w:cs="Times New Roman"/>
          <w:sz w:val="28"/>
          <w:szCs w:val="28"/>
        </w:rPr>
        <w:lastRenderedPageBreak/>
        <w:t>В 5—9 классах увеличиваются индивидуальные различия школьников, что необходимо учитывать при обучении движениям, развитии двигательных способностей, осуществлении процесса-воспитания.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Дифференцированный и индивидуальный подход особенно важен для учащихся, имеющих низкие и высокие результаты в области физической культуры.</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При выборе содержания и методов проведения урока необходимо в большей мере, чем в младшем школьном возрасте, учитывать половые особенности занимающихся. При соответствующих условиях целесообразно объединять параллельные классы для раздельного обучения мальчиков и девочек.</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 xml:space="preserve">В подростковом возрасте усиливается значимость обучения учащихся знаниям по физической культуре, </w:t>
      </w:r>
      <w:proofErr w:type="gramStart"/>
      <w:r w:rsidRPr="0075325F">
        <w:rPr>
          <w:rFonts w:ascii="Times New Roman" w:hAnsi="Times New Roman" w:cs="Times New Roman"/>
          <w:sz w:val="28"/>
          <w:szCs w:val="28"/>
        </w:rPr>
        <w:t>формы</w:t>
      </w:r>
      <w:proofErr w:type="gramEnd"/>
      <w:r w:rsidRPr="0075325F">
        <w:rPr>
          <w:rFonts w:ascii="Times New Roman" w:hAnsi="Times New Roman" w:cs="Times New Roman"/>
          <w:sz w:val="28"/>
          <w:szCs w:val="28"/>
        </w:rPr>
        <w:t xml:space="preserve"> передачи которых на уроке зависят от содержания самих занятий, этапа обучения, условий проведения занятий и других факторов. Наиболее целесообразно сообщение знаний увязывать с освоением и совершенствованием конкретных двигательных действий, развитием двигательных способностей, формированием умений самостоятельно тренироваться и осуществлять физкультурно-оздоровительную и спортивную деятельность. Однако знания становятся руководством к действию лишь при двух условиях: во-первых, при объективном отражении закономерностей изучаемых двигательных действий и, во-вторых, если они органично включены в разнообразную деятельность учащихся. Знания надо сообщать таким образом, чтобы этот процесс не влиял на двигательную активность учащихся. Одним из возможных методических требований к сообщению знаний является реализация в практике </w:t>
      </w:r>
      <w:proofErr w:type="spellStart"/>
      <w:r w:rsidRPr="0075325F">
        <w:rPr>
          <w:rFonts w:ascii="Times New Roman" w:hAnsi="Times New Roman" w:cs="Times New Roman"/>
          <w:sz w:val="28"/>
          <w:szCs w:val="28"/>
        </w:rPr>
        <w:t>межпредметных</w:t>
      </w:r>
      <w:proofErr w:type="spellEnd"/>
      <w:r w:rsidRPr="0075325F">
        <w:rPr>
          <w:rFonts w:ascii="Times New Roman" w:hAnsi="Times New Roman" w:cs="Times New Roman"/>
          <w:sz w:val="28"/>
          <w:szCs w:val="28"/>
        </w:rPr>
        <w:t xml:space="preserve"> связей с другими общеобразовательными предметами (физикой, биологией, химией, математикой, историей и др.). При передаче знаний в подростковом возрасте очень важно опираться на методы активной учебно-познавательной деятельности (проблемное и програм</w:t>
      </w:r>
      <w:r w:rsidRPr="0075325F">
        <w:rPr>
          <w:rFonts w:ascii="Times New Roman" w:hAnsi="Times New Roman" w:cs="Times New Roman"/>
          <w:sz w:val="28"/>
          <w:szCs w:val="28"/>
        </w:rPr>
        <w:softHyphen/>
        <w:t xml:space="preserve">мированное обучение, элементы исследования, самостоятельная работа, задания по самоконтролю, </w:t>
      </w:r>
      <w:proofErr w:type="spellStart"/>
      <w:r w:rsidRPr="0075325F">
        <w:rPr>
          <w:rFonts w:ascii="Times New Roman" w:hAnsi="Times New Roman" w:cs="Times New Roman"/>
          <w:sz w:val="28"/>
          <w:szCs w:val="28"/>
        </w:rPr>
        <w:t>взаимоанализ</w:t>
      </w:r>
      <w:proofErr w:type="spellEnd"/>
      <w:r w:rsidRPr="0075325F">
        <w:rPr>
          <w:rFonts w:ascii="Times New Roman" w:hAnsi="Times New Roman" w:cs="Times New Roman"/>
          <w:sz w:val="28"/>
          <w:szCs w:val="28"/>
        </w:rPr>
        <w:t xml:space="preserve"> действий партнера и др.). Усвоение знаний учениками надо контролировать на основе наблюдения, устного и письменного опроса, специальных заданий по применению знаний на практике.</w:t>
      </w:r>
    </w:p>
    <w:p w:rsidR="003B10F4" w:rsidRPr="0075325F" w:rsidRDefault="003B10F4" w:rsidP="003B10F4">
      <w:pPr>
        <w:shd w:val="clear" w:color="auto" w:fill="FFFFFF"/>
        <w:spacing w:before="65" w:line="276" w:lineRule="auto"/>
        <w:jc w:val="both"/>
        <w:rPr>
          <w:rFonts w:ascii="Times New Roman" w:hAnsi="Times New Roman" w:cs="Times New Roman"/>
          <w:sz w:val="28"/>
          <w:szCs w:val="28"/>
        </w:rPr>
      </w:pPr>
      <w:r w:rsidRPr="0075325F">
        <w:rPr>
          <w:rFonts w:ascii="Times New Roman" w:hAnsi="Times New Roman" w:cs="Times New Roman"/>
          <w:sz w:val="28"/>
          <w:szCs w:val="28"/>
        </w:rPr>
        <w:t>Воспитательные и 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Чтобы содействовать укреплению здоровья, уроки по физической культуре необходимо проводить преимущественно на открытом воздухе; при этом костюм учащегося должен соответствовать погодным условиям и гигиеническим требованиям. При наличии определённых условий целесообразно приучать школьников заниматься босиком. Непосредственное решение оздоровительных задач на уроке важно связать с воспитанием ценностных ориентации на здоровый образ жизни, на соблюдение правил личной гигиены вне стен школы.</w:t>
      </w:r>
    </w:p>
    <w:p w:rsidR="003B10F4" w:rsidRPr="0075325F" w:rsidRDefault="003B10F4" w:rsidP="003B10F4">
      <w:pPr>
        <w:shd w:val="clear" w:color="auto" w:fill="FFFFFF"/>
        <w:spacing w:before="7" w:line="276" w:lineRule="auto"/>
        <w:jc w:val="both"/>
        <w:rPr>
          <w:rFonts w:ascii="Times New Roman" w:hAnsi="Times New Roman" w:cs="Times New Roman"/>
          <w:sz w:val="28"/>
          <w:szCs w:val="28"/>
        </w:rPr>
      </w:pPr>
      <w:r w:rsidRPr="0075325F">
        <w:rPr>
          <w:rFonts w:ascii="Times New Roman" w:hAnsi="Times New Roman" w:cs="Times New Roman"/>
          <w:sz w:val="28"/>
          <w:szCs w:val="28"/>
        </w:rPr>
        <w:t>Рассмотрим далее особенности организации и методики уроков разных типов.</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 xml:space="preserve">Подготовительная часть уроков с образовательно-познавательной направленностью, длительностью до 5—6 мин, включает в себя как ранее разученные тематические </w:t>
      </w:r>
      <w:r w:rsidRPr="0075325F">
        <w:rPr>
          <w:rFonts w:ascii="Times New Roman" w:hAnsi="Times New Roman" w:cs="Times New Roman"/>
          <w:sz w:val="28"/>
          <w:szCs w:val="28"/>
        </w:rPr>
        <w:lastRenderedPageBreak/>
        <w:t>комплексы упражнений для развития координационных способностей, гибкости и формирования правильной осанки, так и упражнения общеразвивающего характера. Учебная деятельность в этой части урока может быть организована фронтальным, групповым и индивидуальным способом. Основная часть может состоять из двух компонентов: образовательного и двигательного. Образовательный компонент может длиться от 3 до 15 мин. Дети постигают учебные знания и знакомятся со способами осуществления физкультурно-оздоровительной деятельности. Между образовательным и двигательным компонентами основной части урока следует проводить обязательную разминку (5—7 мин), которая должна соотноситься с основными задачами, решаемыми во время двигательного компонента. Во время основной части двигательного компонента подростки обучаются двигательным действиям, и здесь же решаются задачи развития физических способностей. В случае если урок проводится по типу целевого урока, то всё учебное время основной части отводится на решение соответствующей педагогической задачи.</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Уроки образовательно-обучающей направленности планируются и проводятся наиболее традиционно, в соответствии с логикой поэтапного формирования двигательного навыка (от начального обучения, углублённого разучивания и закрепления до этапа совершенствования). Динамика нагрузки на этих уроках задаётся в соответствии с закономерностями постепен</w:t>
      </w:r>
      <w:r w:rsidRPr="0075325F">
        <w:rPr>
          <w:rFonts w:ascii="Times New Roman" w:hAnsi="Times New Roman" w:cs="Times New Roman"/>
          <w:sz w:val="28"/>
          <w:szCs w:val="28"/>
        </w:rPr>
        <w:softHyphen/>
        <w:t>ного нарастания утомления, а планирование задач развития физических способностей осуществляется после решения задач обучения.</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Отличительными особенностями целевых уроков с образовательно-тренировочной направленностью являются: обеспечение постепенного нарастания величины физической нагрузки в течение всей основной части урока; относительная продолжительность заключительной части урока (7—9 мин); ис</w:t>
      </w:r>
      <w:r w:rsidRPr="0075325F">
        <w:rPr>
          <w:rFonts w:ascii="Times New Roman" w:hAnsi="Times New Roman" w:cs="Times New Roman"/>
          <w:sz w:val="28"/>
          <w:szCs w:val="28"/>
        </w:rPr>
        <w:softHyphen/>
        <w:t>пользование двух режимов нагрузки — развивающею (пульс до 160 уд</w:t>
      </w:r>
      <w:proofErr w:type="gramStart"/>
      <w:r w:rsidRPr="0075325F">
        <w:rPr>
          <w:rFonts w:ascii="Times New Roman" w:hAnsi="Times New Roman" w:cs="Times New Roman"/>
          <w:sz w:val="28"/>
          <w:szCs w:val="28"/>
        </w:rPr>
        <w:t>.</w:t>
      </w:r>
      <w:proofErr w:type="gramEnd"/>
      <w:r w:rsidRPr="0075325F">
        <w:rPr>
          <w:rFonts w:ascii="Times New Roman" w:hAnsi="Times New Roman" w:cs="Times New Roman"/>
          <w:sz w:val="28"/>
          <w:szCs w:val="28"/>
        </w:rPr>
        <w:t>/</w:t>
      </w:r>
      <w:proofErr w:type="gramStart"/>
      <w:r w:rsidRPr="0075325F">
        <w:rPr>
          <w:rFonts w:ascii="Times New Roman" w:hAnsi="Times New Roman" w:cs="Times New Roman"/>
          <w:sz w:val="28"/>
          <w:szCs w:val="28"/>
        </w:rPr>
        <w:t>м</w:t>
      </w:r>
      <w:proofErr w:type="gramEnd"/>
      <w:r w:rsidRPr="0075325F">
        <w:rPr>
          <w:rFonts w:ascii="Times New Roman" w:hAnsi="Times New Roman" w:cs="Times New Roman"/>
          <w:sz w:val="28"/>
          <w:szCs w:val="28"/>
        </w:rPr>
        <w:t>ин) и тренирующего (пульс свыше 160 уд./мин); индивидуальный подбор учебных заданий, которые выполняются учащимися самостоятельно на основе частоты сердечных сокращений и индивидуального самочувствия.</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Подчеркнём,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(самостоятельное выполнение физических упражнений и учебных зада</w:t>
      </w:r>
      <w:r w:rsidRPr="0075325F">
        <w:rPr>
          <w:rFonts w:ascii="Times New Roman" w:hAnsi="Times New Roman" w:cs="Times New Roman"/>
          <w:sz w:val="28"/>
          <w:szCs w:val="28"/>
        </w:rPr>
        <w:softHyphen/>
        <w:t>ний учителя). Приобретаемые учащимися знания и умения должны впоследствии включаться в систему домашних занятий, успешно справиться с которыми должен помочь им учебник физической культуры.</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i/>
          <w:iCs/>
          <w:sz w:val="28"/>
          <w:szCs w:val="28"/>
        </w:rPr>
        <w:t xml:space="preserve">Оценка успеваемости по физической культуре в 5— 9 классах </w:t>
      </w:r>
      <w:r w:rsidRPr="0075325F">
        <w:rPr>
          <w:rFonts w:ascii="Times New Roman" w:hAnsi="Times New Roman" w:cs="Times New Roman"/>
          <w:sz w:val="28"/>
          <w:szCs w:val="28"/>
        </w:rPr>
        <w:t>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w:t>
      </w:r>
      <w:r w:rsidRPr="0075325F">
        <w:rPr>
          <w:rFonts w:ascii="Times New Roman" w:hAnsi="Times New Roman" w:cs="Times New Roman"/>
          <w:sz w:val="28"/>
          <w:szCs w:val="28"/>
        </w:rPr>
        <w:softHyphen/>
        <w:t xml:space="preserve">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w:t>
      </w:r>
      <w:r w:rsidRPr="0075325F">
        <w:rPr>
          <w:rFonts w:ascii="Times New Roman" w:hAnsi="Times New Roman" w:cs="Times New Roman"/>
          <w:sz w:val="28"/>
          <w:szCs w:val="28"/>
        </w:rPr>
        <w:lastRenderedPageBreak/>
        <w:t>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w:t>
      </w:r>
    </w:p>
    <w:p w:rsidR="003B10F4" w:rsidRPr="0075325F" w:rsidRDefault="003B10F4" w:rsidP="003B10F4">
      <w:pPr>
        <w:shd w:val="clear" w:color="auto" w:fill="FFFFFF"/>
        <w:spacing w:before="14" w:line="276" w:lineRule="auto"/>
        <w:ind w:right="7"/>
        <w:jc w:val="both"/>
        <w:rPr>
          <w:rFonts w:ascii="Times New Roman" w:hAnsi="Times New Roman" w:cs="Times New Roman"/>
          <w:sz w:val="28"/>
          <w:szCs w:val="28"/>
        </w:rPr>
      </w:pPr>
    </w:p>
    <w:p w:rsidR="003B10F4" w:rsidRPr="0075325F" w:rsidRDefault="003B10F4" w:rsidP="003B10F4">
      <w:pPr>
        <w:shd w:val="clear" w:color="auto" w:fill="FFFFFF"/>
        <w:spacing w:before="7" w:line="276" w:lineRule="auto"/>
        <w:ind w:right="2"/>
        <w:jc w:val="center"/>
        <w:rPr>
          <w:rFonts w:ascii="Times New Roman" w:hAnsi="Times New Roman" w:cs="Times New Roman"/>
          <w:sz w:val="28"/>
          <w:szCs w:val="28"/>
        </w:rPr>
      </w:pPr>
      <w:r w:rsidRPr="0075325F">
        <w:rPr>
          <w:rFonts w:ascii="Times New Roman" w:hAnsi="Times New Roman" w:cs="Times New Roman"/>
          <w:b/>
          <w:bCs/>
          <w:sz w:val="28"/>
          <w:szCs w:val="28"/>
        </w:rPr>
        <w:t>3. МЕСТО УЧЕБНОГО КУРСА В УЧЕБНОМ ПЛАНЕ</w:t>
      </w:r>
    </w:p>
    <w:p w:rsidR="003B10F4" w:rsidRPr="0075325F" w:rsidRDefault="003B10F4" w:rsidP="003B10F4">
      <w:pPr>
        <w:shd w:val="clear" w:color="auto" w:fill="FFFFFF"/>
        <w:spacing w:line="276" w:lineRule="auto"/>
        <w:ind w:right="50"/>
        <w:jc w:val="both"/>
        <w:rPr>
          <w:rFonts w:ascii="Times New Roman" w:hAnsi="Times New Roman" w:cs="Times New Roman"/>
          <w:sz w:val="28"/>
          <w:szCs w:val="28"/>
        </w:rPr>
      </w:pPr>
      <w:proofErr w:type="gramStart"/>
      <w:r w:rsidRPr="0075325F">
        <w:rPr>
          <w:rFonts w:ascii="Times New Roman" w:hAnsi="Times New Roman" w:cs="Times New Roman"/>
          <w:sz w:val="28"/>
          <w:szCs w:val="28"/>
        </w:rPr>
        <w:t xml:space="preserve">Курс «Физическая культура» изучается с 5 по 9 класс из расчёта 3 ч в неделю: в 5 классе — 75 ч, в 6 классе — 75 ч, в 7 классе — 75 ч, в 8 классе — 75 ч, в 9 классе — 75 ч. Третий час на преподавание учебного предмета «Физическая культура» был введён приказом </w:t>
      </w:r>
      <w:proofErr w:type="spellStart"/>
      <w:r w:rsidRPr="0075325F">
        <w:rPr>
          <w:rFonts w:ascii="Times New Roman" w:hAnsi="Times New Roman" w:cs="Times New Roman"/>
          <w:sz w:val="28"/>
          <w:szCs w:val="28"/>
        </w:rPr>
        <w:t>Минобрнауки</w:t>
      </w:r>
      <w:proofErr w:type="spellEnd"/>
      <w:r w:rsidRPr="0075325F">
        <w:rPr>
          <w:rFonts w:ascii="Times New Roman" w:hAnsi="Times New Roman" w:cs="Times New Roman"/>
          <w:sz w:val="28"/>
          <w:szCs w:val="28"/>
        </w:rPr>
        <w:t xml:space="preserve"> от 30 августа 2010 г. № 889.</w:t>
      </w:r>
      <w:proofErr w:type="gramEnd"/>
      <w:r w:rsidRPr="0075325F">
        <w:rPr>
          <w:rFonts w:ascii="Times New Roman" w:hAnsi="Times New Roman" w:cs="Times New Roman"/>
          <w:sz w:val="28"/>
          <w:szCs w:val="28"/>
        </w:rPr>
        <w:t xml:space="preserve"> В приказе было указано: «Третий час учебного предмета «Физическая культура» использовать на увеличе</w:t>
      </w:r>
      <w:r w:rsidRPr="0075325F">
        <w:rPr>
          <w:rFonts w:ascii="Times New Roman" w:hAnsi="Times New Roman" w:cs="Times New Roman"/>
          <w:sz w:val="28"/>
          <w:szCs w:val="28"/>
        </w:rPr>
        <w:softHyphen/>
        <w:t>ние двигательной активности и развитие физических качеств обучающихся, внедрение современных систем физического воспитания».</w:t>
      </w:r>
    </w:p>
    <w:p w:rsidR="003B10F4" w:rsidRPr="0075325F" w:rsidRDefault="003B10F4" w:rsidP="003B10F4">
      <w:pPr>
        <w:shd w:val="clear" w:color="auto" w:fill="FFFFFF"/>
        <w:spacing w:line="276" w:lineRule="auto"/>
        <w:ind w:right="58"/>
        <w:jc w:val="both"/>
        <w:rPr>
          <w:rFonts w:ascii="Times New Roman" w:hAnsi="Times New Roman" w:cs="Times New Roman"/>
          <w:sz w:val="28"/>
          <w:szCs w:val="28"/>
        </w:rPr>
      </w:pPr>
      <w:r w:rsidRPr="0075325F">
        <w:rPr>
          <w:rFonts w:ascii="Times New Roman" w:hAnsi="Times New Roman" w:cs="Times New Roman"/>
          <w:sz w:val="28"/>
          <w:szCs w:val="28"/>
        </w:rPr>
        <w:t>Рабочая программа рассчитана на 525 ч на пять лет обучения (по 3 ч в неделю).</w:t>
      </w:r>
    </w:p>
    <w:p w:rsidR="003B10F4" w:rsidRPr="0075325F" w:rsidRDefault="003B10F4" w:rsidP="003B10F4">
      <w:pPr>
        <w:shd w:val="clear" w:color="auto" w:fill="FFFFFF"/>
        <w:spacing w:line="276" w:lineRule="auto"/>
        <w:ind w:right="22"/>
        <w:jc w:val="center"/>
        <w:rPr>
          <w:rFonts w:ascii="Times New Roman" w:hAnsi="Times New Roman" w:cs="Times New Roman"/>
          <w:sz w:val="28"/>
          <w:szCs w:val="28"/>
        </w:rPr>
      </w:pPr>
      <w:r w:rsidRPr="0075325F">
        <w:rPr>
          <w:rFonts w:ascii="Times New Roman" w:hAnsi="Times New Roman" w:cs="Times New Roman"/>
          <w:b/>
          <w:bCs/>
          <w:sz w:val="28"/>
          <w:szCs w:val="28"/>
        </w:rPr>
        <w:t>4.ЛИЧНОСТНЫЕ, МЕТАПРЕДМЕТНЫЕ</w:t>
      </w:r>
    </w:p>
    <w:p w:rsidR="003B10F4" w:rsidRPr="0075325F" w:rsidRDefault="003B10F4" w:rsidP="003B10F4">
      <w:pPr>
        <w:shd w:val="clear" w:color="auto" w:fill="FFFFFF"/>
        <w:spacing w:line="276" w:lineRule="auto"/>
        <w:ind w:right="14"/>
        <w:jc w:val="center"/>
        <w:rPr>
          <w:rFonts w:ascii="Times New Roman" w:hAnsi="Times New Roman" w:cs="Times New Roman"/>
          <w:sz w:val="28"/>
          <w:szCs w:val="28"/>
        </w:rPr>
      </w:pPr>
      <w:r w:rsidRPr="0075325F">
        <w:rPr>
          <w:rFonts w:ascii="Times New Roman" w:hAnsi="Times New Roman" w:cs="Times New Roman"/>
          <w:b/>
          <w:bCs/>
          <w:sz w:val="28"/>
          <w:szCs w:val="28"/>
        </w:rPr>
        <w:t>И ПРЕДМЕТНЫЕ РЕЗУЛЬТАТЫ ОСВОЕНИЯ</w:t>
      </w:r>
      <w:r w:rsidRPr="0075325F">
        <w:rPr>
          <w:rFonts w:ascii="Times New Roman" w:hAnsi="Times New Roman" w:cs="Times New Roman"/>
          <w:sz w:val="28"/>
          <w:szCs w:val="28"/>
        </w:rPr>
        <w:t xml:space="preserve"> </w:t>
      </w:r>
      <w:r w:rsidRPr="0075325F">
        <w:rPr>
          <w:rFonts w:ascii="Times New Roman" w:hAnsi="Times New Roman" w:cs="Times New Roman"/>
          <w:b/>
          <w:bCs/>
          <w:sz w:val="28"/>
          <w:szCs w:val="28"/>
        </w:rPr>
        <w:t>УЧЕБНОГО КУРСА</w:t>
      </w:r>
    </w:p>
    <w:p w:rsidR="003B10F4" w:rsidRPr="0075325F" w:rsidRDefault="003B10F4" w:rsidP="003B10F4">
      <w:pPr>
        <w:shd w:val="clear" w:color="auto" w:fill="FFFFFF"/>
        <w:spacing w:before="137" w:line="276" w:lineRule="auto"/>
        <w:ind w:right="22"/>
        <w:jc w:val="both"/>
        <w:rPr>
          <w:rFonts w:ascii="Times New Roman" w:hAnsi="Times New Roman" w:cs="Times New Roman"/>
          <w:sz w:val="28"/>
          <w:szCs w:val="28"/>
        </w:rPr>
      </w:pPr>
      <w:r w:rsidRPr="0075325F">
        <w:rPr>
          <w:rFonts w:ascii="Times New Roman" w:hAnsi="Times New Roman" w:cs="Times New Roman"/>
          <w:sz w:val="28"/>
          <w:szCs w:val="28"/>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w:t>
      </w:r>
      <w:proofErr w:type="spellStart"/>
      <w:r w:rsidRPr="0075325F">
        <w:rPr>
          <w:rFonts w:ascii="Times New Roman" w:hAnsi="Times New Roman" w:cs="Times New Roman"/>
          <w:sz w:val="28"/>
          <w:szCs w:val="28"/>
        </w:rPr>
        <w:t>метапредметных</w:t>
      </w:r>
      <w:proofErr w:type="spellEnd"/>
      <w:r w:rsidRPr="0075325F">
        <w:rPr>
          <w:rFonts w:ascii="Times New Roman" w:hAnsi="Times New Roman" w:cs="Times New Roman"/>
          <w:sz w:val="28"/>
          <w:szCs w:val="28"/>
        </w:rPr>
        <w:t xml:space="preserve"> и предметных результатов по физической культуре.</w:t>
      </w:r>
    </w:p>
    <w:p w:rsidR="003B10F4" w:rsidRPr="0075325F" w:rsidRDefault="003B10F4" w:rsidP="003B10F4">
      <w:pPr>
        <w:shd w:val="clear" w:color="auto" w:fill="FFFFFF"/>
        <w:spacing w:before="50" w:line="276" w:lineRule="auto"/>
        <w:rPr>
          <w:rFonts w:ascii="Times New Roman" w:hAnsi="Times New Roman" w:cs="Times New Roman"/>
          <w:sz w:val="28"/>
          <w:szCs w:val="28"/>
        </w:rPr>
      </w:pPr>
      <w:r w:rsidRPr="0075325F">
        <w:rPr>
          <w:rFonts w:ascii="Times New Roman" w:hAnsi="Times New Roman" w:cs="Times New Roman"/>
          <w:b/>
          <w:bCs/>
          <w:sz w:val="28"/>
          <w:szCs w:val="28"/>
        </w:rPr>
        <w:t>Личностные результаты</w:t>
      </w:r>
    </w:p>
    <w:p w:rsidR="003B10F4" w:rsidRPr="0075325F" w:rsidRDefault="003B10F4" w:rsidP="00F00936">
      <w:pPr>
        <w:numPr>
          <w:ilvl w:val="0"/>
          <w:numId w:val="2"/>
        </w:numPr>
        <w:shd w:val="clear" w:color="auto" w:fill="FFFFFF"/>
        <w:tabs>
          <w:tab w:val="left" w:pos="993"/>
        </w:tabs>
        <w:autoSpaceDE w:val="0"/>
        <w:autoSpaceDN w:val="0"/>
        <w:adjustRightInd w:val="0"/>
        <w:spacing w:line="276" w:lineRule="auto"/>
        <w:ind w:left="0" w:right="14" w:firstLine="0"/>
        <w:jc w:val="both"/>
        <w:rPr>
          <w:rFonts w:ascii="Times New Roman" w:hAnsi="Times New Roman" w:cs="Times New Roman"/>
          <w:sz w:val="28"/>
          <w:szCs w:val="28"/>
        </w:rPr>
      </w:pPr>
      <w:r w:rsidRPr="0075325F">
        <w:rPr>
          <w:rFonts w:ascii="Times New Roman"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3B10F4" w:rsidRPr="0075325F" w:rsidRDefault="003B10F4" w:rsidP="00F00936">
      <w:pPr>
        <w:numPr>
          <w:ilvl w:val="0"/>
          <w:numId w:val="2"/>
        </w:numPr>
        <w:shd w:val="clear" w:color="auto" w:fill="FFFFFF"/>
        <w:autoSpaceDE w:val="0"/>
        <w:autoSpaceDN w:val="0"/>
        <w:adjustRightInd w:val="0"/>
        <w:spacing w:line="276" w:lineRule="auto"/>
        <w:ind w:left="0" w:right="29" w:firstLine="0"/>
        <w:jc w:val="both"/>
        <w:rPr>
          <w:rFonts w:ascii="Times New Roman" w:hAnsi="Times New Roman" w:cs="Times New Roman"/>
          <w:sz w:val="28"/>
          <w:szCs w:val="28"/>
        </w:rPr>
      </w:pPr>
      <w:r w:rsidRPr="0075325F">
        <w:rPr>
          <w:rFonts w:ascii="Times New Roman" w:hAnsi="Times New Roman" w:cs="Times New Roman"/>
          <w:sz w:val="28"/>
          <w:szCs w:val="28"/>
        </w:rPr>
        <w:t>знание истории физической культуры своего народа, своего края как части наследия народов России и человечества;</w:t>
      </w:r>
    </w:p>
    <w:p w:rsidR="003B10F4" w:rsidRPr="0075325F" w:rsidRDefault="003B10F4" w:rsidP="00F00936">
      <w:pPr>
        <w:numPr>
          <w:ilvl w:val="0"/>
          <w:numId w:val="2"/>
        </w:numPr>
        <w:shd w:val="clear" w:color="auto" w:fill="FFFFFF"/>
        <w:autoSpaceDE w:val="0"/>
        <w:autoSpaceDN w:val="0"/>
        <w:adjustRightInd w:val="0"/>
        <w:spacing w:line="276" w:lineRule="auto"/>
        <w:ind w:left="0" w:right="29" w:firstLine="0"/>
        <w:jc w:val="both"/>
        <w:rPr>
          <w:rFonts w:ascii="Times New Roman" w:hAnsi="Times New Roman" w:cs="Times New Roman"/>
          <w:sz w:val="28"/>
          <w:szCs w:val="28"/>
        </w:rPr>
      </w:pPr>
      <w:r w:rsidRPr="0075325F">
        <w:rPr>
          <w:rFonts w:ascii="Times New Roman" w:hAnsi="Times New Roman" w:cs="Times New Roman"/>
          <w:sz w:val="28"/>
          <w:szCs w:val="28"/>
        </w:rPr>
        <w:t>усвоение гуманистических, демократических и традиционных ценностей многонационального российского общества;</w:t>
      </w:r>
    </w:p>
    <w:p w:rsidR="003B10F4" w:rsidRPr="0075325F" w:rsidRDefault="003B10F4" w:rsidP="00F00936">
      <w:pPr>
        <w:numPr>
          <w:ilvl w:val="0"/>
          <w:numId w:val="2"/>
        </w:numPr>
        <w:shd w:val="clear" w:color="auto" w:fill="FFFFFF"/>
        <w:autoSpaceDE w:val="0"/>
        <w:autoSpaceDN w:val="0"/>
        <w:adjustRightInd w:val="0"/>
        <w:spacing w:line="276" w:lineRule="auto"/>
        <w:ind w:left="0" w:right="22" w:firstLine="0"/>
        <w:jc w:val="both"/>
        <w:rPr>
          <w:rFonts w:ascii="Times New Roman" w:hAnsi="Times New Roman" w:cs="Times New Roman"/>
          <w:sz w:val="28"/>
          <w:szCs w:val="28"/>
        </w:rPr>
      </w:pPr>
      <w:r w:rsidRPr="0075325F">
        <w:rPr>
          <w:rFonts w:ascii="Times New Roman" w:hAnsi="Times New Roman" w:cs="Times New Roman"/>
          <w:sz w:val="28"/>
          <w:szCs w:val="28"/>
        </w:rPr>
        <w:t>воспитание чувства ответственности и долга перед Родиной;</w:t>
      </w:r>
    </w:p>
    <w:p w:rsidR="003B10F4" w:rsidRPr="0075325F" w:rsidRDefault="003B10F4" w:rsidP="00F00936">
      <w:pPr>
        <w:numPr>
          <w:ilvl w:val="0"/>
          <w:numId w:val="2"/>
        </w:numPr>
        <w:shd w:val="clear" w:color="auto" w:fill="FFFFFF"/>
        <w:tabs>
          <w:tab w:val="left" w:pos="0"/>
        </w:tabs>
        <w:autoSpaceDE w:val="0"/>
        <w:autoSpaceDN w:val="0"/>
        <w:adjustRightInd w:val="0"/>
        <w:spacing w:line="276" w:lineRule="auto"/>
        <w:ind w:left="0" w:hanging="11"/>
        <w:jc w:val="both"/>
        <w:rPr>
          <w:rFonts w:ascii="Times New Roman" w:hAnsi="Times New Roman" w:cs="Times New Roman"/>
          <w:sz w:val="28"/>
          <w:szCs w:val="28"/>
        </w:rPr>
      </w:pPr>
      <w:r w:rsidRPr="0075325F">
        <w:rPr>
          <w:rFonts w:ascii="Times New Roman" w:hAnsi="Times New Roman" w:cs="Times New Roman"/>
          <w:sz w:val="28"/>
          <w:szCs w:val="28"/>
        </w:rPr>
        <w:t xml:space="preserve">формирование ответственного отношения к учению, готовности и </w:t>
      </w:r>
      <w:proofErr w:type="gramStart"/>
      <w:r w:rsidRPr="0075325F">
        <w:rPr>
          <w:rFonts w:ascii="Times New Roman" w:hAnsi="Times New Roman" w:cs="Times New Roman"/>
          <w:sz w:val="28"/>
          <w:szCs w:val="28"/>
        </w:rPr>
        <w:t>способности</w:t>
      </w:r>
      <w:proofErr w:type="gramEnd"/>
      <w:r w:rsidRPr="0075325F">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B10F4" w:rsidRPr="00F00936" w:rsidRDefault="003B10F4" w:rsidP="00F00936">
      <w:pPr>
        <w:pStyle w:val="a6"/>
        <w:numPr>
          <w:ilvl w:val="0"/>
          <w:numId w:val="2"/>
        </w:numPr>
        <w:shd w:val="clear" w:color="auto" w:fill="FFFFFF"/>
        <w:tabs>
          <w:tab w:val="left" w:pos="567"/>
        </w:tabs>
        <w:ind w:left="0" w:firstLine="0"/>
        <w:jc w:val="both"/>
        <w:rPr>
          <w:rFonts w:ascii="Times New Roman" w:hAnsi="Times New Roman" w:cs="Times New Roman"/>
          <w:sz w:val="28"/>
          <w:szCs w:val="28"/>
        </w:rPr>
      </w:pPr>
      <w:proofErr w:type="gramStart"/>
      <w:r w:rsidRPr="00F00936">
        <w:rPr>
          <w:rFonts w:ascii="Times New Roman" w:hAnsi="Times New Roman" w:cs="Times New Roman"/>
          <w:sz w:val="28"/>
          <w:szCs w:val="28"/>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3B10F4" w:rsidRPr="0075325F" w:rsidRDefault="003B10F4" w:rsidP="003B10F4">
      <w:pPr>
        <w:shd w:val="clear" w:color="auto" w:fill="FFFFFF"/>
        <w:tabs>
          <w:tab w:val="left" w:pos="583"/>
        </w:tabs>
        <w:spacing w:line="276" w:lineRule="auto"/>
        <w:ind w:right="7"/>
        <w:jc w:val="both"/>
        <w:rPr>
          <w:rFonts w:ascii="Times New Roman" w:hAnsi="Times New Roman" w:cs="Times New Roman"/>
          <w:sz w:val="28"/>
          <w:szCs w:val="28"/>
        </w:rPr>
      </w:pPr>
      <w:r w:rsidRPr="0075325F">
        <w:rPr>
          <w:rFonts w:ascii="Times New Roman" w:hAnsi="Times New Roman" w:cs="Times New Roman"/>
          <w:sz w:val="28"/>
          <w:szCs w:val="28"/>
        </w:rPr>
        <w:t>•</w:t>
      </w:r>
      <w:r w:rsidRPr="0075325F">
        <w:rPr>
          <w:rFonts w:ascii="Times New Roman" w:hAnsi="Times New Roman" w:cs="Times New Roman"/>
          <w:sz w:val="28"/>
          <w:szCs w:val="28"/>
        </w:rPr>
        <w:tab/>
        <w:t>готовности и способности вести диалог с другими людьми и достигать в нём взаимопонимания;</w:t>
      </w:r>
    </w:p>
    <w:p w:rsidR="003B10F4" w:rsidRPr="0075325F" w:rsidRDefault="003B10F4" w:rsidP="003B10F4">
      <w:pPr>
        <w:shd w:val="clear" w:color="auto" w:fill="FFFFFF"/>
        <w:spacing w:line="276" w:lineRule="auto"/>
        <w:ind w:right="7"/>
        <w:jc w:val="both"/>
        <w:rPr>
          <w:rFonts w:ascii="Times New Roman" w:hAnsi="Times New Roman" w:cs="Times New Roman"/>
          <w:sz w:val="28"/>
          <w:szCs w:val="28"/>
        </w:rPr>
      </w:pPr>
      <w:r w:rsidRPr="0075325F">
        <w:rPr>
          <w:rFonts w:ascii="Times New Roman" w:hAnsi="Times New Roman" w:cs="Times New Roman"/>
          <w:i/>
          <w:iCs/>
          <w:sz w:val="28"/>
          <w:szCs w:val="28"/>
        </w:rPr>
        <w:t xml:space="preserve">° </w:t>
      </w:r>
      <w:r w:rsidRPr="0075325F">
        <w:rPr>
          <w:rFonts w:ascii="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3B10F4" w:rsidRPr="0075325F" w:rsidRDefault="003B10F4" w:rsidP="007A6A96">
      <w:pPr>
        <w:numPr>
          <w:ilvl w:val="0"/>
          <w:numId w:val="3"/>
        </w:numPr>
        <w:shd w:val="clear" w:color="auto" w:fill="FFFFFF"/>
        <w:tabs>
          <w:tab w:val="left" w:pos="583"/>
        </w:tabs>
        <w:autoSpaceDE w:val="0"/>
        <w:autoSpaceDN w:val="0"/>
        <w:adjustRightInd w:val="0"/>
        <w:spacing w:line="276" w:lineRule="auto"/>
        <w:ind w:right="14"/>
        <w:jc w:val="both"/>
        <w:rPr>
          <w:rFonts w:ascii="Times New Roman" w:hAnsi="Times New Roman" w:cs="Times New Roman"/>
          <w:sz w:val="28"/>
          <w:szCs w:val="28"/>
        </w:rPr>
      </w:pPr>
      <w:r w:rsidRPr="0075325F">
        <w:rPr>
          <w:rFonts w:ascii="Times New Roman" w:hAnsi="Times New Roman" w:cs="Times New Roman"/>
          <w:sz w:val="28"/>
          <w:szCs w:val="28"/>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3B10F4" w:rsidRPr="0075325F" w:rsidRDefault="003B10F4" w:rsidP="007A6A96">
      <w:pPr>
        <w:numPr>
          <w:ilvl w:val="0"/>
          <w:numId w:val="3"/>
        </w:numPr>
        <w:shd w:val="clear" w:color="auto" w:fill="FFFFFF"/>
        <w:tabs>
          <w:tab w:val="left" w:pos="583"/>
        </w:tabs>
        <w:autoSpaceDE w:val="0"/>
        <w:autoSpaceDN w:val="0"/>
        <w:adjustRightInd w:val="0"/>
        <w:spacing w:before="22" w:line="276" w:lineRule="auto"/>
        <w:ind w:right="29"/>
        <w:jc w:val="both"/>
        <w:rPr>
          <w:rFonts w:ascii="Times New Roman" w:hAnsi="Times New Roman" w:cs="Times New Roman"/>
          <w:sz w:val="28"/>
          <w:szCs w:val="28"/>
        </w:rPr>
      </w:pPr>
      <w:r w:rsidRPr="0075325F">
        <w:rPr>
          <w:rFonts w:ascii="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B10F4" w:rsidRPr="0075325F" w:rsidRDefault="003B10F4" w:rsidP="007A6A96">
      <w:pPr>
        <w:numPr>
          <w:ilvl w:val="0"/>
          <w:numId w:val="3"/>
        </w:numPr>
        <w:shd w:val="clear" w:color="auto" w:fill="FFFFFF"/>
        <w:tabs>
          <w:tab w:val="left" w:pos="583"/>
        </w:tabs>
        <w:autoSpaceDE w:val="0"/>
        <w:autoSpaceDN w:val="0"/>
        <w:adjustRightInd w:val="0"/>
        <w:spacing w:before="7"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B10F4" w:rsidRPr="0075325F" w:rsidRDefault="003B10F4" w:rsidP="007A6A96">
      <w:pPr>
        <w:numPr>
          <w:ilvl w:val="0"/>
          <w:numId w:val="3"/>
        </w:numPr>
        <w:shd w:val="clear" w:color="auto" w:fill="FFFFFF"/>
        <w:tabs>
          <w:tab w:val="left" w:pos="583"/>
        </w:tabs>
        <w:autoSpaceDE w:val="0"/>
        <w:autoSpaceDN w:val="0"/>
        <w:adjustRightInd w:val="0"/>
        <w:spacing w:before="14" w:line="276" w:lineRule="auto"/>
        <w:ind w:right="50"/>
        <w:jc w:val="both"/>
        <w:rPr>
          <w:rFonts w:ascii="Times New Roman" w:hAnsi="Times New Roman" w:cs="Times New Roman"/>
          <w:sz w:val="28"/>
          <w:szCs w:val="28"/>
        </w:rPr>
      </w:pPr>
      <w:r w:rsidRPr="0075325F">
        <w:rPr>
          <w:rFonts w:ascii="Times New Roman"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B10F4" w:rsidRPr="0075325F" w:rsidRDefault="003B10F4" w:rsidP="007A6A96">
      <w:pPr>
        <w:numPr>
          <w:ilvl w:val="0"/>
          <w:numId w:val="3"/>
        </w:numPr>
        <w:shd w:val="clear" w:color="auto" w:fill="FFFFFF"/>
        <w:tabs>
          <w:tab w:val="left" w:pos="583"/>
        </w:tabs>
        <w:autoSpaceDE w:val="0"/>
        <w:autoSpaceDN w:val="0"/>
        <w:adjustRightInd w:val="0"/>
        <w:spacing w:before="22" w:line="276" w:lineRule="auto"/>
        <w:ind w:right="58"/>
        <w:jc w:val="both"/>
        <w:rPr>
          <w:rFonts w:ascii="Times New Roman" w:hAnsi="Times New Roman" w:cs="Times New Roman"/>
          <w:sz w:val="28"/>
          <w:szCs w:val="28"/>
        </w:rPr>
      </w:pPr>
      <w:r w:rsidRPr="0075325F">
        <w:rPr>
          <w:rFonts w:ascii="Times New Roman"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B10F4" w:rsidRPr="0075325F" w:rsidRDefault="003B10F4" w:rsidP="003B10F4">
      <w:pPr>
        <w:shd w:val="clear" w:color="auto" w:fill="FFFFFF"/>
        <w:spacing w:line="276" w:lineRule="auto"/>
        <w:ind w:right="58"/>
        <w:jc w:val="both"/>
        <w:rPr>
          <w:rFonts w:ascii="Times New Roman" w:hAnsi="Times New Roman" w:cs="Times New Roman"/>
          <w:sz w:val="28"/>
          <w:szCs w:val="28"/>
        </w:rPr>
      </w:pPr>
      <w:r w:rsidRPr="0075325F">
        <w:rPr>
          <w:rFonts w:ascii="Times New Roman" w:hAnsi="Times New Roman" w:cs="Times New Roman"/>
          <w:sz w:val="28"/>
          <w:szCs w:val="28"/>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3B10F4" w:rsidRPr="0075325F" w:rsidRDefault="003B10F4" w:rsidP="003B10F4">
      <w:pPr>
        <w:shd w:val="clear" w:color="auto" w:fill="FFFFFF"/>
        <w:spacing w:line="276" w:lineRule="auto"/>
        <w:ind w:right="72"/>
        <w:jc w:val="both"/>
        <w:rPr>
          <w:rFonts w:ascii="Times New Roman" w:hAnsi="Times New Roman" w:cs="Times New Roman"/>
          <w:sz w:val="28"/>
          <w:szCs w:val="28"/>
        </w:rPr>
      </w:pPr>
      <w:r w:rsidRPr="0075325F">
        <w:rPr>
          <w:rFonts w:ascii="Times New Roman" w:hAnsi="Times New Roman" w:cs="Times New Roman"/>
          <w:sz w:val="28"/>
          <w:szCs w:val="28"/>
        </w:rPr>
        <w:t>Личностные результаты освоения программного материала проявляются в следующих областях культуры.</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познавательной культуры:</w:t>
      </w:r>
    </w:p>
    <w:p w:rsidR="003B10F4" w:rsidRPr="0075325F" w:rsidRDefault="003B10F4" w:rsidP="003B10F4">
      <w:pPr>
        <w:spacing w:line="276" w:lineRule="auto"/>
        <w:rPr>
          <w:rFonts w:ascii="Times New Roman" w:hAnsi="Times New Roman" w:cs="Times New Roman"/>
          <w:sz w:val="28"/>
          <w:szCs w:val="28"/>
        </w:rPr>
      </w:pPr>
      <w:r w:rsidRPr="0075325F">
        <w:rPr>
          <w:rFonts w:ascii="Times New Roman" w:hAnsi="Times New Roman" w:cs="Times New Roman"/>
          <w:sz w:val="28"/>
          <w:szCs w:val="28"/>
        </w:rPr>
        <w:t>•</w:t>
      </w:r>
      <w:r w:rsidRPr="0075325F">
        <w:rPr>
          <w:rFonts w:ascii="Times New Roman" w:hAnsi="Times New Roman" w:cs="Times New Roman"/>
          <w:sz w:val="28"/>
          <w:szCs w:val="28"/>
        </w:rPr>
        <w:tab/>
        <w:t xml:space="preserve">владение знаниями об индивидуальных особенностях физического развития и физической подготовленности, о соответствии их возрастно-половым нормативам; </w:t>
      </w:r>
    </w:p>
    <w:p w:rsidR="003B10F4" w:rsidRPr="0075325F" w:rsidRDefault="003B10F4" w:rsidP="007A6A96">
      <w:pPr>
        <w:numPr>
          <w:ilvl w:val="0"/>
          <w:numId w:val="4"/>
        </w:numPr>
        <w:shd w:val="clear" w:color="auto" w:fill="FFFFFF"/>
        <w:tabs>
          <w:tab w:val="left" w:pos="562"/>
        </w:tabs>
        <w:autoSpaceDE w:val="0"/>
        <w:autoSpaceDN w:val="0"/>
        <w:adjustRightInd w:val="0"/>
        <w:spacing w:before="36" w:line="276" w:lineRule="auto"/>
        <w:ind w:right="65"/>
        <w:jc w:val="both"/>
        <w:rPr>
          <w:rFonts w:ascii="Times New Roman" w:hAnsi="Times New Roman" w:cs="Times New Roman"/>
          <w:sz w:val="28"/>
          <w:szCs w:val="28"/>
        </w:rPr>
      </w:pPr>
      <w:r w:rsidRPr="0075325F">
        <w:rPr>
          <w:rFonts w:ascii="Times New Roman" w:hAnsi="Times New Roman" w:cs="Times New Roman"/>
          <w:sz w:val="28"/>
          <w:szCs w:val="28"/>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3B10F4" w:rsidRPr="0075325F" w:rsidRDefault="003B10F4" w:rsidP="007A6A96">
      <w:pPr>
        <w:numPr>
          <w:ilvl w:val="0"/>
          <w:numId w:val="4"/>
        </w:numPr>
        <w:shd w:val="clear" w:color="auto" w:fill="FFFFFF"/>
        <w:tabs>
          <w:tab w:val="left" w:pos="562"/>
        </w:tabs>
        <w:autoSpaceDE w:val="0"/>
        <w:autoSpaceDN w:val="0"/>
        <w:adjustRightInd w:val="0"/>
        <w:spacing w:line="276" w:lineRule="auto"/>
        <w:ind w:right="58"/>
        <w:jc w:val="both"/>
        <w:rPr>
          <w:rFonts w:ascii="Times New Roman" w:hAnsi="Times New Roman" w:cs="Times New Roman"/>
          <w:sz w:val="28"/>
          <w:szCs w:val="28"/>
        </w:rPr>
      </w:pPr>
      <w:r w:rsidRPr="0075325F">
        <w:rPr>
          <w:rFonts w:ascii="Times New Roman" w:hAnsi="Times New Roman" w:cs="Times New Roman"/>
          <w:sz w:val="28"/>
          <w:szCs w:val="28"/>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w:t>
      </w:r>
      <w:r w:rsidRPr="0075325F">
        <w:rPr>
          <w:rFonts w:ascii="Times New Roman" w:hAnsi="Times New Roman" w:cs="Times New Roman"/>
          <w:sz w:val="28"/>
          <w:szCs w:val="28"/>
        </w:rPr>
        <w:softHyphen/>
        <w:t>альных занятий в соответствии с задачами улучшения физического развития и физической подготовленности.</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нравственной культуры:</w:t>
      </w:r>
    </w:p>
    <w:p w:rsidR="003B10F4" w:rsidRPr="0075325F" w:rsidRDefault="003B10F4" w:rsidP="003B10F4">
      <w:pPr>
        <w:shd w:val="clear" w:color="auto" w:fill="FFFFFF"/>
        <w:tabs>
          <w:tab w:val="left" w:pos="562"/>
        </w:tabs>
        <w:spacing w:line="276" w:lineRule="auto"/>
        <w:ind w:right="50"/>
        <w:jc w:val="both"/>
        <w:rPr>
          <w:rFonts w:ascii="Times New Roman" w:hAnsi="Times New Roman" w:cs="Times New Roman"/>
          <w:sz w:val="28"/>
          <w:szCs w:val="28"/>
        </w:rPr>
      </w:pPr>
      <w:r w:rsidRPr="0075325F">
        <w:rPr>
          <w:rFonts w:ascii="Times New Roman" w:hAnsi="Times New Roman" w:cs="Times New Roman"/>
          <w:sz w:val="28"/>
          <w:szCs w:val="28"/>
        </w:rPr>
        <w:lastRenderedPageBreak/>
        <w:t>•</w:t>
      </w:r>
      <w:r w:rsidRPr="0075325F">
        <w:rPr>
          <w:rFonts w:ascii="Times New Roman" w:hAnsi="Times New Roman" w:cs="Times New Roman"/>
          <w:sz w:val="28"/>
          <w:szCs w:val="28"/>
        </w:rPr>
        <w:tab/>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3B10F4" w:rsidRPr="0075325F" w:rsidRDefault="003B10F4" w:rsidP="007A6A96">
      <w:pPr>
        <w:numPr>
          <w:ilvl w:val="0"/>
          <w:numId w:val="12"/>
        </w:numPr>
        <w:shd w:val="clear" w:color="auto" w:fill="FFFFFF"/>
        <w:autoSpaceDE w:val="0"/>
        <w:autoSpaceDN w:val="0"/>
        <w:adjustRightInd w:val="0"/>
        <w:spacing w:line="276" w:lineRule="auto"/>
        <w:ind w:left="0" w:right="43" w:firstLine="0"/>
        <w:jc w:val="both"/>
        <w:rPr>
          <w:rFonts w:ascii="Times New Roman" w:hAnsi="Times New Roman" w:cs="Times New Roman"/>
          <w:sz w:val="28"/>
          <w:szCs w:val="28"/>
        </w:rPr>
      </w:pPr>
      <w:r w:rsidRPr="0075325F">
        <w:rPr>
          <w:rFonts w:ascii="Times New Roman" w:hAnsi="Times New Roman" w:cs="Times New Roman"/>
          <w:sz w:val="28"/>
          <w:szCs w:val="28"/>
        </w:rPr>
        <w:t>способность принимать активное участие в организации и проведении совместных физкультурно-оздоровительных и спортивных мероприятий;</w:t>
      </w:r>
    </w:p>
    <w:p w:rsidR="003B10F4" w:rsidRPr="0075325F" w:rsidRDefault="003B10F4" w:rsidP="003B10F4">
      <w:pPr>
        <w:shd w:val="clear" w:color="auto" w:fill="FFFFFF"/>
        <w:tabs>
          <w:tab w:val="left" w:pos="562"/>
        </w:tabs>
        <w:spacing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t>•</w:t>
      </w:r>
      <w:r w:rsidRPr="0075325F">
        <w:rPr>
          <w:rFonts w:ascii="Times New Roman" w:hAnsi="Times New Roman" w:cs="Times New Roman"/>
          <w:sz w:val="28"/>
          <w:szCs w:val="28"/>
        </w:rPr>
        <w:tab/>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трудовой культуры:</w:t>
      </w:r>
    </w:p>
    <w:p w:rsidR="003B10F4" w:rsidRPr="0075325F" w:rsidRDefault="003B10F4" w:rsidP="003B10F4">
      <w:pPr>
        <w:shd w:val="clear" w:color="auto" w:fill="FFFFFF"/>
        <w:tabs>
          <w:tab w:val="left" w:pos="562"/>
        </w:tabs>
        <w:spacing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t>•</w:t>
      </w:r>
      <w:r w:rsidRPr="0075325F">
        <w:rPr>
          <w:rFonts w:ascii="Times New Roman" w:hAnsi="Times New Roman" w:cs="Times New Roman"/>
          <w:sz w:val="28"/>
          <w:szCs w:val="28"/>
        </w:rPr>
        <w:tab/>
        <w:t>умение планировать режим дня, обеспечивать оптималь</w:t>
      </w:r>
      <w:r w:rsidRPr="0075325F">
        <w:rPr>
          <w:rFonts w:ascii="Times New Roman" w:hAnsi="Times New Roman" w:cs="Times New Roman"/>
          <w:sz w:val="28"/>
          <w:szCs w:val="28"/>
        </w:rPr>
        <w:softHyphen/>
        <w:t>ное сочетание умственных, физических нагрузок и отдыха;</w:t>
      </w:r>
    </w:p>
    <w:p w:rsidR="003B10F4" w:rsidRPr="0075325F" w:rsidRDefault="003B10F4" w:rsidP="003B10F4">
      <w:pPr>
        <w:shd w:val="clear" w:color="auto" w:fill="FFFFFF"/>
        <w:spacing w:line="276" w:lineRule="auto"/>
        <w:ind w:right="22"/>
        <w:jc w:val="both"/>
        <w:rPr>
          <w:rFonts w:ascii="Times New Roman" w:hAnsi="Times New Roman" w:cs="Times New Roman"/>
          <w:sz w:val="28"/>
          <w:szCs w:val="28"/>
        </w:rPr>
      </w:pPr>
      <w:r w:rsidRPr="0075325F">
        <w:rPr>
          <w:rFonts w:ascii="Times New Roman" w:hAnsi="Times New Roman" w:cs="Times New Roman"/>
          <w:sz w:val="28"/>
          <w:szCs w:val="28"/>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3B10F4" w:rsidRPr="0075325F" w:rsidRDefault="003B10F4" w:rsidP="003B10F4">
      <w:pPr>
        <w:shd w:val="clear" w:color="auto" w:fill="FFFFFF"/>
        <w:tabs>
          <w:tab w:val="left" w:pos="590"/>
        </w:tabs>
        <w:spacing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t>•</w:t>
      </w:r>
      <w:r w:rsidRPr="0075325F">
        <w:rPr>
          <w:rFonts w:ascii="Times New Roman" w:hAnsi="Times New Roman" w:cs="Times New Roman"/>
          <w:sz w:val="28"/>
          <w:szCs w:val="28"/>
        </w:rPr>
        <w:tab/>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эстетической культуры:</w:t>
      </w:r>
    </w:p>
    <w:p w:rsidR="003B10F4" w:rsidRPr="0075325F" w:rsidRDefault="003B10F4" w:rsidP="003B10F4">
      <w:pPr>
        <w:shd w:val="clear" w:color="auto" w:fill="FFFFFF"/>
        <w:tabs>
          <w:tab w:val="left" w:pos="590"/>
        </w:tabs>
        <w:spacing w:line="276" w:lineRule="auto"/>
        <w:ind w:right="22"/>
        <w:jc w:val="both"/>
        <w:rPr>
          <w:rFonts w:ascii="Times New Roman" w:hAnsi="Times New Roman" w:cs="Times New Roman"/>
          <w:sz w:val="28"/>
          <w:szCs w:val="28"/>
        </w:rPr>
      </w:pPr>
      <w:r w:rsidRPr="0075325F">
        <w:rPr>
          <w:rFonts w:ascii="Times New Roman" w:hAnsi="Times New Roman" w:cs="Times New Roman"/>
          <w:sz w:val="28"/>
          <w:szCs w:val="28"/>
        </w:rPr>
        <w:t>•</w:t>
      </w:r>
      <w:r w:rsidRPr="0075325F">
        <w:rPr>
          <w:rFonts w:ascii="Times New Roman" w:hAnsi="Times New Roman" w:cs="Times New Roman"/>
          <w:sz w:val="28"/>
          <w:szCs w:val="28"/>
        </w:rPr>
        <w:tab/>
        <w:t>умение длительно сохранять правильную осанку во время статичных поз и в процессе разнообразных видов двигательной деятельности;</w:t>
      </w:r>
    </w:p>
    <w:p w:rsidR="003B10F4" w:rsidRPr="0075325F" w:rsidRDefault="003B10F4" w:rsidP="007A6A96">
      <w:pPr>
        <w:numPr>
          <w:ilvl w:val="0"/>
          <w:numId w:val="12"/>
        </w:numPr>
        <w:shd w:val="clear" w:color="auto" w:fill="FFFFFF"/>
        <w:autoSpaceDE w:val="0"/>
        <w:autoSpaceDN w:val="0"/>
        <w:adjustRightInd w:val="0"/>
        <w:spacing w:line="276" w:lineRule="auto"/>
        <w:ind w:left="0" w:right="14" w:firstLine="0"/>
        <w:jc w:val="both"/>
        <w:rPr>
          <w:rFonts w:ascii="Times New Roman" w:hAnsi="Times New Roman" w:cs="Times New Roman"/>
          <w:sz w:val="28"/>
          <w:szCs w:val="28"/>
        </w:rPr>
      </w:pPr>
      <w:r w:rsidRPr="0075325F">
        <w:rPr>
          <w:rFonts w:ascii="Times New Roman" w:hAnsi="Times New Roman" w:cs="Times New Roman"/>
          <w:sz w:val="28"/>
          <w:szCs w:val="28"/>
        </w:rPr>
        <w:t>формирование потребности иметь хорошее телосложение в соответствии с принятыми нормами и представлениями;</w:t>
      </w:r>
    </w:p>
    <w:p w:rsidR="003B10F4" w:rsidRPr="0075325F" w:rsidRDefault="003B10F4" w:rsidP="007A6A96">
      <w:pPr>
        <w:numPr>
          <w:ilvl w:val="0"/>
          <w:numId w:val="12"/>
        </w:numPr>
        <w:shd w:val="clear" w:color="auto" w:fill="FFFFFF"/>
        <w:autoSpaceDE w:val="0"/>
        <w:autoSpaceDN w:val="0"/>
        <w:adjustRightInd w:val="0"/>
        <w:spacing w:line="276" w:lineRule="auto"/>
        <w:ind w:left="0" w:right="22" w:firstLine="0"/>
        <w:jc w:val="both"/>
        <w:rPr>
          <w:rFonts w:ascii="Times New Roman" w:hAnsi="Times New Roman" w:cs="Times New Roman"/>
          <w:sz w:val="28"/>
          <w:szCs w:val="28"/>
        </w:rPr>
      </w:pPr>
      <w:r w:rsidRPr="0075325F">
        <w:rPr>
          <w:rFonts w:ascii="Times New Roman" w:hAnsi="Times New Roman" w:cs="Times New Roman"/>
          <w:sz w:val="28"/>
          <w:szCs w:val="28"/>
        </w:rPr>
        <w:t>формирование культуры движений, умения передвигаться легко, красиво, непринуждённо.</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коммуникативной культуры:</w:t>
      </w:r>
    </w:p>
    <w:p w:rsidR="003B10F4" w:rsidRPr="0075325F" w:rsidRDefault="003B10F4" w:rsidP="003B10F4">
      <w:pPr>
        <w:shd w:val="clear" w:color="auto" w:fill="FFFFFF"/>
        <w:tabs>
          <w:tab w:val="left" w:pos="590"/>
        </w:tabs>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w:t>
      </w:r>
      <w:r w:rsidRPr="0075325F">
        <w:rPr>
          <w:rFonts w:ascii="Times New Roman" w:hAnsi="Times New Roman" w:cs="Times New Roman"/>
          <w:sz w:val="28"/>
          <w:szCs w:val="28"/>
        </w:rPr>
        <w:tab/>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3B10F4" w:rsidRPr="0075325F" w:rsidRDefault="003B10F4" w:rsidP="003B10F4">
      <w:pPr>
        <w:shd w:val="clear" w:color="auto" w:fill="FFFFFF"/>
        <w:tabs>
          <w:tab w:val="left" w:pos="648"/>
        </w:tabs>
        <w:spacing w:line="276" w:lineRule="auto"/>
        <w:ind w:right="7"/>
        <w:jc w:val="both"/>
        <w:rPr>
          <w:rFonts w:ascii="Times New Roman" w:hAnsi="Times New Roman" w:cs="Times New Roman"/>
          <w:sz w:val="28"/>
          <w:szCs w:val="28"/>
        </w:rPr>
      </w:pPr>
      <w:r w:rsidRPr="0075325F">
        <w:rPr>
          <w:rFonts w:ascii="Times New Roman" w:hAnsi="Times New Roman" w:cs="Times New Roman"/>
          <w:sz w:val="28"/>
          <w:szCs w:val="28"/>
        </w:rPr>
        <w:t>•</w:t>
      </w:r>
      <w:r w:rsidRPr="0075325F">
        <w:rPr>
          <w:rFonts w:ascii="Times New Roman" w:hAnsi="Times New Roman" w:cs="Times New Roman"/>
          <w:sz w:val="28"/>
          <w:szCs w:val="28"/>
        </w:rPr>
        <w:tab/>
        <w:t>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w:t>
      </w:r>
      <w:r w:rsidRPr="0075325F">
        <w:rPr>
          <w:rFonts w:ascii="Times New Roman" w:hAnsi="Times New Roman" w:cs="Times New Roman"/>
          <w:sz w:val="28"/>
          <w:szCs w:val="28"/>
        </w:rPr>
        <w:softHyphen/>
        <w:t>вительной деятельностью, излагать их содержание;</w:t>
      </w:r>
    </w:p>
    <w:p w:rsidR="003B10F4" w:rsidRPr="0075325F" w:rsidRDefault="003B10F4" w:rsidP="003B10F4">
      <w:pPr>
        <w:shd w:val="clear" w:color="auto" w:fill="FFFFFF"/>
        <w:tabs>
          <w:tab w:val="left" w:pos="540"/>
        </w:tabs>
        <w:spacing w:before="58" w:line="276" w:lineRule="auto"/>
        <w:jc w:val="both"/>
        <w:rPr>
          <w:rFonts w:ascii="Times New Roman" w:hAnsi="Times New Roman" w:cs="Times New Roman"/>
          <w:sz w:val="28"/>
          <w:szCs w:val="28"/>
        </w:rPr>
      </w:pPr>
      <w:r w:rsidRPr="0075325F">
        <w:rPr>
          <w:rFonts w:ascii="Times New Roman" w:hAnsi="Times New Roman" w:cs="Times New Roman"/>
          <w:sz w:val="28"/>
          <w:szCs w:val="28"/>
        </w:rPr>
        <w:t>•</w:t>
      </w:r>
      <w:r w:rsidRPr="0075325F">
        <w:rPr>
          <w:rFonts w:ascii="Times New Roman" w:hAnsi="Times New Roman" w:cs="Times New Roman"/>
          <w:sz w:val="28"/>
          <w:szCs w:val="28"/>
        </w:rPr>
        <w:tab/>
        <w:t>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физической культуры:</w:t>
      </w:r>
    </w:p>
    <w:p w:rsidR="003B10F4" w:rsidRPr="0075325F" w:rsidRDefault="003B10F4" w:rsidP="003B10F4">
      <w:pPr>
        <w:shd w:val="clear" w:color="auto" w:fill="FFFFFF"/>
        <w:tabs>
          <w:tab w:val="left" w:pos="540"/>
        </w:tabs>
        <w:spacing w:line="276" w:lineRule="auto"/>
        <w:rPr>
          <w:rFonts w:ascii="Times New Roman" w:hAnsi="Times New Roman" w:cs="Times New Roman"/>
          <w:sz w:val="28"/>
          <w:szCs w:val="28"/>
        </w:rPr>
      </w:pPr>
      <w:r w:rsidRPr="0075325F">
        <w:rPr>
          <w:rFonts w:ascii="Times New Roman" w:hAnsi="Times New Roman" w:cs="Times New Roman"/>
          <w:i/>
          <w:iCs/>
          <w:sz w:val="28"/>
          <w:szCs w:val="28"/>
        </w:rPr>
        <w:t>•</w:t>
      </w:r>
      <w:r w:rsidRPr="0075325F">
        <w:rPr>
          <w:rFonts w:ascii="Times New Roman" w:hAnsi="Times New Roman" w:cs="Times New Roman"/>
          <w:i/>
          <w:iCs/>
          <w:sz w:val="28"/>
          <w:szCs w:val="28"/>
        </w:rPr>
        <w:tab/>
      </w:r>
      <w:r w:rsidRPr="0075325F">
        <w:rPr>
          <w:rFonts w:ascii="Times New Roman" w:hAnsi="Times New Roman" w:cs="Times New Roman"/>
          <w:sz w:val="28"/>
          <w:szCs w:val="28"/>
        </w:rPr>
        <w:t>владение умениями:</w:t>
      </w:r>
    </w:p>
    <w:p w:rsidR="003B10F4" w:rsidRPr="0075325F" w:rsidRDefault="003B10F4" w:rsidP="007A6A96">
      <w:pPr>
        <w:numPr>
          <w:ilvl w:val="0"/>
          <w:numId w:val="5"/>
        </w:numPr>
        <w:shd w:val="clear" w:color="auto" w:fill="FFFFFF"/>
        <w:tabs>
          <w:tab w:val="left" w:pos="655"/>
        </w:tabs>
        <w:autoSpaceDE w:val="0"/>
        <w:autoSpaceDN w:val="0"/>
        <w:adjustRightInd w:val="0"/>
        <w:spacing w:before="7" w:line="276" w:lineRule="auto"/>
        <w:jc w:val="both"/>
        <w:rPr>
          <w:rFonts w:ascii="Times New Roman" w:hAnsi="Times New Roman" w:cs="Times New Roman"/>
          <w:sz w:val="28"/>
          <w:szCs w:val="28"/>
        </w:rPr>
      </w:pPr>
      <w:proofErr w:type="gramStart"/>
      <w:r w:rsidRPr="0075325F">
        <w:rPr>
          <w:rFonts w:ascii="Times New Roman" w:hAnsi="Times New Roman" w:cs="Times New Roman"/>
          <w:sz w:val="28"/>
          <w:szCs w:val="28"/>
        </w:rPr>
        <w:t>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roofErr w:type="gramEnd"/>
    </w:p>
    <w:p w:rsidR="003B10F4" w:rsidRPr="0075325F" w:rsidRDefault="003B10F4" w:rsidP="007A6A96">
      <w:pPr>
        <w:numPr>
          <w:ilvl w:val="0"/>
          <w:numId w:val="5"/>
        </w:numPr>
        <w:shd w:val="clear" w:color="auto" w:fill="FFFFFF"/>
        <w:tabs>
          <w:tab w:val="left" w:pos="655"/>
        </w:tabs>
        <w:autoSpaceDE w:val="0"/>
        <w:autoSpaceDN w:val="0"/>
        <w:adjustRightInd w:val="0"/>
        <w:spacing w:line="276" w:lineRule="auto"/>
        <w:ind w:right="7"/>
        <w:jc w:val="both"/>
        <w:rPr>
          <w:rFonts w:ascii="Times New Roman" w:hAnsi="Times New Roman" w:cs="Times New Roman"/>
          <w:sz w:val="28"/>
          <w:szCs w:val="28"/>
        </w:rPr>
      </w:pPr>
      <w:r w:rsidRPr="0075325F">
        <w:rPr>
          <w:rFonts w:ascii="Times New Roman" w:hAnsi="Times New Roman" w:cs="Times New Roman"/>
          <w:sz w:val="28"/>
          <w:szCs w:val="28"/>
        </w:rPr>
        <w:t xml:space="preserve">в метаниях на дальность и на меткость: метать малый мяч и мяч 150 г с места и с разбега (10—12 м) с использованием </w:t>
      </w:r>
      <w:proofErr w:type="spellStart"/>
      <w:r w:rsidRPr="0075325F">
        <w:rPr>
          <w:rFonts w:ascii="Times New Roman" w:hAnsi="Times New Roman" w:cs="Times New Roman"/>
          <w:sz w:val="28"/>
          <w:szCs w:val="28"/>
        </w:rPr>
        <w:t>четырёхшажного</w:t>
      </w:r>
      <w:proofErr w:type="spellEnd"/>
      <w:r w:rsidRPr="0075325F">
        <w:rPr>
          <w:rFonts w:ascii="Times New Roman" w:hAnsi="Times New Roman" w:cs="Times New Roman"/>
          <w:sz w:val="28"/>
          <w:szCs w:val="28"/>
        </w:rPr>
        <w:t xml:space="preserve"> варианта бросковых шагов с соблюдением ритма; </w:t>
      </w:r>
      <w:proofErr w:type="gramStart"/>
      <w:r w:rsidRPr="0075325F">
        <w:rPr>
          <w:rFonts w:ascii="Times New Roman" w:hAnsi="Times New Roman" w:cs="Times New Roman"/>
          <w:sz w:val="28"/>
          <w:szCs w:val="28"/>
        </w:rPr>
        <w:t xml:space="preserve">метать малый мяч и мяч 150 г с места и с 3 шагов разбега в горизонтальную и </w:t>
      </w:r>
      <w:r w:rsidRPr="0075325F">
        <w:rPr>
          <w:rFonts w:ascii="Times New Roman" w:hAnsi="Times New Roman" w:cs="Times New Roman"/>
          <w:sz w:val="28"/>
          <w:szCs w:val="28"/>
        </w:rPr>
        <w:lastRenderedPageBreak/>
        <w:t>вертикальную цели с 10— 15 м, метать малый мяч и мяч 150 г с места по медленно и быстро движущейся цели с 10—12 м;</w:t>
      </w:r>
      <w:proofErr w:type="gramEnd"/>
    </w:p>
    <w:p w:rsidR="003B10F4" w:rsidRPr="0075325F" w:rsidRDefault="003B10F4" w:rsidP="007A6A96">
      <w:pPr>
        <w:numPr>
          <w:ilvl w:val="0"/>
          <w:numId w:val="5"/>
        </w:numPr>
        <w:shd w:val="clear" w:color="auto" w:fill="FFFFFF"/>
        <w:tabs>
          <w:tab w:val="left" w:pos="655"/>
        </w:tabs>
        <w:autoSpaceDE w:val="0"/>
        <w:autoSpaceDN w:val="0"/>
        <w:adjustRightInd w:val="0"/>
        <w:spacing w:before="14" w:line="276" w:lineRule="auto"/>
        <w:ind w:right="7"/>
        <w:jc w:val="both"/>
        <w:rPr>
          <w:rFonts w:ascii="Times New Roman" w:hAnsi="Times New Roman" w:cs="Times New Roman"/>
          <w:sz w:val="28"/>
          <w:szCs w:val="28"/>
        </w:rPr>
      </w:pPr>
      <w:proofErr w:type="gramStart"/>
      <w:r w:rsidRPr="0075325F">
        <w:rPr>
          <w:rFonts w:ascii="Times New Roman" w:hAnsi="Times New Roman" w:cs="Times New Roman"/>
          <w:sz w:val="28"/>
          <w:szCs w:val="28"/>
        </w:rPr>
        <w:t>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w:t>
      </w:r>
      <w:proofErr w:type="gramEnd"/>
      <w:r w:rsidRPr="0075325F">
        <w:rPr>
          <w:rFonts w:ascii="Times New Roman" w:hAnsi="Times New Roman" w:cs="Times New Roman"/>
          <w:sz w:val="28"/>
          <w:szCs w:val="28"/>
        </w:rPr>
        <w:t xml:space="preserve"> выполнять акробатическую комбинацию из четырёх элемен</w:t>
      </w:r>
      <w:r w:rsidRPr="0075325F">
        <w:rPr>
          <w:rFonts w:ascii="Times New Roman" w:hAnsi="Times New Roman" w:cs="Times New Roman"/>
          <w:sz w:val="28"/>
          <w:szCs w:val="28"/>
        </w:rPr>
        <w:softHyphen/>
        <w:t xml:space="preserve">тов, включающую кувырки вперёд и назад, стойку на голове и руках, длинный кувырок (мальчики), кувырок вперёд и назад в </w:t>
      </w:r>
      <w:proofErr w:type="spellStart"/>
      <w:r w:rsidRPr="0075325F">
        <w:rPr>
          <w:rFonts w:ascii="Times New Roman" w:hAnsi="Times New Roman" w:cs="Times New Roman"/>
          <w:sz w:val="28"/>
          <w:szCs w:val="28"/>
        </w:rPr>
        <w:t>полушпагат</w:t>
      </w:r>
      <w:proofErr w:type="spellEnd"/>
      <w:r w:rsidRPr="0075325F">
        <w:rPr>
          <w:rFonts w:ascii="Times New Roman" w:hAnsi="Times New Roman" w:cs="Times New Roman"/>
          <w:sz w:val="28"/>
          <w:szCs w:val="28"/>
        </w:rPr>
        <w:t xml:space="preserve">, «мост» и поворот в </w:t>
      </w:r>
      <w:proofErr w:type="gramStart"/>
      <w:r w:rsidRPr="0075325F">
        <w:rPr>
          <w:rFonts w:ascii="Times New Roman" w:hAnsi="Times New Roman" w:cs="Times New Roman"/>
          <w:sz w:val="28"/>
          <w:szCs w:val="28"/>
        </w:rPr>
        <w:t>упор</w:t>
      </w:r>
      <w:proofErr w:type="gramEnd"/>
      <w:r w:rsidRPr="0075325F">
        <w:rPr>
          <w:rFonts w:ascii="Times New Roman" w:hAnsi="Times New Roman" w:cs="Times New Roman"/>
          <w:sz w:val="28"/>
          <w:szCs w:val="28"/>
        </w:rPr>
        <w:t xml:space="preserve"> стоя на одном колене (девочки);</w:t>
      </w:r>
    </w:p>
    <w:p w:rsidR="003B10F4" w:rsidRPr="0075325F" w:rsidRDefault="003B10F4" w:rsidP="007A6A96">
      <w:pPr>
        <w:numPr>
          <w:ilvl w:val="0"/>
          <w:numId w:val="5"/>
        </w:numPr>
        <w:shd w:val="clear" w:color="auto" w:fill="FFFFFF"/>
        <w:tabs>
          <w:tab w:val="left" w:pos="655"/>
        </w:tabs>
        <w:autoSpaceDE w:val="0"/>
        <w:autoSpaceDN w:val="0"/>
        <w:adjustRightInd w:val="0"/>
        <w:spacing w:before="14" w:line="276" w:lineRule="auto"/>
        <w:ind w:right="14"/>
        <w:jc w:val="both"/>
        <w:rPr>
          <w:rFonts w:ascii="Times New Roman" w:hAnsi="Times New Roman" w:cs="Times New Roman"/>
          <w:sz w:val="28"/>
          <w:szCs w:val="28"/>
        </w:rPr>
      </w:pPr>
      <w:r w:rsidRPr="0075325F">
        <w:rPr>
          <w:rFonts w:ascii="Times New Roman" w:hAnsi="Times New Roman" w:cs="Times New Roman"/>
          <w:sz w:val="28"/>
          <w:szCs w:val="28"/>
        </w:rPr>
        <w:t>в единоборствах: осуществлять подводящие упражнения по овладению приёмами техники и борьбы в партере и в стойке (юноши);</w:t>
      </w:r>
    </w:p>
    <w:p w:rsidR="003B10F4" w:rsidRPr="0075325F" w:rsidRDefault="003B10F4" w:rsidP="003B10F4">
      <w:pPr>
        <w:shd w:val="clear" w:color="auto" w:fill="FFFFFF"/>
        <w:spacing w:before="7" w:line="276" w:lineRule="auto"/>
        <w:ind w:right="14"/>
        <w:jc w:val="both"/>
        <w:rPr>
          <w:rFonts w:ascii="Times New Roman" w:hAnsi="Times New Roman" w:cs="Times New Roman"/>
          <w:sz w:val="28"/>
          <w:szCs w:val="28"/>
        </w:rPr>
      </w:pPr>
      <w:r w:rsidRPr="0075325F">
        <w:rPr>
          <w:rFonts w:ascii="Times New Roman" w:hAnsi="Times New Roman" w:cs="Times New Roman"/>
          <w:sz w:val="28"/>
          <w:szCs w:val="28"/>
        </w:rPr>
        <w:t>- в спортивных играх: играть в одну из спортивных игр (по упрощённым правилам);</w:t>
      </w:r>
    </w:p>
    <w:p w:rsidR="003B10F4" w:rsidRPr="0075325F" w:rsidRDefault="003B10F4" w:rsidP="003B10F4">
      <w:pPr>
        <w:shd w:val="clear" w:color="auto" w:fill="FFFFFF"/>
        <w:spacing w:before="7" w:line="276" w:lineRule="auto"/>
        <w:ind w:right="29"/>
        <w:jc w:val="both"/>
        <w:rPr>
          <w:rFonts w:ascii="Times New Roman" w:hAnsi="Times New Roman" w:cs="Times New Roman"/>
          <w:sz w:val="28"/>
          <w:szCs w:val="28"/>
        </w:rPr>
      </w:pPr>
      <w:r w:rsidRPr="0075325F">
        <w:rPr>
          <w:rFonts w:ascii="Times New Roman" w:hAnsi="Times New Roman" w:cs="Times New Roman"/>
          <w:sz w:val="28"/>
          <w:szCs w:val="28"/>
        </w:rPr>
        <w:t>« демонстрировать результаты не ниже, чем средний уровень основных физических способностей;</w:t>
      </w:r>
    </w:p>
    <w:p w:rsidR="003B10F4" w:rsidRPr="0075325F" w:rsidRDefault="003B10F4" w:rsidP="007A6A96">
      <w:pPr>
        <w:numPr>
          <w:ilvl w:val="0"/>
          <w:numId w:val="1"/>
        </w:numPr>
        <w:shd w:val="clear" w:color="auto" w:fill="FFFFFF"/>
        <w:tabs>
          <w:tab w:val="left" w:pos="540"/>
        </w:tabs>
        <w:autoSpaceDE w:val="0"/>
        <w:autoSpaceDN w:val="0"/>
        <w:adjustRightInd w:val="0"/>
        <w:spacing w:before="7" w:line="276" w:lineRule="auto"/>
        <w:ind w:right="22"/>
        <w:jc w:val="both"/>
        <w:rPr>
          <w:rFonts w:ascii="Times New Roman" w:hAnsi="Times New Roman" w:cs="Times New Roman"/>
          <w:sz w:val="28"/>
          <w:szCs w:val="28"/>
        </w:rPr>
      </w:pPr>
      <w:r w:rsidRPr="0075325F">
        <w:rPr>
          <w:rFonts w:ascii="Times New Roman" w:hAnsi="Times New Roman" w:cs="Times New Roman"/>
          <w:sz w:val="28"/>
          <w:szCs w:val="28"/>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3B10F4" w:rsidRPr="0075325F" w:rsidRDefault="003B10F4" w:rsidP="007A6A96">
      <w:pPr>
        <w:numPr>
          <w:ilvl w:val="0"/>
          <w:numId w:val="1"/>
        </w:numPr>
        <w:shd w:val="clear" w:color="auto" w:fill="FFFFFF"/>
        <w:tabs>
          <w:tab w:val="left" w:pos="540"/>
        </w:tabs>
        <w:autoSpaceDE w:val="0"/>
        <w:autoSpaceDN w:val="0"/>
        <w:adjustRightInd w:val="0"/>
        <w:spacing w:line="276" w:lineRule="auto"/>
        <w:ind w:right="14"/>
        <w:jc w:val="both"/>
        <w:rPr>
          <w:rFonts w:ascii="Times New Roman" w:hAnsi="Times New Roman" w:cs="Times New Roman"/>
          <w:sz w:val="28"/>
          <w:szCs w:val="28"/>
        </w:rPr>
      </w:pPr>
      <w:r w:rsidRPr="0075325F">
        <w:rPr>
          <w:rFonts w:ascii="Times New Roman" w:hAnsi="Times New Roman" w:cs="Times New Roman"/>
          <w:sz w:val="28"/>
          <w:szCs w:val="28"/>
        </w:rPr>
        <w:t xml:space="preserve">владеть способами спортивной деятельности: участвовать в соревновании по легкоатлетическому </w:t>
      </w:r>
      <w:proofErr w:type="spellStart"/>
      <w:r w:rsidRPr="0075325F">
        <w:rPr>
          <w:rFonts w:ascii="Times New Roman" w:hAnsi="Times New Roman" w:cs="Times New Roman"/>
          <w:sz w:val="28"/>
          <w:szCs w:val="28"/>
        </w:rPr>
        <w:t>четырёхборью</w:t>
      </w:r>
      <w:proofErr w:type="spellEnd"/>
      <w:r w:rsidRPr="0075325F">
        <w:rPr>
          <w:rFonts w:ascii="Times New Roman" w:hAnsi="Times New Roman" w:cs="Times New Roman"/>
          <w:sz w:val="28"/>
          <w:szCs w:val="28"/>
        </w:rPr>
        <w:t>: бег 60 м, прыжок в длину или в высоту с разбега, метание, бег на выносливость; участвовать в соревнованиях по одному из видов спорта;</w:t>
      </w:r>
    </w:p>
    <w:p w:rsidR="003B10F4" w:rsidRPr="0075325F" w:rsidRDefault="003B10F4" w:rsidP="007A6A96">
      <w:pPr>
        <w:numPr>
          <w:ilvl w:val="0"/>
          <w:numId w:val="1"/>
        </w:numPr>
        <w:shd w:val="clear" w:color="auto" w:fill="FFFFFF"/>
        <w:tabs>
          <w:tab w:val="left" w:pos="540"/>
        </w:tabs>
        <w:autoSpaceDE w:val="0"/>
        <w:autoSpaceDN w:val="0"/>
        <w:adjustRightInd w:val="0"/>
        <w:spacing w:before="7"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t xml:space="preserve">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3B10F4" w:rsidRPr="0075325F" w:rsidRDefault="003B10F4" w:rsidP="007A6A96">
      <w:pPr>
        <w:numPr>
          <w:ilvl w:val="0"/>
          <w:numId w:val="1"/>
        </w:numPr>
        <w:shd w:val="clear" w:color="auto" w:fill="FFFFFF"/>
        <w:tabs>
          <w:tab w:val="left" w:pos="540"/>
        </w:tabs>
        <w:autoSpaceDE w:val="0"/>
        <w:autoSpaceDN w:val="0"/>
        <w:adjustRightInd w:val="0"/>
        <w:spacing w:before="7" w:line="276" w:lineRule="auto"/>
        <w:ind w:right="36"/>
        <w:jc w:val="both"/>
        <w:rPr>
          <w:rFonts w:ascii="Times New Roman" w:hAnsi="Times New Roman" w:cs="Times New Roman"/>
          <w:sz w:val="28"/>
          <w:szCs w:val="28"/>
        </w:rPr>
      </w:pPr>
      <w:proofErr w:type="spellStart"/>
      <w:r w:rsidRPr="0075325F">
        <w:rPr>
          <w:rFonts w:ascii="Times New Roman" w:hAnsi="Times New Roman" w:cs="Times New Roman"/>
          <w:b/>
          <w:bCs/>
          <w:sz w:val="28"/>
          <w:szCs w:val="28"/>
        </w:rPr>
        <w:t>Метапредметные</w:t>
      </w:r>
      <w:proofErr w:type="spellEnd"/>
      <w:r w:rsidRPr="0075325F">
        <w:rPr>
          <w:rFonts w:ascii="Times New Roman" w:hAnsi="Times New Roman" w:cs="Times New Roman"/>
          <w:b/>
          <w:bCs/>
          <w:sz w:val="28"/>
          <w:szCs w:val="28"/>
        </w:rPr>
        <w:t xml:space="preserve"> результаты</w:t>
      </w:r>
    </w:p>
    <w:p w:rsidR="003B10F4" w:rsidRPr="0075325F" w:rsidRDefault="003B10F4" w:rsidP="007A6A96">
      <w:pPr>
        <w:numPr>
          <w:ilvl w:val="0"/>
          <w:numId w:val="4"/>
        </w:numPr>
        <w:shd w:val="clear" w:color="auto" w:fill="FFFFFF"/>
        <w:tabs>
          <w:tab w:val="left" w:pos="562"/>
        </w:tabs>
        <w:autoSpaceDE w:val="0"/>
        <w:autoSpaceDN w:val="0"/>
        <w:adjustRightInd w:val="0"/>
        <w:spacing w:line="276" w:lineRule="auto"/>
        <w:ind w:right="86"/>
        <w:jc w:val="both"/>
        <w:rPr>
          <w:rFonts w:ascii="Times New Roman" w:hAnsi="Times New Roman" w:cs="Times New Roman"/>
          <w:sz w:val="28"/>
          <w:szCs w:val="28"/>
        </w:rPr>
      </w:pPr>
      <w:r w:rsidRPr="0075325F">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B10F4" w:rsidRPr="0075325F" w:rsidRDefault="003B10F4" w:rsidP="007A6A96">
      <w:pPr>
        <w:numPr>
          <w:ilvl w:val="0"/>
          <w:numId w:val="4"/>
        </w:numPr>
        <w:shd w:val="clear" w:color="auto" w:fill="FFFFFF"/>
        <w:tabs>
          <w:tab w:val="left" w:pos="562"/>
        </w:tabs>
        <w:autoSpaceDE w:val="0"/>
        <w:autoSpaceDN w:val="0"/>
        <w:adjustRightInd w:val="0"/>
        <w:spacing w:line="276" w:lineRule="auto"/>
        <w:ind w:right="79"/>
        <w:jc w:val="both"/>
        <w:rPr>
          <w:rFonts w:ascii="Times New Roman" w:hAnsi="Times New Roman" w:cs="Times New Roman"/>
          <w:sz w:val="28"/>
          <w:szCs w:val="28"/>
        </w:rPr>
      </w:pPr>
      <w:r w:rsidRPr="0075325F">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B10F4" w:rsidRPr="0075325F" w:rsidRDefault="003B10F4" w:rsidP="007A6A96">
      <w:pPr>
        <w:numPr>
          <w:ilvl w:val="0"/>
          <w:numId w:val="4"/>
        </w:numPr>
        <w:shd w:val="clear" w:color="auto" w:fill="FFFFFF"/>
        <w:autoSpaceDE w:val="0"/>
        <w:autoSpaceDN w:val="0"/>
        <w:adjustRightInd w:val="0"/>
        <w:spacing w:line="276" w:lineRule="auto"/>
        <w:ind w:right="58"/>
        <w:jc w:val="both"/>
        <w:rPr>
          <w:rFonts w:ascii="Times New Roman" w:hAnsi="Times New Roman" w:cs="Times New Roman"/>
          <w:sz w:val="28"/>
          <w:szCs w:val="28"/>
        </w:rPr>
      </w:pPr>
      <w:r w:rsidRPr="0075325F">
        <w:rPr>
          <w:rFonts w:ascii="Times New Roman" w:hAnsi="Times New Roman" w:cs="Times New Roman"/>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B10F4" w:rsidRPr="0075325F" w:rsidRDefault="003B10F4" w:rsidP="003B10F4">
      <w:pPr>
        <w:shd w:val="clear" w:color="auto" w:fill="FFFFFF"/>
        <w:tabs>
          <w:tab w:val="left" w:pos="562"/>
        </w:tabs>
        <w:spacing w:line="276" w:lineRule="auto"/>
        <w:ind w:right="72"/>
        <w:jc w:val="both"/>
        <w:rPr>
          <w:rFonts w:ascii="Times New Roman" w:hAnsi="Times New Roman" w:cs="Times New Roman"/>
          <w:sz w:val="28"/>
          <w:szCs w:val="28"/>
        </w:rPr>
      </w:pPr>
      <w:r w:rsidRPr="0075325F">
        <w:rPr>
          <w:rFonts w:ascii="Times New Roman" w:hAnsi="Times New Roman" w:cs="Times New Roman"/>
          <w:sz w:val="28"/>
          <w:szCs w:val="28"/>
        </w:rPr>
        <w:t>•</w:t>
      </w:r>
      <w:r w:rsidRPr="0075325F">
        <w:rPr>
          <w:rFonts w:ascii="Times New Roman" w:hAnsi="Times New Roman" w:cs="Times New Roman"/>
          <w:sz w:val="28"/>
          <w:szCs w:val="28"/>
        </w:rPr>
        <w:tab/>
        <w:t>умение оценивать правильность выполнения учебной задачи, собственные возможности её решения;</w:t>
      </w:r>
    </w:p>
    <w:p w:rsidR="003B10F4" w:rsidRPr="0075325F" w:rsidRDefault="003B10F4" w:rsidP="007A6A96">
      <w:pPr>
        <w:numPr>
          <w:ilvl w:val="0"/>
          <w:numId w:val="1"/>
        </w:numPr>
        <w:shd w:val="clear" w:color="auto" w:fill="FFFFFF"/>
        <w:tabs>
          <w:tab w:val="left" w:pos="576"/>
        </w:tabs>
        <w:autoSpaceDE w:val="0"/>
        <w:autoSpaceDN w:val="0"/>
        <w:adjustRightInd w:val="0"/>
        <w:spacing w:line="276" w:lineRule="auto"/>
        <w:ind w:right="58"/>
        <w:jc w:val="both"/>
        <w:rPr>
          <w:rFonts w:ascii="Times New Roman" w:hAnsi="Times New Roman" w:cs="Times New Roman"/>
          <w:sz w:val="28"/>
          <w:szCs w:val="28"/>
        </w:rPr>
      </w:pPr>
      <w:r w:rsidRPr="0075325F">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B10F4" w:rsidRPr="0075325F" w:rsidRDefault="003B10F4" w:rsidP="007A6A96">
      <w:pPr>
        <w:numPr>
          <w:ilvl w:val="0"/>
          <w:numId w:val="1"/>
        </w:numPr>
        <w:shd w:val="clear" w:color="auto" w:fill="FFFFFF"/>
        <w:tabs>
          <w:tab w:val="left" w:pos="576"/>
        </w:tabs>
        <w:autoSpaceDE w:val="0"/>
        <w:autoSpaceDN w:val="0"/>
        <w:adjustRightInd w:val="0"/>
        <w:spacing w:line="276" w:lineRule="auto"/>
        <w:ind w:right="58"/>
        <w:jc w:val="both"/>
        <w:rPr>
          <w:rFonts w:ascii="Times New Roman" w:hAnsi="Times New Roman" w:cs="Times New Roman"/>
          <w:sz w:val="28"/>
          <w:szCs w:val="28"/>
        </w:rPr>
      </w:pPr>
      <w:r w:rsidRPr="0075325F">
        <w:rPr>
          <w:rFonts w:ascii="Times New Roman" w:hAnsi="Times New Roman" w:cs="Times New Roman"/>
          <w:sz w:val="28"/>
          <w:szCs w:val="28"/>
        </w:rPr>
        <w:t xml:space="preserve">умение организовывать учебное сотрудничество и совместную деятельность с учителем </w:t>
      </w:r>
      <w:r w:rsidRPr="0075325F">
        <w:rPr>
          <w:rFonts w:ascii="Times New Roman" w:hAnsi="Times New Roman" w:cs="Times New Roman"/>
          <w:sz w:val="28"/>
          <w:szCs w:val="28"/>
        </w:rPr>
        <w:lastRenderedPageBreak/>
        <w:t>и сверстниками;</w:t>
      </w:r>
    </w:p>
    <w:p w:rsidR="003B10F4" w:rsidRPr="0075325F" w:rsidRDefault="003B10F4" w:rsidP="007A6A96">
      <w:pPr>
        <w:numPr>
          <w:ilvl w:val="0"/>
          <w:numId w:val="1"/>
        </w:numPr>
        <w:shd w:val="clear" w:color="auto" w:fill="FFFFFF"/>
        <w:tabs>
          <w:tab w:val="left" w:pos="576"/>
        </w:tabs>
        <w:autoSpaceDE w:val="0"/>
        <w:autoSpaceDN w:val="0"/>
        <w:adjustRightInd w:val="0"/>
        <w:spacing w:line="276" w:lineRule="auto"/>
        <w:ind w:right="50"/>
        <w:jc w:val="both"/>
        <w:rPr>
          <w:rFonts w:ascii="Times New Roman" w:hAnsi="Times New Roman" w:cs="Times New Roman"/>
          <w:sz w:val="28"/>
          <w:szCs w:val="28"/>
        </w:rPr>
      </w:pPr>
      <w:r w:rsidRPr="0075325F">
        <w:rPr>
          <w:rFonts w:ascii="Times New Roman" w:hAnsi="Times New Roman" w:cs="Times New Roman"/>
          <w:sz w:val="28"/>
          <w:szCs w:val="28"/>
        </w:rPr>
        <w:t>умение работать индивидуально и в группе: находить общее решение и разрешать конфликты на основе согласования позиций и учёта интересов;</w:t>
      </w:r>
    </w:p>
    <w:p w:rsidR="003B10F4" w:rsidRPr="0075325F" w:rsidRDefault="003B10F4" w:rsidP="003B10F4">
      <w:pPr>
        <w:shd w:val="clear" w:color="auto" w:fill="FFFFFF"/>
        <w:tabs>
          <w:tab w:val="left" w:pos="634"/>
        </w:tabs>
        <w:spacing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t>•</w:t>
      </w:r>
      <w:r w:rsidRPr="0075325F">
        <w:rPr>
          <w:rFonts w:ascii="Times New Roman" w:hAnsi="Times New Roman" w:cs="Times New Roman"/>
          <w:sz w:val="28"/>
          <w:szCs w:val="28"/>
        </w:rPr>
        <w:tab/>
        <w:t>умение формулировать, аргументировать и отстаивать своё мнение;</w:t>
      </w:r>
    </w:p>
    <w:p w:rsidR="003B10F4" w:rsidRPr="0075325F" w:rsidRDefault="003B10F4" w:rsidP="003B10F4">
      <w:pPr>
        <w:shd w:val="clear" w:color="auto" w:fill="FFFFFF"/>
        <w:spacing w:line="276" w:lineRule="auto"/>
        <w:ind w:right="29"/>
        <w:jc w:val="both"/>
        <w:rPr>
          <w:rFonts w:ascii="Times New Roman" w:hAnsi="Times New Roman" w:cs="Times New Roman"/>
          <w:sz w:val="28"/>
          <w:szCs w:val="28"/>
        </w:rPr>
      </w:pPr>
      <w:r w:rsidRPr="0075325F">
        <w:rPr>
          <w:rFonts w:ascii="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3B10F4" w:rsidRPr="0075325F" w:rsidRDefault="003B10F4" w:rsidP="003B10F4">
      <w:pPr>
        <w:shd w:val="clear" w:color="auto" w:fill="FFFFFF"/>
        <w:spacing w:line="276" w:lineRule="auto"/>
        <w:ind w:right="36"/>
        <w:jc w:val="both"/>
        <w:rPr>
          <w:rFonts w:ascii="Times New Roman" w:hAnsi="Times New Roman" w:cs="Times New Roman"/>
          <w:sz w:val="28"/>
          <w:szCs w:val="28"/>
        </w:rPr>
      </w:pPr>
      <w:proofErr w:type="spellStart"/>
      <w:r w:rsidRPr="009356BE">
        <w:rPr>
          <w:rFonts w:ascii="Times New Roman" w:hAnsi="Times New Roman" w:cs="Times New Roman"/>
          <w:b/>
          <w:sz w:val="28"/>
          <w:szCs w:val="28"/>
        </w:rPr>
        <w:t>Метапредметные</w:t>
      </w:r>
      <w:proofErr w:type="spellEnd"/>
      <w:r w:rsidRPr="009356BE">
        <w:rPr>
          <w:rFonts w:ascii="Times New Roman" w:hAnsi="Times New Roman" w:cs="Times New Roman"/>
          <w:b/>
          <w:sz w:val="28"/>
          <w:szCs w:val="28"/>
        </w:rPr>
        <w:t xml:space="preserve"> результаты</w:t>
      </w:r>
      <w:r w:rsidRPr="0075325F">
        <w:rPr>
          <w:rFonts w:ascii="Times New Roman" w:hAnsi="Times New Roman" w:cs="Times New Roman"/>
          <w:sz w:val="28"/>
          <w:szCs w:val="28"/>
        </w:rPr>
        <w:t xml:space="preserve"> проявляются в различных областях культуры.</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познавательной культуры:</w:t>
      </w:r>
    </w:p>
    <w:p w:rsidR="003B10F4" w:rsidRPr="0075325F" w:rsidRDefault="003B10F4" w:rsidP="007A6A96">
      <w:pPr>
        <w:numPr>
          <w:ilvl w:val="0"/>
          <w:numId w:val="6"/>
        </w:numPr>
        <w:shd w:val="clear" w:color="auto" w:fill="FFFFFF"/>
        <w:tabs>
          <w:tab w:val="left" w:pos="634"/>
        </w:tabs>
        <w:autoSpaceDE w:val="0"/>
        <w:autoSpaceDN w:val="0"/>
        <w:adjustRightInd w:val="0"/>
        <w:spacing w:line="276" w:lineRule="auto"/>
        <w:ind w:right="22"/>
        <w:jc w:val="both"/>
        <w:rPr>
          <w:rFonts w:ascii="Times New Roman" w:hAnsi="Times New Roman" w:cs="Times New Roman"/>
          <w:sz w:val="28"/>
          <w:szCs w:val="28"/>
        </w:rPr>
      </w:pPr>
      <w:r w:rsidRPr="0075325F">
        <w:rPr>
          <w:rFonts w:ascii="Times New Roman" w:hAnsi="Times New Roman" w:cs="Times New Roman"/>
          <w:sz w:val="28"/>
          <w:szCs w:val="28"/>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3B10F4" w:rsidRPr="0075325F" w:rsidRDefault="003B10F4" w:rsidP="007A6A96">
      <w:pPr>
        <w:numPr>
          <w:ilvl w:val="0"/>
          <w:numId w:val="6"/>
        </w:numPr>
        <w:shd w:val="clear" w:color="auto" w:fill="FFFFFF"/>
        <w:tabs>
          <w:tab w:val="left" w:pos="634"/>
        </w:tabs>
        <w:autoSpaceDE w:val="0"/>
        <w:autoSpaceDN w:val="0"/>
        <w:adjustRightInd w:val="0"/>
        <w:spacing w:line="276" w:lineRule="auto"/>
        <w:ind w:right="22"/>
        <w:jc w:val="both"/>
        <w:rPr>
          <w:rFonts w:ascii="Times New Roman" w:hAnsi="Times New Roman" w:cs="Times New Roman"/>
          <w:sz w:val="28"/>
          <w:szCs w:val="28"/>
        </w:rPr>
      </w:pPr>
      <w:r w:rsidRPr="0075325F">
        <w:rPr>
          <w:rFonts w:ascii="Times New Roman" w:hAnsi="Times New Roman" w:cs="Times New Roman"/>
          <w:sz w:val="28"/>
          <w:szCs w:val="28"/>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3B10F4" w:rsidRPr="0075325F" w:rsidRDefault="003B10F4" w:rsidP="007A6A96">
      <w:pPr>
        <w:numPr>
          <w:ilvl w:val="0"/>
          <w:numId w:val="6"/>
        </w:numPr>
        <w:shd w:val="clear" w:color="auto" w:fill="FFFFFF"/>
        <w:tabs>
          <w:tab w:val="left" w:pos="634"/>
        </w:tabs>
        <w:autoSpaceDE w:val="0"/>
        <w:autoSpaceDN w:val="0"/>
        <w:adjustRightInd w:val="0"/>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 xml:space="preserve">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75325F">
        <w:rPr>
          <w:rFonts w:ascii="Times New Roman" w:hAnsi="Times New Roman" w:cs="Times New Roman"/>
          <w:sz w:val="28"/>
          <w:szCs w:val="28"/>
        </w:rPr>
        <w:t>девиантного</w:t>
      </w:r>
      <w:proofErr w:type="spellEnd"/>
      <w:r w:rsidRPr="0075325F">
        <w:rPr>
          <w:rFonts w:ascii="Times New Roman" w:hAnsi="Times New Roman" w:cs="Times New Roman"/>
          <w:sz w:val="28"/>
          <w:szCs w:val="28"/>
        </w:rPr>
        <w:t xml:space="preserve"> (отклоняющегося от норм) поведения.</w:t>
      </w:r>
    </w:p>
    <w:p w:rsidR="003B10F4" w:rsidRPr="0075325F" w:rsidRDefault="003B10F4" w:rsidP="003B10F4">
      <w:pPr>
        <w:shd w:val="clear" w:color="auto" w:fill="FFFFFF"/>
        <w:spacing w:line="276" w:lineRule="auto"/>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59264" behindDoc="0" locked="0" layoutInCell="0" allowOverlap="1">
                <wp:simplePos x="0" y="0"/>
                <wp:positionH relativeFrom="margin">
                  <wp:posOffset>7245350</wp:posOffset>
                </wp:positionH>
                <wp:positionV relativeFrom="paragraph">
                  <wp:posOffset>55245</wp:posOffset>
                </wp:positionV>
                <wp:extent cx="76200" cy="1066800"/>
                <wp:effectExtent l="12065" t="12065" r="698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066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0.5pt,4.35pt" to="576.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" o:allowincell="f" strokeweight=".7pt">
                <w10:wrap anchorx="margin"/>
              </v:line>
            </w:pict>
          </mc:Fallback>
        </mc:AlternateContent>
      </w:r>
      <w:r w:rsidRPr="0075325F">
        <w:rPr>
          <w:rFonts w:ascii="Times New Roman" w:hAnsi="Times New Roman" w:cs="Times New Roman"/>
          <w:i/>
          <w:iCs/>
          <w:sz w:val="28"/>
          <w:szCs w:val="28"/>
        </w:rPr>
        <w:t>В области нравственной культуры:</w:t>
      </w:r>
    </w:p>
    <w:p w:rsidR="003B10F4" w:rsidRPr="0075325F" w:rsidRDefault="003B10F4" w:rsidP="007A6A96">
      <w:pPr>
        <w:numPr>
          <w:ilvl w:val="0"/>
          <w:numId w:val="7"/>
        </w:numPr>
        <w:shd w:val="clear" w:color="auto" w:fill="FFFFFF"/>
        <w:tabs>
          <w:tab w:val="left" w:pos="533"/>
        </w:tabs>
        <w:autoSpaceDE w:val="0"/>
        <w:autoSpaceDN w:val="0"/>
        <w:adjustRightInd w:val="0"/>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3B10F4" w:rsidRPr="0075325F" w:rsidRDefault="003B10F4" w:rsidP="007A6A96">
      <w:pPr>
        <w:numPr>
          <w:ilvl w:val="0"/>
          <w:numId w:val="7"/>
        </w:numPr>
        <w:shd w:val="clear" w:color="auto" w:fill="FFFFFF"/>
        <w:tabs>
          <w:tab w:val="left" w:pos="533"/>
        </w:tabs>
        <w:autoSpaceDE w:val="0"/>
        <w:autoSpaceDN w:val="0"/>
        <w:adjustRightInd w:val="0"/>
        <w:spacing w:line="276" w:lineRule="auto"/>
        <w:ind w:right="7"/>
        <w:jc w:val="both"/>
        <w:rPr>
          <w:rFonts w:ascii="Times New Roman" w:hAnsi="Times New Roman" w:cs="Times New Roman"/>
          <w:sz w:val="28"/>
          <w:szCs w:val="28"/>
        </w:rPr>
      </w:pPr>
      <w:r w:rsidRPr="0075325F">
        <w:rPr>
          <w:rFonts w:ascii="Times New Roman" w:hAnsi="Times New Roman" w:cs="Times New Roman"/>
          <w:sz w:val="28"/>
          <w:szCs w:val="28"/>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3B10F4" w:rsidRPr="0075325F" w:rsidRDefault="003B10F4" w:rsidP="007A6A96">
      <w:pPr>
        <w:numPr>
          <w:ilvl w:val="0"/>
          <w:numId w:val="7"/>
        </w:numPr>
        <w:shd w:val="clear" w:color="auto" w:fill="FFFFFF"/>
        <w:tabs>
          <w:tab w:val="left" w:pos="533"/>
        </w:tabs>
        <w:autoSpaceDE w:val="0"/>
        <w:autoSpaceDN w:val="0"/>
        <w:adjustRightInd w:val="0"/>
        <w:spacing w:line="276" w:lineRule="auto"/>
        <w:ind w:right="14"/>
        <w:jc w:val="both"/>
        <w:rPr>
          <w:rFonts w:ascii="Times New Roman" w:hAnsi="Times New Roman" w:cs="Times New Roman"/>
          <w:sz w:val="28"/>
          <w:szCs w:val="28"/>
        </w:rPr>
      </w:pPr>
      <w:r w:rsidRPr="0075325F">
        <w:rPr>
          <w:rFonts w:ascii="Times New Roman" w:hAnsi="Times New Roman" w:cs="Times New Roman"/>
          <w:sz w:val="28"/>
          <w:szCs w:val="28"/>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трудовой культуры:</w:t>
      </w:r>
    </w:p>
    <w:p w:rsidR="003B10F4" w:rsidRPr="0075325F" w:rsidRDefault="003B10F4" w:rsidP="007A6A96">
      <w:pPr>
        <w:numPr>
          <w:ilvl w:val="0"/>
          <w:numId w:val="7"/>
        </w:numPr>
        <w:shd w:val="clear" w:color="auto" w:fill="FFFFFF"/>
        <w:tabs>
          <w:tab w:val="left" w:pos="533"/>
        </w:tabs>
        <w:autoSpaceDE w:val="0"/>
        <w:autoSpaceDN w:val="0"/>
        <w:adjustRightInd w:val="0"/>
        <w:spacing w:line="276" w:lineRule="auto"/>
        <w:ind w:right="29"/>
        <w:jc w:val="both"/>
        <w:rPr>
          <w:rFonts w:ascii="Times New Roman" w:hAnsi="Times New Roman" w:cs="Times New Roman"/>
          <w:sz w:val="28"/>
          <w:szCs w:val="28"/>
        </w:rPr>
      </w:pPr>
      <w:r w:rsidRPr="0075325F">
        <w:rPr>
          <w:rFonts w:ascii="Times New Roman" w:hAnsi="Times New Roman" w:cs="Times New Roman"/>
          <w:sz w:val="28"/>
          <w:szCs w:val="28"/>
        </w:rPr>
        <w:t>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3B10F4" w:rsidRPr="0075325F" w:rsidRDefault="003B10F4" w:rsidP="007A6A96">
      <w:pPr>
        <w:numPr>
          <w:ilvl w:val="0"/>
          <w:numId w:val="7"/>
        </w:numPr>
        <w:shd w:val="clear" w:color="auto" w:fill="FFFFFF"/>
        <w:tabs>
          <w:tab w:val="left" w:pos="533"/>
        </w:tabs>
        <w:autoSpaceDE w:val="0"/>
        <w:autoSpaceDN w:val="0"/>
        <w:adjustRightInd w:val="0"/>
        <w:spacing w:line="276" w:lineRule="auto"/>
        <w:ind w:right="22"/>
        <w:jc w:val="both"/>
        <w:rPr>
          <w:rFonts w:ascii="Times New Roman" w:hAnsi="Times New Roman" w:cs="Times New Roman"/>
          <w:sz w:val="28"/>
          <w:szCs w:val="28"/>
        </w:rPr>
      </w:pPr>
      <w:r w:rsidRPr="0075325F">
        <w:rPr>
          <w:rFonts w:ascii="Times New Roman" w:hAnsi="Times New Roman" w:cs="Times New Roman"/>
          <w:sz w:val="28"/>
          <w:szCs w:val="28"/>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3B10F4" w:rsidRPr="0075325F" w:rsidRDefault="003B10F4" w:rsidP="007A6A96">
      <w:pPr>
        <w:numPr>
          <w:ilvl w:val="0"/>
          <w:numId w:val="7"/>
        </w:numPr>
        <w:shd w:val="clear" w:color="auto" w:fill="FFFFFF"/>
        <w:tabs>
          <w:tab w:val="left" w:pos="533"/>
        </w:tabs>
        <w:autoSpaceDE w:val="0"/>
        <w:autoSpaceDN w:val="0"/>
        <w:adjustRightInd w:val="0"/>
        <w:spacing w:before="7" w:line="276" w:lineRule="auto"/>
        <w:ind w:right="29"/>
        <w:jc w:val="both"/>
        <w:rPr>
          <w:rFonts w:ascii="Times New Roman" w:hAnsi="Times New Roman" w:cs="Times New Roman"/>
          <w:sz w:val="28"/>
          <w:szCs w:val="28"/>
        </w:rPr>
      </w:pPr>
      <w:r w:rsidRPr="0075325F">
        <w:rPr>
          <w:rFonts w:ascii="Times New Roman" w:hAnsi="Times New Roman" w:cs="Times New Roman"/>
          <w:sz w:val="28"/>
          <w:szCs w:val="28"/>
        </w:rPr>
        <w:t>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w:t>
      </w:r>
      <w:r w:rsidRPr="0075325F">
        <w:rPr>
          <w:rFonts w:ascii="Times New Roman" w:hAnsi="Times New Roman" w:cs="Times New Roman"/>
          <w:sz w:val="28"/>
          <w:szCs w:val="28"/>
        </w:rPr>
        <w:softHyphen/>
        <w:t>ды для профилактики психического и физического утомления.</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эстетической культуры:</w:t>
      </w:r>
    </w:p>
    <w:p w:rsidR="003B10F4" w:rsidRPr="0075325F" w:rsidRDefault="003B10F4" w:rsidP="003B10F4">
      <w:pPr>
        <w:shd w:val="clear" w:color="auto" w:fill="FFFFFF"/>
        <w:tabs>
          <w:tab w:val="left" w:pos="533"/>
        </w:tabs>
        <w:spacing w:line="276" w:lineRule="auto"/>
        <w:ind w:right="29"/>
        <w:jc w:val="both"/>
        <w:rPr>
          <w:rFonts w:ascii="Times New Roman" w:hAnsi="Times New Roman" w:cs="Times New Roman"/>
          <w:sz w:val="28"/>
          <w:szCs w:val="28"/>
        </w:rPr>
      </w:pPr>
      <w:r w:rsidRPr="0075325F">
        <w:rPr>
          <w:rFonts w:ascii="Times New Roman" w:hAnsi="Times New Roman" w:cs="Times New Roman"/>
          <w:i/>
          <w:iCs/>
          <w:sz w:val="28"/>
          <w:szCs w:val="28"/>
        </w:rPr>
        <w:t>•</w:t>
      </w:r>
      <w:r w:rsidRPr="0075325F">
        <w:rPr>
          <w:rFonts w:ascii="Times New Roman" w:hAnsi="Times New Roman" w:cs="Times New Roman"/>
          <w:i/>
          <w:iCs/>
          <w:sz w:val="28"/>
          <w:szCs w:val="28"/>
        </w:rPr>
        <w:tab/>
      </w:r>
      <w:r w:rsidRPr="0075325F">
        <w:rPr>
          <w:rFonts w:ascii="Times New Roman" w:hAnsi="Times New Roman" w:cs="Times New Roman"/>
          <w:sz w:val="28"/>
          <w:szCs w:val="28"/>
        </w:rPr>
        <w:t>знание факторов, потенциально опасных для здоровья (вредные привычки, ранние половые связи, допинг), и их опасных последствий;</w:t>
      </w:r>
    </w:p>
    <w:p w:rsidR="003B10F4" w:rsidRPr="0075325F" w:rsidRDefault="003B10F4" w:rsidP="007A6A96">
      <w:pPr>
        <w:numPr>
          <w:ilvl w:val="0"/>
          <w:numId w:val="13"/>
        </w:numPr>
        <w:shd w:val="clear" w:color="auto" w:fill="FFFFFF"/>
        <w:autoSpaceDE w:val="0"/>
        <w:autoSpaceDN w:val="0"/>
        <w:adjustRightInd w:val="0"/>
        <w:spacing w:before="7"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t xml:space="preserve">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3B10F4" w:rsidRPr="0075325F" w:rsidRDefault="003B10F4" w:rsidP="003B10F4">
      <w:pPr>
        <w:shd w:val="clear" w:color="auto" w:fill="FFFFFF"/>
        <w:tabs>
          <w:tab w:val="left" w:pos="533"/>
        </w:tabs>
        <w:spacing w:before="7"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lastRenderedPageBreak/>
        <w:t>•</w:t>
      </w:r>
      <w:r w:rsidRPr="0075325F">
        <w:rPr>
          <w:rFonts w:ascii="Times New Roman" w:hAnsi="Times New Roman" w:cs="Times New Roman"/>
          <w:sz w:val="28"/>
          <w:szCs w:val="28"/>
        </w:rPr>
        <w:tab/>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3B10F4" w:rsidRPr="0075325F" w:rsidRDefault="003B10F4" w:rsidP="003B10F4">
      <w:pPr>
        <w:shd w:val="clear" w:color="auto" w:fill="FFFFFF"/>
        <w:spacing w:before="7"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коммуникативной культуры:</w:t>
      </w:r>
    </w:p>
    <w:p w:rsidR="003B10F4" w:rsidRPr="0075325F" w:rsidRDefault="003B10F4" w:rsidP="007A6A96">
      <w:pPr>
        <w:numPr>
          <w:ilvl w:val="0"/>
          <w:numId w:val="7"/>
        </w:numPr>
        <w:shd w:val="clear" w:color="auto" w:fill="FFFFFF"/>
        <w:tabs>
          <w:tab w:val="left" w:pos="533"/>
        </w:tabs>
        <w:autoSpaceDE w:val="0"/>
        <w:autoSpaceDN w:val="0"/>
        <w:adjustRightInd w:val="0"/>
        <w:spacing w:line="276" w:lineRule="auto"/>
        <w:ind w:right="58"/>
        <w:jc w:val="both"/>
        <w:rPr>
          <w:rFonts w:ascii="Times New Roman" w:hAnsi="Times New Roman" w:cs="Times New Roman"/>
          <w:sz w:val="28"/>
          <w:szCs w:val="28"/>
        </w:rPr>
      </w:pPr>
      <w:r w:rsidRPr="0075325F">
        <w:rPr>
          <w:rFonts w:ascii="Times New Roman" w:hAnsi="Times New Roman" w:cs="Times New Roman"/>
          <w:sz w:val="28"/>
          <w:szCs w:val="28"/>
        </w:rPr>
        <w:t>владение культурой речи, ведение диалога в доброжелательной и открытой форме, проявление к собеседнику внимания, интереса и уважения;</w:t>
      </w:r>
    </w:p>
    <w:p w:rsidR="003B10F4" w:rsidRPr="0075325F" w:rsidRDefault="003B10F4" w:rsidP="007A6A96">
      <w:pPr>
        <w:numPr>
          <w:ilvl w:val="0"/>
          <w:numId w:val="7"/>
        </w:numPr>
        <w:shd w:val="clear" w:color="auto" w:fill="FFFFFF"/>
        <w:tabs>
          <w:tab w:val="left" w:pos="533"/>
        </w:tabs>
        <w:autoSpaceDE w:val="0"/>
        <w:autoSpaceDN w:val="0"/>
        <w:adjustRightInd w:val="0"/>
        <w:spacing w:before="14" w:line="276" w:lineRule="auto"/>
        <w:ind w:right="58"/>
        <w:jc w:val="both"/>
        <w:rPr>
          <w:rFonts w:ascii="Times New Roman" w:hAnsi="Times New Roman" w:cs="Times New Roman"/>
          <w:sz w:val="28"/>
          <w:szCs w:val="28"/>
        </w:rPr>
      </w:pPr>
      <w:r w:rsidRPr="0075325F">
        <w:rPr>
          <w:rFonts w:ascii="Times New Roman" w:hAnsi="Times New Roman" w:cs="Times New Roman"/>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3B10F4" w:rsidRPr="0075325F" w:rsidRDefault="003B10F4" w:rsidP="007A6A96">
      <w:pPr>
        <w:numPr>
          <w:ilvl w:val="0"/>
          <w:numId w:val="7"/>
        </w:numPr>
        <w:shd w:val="clear" w:color="auto" w:fill="FFFFFF"/>
        <w:tabs>
          <w:tab w:val="left" w:pos="533"/>
        </w:tabs>
        <w:autoSpaceDE w:val="0"/>
        <w:autoSpaceDN w:val="0"/>
        <w:adjustRightInd w:val="0"/>
        <w:spacing w:before="7" w:line="276" w:lineRule="auto"/>
        <w:ind w:right="58"/>
        <w:jc w:val="both"/>
        <w:rPr>
          <w:rFonts w:ascii="Times New Roman" w:hAnsi="Times New Roman" w:cs="Times New Roman"/>
          <w:sz w:val="28"/>
          <w:szCs w:val="28"/>
        </w:rPr>
      </w:pPr>
      <w:r w:rsidRPr="0075325F">
        <w:rPr>
          <w:rFonts w:ascii="Times New Roman" w:hAnsi="Times New Roman" w:cs="Times New Roman"/>
          <w:sz w:val="28"/>
          <w:szCs w:val="28"/>
        </w:rPr>
        <w:t>владение умением логически грамотно излагать, аргументировать и обосновывать собственную точку зрения, доводить её до собеседника.</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физической культуры:</w:t>
      </w:r>
    </w:p>
    <w:p w:rsidR="003B10F4" w:rsidRPr="0075325F" w:rsidRDefault="003B10F4" w:rsidP="003B10F4">
      <w:pPr>
        <w:shd w:val="clear" w:color="auto" w:fill="FFFFFF"/>
        <w:spacing w:before="7"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Pr="0075325F">
        <w:rPr>
          <w:rFonts w:ascii="Times New Roman" w:hAnsi="Times New Roman" w:cs="Times New Roman"/>
          <w:sz w:val="28"/>
          <w:szCs w:val="28"/>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3B10F4" w:rsidRPr="0075325F" w:rsidRDefault="003B10F4" w:rsidP="007A6A96">
      <w:pPr>
        <w:numPr>
          <w:ilvl w:val="0"/>
          <w:numId w:val="8"/>
        </w:numPr>
        <w:shd w:val="clear" w:color="auto" w:fill="FFFFFF"/>
        <w:tabs>
          <w:tab w:val="left" w:pos="562"/>
        </w:tabs>
        <w:autoSpaceDE w:val="0"/>
        <w:autoSpaceDN w:val="0"/>
        <w:adjustRightInd w:val="0"/>
        <w:spacing w:line="276" w:lineRule="auto"/>
        <w:ind w:right="43"/>
        <w:jc w:val="both"/>
        <w:rPr>
          <w:rFonts w:ascii="Times New Roman" w:hAnsi="Times New Roman" w:cs="Times New Roman"/>
          <w:sz w:val="28"/>
          <w:szCs w:val="28"/>
        </w:rPr>
      </w:pPr>
      <w:r w:rsidRPr="0075325F">
        <w:rPr>
          <w:rFonts w:ascii="Times New Roman" w:hAnsi="Times New Roman" w:cs="Times New Roman"/>
          <w:sz w:val="28"/>
          <w:szCs w:val="28"/>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3B10F4" w:rsidRPr="0075325F" w:rsidRDefault="003B10F4" w:rsidP="007A6A96">
      <w:pPr>
        <w:numPr>
          <w:ilvl w:val="0"/>
          <w:numId w:val="8"/>
        </w:numPr>
        <w:shd w:val="clear" w:color="auto" w:fill="FFFFFF"/>
        <w:tabs>
          <w:tab w:val="left" w:pos="562"/>
        </w:tabs>
        <w:autoSpaceDE w:val="0"/>
        <w:autoSpaceDN w:val="0"/>
        <w:adjustRightInd w:val="0"/>
        <w:spacing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w:t>
      </w:r>
      <w:r w:rsidRPr="0075325F">
        <w:rPr>
          <w:rFonts w:ascii="Times New Roman" w:hAnsi="Times New Roman" w:cs="Times New Roman"/>
          <w:sz w:val="28"/>
          <w:szCs w:val="28"/>
        </w:rPr>
        <w:softHyphen/>
        <w:t>стоятельных форм занятий.</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b/>
          <w:bCs/>
          <w:sz w:val="28"/>
          <w:szCs w:val="28"/>
        </w:rPr>
        <w:t>Предметные результаты</w:t>
      </w:r>
    </w:p>
    <w:p w:rsidR="003B10F4" w:rsidRPr="0075325F" w:rsidRDefault="003B10F4" w:rsidP="003B10F4">
      <w:pPr>
        <w:shd w:val="clear" w:color="auto" w:fill="FFFFFF"/>
        <w:spacing w:line="276" w:lineRule="auto"/>
        <w:ind w:right="29"/>
        <w:jc w:val="both"/>
        <w:rPr>
          <w:rFonts w:ascii="Times New Roman" w:hAnsi="Times New Roman" w:cs="Times New Roman"/>
          <w:sz w:val="28"/>
          <w:szCs w:val="28"/>
        </w:rPr>
      </w:pPr>
      <w:r w:rsidRPr="0075325F">
        <w:rPr>
          <w:rFonts w:ascii="Times New Roman" w:hAnsi="Times New Roman" w:cs="Times New Roman"/>
          <w:bCs/>
          <w:sz w:val="28"/>
          <w:szCs w:val="28"/>
        </w:rPr>
        <w:t>В</w:t>
      </w:r>
      <w:r w:rsidRPr="0075325F">
        <w:rPr>
          <w:rFonts w:ascii="Times New Roman" w:hAnsi="Times New Roman" w:cs="Times New Roman"/>
          <w:b/>
          <w:bCs/>
          <w:sz w:val="28"/>
          <w:szCs w:val="28"/>
        </w:rPr>
        <w:t xml:space="preserve"> </w:t>
      </w:r>
      <w:r w:rsidRPr="0075325F">
        <w:rPr>
          <w:rFonts w:ascii="Times New Roman" w:hAnsi="Times New Roman" w:cs="Times New Roman"/>
          <w:sz w:val="28"/>
          <w:szCs w:val="28"/>
        </w:rPr>
        <w:t xml:space="preserve">основной школе в соответствии с Федеральным государственным образовательным стандартом основного общего образования </w:t>
      </w:r>
      <w:r w:rsidRPr="0075325F">
        <w:rPr>
          <w:rFonts w:ascii="Times New Roman" w:hAnsi="Times New Roman" w:cs="Times New Roman"/>
          <w:i/>
          <w:iCs/>
          <w:sz w:val="28"/>
          <w:szCs w:val="28"/>
        </w:rPr>
        <w:t xml:space="preserve">результаты </w:t>
      </w:r>
      <w:r w:rsidRPr="0075325F">
        <w:rPr>
          <w:rFonts w:ascii="Times New Roman" w:hAnsi="Times New Roman" w:cs="Times New Roman"/>
          <w:sz w:val="28"/>
          <w:szCs w:val="28"/>
        </w:rPr>
        <w:t>изучения курса «Физическая культура» должны отражать:</w:t>
      </w:r>
    </w:p>
    <w:p w:rsidR="003B10F4" w:rsidRPr="0075325F" w:rsidRDefault="003B10F4" w:rsidP="007A6A96">
      <w:pPr>
        <w:numPr>
          <w:ilvl w:val="0"/>
          <w:numId w:val="8"/>
        </w:numPr>
        <w:shd w:val="clear" w:color="auto" w:fill="FFFFFF"/>
        <w:tabs>
          <w:tab w:val="left" w:pos="562"/>
        </w:tabs>
        <w:autoSpaceDE w:val="0"/>
        <w:autoSpaceDN w:val="0"/>
        <w:adjustRightInd w:val="0"/>
        <w:spacing w:line="276" w:lineRule="auto"/>
        <w:ind w:right="29"/>
        <w:jc w:val="both"/>
        <w:rPr>
          <w:rFonts w:ascii="Times New Roman" w:hAnsi="Times New Roman" w:cs="Times New Roman"/>
          <w:sz w:val="28"/>
          <w:szCs w:val="28"/>
        </w:rPr>
      </w:pPr>
      <w:r w:rsidRPr="0075325F">
        <w:rPr>
          <w:rFonts w:ascii="Times New Roman" w:hAnsi="Times New Roman" w:cs="Times New Roman"/>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B10F4" w:rsidRPr="0075325F" w:rsidRDefault="003B10F4" w:rsidP="007A6A96">
      <w:pPr>
        <w:numPr>
          <w:ilvl w:val="0"/>
          <w:numId w:val="8"/>
        </w:numPr>
        <w:shd w:val="clear" w:color="auto" w:fill="FFFFFF"/>
        <w:tabs>
          <w:tab w:val="left" w:pos="562"/>
        </w:tabs>
        <w:autoSpaceDE w:val="0"/>
        <w:autoSpaceDN w:val="0"/>
        <w:adjustRightInd w:val="0"/>
        <w:spacing w:line="276" w:lineRule="auto"/>
        <w:ind w:right="22"/>
        <w:jc w:val="both"/>
        <w:rPr>
          <w:rFonts w:ascii="Times New Roman" w:hAnsi="Times New Roman" w:cs="Times New Roman"/>
          <w:sz w:val="28"/>
          <w:szCs w:val="28"/>
        </w:rPr>
      </w:pPr>
      <w:r w:rsidRPr="0075325F">
        <w:rPr>
          <w:rFonts w:ascii="Times New Roman" w:hAnsi="Times New Roman" w:cs="Times New Roman"/>
          <w:sz w:val="28"/>
          <w:szCs w:val="28"/>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B10F4" w:rsidRPr="0075325F" w:rsidRDefault="003B10F4" w:rsidP="007A6A96">
      <w:pPr>
        <w:numPr>
          <w:ilvl w:val="0"/>
          <w:numId w:val="8"/>
        </w:numPr>
        <w:shd w:val="clear" w:color="auto" w:fill="FFFFFF"/>
        <w:tabs>
          <w:tab w:val="left" w:pos="562"/>
        </w:tabs>
        <w:autoSpaceDE w:val="0"/>
        <w:autoSpaceDN w:val="0"/>
        <w:adjustRightInd w:val="0"/>
        <w:spacing w:line="276" w:lineRule="auto"/>
        <w:ind w:right="14"/>
        <w:jc w:val="both"/>
        <w:rPr>
          <w:rFonts w:ascii="Times New Roman" w:hAnsi="Times New Roman" w:cs="Times New Roman"/>
          <w:sz w:val="28"/>
          <w:szCs w:val="28"/>
        </w:rPr>
      </w:pPr>
      <w:r w:rsidRPr="0075325F">
        <w:rPr>
          <w:rFonts w:ascii="Times New Roman" w:hAnsi="Times New Roman" w:cs="Times New Roman"/>
          <w:sz w:val="28"/>
          <w:szCs w:val="28"/>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75325F">
        <w:rPr>
          <w:rFonts w:ascii="Times New Roman" w:hAnsi="Times New Roman" w:cs="Times New Roman"/>
          <w:sz w:val="28"/>
          <w:szCs w:val="28"/>
        </w:rPr>
        <w:softHyphen/>
        <w:t>низации и проведении занятий физической культурой, форм активного отдыха и досуга;</w:t>
      </w:r>
    </w:p>
    <w:p w:rsidR="003B10F4" w:rsidRPr="0075325F" w:rsidRDefault="003B10F4" w:rsidP="007A6A96">
      <w:pPr>
        <w:numPr>
          <w:ilvl w:val="0"/>
          <w:numId w:val="8"/>
        </w:numPr>
        <w:shd w:val="clear" w:color="auto" w:fill="FFFFFF"/>
        <w:tabs>
          <w:tab w:val="left" w:pos="562"/>
        </w:tabs>
        <w:autoSpaceDE w:val="0"/>
        <w:autoSpaceDN w:val="0"/>
        <w:adjustRightInd w:val="0"/>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 xml:space="preserve">расширение опыта организации и мониторинга физического развития и физической подготовленности; </w:t>
      </w:r>
      <w:proofErr w:type="gramStart"/>
      <w:r w:rsidRPr="0075325F">
        <w:rPr>
          <w:rFonts w:ascii="Times New Roman" w:hAnsi="Times New Roman" w:cs="Times New Roman"/>
          <w:sz w:val="28"/>
          <w:szCs w:val="28"/>
        </w:rPr>
        <w:t xml:space="preserve">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w:t>
      </w:r>
      <w:r w:rsidRPr="0075325F">
        <w:rPr>
          <w:rFonts w:ascii="Times New Roman" w:hAnsi="Times New Roman" w:cs="Times New Roman"/>
          <w:sz w:val="28"/>
          <w:szCs w:val="28"/>
        </w:rPr>
        <w:lastRenderedPageBreak/>
        <w:t>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3B10F4" w:rsidRPr="0075325F" w:rsidRDefault="003B10F4" w:rsidP="003B10F4">
      <w:pPr>
        <w:shd w:val="clear" w:color="auto" w:fill="FFFFFF"/>
        <w:tabs>
          <w:tab w:val="left" w:pos="526"/>
        </w:tabs>
        <w:spacing w:before="115"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325F">
        <w:rPr>
          <w:rFonts w:ascii="Times New Roman" w:hAnsi="Times New Roman" w:cs="Times New Roman"/>
          <w:sz w:val="28"/>
          <w:szCs w:val="28"/>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3B10F4" w:rsidRPr="0075325F" w:rsidRDefault="003B10F4" w:rsidP="003B10F4">
      <w:pPr>
        <w:shd w:val="clear" w:color="auto" w:fill="FFFFFF"/>
        <w:spacing w:before="7" w:line="276" w:lineRule="auto"/>
        <w:rPr>
          <w:rFonts w:ascii="Times New Roman" w:hAnsi="Times New Roman" w:cs="Times New Roman"/>
          <w:sz w:val="28"/>
          <w:szCs w:val="28"/>
        </w:rPr>
      </w:pPr>
      <w:r w:rsidRPr="0075325F">
        <w:rPr>
          <w:rFonts w:ascii="Times New Roman" w:hAnsi="Times New Roman" w:cs="Times New Roman"/>
          <w:sz w:val="28"/>
          <w:szCs w:val="28"/>
        </w:rPr>
        <w:t xml:space="preserve">Предметные результаты, так же как личностные и </w:t>
      </w:r>
      <w:proofErr w:type="spellStart"/>
      <w:r w:rsidRPr="0075325F">
        <w:rPr>
          <w:rFonts w:ascii="Times New Roman" w:hAnsi="Times New Roman" w:cs="Times New Roman"/>
          <w:sz w:val="28"/>
          <w:szCs w:val="28"/>
        </w:rPr>
        <w:t>метапредметные</w:t>
      </w:r>
      <w:proofErr w:type="spellEnd"/>
      <w:r w:rsidRPr="0075325F">
        <w:rPr>
          <w:rFonts w:ascii="Times New Roman" w:hAnsi="Times New Roman" w:cs="Times New Roman"/>
          <w:sz w:val="28"/>
          <w:szCs w:val="28"/>
        </w:rPr>
        <w:t xml:space="preserve">, проявляются в разных областях культуры. </w:t>
      </w:r>
      <w:r w:rsidRPr="0075325F">
        <w:rPr>
          <w:rFonts w:ascii="Times New Roman" w:hAnsi="Times New Roman" w:cs="Times New Roman"/>
          <w:i/>
          <w:iCs/>
          <w:sz w:val="28"/>
          <w:szCs w:val="28"/>
        </w:rPr>
        <w:t>В области познавательной культуры:</w:t>
      </w:r>
    </w:p>
    <w:p w:rsidR="003B10F4" w:rsidRPr="0075325F" w:rsidRDefault="003B10F4" w:rsidP="007A6A96">
      <w:pPr>
        <w:numPr>
          <w:ilvl w:val="0"/>
          <w:numId w:val="9"/>
        </w:numPr>
        <w:shd w:val="clear" w:color="auto" w:fill="FFFFFF"/>
        <w:tabs>
          <w:tab w:val="left" w:pos="526"/>
        </w:tabs>
        <w:autoSpaceDE w:val="0"/>
        <w:autoSpaceDN w:val="0"/>
        <w:adjustRightInd w:val="0"/>
        <w:spacing w:line="276" w:lineRule="auto"/>
        <w:ind w:right="7"/>
        <w:jc w:val="both"/>
        <w:rPr>
          <w:rFonts w:ascii="Times New Roman" w:hAnsi="Times New Roman" w:cs="Times New Roman"/>
          <w:sz w:val="28"/>
          <w:szCs w:val="28"/>
        </w:rPr>
      </w:pPr>
      <w:r w:rsidRPr="0075325F">
        <w:rPr>
          <w:rFonts w:ascii="Times New Roman" w:hAnsi="Times New Roman" w:cs="Times New Roman"/>
          <w:sz w:val="28"/>
          <w:szCs w:val="28"/>
        </w:rPr>
        <w:t>знания по истории развития спорта и олимпийского движения, о положительном их влиянии на укрепление мира и дружбы между народами;</w:t>
      </w:r>
    </w:p>
    <w:p w:rsidR="003B10F4" w:rsidRPr="0075325F" w:rsidRDefault="003B10F4" w:rsidP="007A6A96">
      <w:pPr>
        <w:numPr>
          <w:ilvl w:val="0"/>
          <w:numId w:val="9"/>
        </w:numPr>
        <w:shd w:val="clear" w:color="auto" w:fill="FFFFFF"/>
        <w:tabs>
          <w:tab w:val="left" w:pos="526"/>
        </w:tabs>
        <w:autoSpaceDE w:val="0"/>
        <w:autoSpaceDN w:val="0"/>
        <w:adjustRightInd w:val="0"/>
        <w:spacing w:before="7" w:line="276" w:lineRule="auto"/>
        <w:ind w:right="22"/>
        <w:jc w:val="both"/>
        <w:rPr>
          <w:rFonts w:ascii="Times New Roman" w:hAnsi="Times New Roman" w:cs="Times New Roman"/>
          <w:sz w:val="28"/>
          <w:szCs w:val="28"/>
        </w:rPr>
      </w:pPr>
      <w:r w:rsidRPr="0075325F">
        <w:rPr>
          <w:rFonts w:ascii="Times New Roman" w:hAnsi="Times New Roman" w:cs="Times New Roman"/>
          <w:sz w:val="28"/>
          <w:szCs w:val="28"/>
        </w:rPr>
        <w:t>знания основных направлений развития физической культуры в обществе, их целей, задач и форм организации;</w:t>
      </w:r>
    </w:p>
    <w:p w:rsidR="003B10F4" w:rsidRPr="0075325F" w:rsidRDefault="003B10F4" w:rsidP="007A6A96">
      <w:pPr>
        <w:numPr>
          <w:ilvl w:val="0"/>
          <w:numId w:val="9"/>
        </w:numPr>
        <w:shd w:val="clear" w:color="auto" w:fill="FFFFFF"/>
        <w:tabs>
          <w:tab w:val="left" w:pos="526"/>
        </w:tabs>
        <w:autoSpaceDE w:val="0"/>
        <w:autoSpaceDN w:val="0"/>
        <w:adjustRightInd w:val="0"/>
        <w:spacing w:line="276" w:lineRule="auto"/>
        <w:ind w:right="22"/>
        <w:jc w:val="both"/>
        <w:rPr>
          <w:rFonts w:ascii="Times New Roman" w:hAnsi="Times New Roman" w:cs="Times New Roman"/>
          <w:sz w:val="28"/>
          <w:szCs w:val="28"/>
        </w:rPr>
      </w:pPr>
      <w:r w:rsidRPr="0075325F">
        <w:rPr>
          <w:rFonts w:ascii="Times New Roman" w:hAnsi="Times New Roman" w:cs="Times New Roman"/>
          <w:sz w:val="28"/>
          <w:szCs w:val="28"/>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3B10F4" w:rsidRPr="0075325F" w:rsidRDefault="003B10F4" w:rsidP="003B10F4">
      <w:pPr>
        <w:shd w:val="clear" w:color="auto" w:fill="FFFFFF"/>
        <w:spacing w:before="7"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нравственной культуры:</w:t>
      </w:r>
    </w:p>
    <w:p w:rsidR="003B10F4" w:rsidRPr="0075325F" w:rsidRDefault="003B10F4" w:rsidP="003B10F4">
      <w:pPr>
        <w:shd w:val="clear" w:color="auto" w:fill="FFFFFF"/>
        <w:spacing w:line="276" w:lineRule="auto"/>
        <w:ind w:right="14"/>
        <w:jc w:val="both"/>
        <w:rPr>
          <w:rFonts w:ascii="Times New Roman" w:hAnsi="Times New Roman" w:cs="Times New Roman"/>
          <w:sz w:val="28"/>
          <w:szCs w:val="28"/>
        </w:rPr>
      </w:pPr>
      <w:r w:rsidRPr="0075325F">
        <w:rPr>
          <w:rFonts w:ascii="Times New Roman" w:hAnsi="Times New Roman" w:cs="Times New Roman"/>
          <w:sz w:val="28"/>
          <w:szCs w:val="28"/>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3B10F4" w:rsidRPr="0075325F" w:rsidRDefault="003B10F4" w:rsidP="007A6A96">
      <w:pPr>
        <w:numPr>
          <w:ilvl w:val="0"/>
          <w:numId w:val="9"/>
        </w:numPr>
        <w:shd w:val="clear" w:color="auto" w:fill="FFFFFF"/>
        <w:tabs>
          <w:tab w:val="left" w:pos="526"/>
        </w:tabs>
        <w:autoSpaceDE w:val="0"/>
        <w:autoSpaceDN w:val="0"/>
        <w:adjustRightInd w:val="0"/>
        <w:spacing w:line="276" w:lineRule="auto"/>
        <w:ind w:right="29"/>
        <w:jc w:val="both"/>
        <w:rPr>
          <w:rFonts w:ascii="Times New Roman" w:hAnsi="Times New Roman" w:cs="Times New Roman"/>
          <w:sz w:val="28"/>
          <w:szCs w:val="28"/>
        </w:rPr>
      </w:pPr>
      <w:r w:rsidRPr="0075325F">
        <w:rPr>
          <w:rFonts w:ascii="Times New Roman" w:hAnsi="Times New Roman" w:cs="Times New Roman"/>
          <w:sz w:val="28"/>
          <w:szCs w:val="28"/>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3B10F4" w:rsidRPr="0075325F" w:rsidRDefault="003B10F4" w:rsidP="007A6A96">
      <w:pPr>
        <w:numPr>
          <w:ilvl w:val="0"/>
          <w:numId w:val="9"/>
        </w:numPr>
        <w:shd w:val="clear" w:color="auto" w:fill="FFFFFF"/>
        <w:tabs>
          <w:tab w:val="left" w:pos="526"/>
        </w:tabs>
        <w:autoSpaceDE w:val="0"/>
        <w:autoSpaceDN w:val="0"/>
        <w:adjustRightInd w:val="0"/>
        <w:spacing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трудовой культуры:</w:t>
      </w:r>
    </w:p>
    <w:p w:rsidR="003B10F4" w:rsidRPr="0075325F" w:rsidRDefault="003B10F4" w:rsidP="007A6A96">
      <w:pPr>
        <w:numPr>
          <w:ilvl w:val="0"/>
          <w:numId w:val="9"/>
        </w:numPr>
        <w:shd w:val="clear" w:color="auto" w:fill="FFFFFF"/>
        <w:tabs>
          <w:tab w:val="left" w:pos="526"/>
        </w:tabs>
        <w:autoSpaceDE w:val="0"/>
        <w:autoSpaceDN w:val="0"/>
        <w:adjustRightInd w:val="0"/>
        <w:spacing w:line="276" w:lineRule="auto"/>
        <w:ind w:right="36"/>
        <w:jc w:val="both"/>
        <w:rPr>
          <w:rFonts w:ascii="Times New Roman" w:hAnsi="Times New Roman" w:cs="Times New Roman"/>
          <w:i/>
          <w:iCs/>
          <w:sz w:val="28"/>
          <w:szCs w:val="28"/>
        </w:rPr>
      </w:pPr>
      <w:r w:rsidRPr="0075325F">
        <w:rPr>
          <w:rFonts w:ascii="Times New Roman" w:hAnsi="Times New Roman" w:cs="Times New Roman"/>
          <w:sz w:val="28"/>
          <w:szCs w:val="28"/>
        </w:rPr>
        <w:t>способность преодолевать трудности, добросовестно выполнять учебные задания по технической и физической подготовке;</w:t>
      </w:r>
    </w:p>
    <w:p w:rsidR="003B10F4" w:rsidRPr="0075325F" w:rsidRDefault="003B10F4" w:rsidP="007A6A96">
      <w:pPr>
        <w:numPr>
          <w:ilvl w:val="0"/>
          <w:numId w:val="9"/>
        </w:numPr>
        <w:shd w:val="clear" w:color="auto" w:fill="FFFFFF"/>
        <w:tabs>
          <w:tab w:val="left" w:pos="526"/>
        </w:tabs>
        <w:autoSpaceDE w:val="0"/>
        <w:autoSpaceDN w:val="0"/>
        <w:adjustRightInd w:val="0"/>
        <w:spacing w:before="14"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3B10F4" w:rsidRPr="0075325F" w:rsidRDefault="003B10F4" w:rsidP="007A6A96">
      <w:pPr>
        <w:numPr>
          <w:ilvl w:val="0"/>
          <w:numId w:val="9"/>
        </w:numPr>
        <w:shd w:val="clear" w:color="auto" w:fill="FFFFFF"/>
        <w:tabs>
          <w:tab w:val="left" w:pos="526"/>
        </w:tabs>
        <w:autoSpaceDE w:val="0"/>
        <w:autoSpaceDN w:val="0"/>
        <w:adjustRightInd w:val="0"/>
        <w:spacing w:before="7" w:line="276" w:lineRule="auto"/>
        <w:ind w:right="29"/>
        <w:jc w:val="both"/>
        <w:rPr>
          <w:rFonts w:ascii="Times New Roman" w:hAnsi="Times New Roman" w:cs="Times New Roman"/>
          <w:sz w:val="28"/>
          <w:szCs w:val="28"/>
        </w:rPr>
      </w:pPr>
      <w:r w:rsidRPr="0075325F">
        <w:rPr>
          <w:rFonts w:ascii="Times New Roman" w:hAnsi="Times New Roman" w:cs="Times New Roman"/>
          <w:sz w:val="28"/>
          <w:szCs w:val="28"/>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эстетической культуры:</w:t>
      </w:r>
    </w:p>
    <w:p w:rsidR="003B10F4" w:rsidRPr="0075325F" w:rsidRDefault="003B10F4" w:rsidP="007A6A96">
      <w:pPr>
        <w:numPr>
          <w:ilvl w:val="0"/>
          <w:numId w:val="10"/>
        </w:numPr>
        <w:shd w:val="clear" w:color="auto" w:fill="FFFFFF"/>
        <w:tabs>
          <w:tab w:val="left" w:pos="569"/>
        </w:tabs>
        <w:autoSpaceDE w:val="0"/>
        <w:autoSpaceDN w:val="0"/>
        <w:adjustRightInd w:val="0"/>
        <w:spacing w:line="276" w:lineRule="auto"/>
        <w:ind w:right="65"/>
        <w:jc w:val="both"/>
        <w:rPr>
          <w:rFonts w:ascii="Times New Roman" w:hAnsi="Times New Roman" w:cs="Times New Roman"/>
          <w:sz w:val="28"/>
          <w:szCs w:val="28"/>
        </w:rPr>
      </w:pPr>
      <w:r w:rsidRPr="0075325F">
        <w:rPr>
          <w:rFonts w:ascii="Times New Roman" w:hAnsi="Times New Roman" w:cs="Times New Roman"/>
          <w:sz w:val="28"/>
          <w:szCs w:val="28"/>
        </w:rPr>
        <w:t xml:space="preserve">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w:t>
      </w:r>
      <w:r w:rsidRPr="0075325F">
        <w:rPr>
          <w:rFonts w:ascii="Times New Roman" w:hAnsi="Times New Roman" w:cs="Times New Roman"/>
          <w:sz w:val="28"/>
          <w:szCs w:val="28"/>
        </w:rPr>
        <w:lastRenderedPageBreak/>
        <w:t>физических упражнений и режимы физической нагрузки в зависимости от индивидуальных особенностей физического развития;</w:t>
      </w:r>
    </w:p>
    <w:p w:rsidR="003B10F4" w:rsidRPr="0075325F" w:rsidRDefault="003B10F4" w:rsidP="007A6A96">
      <w:pPr>
        <w:numPr>
          <w:ilvl w:val="0"/>
          <w:numId w:val="10"/>
        </w:numPr>
        <w:shd w:val="clear" w:color="auto" w:fill="FFFFFF"/>
        <w:tabs>
          <w:tab w:val="left" w:pos="569"/>
        </w:tabs>
        <w:autoSpaceDE w:val="0"/>
        <w:autoSpaceDN w:val="0"/>
        <w:adjustRightInd w:val="0"/>
        <w:spacing w:line="276" w:lineRule="auto"/>
        <w:ind w:right="58"/>
        <w:jc w:val="both"/>
        <w:rPr>
          <w:rFonts w:ascii="Times New Roman" w:hAnsi="Times New Roman" w:cs="Times New Roman"/>
          <w:sz w:val="28"/>
          <w:szCs w:val="28"/>
        </w:rPr>
      </w:pPr>
      <w:r w:rsidRPr="0075325F">
        <w:rPr>
          <w:rFonts w:ascii="Times New Roman" w:hAnsi="Times New Roman" w:cs="Times New Roman"/>
          <w:sz w:val="28"/>
          <w:szCs w:val="28"/>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3B10F4" w:rsidRPr="0075325F" w:rsidRDefault="003B10F4" w:rsidP="007A6A96">
      <w:pPr>
        <w:numPr>
          <w:ilvl w:val="0"/>
          <w:numId w:val="10"/>
        </w:numPr>
        <w:shd w:val="clear" w:color="auto" w:fill="FFFFFF"/>
        <w:autoSpaceDE w:val="0"/>
        <w:autoSpaceDN w:val="0"/>
        <w:adjustRightInd w:val="0"/>
        <w:spacing w:line="276" w:lineRule="auto"/>
        <w:ind w:right="50"/>
        <w:jc w:val="both"/>
        <w:rPr>
          <w:rFonts w:ascii="Times New Roman" w:hAnsi="Times New Roman" w:cs="Times New Roman"/>
          <w:sz w:val="28"/>
          <w:szCs w:val="28"/>
        </w:rPr>
      </w:pPr>
      <w:r w:rsidRPr="0075325F">
        <w:rPr>
          <w:rFonts w:ascii="Times New Roman" w:hAnsi="Times New Roman" w:cs="Times New Roman"/>
          <w:sz w:val="28"/>
          <w:szCs w:val="28"/>
        </w:rPr>
        <w:t xml:space="preserve">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коммуникативной культуры:</w:t>
      </w:r>
    </w:p>
    <w:p w:rsidR="003B10F4" w:rsidRPr="0075325F" w:rsidRDefault="003B10F4" w:rsidP="003B10F4">
      <w:pPr>
        <w:shd w:val="clear" w:color="auto" w:fill="FFFFFF"/>
        <w:tabs>
          <w:tab w:val="left" w:pos="569"/>
        </w:tabs>
        <w:spacing w:line="276" w:lineRule="auto"/>
        <w:ind w:right="43"/>
        <w:jc w:val="both"/>
        <w:rPr>
          <w:rFonts w:ascii="Times New Roman" w:hAnsi="Times New Roman" w:cs="Times New Roman"/>
          <w:sz w:val="28"/>
          <w:szCs w:val="28"/>
        </w:rPr>
      </w:pPr>
      <w:r>
        <w:rPr>
          <w:rFonts w:ascii="Times New Roman" w:hAnsi="Times New Roman" w:cs="Times New Roman"/>
          <w:sz w:val="28"/>
          <w:szCs w:val="28"/>
        </w:rPr>
        <w:t xml:space="preserve">• </w:t>
      </w:r>
      <w:r w:rsidRPr="0075325F">
        <w:rPr>
          <w:rFonts w:ascii="Times New Roman" w:hAnsi="Times New Roman" w:cs="Times New Roman"/>
          <w:sz w:val="28"/>
          <w:szCs w:val="28"/>
        </w:rPr>
        <w:t>способность интересно и доступно излагать знания о физической культуре, умело применяя соответствующие понятия и термины;</w:t>
      </w:r>
    </w:p>
    <w:p w:rsidR="003B10F4" w:rsidRPr="0075325F" w:rsidRDefault="003B10F4" w:rsidP="007A6A96">
      <w:pPr>
        <w:numPr>
          <w:ilvl w:val="0"/>
          <w:numId w:val="14"/>
        </w:numPr>
        <w:shd w:val="clear" w:color="auto" w:fill="FFFFFF"/>
        <w:autoSpaceDE w:val="0"/>
        <w:autoSpaceDN w:val="0"/>
        <w:adjustRightInd w:val="0"/>
        <w:spacing w:line="276" w:lineRule="auto"/>
        <w:ind w:right="43"/>
        <w:jc w:val="both"/>
        <w:rPr>
          <w:rFonts w:ascii="Times New Roman" w:hAnsi="Times New Roman" w:cs="Times New Roman"/>
          <w:sz w:val="28"/>
          <w:szCs w:val="28"/>
        </w:rPr>
      </w:pPr>
      <w:r w:rsidRPr="0075325F">
        <w:rPr>
          <w:rFonts w:ascii="Times New Roman" w:hAnsi="Times New Roman" w:cs="Times New Roman"/>
          <w:sz w:val="28"/>
          <w:szCs w:val="28"/>
        </w:rPr>
        <w:t>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3B10F4" w:rsidRPr="0075325F" w:rsidRDefault="003B10F4" w:rsidP="003B10F4">
      <w:pPr>
        <w:shd w:val="clear" w:color="auto" w:fill="FFFFFF"/>
        <w:spacing w:line="276" w:lineRule="auto"/>
        <w:ind w:right="29"/>
        <w:jc w:val="both"/>
        <w:rPr>
          <w:rFonts w:ascii="Times New Roman" w:hAnsi="Times New Roman" w:cs="Times New Roman"/>
          <w:sz w:val="28"/>
          <w:szCs w:val="28"/>
        </w:rPr>
      </w:pPr>
      <w:r w:rsidRPr="0075325F">
        <w:rPr>
          <w:rFonts w:ascii="Times New Roman" w:hAnsi="Times New Roman" w:cs="Times New Roman"/>
          <w:sz w:val="28"/>
          <w:szCs w:val="28"/>
        </w:rPr>
        <w:t>о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В области физической культуры:</w:t>
      </w:r>
    </w:p>
    <w:p w:rsidR="003B10F4" w:rsidRPr="0075325F" w:rsidRDefault="003B10F4" w:rsidP="007A6A96">
      <w:pPr>
        <w:numPr>
          <w:ilvl w:val="0"/>
          <w:numId w:val="8"/>
        </w:numPr>
        <w:shd w:val="clear" w:color="auto" w:fill="FFFFFF"/>
        <w:tabs>
          <w:tab w:val="left" w:pos="605"/>
        </w:tabs>
        <w:autoSpaceDE w:val="0"/>
        <w:autoSpaceDN w:val="0"/>
        <w:adjustRightInd w:val="0"/>
        <w:spacing w:line="276" w:lineRule="auto"/>
        <w:ind w:right="22"/>
        <w:jc w:val="both"/>
        <w:rPr>
          <w:rFonts w:ascii="Times New Roman" w:hAnsi="Times New Roman" w:cs="Times New Roman"/>
          <w:i/>
          <w:iCs/>
          <w:sz w:val="28"/>
          <w:szCs w:val="28"/>
        </w:rPr>
      </w:pPr>
      <w:r w:rsidRPr="0075325F">
        <w:rPr>
          <w:rFonts w:ascii="Times New Roman" w:hAnsi="Times New Roman" w:cs="Times New Roman"/>
          <w:sz w:val="28"/>
          <w:szCs w:val="28"/>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w:t>
      </w:r>
      <w:r w:rsidRPr="0075325F">
        <w:rPr>
          <w:rFonts w:ascii="Times New Roman" w:hAnsi="Times New Roman" w:cs="Times New Roman"/>
          <w:sz w:val="28"/>
          <w:szCs w:val="28"/>
        </w:rPr>
        <w:softHyphen/>
        <w:t>дур, профилактики нарушений осанки, улучшения физической подготовленности;</w:t>
      </w:r>
    </w:p>
    <w:p w:rsidR="003B10F4" w:rsidRPr="0075325F" w:rsidRDefault="003B10F4" w:rsidP="007A6A96">
      <w:pPr>
        <w:numPr>
          <w:ilvl w:val="0"/>
          <w:numId w:val="8"/>
        </w:numPr>
        <w:shd w:val="clear" w:color="auto" w:fill="FFFFFF"/>
        <w:tabs>
          <w:tab w:val="left" w:pos="605"/>
        </w:tabs>
        <w:autoSpaceDE w:val="0"/>
        <w:autoSpaceDN w:val="0"/>
        <w:adjustRightInd w:val="0"/>
        <w:spacing w:line="276" w:lineRule="auto"/>
        <w:ind w:right="7"/>
        <w:jc w:val="both"/>
        <w:rPr>
          <w:rFonts w:ascii="Times New Roman" w:hAnsi="Times New Roman" w:cs="Times New Roman"/>
          <w:sz w:val="28"/>
          <w:szCs w:val="28"/>
        </w:rPr>
      </w:pPr>
      <w:r w:rsidRPr="0075325F">
        <w:rPr>
          <w:rFonts w:ascii="Times New Roman" w:hAnsi="Times New Roman" w:cs="Times New Roman"/>
          <w:sz w:val="28"/>
          <w:szCs w:val="28"/>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3B10F4" w:rsidRDefault="003B10F4" w:rsidP="007A6A96">
      <w:pPr>
        <w:numPr>
          <w:ilvl w:val="0"/>
          <w:numId w:val="8"/>
        </w:numPr>
        <w:shd w:val="clear" w:color="auto" w:fill="FFFFFF"/>
        <w:tabs>
          <w:tab w:val="left" w:pos="605"/>
        </w:tabs>
        <w:autoSpaceDE w:val="0"/>
        <w:autoSpaceDN w:val="0"/>
        <w:adjustRightInd w:val="0"/>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w:t>
      </w:r>
      <w:r w:rsidRPr="0075325F">
        <w:rPr>
          <w:rFonts w:ascii="Times New Roman" w:hAnsi="Times New Roman" w:cs="Times New Roman"/>
          <w:sz w:val="28"/>
          <w:szCs w:val="28"/>
        </w:rPr>
        <w:softHyphen/>
        <w:t>людения.</w:t>
      </w:r>
    </w:p>
    <w:p w:rsidR="003B10F4" w:rsidRPr="0075325F" w:rsidRDefault="003B10F4" w:rsidP="003B10F4">
      <w:pPr>
        <w:shd w:val="clear" w:color="auto" w:fill="FFFFFF"/>
        <w:spacing w:line="276" w:lineRule="auto"/>
        <w:jc w:val="center"/>
        <w:rPr>
          <w:rFonts w:ascii="Times New Roman" w:hAnsi="Times New Roman" w:cs="Times New Roman"/>
          <w:b/>
          <w:bCs/>
          <w:sz w:val="28"/>
          <w:szCs w:val="28"/>
        </w:rPr>
      </w:pPr>
      <w:r w:rsidRPr="0075325F">
        <w:rPr>
          <w:rFonts w:ascii="Times New Roman" w:hAnsi="Times New Roman" w:cs="Times New Roman"/>
          <w:b/>
          <w:bCs/>
          <w:sz w:val="28"/>
          <w:szCs w:val="28"/>
        </w:rPr>
        <w:t>5.СОДЕРЖАНИЕ КУРСА</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z w:val="28"/>
          <w:szCs w:val="28"/>
        </w:rPr>
        <w:t>ЗНАНИЯ О ФИЗИЧЕСКОЙ КУЛЬТУРЕ</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b/>
          <w:bCs/>
          <w:sz w:val="28"/>
          <w:szCs w:val="28"/>
        </w:rPr>
        <w:t xml:space="preserve">История физической культуры. </w:t>
      </w:r>
      <w:r w:rsidRPr="0075325F">
        <w:rPr>
          <w:rFonts w:ascii="Times New Roman" w:hAnsi="Times New Roman" w:cs="Times New Roman"/>
          <w:sz w:val="28"/>
          <w:szCs w:val="28"/>
        </w:rPr>
        <w:t>Олимпийские игры древности. Возрождение Олимпийских игр и олимпийского движения.</w:t>
      </w:r>
    </w:p>
    <w:p w:rsidR="003B10F4" w:rsidRPr="0075325F" w:rsidRDefault="003B10F4" w:rsidP="003B10F4">
      <w:pPr>
        <w:shd w:val="clear" w:color="auto" w:fill="FFFFFF"/>
        <w:spacing w:before="29" w:line="276" w:lineRule="auto"/>
        <w:ind w:right="14"/>
        <w:jc w:val="both"/>
        <w:rPr>
          <w:rFonts w:ascii="Times New Roman" w:hAnsi="Times New Roman" w:cs="Times New Roman"/>
          <w:sz w:val="28"/>
          <w:szCs w:val="28"/>
        </w:rPr>
      </w:pPr>
      <w:r w:rsidRPr="0075325F">
        <w:rPr>
          <w:rFonts w:ascii="Times New Roman" w:hAnsi="Times New Roman" w:cs="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3B10F4" w:rsidRPr="0075325F" w:rsidRDefault="003B10F4" w:rsidP="003B10F4">
      <w:pPr>
        <w:shd w:val="clear" w:color="auto" w:fill="FFFFFF"/>
        <w:spacing w:line="276" w:lineRule="auto"/>
        <w:ind w:right="7"/>
        <w:jc w:val="both"/>
        <w:rPr>
          <w:rFonts w:ascii="Times New Roman" w:hAnsi="Times New Roman" w:cs="Times New Roman"/>
          <w:sz w:val="28"/>
          <w:szCs w:val="28"/>
        </w:rPr>
      </w:pPr>
      <w:r w:rsidRPr="0075325F">
        <w:rPr>
          <w:rFonts w:ascii="Times New Roman" w:hAnsi="Times New Roman" w:cs="Times New Roman"/>
          <w:sz w:val="28"/>
          <w:szCs w:val="28"/>
        </w:rPr>
        <w:t>Характеристика видов спорта, входящих в программу Олимпийских игр.</w:t>
      </w:r>
    </w:p>
    <w:p w:rsidR="003B10F4" w:rsidRPr="0075325F" w:rsidRDefault="003B10F4" w:rsidP="003B10F4">
      <w:pPr>
        <w:shd w:val="clear" w:color="auto" w:fill="FFFFFF"/>
        <w:spacing w:before="14" w:line="276" w:lineRule="auto"/>
        <w:rPr>
          <w:rFonts w:ascii="Times New Roman" w:hAnsi="Times New Roman" w:cs="Times New Roman"/>
          <w:sz w:val="28"/>
          <w:szCs w:val="28"/>
        </w:rPr>
      </w:pPr>
      <w:r w:rsidRPr="0075325F">
        <w:rPr>
          <w:rFonts w:ascii="Times New Roman" w:hAnsi="Times New Roman" w:cs="Times New Roman"/>
          <w:sz w:val="28"/>
          <w:szCs w:val="28"/>
        </w:rPr>
        <w:t>Физическая культура в современном обществе.</w:t>
      </w:r>
    </w:p>
    <w:p w:rsidR="003B10F4" w:rsidRPr="0075325F" w:rsidRDefault="003B10F4" w:rsidP="003B10F4">
      <w:pPr>
        <w:shd w:val="clear" w:color="auto" w:fill="FFFFFF"/>
        <w:spacing w:line="276" w:lineRule="auto"/>
        <w:ind w:right="29"/>
        <w:jc w:val="both"/>
        <w:rPr>
          <w:rFonts w:ascii="Times New Roman" w:hAnsi="Times New Roman" w:cs="Times New Roman"/>
          <w:sz w:val="28"/>
          <w:szCs w:val="28"/>
        </w:rPr>
      </w:pPr>
      <w:r w:rsidRPr="0075325F">
        <w:rPr>
          <w:rFonts w:ascii="Times New Roman" w:hAnsi="Times New Roman" w:cs="Times New Roman"/>
          <w:sz w:val="28"/>
          <w:szCs w:val="28"/>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3B10F4" w:rsidRPr="0075325F" w:rsidRDefault="003B10F4" w:rsidP="003B10F4">
      <w:pPr>
        <w:shd w:val="clear" w:color="auto" w:fill="FFFFFF"/>
        <w:spacing w:line="276" w:lineRule="auto"/>
        <w:ind w:right="22"/>
        <w:jc w:val="both"/>
        <w:rPr>
          <w:rFonts w:ascii="Times New Roman" w:hAnsi="Times New Roman" w:cs="Times New Roman"/>
          <w:sz w:val="28"/>
          <w:szCs w:val="28"/>
        </w:rPr>
      </w:pPr>
      <w:r w:rsidRPr="0075325F">
        <w:rPr>
          <w:rFonts w:ascii="Times New Roman" w:hAnsi="Times New Roman" w:cs="Times New Roman"/>
          <w:b/>
          <w:bCs/>
          <w:sz w:val="28"/>
          <w:szCs w:val="28"/>
        </w:rPr>
        <w:t xml:space="preserve">Физическая культура (основные понятия). </w:t>
      </w:r>
      <w:r w:rsidRPr="0075325F">
        <w:rPr>
          <w:rFonts w:ascii="Times New Roman" w:hAnsi="Times New Roman" w:cs="Times New Roman"/>
          <w:sz w:val="28"/>
          <w:szCs w:val="28"/>
        </w:rPr>
        <w:t>Физическое развитие человека.</w:t>
      </w:r>
    </w:p>
    <w:p w:rsidR="003B10F4" w:rsidRPr="0075325F" w:rsidRDefault="003B10F4" w:rsidP="003B10F4">
      <w:pPr>
        <w:shd w:val="clear" w:color="auto" w:fill="FFFFFF"/>
        <w:spacing w:before="22"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t>Физическая подготовка и её связь с укреплением здоровья, развитием физических качеств.</w:t>
      </w:r>
    </w:p>
    <w:p w:rsidR="003B10F4" w:rsidRPr="0075325F" w:rsidRDefault="003B10F4" w:rsidP="003B10F4">
      <w:pPr>
        <w:shd w:val="clear" w:color="auto" w:fill="FFFFFF"/>
        <w:spacing w:before="14" w:line="276" w:lineRule="auto"/>
        <w:ind w:right="36"/>
        <w:jc w:val="both"/>
        <w:rPr>
          <w:rFonts w:ascii="Times New Roman" w:hAnsi="Times New Roman" w:cs="Times New Roman"/>
          <w:sz w:val="28"/>
          <w:szCs w:val="28"/>
        </w:rPr>
      </w:pPr>
      <w:r w:rsidRPr="0075325F">
        <w:rPr>
          <w:rFonts w:ascii="Times New Roman" w:hAnsi="Times New Roman" w:cs="Times New Roman"/>
          <w:sz w:val="28"/>
          <w:szCs w:val="28"/>
        </w:rPr>
        <w:lastRenderedPageBreak/>
        <w:t>Организация и планирование самостоятельных занятий по развитию физических качеств.</w:t>
      </w:r>
    </w:p>
    <w:p w:rsidR="003B10F4" w:rsidRPr="0075325F" w:rsidRDefault="003B10F4" w:rsidP="003B10F4">
      <w:pPr>
        <w:shd w:val="clear" w:color="auto" w:fill="FFFFFF"/>
        <w:spacing w:before="14" w:line="276" w:lineRule="auto"/>
        <w:ind w:right="43"/>
        <w:jc w:val="both"/>
        <w:rPr>
          <w:rFonts w:ascii="Times New Roman" w:hAnsi="Times New Roman" w:cs="Times New Roman"/>
          <w:sz w:val="28"/>
          <w:szCs w:val="28"/>
        </w:rPr>
      </w:pPr>
      <w:r w:rsidRPr="0075325F">
        <w:rPr>
          <w:rFonts w:ascii="Times New Roman" w:hAnsi="Times New Roman" w:cs="Times New Roman"/>
          <w:sz w:val="28"/>
          <w:szCs w:val="28"/>
        </w:rPr>
        <w:t>Техническая подготовка. Техника движений и её основные показатели.</w:t>
      </w:r>
    </w:p>
    <w:p w:rsidR="003B10F4" w:rsidRPr="0075325F" w:rsidRDefault="003B10F4" w:rsidP="003B10F4">
      <w:pPr>
        <w:shd w:val="clear" w:color="auto" w:fill="FFFFFF"/>
        <w:spacing w:before="29" w:line="276" w:lineRule="auto"/>
        <w:rPr>
          <w:rFonts w:ascii="Times New Roman" w:hAnsi="Times New Roman" w:cs="Times New Roman"/>
          <w:sz w:val="28"/>
          <w:szCs w:val="28"/>
        </w:rPr>
      </w:pPr>
      <w:r w:rsidRPr="0075325F">
        <w:rPr>
          <w:rFonts w:ascii="Times New Roman" w:hAnsi="Times New Roman" w:cs="Times New Roman"/>
          <w:sz w:val="28"/>
          <w:szCs w:val="28"/>
        </w:rPr>
        <w:t>Всестороннее и гармоничное физическое развитие.</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z w:val="28"/>
          <w:szCs w:val="28"/>
        </w:rPr>
        <w:t>Адаптивная физическая культура.</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z w:val="28"/>
          <w:szCs w:val="28"/>
        </w:rPr>
        <w:t>Спортивная подготовка.</w:t>
      </w:r>
    </w:p>
    <w:p w:rsidR="003B10F4" w:rsidRPr="0075325F" w:rsidRDefault="003B10F4" w:rsidP="003B10F4">
      <w:pPr>
        <w:shd w:val="clear" w:color="auto" w:fill="FFFFFF"/>
        <w:spacing w:before="14" w:line="276" w:lineRule="auto"/>
        <w:ind w:right="58"/>
        <w:jc w:val="both"/>
        <w:rPr>
          <w:rFonts w:ascii="Times New Roman" w:hAnsi="Times New Roman" w:cs="Times New Roman"/>
          <w:sz w:val="28"/>
          <w:szCs w:val="28"/>
        </w:rPr>
      </w:pPr>
      <w:r w:rsidRPr="0075325F">
        <w:rPr>
          <w:rFonts w:ascii="Times New Roman" w:hAnsi="Times New Roman" w:cs="Times New Roman"/>
          <w:sz w:val="28"/>
          <w:szCs w:val="28"/>
        </w:rPr>
        <w:t>Здоровье и здоровый образ жизни. Допинг. Концепция честного спорта.</w:t>
      </w:r>
    </w:p>
    <w:p w:rsidR="003B10F4" w:rsidRPr="0075325F" w:rsidRDefault="003B10F4" w:rsidP="003B10F4">
      <w:pPr>
        <w:shd w:val="clear" w:color="auto" w:fill="FFFFFF"/>
        <w:spacing w:before="29" w:line="276" w:lineRule="auto"/>
        <w:rPr>
          <w:rFonts w:ascii="Times New Roman" w:hAnsi="Times New Roman" w:cs="Times New Roman"/>
          <w:sz w:val="28"/>
          <w:szCs w:val="28"/>
        </w:rPr>
      </w:pPr>
      <w:r w:rsidRPr="0075325F">
        <w:rPr>
          <w:rFonts w:ascii="Times New Roman" w:hAnsi="Times New Roman" w:cs="Times New Roman"/>
          <w:sz w:val="28"/>
          <w:szCs w:val="28"/>
        </w:rPr>
        <w:t>Профессионально-прикладная физическая подготовка.</w:t>
      </w:r>
    </w:p>
    <w:p w:rsidR="003B10F4" w:rsidRPr="0075325F" w:rsidRDefault="003B10F4" w:rsidP="003B10F4">
      <w:pPr>
        <w:shd w:val="clear" w:color="auto" w:fill="FFFFFF"/>
        <w:spacing w:line="276" w:lineRule="auto"/>
        <w:ind w:right="72"/>
        <w:jc w:val="both"/>
        <w:rPr>
          <w:rFonts w:ascii="Times New Roman" w:hAnsi="Times New Roman" w:cs="Times New Roman"/>
          <w:sz w:val="28"/>
          <w:szCs w:val="28"/>
        </w:rPr>
      </w:pPr>
      <w:r w:rsidRPr="0075325F">
        <w:rPr>
          <w:rFonts w:ascii="Times New Roman" w:hAnsi="Times New Roman" w:cs="Times New Roman"/>
          <w:b/>
          <w:bCs/>
          <w:sz w:val="28"/>
          <w:szCs w:val="28"/>
        </w:rPr>
        <w:t xml:space="preserve">Физическая культура человека. </w:t>
      </w:r>
      <w:r w:rsidRPr="0075325F">
        <w:rPr>
          <w:rFonts w:ascii="Times New Roman" w:hAnsi="Times New Roman" w:cs="Times New Roman"/>
          <w:sz w:val="28"/>
          <w:szCs w:val="28"/>
        </w:rPr>
        <w:t>Режим дня и его основное содержание.</w:t>
      </w:r>
    </w:p>
    <w:p w:rsidR="003B10F4" w:rsidRPr="0075325F" w:rsidRDefault="003B10F4" w:rsidP="003B10F4">
      <w:pPr>
        <w:shd w:val="clear" w:color="auto" w:fill="FFFFFF"/>
        <w:spacing w:before="14" w:line="276" w:lineRule="auto"/>
        <w:ind w:right="72"/>
        <w:jc w:val="both"/>
        <w:rPr>
          <w:rFonts w:ascii="Times New Roman" w:hAnsi="Times New Roman" w:cs="Times New Roman"/>
          <w:sz w:val="28"/>
          <w:szCs w:val="28"/>
        </w:rPr>
      </w:pPr>
      <w:r w:rsidRPr="0075325F">
        <w:rPr>
          <w:rFonts w:ascii="Times New Roman" w:hAnsi="Times New Roman" w:cs="Times New Roman"/>
          <w:sz w:val="28"/>
          <w:szCs w:val="28"/>
        </w:rPr>
        <w:t>Закаливание организма. Правила безопасности и гигиенические требования.</w:t>
      </w:r>
    </w:p>
    <w:p w:rsidR="003B10F4" w:rsidRPr="0075325F" w:rsidRDefault="003B10F4" w:rsidP="003B10F4">
      <w:pPr>
        <w:shd w:val="clear" w:color="auto" w:fill="FFFFFF"/>
        <w:spacing w:before="22" w:line="276" w:lineRule="auto"/>
        <w:ind w:right="72"/>
        <w:jc w:val="both"/>
        <w:rPr>
          <w:rFonts w:ascii="Times New Roman" w:hAnsi="Times New Roman" w:cs="Times New Roman"/>
          <w:sz w:val="28"/>
          <w:szCs w:val="28"/>
        </w:rPr>
      </w:pPr>
      <w:r w:rsidRPr="0075325F">
        <w:rPr>
          <w:rFonts w:ascii="Times New Roman" w:hAnsi="Times New Roman" w:cs="Times New Roman"/>
          <w:sz w:val="28"/>
          <w:szCs w:val="28"/>
        </w:rPr>
        <w:t>Влияние занятий физической культурой на формирование положительных качеств личности.</w:t>
      </w:r>
    </w:p>
    <w:p w:rsidR="003B10F4" w:rsidRPr="0075325F" w:rsidRDefault="003B10F4" w:rsidP="003B10F4">
      <w:pPr>
        <w:shd w:val="clear" w:color="auto" w:fill="FFFFFF"/>
        <w:spacing w:before="14" w:line="276" w:lineRule="auto"/>
        <w:ind w:right="86"/>
        <w:jc w:val="both"/>
        <w:rPr>
          <w:rFonts w:ascii="Times New Roman" w:hAnsi="Times New Roman" w:cs="Times New Roman"/>
          <w:sz w:val="28"/>
          <w:szCs w:val="28"/>
        </w:rPr>
      </w:pPr>
      <w:r w:rsidRPr="0075325F">
        <w:rPr>
          <w:rFonts w:ascii="Times New Roman" w:hAnsi="Times New Roman" w:cs="Times New Roman"/>
          <w:sz w:val="28"/>
          <w:szCs w:val="28"/>
        </w:rPr>
        <w:t>Проведение самостоятельных занятий по коррекции осанки и телосложения.</w:t>
      </w:r>
    </w:p>
    <w:p w:rsidR="003B10F4" w:rsidRPr="0075325F" w:rsidRDefault="003B10F4" w:rsidP="003B10F4">
      <w:pPr>
        <w:shd w:val="clear" w:color="auto" w:fill="FFFFFF"/>
        <w:spacing w:before="7" w:line="276" w:lineRule="auto"/>
        <w:rPr>
          <w:rFonts w:ascii="Times New Roman" w:hAnsi="Times New Roman" w:cs="Times New Roman"/>
          <w:sz w:val="28"/>
          <w:szCs w:val="28"/>
        </w:rPr>
      </w:pPr>
      <w:r w:rsidRPr="0075325F">
        <w:rPr>
          <w:rFonts w:ascii="Times New Roman" w:hAnsi="Times New Roman" w:cs="Times New Roman"/>
          <w:sz w:val="28"/>
          <w:szCs w:val="28"/>
        </w:rPr>
        <w:t>Восстановительный массаж.</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z w:val="28"/>
          <w:szCs w:val="28"/>
        </w:rPr>
        <w:t>Проведение банных процедур.</w:t>
      </w:r>
    </w:p>
    <w:p w:rsidR="003B10F4" w:rsidRPr="0075325F" w:rsidRDefault="003B10F4" w:rsidP="003B10F4">
      <w:pPr>
        <w:shd w:val="clear" w:color="auto" w:fill="FFFFFF"/>
        <w:spacing w:line="276" w:lineRule="auto"/>
        <w:ind w:right="94"/>
        <w:jc w:val="both"/>
        <w:rPr>
          <w:rFonts w:ascii="Times New Roman" w:hAnsi="Times New Roman" w:cs="Times New Roman"/>
          <w:sz w:val="28"/>
          <w:szCs w:val="28"/>
        </w:rPr>
      </w:pPr>
      <w:r w:rsidRPr="0075325F">
        <w:rPr>
          <w:rFonts w:ascii="Times New Roman" w:hAnsi="Times New Roman" w:cs="Times New Roman"/>
          <w:sz w:val="28"/>
          <w:szCs w:val="28"/>
        </w:rPr>
        <w:t>Первая помощь во время занятий физической культурой и спортом.</w:t>
      </w:r>
    </w:p>
    <w:p w:rsidR="003B10F4" w:rsidRPr="0075325F" w:rsidRDefault="003B10F4" w:rsidP="003B10F4">
      <w:pPr>
        <w:shd w:val="clear" w:color="auto" w:fill="FFFFFF"/>
        <w:spacing w:line="276" w:lineRule="auto"/>
        <w:ind w:right="806"/>
        <w:rPr>
          <w:rFonts w:ascii="Times New Roman" w:hAnsi="Times New Roman" w:cs="Times New Roman"/>
          <w:sz w:val="28"/>
          <w:szCs w:val="28"/>
        </w:rPr>
      </w:pPr>
      <w:r w:rsidRPr="0075325F">
        <w:rPr>
          <w:rFonts w:ascii="Times New Roman" w:hAnsi="Times New Roman" w:cs="Times New Roman"/>
          <w:sz w:val="28"/>
          <w:szCs w:val="28"/>
        </w:rPr>
        <w:t>СПОСОБЫ ДВИГАТЕЛЬНОЙ (ФИЗКУЛЬТУРНОЙ) ДЕЯТЕЛЬНОСТИ</w:t>
      </w:r>
    </w:p>
    <w:p w:rsidR="003B10F4" w:rsidRPr="0075325F" w:rsidRDefault="003B10F4" w:rsidP="003B10F4">
      <w:pPr>
        <w:shd w:val="clear" w:color="auto" w:fill="FFFFFF"/>
        <w:spacing w:line="276" w:lineRule="auto"/>
        <w:ind w:right="22"/>
        <w:jc w:val="both"/>
        <w:rPr>
          <w:rFonts w:ascii="Times New Roman" w:hAnsi="Times New Roman" w:cs="Times New Roman"/>
          <w:sz w:val="28"/>
          <w:szCs w:val="28"/>
        </w:rPr>
      </w:pPr>
      <w:r w:rsidRPr="0075325F">
        <w:rPr>
          <w:rFonts w:ascii="Times New Roman" w:hAnsi="Times New Roman" w:cs="Times New Roman"/>
          <w:b/>
          <w:bCs/>
          <w:sz w:val="28"/>
          <w:szCs w:val="28"/>
        </w:rPr>
        <w:t xml:space="preserve">Организация и проведение самостоятельных занятий физической культурой. </w:t>
      </w:r>
      <w:r w:rsidRPr="0075325F">
        <w:rPr>
          <w:rFonts w:ascii="Times New Roman" w:hAnsi="Times New Roman" w:cs="Times New Roman"/>
          <w:sz w:val="28"/>
          <w:szCs w:val="28"/>
        </w:rPr>
        <w:t>Подготовка к занятиям физической культурой.</w:t>
      </w:r>
    </w:p>
    <w:p w:rsidR="003B10F4" w:rsidRPr="0075325F" w:rsidRDefault="003B10F4" w:rsidP="003B10F4">
      <w:pPr>
        <w:shd w:val="clear" w:color="auto" w:fill="FFFFFF"/>
        <w:spacing w:line="276" w:lineRule="auto"/>
        <w:ind w:right="29"/>
        <w:jc w:val="both"/>
        <w:rPr>
          <w:rFonts w:ascii="Times New Roman" w:hAnsi="Times New Roman" w:cs="Times New Roman"/>
          <w:sz w:val="28"/>
          <w:szCs w:val="28"/>
        </w:rPr>
      </w:pPr>
      <w:r w:rsidRPr="0075325F">
        <w:rPr>
          <w:rFonts w:ascii="Times New Roman" w:hAnsi="Times New Roman" w:cs="Times New Roman"/>
          <w:sz w:val="28"/>
          <w:szCs w:val="28"/>
        </w:rPr>
        <w:t xml:space="preserve">Выбор упражнений и составление индивидуальных комплексов для утренней зарядки, физкультминуток и </w:t>
      </w:r>
      <w:proofErr w:type="spellStart"/>
      <w:r w:rsidRPr="0075325F">
        <w:rPr>
          <w:rFonts w:ascii="Times New Roman" w:hAnsi="Times New Roman" w:cs="Times New Roman"/>
          <w:sz w:val="28"/>
          <w:szCs w:val="28"/>
        </w:rPr>
        <w:t>физкульт</w:t>
      </w:r>
      <w:proofErr w:type="spellEnd"/>
      <w:r w:rsidRPr="0075325F">
        <w:rPr>
          <w:rFonts w:ascii="Times New Roman" w:hAnsi="Times New Roman" w:cs="Times New Roman"/>
          <w:sz w:val="28"/>
          <w:szCs w:val="28"/>
        </w:rPr>
        <w:t>-пауз (подвижных перемен).</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z w:val="28"/>
          <w:szCs w:val="28"/>
        </w:rPr>
        <w:t>Планирование занятий физической подготовкой.</w:t>
      </w:r>
    </w:p>
    <w:p w:rsidR="003B10F4" w:rsidRPr="0075325F" w:rsidRDefault="003B10F4" w:rsidP="003B10F4">
      <w:pPr>
        <w:shd w:val="clear" w:color="auto" w:fill="FFFFFF"/>
        <w:spacing w:line="276" w:lineRule="auto"/>
        <w:ind w:right="22"/>
        <w:jc w:val="both"/>
        <w:rPr>
          <w:rFonts w:ascii="Times New Roman" w:hAnsi="Times New Roman" w:cs="Times New Roman"/>
          <w:sz w:val="28"/>
          <w:szCs w:val="28"/>
        </w:rPr>
      </w:pPr>
      <w:r w:rsidRPr="0075325F">
        <w:rPr>
          <w:rFonts w:ascii="Times New Roman" w:hAnsi="Times New Roman" w:cs="Times New Roman"/>
          <w:sz w:val="28"/>
          <w:szCs w:val="28"/>
        </w:rPr>
        <w:t>Проведение самостоятельных занятий прикладной физической подготовкой.</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z w:val="28"/>
          <w:szCs w:val="28"/>
        </w:rPr>
        <w:t>Организация досуга средствами физической культуры.</w:t>
      </w:r>
    </w:p>
    <w:p w:rsidR="003B10F4" w:rsidRPr="0075325F" w:rsidRDefault="003B10F4" w:rsidP="003B10F4">
      <w:pPr>
        <w:shd w:val="clear" w:color="auto" w:fill="FFFFFF"/>
        <w:spacing w:line="276" w:lineRule="auto"/>
        <w:ind w:right="29"/>
        <w:jc w:val="both"/>
        <w:rPr>
          <w:rFonts w:ascii="Times New Roman" w:hAnsi="Times New Roman" w:cs="Times New Roman"/>
          <w:sz w:val="28"/>
          <w:szCs w:val="28"/>
        </w:rPr>
      </w:pPr>
      <w:r w:rsidRPr="0075325F">
        <w:rPr>
          <w:rFonts w:ascii="Times New Roman" w:hAnsi="Times New Roman" w:cs="Times New Roman"/>
          <w:b/>
          <w:bCs/>
          <w:sz w:val="28"/>
          <w:szCs w:val="28"/>
        </w:rPr>
        <w:t xml:space="preserve">Оценка эффективности занятий физической культурой. </w:t>
      </w:r>
      <w:r w:rsidRPr="0075325F">
        <w:rPr>
          <w:rFonts w:ascii="Times New Roman" w:hAnsi="Times New Roman" w:cs="Times New Roman"/>
          <w:sz w:val="28"/>
          <w:szCs w:val="28"/>
        </w:rPr>
        <w:t>Самонаблюдение и самоконтроль.</w:t>
      </w:r>
    </w:p>
    <w:p w:rsidR="003B10F4" w:rsidRPr="0075325F" w:rsidRDefault="003B10F4" w:rsidP="003B10F4">
      <w:pPr>
        <w:shd w:val="clear" w:color="auto" w:fill="FFFFFF"/>
        <w:spacing w:line="276" w:lineRule="auto"/>
        <w:ind w:right="29"/>
        <w:jc w:val="both"/>
        <w:rPr>
          <w:rFonts w:ascii="Times New Roman" w:hAnsi="Times New Roman" w:cs="Times New Roman"/>
          <w:sz w:val="28"/>
          <w:szCs w:val="28"/>
        </w:rPr>
      </w:pPr>
      <w:r w:rsidRPr="0075325F">
        <w:rPr>
          <w:rFonts w:ascii="Times New Roman" w:hAnsi="Times New Roman" w:cs="Times New Roman"/>
          <w:sz w:val="28"/>
          <w:szCs w:val="28"/>
        </w:rPr>
        <w:t>Оценка эффективности занятий физкультурно-оздоровительной деятельностью.</w:t>
      </w:r>
    </w:p>
    <w:p w:rsidR="003B10F4" w:rsidRPr="0075325F" w:rsidRDefault="003B10F4" w:rsidP="003B10F4">
      <w:pPr>
        <w:shd w:val="clear" w:color="auto" w:fill="FFFFFF"/>
        <w:spacing w:line="276" w:lineRule="auto"/>
        <w:ind w:right="7"/>
        <w:jc w:val="both"/>
        <w:rPr>
          <w:rFonts w:ascii="Times New Roman" w:hAnsi="Times New Roman" w:cs="Times New Roman"/>
          <w:sz w:val="28"/>
          <w:szCs w:val="28"/>
        </w:rPr>
      </w:pPr>
      <w:r w:rsidRPr="0075325F">
        <w:rPr>
          <w:rFonts w:ascii="Times New Roman" w:hAnsi="Times New Roman" w:cs="Times New Roman"/>
          <w:sz w:val="28"/>
          <w:szCs w:val="28"/>
        </w:rPr>
        <w:t>Оценка техники движений, способы выявления и устранения ошибок в технике выполнения упражнений (технических ошибок).</w:t>
      </w:r>
    </w:p>
    <w:p w:rsidR="003B10F4" w:rsidRPr="0075325F" w:rsidRDefault="003B10F4" w:rsidP="003B10F4">
      <w:pPr>
        <w:shd w:val="clear" w:color="auto" w:fill="FFFFFF"/>
        <w:spacing w:line="276" w:lineRule="auto"/>
        <w:ind w:right="14"/>
        <w:jc w:val="both"/>
        <w:rPr>
          <w:rFonts w:ascii="Times New Roman" w:hAnsi="Times New Roman" w:cs="Times New Roman"/>
          <w:sz w:val="28"/>
          <w:szCs w:val="28"/>
        </w:rPr>
      </w:pPr>
      <w:r w:rsidRPr="0075325F">
        <w:rPr>
          <w:rFonts w:ascii="Times New Roman" w:hAnsi="Times New Roman" w:cs="Times New Roman"/>
          <w:sz w:val="28"/>
          <w:szCs w:val="28"/>
        </w:rPr>
        <w:t>Измерение резервов организма и состояния здоровья с по</w:t>
      </w:r>
      <w:r w:rsidRPr="0075325F">
        <w:rPr>
          <w:rFonts w:ascii="Times New Roman" w:hAnsi="Times New Roman" w:cs="Times New Roman"/>
          <w:sz w:val="28"/>
          <w:szCs w:val="28"/>
        </w:rPr>
        <w:softHyphen/>
        <w:t>мощью функциональных проб.</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z w:val="28"/>
          <w:szCs w:val="28"/>
        </w:rPr>
        <w:t>ФИЗИЧЕСКОЕ СОВЕРШЕНСТВОВАНИЕ</w:t>
      </w:r>
    </w:p>
    <w:p w:rsidR="003B10F4" w:rsidRPr="0075325F" w:rsidRDefault="003B10F4" w:rsidP="003B10F4">
      <w:pPr>
        <w:shd w:val="clear" w:color="auto" w:fill="FFFFFF"/>
        <w:spacing w:line="276" w:lineRule="auto"/>
        <w:ind w:right="7"/>
        <w:jc w:val="both"/>
        <w:rPr>
          <w:rFonts w:ascii="Times New Roman" w:hAnsi="Times New Roman" w:cs="Times New Roman"/>
          <w:sz w:val="28"/>
          <w:szCs w:val="28"/>
        </w:rPr>
      </w:pPr>
      <w:r w:rsidRPr="0075325F">
        <w:rPr>
          <w:rFonts w:ascii="Times New Roman" w:hAnsi="Times New Roman" w:cs="Times New Roman"/>
          <w:b/>
          <w:bCs/>
          <w:sz w:val="28"/>
          <w:szCs w:val="28"/>
        </w:rPr>
        <w:t xml:space="preserve">Физкультурно-оздоровительная деятельность. </w:t>
      </w:r>
      <w:r w:rsidRPr="0075325F">
        <w:rPr>
          <w:rFonts w:ascii="Times New Roman" w:hAnsi="Times New Roman" w:cs="Times New Roman"/>
          <w:sz w:val="28"/>
          <w:szCs w:val="28"/>
        </w:rPr>
        <w:t>Оздоровительные формы занятий в режиме учебного дня и учебной недели.</w:t>
      </w:r>
    </w:p>
    <w:p w:rsidR="003B10F4" w:rsidRPr="0075325F" w:rsidRDefault="003B10F4" w:rsidP="003B10F4">
      <w:pPr>
        <w:shd w:val="clear" w:color="auto" w:fill="FFFFFF"/>
        <w:spacing w:line="276" w:lineRule="auto"/>
        <w:ind w:right="14"/>
        <w:jc w:val="both"/>
        <w:rPr>
          <w:rFonts w:ascii="Times New Roman" w:hAnsi="Times New Roman" w:cs="Times New Roman"/>
          <w:sz w:val="28"/>
          <w:szCs w:val="28"/>
        </w:rPr>
      </w:pPr>
      <w:r w:rsidRPr="0075325F">
        <w:rPr>
          <w:rFonts w:ascii="Times New Roman" w:hAnsi="Times New Roman" w:cs="Times New Roman"/>
          <w:sz w:val="28"/>
          <w:szCs w:val="28"/>
        </w:rPr>
        <w:t>Индивидуальные комплексы адаптивной (лечебной) и корригирующей физической культуры.</w:t>
      </w:r>
    </w:p>
    <w:p w:rsidR="003B10F4" w:rsidRPr="0075325F" w:rsidRDefault="003B10F4" w:rsidP="003B10F4">
      <w:pPr>
        <w:shd w:val="clear" w:color="auto" w:fill="FFFFFF"/>
        <w:spacing w:line="276" w:lineRule="auto"/>
        <w:ind w:right="14"/>
        <w:jc w:val="both"/>
        <w:rPr>
          <w:rFonts w:ascii="Times New Roman" w:hAnsi="Times New Roman" w:cs="Times New Roman"/>
          <w:sz w:val="28"/>
          <w:szCs w:val="28"/>
        </w:rPr>
      </w:pPr>
      <w:r w:rsidRPr="0075325F">
        <w:rPr>
          <w:rFonts w:ascii="Times New Roman" w:hAnsi="Times New Roman" w:cs="Times New Roman"/>
          <w:b/>
          <w:bCs/>
          <w:sz w:val="28"/>
          <w:szCs w:val="28"/>
        </w:rPr>
        <w:t>Спортивно-оздоровительная деятельность с общеразвивающей направленностью.</w:t>
      </w:r>
    </w:p>
    <w:p w:rsidR="003B10F4" w:rsidRPr="0075325F" w:rsidRDefault="003B10F4" w:rsidP="003B10F4">
      <w:pPr>
        <w:shd w:val="clear" w:color="auto" w:fill="FFFFFF"/>
        <w:spacing w:line="276" w:lineRule="auto"/>
        <w:jc w:val="both"/>
        <w:rPr>
          <w:rFonts w:ascii="Times New Roman" w:hAnsi="Times New Roman" w:cs="Times New Roman"/>
          <w:sz w:val="28"/>
          <w:szCs w:val="28"/>
        </w:rPr>
      </w:pPr>
      <w:r w:rsidRPr="0075325F">
        <w:rPr>
          <w:rFonts w:ascii="Times New Roman" w:hAnsi="Times New Roman" w:cs="Times New Roman"/>
          <w:b/>
          <w:bCs/>
          <w:i/>
          <w:iCs/>
          <w:sz w:val="28"/>
          <w:szCs w:val="28"/>
        </w:rPr>
        <w:t xml:space="preserve">Гимнастика с основами акробатики. </w:t>
      </w:r>
      <w:r w:rsidRPr="0075325F">
        <w:rPr>
          <w:rFonts w:ascii="Times New Roman" w:hAnsi="Times New Roman" w:cs="Times New Roman"/>
          <w:sz w:val="28"/>
          <w:szCs w:val="28"/>
        </w:rPr>
        <w:t>Организующие команды и приёмы.</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z w:val="28"/>
          <w:szCs w:val="28"/>
        </w:rPr>
        <w:t>Акробатические упражнения и комбинации.</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z w:val="28"/>
          <w:szCs w:val="28"/>
        </w:rPr>
        <w:t>Ритмическая гимнастика (девочки).</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z w:val="28"/>
          <w:szCs w:val="28"/>
        </w:rPr>
        <w:t>Опорные прыжки.</w:t>
      </w:r>
    </w:p>
    <w:p w:rsidR="003B10F4" w:rsidRPr="0075325F" w:rsidRDefault="003B10F4" w:rsidP="003B10F4">
      <w:pPr>
        <w:shd w:val="clear" w:color="auto" w:fill="FFFFFF"/>
        <w:spacing w:line="276" w:lineRule="auto"/>
        <w:ind w:right="7"/>
        <w:jc w:val="both"/>
        <w:rPr>
          <w:rFonts w:ascii="Times New Roman" w:hAnsi="Times New Roman" w:cs="Times New Roman"/>
          <w:sz w:val="28"/>
          <w:szCs w:val="28"/>
        </w:rPr>
      </w:pPr>
      <w:r w:rsidRPr="0075325F">
        <w:rPr>
          <w:rFonts w:ascii="Times New Roman" w:hAnsi="Times New Roman" w:cs="Times New Roman"/>
          <w:sz w:val="28"/>
          <w:szCs w:val="28"/>
        </w:rPr>
        <w:t>Упражнения и комбинации на гимнастическом бревне (девочки).</w:t>
      </w:r>
    </w:p>
    <w:p w:rsidR="003B10F4" w:rsidRPr="0075325F" w:rsidRDefault="003B10F4" w:rsidP="003B10F4">
      <w:pPr>
        <w:shd w:val="clear" w:color="auto" w:fill="FFFFFF"/>
        <w:spacing w:line="276" w:lineRule="auto"/>
        <w:ind w:right="7"/>
        <w:jc w:val="both"/>
        <w:rPr>
          <w:rFonts w:ascii="Times New Roman" w:hAnsi="Times New Roman" w:cs="Times New Roman"/>
          <w:sz w:val="28"/>
          <w:szCs w:val="28"/>
        </w:rPr>
      </w:pPr>
      <w:r w:rsidRPr="0075325F">
        <w:rPr>
          <w:rFonts w:ascii="Times New Roman" w:hAnsi="Times New Roman" w:cs="Times New Roman"/>
          <w:sz w:val="28"/>
          <w:szCs w:val="28"/>
        </w:rPr>
        <w:t>Упражнения и комбинации на гимнастической перекладине (мальчики).</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b/>
          <w:bCs/>
          <w:i/>
          <w:iCs/>
          <w:sz w:val="28"/>
          <w:szCs w:val="28"/>
        </w:rPr>
        <w:t xml:space="preserve">Легкая атлетика.  </w:t>
      </w:r>
      <w:r w:rsidRPr="0075325F">
        <w:rPr>
          <w:rFonts w:ascii="Times New Roman" w:hAnsi="Times New Roman" w:cs="Times New Roman"/>
          <w:sz w:val="28"/>
          <w:szCs w:val="28"/>
        </w:rPr>
        <w:t>Беговые упражнения.</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z w:val="28"/>
          <w:szCs w:val="28"/>
        </w:rPr>
        <w:t>Прыжковые упражнения.</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z w:val="28"/>
          <w:szCs w:val="28"/>
        </w:rPr>
        <w:lastRenderedPageBreak/>
        <w:t>Метание малого мяча.</w:t>
      </w:r>
    </w:p>
    <w:p w:rsidR="003B10F4" w:rsidRPr="0075325F" w:rsidRDefault="003B10F4" w:rsidP="003B10F4">
      <w:pPr>
        <w:shd w:val="clear" w:color="auto" w:fill="FFFFFF"/>
        <w:spacing w:line="276" w:lineRule="auto"/>
        <w:rPr>
          <w:rFonts w:ascii="Times New Roman" w:hAnsi="Times New Roman" w:cs="Times New Roman"/>
          <w:b/>
          <w:i/>
          <w:sz w:val="28"/>
          <w:szCs w:val="28"/>
        </w:rPr>
      </w:pPr>
      <w:r w:rsidRPr="0075325F">
        <w:rPr>
          <w:rFonts w:ascii="Times New Roman" w:hAnsi="Times New Roman" w:cs="Times New Roman"/>
          <w:b/>
          <w:i/>
          <w:sz w:val="28"/>
          <w:szCs w:val="28"/>
        </w:rPr>
        <w:t xml:space="preserve">Кроссовая подготовка </w:t>
      </w:r>
      <w:r w:rsidRPr="0075325F">
        <w:rPr>
          <w:rFonts w:ascii="Times New Roman" w:hAnsi="Times New Roman" w:cs="Times New Roman"/>
          <w:sz w:val="28"/>
          <w:szCs w:val="28"/>
        </w:rPr>
        <w:t>длительный бег на выносливость</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b/>
          <w:bCs/>
          <w:i/>
          <w:iCs/>
          <w:sz w:val="28"/>
          <w:szCs w:val="28"/>
        </w:rPr>
        <w:t xml:space="preserve">Спортивные игры. </w:t>
      </w:r>
      <w:r w:rsidRPr="0075325F">
        <w:rPr>
          <w:rFonts w:ascii="Times New Roman" w:hAnsi="Times New Roman" w:cs="Times New Roman"/>
          <w:i/>
          <w:iCs/>
          <w:sz w:val="28"/>
          <w:szCs w:val="28"/>
        </w:rPr>
        <w:t xml:space="preserve">Баскетбол. </w:t>
      </w:r>
      <w:r w:rsidRPr="0075325F">
        <w:rPr>
          <w:rFonts w:ascii="Times New Roman" w:hAnsi="Times New Roman" w:cs="Times New Roman"/>
          <w:sz w:val="28"/>
          <w:szCs w:val="28"/>
        </w:rPr>
        <w:t>Игра по правилам.</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 xml:space="preserve">Волейбол. </w:t>
      </w:r>
      <w:r w:rsidRPr="0075325F">
        <w:rPr>
          <w:rFonts w:ascii="Times New Roman" w:hAnsi="Times New Roman" w:cs="Times New Roman"/>
          <w:sz w:val="28"/>
          <w:szCs w:val="28"/>
        </w:rPr>
        <w:t>Игра по правилам.</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i/>
          <w:iCs/>
          <w:sz w:val="28"/>
          <w:szCs w:val="28"/>
        </w:rPr>
        <w:t xml:space="preserve">Футбол.  </w:t>
      </w:r>
      <w:r w:rsidRPr="0075325F">
        <w:rPr>
          <w:rFonts w:ascii="Times New Roman" w:hAnsi="Times New Roman" w:cs="Times New Roman"/>
          <w:sz w:val="28"/>
          <w:szCs w:val="28"/>
        </w:rPr>
        <w:t>Игра по правилам.</w:t>
      </w:r>
    </w:p>
    <w:p w:rsidR="003B10F4" w:rsidRPr="0075325F" w:rsidRDefault="003B10F4" w:rsidP="003B10F4">
      <w:pPr>
        <w:shd w:val="clear" w:color="auto" w:fill="FFFFFF"/>
        <w:spacing w:line="276" w:lineRule="auto"/>
        <w:ind w:right="14"/>
        <w:jc w:val="both"/>
        <w:rPr>
          <w:rFonts w:ascii="Times New Roman" w:hAnsi="Times New Roman" w:cs="Times New Roman"/>
          <w:sz w:val="28"/>
          <w:szCs w:val="28"/>
        </w:rPr>
      </w:pPr>
      <w:proofErr w:type="spellStart"/>
      <w:r w:rsidRPr="0075325F">
        <w:rPr>
          <w:rFonts w:ascii="Times New Roman" w:hAnsi="Times New Roman" w:cs="Times New Roman"/>
          <w:b/>
          <w:bCs/>
          <w:sz w:val="28"/>
          <w:szCs w:val="28"/>
        </w:rPr>
        <w:t>Прикладно</w:t>
      </w:r>
      <w:proofErr w:type="spellEnd"/>
      <w:r w:rsidRPr="0075325F">
        <w:rPr>
          <w:rFonts w:ascii="Times New Roman" w:hAnsi="Times New Roman" w:cs="Times New Roman"/>
          <w:b/>
          <w:bCs/>
          <w:sz w:val="28"/>
          <w:szCs w:val="28"/>
        </w:rPr>
        <w:t xml:space="preserve">-ориентированная подготовка. </w:t>
      </w:r>
      <w:proofErr w:type="spellStart"/>
      <w:r w:rsidRPr="0075325F">
        <w:rPr>
          <w:rFonts w:ascii="Times New Roman" w:hAnsi="Times New Roman" w:cs="Times New Roman"/>
          <w:sz w:val="28"/>
          <w:szCs w:val="28"/>
        </w:rPr>
        <w:t>Прикладно</w:t>
      </w:r>
      <w:proofErr w:type="spellEnd"/>
      <w:r w:rsidRPr="0075325F">
        <w:rPr>
          <w:rFonts w:ascii="Times New Roman" w:hAnsi="Times New Roman" w:cs="Times New Roman"/>
          <w:sz w:val="28"/>
          <w:szCs w:val="28"/>
        </w:rPr>
        <w:t>-ориентированные упражнения.</w:t>
      </w:r>
    </w:p>
    <w:p w:rsidR="003B10F4" w:rsidRPr="0075325F" w:rsidRDefault="003B10F4" w:rsidP="003B10F4">
      <w:pPr>
        <w:shd w:val="clear" w:color="auto" w:fill="FFFFFF"/>
        <w:spacing w:line="276" w:lineRule="auto"/>
        <w:ind w:right="7"/>
        <w:jc w:val="both"/>
        <w:rPr>
          <w:rFonts w:ascii="Times New Roman" w:hAnsi="Times New Roman" w:cs="Times New Roman"/>
          <w:sz w:val="28"/>
          <w:szCs w:val="28"/>
        </w:rPr>
      </w:pPr>
      <w:r w:rsidRPr="0075325F">
        <w:rPr>
          <w:rFonts w:ascii="Times New Roman" w:hAnsi="Times New Roman" w:cs="Times New Roman"/>
          <w:b/>
          <w:bCs/>
          <w:sz w:val="28"/>
          <w:szCs w:val="28"/>
        </w:rPr>
        <w:t xml:space="preserve">Упражнения общеразвивающей направленности. </w:t>
      </w:r>
      <w:r w:rsidRPr="0075325F">
        <w:rPr>
          <w:rFonts w:ascii="Times New Roman" w:hAnsi="Times New Roman" w:cs="Times New Roman"/>
          <w:sz w:val="28"/>
          <w:szCs w:val="28"/>
        </w:rPr>
        <w:t>Общефизическая подготовка.</w:t>
      </w:r>
    </w:p>
    <w:p w:rsidR="003B10F4" w:rsidRPr="0075325F" w:rsidRDefault="003B10F4" w:rsidP="003B10F4">
      <w:pPr>
        <w:shd w:val="clear" w:color="auto" w:fill="FFFFFF"/>
        <w:spacing w:line="276" w:lineRule="auto"/>
        <w:ind w:right="14"/>
        <w:jc w:val="both"/>
        <w:rPr>
          <w:rFonts w:ascii="Times New Roman" w:hAnsi="Times New Roman" w:cs="Times New Roman"/>
          <w:sz w:val="28"/>
          <w:szCs w:val="28"/>
        </w:rPr>
      </w:pPr>
      <w:r w:rsidRPr="0075325F">
        <w:rPr>
          <w:rFonts w:ascii="Times New Roman" w:hAnsi="Times New Roman" w:cs="Times New Roman"/>
          <w:b/>
          <w:bCs/>
          <w:i/>
          <w:iCs/>
          <w:sz w:val="28"/>
          <w:szCs w:val="28"/>
        </w:rPr>
        <w:t xml:space="preserve">Гимнастика с основами акробатики. </w:t>
      </w:r>
      <w:r w:rsidRPr="0075325F">
        <w:rPr>
          <w:rFonts w:ascii="Times New Roman" w:hAnsi="Times New Roman" w:cs="Times New Roman"/>
          <w:sz w:val="28"/>
          <w:szCs w:val="28"/>
        </w:rPr>
        <w:t>Развитие гибкости, координации движений, силы, выносливости.</w:t>
      </w:r>
    </w:p>
    <w:p w:rsidR="003B10F4" w:rsidRPr="0075325F" w:rsidRDefault="003B10F4" w:rsidP="003B10F4">
      <w:pPr>
        <w:shd w:val="clear" w:color="auto" w:fill="FFFFFF"/>
        <w:spacing w:line="276" w:lineRule="auto"/>
        <w:ind w:right="7"/>
        <w:jc w:val="both"/>
        <w:rPr>
          <w:rFonts w:ascii="Times New Roman" w:hAnsi="Times New Roman" w:cs="Times New Roman"/>
          <w:sz w:val="28"/>
          <w:szCs w:val="28"/>
        </w:rPr>
      </w:pPr>
      <w:r w:rsidRPr="0075325F">
        <w:rPr>
          <w:rFonts w:ascii="Times New Roman" w:hAnsi="Times New Roman" w:cs="Times New Roman"/>
          <w:b/>
          <w:bCs/>
          <w:i/>
          <w:iCs/>
          <w:sz w:val="28"/>
          <w:szCs w:val="28"/>
        </w:rPr>
        <w:t xml:space="preserve">Лёгкая атлетика. </w:t>
      </w:r>
      <w:r w:rsidRPr="0075325F">
        <w:rPr>
          <w:rFonts w:ascii="Times New Roman" w:hAnsi="Times New Roman" w:cs="Times New Roman"/>
          <w:sz w:val="28"/>
          <w:szCs w:val="28"/>
        </w:rPr>
        <w:t>Развитие выносливости, силы, быстроты, координации движений.</w:t>
      </w:r>
    </w:p>
    <w:p w:rsidR="003B10F4" w:rsidRPr="0075325F" w:rsidRDefault="003B10F4" w:rsidP="003B10F4">
      <w:pPr>
        <w:shd w:val="clear" w:color="auto" w:fill="FFFFFF"/>
        <w:spacing w:line="276" w:lineRule="auto"/>
        <w:rPr>
          <w:rFonts w:ascii="Times New Roman" w:hAnsi="Times New Roman" w:cs="Times New Roman"/>
          <w:spacing w:val="-44"/>
          <w:sz w:val="28"/>
          <w:szCs w:val="28"/>
        </w:rPr>
      </w:pPr>
      <w:r w:rsidRPr="0075325F">
        <w:rPr>
          <w:rFonts w:ascii="Times New Roman" w:hAnsi="Times New Roman" w:cs="Times New Roman"/>
          <w:b/>
          <w:bCs/>
          <w:i/>
          <w:iCs/>
          <w:sz w:val="28"/>
          <w:szCs w:val="28"/>
        </w:rPr>
        <w:t xml:space="preserve">Баскетбол. </w:t>
      </w:r>
      <w:r w:rsidRPr="0075325F">
        <w:rPr>
          <w:rFonts w:ascii="Times New Roman" w:hAnsi="Times New Roman" w:cs="Times New Roman"/>
          <w:sz w:val="28"/>
          <w:szCs w:val="28"/>
        </w:rPr>
        <w:t xml:space="preserve">Развитие быстроты, силы, выносливости, координации движений. </w:t>
      </w:r>
      <w:r w:rsidRPr="0075325F">
        <w:rPr>
          <w:rFonts w:ascii="Times New Roman" w:hAnsi="Times New Roman" w:cs="Times New Roman"/>
          <w:spacing w:val="-44"/>
          <w:sz w:val="28"/>
          <w:szCs w:val="28"/>
        </w:rPr>
        <w:t xml:space="preserve">  </w:t>
      </w:r>
    </w:p>
    <w:p w:rsidR="003B10F4" w:rsidRPr="0075325F" w:rsidRDefault="003B10F4" w:rsidP="003B10F4">
      <w:pPr>
        <w:shd w:val="clear" w:color="auto" w:fill="FFFFFF"/>
        <w:spacing w:line="276" w:lineRule="auto"/>
        <w:rPr>
          <w:rFonts w:ascii="Times New Roman" w:hAnsi="Times New Roman" w:cs="Times New Roman"/>
          <w:sz w:val="28"/>
          <w:szCs w:val="28"/>
        </w:rPr>
      </w:pPr>
      <w:r w:rsidRPr="0075325F">
        <w:rPr>
          <w:rFonts w:ascii="Times New Roman" w:hAnsi="Times New Roman" w:cs="Times New Roman"/>
          <w:spacing w:val="-44"/>
          <w:sz w:val="28"/>
          <w:szCs w:val="28"/>
        </w:rPr>
        <w:t xml:space="preserve">   </w:t>
      </w:r>
      <w:r w:rsidRPr="0075325F">
        <w:rPr>
          <w:rFonts w:ascii="Times New Roman" w:hAnsi="Times New Roman" w:cs="Times New Roman"/>
          <w:b/>
          <w:bCs/>
          <w:i/>
          <w:iCs/>
          <w:sz w:val="28"/>
          <w:szCs w:val="28"/>
        </w:rPr>
        <w:t xml:space="preserve">Футбол. </w:t>
      </w:r>
      <w:r w:rsidRPr="0075325F">
        <w:rPr>
          <w:rFonts w:ascii="Times New Roman" w:hAnsi="Times New Roman" w:cs="Times New Roman"/>
          <w:sz w:val="28"/>
          <w:szCs w:val="28"/>
        </w:rPr>
        <w:t>Развитие быстроты, силы, выносливости.</w:t>
      </w:r>
    </w:p>
    <w:p w:rsidR="003B10F4" w:rsidRPr="0075325F" w:rsidRDefault="003B10F4" w:rsidP="003B10F4">
      <w:pPr>
        <w:shd w:val="clear" w:color="auto" w:fill="FFFFFF"/>
        <w:spacing w:line="276" w:lineRule="auto"/>
        <w:ind w:right="37"/>
        <w:jc w:val="center"/>
        <w:rPr>
          <w:rFonts w:ascii="Times New Roman" w:hAnsi="Times New Roman" w:cs="Times New Roman"/>
          <w:b/>
          <w:bCs/>
          <w:spacing w:val="-4"/>
          <w:w w:val="96"/>
          <w:sz w:val="28"/>
          <w:szCs w:val="28"/>
        </w:rPr>
      </w:pPr>
      <w:r w:rsidRPr="0075325F">
        <w:rPr>
          <w:rFonts w:ascii="Times New Roman" w:hAnsi="Times New Roman" w:cs="Times New Roman"/>
          <w:b/>
          <w:bCs/>
          <w:spacing w:val="-3"/>
          <w:w w:val="96"/>
          <w:sz w:val="28"/>
          <w:szCs w:val="28"/>
        </w:rPr>
        <w:t xml:space="preserve">Распределение учебных часов </w:t>
      </w:r>
      <w:r w:rsidRPr="0075325F">
        <w:rPr>
          <w:rFonts w:ascii="Times New Roman" w:hAnsi="Times New Roman" w:cs="Times New Roman"/>
          <w:b/>
          <w:bCs/>
          <w:spacing w:val="-4"/>
          <w:w w:val="96"/>
          <w:sz w:val="28"/>
          <w:szCs w:val="28"/>
        </w:rPr>
        <w:t>по разделам программы</w:t>
      </w:r>
    </w:p>
    <w:tbl>
      <w:tblPr>
        <w:tblW w:w="10246" w:type="dxa"/>
        <w:tblLayout w:type="fixed"/>
        <w:tblCellMar>
          <w:left w:w="40" w:type="dxa"/>
          <w:right w:w="40" w:type="dxa"/>
        </w:tblCellMar>
        <w:tblLook w:val="04A0" w:firstRow="1" w:lastRow="0" w:firstColumn="1" w:lastColumn="0" w:noHBand="0" w:noVBand="1"/>
      </w:tblPr>
      <w:tblGrid>
        <w:gridCol w:w="4151"/>
        <w:gridCol w:w="992"/>
        <w:gridCol w:w="874"/>
        <w:gridCol w:w="969"/>
        <w:gridCol w:w="856"/>
        <w:gridCol w:w="855"/>
        <w:gridCol w:w="811"/>
        <w:gridCol w:w="738"/>
      </w:tblGrid>
      <w:tr w:rsidR="003B10F4" w:rsidRPr="0075325F" w:rsidTr="00A443FB">
        <w:trPr>
          <w:trHeight w:hRule="exact" w:val="387"/>
        </w:trPr>
        <w:tc>
          <w:tcPr>
            <w:tcW w:w="4151"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3B10F4" w:rsidRPr="006A6169" w:rsidRDefault="003B10F4" w:rsidP="00A443FB">
            <w:pPr>
              <w:shd w:val="clear" w:color="auto" w:fill="FFFFFF"/>
              <w:spacing w:line="276" w:lineRule="auto"/>
              <w:jc w:val="center"/>
              <w:rPr>
                <w:rFonts w:ascii="Times New Roman" w:hAnsi="Times New Roman" w:cs="Times New Roman"/>
                <w:spacing w:val="-16"/>
                <w:w w:val="96"/>
              </w:rPr>
            </w:pPr>
            <w:r w:rsidRPr="006A6169">
              <w:rPr>
                <w:rFonts w:ascii="Times New Roman" w:hAnsi="Times New Roman" w:cs="Times New Roman"/>
                <w:spacing w:val="-16"/>
                <w:w w:val="96"/>
              </w:rPr>
              <w:t>Тема</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spacing w:val="-16"/>
                <w:w w:val="96"/>
              </w:rPr>
            </w:pPr>
            <w:r w:rsidRPr="006A6169">
              <w:rPr>
                <w:rFonts w:ascii="Times New Roman" w:hAnsi="Times New Roman" w:cs="Times New Roman"/>
                <w:spacing w:val="-16"/>
                <w:w w:val="96"/>
              </w:rPr>
              <w:t xml:space="preserve">Авторская </w:t>
            </w:r>
          </w:p>
        </w:tc>
        <w:tc>
          <w:tcPr>
            <w:tcW w:w="874"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spacing w:val="-16"/>
                <w:w w:val="96"/>
              </w:rPr>
            </w:pPr>
            <w:r w:rsidRPr="006A6169">
              <w:rPr>
                <w:rFonts w:ascii="Times New Roman" w:hAnsi="Times New Roman" w:cs="Times New Roman"/>
                <w:spacing w:val="-16"/>
                <w:w w:val="96"/>
              </w:rPr>
              <w:t>Рабочая</w:t>
            </w:r>
          </w:p>
        </w:tc>
        <w:tc>
          <w:tcPr>
            <w:tcW w:w="4229" w:type="dxa"/>
            <w:gridSpan w:val="5"/>
            <w:tcBorders>
              <w:top w:val="single" w:sz="6" w:space="0" w:color="auto"/>
              <w:left w:val="single" w:sz="6" w:space="0" w:color="auto"/>
              <w:bottom w:val="single" w:sz="4" w:space="0" w:color="auto"/>
              <w:right w:val="single" w:sz="4"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spacing w:val="1"/>
              </w:rPr>
            </w:pPr>
            <w:r w:rsidRPr="006A6169">
              <w:rPr>
                <w:rFonts w:ascii="Times New Roman" w:hAnsi="Times New Roman" w:cs="Times New Roman"/>
                <w:spacing w:val="1"/>
              </w:rPr>
              <w:t>Количество часов</w:t>
            </w:r>
          </w:p>
        </w:tc>
      </w:tr>
      <w:tr w:rsidR="003B10F4" w:rsidRPr="0075325F" w:rsidTr="00A443FB">
        <w:trPr>
          <w:trHeight w:hRule="exact" w:val="294"/>
        </w:trPr>
        <w:tc>
          <w:tcPr>
            <w:tcW w:w="4151" w:type="dxa"/>
            <w:vMerge/>
            <w:tcBorders>
              <w:top w:val="single" w:sz="6" w:space="0" w:color="auto"/>
              <w:left w:val="single" w:sz="6" w:space="0" w:color="auto"/>
              <w:bottom w:val="single" w:sz="6" w:space="0" w:color="auto"/>
              <w:right w:val="single" w:sz="4"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spacing w:val="-16"/>
                <w:w w:val="96"/>
              </w:rPr>
            </w:pPr>
          </w:p>
        </w:tc>
        <w:tc>
          <w:tcPr>
            <w:tcW w:w="992" w:type="dxa"/>
            <w:vMerge/>
            <w:tcBorders>
              <w:top w:val="single" w:sz="6" w:space="0" w:color="auto"/>
              <w:left w:val="single" w:sz="4" w:space="0" w:color="auto"/>
              <w:bottom w:val="single" w:sz="6" w:space="0" w:color="auto"/>
              <w:right w:val="single" w:sz="4"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spacing w:val="-16"/>
                <w:w w:val="96"/>
              </w:rPr>
            </w:pPr>
          </w:p>
        </w:tc>
        <w:tc>
          <w:tcPr>
            <w:tcW w:w="874" w:type="dxa"/>
            <w:vMerge/>
            <w:tcBorders>
              <w:top w:val="single" w:sz="6" w:space="0" w:color="auto"/>
              <w:left w:val="single" w:sz="4" w:space="0" w:color="auto"/>
              <w:bottom w:val="single" w:sz="6" w:space="0" w:color="auto"/>
              <w:right w:val="single" w:sz="6"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spacing w:val="-16"/>
                <w:w w:val="96"/>
              </w:rPr>
            </w:pPr>
          </w:p>
        </w:tc>
        <w:tc>
          <w:tcPr>
            <w:tcW w:w="4229" w:type="dxa"/>
            <w:gridSpan w:val="5"/>
            <w:tcBorders>
              <w:top w:val="single" w:sz="4" w:space="0" w:color="auto"/>
              <w:left w:val="single" w:sz="6" w:space="0" w:color="auto"/>
              <w:bottom w:val="single" w:sz="6" w:space="0" w:color="auto"/>
              <w:right w:val="single" w:sz="4"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spacing w:val="1"/>
              </w:rPr>
            </w:pPr>
            <w:r w:rsidRPr="006A6169">
              <w:rPr>
                <w:rFonts w:ascii="Times New Roman" w:hAnsi="Times New Roman" w:cs="Times New Roman"/>
                <w:spacing w:val="1"/>
              </w:rPr>
              <w:t>Классы</w:t>
            </w:r>
          </w:p>
        </w:tc>
      </w:tr>
      <w:tr w:rsidR="003B10F4" w:rsidRPr="0075325F" w:rsidTr="00A443FB">
        <w:trPr>
          <w:trHeight w:hRule="exact" w:val="613"/>
        </w:trPr>
        <w:tc>
          <w:tcPr>
            <w:tcW w:w="4151" w:type="dxa"/>
            <w:vMerge/>
            <w:tcBorders>
              <w:top w:val="single" w:sz="6" w:space="0" w:color="auto"/>
              <w:left w:val="single" w:sz="6" w:space="0" w:color="auto"/>
              <w:bottom w:val="single" w:sz="6" w:space="0" w:color="auto"/>
              <w:right w:val="single" w:sz="4" w:space="0" w:color="auto"/>
            </w:tcBorders>
            <w:vAlign w:val="center"/>
            <w:hideMark/>
          </w:tcPr>
          <w:p w:rsidR="003B10F4" w:rsidRPr="006A6169" w:rsidRDefault="003B10F4" w:rsidP="00A443FB">
            <w:pPr>
              <w:widowControl/>
              <w:spacing w:line="276" w:lineRule="auto"/>
              <w:rPr>
                <w:rFonts w:ascii="Times New Roman" w:hAnsi="Times New Roman" w:cs="Times New Roman"/>
                <w:spacing w:val="-16"/>
                <w:w w:val="96"/>
              </w:rPr>
            </w:pPr>
          </w:p>
        </w:tc>
        <w:tc>
          <w:tcPr>
            <w:tcW w:w="992" w:type="dxa"/>
            <w:vMerge/>
            <w:tcBorders>
              <w:top w:val="single" w:sz="6" w:space="0" w:color="auto"/>
              <w:left w:val="single" w:sz="4" w:space="0" w:color="auto"/>
              <w:bottom w:val="single" w:sz="6" w:space="0" w:color="auto"/>
              <w:right w:val="single" w:sz="4" w:space="0" w:color="auto"/>
            </w:tcBorders>
            <w:vAlign w:val="center"/>
          </w:tcPr>
          <w:p w:rsidR="003B10F4" w:rsidRPr="006A6169" w:rsidRDefault="003B10F4" w:rsidP="00A443FB">
            <w:pPr>
              <w:widowControl/>
              <w:spacing w:line="276" w:lineRule="auto"/>
              <w:rPr>
                <w:rFonts w:ascii="Times New Roman" w:hAnsi="Times New Roman" w:cs="Times New Roman"/>
                <w:spacing w:val="-16"/>
                <w:w w:val="96"/>
              </w:rPr>
            </w:pPr>
          </w:p>
        </w:tc>
        <w:tc>
          <w:tcPr>
            <w:tcW w:w="874" w:type="dxa"/>
            <w:vMerge/>
            <w:tcBorders>
              <w:top w:val="single" w:sz="6" w:space="0" w:color="auto"/>
              <w:left w:val="single" w:sz="4" w:space="0" w:color="auto"/>
              <w:bottom w:val="single" w:sz="6" w:space="0" w:color="auto"/>
              <w:right w:val="single" w:sz="6" w:space="0" w:color="auto"/>
            </w:tcBorders>
            <w:vAlign w:val="center"/>
          </w:tcPr>
          <w:p w:rsidR="003B10F4" w:rsidRPr="006A6169" w:rsidRDefault="003B10F4" w:rsidP="00A443FB">
            <w:pPr>
              <w:widowControl/>
              <w:spacing w:line="276" w:lineRule="auto"/>
              <w:rPr>
                <w:rFonts w:ascii="Times New Roman" w:hAnsi="Times New Roman" w:cs="Times New Roman"/>
                <w:spacing w:val="-16"/>
                <w:w w:val="96"/>
              </w:rPr>
            </w:pPr>
          </w:p>
        </w:tc>
        <w:tc>
          <w:tcPr>
            <w:tcW w:w="969" w:type="dxa"/>
            <w:tcBorders>
              <w:top w:val="single" w:sz="6" w:space="0" w:color="auto"/>
              <w:left w:val="single" w:sz="6" w:space="0" w:color="auto"/>
              <w:bottom w:val="single" w:sz="6" w:space="0" w:color="auto"/>
              <w:right w:val="single" w:sz="6"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5</w:t>
            </w:r>
          </w:p>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класс</w:t>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6</w:t>
            </w:r>
          </w:p>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класс</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7</w:t>
            </w:r>
          </w:p>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класс</w:t>
            </w:r>
          </w:p>
        </w:tc>
        <w:tc>
          <w:tcPr>
            <w:tcW w:w="811" w:type="dxa"/>
            <w:tcBorders>
              <w:top w:val="single" w:sz="6" w:space="0" w:color="auto"/>
              <w:left w:val="single" w:sz="6" w:space="0" w:color="auto"/>
              <w:bottom w:val="single" w:sz="6" w:space="0" w:color="auto"/>
              <w:right w:val="single" w:sz="4"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8</w:t>
            </w:r>
          </w:p>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класс</w:t>
            </w:r>
          </w:p>
        </w:tc>
        <w:tc>
          <w:tcPr>
            <w:tcW w:w="738" w:type="dxa"/>
            <w:tcBorders>
              <w:top w:val="single" w:sz="6" w:space="0" w:color="auto"/>
              <w:left w:val="single" w:sz="4" w:space="0" w:color="auto"/>
              <w:bottom w:val="single" w:sz="6" w:space="0" w:color="auto"/>
              <w:right w:val="single" w:sz="6"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9</w:t>
            </w:r>
          </w:p>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класс</w:t>
            </w:r>
          </w:p>
        </w:tc>
      </w:tr>
      <w:tr w:rsidR="003B10F4" w:rsidRPr="0075325F" w:rsidTr="00A443FB">
        <w:trPr>
          <w:trHeight w:hRule="exact" w:val="386"/>
        </w:trPr>
        <w:tc>
          <w:tcPr>
            <w:tcW w:w="4151" w:type="dxa"/>
            <w:tcBorders>
              <w:top w:val="single" w:sz="6" w:space="0" w:color="auto"/>
              <w:left w:val="single" w:sz="6" w:space="0" w:color="auto"/>
              <w:bottom w:val="single" w:sz="6" w:space="0" w:color="auto"/>
              <w:right w:val="single" w:sz="4" w:space="0" w:color="auto"/>
            </w:tcBorders>
            <w:vAlign w:val="center"/>
            <w:hideMark/>
          </w:tcPr>
          <w:p w:rsidR="003B10F4" w:rsidRPr="006A6169" w:rsidRDefault="003B10F4" w:rsidP="00A443FB">
            <w:pPr>
              <w:widowControl/>
              <w:spacing w:line="276" w:lineRule="auto"/>
              <w:rPr>
                <w:rFonts w:ascii="Times New Roman" w:hAnsi="Times New Roman" w:cs="Times New Roman"/>
                <w:b/>
                <w:spacing w:val="-16"/>
                <w:w w:val="96"/>
              </w:rPr>
            </w:pPr>
            <w:r w:rsidRPr="006A6169">
              <w:rPr>
                <w:rFonts w:ascii="Times New Roman" w:hAnsi="Times New Roman" w:cs="Times New Roman"/>
                <w:b/>
                <w:spacing w:val="-16"/>
                <w:w w:val="96"/>
              </w:rPr>
              <w:t>Базовая часть</w:t>
            </w:r>
          </w:p>
        </w:tc>
        <w:tc>
          <w:tcPr>
            <w:tcW w:w="992" w:type="dxa"/>
            <w:tcBorders>
              <w:top w:val="single" w:sz="6" w:space="0" w:color="auto"/>
              <w:left w:val="single" w:sz="4" w:space="0" w:color="auto"/>
              <w:bottom w:val="single" w:sz="6" w:space="0" w:color="auto"/>
              <w:right w:val="single" w:sz="4" w:space="0" w:color="auto"/>
            </w:tcBorders>
            <w:vAlign w:val="center"/>
          </w:tcPr>
          <w:p w:rsidR="003B10F4" w:rsidRPr="006A6169" w:rsidRDefault="003B10F4" w:rsidP="00A443FB">
            <w:pPr>
              <w:widowControl/>
              <w:spacing w:line="276" w:lineRule="auto"/>
              <w:jc w:val="center"/>
              <w:rPr>
                <w:rFonts w:ascii="Times New Roman" w:hAnsi="Times New Roman" w:cs="Times New Roman"/>
                <w:b/>
                <w:spacing w:val="-16"/>
                <w:w w:val="96"/>
              </w:rPr>
            </w:pPr>
            <w:r w:rsidRPr="006A6169">
              <w:rPr>
                <w:rFonts w:ascii="Times New Roman" w:hAnsi="Times New Roman" w:cs="Times New Roman"/>
                <w:b/>
                <w:spacing w:val="-16"/>
                <w:w w:val="96"/>
              </w:rPr>
              <w:t>75</w:t>
            </w:r>
          </w:p>
        </w:tc>
        <w:tc>
          <w:tcPr>
            <w:tcW w:w="874" w:type="dxa"/>
            <w:tcBorders>
              <w:top w:val="single" w:sz="6" w:space="0" w:color="auto"/>
              <w:left w:val="single" w:sz="4" w:space="0" w:color="auto"/>
              <w:bottom w:val="single" w:sz="6" w:space="0" w:color="auto"/>
              <w:right w:val="single" w:sz="6" w:space="0" w:color="auto"/>
            </w:tcBorders>
            <w:vAlign w:val="center"/>
          </w:tcPr>
          <w:p w:rsidR="003B10F4" w:rsidRPr="006A6169" w:rsidRDefault="003B10F4" w:rsidP="00A443FB">
            <w:pPr>
              <w:widowControl/>
              <w:spacing w:line="276" w:lineRule="auto"/>
              <w:jc w:val="center"/>
              <w:rPr>
                <w:rFonts w:ascii="Times New Roman" w:hAnsi="Times New Roman" w:cs="Times New Roman"/>
                <w:b/>
                <w:spacing w:val="-16"/>
                <w:w w:val="96"/>
              </w:rPr>
            </w:pPr>
            <w:r w:rsidRPr="006A6169">
              <w:rPr>
                <w:rFonts w:ascii="Times New Roman" w:hAnsi="Times New Roman" w:cs="Times New Roman"/>
                <w:b/>
                <w:spacing w:val="-16"/>
                <w:w w:val="96"/>
              </w:rPr>
              <w:t>75</w:t>
            </w:r>
          </w:p>
        </w:tc>
        <w:tc>
          <w:tcPr>
            <w:tcW w:w="969" w:type="dxa"/>
            <w:tcBorders>
              <w:top w:val="single" w:sz="6" w:space="0" w:color="auto"/>
              <w:left w:val="single" w:sz="6" w:space="0" w:color="auto"/>
              <w:bottom w:val="single" w:sz="6" w:space="0" w:color="auto"/>
              <w:right w:val="single" w:sz="6"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75</w:t>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75</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75</w:t>
            </w:r>
          </w:p>
        </w:tc>
        <w:tc>
          <w:tcPr>
            <w:tcW w:w="811" w:type="dxa"/>
            <w:tcBorders>
              <w:top w:val="single" w:sz="6" w:space="0" w:color="auto"/>
              <w:left w:val="single" w:sz="6" w:space="0" w:color="auto"/>
              <w:bottom w:val="single" w:sz="6" w:space="0" w:color="auto"/>
              <w:right w:val="single" w:sz="4"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75</w:t>
            </w:r>
          </w:p>
        </w:tc>
        <w:tc>
          <w:tcPr>
            <w:tcW w:w="738" w:type="dxa"/>
            <w:tcBorders>
              <w:top w:val="single" w:sz="6" w:space="0" w:color="auto"/>
              <w:left w:val="single" w:sz="4" w:space="0" w:color="auto"/>
              <w:bottom w:val="single" w:sz="6" w:space="0" w:color="auto"/>
              <w:right w:val="single" w:sz="6"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75</w:t>
            </w:r>
          </w:p>
        </w:tc>
      </w:tr>
      <w:tr w:rsidR="003B10F4" w:rsidRPr="0075325F" w:rsidTr="00A443FB">
        <w:trPr>
          <w:trHeight w:hRule="exact" w:val="297"/>
        </w:trPr>
        <w:tc>
          <w:tcPr>
            <w:tcW w:w="4151" w:type="dxa"/>
            <w:tcBorders>
              <w:top w:val="single" w:sz="6" w:space="0" w:color="auto"/>
              <w:left w:val="single" w:sz="6" w:space="0" w:color="auto"/>
              <w:bottom w:val="single" w:sz="6" w:space="0" w:color="auto"/>
              <w:right w:val="single" w:sz="4" w:space="0" w:color="auto"/>
            </w:tcBorders>
            <w:shd w:val="clear" w:color="auto" w:fill="FFFFFF"/>
            <w:hideMark/>
          </w:tcPr>
          <w:p w:rsidR="003B10F4" w:rsidRDefault="003B10F4" w:rsidP="00A443FB">
            <w:pPr>
              <w:shd w:val="clear" w:color="auto" w:fill="FFFFFF"/>
              <w:spacing w:line="276" w:lineRule="auto"/>
              <w:rPr>
                <w:rFonts w:ascii="Times New Roman" w:hAnsi="Times New Roman" w:cs="Times New Roman"/>
                <w:w w:val="96"/>
              </w:rPr>
            </w:pPr>
            <w:r w:rsidRPr="006A6169">
              <w:rPr>
                <w:rFonts w:ascii="Times New Roman" w:hAnsi="Times New Roman" w:cs="Times New Roman"/>
                <w:w w:val="96"/>
              </w:rPr>
              <w:t>Знания о физической культуре</w:t>
            </w:r>
          </w:p>
          <w:p w:rsidR="003B10F4" w:rsidRDefault="003B10F4" w:rsidP="00A443FB">
            <w:pPr>
              <w:shd w:val="clear" w:color="auto" w:fill="FFFFFF"/>
              <w:spacing w:line="276" w:lineRule="auto"/>
              <w:rPr>
                <w:rFonts w:ascii="Times New Roman" w:hAnsi="Times New Roman" w:cs="Times New Roman"/>
                <w:w w:val="96"/>
              </w:rPr>
            </w:pPr>
          </w:p>
          <w:p w:rsidR="003B10F4" w:rsidRDefault="003B10F4" w:rsidP="00A443FB">
            <w:pPr>
              <w:shd w:val="clear" w:color="auto" w:fill="FFFFFF"/>
              <w:spacing w:line="276" w:lineRule="auto"/>
              <w:rPr>
                <w:rFonts w:ascii="Times New Roman" w:hAnsi="Times New Roman" w:cs="Times New Roman"/>
                <w:w w:val="96"/>
              </w:rPr>
            </w:pPr>
          </w:p>
          <w:p w:rsidR="003B10F4" w:rsidRPr="006A6169" w:rsidRDefault="003B10F4" w:rsidP="00A443FB">
            <w:pPr>
              <w:shd w:val="clear" w:color="auto" w:fill="FFFFFF"/>
              <w:spacing w:line="276" w:lineRule="auto"/>
              <w:rPr>
                <w:rFonts w:ascii="Times New Roman" w:hAnsi="Times New Roman" w:cs="Times New Roman"/>
              </w:rPr>
            </w:pPr>
          </w:p>
        </w:tc>
        <w:tc>
          <w:tcPr>
            <w:tcW w:w="6095" w:type="dxa"/>
            <w:gridSpan w:val="7"/>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В процессе уроков</w:t>
            </w:r>
          </w:p>
        </w:tc>
      </w:tr>
      <w:tr w:rsidR="003B10F4" w:rsidRPr="0075325F" w:rsidTr="00A443FB">
        <w:trPr>
          <w:trHeight w:hRule="exact" w:val="309"/>
        </w:trPr>
        <w:tc>
          <w:tcPr>
            <w:tcW w:w="4151" w:type="dxa"/>
            <w:tcBorders>
              <w:top w:val="single" w:sz="6" w:space="0" w:color="auto"/>
              <w:left w:val="single" w:sz="6" w:space="0" w:color="auto"/>
              <w:bottom w:val="single" w:sz="6" w:space="0" w:color="auto"/>
              <w:right w:val="single" w:sz="4" w:space="0" w:color="auto"/>
            </w:tcBorders>
            <w:shd w:val="clear" w:color="auto" w:fill="FFFFFF"/>
            <w:hideMark/>
          </w:tcPr>
          <w:p w:rsidR="003B10F4" w:rsidRDefault="003B10F4" w:rsidP="00A443FB">
            <w:pPr>
              <w:shd w:val="clear" w:color="auto" w:fill="FFFFFF"/>
              <w:spacing w:line="276" w:lineRule="auto"/>
              <w:ind w:right="22"/>
              <w:rPr>
                <w:rFonts w:ascii="Times New Roman" w:hAnsi="Times New Roman" w:cs="Times New Roman"/>
                <w:spacing w:val="-2"/>
                <w:w w:val="96"/>
              </w:rPr>
            </w:pPr>
            <w:r w:rsidRPr="006A6169">
              <w:rPr>
                <w:rFonts w:ascii="Times New Roman" w:hAnsi="Times New Roman" w:cs="Times New Roman"/>
                <w:w w:val="96"/>
              </w:rPr>
              <w:t>Гимнастика с элементами акро</w:t>
            </w:r>
            <w:r w:rsidRPr="006A6169">
              <w:rPr>
                <w:rFonts w:ascii="Times New Roman" w:hAnsi="Times New Roman" w:cs="Times New Roman"/>
                <w:spacing w:val="-2"/>
                <w:w w:val="96"/>
              </w:rPr>
              <w:t>батики</w:t>
            </w:r>
          </w:p>
          <w:p w:rsidR="003B10F4" w:rsidRPr="006A6169" w:rsidRDefault="003B10F4" w:rsidP="00A443FB">
            <w:pPr>
              <w:shd w:val="clear" w:color="auto" w:fill="FFFFFF"/>
              <w:spacing w:line="276" w:lineRule="auto"/>
              <w:ind w:right="22"/>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ind w:right="22"/>
              <w:jc w:val="center"/>
              <w:rPr>
                <w:rFonts w:ascii="Times New Roman" w:hAnsi="Times New Roman" w:cs="Times New Roman"/>
              </w:rPr>
            </w:pPr>
            <w:r w:rsidRPr="006A6169">
              <w:rPr>
                <w:rFonts w:ascii="Times New Roman" w:hAnsi="Times New Roman" w:cs="Times New Roman"/>
              </w:rPr>
              <w:t>18</w:t>
            </w:r>
          </w:p>
        </w:tc>
        <w:tc>
          <w:tcPr>
            <w:tcW w:w="874"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ind w:right="22"/>
              <w:jc w:val="center"/>
              <w:rPr>
                <w:rFonts w:ascii="Times New Roman" w:hAnsi="Times New Roman" w:cs="Times New Roman"/>
              </w:rPr>
            </w:pPr>
            <w:r w:rsidRPr="006A6169">
              <w:rPr>
                <w:rFonts w:ascii="Times New Roman" w:hAnsi="Times New Roman" w:cs="Times New Roman"/>
              </w:rPr>
              <w:t>18</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81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738"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r>
      <w:tr w:rsidR="003B10F4" w:rsidRPr="0075325F" w:rsidTr="00A443FB">
        <w:trPr>
          <w:trHeight w:hRule="exact" w:val="247"/>
        </w:trPr>
        <w:tc>
          <w:tcPr>
            <w:tcW w:w="4151" w:type="dxa"/>
            <w:tcBorders>
              <w:top w:val="single" w:sz="6" w:space="0" w:color="auto"/>
              <w:left w:val="single" w:sz="6" w:space="0" w:color="auto"/>
              <w:bottom w:val="single" w:sz="6" w:space="0" w:color="auto"/>
              <w:right w:val="single" w:sz="4" w:space="0" w:color="auto"/>
            </w:tcBorders>
            <w:shd w:val="clear" w:color="auto" w:fill="FFFFFF"/>
            <w:hideMark/>
          </w:tcPr>
          <w:p w:rsidR="003B10F4" w:rsidRPr="006A6169" w:rsidRDefault="003B10F4" w:rsidP="00A443FB">
            <w:pPr>
              <w:shd w:val="clear" w:color="auto" w:fill="FFFFFF"/>
              <w:spacing w:line="276" w:lineRule="auto"/>
              <w:rPr>
                <w:rFonts w:ascii="Times New Roman" w:hAnsi="Times New Roman" w:cs="Times New Roman"/>
              </w:rPr>
            </w:pPr>
            <w:r w:rsidRPr="006A6169">
              <w:rPr>
                <w:rFonts w:ascii="Times New Roman" w:hAnsi="Times New Roman" w:cs="Times New Roman"/>
                <w:w w:val="96"/>
              </w:rPr>
              <w:t>Легкая атлетика</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21</w:t>
            </w:r>
          </w:p>
        </w:tc>
        <w:tc>
          <w:tcPr>
            <w:tcW w:w="874"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21</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21</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21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21</w:t>
            </w:r>
          </w:p>
        </w:tc>
        <w:tc>
          <w:tcPr>
            <w:tcW w:w="81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21</w:t>
            </w:r>
          </w:p>
        </w:tc>
        <w:tc>
          <w:tcPr>
            <w:tcW w:w="738"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21</w:t>
            </w:r>
          </w:p>
        </w:tc>
      </w:tr>
      <w:tr w:rsidR="003B10F4" w:rsidRPr="0075325F" w:rsidTr="00A443FB">
        <w:trPr>
          <w:trHeight w:hRule="exact" w:val="247"/>
        </w:trPr>
        <w:tc>
          <w:tcPr>
            <w:tcW w:w="4151" w:type="dxa"/>
            <w:tcBorders>
              <w:top w:val="single" w:sz="6" w:space="0" w:color="auto"/>
              <w:left w:val="single" w:sz="6" w:space="0" w:color="auto"/>
              <w:bottom w:val="single" w:sz="6" w:space="0" w:color="auto"/>
              <w:right w:val="single" w:sz="4" w:space="0" w:color="auto"/>
            </w:tcBorders>
            <w:shd w:val="clear" w:color="auto" w:fill="FFFFFF"/>
            <w:hideMark/>
          </w:tcPr>
          <w:p w:rsidR="003B10F4" w:rsidRPr="006A6169" w:rsidRDefault="003B10F4" w:rsidP="00A443FB">
            <w:pPr>
              <w:shd w:val="clear" w:color="auto" w:fill="FFFFFF"/>
              <w:spacing w:line="276" w:lineRule="auto"/>
              <w:rPr>
                <w:rFonts w:ascii="Times New Roman" w:hAnsi="Times New Roman" w:cs="Times New Roman"/>
              </w:rPr>
            </w:pPr>
            <w:r w:rsidRPr="006A6169">
              <w:rPr>
                <w:rFonts w:ascii="Times New Roman" w:hAnsi="Times New Roman" w:cs="Times New Roman"/>
                <w:spacing w:val="-2"/>
                <w:w w:val="96"/>
              </w:rPr>
              <w:t>Лыжная подготовка</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874"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spacing w:val="-2"/>
                <w:w w:val="96"/>
              </w:rPr>
            </w:pPr>
            <w:r w:rsidRPr="006A6169">
              <w:rPr>
                <w:rFonts w:ascii="Times New Roman" w:hAnsi="Times New Roman" w:cs="Times New Roman"/>
                <w:spacing w:val="-2"/>
                <w:w w:val="96"/>
              </w:rPr>
              <w:t>18</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81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738"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r>
      <w:tr w:rsidR="003B10F4" w:rsidRPr="0075325F" w:rsidTr="00A443FB">
        <w:trPr>
          <w:trHeight w:hRule="exact" w:val="247"/>
        </w:trPr>
        <w:tc>
          <w:tcPr>
            <w:tcW w:w="4151" w:type="dxa"/>
            <w:tcBorders>
              <w:top w:val="single" w:sz="6" w:space="0" w:color="auto"/>
              <w:left w:val="single" w:sz="6" w:space="0" w:color="auto"/>
              <w:bottom w:val="single" w:sz="6" w:space="0" w:color="auto"/>
              <w:right w:val="single" w:sz="4" w:space="0" w:color="auto"/>
            </w:tcBorders>
            <w:shd w:val="clear" w:color="auto" w:fill="FFFFFF"/>
            <w:hideMark/>
          </w:tcPr>
          <w:p w:rsidR="003B10F4" w:rsidRPr="006A6169" w:rsidRDefault="003B10F4" w:rsidP="00A443FB">
            <w:pPr>
              <w:shd w:val="clear" w:color="auto" w:fill="FFFFFF"/>
              <w:spacing w:line="276" w:lineRule="auto"/>
              <w:rPr>
                <w:rFonts w:ascii="Times New Roman" w:hAnsi="Times New Roman" w:cs="Times New Roman"/>
              </w:rPr>
            </w:pPr>
            <w:r w:rsidRPr="006A6169">
              <w:rPr>
                <w:rFonts w:ascii="Times New Roman" w:hAnsi="Times New Roman" w:cs="Times New Roman"/>
                <w:spacing w:val="-2"/>
                <w:w w:val="96"/>
              </w:rPr>
              <w:t xml:space="preserve">Спортивные игры </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874"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81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738"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r>
      <w:tr w:rsidR="003B10F4" w:rsidRPr="0075325F" w:rsidTr="00A443FB">
        <w:trPr>
          <w:trHeight w:hRule="exact" w:val="247"/>
        </w:trPr>
        <w:tc>
          <w:tcPr>
            <w:tcW w:w="4151" w:type="dxa"/>
            <w:tcBorders>
              <w:top w:val="single" w:sz="6" w:space="0" w:color="auto"/>
              <w:left w:val="single" w:sz="6" w:space="0" w:color="auto"/>
              <w:bottom w:val="single" w:sz="6" w:space="0" w:color="auto"/>
              <w:right w:val="single" w:sz="4" w:space="0" w:color="auto"/>
            </w:tcBorders>
            <w:shd w:val="clear" w:color="auto" w:fill="FFFFFF"/>
            <w:hideMark/>
          </w:tcPr>
          <w:p w:rsidR="003B10F4" w:rsidRPr="006A6169" w:rsidRDefault="003B10F4" w:rsidP="00A443FB">
            <w:pPr>
              <w:shd w:val="clear" w:color="auto" w:fill="FFFFFF"/>
              <w:spacing w:line="276" w:lineRule="auto"/>
              <w:rPr>
                <w:rFonts w:ascii="Times New Roman" w:hAnsi="Times New Roman" w:cs="Times New Roman"/>
                <w:b/>
              </w:rPr>
            </w:pPr>
            <w:r w:rsidRPr="006A6169">
              <w:rPr>
                <w:rFonts w:ascii="Times New Roman" w:hAnsi="Times New Roman" w:cs="Times New Roman"/>
                <w:b/>
              </w:rPr>
              <w:t>Вариативная часть</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30</w:t>
            </w:r>
          </w:p>
        </w:tc>
        <w:tc>
          <w:tcPr>
            <w:tcW w:w="874"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27</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27</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27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27</w:t>
            </w:r>
          </w:p>
        </w:tc>
        <w:tc>
          <w:tcPr>
            <w:tcW w:w="81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27</w:t>
            </w:r>
          </w:p>
        </w:tc>
        <w:tc>
          <w:tcPr>
            <w:tcW w:w="738"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27</w:t>
            </w:r>
          </w:p>
        </w:tc>
      </w:tr>
      <w:tr w:rsidR="003B10F4" w:rsidRPr="0075325F" w:rsidTr="00A443FB">
        <w:trPr>
          <w:trHeight w:hRule="exact" w:val="258"/>
        </w:trPr>
        <w:tc>
          <w:tcPr>
            <w:tcW w:w="4151" w:type="dxa"/>
            <w:tcBorders>
              <w:top w:val="single" w:sz="6" w:space="0" w:color="auto"/>
              <w:left w:val="single" w:sz="6" w:space="0" w:color="auto"/>
              <w:bottom w:val="single" w:sz="6" w:space="0" w:color="auto"/>
              <w:right w:val="single" w:sz="4" w:space="0" w:color="auto"/>
            </w:tcBorders>
            <w:shd w:val="clear" w:color="auto" w:fill="FFFFFF"/>
            <w:hideMark/>
          </w:tcPr>
          <w:p w:rsidR="003B10F4" w:rsidRPr="006A6169" w:rsidRDefault="003B10F4" w:rsidP="00A443FB">
            <w:pPr>
              <w:shd w:val="clear" w:color="auto" w:fill="FFFFFF"/>
              <w:spacing w:line="276" w:lineRule="auto"/>
              <w:rPr>
                <w:rFonts w:ascii="Times New Roman" w:hAnsi="Times New Roman" w:cs="Times New Roman"/>
              </w:rPr>
            </w:pPr>
            <w:r w:rsidRPr="006A6169">
              <w:rPr>
                <w:rFonts w:ascii="Times New Roman" w:hAnsi="Times New Roman" w:cs="Times New Roman"/>
              </w:rPr>
              <w:t xml:space="preserve">Спортивные игры </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874"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Pr>
                <w:rFonts w:ascii="Times New Roman" w:hAnsi="Times New Roman" w:cs="Times New Roman"/>
              </w:rPr>
              <w:t>12</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2</w:t>
            </w:r>
            <w:r>
              <w:rPr>
                <w:rFonts w:ascii="Times New Roman" w:hAnsi="Times New Roman" w:cs="Times New Roman"/>
              </w:rPr>
              <w:t>6</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27</w:t>
            </w:r>
          </w:p>
        </w:tc>
        <w:tc>
          <w:tcPr>
            <w:tcW w:w="81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c>
          <w:tcPr>
            <w:tcW w:w="738"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18</w:t>
            </w:r>
          </w:p>
        </w:tc>
      </w:tr>
      <w:tr w:rsidR="003B10F4" w:rsidRPr="0075325F" w:rsidTr="00A443FB">
        <w:trPr>
          <w:trHeight w:hRule="exact" w:val="258"/>
        </w:trPr>
        <w:tc>
          <w:tcPr>
            <w:tcW w:w="4151" w:type="dxa"/>
            <w:tcBorders>
              <w:top w:val="single" w:sz="6" w:space="0" w:color="auto"/>
              <w:left w:val="single" w:sz="6" w:space="0" w:color="auto"/>
              <w:bottom w:val="single" w:sz="6" w:space="0" w:color="auto"/>
              <w:right w:val="single" w:sz="4" w:space="0" w:color="auto"/>
            </w:tcBorders>
            <w:shd w:val="clear" w:color="auto" w:fill="FFFFFF"/>
          </w:tcPr>
          <w:p w:rsidR="003B10F4" w:rsidRDefault="003B10F4" w:rsidP="00A443FB">
            <w:pPr>
              <w:shd w:val="clear" w:color="auto" w:fill="FFFFFF"/>
              <w:spacing w:line="276" w:lineRule="auto"/>
              <w:ind w:right="22"/>
              <w:rPr>
                <w:rFonts w:ascii="Times New Roman" w:hAnsi="Times New Roman" w:cs="Times New Roman"/>
                <w:spacing w:val="-2"/>
                <w:w w:val="96"/>
              </w:rPr>
            </w:pPr>
            <w:r w:rsidRPr="006A6169">
              <w:rPr>
                <w:rFonts w:ascii="Times New Roman" w:hAnsi="Times New Roman" w:cs="Times New Roman"/>
                <w:w w:val="96"/>
              </w:rPr>
              <w:t>Гимнастика с элементами акро</w:t>
            </w:r>
            <w:r w:rsidRPr="006A6169">
              <w:rPr>
                <w:rFonts w:ascii="Times New Roman" w:hAnsi="Times New Roman" w:cs="Times New Roman"/>
                <w:spacing w:val="-2"/>
                <w:w w:val="96"/>
              </w:rPr>
              <w:t>батики</w:t>
            </w:r>
          </w:p>
          <w:p w:rsidR="003B10F4" w:rsidRPr="006A6169" w:rsidRDefault="003B10F4" w:rsidP="00A443FB">
            <w:pPr>
              <w:shd w:val="clear" w:color="auto" w:fill="FFFFFF"/>
              <w:spacing w:line="276" w:lineRule="auto"/>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874"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Pr>
                <w:rFonts w:ascii="Times New Roman" w:hAnsi="Times New Roman" w:cs="Times New Roman"/>
              </w:rPr>
              <w:t>4</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Pr>
                <w:rFonts w:ascii="Times New Roman" w:hAnsi="Times New Roman" w:cs="Times New Roman"/>
              </w:rPr>
              <w:t>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81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738"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r>
      <w:tr w:rsidR="003B10F4" w:rsidRPr="0075325F" w:rsidTr="00A443FB">
        <w:trPr>
          <w:trHeight w:hRule="exact" w:val="258"/>
        </w:trPr>
        <w:tc>
          <w:tcPr>
            <w:tcW w:w="415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rPr>
                <w:rFonts w:ascii="Times New Roman" w:hAnsi="Times New Roman" w:cs="Times New Roman"/>
              </w:rPr>
            </w:pPr>
            <w:r w:rsidRPr="006A6169">
              <w:rPr>
                <w:rFonts w:ascii="Times New Roman" w:hAnsi="Times New Roman" w:cs="Times New Roman"/>
                <w:w w:val="96"/>
              </w:rPr>
              <w:t>Легкая атлетика</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874"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B10F4" w:rsidRDefault="003B10F4" w:rsidP="00A443FB">
            <w:pPr>
              <w:shd w:val="clear" w:color="auto" w:fill="FFFFFF"/>
              <w:spacing w:line="276" w:lineRule="auto"/>
              <w:jc w:val="center"/>
              <w:rPr>
                <w:rFonts w:ascii="Times New Roman" w:hAnsi="Times New Roman" w:cs="Times New Roman"/>
              </w:rPr>
            </w:pPr>
            <w:r>
              <w:rPr>
                <w:rFonts w:ascii="Times New Roman" w:hAnsi="Times New Roman" w:cs="Times New Roman"/>
              </w:rPr>
              <w:t>6</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3B10F4" w:rsidRDefault="003B10F4" w:rsidP="00A443FB">
            <w:pPr>
              <w:shd w:val="clear" w:color="auto" w:fill="FFFFFF"/>
              <w:spacing w:line="276" w:lineRule="auto"/>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81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738"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r>
      <w:tr w:rsidR="003B10F4" w:rsidRPr="0075325F" w:rsidTr="00A443FB">
        <w:trPr>
          <w:trHeight w:hRule="exact" w:val="258"/>
        </w:trPr>
        <w:tc>
          <w:tcPr>
            <w:tcW w:w="415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rPr>
                <w:rFonts w:ascii="Times New Roman" w:hAnsi="Times New Roman" w:cs="Times New Roman"/>
              </w:rPr>
            </w:pPr>
            <w:r w:rsidRPr="006A6169">
              <w:rPr>
                <w:rFonts w:ascii="Times New Roman" w:hAnsi="Times New Roman" w:cs="Times New Roman"/>
                <w:spacing w:val="-2"/>
                <w:w w:val="96"/>
              </w:rPr>
              <w:t>Лыжная подготовка</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874"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B10F4" w:rsidRDefault="003B10F4" w:rsidP="00A443FB">
            <w:pPr>
              <w:shd w:val="clear" w:color="auto" w:fill="FFFFFF"/>
              <w:spacing w:line="276" w:lineRule="auto"/>
              <w:jc w:val="center"/>
              <w:rPr>
                <w:rFonts w:ascii="Times New Roman" w:hAnsi="Times New Roman" w:cs="Times New Roman"/>
              </w:rPr>
            </w:pPr>
            <w:r>
              <w:rPr>
                <w:rFonts w:ascii="Times New Roman" w:hAnsi="Times New Roman" w:cs="Times New Roman"/>
              </w:rPr>
              <w:t>6</w:t>
            </w: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3B10F4" w:rsidRDefault="003B10F4" w:rsidP="00A443FB">
            <w:pPr>
              <w:shd w:val="clear" w:color="auto" w:fill="FFFFFF"/>
              <w:spacing w:line="276" w:lineRule="auto"/>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81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738"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r>
      <w:tr w:rsidR="003B10F4" w:rsidRPr="0075325F" w:rsidTr="00A443FB">
        <w:trPr>
          <w:trHeight w:hRule="exact" w:val="247"/>
        </w:trPr>
        <w:tc>
          <w:tcPr>
            <w:tcW w:w="4151" w:type="dxa"/>
            <w:tcBorders>
              <w:top w:val="single" w:sz="6" w:space="0" w:color="auto"/>
              <w:left w:val="single" w:sz="6" w:space="0" w:color="auto"/>
              <w:bottom w:val="single" w:sz="6" w:space="0" w:color="auto"/>
              <w:right w:val="single" w:sz="4" w:space="0" w:color="auto"/>
            </w:tcBorders>
            <w:shd w:val="clear" w:color="auto" w:fill="FFFFFF"/>
            <w:hideMark/>
          </w:tcPr>
          <w:p w:rsidR="003B10F4" w:rsidRPr="006A6169" w:rsidRDefault="003B10F4" w:rsidP="00A443FB">
            <w:pPr>
              <w:shd w:val="clear" w:color="auto" w:fill="FFFFFF"/>
              <w:spacing w:line="276" w:lineRule="auto"/>
              <w:rPr>
                <w:rFonts w:ascii="Times New Roman" w:hAnsi="Times New Roman" w:cs="Times New Roman"/>
                <w:spacing w:val="-2"/>
                <w:w w:val="96"/>
              </w:rPr>
            </w:pPr>
            <w:r w:rsidRPr="006A6169">
              <w:rPr>
                <w:rFonts w:ascii="Times New Roman" w:hAnsi="Times New Roman" w:cs="Times New Roman"/>
                <w:spacing w:val="-2"/>
                <w:w w:val="96"/>
              </w:rPr>
              <w:t>Элементы единоборства</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rPr>
                <w:rFonts w:ascii="Times New Roman" w:hAnsi="Times New Roman" w:cs="Times New Roman"/>
                <w:spacing w:val="-2"/>
                <w:w w:val="96"/>
              </w:rPr>
            </w:pPr>
          </w:p>
        </w:tc>
        <w:tc>
          <w:tcPr>
            <w:tcW w:w="874"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rPr>
                <w:rFonts w:ascii="Times New Roman" w:hAnsi="Times New Roman" w:cs="Times New Roman"/>
                <w:spacing w:val="-2"/>
                <w:w w:val="96"/>
              </w:rPr>
            </w:pP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3B10F4" w:rsidRPr="006A6169" w:rsidRDefault="003B10F4" w:rsidP="00A443FB">
            <w:pPr>
              <w:shd w:val="clear" w:color="auto" w:fill="FFFFFF"/>
              <w:spacing w:line="276" w:lineRule="auto"/>
              <w:jc w:val="center"/>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p>
        </w:tc>
        <w:tc>
          <w:tcPr>
            <w:tcW w:w="81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9</w:t>
            </w:r>
          </w:p>
        </w:tc>
        <w:tc>
          <w:tcPr>
            <w:tcW w:w="738"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9</w:t>
            </w:r>
          </w:p>
        </w:tc>
      </w:tr>
      <w:tr w:rsidR="003B10F4" w:rsidRPr="0075325F" w:rsidTr="00A443FB">
        <w:trPr>
          <w:trHeight w:hRule="exact" w:val="262"/>
        </w:trPr>
        <w:tc>
          <w:tcPr>
            <w:tcW w:w="4151" w:type="dxa"/>
            <w:tcBorders>
              <w:top w:val="single" w:sz="6" w:space="0" w:color="auto"/>
              <w:left w:val="single" w:sz="6" w:space="0" w:color="auto"/>
              <w:bottom w:val="single" w:sz="6" w:space="0" w:color="auto"/>
              <w:right w:val="single" w:sz="4" w:space="0" w:color="auto"/>
            </w:tcBorders>
            <w:shd w:val="clear" w:color="auto" w:fill="FFFFFF"/>
            <w:hideMark/>
          </w:tcPr>
          <w:p w:rsidR="003B10F4" w:rsidRPr="006A6169" w:rsidRDefault="003B10F4" w:rsidP="00A443FB">
            <w:pPr>
              <w:shd w:val="clear" w:color="auto" w:fill="FFFFFF"/>
              <w:spacing w:line="276" w:lineRule="auto"/>
              <w:rPr>
                <w:rFonts w:ascii="Times New Roman" w:hAnsi="Times New Roman" w:cs="Times New Roman"/>
              </w:rPr>
            </w:pPr>
            <w:r w:rsidRPr="006A6169">
              <w:rPr>
                <w:rFonts w:ascii="Times New Roman" w:hAnsi="Times New Roman" w:cs="Times New Roman"/>
                <w:spacing w:val="-5"/>
                <w:w w:val="96"/>
              </w:rPr>
              <w:t>Общее количество часов</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105</w:t>
            </w:r>
          </w:p>
        </w:tc>
        <w:tc>
          <w:tcPr>
            <w:tcW w:w="874" w:type="dxa"/>
            <w:tcBorders>
              <w:top w:val="single" w:sz="6" w:space="0" w:color="auto"/>
              <w:left w:val="single" w:sz="4" w:space="0" w:color="auto"/>
              <w:bottom w:val="single" w:sz="6" w:space="0" w:color="auto"/>
              <w:right w:val="single" w:sz="6"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rPr>
              <w:t>102</w:t>
            </w:r>
          </w:p>
        </w:tc>
        <w:tc>
          <w:tcPr>
            <w:tcW w:w="969"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b/>
              </w:rPr>
            </w:pPr>
            <w:r w:rsidRPr="006A6169">
              <w:rPr>
                <w:rFonts w:ascii="Times New Roman" w:hAnsi="Times New Roman" w:cs="Times New Roman"/>
                <w:b/>
              </w:rPr>
              <w:t>102</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3B10F4" w:rsidRPr="006A6169" w:rsidRDefault="003B10F4" w:rsidP="00A443FB">
            <w:pPr>
              <w:shd w:val="clear" w:color="auto" w:fill="FFFFFF"/>
              <w:spacing w:line="276" w:lineRule="auto"/>
              <w:jc w:val="center"/>
              <w:rPr>
                <w:rFonts w:ascii="Times New Roman" w:hAnsi="Times New Roman" w:cs="Times New Roman"/>
              </w:rPr>
            </w:pPr>
            <w:r w:rsidRPr="006A6169">
              <w:rPr>
                <w:rFonts w:ascii="Times New Roman" w:hAnsi="Times New Roman" w:cs="Times New Roman"/>
                <w:b/>
                <w:bCs/>
              </w:rPr>
              <w:t>102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b/>
                <w:bCs/>
              </w:rPr>
            </w:pPr>
            <w:r w:rsidRPr="006A6169">
              <w:rPr>
                <w:rFonts w:ascii="Times New Roman" w:hAnsi="Times New Roman" w:cs="Times New Roman"/>
                <w:b/>
                <w:bCs/>
              </w:rPr>
              <w:t>102</w:t>
            </w:r>
          </w:p>
        </w:tc>
        <w:tc>
          <w:tcPr>
            <w:tcW w:w="81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b/>
                <w:bCs/>
              </w:rPr>
            </w:pPr>
            <w:r w:rsidRPr="006A6169">
              <w:rPr>
                <w:rFonts w:ascii="Times New Roman" w:hAnsi="Times New Roman" w:cs="Times New Roman"/>
                <w:b/>
                <w:bCs/>
              </w:rPr>
              <w:t>102</w:t>
            </w:r>
          </w:p>
        </w:tc>
        <w:tc>
          <w:tcPr>
            <w:tcW w:w="738" w:type="dxa"/>
            <w:tcBorders>
              <w:top w:val="single" w:sz="6" w:space="0" w:color="auto"/>
              <w:left w:val="single" w:sz="4" w:space="0" w:color="auto"/>
              <w:bottom w:val="single" w:sz="6" w:space="0" w:color="auto"/>
              <w:right w:val="single" w:sz="6" w:space="0" w:color="auto"/>
            </w:tcBorders>
            <w:shd w:val="clear" w:color="auto" w:fill="FFFFFF"/>
          </w:tcPr>
          <w:p w:rsidR="003B10F4" w:rsidRPr="006A6169" w:rsidRDefault="003B10F4" w:rsidP="00A443FB">
            <w:pPr>
              <w:shd w:val="clear" w:color="auto" w:fill="FFFFFF"/>
              <w:spacing w:line="276" w:lineRule="auto"/>
              <w:jc w:val="center"/>
              <w:rPr>
                <w:rFonts w:ascii="Times New Roman" w:hAnsi="Times New Roman" w:cs="Times New Roman"/>
                <w:b/>
                <w:bCs/>
              </w:rPr>
            </w:pPr>
            <w:r w:rsidRPr="006A6169">
              <w:rPr>
                <w:rFonts w:ascii="Times New Roman" w:hAnsi="Times New Roman" w:cs="Times New Roman"/>
                <w:b/>
                <w:bCs/>
              </w:rPr>
              <w:t>102</w:t>
            </w:r>
          </w:p>
        </w:tc>
      </w:tr>
      <w:tr w:rsidR="003B10F4" w:rsidRPr="0075325F" w:rsidTr="00A443FB">
        <w:trPr>
          <w:trHeight w:hRule="exact" w:val="262"/>
        </w:trPr>
        <w:tc>
          <w:tcPr>
            <w:tcW w:w="4151" w:type="dxa"/>
            <w:tcBorders>
              <w:top w:val="single" w:sz="6" w:space="0" w:color="auto"/>
              <w:left w:val="single" w:sz="6" w:space="0" w:color="auto"/>
              <w:bottom w:val="single" w:sz="6" w:space="0" w:color="auto"/>
              <w:right w:val="single" w:sz="4" w:space="0" w:color="auto"/>
            </w:tcBorders>
            <w:shd w:val="clear" w:color="auto" w:fill="FFFFFF"/>
          </w:tcPr>
          <w:p w:rsidR="003B10F4" w:rsidRPr="006A6169" w:rsidRDefault="003B10F4" w:rsidP="00A443FB">
            <w:pPr>
              <w:shd w:val="clear" w:color="auto" w:fill="FFFFFF"/>
              <w:spacing w:line="276" w:lineRule="auto"/>
              <w:rPr>
                <w:rFonts w:ascii="Times New Roman" w:hAnsi="Times New Roman" w:cs="Times New Roman"/>
                <w:spacing w:val="-5"/>
                <w:w w:val="96"/>
              </w:rPr>
            </w:pPr>
            <w:r w:rsidRPr="006A6169">
              <w:rPr>
                <w:rFonts w:ascii="Times New Roman" w:hAnsi="Times New Roman" w:cs="Times New Roman"/>
                <w:spacing w:val="-5"/>
                <w:w w:val="96"/>
              </w:rPr>
              <w:t>ИТОГО</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spacing w:val="-5"/>
                <w:w w:val="96"/>
              </w:rPr>
            </w:pPr>
            <w:r w:rsidRPr="006A6169">
              <w:rPr>
                <w:rFonts w:ascii="Times New Roman" w:hAnsi="Times New Roman" w:cs="Times New Roman"/>
                <w:spacing w:val="-5"/>
                <w:w w:val="96"/>
              </w:rPr>
              <w:t>525</w:t>
            </w:r>
          </w:p>
        </w:tc>
        <w:tc>
          <w:tcPr>
            <w:tcW w:w="874" w:type="dxa"/>
            <w:tcBorders>
              <w:top w:val="single" w:sz="6" w:space="0" w:color="auto"/>
              <w:left w:val="single" w:sz="4" w:space="0" w:color="auto"/>
              <w:bottom w:val="single" w:sz="6" w:space="0" w:color="auto"/>
              <w:right w:val="single" w:sz="6" w:space="0" w:color="auto"/>
            </w:tcBorders>
            <w:shd w:val="clear" w:color="auto" w:fill="FFFFFF"/>
            <w:vAlign w:val="center"/>
          </w:tcPr>
          <w:p w:rsidR="003B10F4" w:rsidRPr="006A6169" w:rsidRDefault="003B10F4" w:rsidP="00A443FB">
            <w:pPr>
              <w:shd w:val="clear" w:color="auto" w:fill="FFFFFF"/>
              <w:spacing w:line="276" w:lineRule="auto"/>
              <w:jc w:val="center"/>
              <w:rPr>
                <w:rFonts w:ascii="Times New Roman" w:hAnsi="Times New Roman" w:cs="Times New Roman"/>
                <w:spacing w:val="-5"/>
                <w:w w:val="96"/>
              </w:rPr>
            </w:pPr>
            <w:r w:rsidRPr="006A6169">
              <w:rPr>
                <w:rFonts w:ascii="Times New Roman" w:hAnsi="Times New Roman" w:cs="Times New Roman"/>
                <w:spacing w:val="-5"/>
                <w:w w:val="96"/>
              </w:rPr>
              <w:t xml:space="preserve"> </w:t>
            </w:r>
          </w:p>
        </w:tc>
        <w:tc>
          <w:tcPr>
            <w:tcW w:w="4229" w:type="dxa"/>
            <w:gridSpan w:val="5"/>
            <w:tcBorders>
              <w:top w:val="single" w:sz="6" w:space="0" w:color="auto"/>
              <w:left w:val="single" w:sz="6" w:space="0" w:color="auto"/>
              <w:bottom w:val="single" w:sz="6" w:space="0" w:color="auto"/>
              <w:right w:val="single" w:sz="6" w:space="0" w:color="auto"/>
            </w:tcBorders>
            <w:shd w:val="clear" w:color="auto" w:fill="FFFFFF"/>
          </w:tcPr>
          <w:p w:rsidR="003B10F4" w:rsidRPr="00274BFC" w:rsidRDefault="003B10F4" w:rsidP="007A6A96">
            <w:pPr>
              <w:pStyle w:val="a6"/>
              <w:numPr>
                <w:ilvl w:val="0"/>
                <w:numId w:val="23"/>
              </w:numPr>
              <w:shd w:val="clear" w:color="auto" w:fill="FFFFFF"/>
              <w:jc w:val="center"/>
              <w:rPr>
                <w:rFonts w:ascii="Times New Roman" w:hAnsi="Times New Roman" w:cs="Times New Roman"/>
                <w:b/>
                <w:bCs/>
                <w:color w:val="000000"/>
              </w:rPr>
            </w:pPr>
            <w:r w:rsidRPr="00274BFC">
              <w:rPr>
                <w:rFonts w:ascii="Times New Roman" w:hAnsi="Times New Roman" w:cs="Times New Roman"/>
                <w:b/>
              </w:rPr>
              <w:t xml:space="preserve">сов </w:t>
            </w:r>
          </w:p>
        </w:tc>
      </w:tr>
    </w:tbl>
    <w:p w:rsidR="00274BFC" w:rsidRDefault="00274BFC" w:rsidP="00274BFC">
      <w:pPr>
        <w:autoSpaceDE w:val="0"/>
        <w:autoSpaceDN w:val="0"/>
        <w:adjustRightInd w:val="0"/>
        <w:ind w:left="360"/>
        <w:rPr>
          <w:rFonts w:ascii="Times New Roman" w:hAnsi="Times New Roman" w:cs="Times New Roman"/>
          <w:b/>
        </w:rPr>
      </w:pPr>
    </w:p>
    <w:p w:rsidR="00274BFC" w:rsidRPr="00274BFC" w:rsidRDefault="00274BFC" w:rsidP="00274BFC">
      <w:pPr>
        <w:autoSpaceDE w:val="0"/>
        <w:autoSpaceDN w:val="0"/>
        <w:adjustRightInd w:val="0"/>
        <w:ind w:left="360"/>
        <w:rPr>
          <w:rFonts w:ascii="Times New Roman" w:hAnsi="Times New Roman" w:cs="Times New Roman"/>
          <w:b/>
          <w:sz w:val="28"/>
          <w:szCs w:val="28"/>
        </w:rPr>
      </w:pPr>
      <w:r w:rsidRPr="00274BFC">
        <w:rPr>
          <w:rFonts w:ascii="Times New Roman" w:hAnsi="Times New Roman" w:cs="Times New Roman"/>
          <w:b/>
          <w:sz w:val="28"/>
          <w:szCs w:val="28"/>
        </w:rPr>
        <w:t>6. Контрольно-измерительные материалы</w:t>
      </w:r>
    </w:p>
    <w:p w:rsidR="00274BFC" w:rsidRPr="00274BFC" w:rsidRDefault="00274BFC" w:rsidP="00274BFC">
      <w:pPr>
        <w:pStyle w:val="a8"/>
        <w:jc w:val="both"/>
        <w:rPr>
          <w:rFonts w:ascii="Times New Roman" w:hAnsi="Times New Roman"/>
          <w:sz w:val="28"/>
          <w:szCs w:val="28"/>
        </w:rPr>
      </w:pPr>
      <w:r w:rsidRPr="00274BFC">
        <w:rPr>
          <w:rFonts w:ascii="Times New Roman" w:hAnsi="Times New Roman"/>
          <w:color w:val="000000"/>
          <w:sz w:val="28"/>
          <w:szCs w:val="28"/>
        </w:rPr>
        <w:t xml:space="preserve">Для определения уровня </w:t>
      </w:r>
      <w:r w:rsidRPr="00274BFC">
        <w:rPr>
          <w:rFonts w:ascii="Times New Roman" w:hAnsi="Times New Roman"/>
          <w:sz w:val="28"/>
          <w:szCs w:val="28"/>
        </w:rPr>
        <w:t xml:space="preserve">физической подготовленности </w:t>
      </w:r>
      <w:proofErr w:type="gramStart"/>
      <w:r w:rsidRPr="00274BFC">
        <w:rPr>
          <w:rFonts w:ascii="Times New Roman" w:hAnsi="Times New Roman"/>
          <w:sz w:val="28"/>
          <w:szCs w:val="28"/>
        </w:rPr>
        <w:t>обучающихся</w:t>
      </w:r>
      <w:proofErr w:type="gramEnd"/>
      <w:r w:rsidRPr="00274BFC">
        <w:rPr>
          <w:rFonts w:ascii="Times New Roman" w:hAnsi="Times New Roman"/>
          <w:sz w:val="28"/>
          <w:szCs w:val="28"/>
        </w:rPr>
        <w:t xml:space="preserve"> используются </w:t>
      </w:r>
      <w:r w:rsidRPr="00274BFC">
        <w:rPr>
          <w:rFonts w:ascii="Times New Roman" w:hAnsi="Times New Roman"/>
          <w:color w:val="000000"/>
          <w:sz w:val="28"/>
          <w:szCs w:val="28"/>
        </w:rPr>
        <w:t xml:space="preserve">контрольные упражнения (тесты).  </w:t>
      </w:r>
      <w:proofErr w:type="gramStart"/>
      <w:r w:rsidRPr="00274BFC">
        <w:rPr>
          <w:rFonts w:ascii="Times New Roman" w:hAnsi="Times New Roman"/>
          <w:sz w:val="28"/>
          <w:szCs w:val="28"/>
        </w:rPr>
        <w:t>Контроль за</w:t>
      </w:r>
      <w:proofErr w:type="gramEnd"/>
      <w:r w:rsidRPr="00274BFC">
        <w:rPr>
          <w:rFonts w:ascii="Times New Roman" w:hAnsi="Times New Roman"/>
          <w:sz w:val="28"/>
          <w:szCs w:val="28"/>
        </w:rPr>
        <w:t xml:space="preserve"> физической подготовленностью обучающихся проводится </w:t>
      </w:r>
      <w:r w:rsidRPr="00274BFC">
        <w:rPr>
          <w:rFonts w:ascii="Times New Roman" w:hAnsi="Times New Roman"/>
          <w:color w:val="000000"/>
          <w:sz w:val="28"/>
          <w:szCs w:val="28"/>
        </w:rPr>
        <w:t>два раза</w:t>
      </w:r>
      <w:r w:rsidRPr="00274BFC">
        <w:rPr>
          <w:rFonts w:ascii="Times New Roman" w:hAnsi="Times New Roman"/>
          <w:sz w:val="28"/>
          <w:szCs w:val="28"/>
        </w:rPr>
        <w:t xml:space="preserve"> в учебном году. Для каждой возрастной группы определены свои нормативы. По окончании </w:t>
      </w:r>
      <w:proofErr w:type="gramStart"/>
      <w:r w:rsidRPr="00274BFC">
        <w:rPr>
          <w:rFonts w:ascii="Times New Roman" w:hAnsi="Times New Roman"/>
          <w:sz w:val="28"/>
          <w:szCs w:val="28"/>
        </w:rPr>
        <w:t>ступени</w:t>
      </w:r>
      <w:proofErr w:type="gramEnd"/>
      <w:r w:rsidRPr="00274BFC">
        <w:rPr>
          <w:rFonts w:ascii="Times New Roman" w:hAnsi="Times New Roman"/>
          <w:sz w:val="28"/>
          <w:szCs w:val="28"/>
        </w:rPr>
        <w:t xml:space="preserve">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3B10F4" w:rsidRDefault="003B10F4" w:rsidP="003B10F4">
      <w:pPr>
        <w:spacing w:line="276" w:lineRule="auto"/>
        <w:jc w:val="center"/>
        <w:rPr>
          <w:rFonts w:ascii="Times New Roman" w:hAnsi="Times New Roman" w:cs="Times New Roman"/>
          <w:b/>
          <w:sz w:val="28"/>
          <w:szCs w:val="28"/>
        </w:rPr>
      </w:pPr>
    </w:p>
    <w:p w:rsidR="00274BFC" w:rsidRDefault="00274BFC" w:rsidP="003B10F4">
      <w:pPr>
        <w:spacing w:line="276" w:lineRule="auto"/>
        <w:jc w:val="center"/>
        <w:rPr>
          <w:rFonts w:ascii="Times New Roman" w:hAnsi="Times New Roman" w:cs="Times New Roman"/>
          <w:b/>
          <w:sz w:val="28"/>
          <w:szCs w:val="28"/>
        </w:rPr>
      </w:pPr>
    </w:p>
    <w:p w:rsidR="00274BFC" w:rsidRDefault="00274BFC" w:rsidP="003B10F4">
      <w:pPr>
        <w:spacing w:line="276" w:lineRule="auto"/>
        <w:jc w:val="center"/>
        <w:rPr>
          <w:rFonts w:ascii="Times New Roman" w:hAnsi="Times New Roman" w:cs="Times New Roman"/>
          <w:b/>
          <w:sz w:val="28"/>
          <w:szCs w:val="28"/>
        </w:rPr>
      </w:pPr>
    </w:p>
    <w:p w:rsidR="00274BFC" w:rsidRDefault="00274BFC" w:rsidP="003B10F4">
      <w:pPr>
        <w:spacing w:line="276" w:lineRule="auto"/>
        <w:jc w:val="center"/>
        <w:rPr>
          <w:rFonts w:ascii="Times New Roman" w:hAnsi="Times New Roman" w:cs="Times New Roman"/>
          <w:b/>
          <w:sz w:val="28"/>
          <w:szCs w:val="28"/>
        </w:rPr>
      </w:pPr>
    </w:p>
    <w:p w:rsidR="00274BFC" w:rsidRDefault="00274BFC" w:rsidP="003B10F4">
      <w:pPr>
        <w:spacing w:line="276" w:lineRule="auto"/>
        <w:jc w:val="center"/>
        <w:rPr>
          <w:rFonts w:ascii="Times New Roman" w:hAnsi="Times New Roman" w:cs="Times New Roman"/>
          <w:b/>
          <w:sz w:val="28"/>
          <w:szCs w:val="28"/>
        </w:rPr>
      </w:pPr>
    </w:p>
    <w:p w:rsidR="00274BFC" w:rsidRDefault="00274BFC" w:rsidP="003B10F4">
      <w:pPr>
        <w:spacing w:line="276" w:lineRule="auto"/>
        <w:jc w:val="center"/>
        <w:rPr>
          <w:rFonts w:ascii="Times New Roman" w:hAnsi="Times New Roman" w:cs="Times New Roman"/>
          <w:b/>
          <w:sz w:val="28"/>
          <w:szCs w:val="28"/>
        </w:rPr>
      </w:pPr>
    </w:p>
    <w:p w:rsidR="00274BFC" w:rsidRDefault="00274BFC" w:rsidP="003B10F4">
      <w:pPr>
        <w:spacing w:line="276" w:lineRule="auto"/>
        <w:jc w:val="center"/>
        <w:rPr>
          <w:rFonts w:ascii="Times New Roman" w:hAnsi="Times New Roman" w:cs="Times New Roman"/>
          <w:b/>
          <w:sz w:val="28"/>
          <w:szCs w:val="28"/>
        </w:rPr>
      </w:pPr>
    </w:p>
    <w:p w:rsidR="00274BFC" w:rsidRDefault="00274BFC" w:rsidP="003B10F4">
      <w:pPr>
        <w:spacing w:line="276" w:lineRule="auto"/>
        <w:jc w:val="center"/>
        <w:rPr>
          <w:rFonts w:ascii="Times New Roman" w:hAnsi="Times New Roman" w:cs="Times New Roman"/>
          <w:b/>
          <w:sz w:val="28"/>
          <w:szCs w:val="28"/>
        </w:rPr>
      </w:pPr>
    </w:p>
    <w:p w:rsidR="00274BFC" w:rsidRDefault="00274BFC" w:rsidP="003B10F4">
      <w:pPr>
        <w:spacing w:line="276" w:lineRule="auto"/>
        <w:jc w:val="center"/>
        <w:rPr>
          <w:rFonts w:ascii="Times New Roman" w:hAnsi="Times New Roman" w:cs="Times New Roman"/>
          <w:b/>
          <w:sz w:val="28"/>
          <w:szCs w:val="28"/>
        </w:rPr>
      </w:pPr>
    </w:p>
    <w:p w:rsidR="00274BFC" w:rsidRPr="00274BFC" w:rsidRDefault="00274BFC" w:rsidP="003B10F4">
      <w:pPr>
        <w:spacing w:line="276" w:lineRule="auto"/>
        <w:jc w:val="center"/>
        <w:rPr>
          <w:rFonts w:ascii="Times New Roman" w:hAnsi="Times New Roman" w:cs="Times New Roman"/>
          <w:b/>
          <w:sz w:val="28"/>
          <w:szCs w:val="28"/>
        </w:rPr>
      </w:pPr>
    </w:p>
    <w:p w:rsidR="003B10F4" w:rsidRPr="0075325F" w:rsidRDefault="003B10F4" w:rsidP="003B10F4">
      <w:pPr>
        <w:spacing w:line="276" w:lineRule="auto"/>
        <w:jc w:val="center"/>
        <w:rPr>
          <w:rFonts w:ascii="Times New Roman" w:hAnsi="Times New Roman" w:cs="Times New Roman"/>
          <w:sz w:val="28"/>
          <w:szCs w:val="28"/>
        </w:rPr>
      </w:pPr>
      <w:r w:rsidRPr="0075325F">
        <w:rPr>
          <w:rFonts w:ascii="Times New Roman" w:hAnsi="Times New Roman" w:cs="Times New Roman"/>
          <w:b/>
          <w:sz w:val="28"/>
          <w:szCs w:val="28"/>
        </w:rPr>
        <w:t>Учебные нормативы по усвоению навыков, умений</w:t>
      </w:r>
      <w:r>
        <w:rPr>
          <w:rFonts w:ascii="Times New Roman" w:hAnsi="Times New Roman" w:cs="Times New Roman"/>
          <w:b/>
          <w:sz w:val="28"/>
          <w:szCs w:val="28"/>
        </w:rPr>
        <w:t>, развитию двигательных качеств</w:t>
      </w:r>
      <w:r w:rsidRPr="0075325F">
        <w:rPr>
          <w:rFonts w:ascii="Times New Roman" w:hAnsi="Times New Roman" w:cs="Times New Roman"/>
          <w:b/>
          <w:sz w:val="28"/>
          <w:szCs w:val="28"/>
        </w:rPr>
        <w:t>.</w:t>
      </w:r>
      <w:r w:rsidRPr="0075325F">
        <w:rPr>
          <w:rFonts w:ascii="Times New Roman" w:hAnsi="Times New Roman" w:cs="Times New Roman"/>
          <w:sz w:val="28"/>
          <w:szCs w:val="28"/>
        </w:rPr>
        <w:t xml:space="preserve"> </w:t>
      </w:r>
    </w:p>
    <w:p w:rsidR="003B10F4" w:rsidRPr="0075325F" w:rsidRDefault="003B10F4" w:rsidP="003B10F4">
      <w:pPr>
        <w:spacing w:line="276" w:lineRule="auto"/>
        <w:jc w:val="center"/>
        <w:rPr>
          <w:rFonts w:ascii="Times New Roman" w:hAnsi="Times New Roman" w:cs="Times New Roman"/>
          <w:b/>
          <w:sz w:val="28"/>
          <w:szCs w:val="28"/>
        </w:rPr>
      </w:pPr>
      <w:r w:rsidRPr="0075325F">
        <w:rPr>
          <w:rFonts w:ascii="Times New Roman" w:hAnsi="Times New Roman" w:cs="Times New Roman"/>
          <w:b/>
          <w:sz w:val="28"/>
          <w:szCs w:val="28"/>
        </w:rPr>
        <w:t>5 класс</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798"/>
        <w:gridCol w:w="862"/>
        <w:gridCol w:w="863"/>
        <w:gridCol w:w="862"/>
        <w:gridCol w:w="861"/>
        <w:gridCol w:w="857"/>
      </w:tblGrid>
      <w:tr w:rsidR="003B10F4" w:rsidRPr="00ED138A" w:rsidTr="00A443FB">
        <w:trPr>
          <w:trHeight w:val="259"/>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w:t>
            </w:r>
          </w:p>
          <w:p w:rsidR="003B10F4" w:rsidRPr="00ED138A" w:rsidRDefault="003B10F4" w:rsidP="00A443FB">
            <w:pPr>
              <w:spacing w:line="276" w:lineRule="auto"/>
              <w:jc w:val="center"/>
              <w:textAlignment w:val="baseline"/>
              <w:rPr>
                <w:rFonts w:ascii="Times New Roman" w:hAnsi="Times New Roman" w:cs="Times New Roman"/>
                <w:bCs/>
              </w:rPr>
            </w:pPr>
            <w:proofErr w:type="gramStart"/>
            <w:r w:rsidRPr="00ED138A">
              <w:rPr>
                <w:rFonts w:ascii="Times New Roman" w:hAnsi="Times New Roman" w:cs="Times New Roman"/>
                <w:bCs/>
                <w:bdr w:val="none" w:sz="0" w:space="0" w:color="auto" w:frame="1"/>
              </w:rPr>
              <w:t>п</w:t>
            </w:r>
            <w:proofErr w:type="gramEnd"/>
            <w:r w:rsidRPr="00ED138A">
              <w:rPr>
                <w:rFonts w:ascii="Times New Roman" w:hAnsi="Times New Roman" w:cs="Times New Roman"/>
                <w:bCs/>
                <w:bdr w:val="none" w:sz="0" w:space="0" w:color="auto" w:frame="1"/>
              </w:rPr>
              <w:t>/п</w:t>
            </w:r>
          </w:p>
        </w:tc>
        <w:tc>
          <w:tcPr>
            <w:tcW w:w="4536" w:type="dxa"/>
            <w:vMerge w:val="restart"/>
            <w:tcBorders>
              <w:top w:val="single" w:sz="4" w:space="0" w:color="000000"/>
              <w:left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bdr w:val="none" w:sz="0" w:space="0" w:color="auto" w:frame="1"/>
              </w:rPr>
              <w:t>Контрольные упражнения</w:t>
            </w:r>
          </w:p>
        </w:tc>
        <w:tc>
          <w:tcPr>
            <w:tcW w:w="5103" w:type="dxa"/>
            <w:gridSpan w:val="6"/>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bCs/>
              </w:rPr>
            </w:pPr>
            <w:r w:rsidRPr="00ED138A">
              <w:rPr>
                <w:rFonts w:ascii="Times New Roman" w:hAnsi="Times New Roman" w:cs="Times New Roman"/>
                <w:bCs/>
                <w:bdr w:val="none" w:sz="0" w:space="0" w:color="auto" w:frame="1"/>
              </w:rPr>
              <w:t>ПОКАЗАТЕЛИ</w:t>
            </w:r>
          </w:p>
        </w:tc>
      </w:tr>
      <w:tr w:rsidR="003B10F4" w:rsidRPr="00ED138A" w:rsidTr="00A443FB">
        <w:trPr>
          <w:trHeight w:val="259"/>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rPr>
            </w:pPr>
          </w:p>
        </w:tc>
        <w:tc>
          <w:tcPr>
            <w:tcW w:w="4536" w:type="dxa"/>
            <w:vMerge/>
            <w:tcBorders>
              <w:left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p>
        </w:tc>
        <w:tc>
          <w:tcPr>
            <w:tcW w:w="2523" w:type="dxa"/>
            <w:gridSpan w:val="3"/>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bCs/>
                <w:bdr w:val="none" w:sz="0" w:space="0" w:color="auto" w:frame="1"/>
              </w:rPr>
              <w:t>Мальчики</w:t>
            </w:r>
          </w:p>
        </w:tc>
        <w:tc>
          <w:tcPr>
            <w:tcW w:w="2580" w:type="dxa"/>
            <w:gridSpan w:val="3"/>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Девочки</w:t>
            </w:r>
            <w:r w:rsidRPr="00ED138A">
              <w:rPr>
                <w:rFonts w:ascii="Times New Roman" w:hAnsi="Times New Roman" w:cs="Times New Roman"/>
              </w:rPr>
              <w:t> </w:t>
            </w:r>
          </w:p>
        </w:tc>
      </w:tr>
      <w:tr w:rsidR="003B10F4" w:rsidRPr="00ED138A" w:rsidTr="00A443FB">
        <w:trPr>
          <w:trHeight w:val="259"/>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rPr>
            </w:pPr>
          </w:p>
        </w:tc>
        <w:tc>
          <w:tcPr>
            <w:tcW w:w="4536" w:type="dxa"/>
            <w:vMerge/>
            <w:tcBorders>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“5”</w:t>
            </w:r>
            <w:r w:rsidRPr="00ED138A">
              <w:rPr>
                <w:rFonts w:ascii="Times New Roman" w:hAnsi="Times New Roman" w:cs="Times New Roman"/>
              </w:rPr>
              <w:t>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“4”</w:t>
            </w:r>
            <w:r w:rsidRPr="00ED138A">
              <w:rPr>
                <w:rFonts w:ascii="Times New Roman" w:hAnsi="Times New Roman" w:cs="Times New Roman"/>
              </w:rPr>
              <w:t> </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“3”</w:t>
            </w:r>
            <w:r w:rsidRPr="00ED138A">
              <w:rPr>
                <w:rFonts w:ascii="Times New Roman" w:hAnsi="Times New Roman" w:cs="Times New Roman"/>
              </w:rPr>
              <w:t>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“5”</w:t>
            </w:r>
            <w:r w:rsidRPr="00ED138A">
              <w:rPr>
                <w:rFonts w:ascii="Times New Roman" w:hAnsi="Times New Roman" w:cs="Times New Roman"/>
              </w:rPr>
              <w:t> </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“4”</w:t>
            </w:r>
            <w:r w:rsidRPr="00ED138A">
              <w:rPr>
                <w:rFonts w:ascii="Times New Roman" w:hAnsi="Times New Roman" w:cs="Times New Roman"/>
              </w:rPr>
              <w:t> </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“3”</w:t>
            </w:r>
            <w:r w:rsidRPr="00ED138A">
              <w:rPr>
                <w:rFonts w:ascii="Times New Roman" w:hAnsi="Times New Roman" w:cs="Times New Roman"/>
              </w:rPr>
              <w:t> </w:t>
            </w:r>
          </w:p>
        </w:tc>
      </w:tr>
      <w:tr w:rsidR="003B10F4" w:rsidRPr="00ED138A" w:rsidTr="00A443FB">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Челночный бег 3х10  м, сек</w:t>
            </w:r>
            <w:r w:rsidRPr="00ED138A">
              <w:rPr>
                <w:rFonts w:ascii="Times New Roman" w:hAnsi="Times New Roman" w:cs="Times New Roman"/>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9.3</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9.7</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8.9</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9.7</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10.1</w:t>
            </w:r>
          </w:p>
        </w:tc>
      </w:tr>
      <w:tr w:rsidR="003B10F4" w:rsidRPr="00ED138A" w:rsidTr="00A443FB">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Бег 30 м, сек</w:t>
            </w:r>
            <w:r w:rsidRPr="00ED138A">
              <w:rPr>
                <w:rFonts w:ascii="Times New Roman" w:hAnsi="Times New Roman" w:cs="Times New Roman"/>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6.1</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6.3</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5.1</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6.3</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6.4</w:t>
            </w:r>
          </w:p>
        </w:tc>
      </w:tr>
      <w:tr w:rsidR="003B10F4" w:rsidRPr="00ED138A" w:rsidTr="00A443FB">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3</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bdr w:val="none" w:sz="0" w:space="0" w:color="auto" w:frame="1"/>
              </w:rPr>
            </w:pPr>
            <w:r w:rsidRPr="00ED138A">
              <w:rPr>
                <w:rFonts w:ascii="Times New Roman" w:hAnsi="Times New Roman" w:cs="Times New Roman"/>
              </w:rPr>
              <w:t>Кросс 1500м</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8 50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9.30</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9.00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9.40</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10.30</w:t>
            </w:r>
          </w:p>
        </w:tc>
      </w:tr>
      <w:tr w:rsidR="003B10F4" w:rsidRPr="00ED138A" w:rsidTr="00A443FB">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4</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Бег 60 м, сек</w:t>
            </w:r>
            <w:r w:rsidRPr="00ED138A">
              <w:rPr>
                <w:rFonts w:ascii="Times New Roman" w:hAnsi="Times New Roman" w:cs="Times New Roman"/>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10,2</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10,5</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11,3</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11,0</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11,5</w:t>
            </w:r>
          </w:p>
        </w:tc>
      </w:tr>
      <w:tr w:rsidR="003B10F4" w:rsidRPr="00ED138A" w:rsidTr="00A443FB">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5</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Прыжки  в длину с места</w:t>
            </w:r>
            <w:r w:rsidRPr="00ED138A">
              <w:rPr>
                <w:rFonts w:ascii="Times New Roman" w:hAnsi="Times New Roman" w:cs="Times New Roman"/>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195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160</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140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185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150</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130</w:t>
            </w:r>
          </w:p>
        </w:tc>
      </w:tr>
      <w:tr w:rsidR="003B10F4" w:rsidRPr="00ED138A" w:rsidTr="00A443FB">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6</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Наклоны  вперед из положения сидя</w:t>
            </w:r>
            <w:r w:rsidRPr="00ED138A">
              <w:rPr>
                <w:rFonts w:ascii="Times New Roman" w:hAnsi="Times New Roman" w:cs="Times New Roman"/>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6</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4-</w:t>
            </w:r>
          </w:p>
        </w:tc>
      </w:tr>
      <w:tr w:rsidR="003B10F4" w:rsidRPr="00ED138A" w:rsidTr="00A443FB">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7</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Подтягивание на высокой перекладине</w:t>
            </w:r>
            <w:r w:rsidRPr="00ED138A">
              <w:rPr>
                <w:rFonts w:ascii="Times New Roman" w:hAnsi="Times New Roman" w:cs="Times New Roman"/>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6</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4</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19</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4</w:t>
            </w:r>
          </w:p>
        </w:tc>
      </w:tr>
      <w:tr w:rsidR="003B10F4" w:rsidRPr="00ED138A" w:rsidTr="00A443FB">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8</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Сгибание и разгибание рук в упоре</w:t>
            </w:r>
            <w:r w:rsidRPr="00ED138A">
              <w:rPr>
                <w:rFonts w:ascii="Times New Roman" w:hAnsi="Times New Roman" w:cs="Times New Roman"/>
              </w:rPr>
              <w:t>  лёжа</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17</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12</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7</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12</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8</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w:t>
            </w:r>
          </w:p>
        </w:tc>
      </w:tr>
      <w:tr w:rsidR="003B10F4" w:rsidRPr="00ED138A" w:rsidTr="00A443FB">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9</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rPr>
              <w:t>Прыжок в высоту с разбега</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95</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90</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80</w:t>
            </w:r>
          </w:p>
        </w:tc>
      </w:tr>
      <w:tr w:rsidR="003B10F4" w:rsidRPr="00ED138A" w:rsidTr="00A443FB">
        <w:trPr>
          <w:trHeight w:val="25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10</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Подъем туловища за 1мин. из положения лежа</w:t>
            </w:r>
            <w:r w:rsidRPr="00ED138A">
              <w:rPr>
                <w:rFonts w:ascii="Times New Roman" w:hAnsi="Times New Roman" w:cs="Times New Roman"/>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30</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20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20</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15</w:t>
            </w:r>
          </w:p>
        </w:tc>
      </w:tr>
      <w:tr w:rsidR="003B10F4" w:rsidRPr="00ED138A" w:rsidTr="00A443FB">
        <w:trPr>
          <w:trHeight w:val="271"/>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Прыжок на скакалке, 1 мин, раз</w:t>
            </w:r>
            <w:r w:rsidRPr="00ED138A">
              <w:rPr>
                <w:rFonts w:ascii="Times New Roman" w:hAnsi="Times New Roman" w:cs="Times New Roman"/>
              </w:rPr>
              <w:t> </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85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76-84</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70-76</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95</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90</w:t>
            </w:r>
          </w:p>
        </w:tc>
      </w:tr>
      <w:tr w:rsidR="003B10F4" w:rsidRPr="00ED138A" w:rsidTr="00A443FB">
        <w:trPr>
          <w:trHeight w:val="34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Метание мяча 150 г. на дальность м. с разбега</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25</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17</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14</w:t>
            </w:r>
          </w:p>
        </w:tc>
      </w:tr>
      <w:tr w:rsidR="003B10F4" w:rsidRPr="00ED138A" w:rsidTr="00A443FB">
        <w:trPr>
          <w:trHeight w:val="349"/>
        </w:trPr>
        <w:tc>
          <w:tcPr>
            <w:tcW w:w="675" w:type="dxa"/>
            <w:tcBorders>
              <w:top w:val="single" w:sz="4" w:space="0" w:color="000000"/>
              <w:left w:val="single" w:sz="4" w:space="0" w:color="000000"/>
              <w:bottom w:val="single" w:sz="4" w:space="0" w:color="000000"/>
              <w:right w:val="single" w:sz="4" w:space="0" w:color="000000"/>
            </w:tcBorders>
            <w:vAlign w:val="center"/>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13</w:t>
            </w:r>
          </w:p>
        </w:tc>
        <w:tc>
          <w:tcPr>
            <w:tcW w:w="4536" w:type="dxa"/>
            <w:tcBorders>
              <w:top w:val="single" w:sz="4" w:space="0" w:color="000000"/>
              <w:left w:val="single" w:sz="4" w:space="0" w:color="000000"/>
              <w:bottom w:val="single" w:sz="4" w:space="0" w:color="000000"/>
              <w:right w:val="single" w:sz="4" w:space="0" w:color="000000"/>
            </w:tcBorders>
            <w:vAlign w:val="center"/>
          </w:tcPr>
          <w:p w:rsidR="003B10F4" w:rsidRPr="00ED138A" w:rsidRDefault="003B10F4" w:rsidP="00A443FB">
            <w:pPr>
              <w:spacing w:line="276" w:lineRule="auto"/>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Прыжок в длину с разбега</w:t>
            </w:r>
          </w:p>
        </w:tc>
        <w:tc>
          <w:tcPr>
            <w:tcW w:w="798" w:type="dxa"/>
            <w:tcBorders>
              <w:top w:val="single" w:sz="4" w:space="0" w:color="000000"/>
              <w:left w:val="single" w:sz="4" w:space="0" w:color="000000"/>
              <w:bottom w:val="single" w:sz="4" w:space="0" w:color="000000"/>
              <w:right w:val="single" w:sz="4" w:space="0" w:color="000000"/>
            </w:tcBorders>
            <w:vAlign w:val="center"/>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320</w:t>
            </w:r>
          </w:p>
        </w:tc>
        <w:tc>
          <w:tcPr>
            <w:tcW w:w="862" w:type="dxa"/>
            <w:tcBorders>
              <w:top w:val="single" w:sz="4" w:space="0" w:color="000000"/>
              <w:left w:val="single" w:sz="4" w:space="0" w:color="000000"/>
              <w:bottom w:val="single" w:sz="4" w:space="0" w:color="000000"/>
              <w:right w:val="single" w:sz="4" w:space="0" w:color="000000"/>
            </w:tcBorders>
            <w:vAlign w:val="center"/>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300</w:t>
            </w:r>
          </w:p>
        </w:tc>
        <w:tc>
          <w:tcPr>
            <w:tcW w:w="863" w:type="dxa"/>
            <w:tcBorders>
              <w:top w:val="single" w:sz="4" w:space="0" w:color="000000"/>
              <w:left w:val="single" w:sz="4" w:space="0" w:color="000000"/>
              <w:bottom w:val="single" w:sz="4" w:space="0" w:color="000000"/>
              <w:right w:val="single" w:sz="4" w:space="0" w:color="000000"/>
            </w:tcBorders>
            <w:vAlign w:val="center"/>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260</w:t>
            </w:r>
          </w:p>
        </w:tc>
        <w:tc>
          <w:tcPr>
            <w:tcW w:w="862" w:type="dxa"/>
            <w:tcBorders>
              <w:top w:val="single" w:sz="4" w:space="0" w:color="000000"/>
              <w:left w:val="single" w:sz="4" w:space="0" w:color="000000"/>
              <w:bottom w:val="single" w:sz="4" w:space="0" w:color="000000"/>
              <w:right w:val="single" w:sz="4" w:space="0" w:color="000000"/>
            </w:tcBorders>
            <w:vAlign w:val="center"/>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280</w:t>
            </w:r>
          </w:p>
        </w:tc>
        <w:tc>
          <w:tcPr>
            <w:tcW w:w="861" w:type="dxa"/>
            <w:tcBorders>
              <w:top w:val="single" w:sz="4" w:space="0" w:color="000000"/>
              <w:left w:val="single" w:sz="4" w:space="0" w:color="000000"/>
              <w:bottom w:val="single" w:sz="4" w:space="0" w:color="000000"/>
              <w:right w:val="single" w:sz="4" w:space="0" w:color="000000"/>
            </w:tcBorders>
            <w:vAlign w:val="center"/>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260</w:t>
            </w:r>
          </w:p>
        </w:tc>
        <w:tc>
          <w:tcPr>
            <w:tcW w:w="857" w:type="dxa"/>
            <w:tcBorders>
              <w:top w:val="single" w:sz="4" w:space="0" w:color="000000"/>
              <w:left w:val="single" w:sz="4" w:space="0" w:color="000000"/>
              <w:bottom w:val="single" w:sz="4" w:space="0" w:color="000000"/>
              <w:right w:val="single" w:sz="4" w:space="0" w:color="000000"/>
            </w:tcBorders>
            <w:vAlign w:val="center"/>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220</w:t>
            </w:r>
          </w:p>
        </w:tc>
      </w:tr>
    </w:tbl>
    <w:p w:rsidR="00274BFC" w:rsidRDefault="00274BFC" w:rsidP="003B10F4">
      <w:pPr>
        <w:spacing w:line="276" w:lineRule="auto"/>
        <w:jc w:val="center"/>
        <w:rPr>
          <w:rFonts w:ascii="Times New Roman" w:hAnsi="Times New Roman" w:cs="Times New Roman"/>
          <w:b/>
        </w:rPr>
      </w:pPr>
    </w:p>
    <w:p w:rsidR="00274BFC" w:rsidRDefault="00274BFC" w:rsidP="003B10F4">
      <w:pPr>
        <w:spacing w:line="276" w:lineRule="auto"/>
        <w:jc w:val="center"/>
        <w:rPr>
          <w:rFonts w:ascii="Times New Roman" w:hAnsi="Times New Roman" w:cs="Times New Roman"/>
          <w:b/>
        </w:rPr>
      </w:pPr>
    </w:p>
    <w:p w:rsidR="003B10F4" w:rsidRPr="00ED138A" w:rsidRDefault="003B10F4" w:rsidP="003B10F4">
      <w:pPr>
        <w:spacing w:line="276" w:lineRule="auto"/>
        <w:jc w:val="center"/>
        <w:rPr>
          <w:rFonts w:ascii="Times New Roman" w:hAnsi="Times New Roman" w:cs="Times New Roman"/>
          <w:b/>
        </w:rPr>
      </w:pPr>
      <w:r w:rsidRPr="00ED138A">
        <w:rPr>
          <w:rFonts w:ascii="Times New Roman" w:hAnsi="Times New Roman" w:cs="Times New Roman"/>
          <w:b/>
        </w:rPr>
        <w:t>6 - класс.</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4522"/>
        <w:gridCol w:w="755"/>
        <w:gridCol w:w="869"/>
        <w:gridCol w:w="868"/>
        <w:gridCol w:w="869"/>
        <w:gridCol w:w="868"/>
        <w:gridCol w:w="874"/>
      </w:tblGrid>
      <w:tr w:rsidR="003B10F4" w:rsidRPr="00ED138A" w:rsidTr="00A443FB">
        <w:trPr>
          <w:trHeight w:val="313"/>
        </w:trPr>
        <w:tc>
          <w:tcPr>
            <w:tcW w:w="689" w:type="dxa"/>
            <w:vMerge w:val="restart"/>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bCs/>
              </w:rPr>
            </w:pPr>
            <w:r w:rsidRPr="00ED138A">
              <w:rPr>
                <w:rFonts w:ascii="Times New Roman" w:hAnsi="Times New Roman" w:cs="Times New Roman"/>
                <w:bCs/>
                <w:bdr w:val="none" w:sz="0" w:space="0" w:color="auto" w:frame="1"/>
              </w:rPr>
              <w:t xml:space="preserve">№ </w:t>
            </w:r>
            <w:proofErr w:type="gramStart"/>
            <w:r w:rsidRPr="00ED138A">
              <w:rPr>
                <w:rFonts w:ascii="Times New Roman" w:hAnsi="Times New Roman" w:cs="Times New Roman"/>
                <w:bCs/>
                <w:bdr w:val="none" w:sz="0" w:space="0" w:color="auto" w:frame="1"/>
              </w:rPr>
              <w:t>п</w:t>
            </w:r>
            <w:proofErr w:type="gramEnd"/>
            <w:r w:rsidRPr="00ED138A">
              <w:rPr>
                <w:rFonts w:ascii="Times New Roman" w:hAnsi="Times New Roman" w:cs="Times New Roman"/>
                <w:bCs/>
                <w:bdr w:val="none" w:sz="0" w:space="0" w:color="auto" w:frame="1"/>
              </w:rPr>
              <w:t>/п</w:t>
            </w:r>
          </w:p>
        </w:tc>
        <w:tc>
          <w:tcPr>
            <w:tcW w:w="4522" w:type="dxa"/>
            <w:vMerge w:val="restart"/>
            <w:tcBorders>
              <w:top w:val="single" w:sz="4" w:space="0" w:color="000000"/>
              <w:left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bdr w:val="none" w:sz="0" w:space="0" w:color="auto" w:frame="1"/>
              </w:rPr>
              <w:t>Контрольные упражнения</w:t>
            </w:r>
            <w:r w:rsidRPr="00ED138A">
              <w:rPr>
                <w:rFonts w:ascii="Times New Roman" w:hAnsi="Times New Roman" w:cs="Times New Roman"/>
                <w:bCs/>
              </w:rPr>
              <w:t> </w:t>
            </w:r>
          </w:p>
        </w:tc>
        <w:tc>
          <w:tcPr>
            <w:tcW w:w="5103" w:type="dxa"/>
            <w:gridSpan w:val="6"/>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bCs/>
              </w:rPr>
            </w:pPr>
            <w:r w:rsidRPr="00ED138A">
              <w:rPr>
                <w:rFonts w:ascii="Times New Roman" w:hAnsi="Times New Roman" w:cs="Times New Roman"/>
                <w:bCs/>
                <w:bdr w:val="none" w:sz="0" w:space="0" w:color="auto" w:frame="1"/>
              </w:rPr>
              <w:t>ПОКАЗАТЕЛИ</w:t>
            </w:r>
          </w:p>
        </w:tc>
      </w:tr>
      <w:tr w:rsidR="003B10F4" w:rsidRPr="00ED138A" w:rsidTr="00A443FB">
        <w:trPr>
          <w:trHeight w:val="313"/>
        </w:trPr>
        <w:tc>
          <w:tcPr>
            <w:tcW w:w="689" w:type="dxa"/>
            <w:vMerge/>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rPr>
            </w:pPr>
          </w:p>
        </w:tc>
        <w:tc>
          <w:tcPr>
            <w:tcW w:w="4522" w:type="dxa"/>
            <w:vMerge/>
            <w:tcBorders>
              <w:left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p>
        </w:tc>
        <w:tc>
          <w:tcPr>
            <w:tcW w:w="2492" w:type="dxa"/>
            <w:gridSpan w:val="3"/>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bCs/>
                <w:bdr w:val="none" w:sz="0" w:space="0" w:color="auto" w:frame="1"/>
              </w:rPr>
              <w:t>Мальчики</w:t>
            </w:r>
          </w:p>
        </w:tc>
        <w:tc>
          <w:tcPr>
            <w:tcW w:w="2611" w:type="dxa"/>
            <w:gridSpan w:val="3"/>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Девочки</w:t>
            </w:r>
            <w:r w:rsidRPr="00ED138A">
              <w:rPr>
                <w:rFonts w:ascii="Times New Roman" w:hAnsi="Times New Roman" w:cs="Times New Roman"/>
              </w:rPr>
              <w:t> </w:t>
            </w:r>
            <w:r w:rsidRPr="00ED138A">
              <w:rPr>
                <w:rFonts w:ascii="Times New Roman" w:hAnsi="Times New Roman" w:cs="Times New Roman"/>
              </w:rPr>
              <w:br/>
            </w:r>
          </w:p>
        </w:tc>
      </w:tr>
      <w:tr w:rsidR="003B10F4" w:rsidRPr="00ED138A" w:rsidTr="00A443FB">
        <w:trPr>
          <w:trHeight w:val="313"/>
        </w:trPr>
        <w:tc>
          <w:tcPr>
            <w:tcW w:w="689" w:type="dxa"/>
            <w:vMerge/>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rPr>
            </w:pPr>
          </w:p>
        </w:tc>
        <w:tc>
          <w:tcPr>
            <w:tcW w:w="4522" w:type="dxa"/>
            <w:vMerge/>
            <w:tcBorders>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“5”</w:t>
            </w:r>
            <w:r w:rsidRPr="00ED138A">
              <w:rPr>
                <w:rFonts w:ascii="Times New Roman" w:hAnsi="Times New Roman" w:cs="Times New Roman"/>
              </w:rPr>
              <w:t> </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“4”</w:t>
            </w:r>
            <w:r w:rsidRPr="00ED138A">
              <w:rPr>
                <w:rFonts w:ascii="Times New Roman" w:hAnsi="Times New Roman" w:cs="Times New Roman"/>
              </w:rPr>
              <w:t> </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“3”</w:t>
            </w:r>
            <w:r w:rsidRPr="00ED138A">
              <w:rPr>
                <w:rFonts w:ascii="Times New Roman" w:hAnsi="Times New Roman" w:cs="Times New Roman"/>
              </w:rPr>
              <w:t> </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“5”</w:t>
            </w:r>
            <w:r w:rsidRPr="00ED138A">
              <w:rPr>
                <w:rFonts w:ascii="Times New Roman" w:hAnsi="Times New Roman" w:cs="Times New Roman"/>
              </w:rPr>
              <w:t> </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“4”</w:t>
            </w:r>
            <w:r w:rsidRPr="00ED138A">
              <w:rPr>
                <w:rFonts w:ascii="Times New Roman" w:hAnsi="Times New Roman" w:cs="Times New Roman"/>
              </w:rPr>
              <w:t> </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“3”</w:t>
            </w:r>
            <w:r w:rsidRPr="00ED138A">
              <w:rPr>
                <w:rFonts w:ascii="Times New Roman" w:hAnsi="Times New Roman" w:cs="Times New Roman"/>
              </w:rPr>
              <w:t> </w:t>
            </w:r>
          </w:p>
        </w:tc>
      </w:tr>
      <w:tr w:rsidR="003B10F4" w:rsidRPr="00ED138A" w:rsidTr="00A443FB">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Челночный бег 3х10  м, сек</w:t>
            </w:r>
            <w:r w:rsidRPr="00ED138A">
              <w:rPr>
                <w:rFonts w:ascii="Times New Roman" w:hAnsi="Times New Roman" w:cs="Times New Roman"/>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8.3</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9.0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9.3</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8.8</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9.6</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10.0</w:t>
            </w:r>
          </w:p>
        </w:tc>
      </w:tr>
      <w:tr w:rsidR="003B10F4" w:rsidRPr="00ED138A" w:rsidTr="00A443FB">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2</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Бег 30 м, сек</w:t>
            </w:r>
            <w:r w:rsidRPr="00ED138A">
              <w:rPr>
                <w:rFonts w:ascii="Times New Roman" w:hAnsi="Times New Roman" w:cs="Times New Roman"/>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4.9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5.8</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6.0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5.0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6.2</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6.3</w:t>
            </w:r>
          </w:p>
        </w:tc>
      </w:tr>
      <w:tr w:rsidR="003B10F4" w:rsidRPr="00ED138A" w:rsidTr="00A443FB">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3</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Кросс 1500м. мин.</w:t>
            </w:r>
            <w:r w:rsidRPr="00ED138A">
              <w:rPr>
                <w:rFonts w:ascii="Times New Roman" w:hAnsi="Times New Roman" w:cs="Times New Roman"/>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8.00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8.30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8.50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8.30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8.50</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9.50</w:t>
            </w:r>
          </w:p>
        </w:tc>
      </w:tr>
      <w:tr w:rsidR="003B10F4" w:rsidRPr="00ED138A" w:rsidTr="00A443FB">
        <w:trPr>
          <w:trHeight w:val="209"/>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4</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Бег 60 м, секунд</w:t>
            </w:r>
            <w:r w:rsidRPr="00ED138A">
              <w:rPr>
                <w:rFonts w:ascii="Times New Roman" w:hAnsi="Times New Roman" w:cs="Times New Roman"/>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9,8</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10,2</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11,1</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10,0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10,7</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11,3</w:t>
            </w:r>
          </w:p>
        </w:tc>
      </w:tr>
      <w:tr w:rsidR="003B10F4" w:rsidRPr="00ED138A" w:rsidTr="00A443FB">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5</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Прыжки  в длину с места</w:t>
            </w:r>
            <w:r w:rsidRPr="00ED138A">
              <w:rPr>
                <w:rFonts w:ascii="Times New Roman" w:hAnsi="Times New Roman" w:cs="Times New Roman"/>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195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160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140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185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150</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130</w:t>
            </w:r>
          </w:p>
        </w:tc>
      </w:tr>
      <w:tr w:rsidR="003B10F4" w:rsidRPr="00ED138A" w:rsidTr="00A443FB">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6</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Наклоны  вперед из положения сидя</w:t>
            </w:r>
            <w:r w:rsidRPr="00ED138A">
              <w:rPr>
                <w:rFonts w:ascii="Times New Roman" w:hAnsi="Times New Roman" w:cs="Times New Roman"/>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14+</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6</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2-</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16+</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9</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5-</w:t>
            </w:r>
          </w:p>
        </w:tc>
      </w:tr>
      <w:tr w:rsidR="003B10F4" w:rsidRPr="00ED138A" w:rsidTr="00A443FB">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7</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Подтягивание на высокой перекладине</w:t>
            </w:r>
            <w:r w:rsidRPr="00ED138A">
              <w:rPr>
                <w:rFonts w:ascii="Times New Roman" w:hAnsi="Times New Roman" w:cs="Times New Roman"/>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7</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4</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20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11</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4</w:t>
            </w:r>
          </w:p>
        </w:tc>
      </w:tr>
      <w:tr w:rsidR="003B10F4" w:rsidRPr="00ED138A" w:rsidTr="00A443FB">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8</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Сгибание и разгибание рук в упоре</w:t>
            </w:r>
            <w:r w:rsidRPr="00ED138A">
              <w:rPr>
                <w:rFonts w:ascii="Times New Roman" w:hAnsi="Times New Roman" w:cs="Times New Roman"/>
              </w:rPr>
              <w:t> лёжа</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20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15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10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15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10</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5</w:t>
            </w:r>
          </w:p>
        </w:tc>
      </w:tr>
      <w:tr w:rsidR="003B10F4" w:rsidRPr="00ED138A" w:rsidTr="00A443FB">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9</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rPr>
              <w:t>Прыжок в высоту с разбега</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115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105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95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105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95</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85</w:t>
            </w:r>
          </w:p>
        </w:tc>
      </w:tr>
      <w:tr w:rsidR="003B10F4" w:rsidRPr="00ED138A" w:rsidTr="00A443FB">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10</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Подъем туловища за 1мин. из положения лежа</w:t>
            </w:r>
            <w:r w:rsidRPr="00ED138A">
              <w:rPr>
                <w:rFonts w:ascii="Times New Roman" w:hAnsi="Times New Roman" w:cs="Times New Roman"/>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40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35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25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35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30</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20</w:t>
            </w:r>
          </w:p>
        </w:tc>
      </w:tr>
      <w:tr w:rsidR="003B10F4" w:rsidRPr="00ED138A" w:rsidTr="00A443FB">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11</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Прыжок на скакалке, 1 мин, раз</w:t>
            </w:r>
            <w:r w:rsidRPr="00ED138A">
              <w:rPr>
                <w:rFonts w:ascii="Times New Roman" w:hAnsi="Times New Roman" w:cs="Times New Roman"/>
              </w:rPr>
              <w:t> </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46</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44</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42</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48</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46</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44</w:t>
            </w:r>
          </w:p>
        </w:tc>
      </w:tr>
      <w:tr w:rsidR="003B10F4" w:rsidRPr="00ED138A" w:rsidTr="00A443FB">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12</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Метание мяча 150гр.  на дальность м. с разбега</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28</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25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23</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25</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23</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20</w:t>
            </w:r>
          </w:p>
        </w:tc>
      </w:tr>
      <w:tr w:rsidR="003B10F4" w:rsidRPr="00ED138A" w:rsidTr="00A443FB">
        <w:trPr>
          <w:trHeight w:val="313"/>
        </w:trPr>
        <w:tc>
          <w:tcPr>
            <w:tcW w:w="68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13</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Прыжок в длину с разбега</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340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320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270</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300</w:t>
            </w: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280</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textAlignment w:val="baseline"/>
              <w:rPr>
                <w:rFonts w:ascii="Times New Roman" w:hAnsi="Times New Roman" w:cs="Times New Roman"/>
              </w:rPr>
            </w:pPr>
            <w:r w:rsidRPr="00ED138A">
              <w:rPr>
                <w:rFonts w:ascii="Times New Roman" w:hAnsi="Times New Roman" w:cs="Times New Roman"/>
              </w:rPr>
              <w:t>230</w:t>
            </w:r>
          </w:p>
        </w:tc>
      </w:tr>
    </w:tbl>
    <w:p w:rsidR="003B10F4" w:rsidRPr="00ED138A" w:rsidRDefault="003B10F4" w:rsidP="003B10F4">
      <w:pPr>
        <w:spacing w:line="276" w:lineRule="auto"/>
        <w:rPr>
          <w:rFonts w:ascii="Times New Roman" w:hAnsi="Times New Roman" w:cs="Times New Roman"/>
        </w:rPr>
      </w:pPr>
    </w:p>
    <w:p w:rsidR="00274BFC" w:rsidRDefault="00274BFC" w:rsidP="003B10F4">
      <w:pPr>
        <w:spacing w:line="276" w:lineRule="auto"/>
        <w:jc w:val="center"/>
        <w:rPr>
          <w:rFonts w:ascii="Times New Roman" w:hAnsi="Times New Roman" w:cs="Times New Roman"/>
          <w:b/>
        </w:rPr>
      </w:pPr>
    </w:p>
    <w:p w:rsidR="00274BFC" w:rsidRDefault="00274BFC" w:rsidP="003B10F4">
      <w:pPr>
        <w:spacing w:line="276" w:lineRule="auto"/>
        <w:jc w:val="center"/>
        <w:rPr>
          <w:rFonts w:ascii="Times New Roman" w:hAnsi="Times New Roman" w:cs="Times New Roman"/>
          <w:b/>
        </w:rPr>
      </w:pPr>
    </w:p>
    <w:p w:rsidR="00274BFC" w:rsidRDefault="00274BFC" w:rsidP="003B10F4">
      <w:pPr>
        <w:spacing w:line="276" w:lineRule="auto"/>
        <w:jc w:val="center"/>
        <w:rPr>
          <w:rFonts w:ascii="Times New Roman" w:hAnsi="Times New Roman" w:cs="Times New Roman"/>
          <w:b/>
        </w:rPr>
      </w:pPr>
    </w:p>
    <w:p w:rsidR="00274BFC" w:rsidRDefault="00274BFC" w:rsidP="003B10F4">
      <w:pPr>
        <w:spacing w:line="276" w:lineRule="auto"/>
        <w:jc w:val="center"/>
        <w:rPr>
          <w:rFonts w:ascii="Times New Roman" w:hAnsi="Times New Roman" w:cs="Times New Roman"/>
          <w:b/>
        </w:rPr>
      </w:pPr>
    </w:p>
    <w:p w:rsidR="00274BFC" w:rsidRDefault="00274BFC" w:rsidP="003B10F4">
      <w:pPr>
        <w:spacing w:line="276" w:lineRule="auto"/>
        <w:jc w:val="center"/>
        <w:rPr>
          <w:rFonts w:ascii="Times New Roman" w:hAnsi="Times New Roman" w:cs="Times New Roman"/>
          <w:b/>
        </w:rPr>
      </w:pPr>
    </w:p>
    <w:p w:rsidR="00274BFC" w:rsidRDefault="00274BFC" w:rsidP="003B10F4">
      <w:pPr>
        <w:spacing w:line="276" w:lineRule="auto"/>
        <w:jc w:val="center"/>
        <w:rPr>
          <w:rFonts w:ascii="Times New Roman" w:hAnsi="Times New Roman" w:cs="Times New Roman"/>
          <w:b/>
        </w:rPr>
      </w:pPr>
    </w:p>
    <w:p w:rsidR="003B10F4" w:rsidRPr="00ED138A" w:rsidRDefault="003B10F4" w:rsidP="003B10F4">
      <w:pPr>
        <w:spacing w:line="276" w:lineRule="auto"/>
        <w:jc w:val="center"/>
        <w:rPr>
          <w:rFonts w:ascii="Times New Roman" w:hAnsi="Times New Roman" w:cs="Times New Roman"/>
          <w:b/>
        </w:rPr>
      </w:pPr>
      <w:r w:rsidRPr="00ED138A">
        <w:rPr>
          <w:rFonts w:ascii="Times New Roman" w:hAnsi="Times New Roman" w:cs="Times New Roman"/>
          <w:b/>
        </w:rPr>
        <w:t>7 -  класс.</w:t>
      </w:r>
    </w:p>
    <w:p w:rsidR="003B10F4" w:rsidRPr="00ED138A" w:rsidRDefault="003B10F4" w:rsidP="003B10F4">
      <w:pPr>
        <w:spacing w:line="276" w:lineRule="auto"/>
        <w:jc w:val="center"/>
        <w:rPr>
          <w:rFonts w:ascii="Times New Roman" w:hAnsi="Times New Roman" w:cs="Times New Roman"/>
          <w:b/>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4529"/>
        <w:gridCol w:w="908"/>
        <w:gridCol w:w="861"/>
        <w:gridCol w:w="862"/>
        <w:gridCol w:w="861"/>
        <w:gridCol w:w="860"/>
        <w:gridCol w:w="733"/>
      </w:tblGrid>
      <w:tr w:rsidR="003B10F4" w:rsidRPr="00ED138A" w:rsidTr="00A443FB">
        <w:trPr>
          <w:trHeight w:val="259"/>
        </w:trPr>
        <w:tc>
          <w:tcPr>
            <w:tcW w:w="682" w:type="dxa"/>
            <w:vMerge w:val="restart"/>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w:t>
            </w:r>
          </w:p>
          <w:p w:rsidR="003B10F4" w:rsidRPr="00ED138A" w:rsidRDefault="003B10F4" w:rsidP="00A443FB">
            <w:pPr>
              <w:spacing w:line="276" w:lineRule="auto"/>
              <w:jc w:val="center"/>
              <w:textAlignment w:val="baseline"/>
              <w:rPr>
                <w:rFonts w:ascii="Times New Roman" w:hAnsi="Times New Roman" w:cs="Times New Roman"/>
                <w:bCs/>
              </w:rPr>
            </w:pPr>
            <w:proofErr w:type="gramStart"/>
            <w:r w:rsidRPr="00ED138A">
              <w:rPr>
                <w:rFonts w:ascii="Times New Roman" w:hAnsi="Times New Roman" w:cs="Times New Roman"/>
                <w:bCs/>
                <w:bdr w:val="none" w:sz="0" w:space="0" w:color="auto" w:frame="1"/>
              </w:rPr>
              <w:t>п</w:t>
            </w:r>
            <w:proofErr w:type="gramEnd"/>
            <w:r w:rsidRPr="00ED138A">
              <w:rPr>
                <w:rFonts w:ascii="Times New Roman" w:hAnsi="Times New Roman" w:cs="Times New Roman"/>
                <w:bCs/>
                <w:bdr w:val="none" w:sz="0" w:space="0" w:color="auto" w:frame="1"/>
              </w:rPr>
              <w:t>/п</w:t>
            </w:r>
          </w:p>
        </w:tc>
        <w:tc>
          <w:tcPr>
            <w:tcW w:w="4529" w:type="dxa"/>
            <w:vMerge w:val="restart"/>
            <w:tcBorders>
              <w:top w:val="single" w:sz="4" w:space="0" w:color="000000"/>
              <w:left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bdr w:val="none" w:sz="0" w:space="0" w:color="auto" w:frame="1"/>
              </w:rPr>
              <w:t>Контрольные упражнения</w:t>
            </w:r>
            <w:r w:rsidRPr="00ED138A">
              <w:rPr>
                <w:rFonts w:ascii="Times New Roman" w:hAnsi="Times New Roman" w:cs="Times New Roman"/>
                <w:bCs/>
              </w:rPr>
              <w:t> </w:t>
            </w:r>
            <w:r w:rsidRPr="00ED138A">
              <w:rPr>
                <w:rFonts w:ascii="Times New Roman" w:hAnsi="Times New Roman" w:cs="Times New Roman"/>
                <w:bCs/>
              </w:rPr>
              <w:br/>
            </w:r>
          </w:p>
        </w:tc>
        <w:tc>
          <w:tcPr>
            <w:tcW w:w="5085" w:type="dxa"/>
            <w:gridSpan w:val="6"/>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bCs/>
              </w:rPr>
            </w:pPr>
            <w:r w:rsidRPr="00ED138A">
              <w:rPr>
                <w:rFonts w:ascii="Times New Roman" w:hAnsi="Times New Roman" w:cs="Times New Roman"/>
                <w:bCs/>
                <w:bdr w:val="none" w:sz="0" w:space="0" w:color="auto" w:frame="1"/>
              </w:rPr>
              <w:t>ПОКАЗАТЕЛИ</w:t>
            </w:r>
          </w:p>
        </w:tc>
      </w:tr>
      <w:tr w:rsidR="003B10F4" w:rsidRPr="00ED138A" w:rsidTr="00A443FB">
        <w:trPr>
          <w:trHeight w:val="230"/>
        </w:trPr>
        <w:tc>
          <w:tcPr>
            <w:tcW w:w="682" w:type="dxa"/>
            <w:vMerge/>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rPr>
            </w:pPr>
          </w:p>
        </w:tc>
        <w:tc>
          <w:tcPr>
            <w:tcW w:w="4529" w:type="dxa"/>
            <w:vMerge/>
            <w:tcBorders>
              <w:left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p>
        </w:tc>
        <w:tc>
          <w:tcPr>
            <w:tcW w:w="2631" w:type="dxa"/>
            <w:gridSpan w:val="3"/>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bCs/>
                <w:bdr w:val="none" w:sz="0" w:space="0" w:color="auto" w:frame="1"/>
              </w:rPr>
              <w:t>Мальчики</w:t>
            </w: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Девочки</w:t>
            </w:r>
            <w:r w:rsidRPr="00ED138A">
              <w:rPr>
                <w:rFonts w:ascii="Times New Roman" w:hAnsi="Times New Roman" w:cs="Times New Roman"/>
              </w:rPr>
              <w:t> </w:t>
            </w:r>
          </w:p>
        </w:tc>
      </w:tr>
      <w:tr w:rsidR="003B10F4" w:rsidRPr="00ED138A" w:rsidTr="00A443FB">
        <w:trPr>
          <w:trHeight w:val="201"/>
        </w:trPr>
        <w:tc>
          <w:tcPr>
            <w:tcW w:w="682" w:type="dxa"/>
            <w:vMerge/>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rPr>
            </w:pPr>
          </w:p>
        </w:tc>
        <w:tc>
          <w:tcPr>
            <w:tcW w:w="4529" w:type="dxa"/>
            <w:vMerge/>
            <w:tcBorders>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“5”</w:t>
            </w:r>
            <w:r w:rsidRPr="00ED138A">
              <w:rPr>
                <w:rFonts w:ascii="Times New Roman" w:hAnsi="Times New Roman" w:cs="Times New Roman"/>
              </w:rPr>
              <w:t> </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“4”</w:t>
            </w:r>
            <w:r w:rsidRPr="00ED138A">
              <w:rPr>
                <w:rFonts w:ascii="Times New Roman" w:hAnsi="Times New Roman" w:cs="Times New Roman"/>
              </w:rPr>
              <w:t>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“3”</w:t>
            </w:r>
            <w:r w:rsidRPr="00ED138A">
              <w:rPr>
                <w:rFonts w:ascii="Times New Roman" w:hAnsi="Times New Roman" w:cs="Times New Roman"/>
              </w:rPr>
              <w:t> </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“5”</w:t>
            </w:r>
            <w:r w:rsidRPr="00ED138A">
              <w:rPr>
                <w:rFonts w:ascii="Times New Roman" w:hAnsi="Times New Roman" w:cs="Times New Roman"/>
              </w:rPr>
              <w:t> </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“4”</w:t>
            </w:r>
            <w:r w:rsidRPr="00ED138A">
              <w:rPr>
                <w:rFonts w:ascii="Times New Roman" w:hAnsi="Times New Roman" w:cs="Times New Roman"/>
              </w:rPr>
              <w:t> </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“3”</w:t>
            </w:r>
            <w:r w:rsidRPr="00ED138A">
              <w:rPr>
                <w:rFonts w:ascii="Times New Roman" w:hAnsi="Times New Roman" w:cs="Times New Roman"/>
              </w:rPr>
              <w:t> </w:t>
            </w:r>
          </w:p>
        </w:tc>
      </w:tr>
      <w:tr w:rsidR="003B10F4" w:rsidRPr="00ED138A" w:rsidTr="00A443FB">
        <w:trPr>
          <w:trHeight w:val="265"/>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Челночный бег 3х10  м, сек</w:t>
            </w:r>
            <w:r w:rsidRPr="00ED138A">
              <w:rPr>
                <w:rFonts w:ascii="Times New Roman" w:hAnsi="Times New Roman" w:cs="Times New Roman"/>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8.7</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9.5</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10.0</w:t>
            </w:r>
          </w:p>
        </w:tc>
      </w:tr>
      <w:tr w:rsidR="003B10F4" w:rsidRPr="00ED138A" w:rsidTr="00A443FB">
        <w:trPr>
          <w:trHeight w:val="201"/>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2</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Бег 30 м, секунд</w:t>
            </w:r>
            <w:r w:rsidRPr="00ED138A">
              <w:rPr>
                <w:rFonts w:ascii="Times New Roman" w:hAnsi="Times New Roman" w:cs="Times New Roman"/>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4.8</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5.6</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5.9</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6.0</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6.2</w:t>
            </w:r>
          </w:p>
        </w:tc>
      </w:tr>
      <w:tr w:rsidR="003B10F4" w:rsidRPr="00ED138A" w:rsidTr="00A443FB">
        <w:trPr>
          <w:trHeight w:val="18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3</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rPr>
              <w:t>Прыжок в длину с разбега</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360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340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290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330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300</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240</w:t>
            </w:r>
          </w:p>
        </w:tc>
      </w:tr>
      <w:tr w:rsidR="003B10F4" w:rsidRPr="00ED138A" w:rsidTr="00A443FB">
        <w:trPr>
          <w:trHeight w:val="13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4</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Бег 60 м, секунд</w:t>
            </w:r>
            <w:r w:rsidRPr="00ED138A">
              <w:rPr>
                <w:rFonts w:ascii="Times New Roman" w:hAnsi="Times New Roman" w:cs="Times New Roman"/>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9,4</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10,8</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9,8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10,4</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11,2</w:t>
            </w:r>
          </w:p>
        </w:tc>
      </w:tr>
      <w:tr w:rsidR="003B10F4" w:rsidRPr="00ED138A" w:rsidTr="00A443FB">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5</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Кросс 2000 м, мин</w:t>
            </w:r>
            <w:r w:rsidRPr="00ED138A">
              <w:rPr>
                <w:rFonts w:ascii="Times New Roman" w:hAnsi="Times New Roman" w:cs="Times New Roman"/>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rPr>
                <w:rFonts w:ascii="Times New Roman" w:hAnsi="Times New Roman" w:cs="Times New Roman"/>
              </w:rPr>
            </w:pPr>
            <w:r w:rsidRPr="00ED138A">
              <w:rPr>
                <w:rFonts w:ascii="Times New Roman" w:hAnsi="Times New Roman" w:cs="Times New Roman"/>
              </w:rPr>
              <w:t>12.30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13.30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14.30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13.30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14.30</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15.30</w:t>
            </w:r>
          </w:p>
        </w:tc>
      </w:tr>
      <w:tr w:rsidR="003B10F4" w:rsidRPr="00ED138A" w:rsidTr="00A443FB">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6</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Прыжки  в длину с места</w:t>
            </w:r>
            <w:r w:rsidRPr="00ED138A">
              <w:rPr>
                <w:rFonts w:ascii="Times New Roman" w:hAnsi="Times New Roman" w:cs="Times New Roman"/>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205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170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150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200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160</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140</w:t>
            </w:r>
          </w:p>
        </w:tc>
      </w:tr>
      <w:tr w:rsidR="003B10F4" w:rsidRPr="00ED138A" w:rsidTr="00A443FB">
        <w:trPr>
          <w:trHeight w:val="230"/>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7</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Подтягивание на высокой перекладине</w:t>
            </w:r>
            <w:r w:rsidRPr="00ED138A">
              <w:rPr>
                <w:rFonts w:ascii="Times New Roman" w:hAnsi="Times New Roman" w:cs="Times New Roman"/>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19</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12</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w:t>
            </w:r>
          </w:p>
        </w:tc>
      </w:tr>
      <w:tr w:rsidR="003B10F4" w:rsidRPr="00ED138A" w:rsidTr="00A443FB">
        <w:trPr>
          <w:trHeight w:val="172"/>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8</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Сгибание и разгибание рук в упоре лёжа</w:t>
            </w:r>
            <w:r w:rsidRPr="00ED138A">
              <w:rPr>
                <w:rFonts w:ascii="Times New Roman" w:hAnsi="Times New Roman" w:cs="Times New Roman"/>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23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18</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12</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8</w:t>
            </w:r>
          </w:p>
        </w:tc>
      </w:tr>
      <w:tr w:rsidR="003B10F4" w:rsidRPr="00ED138A" w:rsidTr="00A443FB">
        <w:trPr>
          <w:trHeight w:val="172"/>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9</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Наклоны  вперед из положения сидя</w:t>
            </w:r>
            <w:r w:rsidRPr="00ED138A">
              <w:rPr>
                <w:rFonts w:ascii="Times New Roman" w:hAnsi="Times New Roman" w:cs="Times New Roman"/>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6-</w:t>
            </w:r>
          </w:p>
        </w:tc>
      </w:tr>
      <w:tr w:rsidR="003B10F4" w:rsidRPr="00ED138A" w:rsidTr="00A443FB">
        <w:trPr>
          <w:trHeight w:val="288"/>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10</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Подъем туловища за 1мин. из положения лежа</w:t>
            </w:r>
            <w:r w:rsidRPr="00ED138A">
              <w:rPr>
                <w:rFonts w:ascii="Times New Roman" w:hAnsi="Times New Roman" w:cs="Times New Roman"/>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45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40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33</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25</w:t>
            </w:r>
          </w:p>
        </w:tc>
      </w:tr>
      <w:tr w:rsidR="003B10F4" w:rsidRPr="00ED138A" w:rsidTr="00A443FB">
        <w:trPr>
          <w:trHeight w:val="288"/>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11</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rPr>
              <w:t>Прыжок в высоту  с разбега</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120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110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110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100</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90</w:t>
            </w:r>
          </w:p>
        </w:tc>
      </w:tr>
      <w:tr w:rsidR="003B10F4" w:rsidRPr="00ED138A" w:rsidTr="00A443FB">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12</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Прыжок на скакалке, 1мин, раз</w:t>
            </w:r>
            <w:r w:rsidRPr="00ED138A">
              <w:rPr>
                <w:rFonts w:ascii="Times New Roman" w:hAnsi="Times New Roman" w:cs="Times New Roman"/>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95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90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120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110</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105</w:t>
            </w:r>
          </w:p>
        </w:tc>
      </w:tr>
      <w:tr w:rsidR="003B10F4" w:rsidRPr="00ED138A" w:rsidTr="00A443FB">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13</w:t>
            </w:r>
          </w:p>
        </w:tc>
        <w:tc>
          <w:tcPr>
            <w:tcW w:w="4529"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Метание 150гр</w:t>
            </w:r>
            <w:proofErr w:type="gramStart"/>
            <w:r w:rsidRPr="00ED138A">
              <w:rPr>
                <w:rFonts w:ascii="Times New Roman" w:hAnsi="Times New Roman" w:cs="Times New Roman"/>
                <w:bCs/>
                <w:bdr w:val="none" w:sz="0" w:space="0" w:color="auto" w:frame="1"/>
              </w:rPr>
              <w:t xml:space="preserve"> .</w:t>
            </w:r>
            <w:proofErr w:type="gramEnd"/>
            <w:r w:rsidRPr="00ED138A">
              <w:rPr>
                <w:rFonts w:ascii="Times New Roman" w:hAnsi="Times New Roman" w:cs="Times New Roman"/>
                <w:bCs/>
                <w:bdr w:val="none" w:sz="0" w:space="0" w:color="auto" w:frame="1"/>
              </w:rPr>
              <w:t>мяча на дальность м. с разбега</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38</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27</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20</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16</w:t>
            </w:r>
          </w:p>
        </w:tc>
      </w:tr>
    </w:tbl>
    <w:p w:rsidR="003B10F4" w:rsidRPr="00ED138A" w:rsidRDefault="003B10F4" w:rsidP="003B10F4">
      <w:pPr>
        <w:spacing w:line="276" w:lineRule="auto"/>
        <w:rPr>
          <w:rFonts w:ascii="Times New Roman" w:hAnsi="Times New Roman" w:cs="Times New Roman"/>
        </w:rPr>
      </w:pPr>
    </w:p>
    <w:p w:rsidR="003B10F4" w:rsidRPr="00ED138A" w:rsidRDefault="003B10F4" w:rsidP="003B10F4">
      <w:pPr>
        <w:spacing w:line="276" w:lineRule="auto"/>
        <w:jc w:val="center"/>
        <w:rPr>
          <w:rFonts w:ascii="Times New Roman" w:hAnsi="Times New Roman" w:cs="Times New Roman"/>
          <w:b/>
        </w:rPr>
      </w:pPr>
      <w:r w:rsidRPr="00ED138A">
        <w:rPr>
          <w:rFonts w:ascii="Times New Roman" w:hAnsi="Times New Roman" w:cs="Times New Roman"/>
          <w:b/>
        </w:rPr>
        <w:t>8 -  класс</w:t>
      </w: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35"/>
        <w:gridCol w:w="864"/>
        <w:gridCol w:w="853"/>
        <w:gridCol w:w="852"/>
        <w:gridCol w:w="853"/>
        <w:gridCol w:w="852"/>
        <w:gridCol w:w="853"/>
      </w:tblGrid>
      <w:tr w:rsidR="003B10F4" w:rsidRPr="00ED138A" w:rsidTr="00A443FB">
        <w:trPr>
          <w:trHeight w:val="424"/>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w:t>
            </w:r>
          </w:p>
          <w:p w:rsidR="003B10F4" w:rsidRPr="00ED138A" w:rsidRDefault="003B10F4" w:rsidP="00A443FB">
            <w:pPr>
              <w:spacing w:line="276" w:lineRule="auto"/>
              <w:jc w:val="center"/>
              <w:textAlignment w:val="baseline"/>
              <w:rPr>
                <w:rFonts w:ascii="Times New Roman" w:hAnsi="Times New Roman" w:cs="Times New Roman"/>
                <w:bCs/>
              </w:rPr>
            </w:pPr>
            <w:proofErr w:type="gramStart"/>
            <w:r w:rsidRPr="00ED138A">
              <w:rPr>
                <w:rFonts w:ascii="Times New Roman" w:hAnsi="Times New Roman" w:cs="Times New Roman"/>
                <w:bCs/>
                <w:bdr w:val="none" w:sz="0" w:space="0" w:color="auto" w:frame="1"/>
              </w:rPr>
              <w:t>п</w:t>
            </w:r>
            <w:proofErr w:type="gramEnd"/>
            <w:r w:rsidRPr="00ED138A">
              <w:rPr>
                <w:rFonts w:ascii="Times New Roman" w:hAnsi="Times New Roman" w:cs="Times New Roman"/>
                <w:bCs/>
                <w:bdr w:val="none" w:sz="0" w:space="0" w:color="auto" w:frame="1"/>
              </w:rPr>
              <w:t>/п</w:t>
            </w:r>
          </w:p>
        </w:tc>
        <w:tc>
          <w:tcPr>
            <w:tcW w:w="4535" w:type="dxa"/>
            <w:vMerge w:val="restart"/>
            <w:tcBorders>
              <w:top w:val="single" w:sz="4" w:space="0" w:color="000000"/>
              <w:left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bdr w:val="none" w:sz="0" w:space="0" w:color="auto" w:frame="1"/>
              </w:rPr>
              <w:t>Контрольные упражнения</w:t>
            </w:r>
            <w:r w:rsidRPr="00ED138A">
              <w:rPr>
                <w:rFonts w:ascii="Times New Roman" w:hAnsi="Times New Roman" w:cs="Times New Roman"/>
                <w:bCs/>
              </w:rPr>
              <w:t> </w:t>
            </w:r>
            <w:r w:rsidRPr="00ED138A">
              <w:rPr>
                <w:rFonts w:ascii="Times New Roman" w:hAnsi="Times New Roman" w:cs="Times New Roman"/>
              </w:rPr>
              <w:t xml:space="preserve"> </w:t>
            </w:r>
          </w:p>
        </w:tc>
        <w:tc>
          <w:tcPr>
            <w:tcW w:w="5127" w:type="dxa"/>
            <w:gridSpan w:val="6"/>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bCs/>
              </w:rPr>
            </w:pPr>
            <w:r w:rsidRPr="00ED138A">
              <w:rPr>
                <w:rFonts w:ascii="Times New Roman" w:hAnsi="Times New Roman" w:cs="Times New Roman"/>
                <w:bCs/>
                <w:bdr w:val="none" w:sz="0" w:space="0" w:color="auto" w:frame="1"/>
              </w:rPr>
              <w:t>ПОКАЗАТЕЛИ</w:t>
            </w:r>
          </w:p>
        </w:tc>
      </w:tr>
      <w:tr w:rsidR="003B10F4" w:rsidRPr="00ED138A" w:rsidTr="00A443FB">
        <w:trPr>
          <w:trHeight w:val="37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rPr>
            </w:pPr>
          </w:p>
        </w:tc>
        <w:tc>
          <w:tcPr>
            <w:tcW w:w="4535" w:type="dxa"/>
            <w:vMerge/>
            <w:tcBorders>
              <w:left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p>
        </w:tc>
        <w:tc>
          <w:tcPr>
            <w:tcW w:w="2569" w:type="dxa"/>
            <w:gridSpan w:val="3"/>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bCs/>
                <w:bdr w:val="none" w:sz="0" w:space="0" w:color="auto" w:frame="1"/>
              </w:rPr>
              <w:t>Мальчики</w:t>
            </w:r>
          </w:p>
        </w:tc>
        <w:tc>
          <w:tcPr>
            <w:tcW w:w="2558" w:type="dxa"/>
            <w:gridSpan w:val="3"/>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Девочки</w:t>
            </w:r>
            <w:r w:rsidRPr="00ED138A">
              <w:rPr>
                <w:rFonts w:ascii="Times New Roman" w:hAnsi="Times New Roman" w:cs="Times New Roman"/>
              </w:rPr>
              <w:t> </w:t>
            </w:r>
            <w:r w:rsidRPr="00ED138A">
              <w:rPr>
                <w:rFonts w:ascii="Times New Roman" w:hAnsi="Times New Roman" w:cs="Times New Roman"/>
              </w:rPr>
              <w:br/>
            </w:r>
          </w:p>
        </w:tc>
      </w:tr>
      <w:tr w:rsidR="003B10F4" w:rsidRPr="00ED138A" w:rsidTr="00A443FB">
        <w:trPr>
          <w:trHeight w:val="330"/>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rPr>
            </w:pPr>
          </w:p>
        </w:tc>
        <w:tc>
          <w:tcPr>
            <w:tcW w:w="4535" w:type="dxa"/>
            <w:vMerge/>
            <w:tcBorders>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“5”</w:t>
            </w:r>
            <w:r w:rsidRPr="00ED138A">
              <w:rPr>
                <w:rFonts w:ascii="Times New Roman" w:hAnsi="Times New Roman" w:cs="Times New Roman"/>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“4”</w:t>
            </w:r>
            <w:r w:rsidRPr="00ED138A">
              <w:rPr>
                <w:rFonts w:ascii="Times New Roman" w:hAnsi="Times New Roman" w:cs="Times New Roman"/>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“3”</w:t>
            </w:r>
            <w:r w:rsidRPr="00ED138A">
              <w:rPr>
                <w:rFonts w:ascii="Times New Roman" w:hAnsi="Times New Roman" w:cs="Times New Roman"/>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“5”</w:t>
            </w:r>
            <w:r w:rsidRPr="00ED138A">
              <w:rPr>
                <w:rFonts w:ascii="Times New Roman" w:hAnsi="Times New Roman" w:cs="Times New Roman"/>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“4”</w:t>
            </w:r>
            <w:r w:rsidRPr="00ED138A">
              <w:rPr>
                <w:rFonts w:ascii="Times New Roman" w:hAnsi="Times New Roman" w:cs="Times New Roman"/>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“3”</w:t>
            </w:r>
            <w:r w:rsidRPr="00ED138A">
              <w:rPr>
                <w:rFonts w:ascii="Times New Roman" w:hAnsi="Times New Roman" w:cs="Times New Roman"/>
              </w:rPr>
              <w:t> </w:t>
            </w:r>
          </w:p>
        </w:tc>
      </w:tr>
      <w:tr w:rsidR="003B10F4" w:rsidRPr="00ED138A" w:rsidTr="00A443FB">
        <w:trPr>
          <w:trHeight w:val="30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Челночный бег 3х10  м, сек</w:t>
            </w:r>
            <w:r w:rsidRPr="00ED138A">
              <w:rPr>
                <w:rFonts w:ascii="Times New Roman" w:hAnsi="Times New Roman" w:cs="Times New Roman"/>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9.4</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9.9</w:t>
            </w:r>
          </w:p>
        </w:tc>
      </w:tr>
      <w:tr w:rsidR="003B10F4" w:rsidRPr="00ED138A" w:rsidTr="00A443FB">
        <w:trPr>
          <w:trHeight w:val="330"/>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2</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Бег 30 м, сек</w:t>
            </w:r>
            <w:r w:rsidRPr="00ED138A">
              <w:rPr>
                <w:rFonts w:ascii="Times New Roman" w:hAnsi="Times New Roman" w:cs="Times New Roman"/>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4.7</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4.9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5.9</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6.1</w:t>
            </w:r>
          </w:p>
        </w:tc>
      </w:tr>
      <w:tr w:rsidR="003B10F4" w:rsidRPr="00ED138A" w:rsidTr="00A443FB">
        <w:trPr>
          <w:trHeight w:val="17"/>
        </w:trPr>
        <w:tc>
          <w:tcPr>
            <w:tcW w:w="676" w:type="dxa"/>
            <w:tcBorders>
              <w:top w:val="single" w:sz="4" w:space="0" w:color="000000"/>
              <w:left w:val="single" w:sz="4" w:space="0" w:color="000000"/>
              <w:bottom w:val="single" w:sz="4" w:space="0" w:color="000000"/>
              <w:right w:val="single" w:sz="4" w:space="0" w:color="000000"/>
            </w:tcBorders>
            <w:vAlign w:val="center"/>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3</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Бег 60 м, секунд</w:t>
            </w:r>
            <w:r w:rsidRPr="00ED138A">
              <w:rPr>
                <w:rFonts w:ascii="Times New Roman" w:hAnsi="Times New Roman" w:cs="Times New Roman"/>
              </w:rPr>
              <w:t> </w:t>
            </w:r>
          </w:p>
        </w:tc>
        <w:tc>
          <w:tcPr>
            <w:tcW w:w="864"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9.7</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10.5</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9.7</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10.4</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10.8</w:t>
            </w:r>
          </w:p>
        </w:tc>
      </w:tr>
      <w:tr w:rsidR="003B10F4" w:rsidRPr="00ED138A" w:rsidTr="00A443FB">
        <w:trPr>
          <w:trHeight w:val="36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4</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rPr>
              <w:t xml:space="preserve">Кросс </w:t>
            </w:r>
            <w:r w:rsidRPr="00ED138A">
              <w:rPr>
                <w:rFonts w:ascii="Times New Roman" w:hAnsi="Times New Roman" w:cs="Times New Roman"/>
                <w:bCs/>
                <w:bdr w:val="none" w:sz="0" w:space="0" w:color="auto" w:frame="1"/>
              </w:rPr>
              <w:t>2000 м, мин</w:t>
            </w:r>
            <w:r w:rsidRPr="00ED138A">
              <w:rPr>
                <w:rFonts w:ascii="Times New Roman" w:hAnsi="Times New Roman" w:cs="Times New Roman"/>
              </w:rPr>
              <w:t> 3000м</w:t>
            </w:r>
          </w:p>
        </w:tc>
        <w:tc>
          <w:tcPr>
            <w:tcW w:w="864"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16.30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17.30</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18.30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12.30</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13.30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14.30</w:t>
            </w:r>
          </w:p>
        </w:tc>
      </w:tr>
      <w:tr w:rsidR="003B10F4" w:rsidRPr="00ED138A" w:rsidTr="00A443FB">
        <w:trPr>
          <w:trHeight w:val="329"/>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5</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Прыжок в длину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380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360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340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260</w:t>
            </w:r>
          </w:p>
        </w:tc>
      </w:tr>
      <w:tr w:rsidR="003B10F4" w:rsidRPr="00ED138A" w:rsidTr="00A443FB">
        <w:trPr>
          <w:trHeight w:val="28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6</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Прыжки  в длину с места</w:t>
            </w:r>
            <w:r w:rsidRPr="00ED138A">
              <w:rPr>
                <w:rFonts w:ascii="Times New Roman" w:hAnsi="Times New Roman" w:cs="Times New Roman"/>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180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145</w:t>
            </w:r>
          </w:p>
        </w:tc>
      </w:tr>
      <w:tr w:rsidR="003B10F4" w:rsidRPr="00ED138A" w:rsidTr="00A443FB">
        <w:trPr>
          <w:trHeight w:val="27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7</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Подтягивание на высокой перекладине</w:t>
            </w:r>
            <w:r w:rsidRPr="00ED138A">
              <w:rPr>
                <w:rFonts w:ascii="Times New Roman" w:hAnsi="Times New Roman" w:cs="Times New Roman"/>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w:t>
            </w:r>
          </w:p>
        </w:tc>
      </w:tr>
      <w:tr w:rsidR="003B10F4" w:rsidRPr="00ED138A" w:rsidTr="00A443FB">
        <w:trPr>
          <w:trHeight w:val="282"/>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8</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Сгибание и разгибание рук в упоре</w:t>
            </w:r>
            <w:r w:rsidRPr="00ED138A">
              <w:rPr>
                <w:rFonts w:ascii="Times New Roman" w:hAnsi="Times New Roman" w:cs="Times New Roman"/>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w:t>
            </w:r>
          </w:p>
        </w:tc>
      </w:tr>
      <w:tr w:rsidR="003B10F4" w:rsidRPr="00ED138A" w:rsidTr="00A443FB">
        <w:trPr>
          <w:trHeight w:val="282"/>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9</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Наклоны  вперед из положения сидя</w:t>
            </w:r>
            <w:r w:rsidRPr="00ED138A">
              <w:rPr>
                <w:rFonts w:ascii="Times New Roman" w:hAnsi="Times New Roman" w:cs="Times New Roman"/>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11+</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7-</w:t>
            </w:r>
          </w:p>
        </w:tc>
      </w:tr>
      <w:tr w:rsidR="003B10F4" w:rsidRPr="00ED138A" w:rsidTr="00A443FB">
        <w:trPr>
          <w:trHeight w:val="259"/>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10</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Подъем туловища за 1мин. из положения лежа</w:t>
            </w:r>
            <w:r w:rsidRPr="00ED138A">
              <w:rPr>
                <w:rFonts w:ascii="Times New Roman" w:hAnsi="Times New Roman" w:cs="Times New Roman"/>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48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43</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38</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25</w:t>
            </w:r>
          </w:p>
        </w:tc>
      </w:tr>
      <w:tr w:rsidR="003B10F4" w:rsidRPr="00ED138A" w:rsidTr="00A443FB">
        <w:trPr>
          <w:trHeight w:val="281"/>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11</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Прыжок на скакалке, 1 мин</w:t>
            </w:r>
            <w:proofErr w:type="gramStart"/>
            <w:r w:rsidRPr="00ED138A">
              <w:rPr>
                <w:rFonts w:ascii="Times New Roman" w:hAnsi="Times New Roman" w:cs="Times New Roman"/>
                <w:bCs/>
                <w:bdr w:val="none" w:sz="0" w:space="0" w:color="auto" w:frame="1"/>
              </w:rPr>
              <w:t xml:space="preserve"> ,</w:t>
            </w:r>
            <w:proofErr w:type="gramEnd"/>
            <w:r w:rsidRPr="00ED138A">
              <w:rPr>
                <w:rFonts w:ascii="Times New Roman" w:hAnsi="Times New Roman" w:cs="Times New Roman"/>
                <w:bCs/>
                <w:bdr w:val="none" w:sz="0" w:space="0" w:color="auto" w:frame="1"/>
              </w:rPr>
              <w:t xml:space="preserve"> раз</w:t>
            </w:r>
            <w:r w:rsidRPr="00ED138A">
              <w:rPr>
                <w:rFonts w:ascii="Times New Roman" w:hAnsi="Times New Roman" w:cs="Times New Roman"/>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125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110</w:t>
            </w:r>
          </w:p>
        </w:tc>
      </w:tr>
      <w:tr w:rsidR="003B10F4" w:rsidRPr="00ED138A" w:rsidTr="00A443FB">
        <w:trPr>
          <w:trHeight w:val="28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12</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Метание мяча 150 гр. на дальность м.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42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18</w:t>
            </w:r>
          </w:p>
        </w:tc>
      </w:tr>
      <w:tr w:rsidR="003B10F4" w:rsidRPr="00ED138A" w:rsidTr="00A443FB">
        <w:trPr>
          <w:trHeight w:val="261"/>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13</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rPr>
              <w:t>Прыжок в высоту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125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115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115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95</w:t>
            </w:r>
          </w:p>
        </w:tc>
      </w:tr>
    </w:tbl>
    <w:p w:rsidR="003B10F4" w:rsidRPr="00ED138A" w:rsidRDefault="003B10F4" w:rsidP="003B10F4">
      <w:pPr>
        <w:spacing w:line="276" w:lineRule="auto"/>
        <w:rPr>
          <w:rFonts w:ascii="Times New Roman" w:hAnsi="Times New Roman" w:cs="Times New Roman"/>
        </w:rPr>
      </w:pPr>
    </w:p>
    <w:p w:rsidR="00274BFC" w:rsidRDefault="00274BFC" w:rsidP="003B10F4">
      <w:pPr>
        <w:spacing w:line="276" w:lineRule="auto"/>
        <w:jc w:val="center"/>
        <w:rPr>
          <w:rFonts w:ascii="Times New Roman" w:hAnsi="Times New Roman" w:cs="Times New Roman"/>
          <w:b/>
        </w:rPr>
      </w:pPr>
    </w:p>
    <w:p w:rsidR="00274BFC" w:rsidRDefault="00274BFC" w:rsidP="003B10F4">
      <w:pPr>
        <w:spacing w:line="276" w:lineRule="auto"/>
        <w:jc w:val="center"/>
        <w:rPr>
          <w:rFonts w:ascii="Times New Roman" w:hAnsi="Times New Roman" w:cs="Times New Roman"/>
          <w:b/>
        </w:rPr>
      </w:pPr>
    </w:p>
    <w:p w:rsidR="00274BFC" w:rsidRDefault="00274BFC" w:rsidP="003B10F4">
      <w:pPr>
        <w:spacing w:line="276" w:lineRule="auto"/>
        <w:jc w:val="center"/>
        <w:rPr>
          <w:rFonts w:ascii="Times New Roman" w:hAnsi="Times New Roman" w:cs="Times New Roman"/>
          <w:b/>
        </w:rPr>
      </w:pPr>
    </w:p>
    <w:p w:rsidR="00274BFC" w:rsidRDefault="00274BFC" w:rsidP="003B10F4">
      <w:pPr>
        <w:spacing w:line="276" w:lineRule="auto"/>
        <w:jc w:val="center"/>
        <w:rPr>
          <w:rFonts w:ascii="Times New Roman" w:hAnsi="Times New Roman" w:cs="Times New Roman"/>
          <w:b/>
        </w:rPr>
      </w:pPr>
    </w:p>
    <w:p w:rsidR="00274BFC" w:rsidRDefault="00274BFC" w:rsidP="003B10F4">
      <w:pPr>
        <w:spacing w:line="276" w:lineRule="auto"/>
        <w:jc w:val="center"/>
        <w:rPr>
          <w:rFonts w:ascii="Times New Roman" w:hAnsi="Times New Roman" w:cs="Times New Roman"/>
          <w:b/>
        </w:rPr>
      </w:pPr>
    </w:p>
    <w:p w:rsidR="00274BFC" w:rsidRDefault="00274BFC" w:rsidP="003B10F4">
      <w:pPr>
        <w:spacing w:line="276" w:lineRule="auto"/>
        <w:jc w:val="center"/>
        <w:rPr>
          <w:rFonts w:ascii="Times New Roman" w:hAnsi="Times New Roman" w:cs="Times New Roman"/>
          <w:b/>
        </w:rPr>
      </w:pPr>
    </w:p>
    <w:p w:rsidR="003B10F4" w:rsidRPr="00ED138A" w:rsidRDefault="003B10F4" w:rsidP="003B10F4">
      <w:pPr>
        <w:spacing w:line="276" w:lineRule="auto"/>
        <w:jc w:val="center"/>
        <w:rPr>
          <w:rFonts w:ascii="Times New Roman" w:hAnsi="Times New Roman" w:cs="Times New Roman"/>
          <w:b/>
        </w:rPr>
      </w:pPr>
      <w:r w:rsidRPr="00ED138A">
        <w:rPr>
          <w:rFonts w:ascii="Times New Roman" w:hAnsi="Times New Roman" w:cs="Times New Roman"/>
          <w:b/>
        </w:rPr>
        <w:t>9</w:t>
      </w:r>
      <w:r w:rsidRPr="00ED138A">
        <w:rPr>
          <w:rFonts w:ascii="Times New Roman" w:hAnsi="Times New Roman" w:cs="Times New Roman"/>
          <w:b/>
          <w:i/>
        </w:rPr>
        <w:t xml:space="preserve"> </w:t>
      </w:r>
      <w:r w:rsidRPr="00ED138A">
        <w:rPr>
          <w:rFonts w:ascii="Times New Roman" w:hAnsi="Times New Roman" w:cs="Times New Roman"/>
          <w:b/>
        </w:rPr>
        <w:t>-  класс</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850"/>
        <w:gridCol w:w="851"/>
        <w:gridCol w:w="850"/>
        <w:gridCol w:w="851"/>
        <w:gridCol w:w="850"/>
        <w:gridCol w:w="851"/>
      </w:tblGrid>
      <w:tr w:rsidR="003B10F4" w:rsidRPr="00ED138A" w:rsidTr="00A443FB">
        <w:trPr>
          <w:trHeight w:val="340"/>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w:t>
            </w:r>
          </w:p>
          <w:p w:rsidR="003B10F4" w:rsidRPr="00ED138A" w:rsidRDefault="003B10F4" w:rsidP="00A443FB">
            <w:pPr>
              <w:spacing w:line="276" w:lineRule="auto"/>
              <w:jc w:val="center"/>
              <w:textAlignment w:val="baseline"/>
              <w:rPr>
                <w:rFonts w:ascii="Times New Roman" w:hAnsi="Times New Roman" w:cs="Times New Roman"/>
                <w:bCs/>
              </w:rPr>
            </w:pPr>
            <w:proofErr w:type="gramStart"/>
            <w:r w:rsidRPr="00ED138A">
              <w:rPr>
                <w:rFonts w:ascii="Times New Roman" w:hAnsi="Times New Roman" w:cs="Times New Roman"/>
                <w:bCs/>
                <w:bdr w:val="none" w:sz="0" w:space="0" w:color="auto" w:frame="1"/>
              </w:rPr>
              <w:t>п</w:t>
            </w:r>
            <w:proofErr w:type="gramEnd"/>
            <w:r w:rsidRPr="00ED138A">
              <w:rPr>
                <w:rFonts w:ascii="Times New Roman" w:hAnsi="Times New Roman" w:cs="Times New Roman"/>
                <w:bCs/>
                <w:bdr w:val="none" w:sz="0" w:space="0" w:color="auto" w:frame="1"/>
              </w:rPr>
              <w:t>/п</w:t>
            </w:r>
          </w:p>
        </w:tc>
        <w:tc>
          <w:tcPr>
            <w:tcW w:w="4536" w:type="dxa"/>
            <w:vMerge w:val="restart"/>
            <w:tcBorders>
              <w:top w:val="single" w:sz="4" w:space="0" w:color="000000"/>
              <w:left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bdr w:val="none" w:sz="0" w:space="0" w:color="auto" w:frame="1"/>
              </w:rPr>
              <w:t>Контрольные упражнения</w:t>
            </w:r>
            <w:r w:rsidRPr="00ED138A">
              <w:rPr>
                <w:rFonts w:ascii="Times New Roman" w:hAnsi="Times New Roman" w:cs="Times New Roman"/>
                <w:bCs/>
              </w:rPr>
              <w:t> </w:t>
            </w:r>
          </w:p>
        </w:tc>
        <w:tc>
          <w:tcPr>
            <w:tcW w:w="5103" w:type="dxa"/>
            <w:gridSpan w:val="6"/>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bCs/>
              </w:rPr>
            </w:pPr>
            <w:r w:rsidRPr="00ED138A">
              <w:rPr>
                <w:rFonts w:ascii="Times New Roman" w:hAnsi="Times New Roman" w:cs="Times New Roman"/>
                <w:bCs/>
                <w:bdr w:val="none" w:sz="0" w:space="0" w:color="auto" w:frame="1"/>
              </w:rPr>
              <w:t>ПОКАЗАТЕЛИ</w:t>
            </w:r>
          </w:p>
        </w:tc>
      </w:tr>
      <w:tr w:rsidR="003B10F4" w:rsidRPr="00ED138A" w:rsidTr="00A443FB">
        <w:trPr>
          <w:trHeight w:val="34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rPr>
            </w:pPr>
          </w:p>
        </w:tc>
        <w:tc>
          <w:tcPr>
            <w:tcW w:w="4536" w:type="dxa"/>
            <w:vMerge/>
            <w:tcBorders>
              <w:left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bCs/>
                <w:bdr w:val="none" w:sz="0" w:space="0" w:color="auto" w:frame="1"/>
              </w:rPr>
              <w:t>Мальчики</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Девочки</w:t>
            </w:r>
            <w:r w:rsidRPr="00ED138A">
              <w:rPr>
                <w:rFonts w:ascii="Times New Roman" w:hAnsi="Times New Roman" w:cs="Times New Roman"/>
              </w:rPr>
              <w:t> </w:t>
            </w:r>
            <w:r w:rsidRPr="00ED138A">
              <w:rPr>
                <w:rFonts w:ascii="Times New Roman" w:hAnsi="Times New Roman" w:cs="Times New Roman"/>
              </w:rPr>
              <w:br/>
            </w:r>
          </w:p>
        </w:tc>
      </w:tr>
      <w:tr w:rsidR="003B10F4" w:rsidRPr="00ED138A" w:rsidTr="00A443FB">
        <w:trPr>
          <w:trHeight w:val="34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rPr>
            </w:pPr>
          </w:p>
        </w:tc>
        <w:tc>
          <w:tcPr>
            <w:tcW w:w="4536" w:type="dxa"/>
            <w:vMerge/>
            <w:tcBorders>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“5”</w:t>
            </w:r>
            <w:r w:rsidRPr="00ED138A">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“4”</w:t>
            </w:r>
            <w:r w:rsidRPr="00ED138A">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“3”</w:t>
            </w:r>
            <w:r w:rsidRPr="00ED138A">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“5”</w:t>
            </w:r>
            <w:r w:rsidRPr="00ED138A">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“4”</w:t>
            </w:r>
            <w:r w:rsidRPr="00ED138A">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rPr>
            </w:pPr>
            <w:r w:rsidRPr="00ED138A">
              <w:rPr>
                <w:rFonts w:ascii="Times New Roman" w:hAnsi="Times New Roman" w:cs="Times New Roman"/>
                <w:bCs/>
                <w:bdr w:val="none" w:sz="0" w:space="0" w:color="auto" w:frame="1"/>
              </w:rPr>
              <w:t>“3”</w:t>
            </w:r>
            <w:r w:rsidRPr="00ED138A">
              <w:rPr>
                <w:rFonts w:ascii="Times New Roman" w:hAnsi="Times New Roman" w:cs="Times New Roman"/>
              </w:rPr>
              <w:t> </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Челночный бег 3х10  м, сек</w:t>
            </w:r>
            <w:r w:rsidRPr="00ED138A">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9.9</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Бег 30 м, сек.</w:t>
            </w:r>
            <w:r w:rsidRPr="00ED138A">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4.5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4.9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6.0</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3</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Бег 60 м, сек.</w:t>
            </w:r>
            <w:r w:rsidRPr="00ED138A">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8,5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9,4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10,5</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4</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Кросс  2000 м, мин;</w:t>
            </w:r>
            <w:r w:rsidRPr="00ED138A">
              <w:rPr>
                <w:rFonts w:ascii="Times New Roman" w:hAnsi="Times New Roman" w:cs="Times New Roman"/>
              </w:rPr>
              <w:t> 3000 м, мин</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15.30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16.30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17.30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11.30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12.30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13.30</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5</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Прыжки  в длину с места</w:t>
            </w:r>
            <w:r w:rsidRPr="00ED138A">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165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155</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6</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Прыжок в высоту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100</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7</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Подтягивание на высокой перекладине</w:t>
            </w:r>
            <w:r w:rsidRPr="00ED138A">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5</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8</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Сгибание и разгибание рук в упоре</w:t>
            </w:r>
            <w:r w:rsidRPr="00ED138A">
              <w:rPr>
                <w:rFonts w:ascii="Times New Roman" w:hAnsi="Times New Roman" w:cs="Times New Roman"/>
              </w:rPr>
              <w:t> лёжа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10</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9</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Наклоны  вперед из положения сидя</w:t>
            </w:r>
            <w:r w:rsidRPr="00ED138A">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textAlignment w:val="baseline"/>
              <w:rPr>
                <w:rFonts w:ascii="Times New Roman" w:hAnsi="Times New Roman" w:cs="Times New Roman"/>
              </w:rPr>
            </w:pPr>
            <w:r w:rsidRPr="00ED138A">
              <w:rPr>
                <w:rFonts w:ascii="Times New Roman" w:hAnsi="Times New Roman" w:cs="Times New Roman"/>
              </w:rPr>
              <w:t>7-</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10</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 xml:space="preserve">Подъем туловища за 1мин. из </w:t>
            </w:r>
            <w:proofErr w:type="spellStart"/>
            <w:r w:rsidRPr="00ED138A">
              <w:rPr>
                <w:rFonts w:ascii="Times New Roman" w:hAnsi="Times New Roman" w:cs="Times New Roman"/>
                <w:bCs/>
                <w:bdr w:val="none" w:sz="0" w:space="0" w:color="auto" w:frame="1"/>
              </w:rPr>
              <w:t>полож</w:t>
            </w:r>
            <w:proofErr w:type="spellEnd"/>
            <w:r w:rsidRPr="00ED138A">
              <w:rPr>
                <w:rFonts w:ascii="Times New Roman" w:hAnsi="Times New Roman" w:cs="Times New Roman"/>
                <w:bCs/>
                <w:bdr w:val="none" w:sz="0" w:space="0" w:color="auto" w:frame="1"/>
              </w:rPr>
              <w:t>.  лежа</w:t>
            </w:r>
            <w:r w:rsidRPr="00ED138A">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26</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bCs/>
                <w:bdr w:val="none" w:sz="0" w:space="0" w:color="auto" w:frame="1"/>
              </w:rPr>
              <w:t>Прыжок на скакалке, 1 мин, раз</w:t>
            </w:r>
            <w:r w:rsidRPr="00ED138A">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115</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bCs/>
                <w:bdr w:val="none" w:sz="0" w:space="0" w:color="auto" w:frame="1"/>
              </w:rPr>
            </w:pPr>
            <w:r w:rsidRPr="00ED138A">
              <w:rPr>
                <w:rFonts w:ascii="Times New Roman" w:hAnsi="Times New Roman" w:cs="Times New Roman"/>
                <w:bCs/>
                <w:bdr w:val="none" w:sz="0" w:space="0" w:color="auto" w:frame="1"/>
              </w:rPr>
              <w:t>Метание мяча 150гр. на дальность м.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45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28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18</w:t>
            </w:r>
          </w:p>
        </w:tc>
      </w:tr>
      <w:tr w:rsidR="003B10F4" w:rsidRPr="00ED138A" w:rsidTr="00A443FB">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jc w:val="center"/>
              <w:rPr>
                <w:rFonts w:ascii="Times New Roman" w:hAnsi="Times New Roman" w:cs="Times New Roman"/>
                <w:bCs/>
              </w:rPr>
            </w:pPr>
            <w:r w:rsidRPr="00ED138A">
              <w:rPr>
                <w:rFonts w:ascii="Times New Roman" w:hAnsi="Times New Roman" w:cs="Times New Roman"/>
                <w:bCs/>
              </w:rPr>
              <w:t>13</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line="276" w:lineRule="auto"/>
              <w:rPr>
                <w:rFonts w:ascii="Times New Roman" w:hAnsi="Times New Roman" w:cs="Times New Roman"/>
              </w:rPr>
            </w:pPr>
            <w:r w:rsidRPr="00ED138A">
              <w:rPr>
                <w:rFonts w:ascii="Times New Roman" w:hAnsi="Times New Roman" w:cs="Times New Roman"/>
              </w:rPr>
              <w:t>Прыжок в длину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430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B10F4" w:rsidRPr="00ED138A" w:rsidRDefault="003B10F4" w:rsidP="00A443FB">
            <w:pPr>
              <w:spacing w:before="100" w:beforeAutospacing="1" w:line="276" w:lineRule="auto"/>
              <w:jc w:val="center"/>
              <w:rPr>
                <w:rFonts w:ascii="Times New Roman" w:hAnsi="Times New Roman" w:cs="Times New Roman"/>
              </w:rPr>
            </w:pPr>
            <w:r w:rsidRPr="00ED138A">
              <w:rPr>
                <w:rFonts w:ascii="Times New Roman" w:hAnsi="Times New Roman" w:cs="Times New Roman"/>
              </w:rPr>
              <w:t>290</w:t>
            </w:r>
          </w:p>
        </w:tc>
      </w:tr>
    </w:tbl>
    <w:p w:rsidR="003B10F4" w:rsidRDefault="003B10F4" w:rsidP="00274BFC">
      <w:pPr>
        <w:spacing w:line="276" w:lineRule="auto"/>
        <w:rPr>
          <w:rFonts w:ascii="Times New Roman" w:hAnsi="Times New Roman" w:cs="Times New Roman"/>
          <w:b/>
        </w:rPr>
      </w:pPr>
    </w:p>
    <w:p w:rsidR="003B10F4" w:rsidRPr="00ED138A" w:rsidRDefault="00274BFC" w:rsidP="003B10F4">
      <w:pPr>
        <w:spacing w:line="276" w:lineRule="auto"/>
        <w:jc w:val="center"/>
        <w:rPr>
          <w:rFonts w:ascii="Times New Roman" w:hAnsi="Times New Roman" w:cs="Times New Roman"/>
          <w:b/>
        </w:rPr>
      </w:pPr>
      <w:r>
        <w:rPr>
          <w:rFonts w:ascii="Times New Roman" w:hAnsi="Times New Roman" w:cs="Times New Roman"/>
          <w:b/>
        </w:rPr>
        <w:t>7</w:t>
      </w:r>
      <w:r w:rsidR="003B10F4" w:rsidRPr="00ED138A">
        <w:rPr>
          <w:rFonts w:ascii="Times New Roman" w:hAnsi="Times New Roman" w:cs="Times New Roman"/>
          <w:b/>
        </w:rPr>
        <w:t>. ТЕМАТИЧЕСКОЕ ПЛАНИРОВАНИЕ</w:t>
      </w:r>
    </w:p>
    <w:p w:rsidR="003B10F4" w:rsidRPr="00ED138A" w:rsidRDefault="003B10F4" w:rsidP="003B10F4">
      <w:pPr>
        <w:keepNext/>
        <w:keepLines/>
        <w:spacing w:line="276" w:lineRule="auto"/>
        <w:jc w:val="center"/>
        <w:outlineLvl w:val="0"/>
        <w:rPr>
          <w:rFonts w:ascii="Times New Roman" w:hAnsi="Times New Roman" w:cs="Times New Roman"/>
        </w:rPr>
      </w:pPr>
      <w:r w:rsidRPr="00ED138A">
        <w:rPr>
          <w:rFonts w:ascii="Times New Roman" w:hAnsi="Times New Roman" w:cs="Times New Roman"/>
          <w:b/>
          <w:bCs/>
        </w:rPr>
        <w:t xml:space="preserve"> </w:t>
      </w:r>
    </w:p>
    <w:p w:rsidR="003B10F4" w:rsidRPr="00ED138A" w:rsidRDefault="003B10F4" w:rsidP="003B10F4">
      <w:pPr>
        <w:keepNext/>
        <w:keepLines/>
        <w:spacing w:line="276" w:lineRule="auto"/>
        <w:jc w:val="center"/>
        <w:outlineLvl w:val="1"/>
        <w:rPr>
          <w:rFonts w:ascii="Times New Roman" w:hAnsi="Times New Roman" w:cs="Times New Roman"/>
          <w:b/>
          <w:bCs/>
        </w:rPr>
      </w:pPr>
      <w:bookmarkStart w:id="1" w:name="bookmark1"/>
      <w:r w:rsidRPr="00ED138A">
        <w:rPr>
          <w:rFonts w:ascii="Times New Roman" w:hAnsi="Times New Roman" w:cs="Times New Roman"/>
          <w:b/>
          <w:bCs/>
        </w:rPr>
        <w:t>5—7 классы 3 ч в неделю, всего 315 ч</w:t>
      </w:r>
      <w:bookmarkEnd w:id="1"/>
    </w:p>
    <w:p w:rsidR="003B10F4" w:rsidRPr="00ED138A" w:rsidRDefault="003B10F4" w:rsidP="003B10F4">
      <w:pPr>
        <w:keepNext/>
        <w:keepLines/>
        <w:spacing w:line="276" w:lineRule="auto"/>
        <w:outlineLvl w:val="1"/>
        <w:rPr>
          <w:rFonts w:ascii="Times New Roman" w:hAnsi="Times New Roman" w:cs="Times New Roman"/>
        </w:rPr>
      </w:pPr>
    </w:p>
    <w:tbl>
      <w:tblPr>
        <w:tblW w:w="13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8"/>
        <w:gridCol w:w="10"/>
        <w:gridCol w:w="10"/>
        <w:gridCol w:w="21"/>
        <w:gridCol w:w="3313"/>
        <w:gridCol w:w="10"/>
        <w:gridCol w:w="15"/>
        <w:gridCol w:w="69"/>
        <w:gridCol w:w="4110"/>
        <w:gridCol w:w="3310"/>
      </w:tblGrid>
      <w:tr w:rsidR="003B10F4" w:rsidRPr="000B2BFD" w:rsidTr="00A443FB">
        <w:trPr>
          <w:gridAfter w:val="1"/>
          <w:wAfter w:w="3310" w:type="dxa"/>
          <w:trHeight w:val="197"/>
        </w:trPr>
        <w:tc>
          <w:tcPr>
            <w:tcW w:w="2648" w:type="dxa"/>
            <w:gridSpan w:val="2"/>
            <w:shd w:val="clear" w:color="auto" w:fill="auto"/>
          </w:tcPr>
          <w:p w:rsidR="003B10F4" w:rsidRPr="000B2BFD" w:rsidRDefault="003B10F4" w:rsidP="00A443FB">
            <w:pPr>
              <w:spacing w:line="276" w:lineRule="auto"/>
              <w:jc w:val="center"/>
              <w:rPr>
                <w:rFonts w:ascii="Times New Roman" w:hAnsi="Times New Roman" w:cs="Times New Roman"/>
              </w:rPr>
            </w:pPr>
            <w:r w:rsidRPr="000B2BFD">
              <w:rPr>
                <w:rFonts w:ascii="Times New Roman" w:hAnsi="Times New Roman" w:cs="Times New Roman"/>
                <w:b/>
                <w:bCs/>
              </w:rPr>
              <w:t>Содержание курса</w:t>
            </w:r>
          </w:p>
        </w:tc>
        <w:tc>
          <w:tcPr>
            <w:tcW w:w="3354" w:type="dxa"/>
            <w:gridSpan w:val="4"/>
            <w:shd w:val="clear" w:color="auto" w:fill="auto"/>
          </w:tcPr>
          <w:p w:rsidR="003B10F4" w:rsidRPr="000B2BFD" w:rsidRDefault="003B10F4" w:rsidP="00A443FB">
            <w:pPr>
              <w:spacing w:line="276" w:lineRule="auto"/>
              <w:ind w:right="920"/>
              <w:jc w:val="right"/>
              <w:rPr>
                <w:rFonts w:ascii="Times New Roman" w:hAnsi="Times New Roman" w:cs="Times New Roman"/>
              </w:rPr>
            </w:pPr>
            <w:r w:rsidRPr="000B2BFD">
              <w:rPr>
                <w:rFonts w:ascii="Times New Roman" w:hAnsi="Times New Roman" w:cs="Times New Roman"/>
                <w:b/>
                <w:bCs/>
              </w:rPr>
              <w:t>Тематическое планирование</w:t>
            </w:r>
          </w:p>
        </w:tc>
        <w:tc>
          <w:tcPr>
            <w:tcW w:w="4204" w:type="dxa"/>
            <w:gridSpan w:val="4"/>
            <w:shd w:val="clear" w:color="auto" w:fill="auto"/>
          </w:tcPr>
          <w:p w:rsidR="003B10F4" w:rsidRPr="000B2BFD" w:rsidRDefault="003B10F4" w:rsidP="00A443FB">
            <w:pPr>
              <w:spacing w:line="276" w:lineRule="auto"/>
              <w:ind w:right="840"/>
              <w:jc w:val="right"/>
              <w:rPr>
                <w:rFonts w:ascii="Times New Roman" w:hAnsi="Times New Roman" w:cs="Times New Roman"/>
              </w:rPr>
            </w:pPr>
            <w:r w:rsidRPr="000B2BFD">
              <w:rPr>
                <w:rFonts w:ascii="Times New Roman" w:hAnsi="Times New Roman" w:cs="Times New Roman"/>
                <w:b/>
                <w:bCs/>
              </w:rPr>
              <w:t>Характеристика видов деятельности учащихся</w:t>
            </w:r>
          </w:p>
        </w:tc>
      </w:tr>
      <w:tr w:rsidR="003B10F4" w:rsidRPr="000B2BFD" w:rsidTr="00A443FB">
        <w:trPr>
          <w:gridAfter w:val="1"/>
          <w:wAfter w:w="3310" w:type="dxa"/>
          <w:trHeight w:val="197"/>
        </w:trPr>
        <w:tc>
          <w:tcPr>
            <w:tcW w:w="2648" w:type="dxa"/>
            <w:gridSpan w:val="2"/>
            <w:shd w:val="clear" w:color="auto" w:fill="auto"/>
          </w:tcPr>
          <w:p w:rsidR="003B10F4" w:rsidRPr="000B2BFD" w:rsidRDefault="003B10F4" w:rsidP="00A443FB">
            <w:pPr>
              <w:spacing w:line="276" w:lineRule="auto"/>
              <w:rPr>
                <w:rFonts w:ascii="Times New Roman" w:hAnsi="Times New Roman" w:cs="Times New Roman"/>
              </w:rPr>
            </w:pPr>
          </w:p>
        </w:tc>
        <w:tc>
          <w:tcPr>
            <w:tcW w:w="7558" w:type="dxa"/>
            <w:gridSpan w:val="8"/>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Раздел 1. Основы знаний</w:t>
            </w:r>
          </w:p>
        </w:tc>
      </w:tr>
      <w:tr w:rsidR="003B10F4" w:rsidRPr="000B2BFD" w:rsidTr="00A443FB">
        <w:trPr>
          <w:gridAfter w:val="1"/>
          <w:wAfter w:w="3310" w:type="dxa"/>
          <w:trHeight w:val="2980"/>
        </w:trPr>
        <w:tc>
          <w:tcPr>
            <w:tcW w:w="2648" w:type="dxa"/>
            <w:gridSpan w:val="2"/>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История физической культуры.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Олимпийские игры древности. Возрождение Олимпийских игр и олимпийского движения.</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История зарождения олимпийского движения в России. Олимпийское движение в России (СССР).</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Выдающиеся достижения отечественных спортсменов на Олимпийских играх.</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lastRenderedPageBreak/>
              <w:t>Характеристика видов спорта, входящих в прог</w:t>
            </w:r>
            <w:r w:rsidRPr="000B2BFD">
              <w:rPr>
                <w:rFonts w:ascii="Times New Roman" w:hAnsi="Times New Roman" w:cs="Times New Roman"/>
                <w:b/>
                <w:bCs/>
              </w:rPr>
              <w:softHyphen/>
              <w:t>рамму Олимпийских игр.</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Физическая культура в современном обществе</w:t>
            </w:r>
          </w:p>
        </w:tc>
        <w:tc>
          <w:tcPr>
            <w:tcW w:w="3448" w:type="dxa"/>
            <w:gridSpan w:val="7"/>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i/>
                <w:iCs/>
              </w:rPr>
              <w:lastRenderedPageBreak/>
              <w:t xml:space="preserve">Страницы истории </w:t>
            </w:r>
            <w:r w:rsidRPr="000B2BFD">
              <w:rPr>
                <w:rFonts w:ascii="Times New Roman" w:hAnsi="Times New Roman" w:cs="Times New Roman"/>
              </w:rPr>
              <w:t>Зарождение Олимпийских игр древности. Исторические сведения о раз</w:t>
            </w:r>
            <w:r w:rsidRPr="000B2BFD">
              <w:rPr>
                <w:rFonts w:ascii="Times New Roman" w:hAnsi="Times New Roman" w:cs="Times New Roman"/>
              </w:rPr>
              <w:softHyphen/>
              <w:t>витии древних Олимпийских игр (виды состязаний, правила их проведения, известные участники и победители).</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Роль Пьера де Кубертена в становле</w:t>
            </w:r>
            <w:r w:rsidRPr="000B2BFD">
              <w:rPr>
                <w:rFonts w:ascii="Times New Roman" w:hAnsi="Times New Roman" w:cs="Times New Roman"/>
              </w:rPr>
              <w:softHyphen/>
              <w:t>нии и развитии Олимпийских игр современности.</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Цель и задачи современного олимпийского движения. Физические упражнения и игры в Ки</w:t>
            </w:r>
            <w:r w:rsidRPr="000B2BFD">
              <w:rPr>
                <w:rFonts w:ascii="Times New Roman" w:hAnsi="Times New Roman" w:cs="Times New Roman"/>
              </w:rPr>
              <w:softHyphen/>
              <w:t xml:space="preserve">евской Руси, Московском государстве, на Урале и в Сибири. Первые спортивные клубы в </w:t>
            </w:r>
            <w:r w:rsidRPr="000B2BFD">
              <w:rPr>
                <w:rFonts w:ascii="Times New Roman" w:hAnsi="Times New Roman" w:cs="Times New Roman"/>
              </w:rPr>
              <w:lastRenderedPageBreak/>
              <w:t>дореволюционной России.</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Наши соотечественники — олимпийские чемпионы.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Физкультура и спорт в Российской Федерации на современном этапе</w:t>
            </w:r>
          </w:p>
        </w:tc>
        <w:tc>
          <w:tcPr>
            <w:tcW w:w="4110" w:type="dxa"/>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lastRenderedPageBreak/>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Определяют цель возрождения Олимпийских игр, объясняют смысл символики и ритуалов, роль Пьера де Кубертена в становлении олимпийского движения.</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Сравнивают физические упражнения, которые были популярны у русского народа в древности и в Средние века, с современными упражнениями.</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Объясняют, чем знаменателен советский период развития олимпийского движения в России. Анализируют положения </w:t>
            </w:r>
            <w:r w:rsidRPr="000B2BFD">
              <w:rPr>
                <w:rFonts w:ascii="Times New Roman" w:hAnsi="Times New Roman" w:cs="Times New Roman"/>
              </w:rPr>
              <w:lastRenderedPageBreak/>
              <w:t>Федерального закона «О физической культуре и спорте»</w:t>
            </w:r>
          </w:p>
        </w:tc>
      </w:tr>
      <w:tr w:rsidR="003B10F4" w:rsidRPr="000B2BFD" w:rsidTr="00A443FB">
        <w:trPr>
          <w:gridAfter w:val="1"/>
          <w:wAfter w:w="3310" w:type="dxa"/>
          <w:trHeight w:val="439"/>
        </w:trPr>
        <w:tc>
          <w:tcPr>
            <w:tcW w:w="2648"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Физическая культура человека</w:t>
            </w:r>
          </w:p>
        </w:tc>
        <w:tc>
          <w:tcPr>
            <w:tcW w:w="3448" w:type="dxa"/>
            <w:gridSpan w:val="7"/>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i/>
                <w:iCs/>
              </w:rPr>
              <w:t>Познай себя</w:t>
            </w:r>
          </w:p>
          <w:p w:rsidR="003B10F4" w:rsidRPr="000B2BFD" w:rsidRDefault="003B10F4" w:rsidP="00A443FB">
            <w:pPr>
              <w:spacing w:line="276" w:lineRule="auto"/>
              <w:jc w:val="both"/>
              <w:rPr>
                <w:rFonts w:ascii="Times New Roman" w:hAnsi="Times New Roman" w:cs="Times New Roman"/>
              </w:rPr>
            </w:pPr>
            <w:proofErr w:type="spellStart"/>
            <w:r w:rsidRPr="000B2BFD">
              <w:rPr>
                <w:rFonts w:ascii="Times New Roman" w:hAnsi="Times New Roman" w:cs="Times New Roman"/>
              </w:rPr>
              <w:t>Росто</w:t>
            </w:r>
            <w:proofErr w:type="spellEnd"/>
            <w:r w:rsidRPr="000B2BFD">
              <w:rPr>
                <w:rFonts w:ascii="Times New Roman" w:hAnsi="Times New Roman" w:cs="Times New Roman"/>
              </w:rPr>
              <w:t>-весовые показатели.</w:t>
            </w:r>
          </w:p>
        </w:tc>
        <w:tc>
          <w:tcPr>
            <w:tcW w:w="411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Регулярно контролируя длину своего тела, определяют темпы своего роста.</w:t>
            </w:r>
          </w:p>
        </w:tc>
      </w:tr>
      <w:tr w:rsidR="003B10F4" w:rsidRPr="000B2BFD" w:rsidTr="00A443FB">
        <w:trPr>
          <w:gridAfter w:val="1"/>
          <w:wAfter w:w="3310" w:type="dxa"/>
          <w:trHeight w:val="595"/>
        </w:trPr>
        <w:tc>
          <w:tcPr>
            <w:tcW w:w="2648" w:type="dxa"/>
            <w:gridSpan w:val="2"/>
            <w:shd w:val="clear" w:color="auto" w:fill="auto"/>
          </w:tcPr>
          <w:p w:rsidR="003B10F4" w:rsidRPr="000B2BFD" w:rsidRDefault="003B10F4" w:rsidP="00A443FB">
            <w:pPr>
              <w:spacing w:line="276" w:lineRule="auto"/>
              <w:jc w:val="both"/>
              <w:rPr>
                <w:rFonts w:ascii="Times New Roman" w:hAnsi="Times New Roman" w:cs="Times New Roman"/>
                <w:b/>
                <w:bCs/>
              </w:rPr>
            </w:pPr>
          </w:p>
        </w:tc>
        <w:tc>
          <w:tcPr>
            <w:tcW w:w="3448" w:type="dxa"/>
            <w:gridSpan w:val="7"/>
            <w:shd w:val="clear" w:color="auto" w:fill="auto"/>
          </w:tcPr>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
                <w:iCs/>
              </w:rPr>
              <w:t xml:space="preserve">Личная гигиена. </w:t>
            </w:r>
            <w:r w:rsidRPr="000B2BFD">
              <w:rPr>
                <w:rFonts w:ascii="Times New Roman" w:hAnsi="Times New Roman" w:cs="Times New Roman"/>
                <w:iCs/>
              </w:rPr>
              <w:t>Банные процедуры. Рациональное питание. Режим труда и отдыха. Вредные привычки. Допинг</w:t>
            </w:r>
          </w:p>
        </w:tc>
        <w:tc>
          <w:tcPr>
            <w:tcW w:w="411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Разучивают и выполняют комплексы упражнений для самостоятельных занятий в домашних условиях.</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Соблюдают основные гигиенические правила. Выбирают режим правильного питания в за</w:t>
            </w:r>
            <w:r w:rsidRPr="000B2BFD">
              <w:rPr>
                <w:rFonts w:ascii="Times New Roman" w:hAnsi="Times New Roman" w:cs="Times New Roman"/>
              </w:rPr>
              <w:softHyphen/>
              <w:t>висимости от характера мышечной деятельности.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Выполняют основные правила организации распорядка дня.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Объясняют роль и значение занятий физической культурой в профилактике вредных привы</w:t>
            </w:r>
            <w:r w:rsidRPr="000B2BFD">
              <w:rPr>
                <w:rFonts w:ascii="Times New Roman" w:hAnsi="Times New Roman" w:cs="Times New Roman"/>
              </w:rPr>
              <w:softHyphen/>
              <w:t>чек</w:t>
            </w:r>
          </w:p>
        </w:tc>
      </w:tr>
      <w:tr w:rsidR="003B10F4" w:rsidRPr="000B2BFD" w:rsidTr="00A443FB">
        <w:trPr>
          <w:gridAfter w:val="1"/>
          <w:wAfter w:w="3310" w:type="dxa"/>
          <w:trHeight w:val="595"/>
        </w:trPr>
        <w:tc>
          <w:tcPr>
            <w:tcW w:w="2648" w:type="dxa"/>
            <w:gridSpan w:val="2"/>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Индивидуальные комплек</w:t>
            </w:r>
            <w:r w:rsidRPr="000B2BFD">
              <w:rPr>
                <w:rFonts w:ascii="Times New Roman" w:hAnsi="Times New Roman" w:cs="Times New Roman"/>
                <w:b/>
                <w:bCs/>
              </w:rPr>
              <w:softHyphen/>
              <w:t>сы адаптивной (лечебной</w:t>
            </w:r>
            <w:proofErr w:type="gramStart"/>
            <w:r w:rsidRPr="000B2BFD">
              <w:rPr>
                <w:rFonts w:ascii="Times New Roman" w:hAnsi="Times New Roman" w:cs="Times New Roman"/>
                <w:b/>
                <w:bCs/>
              </w:rPr>
              <w:t>)и</w:t>
            </w:r>
            <w:proofErr w:type="gramEnd"/>
            <w:r w:rsidRPr="000B2BFD">
              <w:rPr>
                <w:rFonts w:ascii="Times New Roman" w:hAnsi="Times New Roman" w:cs="Times New Roman"/>
                <w:b/>
                <w:bCs/>
              </w:rPr>
              <w:t xml:space="preserve"> корригирующей физической культуры.</w:t>
            </w:r>
          </w:p>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Проведение самостоятельных занятий по коррекции осанки и телосложения</w:t>
            </w:r>
          </w:p>
        </w:tc>
        <w:tc>
          <w:tcPr>
            <w:tcW w:w="3448" w:type="dxa"/>
            <w:gridSpan w:val="7"/>
            <w:shd w:val="clear" w:color="auto" w:fill="auto"/>
          </w:tcPr>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
                <w:iCs/>
              </w:rPr>
              <w:t xml:space="preserve">Правильная и неправильная осанка. </w:t>
            </w:r>
            <w:r w:rsidRPr="000B2BFD">
              <w:rPr>
                <w:rFonts w:ascii="Times New Roman" w:hAnsi="Times New Roman" w:cs="Times New Roman"/>
                <w:iCs/>
              </w:rPr>
              <w:t>Упражнения для сохранения и поддержания правильной осанки с предметом на голове. Упражнения для укрепления мышц стопы. Зрение. Гимнастика для глаз. Психологические особенности возра</w:t>
            </w:r>
            <w:r w:rsidRPr="000B2BFD">
              <w:rPr>
                <w:rFonts w:ascii="Times New Roman" w:hAnsi="Times New Roman" w:cs="Times New Roman"/>
                <w:iCs/>
              </w:rPr>
              <w:softHyphen/>
              <w:t>стного развития. Физическое самовоспитание. Влияние физических упражнений на основные системы организма</w:t>
            </w:r>
          </w:p>
        </w:tc>
        <w:tc>
          <w:tcPr>
            <w:tcW w:w="411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Регулярно измеряют массу своего тела с по</w:t>
            </w:r>
            <w:r w:rsidRPr="000B2BFD">
              <w:rPr>
                <w:rFonts w:ascii="Times New Roman" w:hAnsi="Times New Roman" w:cs="Times New Roman"/>
              </w:rPr>
              <w:softHyphen/>
              <w:t>мощью напольных весов.</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Укрепляют мышцы спины и плечевой пояс с по</w:t>
            </w:r>
            <w:r w:rsidRPr="000B2BFD">
              <w:rPr>
                <w:rFonts w:ascii="Times New Roman" w:hAnsi="Times New Roman" w:cs="Times New Roman"/>
              </w:rPr>
              <w:softHyphen/>
              <w:t>мощью специальных упражнений. Соблюдают элементарные правила, снижающие риск появления болезни глаз. Раскрывают значение нервной системы в управ</w:t>
            </w:r>
            <w:r w:rsidRPr="000B2BFD">
              <w:rPr>
                <w:rFonts w:ascii="Times New Roman" w:hAnsi="Times New Roman" w:cs="Times New Roman"/>
              </w:rPr>
              <w:softHyphen/>
              <w:t>лении движениями и в регуляции основными системами организма.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Составляют личный план физического самовос</w:t>
            </w:r>
            <w:r w:rsidRPr="000B2BFD">
              <w:rPr>
                <w:rFonts w:ascii="Times New Roman" w:hAnsi="Times New Roman" w:cs="Times New Roman"/>
              </w:rPr>
              <w:softHyphen/>
              <w:t>питания.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Выполняют упражнения для тренировки различ</w:t>
            </w:r>
            <w:r w:rsidRPr="000B2BFD">
              <w:rPr>
                <w:rFonts w:ascii="Times New Roman" w:hAnsi="Times New Roman" w:cs="Times New Roman"/>
              </w:rPr>
              <w:softHyphen/>
              <w:t>ных групп мышц.</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Осмысливают, как занятия физическими упраж</w:t>
            </w:r>
            <w:r w:rsidRPr="000B2BFD">
              <w:rPr>
                <w:rFonts w:ascii="Times New Roman" w:hAnsi="Times New Roman" w:cs="Times New Roman"/>
              </w:rPr>
              <w:softHyphen/>
              <w:t>нениями оказывают благотворное влияние на ра</w:t>
            </w:r>
            <w:r w:rsidRPr="000B2BFD">
              <w:rPr>
                <w:rFonts w:ascii="Times New Roman" w:hAnsi="Times New Roman" w:cs="Times New Roman"/>
              </w:rPr>
              <w:softHyphen/>
              <w:t>боту и развитие всех систем организма, на его рост и развитие</w:t>
            </w:r>
          </w:p>
        </w:tc>
      </w:tr>
      <w:tr w:rsidR="003B10F4" w:rsidRPr="000B2BFD" w:rsidTr="00A443FB">
        <w:trPr>
          <w:gridAfter w:val="1"/>
          <w:wAfter w:w="3310" w:type="dxa"/>
          <w:trHeight w:val="595"/>
        </w:trPr>
        <w:tc>
          <w:tcPr>
            <w:tcW w:w="2648" w:type="dxa"/>
            <w:gridSpan w:val="2"/>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Режим дня и его основное содержание.</w:t>
            </w:r>
          </w:p>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Всестороннее и гармоничное физическое развитие</w:t>
            </w:r>
          </w:p>
        </w:tc>
        <w:tc>
          <w:tcPr>
            <w:tcW w:w="3448" w:type="dxa"/>
            <w:gridSpan w:val="7"/>
            <w:shd w:val="clear" w:color="auto" w:fill="auto"/>
          </w:tcPr>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
                <w:iCs/>
              </w:rPr>
              <w:t xml:space="preserve">Здоровье и здоровый образ жизни. </w:t>
            </w:r>
            <w:r w:rsidRPr="000B2BFD">
              <w:rPr>
                <w:rFonts w:ascii="Times New Roman" w:hAnsi="Times New Roman" w:cs="Times New Roman"/>
                <w:iCs/>
              </w:rPr>
              <w:t xml:space="preserve">Слагаемые здорового образа жизни. Режим дня. Утренняя гимнастика. Основные правила для </w:t>
            </w:r>
            <w:r w:rsidRPr="000B2BFD">
              <w:rPr>
                <w:rFonts w:ascii="Times New Roman" w:hAnsi="Times New Roman" w:cs="Times New Roman"/>
                <w:iCs/>
              </w:rPr>
              <w:lastRenderedPageBreak/>
              <w:t>проведения самостоятельных занятий. Адаптивная физическая культура. Подбор спортивного инвентаря для занятий физическими упражнениями в домашних условиях.</w:t>
            </w:r>
          </w:p>
        </w:tc>
        <w:tc>
          <w:tcPr>
            <w:tcW w:w="411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 xml:space="preserve">Раскрывают понятие здорового образа жизни, выделяют его основные компоненты и определяют их взаимосвязь со здоровьем человека. Выполняют комплексы </w:t>
            </w:r>
            <w:r w:rsidRPr="000B2BFD">
              <w:rPr>
                <w:rFonts w:ascii="Times New Roman" w:hAnsi="Times New Roman" w:cs="Times New Roman"/>
              </w:rPr>
              <w:lastRenderedPageBreak/>
              <w:t>упражнений утренней гимнастики.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Оборудуют с помощью родителей место для самостоятельных занятий физкультурой в домашних условиях и приобретают спортивный инвентарь.</w:t>
            </w:r>
          </w:p>
        </w:tc>
      </w:tr>
      <w:tr w:rsidR="003B10F4" w:rsidRPr="000B2BFD" w:rsidTr="00A443FB">
        <w:trPr>
          <w:gridAfter w:val="1"/>
          <w:wAfter w:w="3310" w:type="dxa"/>
          <w:trHeight w:val="595"/>
        </w:trPr>
        <w:tc>
          <w:tcPr>
            <w:tcW w:w="2648" w:type="dxa"/>
            <w:gridSpan w:val="2"/>
            <w:shd w:val="clear" w:color="auto" w:fill="auto"/>
          </w:tcPr>
          <w:p w:rsidR="003B10F4" w:rsidRPr="000B2BFD" w:rsidRDefault="003B10F4" w:rsidP="00A443FB">
            <w:pPr>
              <w:spacing w:line="276" w:lineRule="auto"/>
              <w:jc w:val="both"/>
              <w:rPr>
                <w:rFonts w:ascii="Times New Roman" w:hAnsi="Times New Roman" w:cs="Times New Roman"/>
                <w:b/>
                <w:bCs/>
              </w:rPr>
            </w:pPr>
          </w:p>
        </w:tc>
        <w:tc>
          <w:tcPr>
            <w:tcW w:w="3448" w:type="dxa"/>
            <w:gridSpan w:val="7"/>
            <w:shd w:val="clear" w:color="auto" w:fill="auto"/>
          </w:tcPr>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
                <w:iCs/>
              </w:rPr>
              <w:t xml:space="preserve">Личная гигиена. </w:t>
            </w:r>
            <w:r w:rsidRPr="000B2BFD">
              <w:rPr>
                <w:rFonts w:ascii="Times New Roman" w:hAnsi="Times New Roman" w:cs="Times New Roman"/>
                <w:iCs/>
              </w:rPr>
              <w:t>Банные процедуры. Рациональное питание. Режим труда и отдыха. Вредные привычки. Допинг</w:t>
            </w:r>
          </w:p>
        </w:tc>
        <w:tc>
          <w:tcPr>
            <w:tcW w:w="411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Разучивают и выполняют комплексы упражнений для самостоятельных занятий в домашних условиях.</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Соблюдают основные гигиенические правила. Выбирают режим правильного питания в зависимости от характера мышечной деятельности.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Выполняют основные правила организации распорядка дня.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Объясняют роль и значение занятий физической культурой в профилактике вредных привычек</w:t>
            </w:r>
          </w:p>
        </w:tc>
      </w:tr>
      <w:tr w:rsidR="003B10F4" w:rsidRPr="000B2BFD" w:rsidTr="00A443FB">
        <w:trPr>
          <w:gridAfter w:val="1"/>
          <w:wAfter w:w="3310" w:type="dxa"/>
          <w:trHeight w:val="595"/>
        </w:trPr>
        <w:tc>
          <w:tcPr>
            <w:tcW w:w="2648" w:type="dxa"/>
            <w:gridSpan w:val="2"/>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Оценка эффективности занятий физической культурой.</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Самонаблюдение и самоконтроль</w:t>
            </w:r>
          </w:p>
        </w:tc>
        <w:tc>
          <w:tcPr>
            <w:tcW w:w="3448" w:type="dxa"/>
            <w:gridSpan w:val="7"/>
            <w:shd w:val="clear" w:color="auto" w:fill="auto"/>
          </w:tcPr>
          <w:p w:rsidR="003B10F4" w:rsidRPr="000B2BFD" w:rsidRDefault="003B10F4" w:rsidP="00A443FB">
            <w:pPr>
              <w:spacing w:line="276" w:lineRule="auto"/>
              <w:jc w:val="both"/>
              <w:rPr>
                <w:rFonts w:ascii="Times New Roman" w:hAnsi="Times New Roman" w:cs="Times New Roman"/>
                <w:i/>
                <w:iCs/>
              </w:rPr>
            </w:pPr>
            <w:proofErr w:type="spellStart"/>
            <w:proofErr w:type="gramStart"/>
            <w:r w:rsidRPr="000B2BFD">
              <w:rPr>
                <w:rFonts w:ascii="Times New Roman" w:hAnsi="Times New Roman" w:cs="Times New Roman"/>
                <w:i/>
                <w:iCs/>
              </w:rPr>
              <w:t>Самоконтрол</w:t>
            </w:r>
            <w:proofErr w:type="spellEnd"/>
            <w:r w:rsidRPr="000B2BFD">
              <w:rPr>
                <w:rFonts w:ascii="Times New Roman" w:hAnsi="Times New Roman" w:cs="Times New Roman"/>
                <w:i/>
                <w:iCs/>
              </w:rPr>
              <w:t xml:space="preserve"> ь</w:t>
            </w:r>
            <w:proofErr w:type="gramEnd"/>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Субъективные и объективные показатели самочувствия.</w:t>
            </w:r>
          </w:p>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Cs/>
              </w:rPr>
              <w:t>Измерение резервов организма и состояния здоровья с помощью функциональных проб</w:t>
            </w:r>
          </w:p>
        </w:tc>
        <w:tc>
          <w:tcPr>
            <w:tcW w:w="411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Выполняют тесты на приседания и пробу с за</w:t>
            </w:r>
            <w:r w:rsidRPr="000B2BFD">
              <w:rPr>
                <w:rFonts w:ascii="Times New Roman" w:hAnsi="Times New Roman" w:cs="Times New Roman"/>
              </w:rPr>
              <w:softHyphen/>
              <w:t>держкой дыхания.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Измеряют пульс до, во время и после занятий физическими упражнениями. Заполняют дневник самоконтроля</w:t>
            </w:r>
          </w:p>
        </w:tc>
      </w:tr>
      <w:tr w:rsidR="003B10F4" w:rsidRPr="000B2BFD" w:rsidTr="00A443FB">
        <w:trPr>
          <w:gridAfter w:val="1"/>
          <w:wAfter w:w="3310" w:type="dxa"/>
          <w:trHeight w:val="595"/>
        </w:trPr>
        <w:tc>
          <w:tcPr>
            <w:tcW w:w="2648" w:type="dxa"/>
            <w:gridSpan w:val="2"/>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Первая помощь и самопо</w:t>
            </w:r>
            <w:r w:rsidRPr="000B2BFD">
              <w:rPr>
                <w:rFonts w:ascii="Times New Roman" w:hAnsi="Times New Roman" w:cs="Times New Roman"/>
                <w:b/>
                <w:bCs/>
              </w:rPr>
              <w:softHyphen/>
              <w:t>мощь во время занятий фи</w:t>
            </w:r>
            <w:r w:rsidRPr="000B2BFD">
              <w:rPr>
                <w:rFonts w:ascii="Times New Roman" w:hAnsi="Times New Roman" w:cs="Times New Roman"/>
                <w:b/>
                <w:bCs/>
              </w:rPr>
              <w:softHyphen/>
              <w:t>зической культурой и спор</w:t>
            </w:r>
            <w:r w:rsidRPr="000B2BFD">
              <w:rPr>
                <w:rFonts w:ascii="Times New Roman" w:hAnsi="Times New Roman" w:cs="Times New Roman"/>
                <w:b/>
                <w:bCs/>
              </w:rPr>
              <w:softHyphen/>
              <w:t>том</w:t>
            </w:r>
          </w:p>
        </w:tc>
        <w:tc>
          <w:tcPr>
            <w:tcW w:w="3448" w:type="dxa"/>
            <w:gridSpan w:val="7"/>
            <w:shd w:val="clear" w:color="auto" w:fill="auto"/>
          </w:tcPr>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
                <w:iCs/>
              </w:rPr>
              <w:t xml:space="preserve">Первая помощь при травмах </w:t>
            </w:r>
            <w:r w:rsidRPr="000B2BFD">
              <w:rPr>
                <w:rFonts w:ascii="Times New Roman" w:hAnsi="Times New Roman" w:cs="Times New Roman"/>
                <w:iCs/>
              </w:rPr>
              <w:t>Соблюдение правил безопасности, страховки и разминки. Причины возникновения травм и повреждений при занятиях физической культурой и спортом. Характеристика типовых травм, простейшие приёмы и правила оказания самопомощи и первой помощи при травмах</w:t>
            </w:r>
          </w:p>
        </w:tc>
        <w:tc>
          <w:tcPr>
            <w:tcW w:w="411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 парах с одноклассниками тренируются в нало</w:t>
            </w:r>
            <w:r w:rsidRPr="000B2BFD">
              <w:rPr>
                <w:rFonts w:ascii="Times New Roman" w:hAnsi="Times New Roman" w:cs="Times New Roman"/>
              </w:rPr>
              <w:softHyphen/>
              <w:t>жении повязок и жгутов, переноске пострадав</w:t>
            </w:r>
            <w:r w:rsidRPr="000B2BFD">
              <w:rPr>
                <w:rFonts w:ascii="Times New Roman" w:hAnsi="Times New Roman" w:cs="Times New Roman"/>
              </w:rPr>
              <w:softHyphen/>
              <w:t>ших</w:t>
            </w:r>
          </w:p>
        </w:tc>
      </w:tr>
      <w:tr w:rsidR="003B10F4" w:rsidRPr="000B2BFD" w:rsidTr="00A443FB">
        <w:trPr>
          <w:trHeight w:val="249"/>
        </w:trPr>
        <w:tc>
          <w:tcPr>
            <w:tcW w:w="10206" w:type="dxa"/>
            <w:gridSpan w:val="10"/>
            <w:shd w:val="clear" w:color="auto" w:fill="auto"/>
          </w:tcPr>
          <w:p w:rsidR="003B10F4" w:rsidRPr="000B2BFD" w:rsidRDefault="003B10F4" w:rsidP="00A443FB">
            <w:pPr>
              <w:spacing w:line="276" w:lineRule="auto"/>
              <w:jc w:val="center"/>
              <w:rPr>
                <w:rFonts w:ascii="Times New Roman" w:hAnsi="Times New Roman" w:cs="Times New Roman"/>
              </w:rPr>
            </w:pPr>
            <w:r w:rsidRPr="000B2BFD">
              <w:rPr>
                <w:rFonts w:ascii="Times New Roman" w:hAnsi="Times New Roman" w:cs="Times New Roman"/>
                <w:b/>
                <w:bCs/>
              </w:rPr>
              <w:t>Раздел 2. Двигательные умения и навыки</w:t>
            </w:r>
          </w:p>
        </w:tc>
        <w:tc>
          <w:tcPr>
            <w:tcW w:w="3310" w:type="dxa"/>
            <w:shd w:val="clear" w:color="auto" w:fill="auto"/>
          </w:tcPr>
          <w:p w:rsidR="003B10F4" w:rsidRPr="000B2BFD" w:rsidRDefault="003B10F4" w:rsidP="00A443FB">
            <w:pPr>
              <w:spacing w:line="276" w:lineRule="auto"/>
              <w:rPr>
                <w:rFonts w:ascii="Times New Roman" w:hAnsi="Times New Roman" w:cs="Times New Roman"/>
              </w:rPr>
            </w:pPr>
          </w:p>
        </w:tc>
      </w:tr>
      <w:tr w:rsidR="003B10F4" w:rsidRPr="000B2BFD" w:rsidTr="00A443FB">
        <w:trPr>
          <w:gridAfter w:val="1"/>
          <w:wAfter w:w="3310" w:type="dxa"/>
          <w:trHeight w:val="268"/>
        </w:trPr>
        <w:tc>
          <w:tcPr>
            <w:tcW w:w="10206" w:type="dxa"/>
            <w:gridSpan w:val="10"/>
            <w:shd w:val="clear" w:color="auto" w:fill="auto"/>
          </w:tcPr>
          <w:p w:rsidR="003B10F4" w:rsidRPr="000B2BFD" w:rsidRDefault="003B10F4" w:rsidP="00A443FB">
            <w:pPr>
              <w:spacing w:line="276" w:lineRule="auto"/>
              <w:jc w:val="center"/>
              <w:rPr>
                <w:rFonts w:ascii="Times New Roman" w:hAnsi="Times New Roman" w:cs="Times New Roman"/>
              </w:rPr>
            </w:pPr>
            <w:r w:rsidRPr="000B2BFD">
              <w:rPr>
                <w:rFonts w:ascii="Times New Roman" w:hAnsi="Times New Roman" w:cs="Times New Roman"/>
                <w:b/>
                <w:bCs/>
              </w:rPr>
              <w:t>Лёгкая атлетика</w:t>
            </w:r>
          </w:p>
        </w:tc>
      </w:tr>
      <w:tr w:rsidR="003B10F4" w:rsidRPr="000B2BFD" w:rsidTr="00A443FB">
        <w:trPr>
          <w:gridAfter w:val="1"/>
          <w:wAfter w:w="3310" w:type="dxa"/>
          <w:trHeight w:val="595"/>
        </w:trPr>
        <w:tc>
          <w:tcPr>
            <w:tcW w:w="2648" w:type="dxa"/>
            <w:gridSpan w:val="2"/>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Беговые упражнения</w:t>
            </w:r>
          </w:p>
          <w:p w:rsidR="003B10F4" w:rsidRPr="000B2BFD" w:rsidRDefault="003B10F4" w:rsidP="00A443FB">
            <w:pPr>
              <w:spacing w:line="276" w:lineRule="auto"/>
              <w:jc w:val="both"/>
              <w:rPr>
                <w:rFonts w:ascii="Times New Roman" w:hAnsi="Times New Roman" w:cs="Times New Roman"/>
                <w:b/>
                <w:bCs/>
              </w:rPr>
            </w:pPr>
          </w:p>
        </w:tc>
        <w:tc>
          <w:tcPr>
            <w:tcW w:w="3354" w:type="dxa"/>
            <w:gridSpan w:val="4"/>
            <w:shd w:val="clear" w:color="auto" w:fill="auto"/>
          </w:tcPr>
          <w:p w:rsidR="003B10F4" w:rsidRPr="000B2BFD" w:rsidRDefault="003B10F4" w:rsidP="00A443FB">
            <w:pPr>
              <w:spacing w:line="276" w:lineRule="auto"/>
              <w:jc w:val="both"/>
              <w:rPr>
                <w:rFonts w:ascii="Times New Roman" w:hAnsi="Times New Roman" w:cs="Times New Roman"/>
                <w:i/>
                <w:iCs/>
              </w:rPr>
            </w:pPr>
            <w:r w:rsidRPr="000B2BFD">
              <w:rPr>
                <w:rFonts w:ascii="Times New Roman" w:hAnsi="Times New Roman" w:cs="Times New Roman"/>
                <w:i/>
                <w:iCs/>
              </w:rPr>
              <w:t>Овладение техникой спринтерского бега</w:t>
            </w:r>
          </w:p>
          <w:p w:rsidR="003B10F4" w:rsidRPr="000B2BFD" w:rsidRDefault="003B10F4" w:rsidP="007A6A96">
            <w:pPr>
              <w:widowControl/>
              <w:numPr>
                <w:ilvl w:val="0"/>
                <w:numId w:val="15"/>
              </w:numPr>
              <w:tabs>
                <w:tab w:val="left" w:pos="217"/>
              </w:tabs>
              <w:spacing w:line="276" w:lineRule="auto"/>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История лёгкой атлетики. </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Высокий старт от 10 до 15 м. </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Бег с ускорением от 30 до 40 м. Скоростной бег до 40 м. </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Бег на результат 60 м.</w:t>
            </w:r>
          </w:p>
          <w:p w:rsidR="003B10F4" w:rsidRPr="000B2BFD" w:rsidRDefault="003B10F4" w:rsidP="007A6A96">
            <w:pPr>
              <w:widowControl/>
              <w:numPr>
                <w:ilvl w:val="0"/>
                <w:numId w:val="15"/>
              </w:numPr>
              <w:tabs>
                <w:tab w:val="left" w:pos="217"/>
              </w:tabs>
              <w:spacing w:line="276" w:lineRule="auto"/>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lastRenderedPageBreak/>
              <w:t>Высокий старт от 15 до 30 м.</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 Бег с ускорением от 30 до 50 м. Скоростной бег до 50 м. </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Бег на результат 60 м.</w:t>
            </w:r>
          </w:p>
          <w:p w:rsidR="003B10F4" w:rsidRPr="000B2BFD" w:rsidRDefault="003B10F4" w:rsidP="007A6A96">
            <w:pPr>
              <w:widowControl/>
              <w:numPr>
                <w:ilvl w:val="0"/>
                <w:numId w:val="15"/>
              </w:numPr>
              <w:tabs>
                <w:tab w:val="left" w:pos="217"/>
              </w:tabs>
              <w:spacing w:line="276" w:lineRule="auto"/>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Высокий старт от 30 до 40 м. Бег с ускорением от 40 до 60 м.</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 Скоростной бег до 60 м.</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 Бег на результат 60 м</w:t>
            </w:r>
          </w:p>
        </w:tc>
        <w:tc>
          <w:tcPr>
            <w:tcW w:w="4204" w:type="dxa"/>
            <w:gridSpan w:val="4"/>
            <w:shd w:val="clear" w:color="auto" w:fill="auto"/>
          </w:tcPr>
          <w:p w:rsidR="003B10F4" w:rsidRPr="000B2BFD" w:rsidRDefault="003B10F4" w:rsidP="00A443FB">
            <w:pPr>
              <w:spacing w:line="276" w:lineRule="auto"/>
              <w:ind w:right="20"/>
              <w:jc w:val="both"/>
              <w:rPr>
                <w:rFonts w:ascii="Times New Roman" w:hAnsi="Times New Roman" w:cs="Times New Roman"/>
              </w:rPr>
            </w:pPr>
            <w:r w:rsidRPr="000B2BFD">
              <w:rPr>
                <w:rFonts w:ascii="Times New Roman" w:hAnsi="Times New Roman" w:cs="Times New Roman"/>
              </w:rPr>
              <w:lastRenderedPageBreak/>
              <w:t>Изучают историю лёгкой атлетики и запоминают имена выдающихся отечественных спортсменов. Описывают технику выполнения беговых упраж</w:t>
            </w:r>
            <w:r w:rsidRPr="000B2BFD">
              <w:rPr>
                <w:rFonts w:ascii="Times New Roman" w:hAnsi="Times New Roman" w:cs="Times New Roman"/>
              </w:rPr>
              <w:softHyphen/>
              <w:t>нений, осваивают её самостоятельно, выявляют и устраняют характерные ошибки в процессе осво</w:t>
            </w:r>
            <w:r w:rsidRPr="000B2BFD">
              <w:rPr>
                <w:rFonts w:ascii="Times New Roman" w:hAnsi="Times New Roman" w:cs="Times New Roman"/>
              </w:rPr>
              <w:softHyphen/>
              <w:t>ения.</w:t>
            </w:r>
          </w:p>
          <w:p w:rsidR="003B10F4" w:rsidRPr="000B2BFD" w:rsidRDefault="003B10F4" w:rsidP="00A443FB">
            <w:pPr>
              <w:spacing w:line="276" w:lineRule="auto"/>
              <w:ind w:right="20"/>
              <w:jc w:val="both"/>
              <w:rPr>
                <w:rFonts w:ascii="Times New Roman" w:hAnsi="Times New Roman" w:cs="Times New Roman"/>
              </w:rPr>
            </w:pPr>
            <w:r w:rsidRPr="000B2BFD">
              <w:rPr>
                <w:rFonts w:ascii="Times New Roman" w:hAnsi="Times New Roman" w:cs="Times New Roman"/>
              </w:rPr>
              <w:t xml:space="preserve">Демонстрируют вариативное </w:t>
            </w:r>
            <w:r w:rsidRPr="000B2BFD">
              <w:rPr>
                <w:rFonts w:ascii="Times New Roman" w:hAnsi="Times New Roman" w:cs="Times New Roman"/>
              </w:rPr>
              <w:lastRenderedPageBreak/>
              <w:t>выполнение бего</w:t>
            </w:r>
            <w:r w:rsidRPr="000B2BFD">
              <w:rPr>
                <w:rFonts w:ascii="Times New Roman" w:hAnsi="Times New Roman" w:cs="Times New Roman"/>
              </w:rPr>
              <w:softHyphen/>
              <w:t>вых упражнений.</w:t>
            </w:r>
          </w:p>
          <w:p w:rsidR="003B10F4" w:rsidRPr="000B2BFD" w:rsidRDefault="003B10F4" w:rsidP="00A443FB">
            <w:pPr>
              <w:spacing w:line="276" w:lineRule="auto"/>
              <w:ind w:right="20"/>
              <w:jc w:val="both"/>
              <w:rPr>
                <w:rFonts w:ascii="Times New Roman" w:hAnsi="Times New Roman" w:cs="Times New Roman"/>
              </w:rPr>
            </w:pPr>
            <w:r w:rsidRPr="000B2BFD">
              <w:rPr>
                <w:rFonts w:ascii="Times New Roman" w:hAnsi="Times New Roman" w:cs="Times New Roman"/>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0B2BFD">
              <w:rPr>
                <w:rFonts w:ascii="Times New Roman" w:hAnsi="Times New Roman" w:cs="Times New Roman"/>
              </w:rPr>
              <w:softHyphen/>
              <w:t>ний.</w:t>
            </w:r>
          </w:p>
          <w:p w:rsidR="003B10F4" w:rsidRPr="000B2BFD" w:rsidRDefault="003B10F4" w:rsidP="00A443FB">
            <w:pPr>
              <w:spacing w:line="276" w:lineRule="auto"/>
              <w:ind w:right="20"/>
              <w:jc w:val="both"/>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беговых упражнений, со</w:t>
            </w:r>
            <w:r w:rsidRPr="000B2BFD">
              <w:rPr>
                <w:rFonts w:ascii="Times New Roman" w:hAnsi="Times New Roman" w:cs="Times New Roman"/>
              </w:rPr>
              <w:softHyphen/>
              <w:t>блюдают правила безопасности</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spacing w:val="-20"/>
              </w:rPr>
              <w:t xml:space="preserve"> </w:t>
            </w:r>
          </w:p>
          <w:p w:rsidR="003B10F4" w:rsidRPr="000B2BFD" w:rsidRDefault="003B10F4" w:rsidP="00A443FB">
            <w:pPr>
              <w:spacing w:line="276" w:lineRule="auto"/>
              <w:jc w:val="both"/>
              <w:rPr>
                <w:rFonts w:ascii="Times New Roman" w:hAnsi="Times New Roman" w:cs="Times New Roman"/>
              </w:rPr>
            </w:pPr>
          </w:p>
        </w:tc>
      </w:tr>
      <w:tr w:rsidR="003B10F4" w:rsidRPr="000B2BFD" w:rsidTr="00A443FB">
        <w:trPr>
          <w:gridAfter w:val="1"/>
          <w:wAfter w:w="3310" w:type="dxa"/>
          <w:trHeight w:val="595"/>
        </w:trPr>
        <w:tc>
          <w:tcPr>
            <w:tcW w:w="2648" w:type="dxa"/>
            <w:gridSpan w:val="2"/>
            <w:shd w:val="clear" w:color="auto" w:fill="auto"/>
          </w:tcPr>
          <w:p w:rsidR="003B10F4" w:rsidRPr="000B2BFD" w:rsidRDefault="003B10F4" w:rsidP="00A443FB">
            <w:pPr>
              <w:spacing w:line="276" w:lineRule="auto"/>
              <w:jc w:val="both"/>
              <w:rPr>
                <w:rFonts w:ascii="Times New Roman" w:hAnsi="Times New Roman" w:cs="Times New Roman"/>
                <w:b/>
                <w:bCs/>
              </w:rPr>
            </w:pPr>
          </w:p>
        </w:tc>
        <w:tc>
          <w:tcPr>
            <w:tcW w:w="3354" w:type="dxa"/>
            <w:gridSpan w:val="4"/>
            <w:shd w:val="clear" w:color="auto" w:fill="auto"/>
          </w:tcPr>
          <w:p w:rsidR="003B10F4" w:rsidRPr="000B2BFD" w:rsidRDefault="003B10F4" w:rsidP="00A443FB">
            <w:pPr>
              <w:spacing w:line="276" w:lineRule="auto"/>
              <w:ind w:right="80"/>
              <w:jc w:val="both"/>
              <w:rPr>
                <w:rFonts w:ascii="Times New Roman" w:hAnsi="Times New Roman" w:cs="Times New Roman"/>
              </w:rPr>
            </w:pPr>
            <w:r w:rsidRPr="000B2BFD">
              <w:rPr>
                <w:rFonts w:ascii="Times New Roman" w:hAnsi="Times New Roman" w:cs="Times New Roman"/>
                <w:i/>
                <w:iCs/>
              </w:rPr>
              <w:t>Овладение техникой длительного бега</w:t>
            </w:r>
          </w:p>
          <w:p w:rsidR="003B10F4" w:rsidRPr="000B2BFD" w:rsidRDefault="003B10F4" w:rsidP="007A6A96">
            <w:pPr>
              <w:widowControl/>
              <w:numPr>
                <w:ilvl w:val="1"/>
                <w:numId w:val="15"/>
              </w:numPr>
              <w:tabs>
                <w:tab w:val="left" w:pos="217"/>
              </w:tabs>
              <w:spacing w:line="276" w:lineRule="auto"/>
              <w:jc w:val="both"/>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ind w:right="80"/>
              <w:jc w:val="both"/>
              <w:rPr>
                <w:rFonts w:ascii="Times New Roman" w:hAnsi="Times New Roman" w:cs="Times New Roman"/>
              </w:rPr>
            </w:pPr>
            <w:r w:rsidRPr="000B2BFD">
              <w:rPr>
                <w:rFonts w:ascii="Times New Roman" w:hAnsi="Times New Roman" w:cs="Times New Roman"/>
              </w:rPr>
              <w:t>Бег в равномерном темпе от 10 до 12 мин.</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Бег на 1000 м.</w:t>
            </w:r>
          </w:p>
          <w:p w:rsidR="003B10F4" w:rsidRPr="000B2BFD" w:rsidRDefault="003B10F4" w:rsidP="007A6A96">
            <w:pPr>
              <w:widowControl/>
              <w:numPr>
                <w:ilvl w:val="1"/>
                <w:numId w:val="15"/>
              </w:numPr>
              <w:tabs>
                <w:tab w:val="left" w:pos="217"/>
              </w:tabs>
              <w:spacing w:line="276" w:lineRule="auto"/>
              <w:jc w:val="both"/>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ind w:right="80"/>
              <w:jc w:val="both"/>
              <w:rPr>
                <w:rFonts w:ascii="Times New Roman" w:hAnsi="Times New Roman" w:cs="Times New Roman"/>
              </w:rPr>
            </w:pPr>
            <w:r w:rsidRPr="000B2BFD">
              <w:rPr>
                <w:rFonts w:ascii="Times New Roman" w:hAnsi="Times New Roman" w:cs="Times New Roman"/>
              </w:rPr>
              <w:t>Бег в равномерном темпе до 15 мин. Бег на 1200 м</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7 класс</w:t>
            </w:r>
          </w:p>
          <w:p w:rsidR="003B10F4" w:rsidRPr="000B2BFD" w:rsidRDefault="003B10F4" w:rsidP="00A443FB">
            <w:pPr>
              <w:spacing w:line="276" w:lineRule="auto"/>
              <w:jc w:val="both"/>
              <w:rPr>
                <w:rFonts w:ascii="Times New Roman" w:hAnsi="Times New Roman" w:cs="Times New Roman"/>
                <w:i/>
                <w:iCs/>
              </w:rPr>
            </w:pPr>
            <w:r w:rsidRPr="000B2BFD">
              <w:rPr>
                <w:rFonts w:ascii="Times New Roman" w:hAnsi="Times New Roman" w:cs="Times New Roman"/>
              </w:rPr>
              <w:t>Бег в равномерном темпе: мальчики до 20 мин, девочки до 15 мин. Бег на 1500 м</w:t>
            </w:r>
          </w:p>
        </w:tc>
        <w:tc>
          <w:tcPr>
            <w:tcW w:w="4204" w:type="dxa"/>
            <w:gridSpan w:val="4"/>
            <w:shd w:val="clear" w:color="auto" w:fill="auto"/>
          </w:tcPr>
          <w:p w:rsidR="003B10F4" w:rsidRPr="000B2BFD" w:rsidRDefault="003B10F4" w:rsidP="00A443FB">
            <w:pPr>
              <w:spacing w:line="276" w:lineRule="auto"/>
              <w:ind w:right="20"/>
              <w:jc w:val="both"/>
              <w:rPr>
                <w:rFonts w:ascii="Times New Roman" w:hAnsi="Times New Roman" w:cs="Times New Roman"/>
              </w:rPr>
            </w:pPr>
            <w:r w:rsidRPr="000B2BFD">
              <w:rPr>
                <w:rFonts w:ascii="Times New Roman" w:hAnsi="Times New Roman" w:cs="Times New Roman"/>
              </w:rPr>
              <w:t>Описывают технику выполнения беговых упраж</w:t>
            </w:r>
            <w:r w:rsidRPr="000B2BFD">
              <w:rPr>
                <w:rFonts w:ascii="Times New Roman" w:hAnsi="Times New Roman" w:cs="Times New Roman"/>
              </w:rPr>
              <w:softHyphen/>
              <w:t>нений, осваивают её самостоятельно, выявляют и устраняют характерные ошибки в процессе осво</w:t>
            </w:r>
            <w:r w:rsidRPr="000B2BFD">
              <w:rPr>
                <w:rFonts w:ascii="Times New Roman" w:hAnsi="Times New Roman" w:cs="Times New Roman"/>
              </w:rPr>
              <w:softHyphen/>
              <w:t>ения.</w:t>
            </w:r>
          </w:p>
          <w:p w:rsidR="003B10F4" w:rsidRPr="000B2BFD" w:rsidRDefault="003B10F4" w:rsidP="00A443FB">
            <w:pPr>
              <w:spacing w:line="276" w:lineRule="auto"/>
              <w:ind w:right="20"/>
              <w:jc w:val="both"/>
              <w:rPr>
                <w:rFonts w:ascii="Times New Roman" w:hAnsi="Times New Roman" w:cs="Times New Roman"/>
              </w:rPr>
            </w:pPr>
            <w:r w:rsidRPr="000B2BFD">
              <w:rPr>
                <w:rFonts w:ascii="Times New Roman" w:hAnsi="Times New Roman" w:cs="Times New Roman"/>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0B2BFD">
              <w:rPr>
                <w:rFonts w:ascii="Times New Roman" w:hAnsi="Times New Roman" w:cs="Times New Roman"/>
              </w:rPr>
              <w:softHyphen/>
              <w:t>ний. Взаимодействуют со сверстниками в процессе совместного освоения беговых упражнений, соблюдают правила безопасности</w:t>
            </w:r>
          </w:p>
          <w:p w:rsidR="003B10F4" w:rsidRPr="000B2BFD" w:rsidRDefault="003B10F4" w:rsidP="00A443FB">
            <w:pPr>
              <w:spacing w:line="276" w:lineRule="auto"/>
              <w:jc w:val="both"/>
              <w:rPr>
                <w:rFonts w:ascii="Times New Roman" w:hAnsi="Times New Roman" w:cs="Times New Roman"/>
              </w:rPr>
            </w:pPr>
          </w:p>
        </w:tc>
      </w:tr>
      <w:tr w:rsidR="003B10F4" w:rsidRPr="000B2BFD" w:rsidTr="00A443FB">
        <w:trPr>
          <w:gridAfter w:val="1"/>
          <w:wAfter w:w="3310" w:type="dxa"/>
          <w:trHeight w:val="1120"/>
        </w:trPr>
        <w:tc>
          <w:tcPr>
            <w:tcW w:w="2640" w:type="dxa"/>
            <w:vMerge w:val="restart"/>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Прыжковые упражнения</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i/>
                <w:iCs/>
              </w:rPr>
              <w:t>Овладение техникой прыжка в дли</w:t>
            </w:r>
            <w:r w:rsidRPr="000B2BFD">
              <w:rPr>
                <w:rFonts w:ascii="Times New Roman" w:hAnsi="Times New Roman" w:cs="Times New Roman"/>
                <w:i/>
                <w:iCs/>
              </w:rPr>
              <w:softHyphen/>
              <w:t>ну</w:t>
            </w:r>
          </w:p>
          <w:p w:rsidR="003B10F4" w:rsidRPr="000B2BFD" w:rsidRDefault="003B10F4" w:rsidP="007A6A96">
            <w:pPr>
              <w:widowControl/>
              <w:numPr>
                <w:ilvl w:val="0"/>
                <w:numId w:val="16"/>
              </w:numPr>
              <w:tabs>
                <w:tab w:val="left" w:pos="277"/>
              </w:tabs>
              <w:spacing w:line="276" w:lineRule="auto"/>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Прыжки в длину с 7—9 шагов раз</w:t>
            </w:r>
            <w:r w:rsidRPr="000B2BFD">
              <w:rPr>
                <w:rFonts w:ascii="Times New Roman" w:hAnsi="Times New Roman" w:cs="Times New Roman"/>
              </w:rPr>
              <w:softHyphen/>
              <w:t>бега.</w:t>
            </w:r>
          </w:p>
          <w:p w:rsidR="003B10F4" w:rsidRPr="000B2BFD" w:rsidRDefault="003B10F4" w:rsidP="007A6A96">
            <w:pPr>
              <w:widowControl/>
              <w:numPr>
                <w:ilvl w:val="0"/>
                <w:numId w:val="16"/>
              </w:numPr>
              <w:tabs>
                <w:tab w:val="left" w:pos="277"/>
              </w:tabs>
              <w:spacing w:line="276" w:lineRule="auto"/>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Прыжки в длину с 7—9 шагов раз</w:t>
            </w:r>
            <w:r w:rsidRPr="000B2BFD">
              <w:rPr>
                <w:rFonts w:ascii="Times New Roman" w:hAnsi="Times New Roman" w:cs="Times New Roman"/>
              </w:rPr>
              <w:softHyphen/>
              <w:t>бега.</w:t>
            </w:r>
          </w:p>
          <w:p w:rsidR="003B10F4" w:rsidRPr="000B2BFD" w:rsidRDefault="003B10F4" w:rsidP="007A6A96">
            <w:pPr>
              <w:widowControl/>
              <w:numPr>
                <w:ilvl w:val="0"/>
                <w:numId w:val="16"/>
              </w:numPr>
              <w:tabs>
                <w:tab w:val="left" w:pos="277"/>
              </w:tabs>
              <w:spacing w:line="276" w:lineRule="auto"/>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Прыжки в длину с 9—11 шагов раз</w:t>
            </w:r>
            <w:r w:rsidRPr="000B2BFD">
              <w:rPr>
                <w:rFonts w:ascii="Times New Roman" w:hAnsi="Times New Roman" w:cs="Times New Roman"/>
              </w:rPr>
              <w:softHyphen/>
              <w:t>бега</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выполнения прыжковых уп</w:t>
            </w:r>
            <w:r w:rsidRPr="000B2BFD">
              <w:rPr>
                <w:rFonts w:ascii="Times New Roman" w:hAnsi="Times New Roman" w:cs="Times New Roman"/>
              </w:rPr>
              <w:softHyphen/>
              <w:t>ражнений, осваивают её самостоятельно, выявля</w:t>
            </w:r>
            <w:r w:rsidRPr="000B2BFD">
              <w:rPr>
                <w:rFonts w:ascii="Times New Roman" w:hAnsi="Times New Roman" w:cs="Times New Roman"/>
              </w:rPr>
              <w:softHyphen/>
              <w:t>ют и устраняют характерные ошибки в процессе освоения.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прыжковые упражнения для разви</w:t>
            </w:r>
            <w:r w:rsidRPr="000B2BFD">
              <w:rPr>
                <w:rFonts w:ascii="Times New Roman" w:hAnsi="Times New Roman" w:cs="Times New Roman"/>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прыжковых упражнений, соблюдают правила безопасности</w:t>
            </w:r>
          </w:p>
        </w:tc>
      </w:tr>
      <w:tr w:rsidR="003B10F4" w:rsidRPr="000B2BFD" w:rsidTr="00A443FB">
        <w:trPr>
          <w:gridAfter w:val="1"/>
          <w:wAfter w:w="3310" w:type="dxa"/>
          <w:trHeight w:val="1546"/>
        </w:trPr>
        <w:tc>
          <w:tcPr>
            <w:tcW w:w="2640" w:type="dxa"/>
            <w:vMerge/>
            <w:shd w:val="clear" w:color="auto" w:fill="auto"/>
          </w:tcPr>
          <w:p w:rsidR="003B10F4" w:rsidRPr="000B2BFD" w:rsidRDefault="003B10F4" w:rsidP="00A443FB">
            <w:pPr>
              <w:spacing w:line="276" w:lineRule="auto"/>
              <w:rPr>
                <w:rFonts w:ascii="Times New Roman" w:hAnsi="Times New Roman" w:cs="Times New Roman"/>
              </w:rPr>
            </w:pP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i/>
                <w:iCs/>
              </w:rPr>
              <w:t>Овладение техникой прыжка в вы</w:t>
            </w:r>
            <w:r w:rsidRPr="000B2BFD">
              <w:rPr>
                <w:rFonts w:ascii="Times New Roman" w:hAnsi="Times New Roman" w:cs="Times New Roman"/>
                <w:i/>
                <w:iCs/>
              </w:rPr>
              <w:softHyphen/>
              <w:t>соту</w:t>
            </w:r>
          </w:p>
          <w:p w:rsidR="003B10F4" w:rsidRPr="000B2BFD" w:rsidRDefault="003B10F4" w:rsidP="007A6A96">
            <w:pPr>
              <w:widowControl/>
              <w:numPr>
                <w:ilvl w:val="0"/>
                <w:numId w:val="17"/>
              </w:numPr>
              <w:tabs>
                <w:tab w:val="left" w:pos="272"/>
              </w:tabs>
              <w:spacing w:line="276" w:lineRule="auto"/>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Прыжки в высоту с 3—5 шагов раз</w:t>
            </w:r>
            <w:r w:rsidRPr="000B2BFD">
              <w:rPr>
                <w:rFonts w:ascii="Times New Roman" w:hAnsi="Times New Roman" w:cs="Times New Roman"/>
              </w:rPr>
              <w:softHyphen/>
              <w:t>бега.</w:t>
            </w:r>
          </w:p>
          <w:p w:rsidR="003B10F4" w:rsidRPr="000B2BFD" w:rsidRDefault="003B10F4" w:rsidP="007A6A96">
            <w:pPr>
              <w:widowControl/>
              <w:numPr>
                <w:ilvl w:val="0"/>
                <w:numId w:val="17"/>
              </w:numPr>
              <w:tabs>
                <w:tab w:val="left" w:pos="277"/>
              </w:tabs>
              <w:spacing w:line="276" w:lineRule="auto"/>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lastRenderedPageBreak/>
              <w:t>Прыжки в высоту с 3—5 шагов раз</w:t>
            </w:r>
            <w:r w:rsidRPr="000B2BFD">
              <w:rPr>
                <w:rFonts w:ascii="Times New Roman" w:hAnsi="Times New Roman" w:cs="Times New Roman"/>
              </w:rPr>
              <w:softHyphen/>
              <w:t>бега.</w:t>
            </w:r>
          </w:p>
          <w:p w:rsidR="003B10F4" w:rsidRPr="000B2BFD" w:rsidRDefault="003B10F4" w:rsidP="007A6A96">
            <w:pPr>
              <w:widowControl/>
              <w:numPr>
                <w:ilvl w:val="0"/>
                <w:numId w:val="17"/>
              </w:numPr>
              <w:tabs>
                <w:tab w:val="left" w:pos="277"/>
              </w:tabs>
              <w:spacing w:line="276" w:lineRule="auto"/>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Процесс совершенствования прыжков в высоту</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Описывают технику выполнения прыжковых уп</w:t>
            </w:r>
            <w:r w:rsidRPr="000B2BFD">
              <w:rPr>
                <w:rFonts w:ascii="Times New Roman" w:hAnsi="Times New Roman" w:cs="Times New Roman"/>
              </w:rPr>
              <w:softHyphen/>
              <w:t>ражнений, осваивают её самостоятельно, выявля</w:t>
            </w:r>
            <w:r w:rsidRPr="000B2BFD">
              <w:rPr>
                <w:rFonts w:ascii="Times New Roman" w:hAnsi="Times New Roman" w:cs="Times New Roman"/>
              </w:rPr>
              <w:softHyphen/>
              <w:t>ют и устраняют характерные ошибки в процессе освоения.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Применяют прыжковые упражнения </w:t>
            </w:r>
            <w:r w:rsidRPr="000B2BFD">
              <w:rPr>
                <w:rFonts w:ascii="Times New Roman" w:hAnsi="Times New Roman" w:cs="Times New Roman"/>
              </w:rPr>
              <w:lastRenderedPageBreak/>
              <w:t>для разви</w:t>
            </w:r>
            <w:r w:rsidRPr="000B2BFD">
              <w:rPr>
                <w:rFonts w:ascii="Times New Roman" w:hAnsi="Times New Roman" w:cs="Times New Roman"/>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прыжковых упражнений, соблюдают правила безопасности</w:t>
            </w:r>
          </w:p>
        </w:tc>
      </w:tr>
      <w:tr w:rsidR="003B10F4" w:rsidRPr="000B2BFD" w:rsidTr="00A443FB">
        <w:trPr>
          <w:gridAfter w:val="1"/>
          <w:wAfter w:w="3310" w:type="dxa"/>
          <w:trHeight w:val="1229"/>
        </w:trPr>
        <w:tc>
          <w:tcPr>
            <w:tcW w:w="2640" w:type="dxa"/>
            <w:vMerge w:val="restart"/>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lastRenderedPageBreak/>
              <w:t xml:space="preserve"> Метание малого  мяча</w:t>
            </w:r>
          </w:p>
        </w:tc>
        <w:tc>
          <w:tcPr>
            <w:tcW w:w="3362" w:type="dxa"/>
            <w:gridSpan w:val="5"/>
            <w:vMerge w:val="restart"/>
            <w:shd w:val="clear" w:color="auto" w:fill="auto"/>
          </w:tcPr>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
                <w:iCs/>
              </w:rPr>
              <w:t>Овладение техникой метания мало</w:t>
            </w:r>
            <w:r w:rsidRPr="000B2BFD">
              <w:rPr>
                <w:rFonts w:ascii="Times New Roman" w:hAnsi="Times New Roman" w:cs="Times New Roman"/>
                <w:i/>
                <w:iCs/>
              </w:rPr>
              <w:softHyphen/>
              <w:t xml:space="preserve">го мяча в цель и на дальность </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5 класс</w:t>
            </w:r>
          </w:p>
          <w:p w:rsidR="003B10F4" w:rsidRPr="000B2BFD" w:rsidRDefault="003B10F4" w:rsidP="00A443FB">
            <w:pPr>
              <w:spacing w:line="276" w:lineRule="auto"/>
              <w:jc w:val="both"/>
              <w:rPr>
                <w:rFonts w:ascii="Times New Roman" w:hAnsi="Times New Roman" w:cs="Times New Roman"/>
                <w:iCs/>
              </w:rPr>
            </w:pPr>
            <w:r w:rsidRPr="000B2BFD">
              <w:rPr>
                <w:rFonts w:ascii="Times New Roman" w:hAnsi="Times New Roman" w:cs="Times New Roman"/>
              </w:rPr>
              <w:t>Метание теннисного мяча с места на дальность отскока от стены, на заданное</w:t>
            </w:r>
            <w:r>
              <w:rPr>
                <w:rFonts w:ascii="Times New Roman" w:hAnsi="Times New Roman" w:cs="Times New Roman"/>
              </w:rPr>
              <w:t xml:space="preserve"> расстояние, на дальность, в ко</w:t>
            </w:r>
            <w:r w:rsidRPr="000B2BFD">
              <w:rPr>
                <w:rFonts w:ascii="Times New Roman" w:hAnsi="Times New Roman" w:cs="Times New Roman"/>
                <w:iCs/>
              </w:rPr>
              <w:t>ридор 5—6 м, в горизонтальную и вертикальную цель (1 х 1 м) с рассто</w:t>
            </w:r>
            <w:r w:rsidRPr="000B2BFD">
              <w:rPr>
                <w:rFonts w:ascii="Times New Roman" w:hAnsi="Times New Roman" w:cs="Times New Roman"/>
                <w:iCs/>
              </w:rPr>
              <w:softHyphen/>
              <w:t xml:space="preserve">яния 6—8 м, с 4—5 бросковых шагов на дальность и заданное расстояние. Бросок набивного мяча (2 кг) двумя руками из-за головы, от груди, снизу вперёд-вверх, из </w:t>
            </w:r>
            <w:proofErr w:type="gramStart"/>
            <w:r w:rsidRPr="000B2BFD">
              <w:rPr>
                <w:rFonts w:ascii="Times New Roman" w:hAnsi="Times New Roman" w:cs="Times New Roman"/>
                <w:iCs/>
              </w:rPr>
              <w:t>положения</w:t>
            </w:r>
            <w:proofErr w:type="gramEnd"/>
            <w:r w:rsidRPr="000B2BFD">
              <w:rPr>
                <w:rFonts w:ascii="Times New Roman" w:hAnsi="Times New Roman" w:cs="Times New Roman"/>
                <w:iCs/>
              </w:rPr>
              <w:t xml:space="preserve"> стоя грудью и боком в направлении броска с места; то же с шага; снизу вверх на заданную и максимальную высоту. Ловля набивного мяча (2 кг) двумя руками после броска партнёра, после броска вверх: с хлопками ладонями, после поворота на 90°, после приседания.</w:t>
            </w:r>
          </w:p>
          <w:p w:rsidR="003B10F4" w:rsidRPr="000B2BFD" w:rsidRDefault="003B10F4" w:rsidP="00A443FB">
            <w:pPr>
              <w:tabs>
                <w:tab w:val="left" w:pos="277"/>
              </w:tabs>
              <w:spacing w:line="276" w:lineRule="auto"/>
              <w:jc w:val="both"/>
              <w:rPr>
                <w:rFonts w:ascii="Times New Roman" w:hAnsi="Times New Roman" w:cs="Times New Roman"/>
                <w:iCs/>
              </w:rPr>
            </w:pPr>
            <w:r w:rsidRPr="000B2BFD">
              <w:rPr>
                <w:rFonts w:ascii="Times New Roman" w:hAnsi="Times New Roman" w:cs="Times New Roman"/>
                <w:b/>
                <w:iCs/>
              </w:rPr>
              <w:t>6клас</w:t>
            </w:r>
            <w:r w:rsidRPr="000B2BFD">
              <w:rPr>
                <w:rFonts w:ascii="Times New Roman" w:hAnsi="Times New Roman" w:cs="Times New Roman"/>
                <w:iCs/>
              </w:rPr>
              <w:t>с</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Метание теннисного мяча с места на дальность отскока от стены, на заданное расстояние, на дальность, в кори</w:t>
            </w:r>
            <w:r w:rsidRPr="000B2BFD">
              <w:rPr>
                <w:rFonts w:ascii="Times New Roman" w:hAnsi="Times New Roman" w:cs="Times New Roman"/>
                <w:iCs/>
              </w:rPr>
              <w:softHyphen/>
              <w:t>дор 5—6 м, в горизонтальную и вер</w:t>
            </w:r>
            <w:r w:rsidRPr="000B2BFD">
              <w:rPr>
                <w:rFonts w:ascii="Times New Roman" w:hAnsi="Times New Roman" w:cs="Times New Roman"/>
                <w:iCs/>
              </w:rPr>
              <w:softHyphen/>
              <w:t>тикальную цель (1X1 м) с расстояния 8—10 м, с 4—5 бросковых шагов на дальность и заданное расстояние.</w:t>
            </w:r>
          </w:p>
          <w:p w:rsidR="003B10F4" w:rsidRPr="000B2BFD" w:rsidRDefault="003B10F4" w:rsidP="00A443FB">
            <w:pPr>
              <w:tabs>
                <w:tab w:val="left" w:pos="277"/>
              </w:tabs>
              <w:spacing w:line="276" w:lineRule="auto"/>
              <w:jc w:val="both"/>
              <w:rPr>
                <w:rFonts w:ascii="Times New Roman" w:hAnsi="Times New Roman" w:cs="Times New Roman"/>
                <w:b/>
                <w:iCs/>
              </w:rPr>
            </w:pPr>
            <w:r w:rsidRPr="000B2BFD">
              <w:rPr>
                <w:rFonts w:ascii="Times New Roman" w:hAnsi="Times New Roman" w:cs="Times New Roman"/>
                <w:b/>
                <w:iCs/>
              </w:rPr>
              <w:t>7класс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iCs/>
              </w:rPr>
              <w:lastRenderedPageBreak/>
              <w:t>Метание теннисного мяча на дальность отскока от стены с места, с шага, с двух шагов, с трёх шагов; в горизонтальную и вертикальную цель (1x1 м) с расстояния 10—12 м.</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iCs/>
              </w:rPr>
              <w:t>Метание мяча весом 150 г с места на дальность и с 4—5 бросковых шагов с разбега в коридор 10 м на дальность и заданное расстояние. Бросок набивного мяча (2 кг) двумя руками из различных и. п., стоя грудью и боком в направлении метания с места, с шага, с двух шагов, с трёх шагов вперёд-вверх; снизу вверх на заданную и максимальную высоту. Ловля набивного мяча (2 кг) двумя руками после броска партнёра, после броска вверх</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Демонстрируют вариативное выполнение метательных упражнений.</w:t>
            </w:r>
          </w:p>
        </w:tc>
      </w:tr>
      <w:tr w:rsidR="003B10F4" w:rsidRPr="000B2BFD" w:rsidTr="00A443FB">
        <w:trPr>
          <w:gridAfter w:val="1"/>
          <w:wAfter w:w="3310" w:type="dxa"/>
          <w:trHeight w:val="1229"/>
        </w:trPr>
        <w:tc>
          <w:tcPr>
            <w:tcW w:w="2640" w:type="dxa"/>
            <w:vMerge/>
            <w:shd w:val="clear" w:color="auto" w:fill="auto"/>
          </w:tcPr>
          <w:p w:rsidR="003B10F4" w:rsidRPr="000B2BFD" w:rsidRDefault="003B10F4" w:rsidP="00A443FB">
            <w:pPr>
              <w:spacing w:line="276" w:lineRule="auto"/>
              <w:rPr>
                <w:rFonts w:ascii="Times New Roman" w:hAnsi="Times New Roman" w:cs="Times New Roman"/>
                <w:b/>
                <w:bCs/>
              </w:rPr>
            </w:pPr>
          </w:p>
        </w:tc>
        <w:tc>
          <w:tcPr>
            <w:tcW w:w="3362" w:type="dxa"/>
            <w:gridSpan w:val="5"/>
            <w:vMerge/>
            <w:shd w:val="clear" w:color="auto" w:fill="auto"/>
          </w:tcPr>
          <w:p w:rsidR="003B10F4" w:rsidRPr="000B2BFD" w:rsidRDefault="003B10F4" w:rsidP="00A443FB">
            <w:pPr>
              <w:spacing w:line="276" w:lineRule="auto"/>
              <w:rPr>
                <w:rFonts w:ascii="Times New Roman" w:hAnsi="Times New Roman" w:cs="Times New Roman"/>
                <w:iCs/>
              </w:rPr>
            </w:pP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3B10F4" w:rsidRPr="000B2BFD" w:rsidTr="00A443FB">
        <w:trPr>
          <w:gridAfter w:val="1"/>
          <w:wAfter w:w="3310" w:type="dxa"/>
          <w:trHeight w:val="1229"/>
        </w:trPr>
        <w:tc>
          <w:tcPr>
            <w:tcW w:w="2640" w:type="dxa"/>
            <w:vMerge/>
            <w:shd w:val="clear" w:color="auto" w:fill="auto"/>
          </w:tcPr>
          <w:p w:rsidR="003B10F4" w:rsidRPr="000B2BFD" w:rsidRDefault="003B10F4" w:rsidP="00A443FB">
            <w:pPr>
              <w:spacing w:line="276" w:lineRule="auto"/>
              <w:rPr>
                <w:rFonts w:ascii="Times New Roman" w:hAnsi="Times New Roman" w:cs="Times New Roman"/>
              </w:rPr>
            </w:pPr>
          </w:p>
        </w:tc>
        <w:tc>
          <w:tcPr>
            <w:tcW w:w="3362" w:type="dxa"/>
            <w:gridSpan w:val="5"/>
            <w:vMerge/>
            <w:shd w:val="clear" w:color="auto" w:fill="auto"/>
          </w:tcPr>
          <w:p w:rsidR="003B10F4" w:rsidRPr="000B2BFD" w:rsidRDefault="003B10F4" w:rsidP="00A443FB">
            <w:pPr>
              <w:spacing w:line="276" w:lineRule="auto"/>
              <w:rPr>
                <w:rFonts w:ascii="Times New Roman" w:hAnsi="Times New Roman" w:cs="Times New Roman"/>
                <w:iCs/>
              </w:rPr>
            </w:pP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p>
        </w:tc>
      </w:tr>
      <w:tr w:rsidR="003B10F4" w:rsidRPr="000B2BFD" w:rsidTr="00A443FB">
        <w:trPr>
          <w:gridAfter w:val="1"/>
          <w:wAfter w:w="3310" w:type="dxa"/>
          <w:trHeight w:val="1023"/>
        </w:trPr>
        <w:tc>
          <w:tcPr>
            <w:tcW w:w="2640" w:type="dxa"/>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lastRenderedPageBreak/>
              <w:t>Развитие скоростн</w:t>
            </w:r>
            <w:proofErr w:type="gramStart"/>
            <w:r w:rsidRPr="000B2BFD">
              <w:rPr>
                <w:rFonts w:ascii="Times New Roman" w:hAnsi="Times New Roman" w:cs="Times New Roman"/>
                <w:b/>
                <w:bCs/>
              </w:rPr>
              <w:t>о-</w:t>
            </w:r>
            <w:proofErr w:type="gramEnd"/>
            <w:r w:rsidRPr="000B2BFD">
              <w:rPr>
                <w:rFonts w:ascii="Times New Roman" w:hAnsi="Times New Roman" w:cs="Times New Roman"/>
                <w:b/>
                <w:bCs/>
              </w:rPr>
              <w:t xml:space="preserve"> силовых способностей</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5—7 классы</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 xml:space="preserve">Всевозможные прыжки и </w:t>
            </w:r>
            <w:proofErr w:type="spellStart"/>
            <w:r w:rsidRPr="000B2BFD">
              <w:rPr>
                <w:rFonts w:ascii="Times New Roman" w:hAnsi="Times New Roman" w:cs="Times New Roman"/>
                <w:iCs/>
              </w:rPr>
              <w:t>многоскоки</w:t>
            </w:r>
            <w:proofErr w:type="spellEnd"/>
            <w:r w:rsidRPr="000B2BFD">
              <w:rPr>
                <w:rFonts w:ascii="Times New Roman" w:hAnsi="Times New Roman" w:cs="Times New Roman"/>
                <w:iCs/>
              </w:rPr>
              <w:t>, метания в цель и на дальность разных снарядов из разных исходных положе</w:t>
            </w:r>
            <w:r w:rsidRPr="000B2BFD">
              <w:rPr>
                <w:rFonts w:ascii="Times New Roman" w:hAnsi="Times New Roman" w:cs="Times New Roman"/>
                <w:iCs/>
              </w:rPr>
              <w:softHyphen/>
              <w:t>ний, толчки и броски набивных мячей весом до 3 кг с учётом возрастных и половых особенностей</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разученные упражнения для развития скоростно-силовых способностей</w:t>
            </w:r>
          </w:p>
        </w:tc>
      </w:tr>
      <w:tr w:rsidR="003B10F4" w:rsidRPr="000B2BFD" w:rsidTr="00A443FB">
        <w:trPr>
          <w:gridAfter w:val="1"/>
          <w:wAfter w:w="3310" w:type="dxa"/>
          <w:trHeight w:val="747"/>
        </w:trPr>
        <w:tc>
          <w:tcPr>
            <w:tcW w:w="2640" w:type="dxa"/>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Развитие скоростных спо</w:t>
            </w:r>
            <w:r w:rsidRPr="000B2BFD">
              <w:rPr>
                <w:rFonts w:ascii="Times New Roman" w:hAnsi="Times New Roman" w:cs="Times New Roman"/>
                <w:b/>
                <w:bCs/>
              </w:rPr>
              <w:softHyphen/>
              <w:t>собностей</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5—7 классы</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Эстафеты, старты из различных исход</w:t>
            </w:r>
            <w:r w:rsidRPr="000B2BFD">
              <w:rPr>
                <w:rFonts w:ascii="Times New Roman" w:hAnsi="Times New Roman" w:cs="Times New Roman"/>
                <w:iCs/>
              </w:rPr>
              <w:softHyphen/>
              <w:t>ных положений, бег с ускорением, с максимальной скоростью</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разученные упражнения для развития скоростных способностей</w:t>
            </w:r>
          </w:p>
        </w:tc>
      </w:tr>
      <w:tr w:rsidR="003B10F4" w:rsidRPr="000B2BFD" w:rsidTr="00A443FB">
        <w:trPr>
          <w:gridAfter w:val="1"/>
          <w:wAfter w:w="3310" w:type="dxa"/>
          <w:trHeight w:val="2569"/>
        </w:trPr>
        <w:tc>
          <w:tcPr>
            <w:tcW w:w="2640" w:type="dxa"/>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Знания о физической культуре</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5—7 классы</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Влияние легкоатлетических упражнений на укрепление здоровья и основные системы организма; название ра</w:t>
            </w:r>
            <w:r w:rsidRPr="000B2BFD">
              <w:rPr>
                <w:rFonts w:ascii="Times New Roman" w:hAnsi="Times New Roman" w:cs="Times New Roman"/>
                <w:iCs/>
              </w:rPr>
              <w:softHyphen/>
              <w:t>зучиваемых упражнений и основы правильной техники их выполнения;</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 xml:space="preserve">правила соревнований в беге, прыжках и метаниях; разминка для выполнения легкоатлетических упражнений; представления о темпе, скорости и объёме </w:t>
            </w:r>
            <w:r w:rsidRPr="000B2BFD">
              <w:rPr>
                <w:rFonts w:ascii="Times New Roman" w:hAnsi="Times New Roman" w:cs="Times New Roman"/>
                <w:iCs/>
              </w:rPr>
              <w:lastRenderedPageBreak/>
              <w:t>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lastRenderedPageBreak/>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3B10F4" w:rsidRPr="000B2BFD" w:rsidTr="00A443FB">
        <w:trPr>
          <w:gridAfter w:val="1"/>
          <w:wAfter w:w="3310" w:type="dxa"/>
          <w:trHeight w:val="1064"/>
        </w:trPr>
        <w:tc>
          <w:tcPr>
            <w:tcW w:w="2640" w:type="dxa"/>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lastRenderedPageBreak/>
              <w:t>Проведение самостоятельных занятий приклад</w:t>
            </w:r>
            <w:r w:rsidRPr="000B2BFD">
              <w:rPr>
                <w:rFonts w:ascii="Times New Roman" w:hAnsi="Times New Roman" w:cs="Times New Roman"/>
                <w:b/>
                <w:bCs/>
              </w:rPr>
              <w:softHyphen/>
              <w:t>ной физической подготов</w:t>
            </w:r>
            <w:r w:rsidRPr="000B2BFD">
              <w:rPr>
                <w:rFonts w:ascii="Times New Roman" w:hAnsi="Times New Roman" w:cs="Times New Roman"/>
                <w:b/>
                <w:bCs/>
              </w:rPr>
              <w:softHyphen/>
              <w:t>кой</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b/>
                <w:i/>
                <w:iCs/>
              </w:rPr>
            </w:pPr>
            <w:r w:rsidRPr="000B2BFD">
              <w:rPr>
                <w:rFonts w:ascii="Times New Roman" w:hAnsi="Times New Roman" w:cs="Times New Roman"/>
                <w:b/>
                <w:i/>
                <w:iCs/>
              </w:rPr>
              <w:t>5—7 классы</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Упражнения и простейшие программы</w:t>
            </w:r>
            <w:r>
              <w:rPr>
                <w:rFonts w:ascii="Times New Roman" w:hAnsi="Times New Roman" w:cs="Times New Roman"/>
                <w:iCs/>
              </w:rPr>
              <w:t xml:space="preserve"> развития выносливости, скорост</w:t>
            </w:r>
            <w:r w:rsidRPr="000B2BFD">
              <w:rPr>
                <w:rFonts w:ascii="Times New Roman" w:hAnsi="Times New Roman" w:cs="Times New Roman"/>
                <w:iCs/>
              </w:rPr>
              <w:t>но-силовых, скоростных и коорди</w:t>
            </w:r>
            <w:r w:rsidRPr="000B2BFD">
              <w:rPr>
                <w:rFonts w:ascii="Times New Roman" w:hAnsi="Times New Roman" w:cs="Times New Roman"/>
                <w:iCs/>
              </w:rPr>
              <w:softHyphen/>
              <w:t>национных способностей на основе освоенных легкоатлетических упраж</w:t>
            </w:r>
            <w:r w:rsidRPr="000B2BFD">
              <w:rPr>
                <w:rFonts w:ascii="Times New Roman" w:hAnsi="Times New Roman" w:cs="Times New Roman"/>
                <w:iCs/>
              </w:rPr>
              <w:softHyphen/>
              <w:t>нений. Правила самоконтроля и гигиены</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Раскрывают значение легкоатлетических упраж</w:t>
            </w:r>
            <w:r w:rsidRPr="000B2BFD">
              <w:rPr>
                <w:rFonts w:ascii="Times New Roman" w:hAnsi="Times New Roman" w:cs="Times New Roman"/>
              </w:rPr>
              <w:softHyphen/>
              <w:t>нений для укрепления здоровья и основных систем организма и для развития физических способностей. Соблюдают технику безопасно</w:t>
            </w:r>
            <w:r w:rsidRPr="000B2BFD">
              <w:rPr>
                <w:rFonts w:ascii="Times New Roman" w:hAnsi="Times New Roman" w:cs="Times New Roman"/>
              </w:rPr>
              <w:softHyphen/>
              <w:t>сти. Осваивают упражнения для организации самостоятельных тренировок. Раскрывают по</w:t>
            </w:r>
            <w:r w:rsidRPr="000B2BFD">
              <w:rPr>
                <w:rFonts w:ascii="Times New Roman" w:hAnsi="Times New Roman" w:cs="Times New Roman"/>
              </w:rPr>
              <w:softHyphen/>
              <w:t>нятие техники выполнения легкоатлетических упражнений и правила соревнований</w:t>
            </w:r>
          </w:p>
        </w:tc>
      </w:tr>
      <w:tr w:rsidR="003B10F4" w:rsidRPr="000B2BFD" w:rsidTr="00A443FB">
        <w:trPr>
          <w:gridAfter w:val="1"/>
          <w:wAfter w:w="3310" w:type="dxa"/>
          <w:trHeight w:val="2102"/>
        </w:trPr>
        <w:tc>
          <w:tcPr>
            <w:tcW w:w="2640" w:type="dxa"/>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Овладение организаторскими умениями</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b/>
                <w:i/>
                <w:iCs/>
              </w:rPr>
            </w:pPr>
            <w:r w:rsidRPr="000B2BFD">
              <w:rPr>
                <w:rFonts w:ascii="Times New Roman" w:hAnsi="Times New Roman" w:cs="Times New Roman"/>
                <w:b/>
                <w:i/>
                <w:iCs/>
              </w:rPr>
              <w:t>5—7 классы</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Выполняют контрольные упражнения и конт</w:t>
            </w:r>
            <w:r w:rsidRPr="000B2BFD">
              <w:rPr>
                <w:rFonts w:ascii="Times New Roman" w:hAnsi="Times New Roman" w:cs="Times New Roman"/>
              </w:rPr>
              <w:softHyphen/>
              <w:t>рольные тесты по лёгкой атлетике.</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оцен</w:t>
            </w:r>
            <w:r>
              <w:rPr>
                <w:rFonts w:ascii="Times New Roman" w:hAnsi="Times New Roman" w:cs="Times New Roman"/>
              </w:rPr>
              <w:t>и</w:t>
            </w:r>
            <w:r w:rsidRPr="000B2BFD">
              <w:rPr>
                <w:rFonts w:ascii="Times New Roman" w:hAnsi="Times New Roman" w:cs="Times New Roman"/>
              </w:rPr>
              <w:t>вать и проводить соревнования. Оказывают по</w:t>
            </w:r>
            <w:r w:rsidRPr="000B2BFD">
              <w:rPr>
                <w:rFonts w:ascii="Times New Roman" w:hAnsi="Times New Roman" w:cs="Times New Roman"/>
              </w:rPr>
              <w:softHyphen/>
              <w:t>мощь в подготовке мест проведения занятий. Соблюдают правила соревнований</w:t>
            </w:r>
          </w:p>
        </w:tc>
      </w:tr>
      <w:tr w:rsidR="003B10F4" w:rsidRPr="000B2BFD" w:rsidTr="00A443FB">
        <w:trPr>
          <w:gridAfter w:val="1"/>
          <w:wAfter w:w="3310" w:type="dxa"/>
          <w:trHeight w:val="233"/>
        </w:trPr>
        <w:tc>
          <w:tcPr>
            <w:tcW w:w="10206" w:type="dxa"/>
            <w:gridSpan w:val="10"/>
            <w:shd w:val="clear" w:color="auto" w:fill="auto"/>
          </w:tcPr>
          <w:p w:rsidR="003B10F4" w:rsidRPr="000B2BFD" w:rsidRDefault="003B10F4" w:rsidP="00A443FB">
            <w:pPr>
              <w:spacing w:line="276" w:lineRule="auto"/>
              <w:jc w:val="center"/>
              <w:rPr>
                <w:rFonts w:ascii="Times New Roman" w:hAnsi="Times New Roman" w:cs="Times New Roman"/>
                <w:b/>
              </w:rPr>
            </w:pPr>
            <w:r w:rsidRPr="000B2BFD">
              <w:rPr>
                <w:rFonts w:ascii="Times New Roman" w:hAnsi="Times New Roman" w:cs="Times New Roman"/>
                <w:b/>
              </w:rPr>
              <w:t>Кроссовая подготовка</w:t>
            </w:r>
          </w:p>
        </w:tc>
      </w:tr>
      <w:tr w:rsidR="003B10F4" w:rsidRPr="000B2BFD" w:rsidTr="00A443FB">
        <w:trPr>
          <w:gridAfter w:val="1"/>
          <w:wAfter w:w="3310" w:type="dxa"/>
          <w:trHeight w:val="846"/>
        </w:trPr>
        <w:tc>
          <w:tcPr>
            <w:tcW w:w="2640" w:type="dxa"/>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Развитие выносливости</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5—7 классы</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Кросс до 15 мин, бег с препятствиями и на местности, минутный бег, эстафеты, круговая тренировка.</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Бег по пересеченной местности(2км)</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Равномерный бег</w:t>
            </w:r>
            <w:proofErr w:type="gramStart"/>
            <w:r w:rsidRPr="000B2BFD">
              <w:rPr>
                <w:rFonts w:ascii="Times New Roman" w:hAnsi="Times New Roman" w:cs="Times New Roman"/>
                <w:iCs/>
              </w:rPr>
              <w:t xml:space="preserve"> !</w:t>
            </w:r>
            <w:proofErr w:type="gramEnd"/>
            <w:r w:rsidRPr="000B2BFD">
              <w:rPr>
                <w:rFonts w:ascii="Times New Roman" w:hAnsi="Times New Roman" w:cs="Times New Roman"/>
                <w:iCs/>
              </w:rPr>
              <w:t>0-20 мин)</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разученные упражнения для развития выносливости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Бегат</w:t>
            </w:r>
            <w:r>
              <w:rPr>
                <w:rFonts w:ascii="Times New Roman" w:hAnsi="Times New Roman" w:cs="Times New Roman"/>
              </w:rPr>
              <w:t>ь</w:t>
            </w:r>
            <w:r w:rsidRPr="000B2BFD">
              <w:rPr>
                <w:rFonts w:ascii="Times New Roman" w:hAnsi="Times New Roman" w:cs="Times New Roman"/>
              </w:rPr>
              <w:t xml:space="preserve"> в равномерном темпе (до 20 мин)</w:t>
            </w:r>
          </w:p>
        </w:tc>
      </w:tr>
      <w:tr w:rsidR="003B10F4" w:rsidRPr="000B2BFD" w:rsidTr="00A443FB">
        <w:trPr>
          <w:gridAfter w:val="1"/>
          <w:wAfter w:w="3310" w:type="dxa"/>
          <w:trHeight w:val="265"/>
        </w:trPr>
        <w:tc>
          <w:tcPr>
            <w:tcW w:w="10206"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Гимнастика</w:t>
            </w:r>
          </w:p>
        </w:tc>
      </w:tr>
      <w:tr w:rsidR="003B10F4" w:rsidRPr="000B2BFD" w:rsidTr="00A443FB">
        <w:trPr>
          <w:gridAfter w:val="1"/>
          <w:wAfter w:w="3310" w:type="dxa"/>
          <w:trHeight w:val="1026"/>
        </w:trPr>
        <w:tc>
          <w:tcPr>
            <w:tcW w:w="2648" w:type="dxa"/>
            <w:gridSpan w:val="2"/>
            <w:shd w:val="clear" w:color="auto" w:fill="auto"/>
          </w:tcPr>
          <w:p w:rsidR="003B10F4" w:rsidRPr="000B2BFD" w:rsidRDefault="003B10F4" w:rsidP="00A443FB">
            <w:pPr>
              <w:spacing w:after="120" w:line="276" w:lineRule="auto"/>
              <w:jc w:val="both"/>
              <w:rPr>
                <w:rFonts w:ascii="Times New Roman" w:hAnsi="Times New Roman" w:cs="Times New Roman"/>
              </w:rPr>
            </w:pPr>
            <w:r w:rsidRPr="000B2BFD">
              <w:rPr>
                <w:rFonts w:ascii="Times New Roman" w:hAnsi="Times New Roman" w:cs="Times New Roman"/>
                <w:b/>
                <w:bCs/>
              </w:rPr>
              <w:lastRenderedPageBreak/>
              <w:t>Краткая характеристика вида спорта</w:t>
            </w:r>
          </w:p>
          <w:p w:rsidR="003B10F4" w:rsidRPr="000B2BFD" w:rsidRDefault="003B10F4" w:rsidP="00A443FB">
            <w:pPr>
              <w:spacing w:before="120" w:line="276" w:lineRule="auto"/>
              <w:jc w:val="both"/>
              <w:rPr>
                <w:rFonts w:ascii="Times New Roman" w:hAnsi="Times New Roman" w:cs="Times New Roman"/>
              </w:rPr>
            </w:pPr>
            <w:r w:rsidRPr="000B2BFD">
              <w:rPr>
                <w:rFonts w:ascii="Times New Roman" w:hAnsi="Times New Roman" w:cs="Times New Roman"/>
                <w:b/>
                <w:bCs/>
              </w:rPr>
              <w:t>Требования к технике без</w:t>
            </w:r>
            <w:r w:rsidRPr="000B2BFD">
              <w:rPr>
                <w:rFonts w:ascii="Times New Roman" w:hAnsi="Times New Roman" w:cs="Times New Roman"/>
                <w:b/>
                <w:bCs/>
              </w:rPr>
              <w:softHyphen/>
              <w:t>опасности</w:t>
            </w:r>
          </w:p>
        </w:tc>
        <w:tc>
          <w:tcPr>
            <w:tcW w:w="335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История гимнастики. Основная гимнастика. Спортивная гимнастика. Художественная гимна</w:t>
            </w:r>
            <w:r w:rsidRPr="000B2BFD">
              <w:rPr>
                <w:rFonts w:ascii="Times New Roman" w:hAnsi="Times New Roman" w:cs="Times New Roman"/>
              </w:rPr>
              <w:softHyphen/>
              <w:t>стика. Аэробика. Спортивная акробатика.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Правила техники безопасности и страховки во время занятий физиче</w:t>
            </w:r>
            <w:r w:rsidRPr="000B2BFD">
              <w:rPr>
                <w:rFonts w:ascii="Times New Roman" w:hAnsi="Times New Roman" w:cs="Times New Roman"/>
              </w:rPr>
              <w:softHyphen/>
              <w:t>скими упражнениями. Техника выполнения физических упражнений</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Овладевают правилами техники безопасности и страховки во время занятий физическими упражнениями</w:t>
            </w:r>
          </w:p>
        </w:tc>
      </w:tr>
      <w:tr w:rsidR="003B10F4" w:rsidRPr="000B2BFD" w:rsidTr="00A443FB">
        <w:trPr>
          <w:gridAfter w:val="1"/>
          <w:wAfter w:w="3310" w:type="dxa"/>
          <w:trHeight w:val="1688"/>
        </w:trPr>
        <w:tc>
          <w:tcPr>
            <w:tcW w:w="2648"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Cs/>
              </w:rPr>
              <w:t>Организующие команды и приёмы</w:t>
            </w:r>
          </w:p>
        </w:tc>
        <w:tc>
          <w:tcPr>
            <w:tcW w:w="335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i/>
                <w:iCs/>
              </w:rPr>
              <w:t>Освоение строевых упражнений</w:t>
            </w:r>
          </w:p>
          <w:p w:rsidR="003B10F4" w:rsidRPr="000B2BFD" w:rsidRDefault="003B10F4" w:rsidP="00A443FB">
            <w:pPr>
              <w:tabs>
                <w:tab w:val="left" w:pos="277"/>
              </w:tabs>
              <w:spacing w:line="276" w:lineRule="auto"/>
              <w:rPr>
                <w:rFonts w:ascii="Times New Roman" w:hAnsi="Times New Roman" w:cs="Times New Roman"/>
                <w:b/>
                <w:bCs/>
              </w:rPr>
            </w:pPr>
            <w:r w:rsidRPr="000B2BFD">
              <w:rPr>
                <w:rFonts w:ascii="Times New Roman" w:hAnsi="Times New Roman" w:cs="Times New Roman"/>
                <w:b/>
                <w:bCs/>
              </w:rPr>
              <w:t xml:space="preserve"> 5класс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Перестроение из колонны по одному в колонну по четыре дроблением и сведением; из колонны по два и по четыре в колонну по одному разведе</w:t>
            </w:r>
            <w:r w:rsidRPr="000B2BFD">
              <w:rPr>
                <w:rFonts w:ascii="Times New Roman" w:hAnsi="Times New Roman" w:cs="Times New Roman"/>
              </w:rPr>
              <w:softHyphen/>
              <w:t>нием и слиянием, по восемь в движе</w:t>
            </w:r>
            <w:r w:rsidRPr="000B2BFD">
              <w:rPr>
                <w:rFonts w:ascii="Times New Roman" w:hAnsi="Times New Roman" w:cs="Times New Roman"/>
              </w:rPr>
              <w:softHyphen/>
              <w:t>нии.</w:t>
            </w:r>
          </w:p>
          <w:p w:rsidR="003B10F4" w:rsidRPr="000B2BFD" w:rsidRDefault="003B10F4" w:rsidP="00A443FB">
            <w:pPr>
              <w:tabs>
                <w:tab w:val="left" w:pos="277"/>
              </w:tabs>
              <w:spacing w:line="276" w:lineRule="auto"/>
              <w:rPr>
                <w:rFonts w:ascii="Times New Roman" w:hAnsi="Times New Roman" w:cs="Times New Roman"/>
                <w:b/>
                <w:bCs/>
              </w:rPr>
            </w:pPr>
            <w:r w:rsidRPr="000B2BFD">
              <w:rPr>
                <w:rFonts w:ascii="Times New Roman" w:hAnsi="Times New Roman" w:cs="Times New Roman"/>
                <w:b/>
                <w:bCs/>
              </w:rPr>
              <w:t>6класс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Строевой шаг, размыкание и смыка</w:t>
            </w:r>
            <w:r w:rsidRPr="000B2BFD">
              <w:rPr>
                <w:rFonts w:ascii="Times New Roman" w:hAnsi="Times New Roman" w:cs="Times New Roman"/>
              </w:rPr>
              <w:softHyphen/>
              <w:t>ние на месте.</w:t>
            </w:r>
          </w:p>
          <w:p w:rsidR="003B10F4" w:rsidRPr="000B2BFD" w:rsidRDefault="003B10F4" w:rsidP="00A443FB">
            <w:pPr>
              <w:tabs>
                <w:tab w:val="left" w:pos="277"/>
              </w:tabs>
              <w:spacing w:line="276" w:lineRule="auto"/>
              <w:rPr>
                <w:rFonts w:ascii="Times New Roman" w:hAnsi="Times New Roman" w:cs="Times New Roman"/>
                <w:b/>
                <w:bCs/>
              </w:rPr>
            </w:pPr>
            <w:r w:rsidRPr="000B2BFD">
              <w:rPr>
                <w:rFonts w:ascii="Times New Roman" w:hAnsi="Times New Roman" w:cs="Times New Roman"/>
                <w:b/>
                <w:bCs/>
              </w:rPr>
              <w:t>7класс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Выполнение команд «Пол-оборота направо!», «Пол-оборота налево!», «Полшага!», «Полный шаг!»</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Различают строевые команды, чётко выполняют строевые приёмы</w:t>
            </w:r>
          </w:p>
        </w:tc>
      </w:tr>
      <w:tr w:rsidR="003B10F4" w:rsidRPr="000B2BFD" w:rsidTr="00A443FB">
        <w:trPr>
          <w:gridAfter w:val="1"/>
          <w:wAfter w:w="3310" w:type="dxa"/>
          <w:trHeight w:val="1546"/>
        </w:trPr>
        <w:tc>
          <w:tcPr>
            <w:tcW w:w="2648" w:type="dxa"/>
            <w:gridSpan w:val="2"/>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Упражнения общеразвивающей направленности (без предметов)</w:t>
            </w:r>
          </w:p>
        </w:tc>
        <w:tc>
          <w:tcPr>
            <w:tcW w:w="335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i/>
                <w:iCs/>
              </w:rPr>
              <w:t xml:space="preserve">без предметов на месте и в движении </w:t>
            </w:r>
            <w:r w:rsidRPr="000B2BFD">
              <w:rPr>
                <w:rFonts w:ascii="Times New Roman" w:hAnsi="Times New Roman" w:cs="Times New Roman"/>
                <w:b/>
                <w:bCs/>
              </w:rPr>
              <w:t>5—7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Сочетание различных положений рук, ног, туловища.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Сочетание движений руками с ходь</w:t>
            </w:r>
            <w:r w:rsidRPr="000B2BFD">
              <w:rPr>
                <w:rFonts w:ascii="Times New Roman" w:hAnsi="Times New Roman" w:cs="Times New Roman"/>
              </w:rPr>
              <w:softHyphen/>
              <w:t>бой на месте и в движении, с махо</w:t>
            </w:r>
            <w:r w:rsidRPr="000B2BFD">
              <w:rPr>
                <w:rFonts w:ascii="Times New Roman" w:hAnsi="Times New Roman" w:cs="Times New Roman"/>
              </w:rPr>
              <w:softHyphen/>
              <w:t>выми движениями ногой, с подскока</w:t>
            </w:r>
            <w:r w:rsidRPr="000B2BFD">
              <w:rPr>
                <w:rFonts w:ascii="Times New Roman" w:hAnsi="Times New Roman" w:cs="Times New Roman"/>
              </w:rPr>
              <w:softHyphen/>
              <w:t>ми, с приседаниями, с поворотами. Простые связки.</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Общеразвивающие упражнения в парах</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Описывают технику общеразвивающих упражне</w:t>
            </w:r>
            <w:r w:rsidRPr="000B2BFD">
              <w:rPr>
                <w:rFonts w:ascii="Times New Roman" w:hAnsi="Times New Roman" w:cs="Times New Roman"/>
                <w:iCs/>
              </w:rPr>
              <w:softHyphen/>
              <w:t>ний.</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 xml:space="preserve"> Составляют комбинации из числа разучен</w:t>
            </w:r>
            <w:r w:rsidRPr="000B2BFD">
              <w:rPr>
                <w:rFonts w:ascii="Times New Roman" w:hAnsi="Times New Roman" w:cs="Times New Roman"/>
                <w:iCs/>
              </w:rPr>
              <w:softHyphen/>
              <w:t>ных упражнений</w:t>
            </w:r>
          </w:p>
        </w:tc>
      </w:tr>
      <w:tr w:rsidR="003B10F4" w:rsidRPr="000B2BFD" w:rsidTr="00A443FB">
        <w:trPr>
          <w:gridAfter w:val="1"/>
          <w:wAfter w:w="3310" w:type="dxa"/>
          <w:trHeight w:val="869"/>
        </w:trPr>
        <w:tc>
          <w:tcPr>
            <w:tcW w:w="2648" w:type="dxa"/>
            <w:gridSpan w:val="2"/>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Упражнения общеразвивающей направленности (с предметами)</w:t>
            </w:r>
          </w:p>
        </w:tc>
        <w:tc>
          <w:tcPr>
            <w:tcW w:w="3354" w:type="dxa"/>
            <w:gridSpan w:val="4"/>
            <w:shd w:val="clear" w:color="auto" w:fill="auto"/>
          </w:tcPr>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
                <w:iCs/>
              </w:rPr>
              <w:t xml:space="preserve">  Освоение общеразвивающих упражнений с предметами </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Мальчики: с набивным и большим мячом, гантелями (1—3 кг). Девочки: с </w:t>
            </w:r>
            <w:r w:rsidRPr="000B2BFD">
              <w:rPr>
                <w:rFonts w:ascii="Times New Roman" w:hAnsi="Times New Roman" w:cs="Times New Roman"/>
              </w:rPr>
              <w:lastRenderedPageBreak/>
              <w:t>обручами, булавами, большим мячом, палками</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lastRenderedPageBreak/>
              <w:t>Описывают технику общеразвивающих упражне</w:t>
            </w:r>
            <w:r w:rsidRPr="000B2BFD">
              <w:rPr>
                <w:rFonts w:ascii="Times New Roman" w:hAnsi="Times New Roman" w:cs="Times New Roman"/>
                <w:iCs/>
              </w:rPr>
              <w:softHyphen/>
              <w:t>ний с предметами.</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Составляют комбинации из числа разученных упражнений</w:t>
            </w:r>
          </w:p>
        </w:tc>
      </w:tr>
      <w:tr w:rsidR="003B10F4" w:rsidRPr="000B2BFD" w:rsidTr="00A443FB">
        <w:trPr>
          <w:gridAfter w:val="1"/>
          <w:wAfter w:w="3310" w:type="dxa"/>
          <w:trHeight w:val="3609"/>
        </w:trPr>
        <w:tc>
          <w:tcPr>
            <w:tcW w:w="2648" w:type="dxa"/>
            <w:gridSpan w:val="2"/>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lastRenderedPageBreak/>
              <w:t>Упражнения и комбинации на гимнастических брусьях</w:t>
            </w:r>
          </w:p>
        </w:tc>
        <w:tc>
          <w:tcPr>
            <w:tcW w:w="3354" w:type="dxa"/>
            <w:gridSpan w:val="4"/>
            <w:shd w:val="clear" w:color="auto" w:fill="auto"/>
          </w:tcPr>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
                <w:iCs/>
              </w:rPr>
              <w:t>Освоение и совершенствование висов и</w:t>
            </w:r>
          </w:p>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
                <w:iCs/>
              </w:rPr>
              <w:t xml:space="preserve">упоров </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5 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Мальчики: </w:t>
            </w:r>
            <w:proofErr w:type="gramStart"/>
            <w:r w:rsidRPr="000B2BFD">
              <w:rPr>
                <w:rFonts w:ascii="Times New Roman" w:hAnsi="Times New Roman" w:cs="Times New Roman"/>
              </w:rPr>
              <w:t>висы</w:t>
            </w:r>
            <w:proofErr w:type="gramEnd"/>
            <w:r w:rsidRPr="000B2BFD">
              <w:rPr>
                <w:rFonts w:ascii="Times New Roman" w:hAnsi="Times New Roman" w:cs="Times New Roman"/>
              </w:rPr>
              <w:t xml:space="preserve"> согнувшись и про</w:t>
            </w:r>
            <w:r w:rsidRPr="000B2BFD">
              <w:rPr>
                <w:rFonts w:ascii="Times New Roman" w:hAnsi="Times New Roman" w:cs="Times New Roman"/>
              </w:rPr>
              <w:softHyphen/>
              <w:t>гнувшись; подтягивание в висе; под</w:t>
            </w:r>
            <w:r w:rsidRPr="000B2BFD">
              <w:rPr>
                <w:rFonts w:ascii="Times New Roman" w:hAnsi="Times New Roman" w:cs="Times New Roman"/>
              </w:rPr>
              <w:softHyphen/>
              <w:t>нимание прямых ног в висе. Девочки: смешанные висы; подтяги</w:t>
            </w:r>
            <w:r w:rsidRPr="000B2BFD">
              <w:rPr>
                <w:rFonts w:ascii="Times New Roman" w:hAnsi="Times New Roman" w:cs="Times New Roman"/>
              </w:rPr>
              <w:softHyphen/>
              <w:t>вание из виса лёжа.</w:t>
            </w:r>
            <w:r w:rsidRPr="000B2BFD">
              <w:rPr>
                <w:rFonts w:ascii="Times New Roman" w:hAnsi="Times New Roman" w:cs="Times New Roman"/>
                <w:i/>
                <w:iCs/>
              </w:rPr>
              <w:t xml:space="preserve"> </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6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Мальчики: махом одной и толчком другой подъём переворотом в упор; махом назад соскок; сед ноги врозь, из </w:t>
            </w:r>
            <w:proofErr w:type="gramStart"/>
            <w:r w:rsidRPr="000B2BFD">
              <w:rPr>
                <w:rFonts w:ascii="Times New Roman" w:hAnsi="Times New Roman" w:cs="Times New Roman"/>
              </w:rPr>
              <w:t>седа</w:t>
            </w:r>
            <w:proofErr w:type="gramEnd"/>
            <w:r w:rsidRPr="000B2BFD">
              <w:rPr>
                <w:rFonts w:ascii="Times New Roman" w:hAnsi="Times New Roman" w:cs="Times New Roman"/>
              </w:rPr>
              <w:t xml:space="preserve"> на бедре соскок поворотом.</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 Девочки: наскок прыжком в упор на нижнюю жердь; соскок с поворотом; размахивание изгибами; вис лёжа; вис присев.</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7класс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Мальчики: подъём переворотом в упор толчком двумя; передвижение в висе; махом назад соскок. </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Девочки: махом одной и толчком другой подъём переворотом в упор на нижнюю жердь</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 xml:space="preserve">Описывают технику данных упражнений. </w:t>
            </w:r>
          </w:p>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Cs/>
              </w:rPr>
              <w:t>Составляют гимнастические комбинации из чис</w:t>
            </w:r>
            <w:r w:rsidRPr="000B2BFD">
              <w:rPr>
                <w:rFonts w:ascii="Times New Roman" w:hAnsi="Times New Roman" w:cs="Times New Roman"/>
                <w:iCs/>
              </w:rPr>
              <w:softHyphen/>
              <w:t>ла разученных упражнений</w:t>
            </w:r>
          </w:p>
        </w:tc>
      </w:tr>
      <w:tr w:rsidR="003B10F4" w:rsidRPr="000B2BFD" w:rsidTr="00A443FB">
        <w:trPr>
          <w:gridAfter w:val="1"/>
          <w:wAfter w:w="3310" w:type="dxa"/>
          <w:trHeight w:val="1459"/>
        </w:trPr>
        <w:tc>
          <w:tcPr>
            <w:tcW w:w="2648" w:type="dxa"/>
            <w:gridSpan w:val="2"/>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Опорные прыжки</w:t>
            </w:r>
          </w:p>
        </w:tc>
        <w:tc>
          <w:tcPr>
            <w:tcW w:w="33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i/>
                <w:iCs/>
              </w:rPr>
              <w:t>Освоение опорных прыжков</w:t>
            </w:r>
          </w:p>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5класс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Вскок в упор присев; </w:t>
            </w:r>
            <w:proofErr w:type="gramStart"/>
            <w:r w:rsidRPr="000B2BFD">
              <w:rPr>
                <w:rFonts w:ascii="Times New Roman" w:hAnsi="Times New Roman" w:cs="Times New Roman"/>
              </w:rPr>
              <w:t>соскок</w:t>
            </w:r>
            <w:proofErr w:type="gramEnd"/>
            <w:r w:rsidRPr="000B2BFD">
              <w:rPr>
                <w:rFonts w:ascii="Times New Roman" w:hAnsi="Times New Roman" w:cs="Times New Roman"/>
              </w:rPr>
              <w:t xml:space="preserve"> прогнувшись (козёл в ширину, высота 80— 100 см).</w:t>
            </w:r>
          </w:p>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6класс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Прыжок ноги врозь (козёл в ширину, высота 100—110 см).</w:t>
            </w:r>
          </w:p>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7класс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Мальчики: </w:t>
            </w:r>
            <w:proofErr w:type="gramStart"/>
            <w:r w:rsidRPr="000B2BFD">
              <w:rPr>
                <w:rFonts w:ascii="Times New Roman" w:hAnsi="Times New Roman" w:cs="Times New Roman"/>
              </w:rPr>
              <w:t>прыжок</w:t>
            </w:r>
            <w:proofErr w:type="gramEnd"/>
            <w:r w:rsidRPr="000B2BFD">
              <w:rPr>
                <w:rFonts w:ascii="Times New Roman" w:hAnsi="Times New Roman" w:cs="Times New Roman"/>
              </w:rPr>
              <w:t xml:space="preserve"> согнув ноги (козёл в ширину, высота 100—115 см). Девочки: прыжок ноги врозь (козёл в ширину, высота 105—110 см)</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Описывают технику данных упражнений и со</w:t>
            </w:r>
            <w:r w:rsidRPr="000B2BFD">
              <w:rPr>
                <w:rFonts w:ascii="Times New Roman" w:hAnsi="Times New Roman" w:cs="Times New Roman"/>
                <w:iCs/>
              </w:rPr>
              <w:softHyphen/>
              <w:t>ставляют гимнастические комбинации из числа разученных упражнений</w:t>
            </w:r>
          </w:p>
        </w:tc>
      </w:tr>
      <w:tr w:rsidR="003B10F4" w:rsidRPr="000B2BFD" w:rsidTr="00A443FB">
        <w:trPr>
          <w:gridAfter w:val="1"/>
          <w:wAfter w:w="3310" w:type="dxa"/>
          <w:trHeight w:val="1744"/>
        </w:trPr>
        <w:tc>
          <w:tcPr>
            <w:tcW w:w="2648" w:type="dxa"/>
            <w:gridSpan w:val="2"/>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lastRenderedPageBreak/>
              <w:t>Акробатические упражнения и комбинации</w:t>
            </w:r>
          </w:p>
        </w:tc>
        <w:tc>
          <w:tcPr>
            <w:tcW w:w="33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i/>
                <w:iCs/>
              </w:rPr>
              <w:t>Освоение акробатических упражне</w:t>
            </w:r>
            <w:r w:rsidRPr="000B2BFD">
              <w:rPr>
                <w:rFonts w:ascii="Times New Roman" w:hAnsi="Times New Roman" w:cs="Times New Roman"/>
                <w:i/>
                <w:iCs/>
              </w:rPr>
              <w:softHyphen/>
              <w:t>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Кувырок вперёд и назад; стойка на лопатках.</w:t>
            </w:r>
          </w:p>
          <w:p w:rsidR="003B10F4" w:rsidRPr="000B2BFD" w:rsidRDefault="003B10F4" w:rsidP="00A443FB">
            <w:pPr>
              <w:tabs>
                <w:tab w:val="left" w:pos="282"/>
              </w:tabs>
              <w:spacing w:line="276" w:lineRule="auto"/>
              <w:jc w:val="both"/>
              <w:rPr>
                <w:rFonts w:ascii="Times New Roman" w:hAnsi="Times New Roman" w:cs="Times New Roman"/>
                <w:b/>
                <w:iCs/>
              </w:rPr>
            </w:pPr>
            <w:r w:rsidRPr="000B2BFD">
              <w:rPr>
                <w:rFonts w:ascii="Times New Roman" w:hAnsi="Times New Roman" w:cs="Times New Roman"/>
                <w:iCs/>
              </w:rPr>
              <w:t xml:space="preserve"> </w:t>
            </w:r>
            <w:r w:rsidRPr="000B2BFD">
              <w:rPr>
                <w:rFonts w:ascii="Times New Roman" w:hAnsi="Times New Roman" w:cs="Times New Roman"/>
                <w:b/>
                <w:iCs/>
              </w:rPr>
              <w:t>6класс</w:t>
            </w:r>
          </w:p>
          <w:p w:rsidR="003B10F4" w:rsidRPr="000B2BFD" w:rsidRDefault="003B10F4" w:rsidP="00A443FB">
            <w:pPr>
              <w:spacing w:line="276" w:lineRule="auto"/>
              <w:jc w:val="both"/>
              <w:rPr>
                <w:rFonts w:ascii="Times New Roman" w:hAnsi="Times New Roman" w:cs="Times New Roman"/>
                <w:iCs/>
              </w:rPr>
            </w:pPr>
            <w:r w:rsidRPr="000B2BFD">
              <w:rPr>
                <w:rFonts w:ascii="Times New Roman" w:hAnsi="Times New Roman" w:cs="Times New Roman"/>
                <w:iCs/>
              </w:rPr>
              <w:t xml:space="preserve">Два кувырка вперёд слитно; «мост» из </w:t>
            </w:r>
            <w:proofErr w:type="gramStart"/>
            <w:r w:rsidRPr="000B2BFD">
              <w:rPr>
                <w:rFonts w:ascii="Times New Roman" w:hAnsi="Times New Roman" w:cs="Times New Roman"/>
                <w:iCs/>
              </w:rPr>
              <w:t>положения</w:t>
            </w:r>
            <w:proofErr w:type="gramEnd"/>
            <w:r w:rsidRPr="000B2BFD">
              <w:rPr>
                <w:rFonts w:ascii="Times New Roman" w:hAnsi="Times New Roman" w:cs="Times New Roman"/>
                <w:iCs/>
              </w:rPr>
              <w:t xml:space="preserve"> стоя с помощью.</w:t>
            </w:r>
          </w:p>
          <w:p w:rsidR="003B10F4" w:rsidRPr="000B2BFD" w:rsidRDefault="003B10F4" w:rsidP="00A443FB">
            <w:pPr>
              <w:spacing w:line="276" w:lineRule="auto"/>
              <w:jc w:val="both"/>
              <w:rPr>
                <w:rFonts w:ascii="Times New Roman" w:hAnsi="Times New Roman" w:cs="Times New Roman"/>
                <w:b/>
                <w:iCs/>
              </w:rPr>
            </w:pPr>
            <w:r w:rsidRPr="000B2BFD">
              <w:rPr>
                <w:rFonts w:ascii="Times New Roman" w:hAnsi="Times New Roman" w:cs="Times New Roman"/>
                <w:b/>
                <w:iCs/>
              </w:rPr>
              <w:t>7класс</w:t>
            </w:r>
          </w:p>
          <w:p w:rsidR="003B10F4" w:rsidRPr="000B2BFD" w:rsidRDefault="003B10F4" w:rsidP="00A443FB">
            <w:pPr>
              <w:spacing w:line="276" w:lineRule="auto"/>
              <w:jc w:val="both"/>
              <w:rPr>
                <w:rFonts w:ascii="Times New Roman" w:hAnsi="Times New Roman" w:cs="Times New Roman"/>
                <w:iCs/>
              </w:rPr>
            </w:pPr>
            <w:r w:rsidRPr="000B2BFD">
              <w:rPr>
                <w:rFonts w:ascii="Times New Roman" w:hAnsi="Times New Roman" w:cs="Times New Roman"/>
                <w:iCs/>
              </w:rPr>
              <w:t>Мальчики: кувырок вперёд в стойку на лопатках; стойка на голове с со</w:t>
            </w:r>
            <w:r w:rsidRPr="000B2BFD">
              <w:rPr>
                <w:rFonts w:ascii="Times New Roman" w:hAnsi="Times New Roman" w:cs="Times New Roman"/>
                <w:iCs/>
              </w:rPr>
              <w:softHyphen/>
              <w:t>гнутыми ногами.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iCs/>
              </w:rPr>
              <w:t xml:space="preserve">Девочки: кувырок назад в </w:t>
            </w:r>
            <w:proofErr w:type="spellStart"/>
            <w:r w:rsidRPr="000B2BFD">
              <w:rPr>
                <w:rFonts w:ascii="Times New Roman" w:hAnsi="Times New Roman" w:cs="Times New Roman"/>
                <w:iCs/>
              </w:rPr>
              <w:t>полушпагат</w:t>
            </w:r>
            <w:proofErr w:type="spellEnd"/>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Описывают технику акробатических упражнений. Составляют акробатические комбинации из чис</w:t>
            </w:r>
            <w:r w:rsidRPr="000B2BFD">
              <w:rPr>
                <w:rFonts w:ascii="Times New Roman" w:hAnsi="Times New Roman" w:cs="Times New Roman"/>
                <w:iCs/>
              </w:rPr>
              <w:softHyphen/>
              <w:t>ла разученных упражнений</w:t>
            </w:r>
          </w:p>
        </w:tc>
      </w:tr>
      <w:tr w:rsidR="003B10F4" w:rsidRPr="000B2BFD" w:rsidTr="00A443FB">
        <w:trPr>
          <w:gridAfter w:val="1"/>
          <w:wAfter w:w="3310" w:type="dxa"/>
          <w:trHeight w:val="1459"/>
        </w:trPr>
        <w:tc>
          <w:tcPr>
            <w:tcW w:w="2648" w:type="dxa"/>
            <w:gridSpan w:val="2"/>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Развитие координационных способностей</w:t>
            </w:r>
          </w:p>
        </w:tc>
        <w:tc>
          <w:tcPr>
            <w:tcW w:w="3354" w:type="dxa"/>
            <w:gridSpan w:val="4"/>
            <w:shd w:val="clear" w:color="auto" w:fill="auto"/>
          </w:tcPr>
          <w:p w:rsidR="003B10F4" w:rsidRPr="000B2BFD" w:rsidRDefault="003B10F4" w:rsidP="00A443FB">
            <w:pPr>
              <w:spacing w:line="276" w:lineRule="auto"/>
              <w:jc w:val="both"/>
              <w:rPr>
                <w:rFonts w:ascii="Times New Roman" w:hAnsi="Times New Roman" w:cs="Times New Roman"/>
                <w:b/>
                <w:iCs/>
              </w:rPr>
            </w:pPr>
            <w:r w:rsidRPr="000B2BFD">
              <w:rPr>
                <w:rFonts w:ascii="Times New Roman" w:hAnsi="Times New Roman" w:cs="Times New Roman"/>
                <w:b/>
                <w:i/>
                <w:iCs/>
              </w:rPr>
              <w:t>5</w:t>
            </w:r>
            <w:r w:rsidRPr="000B2BFD">
              <w:rPr>
                <w:rFonts w:ascii="Times New Roman" w:hAnsi="Times New Roman" w:cs="Times New Roman"/>
                <w:b/>
                <w:iCs/>
              </w:rPr>
              <w:t>—7 классы</w:t>
            </w:r>
          </w:p>
          <w:p w:rsidR="003B10F4" w:rsidRPr="000B2BFD" w:rsidRDefault="003B10F4" w:rsidP="00A443FB">
            <w:pPr>
              <w:spacing w:line="276" w:lineRule="auto"/>
              <w:jc w:val="both"/>
              <w:rPr>
                <w:rFonts w:ascii="Times New Roman" w:hAnsi="Times New Roman" w:cs="Times New Roman"/>
                <w:i/>
                <w:iCs/>
              </w:rPr>
            </w:pPr>
            <w:r w:rsidRPr="000B2BFD">
              <w:rPr>
                <w:rFonts w:ascii="Times New Roman" w:hAnsi="Times New Roman" w:cs="Times New Roman"/>
                <w:iCs/>
              </w:rPr>
              <w:t>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w:t>
            </w:r>
            <w:r w:rsidRPr="000B2BFD">
              <w:rPr>
                <w:rFonts w:ascii="Times New Roman" w:hAnsi="Times New Roman" w:cs="Times New Roman"/>
                <w:iCs/>
              </w:rPr>
              <w:softHyphen/>
              <w:t>настическом бревне, на гимнастической стенке, брусьях, перекладине, гимнастическом козле и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Используют гимнастические и акробатические упражнения для развития названных координа</w:t>
            </w:r>
            <w:r w:rsidRPr="000B2BFD">
              <w:rPr>
                <w:rFonts w:ascii="Times New Roman" w:hAnsi="Times New Roman" w:cs="Times New Roman"/>
                <w:iCs/>
              </w:rPr>
              <w:softHyphen/>
              <w:t>ционных способностей</w:t>
            </w:r>
          </w:p>
        </w:tc>
      </w:tr>
      <w:tr w:rsidR="003B10F4" w:rsidRPr="000B2BFD" w:rsidTr="00A443FB">
        <w:trPr>
          <w:gridAfter w:val="1"/>
          <w:wAfter w:w="3310" w:type="dxa"/>
          <w:trHeight w:val="684"/>
        </w:trPr>
        <w:tc>
          <w:tcPr>
            <w:tcW w:w="2648" w:type="dxa"/>
            <w:gridSpan w:val="2"/>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Развитие силовых способ</w:t>
            </w:r>
            <w:r w:rsidRPr="000B2BFD">
              <w:rPr>
                <w:rFonts w:ascii="Times New Roman" w:hAnsi="Times New Roman" w:cs="Times New Roman"/>
              </w:rPr>
              <w:softHyphen/>
              <w:t>ностей и силовой выносливости</w:t>
            </w:r>
          </w:p>
        </w:tc>
        <w:tc>
          <w:tcPr>
            <w:tcW w:w="3354" w:type="dxa"/>
            <w:gridSpan w:val="4"/>
            <w:shd w:val="clear" w:color="auto" w:fill="auto"/>
          </w:tcPr>
          <w:p w:rsidR="003B10F4" w:rsidRPr="000B2BFD" w:rsidRDefault="003B10F4" w:rsidP="00A443FB">
            <w:pPr>
              <w:spacing w:line="276" w:lineRule="auto"/>
              <w:jc w:val="both"/>
              <w:rPr>
                <w:rFonts w:ascii="Times New Roman" w:hAnsi="Times New Roman" w:cs="Times New Roman"/>
                <w:b/>
                <w:iCs/>
              </w:rPr>
            </w:pPr>
            <w:r w:rsidRPr="000B2BFD">
              <w:rPr>
                <w:rFonts w:ascii="Times New Roman" w:hAnsi="Times New Roman" w:cs="Times New Roman"/>
                <w:b/>
                <w:i/>
                <w:iCs/>
              </w:rPr>
              <w:t>5</w:t>
            </w:r>
            <w:r w:rsidRPr="000B2BFD">
              <w:rPr>
                <w:rFonts w:ascii="Times New Roman" w:hAnsi="Times New Roman" w:cs="Times New Roman"/>
                <w:b/>
                <w:iCs/>
              </w:rPr>
              <w:t>—7 классы</w:t>
            </w:r>
          </w:p>
          <w:p w:rsidR="003B10F4" w:rsidRPr="000B2BFD" w:rsidRDefault="003B10F4" w:rsidP="00A443FB">
            <w:pPr>
              <w:spacing w:line="276" w:lineRule="auto"/>
              <w:jc w:val="both"/>
              <w:rPr>
                <w:rFonts w:ascii="Times New Roman" w:hAnsi="Times New Roman" w:cs="Times New Roman"/>
                <w:i/>
                <w:iCs/>
              </w:rPr>
            </w:pPr>
            <w:r w:rsidRPr="000B2BFD">
              <w:rPr>
                <w:rFonts w:ascii="Times New Roman" w:hAnsi="Times New Roman" w:cs="Times New Roman"/>
                <w:iCs/>
              </w:rPr>
              <w:t>Лазанье по канату, шесту, гимнастической лестнице. Подтягивания, упражнения в висах и упорах, с гантелями, набивными мячами</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Используют данные упражнения для развития силовых способностей и силовой выносливости</w:t>
            </w:r>
          </w:p>
        </w:tc>
      </w:tr>
      <w:tr w:rsidR="003B10F4" w:rsidRPr="000B2BFD" w:rsidTr="00A443FB">
        <w:trPr>
          <w:gridAfter w:val="1"/>
          <w:wAfter w:w="3310" w:type="dxa"/>
          <w:trHeight w:val="557"/>
        </w:trPr>
        <w:tc>
          <w:tcPr>
            <w:tcW w:w="2658"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 xml:space="preserve">Развитие </w:t>
            </w:r>
            <w:proofErr w:type="gramStart"/>
            <w:r w:rsidRPr="000B2BFD">
              <w:rPr>
                <w:rFonts w:ascii="Times New Roman" w:hAnsi="Times New Roman" w:cs="Times New Roman"/>
                <w:b/>
                <w:bCs/>
              </w:rPr>
              <w:t>скоростно-сил</w:t>
            </w:r>
            <w:proofErr w:type="gramEnd"/>
            <w:r w:rsidRPr="000B2BFD">
              <w:rPr>
                <w:rFonts w:ascii="Times New Roman" w:hAnsi="Times New Roman" w:cs="Times New Roman"/>
                <w:b/>
                <w:bCs/>
              </w:rPr>
              <w:t xml:space="preserve"> </w:t>
            </w:r>
            <w:proofErr w:type="spellStart"/>
            <w:r w:rsidRPr="000B2BFD">
              <w:rPr>
                <w:rFonts w:ascii="Times New Roman" w:hAnsi="Times New Roman" w:cs="Times New Roman"/>
                <w:b/>
                <w:bCs/>
              </w:rPr>
              <w:t>вых</w:t>
            </w:r>
            <w:proofErr w:type="spellEnd"/>
            <w:r w:rsidRPr="000B2BFD">
              <w:rPr>
                <w:rFonts w:ascii="Times New Roman" w:hAnsi="Times New Roman" w:cs="Times New Roman"/>
                <w:b/>
                <w:bCs/>
              </w:rPr>
              <w:t xml:space="preserve"> способностей</w:t>
            </w:r>
          </w:p>
        </w:tc>
        <w:tc>
          <w:tcPr>
            <w:tcW w:w="33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Опорные прыжки, прыжки со скакалкой, броски набивного мяча</w:t>
            </w:r>
          </w:p>
        </w:tc>
        <w:tc>
          <w:tcPr>
            <w:tcW w:w="4194"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данные упражнения для развития скоростно-силовых способностей</w:t>
            </w:r>
          </w:p>
        </w:tc>
      </w:tr>
      <w:tr w:rsidR="003B10F4" w:rsidRPr="000B2BFD" w:rsidTr="00A443FB">
        <w:trPr>
          <w:gridAfter w:val="1"/>
          <w:wAfter w:w="3310" w:type="dxa"/>
          <w:trHeight w:val="1262"/>
        </w:trPr>
        <w:tc>
          <w:tcPr>
            <w:tcW w:w="2658"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Развитие гибкости</w:t>
            </w:r>
          </w:p>
        </w:tc>
        <w:tc>
          <w:tcPr>
            <w:tcW w:w="33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Общеразвивающие упражнения с по</w:t>
            </w:r>
            <w:r w:rsidRPr="000B2BFD">
              <w:rPr>
                <w:rFonts w:ascii="Times New Roman" w:hAnsi="Times New Roman" w:cs="Times New Roman"/>
              </w:rPr>
              <w:softHyphen/>
              <w:t xml:space="preserve">вышенной амплитудой для плечевых, локтевых, тазобедренных, коленных суставов и </w:t>
            </w:r>
            <w:r w:rsidRPr="000B2BFD">
              <w:rPr>
                <w:rFonts w:ascii="Times New Roman" w:hAnsi="Times New Roman" w:cs="Times New Roman"/>
              </w:rPr>
              <w:lastRenderedPageBreak/>
              <w:t>позвоночника. Упражнения с партнёром, акробатические, на гимнастической стенке. Упражнения с предметами</w:t>
            </w:r>
          </w:p>
        </w:tc>
        <w:tc>
          <w:tcPr>
            <w:tcW w:w="4194"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Используют данные упражнения для развития гибкости</w:t>
            </w:r>
          </w:p>
        </w:tc>
      </w:tr>
      <w:tr w:rsidR="003B10F4" w:rsidRPr="000B2BFD" w:rsidTr="00A443FB">
        <w:trPr>
          <w:gridAfter w:val="1"/>
          <w:wAfter w:w="3310" w:type="dxa"/>
          <w:trHeight w:val="1427"/>
        </w:trPr>
        <w:tc>
          <w:tcPr>
            <w:tcW w:w="2658"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Знания о физической культуре</w:t>
            </w:r>
          </w:p>
        </w:tc>
        <w:tc>
          <w:tcPr>
            <w:tcW w:w="33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w:t>
            </w:r>
            <w:r w:rsidRPr="000B2BFD">
              <w:rPr>
                <w:rFonts w:ascii="Times New Roman" w:hAnsi="Times New Roman" w:cs="Times New Roman"/>
              </w:rPr>
              <w:softHyphen/>
              <w:t>гревания; основы выполнения гимнасти</w:t>
            </w:r>
            <w:r w:rsidRPr="000B2BFD">
              <w:rPr>
                <w:rFonts w:ascii="Times New Roman" w:hAnsi="Times New Roman" w:cs="Times New Roman"/>
              </w:rPr>
              <w:softHyphen/>
              <w:t>ческих упражнений</w:t>
            </w:r>
          </w:p>
        </w:tc>
        <w:tc>
          <w:tcPr>
            <w:tcW w:w="4194"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Применяют упражнения для организации самостоятельных тренировок</w:t>
            </w:r>
          </w:p>
        </w:tc>
      </w:tr>
      <w:tr w:rsidR="003B10F4" w:rsidRPr="000B2BFD" w:rsidTr="00A443FB">
        <w:trPr>
          <w:gridAfter w:val="1"/>
          <w:wAfter w:w="3310" w:type="dxa"/>
          <w:trHeight w:val="1414"/>
        </w:trPr>
        <w:tc>
          <w:tcPr>
            <w:tcW w:w="2658"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Проведение самостоятельных занятий прикладной физической подготовкой</w:t>
            </w:r>
          </w:p>
        </w:tc>
        <w:tc>
          <w:tcPr>
            <w:tcW w:w="33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w:t>
            </w:r>
            <w:r w:rsidRPr="000B2BFD">
              <w:rPr>
                <w:rFonts w:ascii="Times New Roman" w:hAnsi="Times New Roman" w:cs="Times New Roman"/>
              </w:rPr>
              <w:softHyphen/>
              <w:t>стических снарядов. Правила самоконтроля. Способы регулирования физической нагрузки</w:t>
            </w:r>
          </w:p>
        </w:tc>
        <w:tc>
          <w:tcPr>
            <w:tcW w:w="4194"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3B10F4" w:rsidRPr="000B2BFD" w:rsidTr="00A443FB">
        <w:trPr>
          <w:gridAfter w:val="1"/>
          <w:wAfter w:w="3310" w:type="dxa"/>
          <w:trHeight w:val="412"/>
        </w:trPr>
        <w:tc>
          <w:tcPr>
            <w:tcW w:w="2658"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организаторскими умениями</w:t>
            </w:r>
          </w:p>
        </w:tc>
        <w:tc>
          <w:tcPr>
            <w:tcW w:w="33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Помощь и страховка; демонстрация упражнений; выполнения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tc>
        <w:tc>
          <w:tcPr>
            <w:tcW w:w="4194"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Составляют совместно с учителем простейшие комбинации упражнений, направленные на раз</w:t>
            </w:r>
            <w:r w:rsidRPr="000B2BFD">
              <w:rPr>
                <w:rFonts w:ascii="Times New Roman" w:hAnsi="Times New Roman" w:cs="Times New Roman"/>
              </w:rPr>
              <w:softHyphen/>
              <w:t>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r>
      <w:tr w:rsidR="003B10F4" w:rsidRPr="000B2BFD" w:rsidTr="00A443FB">
        <w:trPr>
          <w:gridAfter w:val="1"/>
          <w:wAfter w:w="3310" w:type="dxa"/>
          <w:trHeight w:val="214"/>
        </w:trPr>
        <w:tc>
          <w:tcPr>
            <w:tcW w:w="10206"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Баскетбол</w:t>
            </w:r>
          </w:p>
        </w:tc>
      </w:tr>
      <w:tr w:rsidR="003B10F4" w:rsidRPr="000B2BFD" w:rsidTr="00A443FB">
        <w:trPr>
          <w:gridAfter w:val="1"/>
          <w:wAfter w:w="3310" w:type="dxa"/>
          <w:trHeight w:val="698"/>
        </w:trPr>
        <w:tc>
          <w:tcPr>
            <w:tcW w:w="2668"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Краткая характеристика вида спорта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Требования к технике без</w:t>
            </w:r>
            <w:r w:rsidRPr="000B2BFD">
              <w:rPr>
                <w:rFonts w:ascii="Times New Roman" w:hAnsi="Times New Roman" w:cs="Times New Roman"/>
                <w:b/>
                <w:bCs/>
              </w:rPr>
              <w:softHyphen/>
              <w:t>опасности</w:t>
            </w:r>
          </w:p>
        </w:tc>
        <w:tc>
          <w:tcPr>
            <w:tcW w:w="3359"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История баскетбола. Основные правила игры в баскетбол. Основные приёмы игры.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Правила техники безопасности</w:t>
            </w:r>
          </w:p>
        </w:tc>
        <w:tc>
          <w:tcPr>
            <w:tcW w:w="4179"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Изучают историю баскетбола и запоминают имена выдающихся отечественных спортсменов — олимпийских чемпионов.</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Овладевают основными приёмами игры в баскетбол</w:t>
            </w:r>
          </w:p>
        </w:tc>
      </w:tr>
      <w:tr w:rsidR="003B10F4" w:rsidRPr="000B2BFD" w:rsidTr="00A443FB">
        <w:trPr>
          <w:gridAfter w:val="1"/>
          <w:wAfter w:w="3310" w:type="dxa"/>
          <w:trHeight w:val="1670"/>
        </w:trPr>
        <w:tc>
          <w:tcPr>
            <w:tcW w:w="2668"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техникой пере</w:t>
            </w:r>
            <w:r w:rsidRPr="000B2BFD">
              <w:rPr>
                <w:rFonts w:ascii="Times New Roman" w:hAnsi="Times New Roman" w:cs="Times New Roman"/>
                <w:b/>
                <w:bCs/>
              </w:rPr>
              <w:softHyphen/>
              <w:t>движений, остановок, по</w:t>
            </w:r>
            <w:r w:rsidRPr="000B2BFD">
              <w:rPr>
                <w:rFonts w:ascii="Times New Roman" w:hAnsi="Times New Roman" w:cs="Times New Roman"/>
                <w:b/>
                <w:bCs/>
              </w:rPr>
              <w:softHyphen/>
              <w:t>воротов и стоек</w:t>
            </w:r>
          </w:p>
        </w:tc>
        <w:tc>
          <w:tcPr>
            <w:tcW w:w="3359"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5—6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Сто</w:t>
            </w:r>
            <w:r>
              <w:rPr>
                <w:rFonts w:ascii="Times New Roman" w:hAnsi="Times New Roman" w:cs="Times New Roman"/>
              </w:rPr>
              <w:t>йки игр</w:t>
            </w:r>
            <w:r w:rsidRPr="000B2BFD">
              <w:rPr>
                <w:rFonts w:ascii="Times New Roman" w:hAnsi="Times New Roman" w:cs="Times New Roman"/>
              </w:rPr>
              <w:t xml:space="preserve">ока. Перемещения в стойке приставными шагами боком, лицом и спиной вперёд. Остановка двумя </w:t>
            </w:r>
            <w:r w:rsidRPr="000B2BFD">
              <w:rPr>
                <w:rFonts w:ascii="Times New Roman" w:hAnsi="Times New Roman" w:cs="Times New Roman"/>
              </w:rPr>
              <w:lastRenderedPageBreak/>
              <w:t xml:space="preserve">шагами и 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7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обучение технике движений</w:t>
            </w:r>
          </w:p>
        </w:tc>
        <w:tc>
          <w:tcPr>
            <w:tcW w:w="4179"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 xml:space="preserve">Описывают технику изучаемых игровых приёмов и действий, осваивают их самостоятельно, выявляя и устраняя типичные ошибки. Взаимодействуют со </w:t>
            </w:r>
            <w:r w:rsidRPr="000B2BFD">
              <w:rPr>
                <w:rFonts w:ascii="Times New Roman" w:hAnsi="Times New Roman" w:cs="Times New Roman"/>
              </w:rPr>
              <w:lastRenderedPageBreak/>
              <w:t>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1584"/>
        </w:trPr>
        <w:tc>
          <w:tcPr>
            <w:tcW w:w="2668"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Освоение ловли и передач мяча</w:t>
            </w:r>
          </w:p>
        </w:tc>
        <w:tc>
          <w:tcPr>
            <w:tcW w:w="3359"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5—6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Ловля и передача мяча двумя руками от груди и одной рукой от плеча на месте и в движении без сопротивле</w:t>
            </w:r>
            <w:r w:rsidRPr="000B2BFD">
              <w:rPr>
                <w:rFonts w:ascii="Times New Roman" w:hAnsi="Times New Roman" w:cs="Times New Roman"/>
              </w:rPr>
              <w:softHyphen/>
              <w:t xml:space="preserve">ния защитника (в парах, тройках, квадрате, круге). </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7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обучение технике движений.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Ловля и передача мяча двумя руками от груди и одной рукой от плеча на месте и в движении с пассивным сопротивлением защитника</w:t>
            </w:r>
          </w:p>
        </w:tc>
        <w:tc>
          <w:tcPr>
            <w:tcW w:w="4179"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2259"/>
        </w:trPr>
        <w:tc>
          <w:tcPr>
            <w:tcW w:w="2668"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техники ведения мяча</w:t>
            </w:r>
          </w:p>
        </w:tc>
        <w:tc>
          <w:tcPr>
            <w:tcW w:w="3359"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5—6 классы</w:t>
            </w:r>
          </w:p>
          <w:p w:rsidR="003B10F4" w:rsidRPr="000B2BFD" w:rsidRDefault="003B10F4" w:rsidP="00A443FB">
            <w:pPr>
              <w:spacing w:line="276" w:lineRule="auto"/>
              <w:jc w:val="both"/>
              <w:rPr>
                <w:rFonts w:ascii="Times New Roman" w:hAnsi="Times New Roman" w:cs="Times New Roman"/>
              </w:rPr>
            </w:pPr>
            <w:r>
              <w:rPr>
                <w:rFonts w:ascii="Times New Roman" w:hAnsi="Times New Roman" w:cs="Times New Roman"/>
              </w:rPr>
              <w:t xml:space="preserve">Ведение мяча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sidRPr="000B2BFD">
              <w:rPr>
                <w:rFonts w:ascii="Times New Roman" w:hAnsi="Times New Roman" w:cs="Times New Roman"/>
              </w:rPr>
              <w:t>низкой</w:t>
            </w:r>
            <w:proofErr w:type="gramEnd"/>
            <w:r w:rsidRPr="000B2BFD">
              <w:rPr>
                <w:rFonts w:ascii="Times New Roman" w:hAnsi="Times New Roman" w:cs="Times New Roman"/>
              </w:rPr>
              <w:t xml:space="preserve">, средней и высокой стойке на месте, в движении по прямой, с изменением направления движения и скорости; ведение без сопротивления защитника ведущей и </w:t>
            </w:r>
            <w:proofErr w:type="spellStart"/>
            <w:r w:rsidRPr="000B2BFD">
              <w:rPr>
                <w:rFonts w:ascii="Times New Roman" w:hAnsi="Times New Roman" w:cs="Times New Roman"/>
              </w:rPr>
              <w:t>неведущей</w:t>
            </w:r>
            <w:proofErr w:type="spellEnd"/>
            <w:r w:rsidRPr="000B2BFD">
              <w:rPr>
                <w:rFonts w:ascii="Times New Roman" w:hAnsi="Times New Roman" w:cs="Times New Roman"/>
              </w:rPr>
              <w:t xml:space="preserve"> рукой. </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7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обучение технике движений.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защитника</w:t>
            </w:r>
          </w:p>
        </w:tc>
        <w:tc>
          <w:tcPr>
            <w:tcW w:w="4179"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2121"/>
        </w:trPr>
        <w:tc>
          <w:tcPr>
            <w:tcW w:w="2668"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техникой бросков мяча</w:t>
            </w:r>
          </w:p>
        </w:tc>
        <w:tc>
          <w:tcPr>
            <w:tcW w:w="3359"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5—6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Броски одной и двумя руками с места и в движении (после ведения, после ловли) без сопротивления защитника.</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Максимальное расстояние до корзины — 3,60 м.</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lastRenderedPageBreak/>
              <w:t>7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обучение технике движений.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Броски одной и двумя руками с ме</w:t>
            </w:r>
            <w:r w:rsidRPr="000B2BFD">
              <w:rPr>
                <w:rFonts w:ascii="Times New Roman" w:hAnsi="Times New Roman" w:cs="Times New Roman"/>
              </w:rPr>
              <w:softHyphen/>
              <w:t>ста и в движении (после ведения, после ловли, в прыжке) с пассивным противодействием.</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Максимальное расстояние до корзи</w:t>
            </w:r>
            <w:r w:rsidRPr="000B2BFD">
              <w:rPr>
                <w:rFonts w:ascii="Times New Roman" w:hAnsi="Times New Roman" w:cs="Times New Roman"/>
              </w:rPr>
              <w:softHyphen/>
              <w:t>ны — 4,80 м</w:t>
            </w:r>
          </w:p>
        </w:tc>
        <w:tc>
          <w:tcPr>
            <w:tcW w:w="4179"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 xml:space="preserve">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w:t>
            </w:r>
            <w:r w:rsidRPr="000B2BFD">
              <w:rPr>
                <w:rFonts w:ascii="Times New Roman" w:hAnsi="Times New Roman" w:cs="Times New Roman"/>
              </w:rPr>
              <w:lastRenderedPageBreak/>
              <w:t>действий, соблюдают правила безопасности</w:t>
            </w:r>
          </w:p>
        </w:tc>
      </w:tr>
      <w:tr w:rsidR="003B10F4" w:rsidRPr="000B2BFD" w:rsidTr="00A443FB">
        <w:trPr>
          <w:gridAfter w:val="1"/>
          <w:wAfter w:w="3310" w:type="dxa"/>
          <w:trHeight w:val="837"/>
        </w:trPr>
        <w:tc>
          <w:tcPr>
            <w:tcW w:w="2668"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lastRenderedPageBreak/>
              <w:t>Освоение индивидуальной техники защиты</w:t>
            </w:r>
          </w:p>
        </w:tc>
        <w:tc>
          <w:tcPr>
            <w:tcW w:w="3359" w:type="dxa"/>
            <w:gridSpan w:val="4"/>
            <w:shd w:val="clear" w:color="auto" w:fill="auto"/>
          </w:tcPr>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5—6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Вырывание и выбивание мяча. 7 класс Перехват мяча</w:t>
            </w:r>
          </w:p>
        </w:tc>
        <w:tc>
          <w:tcPr>
            <w:tcW w:w="4179"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837"/>
        </w:trPr>
        <w:tc>
          <w:tcPr>
            <w:tcW w:w="2668" w:type="dxa"/>
            <w:gridSpan w:val="4"/>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Закрепление техники владения мячом и развитие координационных способностей</w:t>
            </w:r>
          </w:p>
        </w:tc>
        <w:tc>
          <w:tcPr>
            <w:tcW w:w="3359"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5—6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 xml:space="preserve">Комбинация из освоенных элементов: ловля, передача, ведение, бросок. </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7 класс</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Дальнейшее обучение технике движений</w:t>
            </w:r>
          </w:p>
        </w:tc>
        <w:tc>
          <w:tcPr>
            <w:tcW w:w="4179"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B10F4" w:rsidRPr="000B2BFD" w:rsidTr="00A443FB">
        <w:trPr>
          <w:gridAfter w:val="1"/>
          <w:wAfter w:w="3310" w:type="dxa"/>
          <w:trHeight w:val="950"/>
        </w:trPr>
        <w:tc>
          <w:tcPr>
            <w:tcW w:w="2668"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Закрепление техники перемещений, владения мячом и развитие координационных способностей</w:t>
            </w:r>
          </w:p>
        </w:tc>
        <w:tc>
          <w:tcPr>
            <w:tcW w:w="3359"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5—6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 xml:space="preserve">Комбинация из освоенных элементов техники перемещений и владения мячом. </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7 класс</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Cs/>
              </w:rPr>
              <w:t>Дальнейшее обучение технике движений</w:t>
            </w:r>
          </w:p>
        </w:tc>
        <w:tc>
          <w:tcPr>
            <w:tcW w:w="4179"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B10F4" w:rsidRPr="000B2BFD" w:rsidTr="00A443FB">
        <w:trPr>
          <w:gridAfter w:val="1"/>
          <w:wAfter w:w="3310" w:type="dxa"/>
          <w:trHeight w:val="1700"/>
        </w:trPr>
        <w:tc>
          <w:tcPr>
            <w:tcW w:w="2668"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Освоение тактики игры</w:t>
            </w:r>
          </w:p>
        </w:tc>
        <w:tc>
          <w:tcPr>
            <w:tcW w:w="3359"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5—6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 xml:space="preserve">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 </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7 класс</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Дальнейшее обучение технике движений.</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Позиционное нападение (5:0) с изме</w:t>
            </w:r>
            <w:r w:rsidRPr="000B2BFD">
              <w:rPr>
                <w:rFonts w:ascii="Times New Roman" w:hAnsi="Times New Roman" w:cs="Times New Roman"/>
                <w:bCs/>
              </w:rPr>
              <w:softHyphen/>
              <w:t>нением позиций. Нападение быстрым прорывом (2:1)</w:t>
            </w:r>
          </w:p>
        </w:tc>
        <w:tc>
          <w:tcPr>
            <w:tcW w:w="4179"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0B2BFD">
              <w:rPr>
                <w:rFonts w:ascii="Times New Roman" w:hAnsi="Times New Roman" w:cs="Times New Roman"/>
              </w:rPr>
              <w:softHyphen/>
              <w:t>вой деятельности</w:t>
            </w:r>
          </w:p>
        </w:tc>
      </w:tr>
      <w:tr w:rsidR="003B10F4" w:rsidRPr="000B2BFD" w:rsidTr="00A443FB">
        <w:trPr>
          <w:gridAfter w:val="1"/>
          <w:wAfter w:w="3310" w:type="dxa"/>
          <w:trHeight w:val="1259"/>
        </w:trPr>
        <w:tc>
          <w:tcPr>
            <w:tcW w:w="2668"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lastRenderedPageBreak/>
              <w:t>Овладение игрой и комплекс</w:t>
            </w:r>
            <w:r w:rsidRPr="000B2BFD">
              <w:rPr>
                <w:rFonts w:ascii="Times New Roman" w:hAnsi="Times New Roman" w:cs="Times New Roman"/>
                <w:b/>
                <w:bCs/>
              </w:rPr>
              <w:softHyphen/>
              <w:t>ное развитие психомотор</w:t>
            </w:r>
            <w:r w:rsidRPr="000B2BFD">
              <w:rPr>
                <w:rFonts w:ascii="Times New Roman" w:hAnsi="Times New Roman" w:cs="Times New Roman"/>
                <w:b/>
                <w:bCs/>
              </w:rPr>
              <w:softHyphen/>
              <w:t>ных способностей</w:t>
            </w:r>
          </w:p>
        </w:tc>
        <w:tc>
          <w:tcPr>
            <w:tcW w:w="3359"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5—6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Игра по упрощённым правилам мини-баскетбола.</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 xml:space="preserve">Игры и игровые задания 2:1, 3:1, 3:2, 3:3. </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7 класс</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Игра по правилам мини-баскетбола. Дальнейшее обучение технике движений</w:t>
            </w:r>
          </w:p>
        </w:tc>
        <w:tc>
          <w:tcPr>
            <w:tcW w:w="4179"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правила подбора одежды для заня</w:t>
            </w:r>
            <w:r w:rsidRPr="000B2BFD">
              <w:rPr>
                <w:rFonts w:ascii="Times New Roman" w:hAnsi="Times New Roman" w:cs="Times New Roman"/>
              </w:rPr>
              <w:softHyphen/>
              <w:t>тий на открытом воздухе, используют игру в баскетбол как средство активного отдыха</w:t>
            </w:r>
          </w:p>
        </w:tc>
      </w:tr>
      <w:tr w:rsidR="003B10F4" w:rsidRPr="000B2BFD" w:rsidTr="00A443FB">
        <w:trPr>
          <w:gridAfter w:val="1"/>
          <w:wAfter w:w="3310" w:type="dxa"/>
          <w:trHeight w:val="145"/>
        </w:trPr>
        <w:tc>
          <w:tcPr>
            <w:tcW w:w="10206"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Волейбол</w:t>
            </w:r>
          </w:p>
        </w:tc>
      </w:tr>
      <w:tr w:rsidR="003B10F4" w:rsidRPr="000B2BFD" w:rsidTr="00A443FB">
        <w:trPr>
          <w:gridAfter w:val="1"/>
          <w:wAfter w:w="3310" w:type="dxa"/>
          <w:trHeight w:val="837"/>
        </w:trPr>
        <w:tc>
          <w:tcPr>
            <w:tcW w:w="2640" w:type="dxa"/>
            <w:shd w:val="clear" w:color="auto" w:fill="auto"/>
          </w:tcPr>
          <w:p w:rsidR="003B10F4" w:rsidRPr="000B2BFD" w:rsidRDefault="003B10F4" w:rsidP="00A443FB">
            <w:pPr>
              <w:spacing w:after="120" w:line="276" w:lineRule="auto"/>
              <w:jc w:val="both"/>
              <w:rPr>
                <w:rFonts w:ascii="Times New Roman" w:hAnsi="Times New Roman" w:cs="Times New Roman"/>
              </w:rPr>
            </w:pPr>
            <w:r w:rsidRPr="000B2BFD">
              <w:rPr>
                <w:rFonts w:ascii="Times New Roman" w:hAnsi="Times New Roman" w:cs="Times New Roman"/>
                <w:b/>
                <w:bCs/>
              </w:rPr>
              <w:t>Краткая характеристика вида спорта.</w:t>
            </w:r>
          </w:p>
          <w:p w:rsidR="003B10F4" w:rsidRPr="000B2BFD" w:rsidRDefault="003B10F4" w:rsidP="00A443FB">
            <w:pPr>
              <w:spacing w:before="120" w:line="276" w:lineRule="auto"/>
              <w:jc w:val="both"/>
              <w:rPr>
                <w:rFonts w:ascii="Times New Roman" w:hAnsi="Times New Roman" w:cs="Times New Roman"/>
              </w:rPr>
            </w:pPr>
            <w:r w:rsidRPr="000B2BFD">
              <w:rPr>
                <w:rFonts w:ascii="Times New Roman" w:hAnsi="Times New Roman" w:cs="Times New Roman"/>
                <w:b/>
                <w:bCs/>
              </w:rPr>
              <w:t>Требования к технике безопасности</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История волейбола. Основные правила игры в волейбол. Основные приёмы игры в волейбол. Правила техники безопасности</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Изучают историю волейбола и запоминают име</w:t>
            </w:r>
            <w:r w:rsidRPr="000B2BFD">
              <w:rPr>
                <w:rFonts w:ascii="Times New Roman" w:hAnsi="Times New Roman" w:cs="Times New Roman"/>
              </w:rPr>
              <w:softHyphen/>
              <w:t>на выдающихся отечественных волейболистов — олимпийских чемпионов.</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Овладевают основными приёмами игры в волей</w:t>
            </w:r>
            <w:r w:rsidRPr="000B2BFD">
              <w:rPr>
                <w:rFonts w:ascii="Times New Roman" w:hAnsi="Times New Roman" w:cs="Times New Roman"/>
              </w:rPr>
              <w:softHyphen/>
              <w:t>бол</w:t>
            </w:r>
          </w:p>
        </w:tc>
      </w:tr>
      <w:tr w:rsidR="003B10F4" w:rsidRPr="000B2BFD" w:rsidTr="00A443FB">
        <w:trPr>
          <w:gridAfter w:val="1"/>
          <w:wAfter w:w="3310" w:type="dxa"/>
          <w:trHeight w:val="1469"/>
        </w:trPr>
        <w:tc>
          <w:tcPr>
            <w:tcW w:w="264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техникой пере</w:t>
            </w:r>
            <w:r w:rsidRPr="000B2BFD">
              <w:rPr>
                <w:rFonts w:ascii="Times New Roman" w:hAnsi="Times New Roman" w:cs="Times New Roman"/>
                <w:b/>
                <w:bCs/>
              </w:rPr>
              <w:softHyphen/>
              <w:t>движений, остановок, по</w:t>
            </w:r>
            <w:r w:rsidRPr="000B2BFD">
              <w:rPr>
                <w:rFonts w:ascii="Times New Roman" w:hAnsi="Times New Roman" w:cs="Times New Roman"/>
                <w:b/>
                <w:bCs/>
              </w:rPr>
              <w:softHyphen/>
              <w:t>воротов и стоек</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Стойки игрока. Перемещения в стойке приставными шагами боком, лицом и спиной вперёд.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приемов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912"/>
        </w:trPr>
        <w:tc>
          <w:tcPr>
            <w:tcW w:w="264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техники приёма и передач мяча</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Передача мяча сверху двумя руками на месте и после перемещения впе</w:t>
            </w:r>
            <w:r w:rsidRPr="000B2BFD">
              <w:rPr>
                <w:rFonts w:ascii="Times New Roman" w:hAnsi="Times New Roman" w:cs="Times New Roman"/>
              </w:rPr>
              <w:softHyphen/>
              <w:t>рёд. Передачи мяча над собой. То же через сетку</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приемов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1272"/>
        </w:trPr>
        <w:tc>
          <w:tcPr>
            <w:tcW w:w="2640" w:type="dxa"/>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Овладение игрой и комп</w:t>
            </w:r>
            <w:r w:rsidRPr="000B2BFD">
              <w:rPr>
                <w:rFonts w:ascii="Times New Roman" w:hAnsi="Times New Roman" w:cs="Times New Roman"/>
                <w:b/>
                <w:bCs/>
              </w:rPr>
              <w:softHyphen/>
              <w:t>лексное развитие психо</w:t>
            </w:r>
            <w:r w:rsidRPr="000B2BFD">
              <w:rPr>
                <w:rFonts w:ascii="Times New Roman" w:hAnsi="Times New Roman" w:cs="Times New Roman"/>
                <w:b/>
                <w:bCs/>
              </w:rPr>
              <w:softHyphen/>
              <w:t>моторных способностей</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5 класс</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Игра по упрощённым правилам мини-волейбола.</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Игры и игровые задания с ограниченным числом игроков (2:2, 3:2, 3:3) и на укороченных площадках.</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 xml:space="preserve"> 6—7 классы</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Cs/>
              </w:rPr>
              <w:t>Процесс совершенствования психомоторных способностей. Дальнейшее обучение технике дви</w:t>
            </w:r>
            <w:r w:rsidRPr="000B2BFD">
              <w:rPr>
                <w:rFonts w:ascii="Times New Roman" w:hAnsi="Times New Roman" w:cs="Times New Roman"/>
                <w:bCs/>
              </w:rPr>
              <w:softHyphen/>
              <w:t>жений и продолжение развития пси</w:t>
            </w:r>
            <w:r w:rsidRPr="000B2BFD">
              <w:rPr>
                <w:rFonts w:ascii="Times New Roman" w:hAnsi="Times New Roman" w:cs="Times New Roman"/>
                <w:bCs/>
              </w:rPr>
              <w:softHyphen/>
            </w:r>
            <w:r w:rsidRPr="000B2BFD">
              <w:rPr>
                <w:rFonts w:ascii="Times New Roman" w:hAnsi="Times New Roman" w:cs="Times New Roman"/>
                <w:bCs/>
              </w:rPr>
              <w:lastRenderedPageBreak/>
              <w:t>хомоторных способностей</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правила подбора одежды для заня</w:t>
            </w:r>
            <w:r w:rsidRPr="000B2BFD">
              <w:rPr>
                <w:rFonts w:ascii="Times New Roman" w:hAnsi="Times New Roman" w:cs="Times New Roman"/>
              </w:rPr>
              <w:softHyphen/>
              <w:t>тий на открытом воздухе, используют игру в волейбол как средство активного отдыха</w:t>
            </w:r>
          </w:p>
        </w:tc>
      </w:tr>
      <w:tr w:rsidR="003B10F4" w:rsidRPr="000B2BFD" w:rsidTr="00A443FB">
        <w:trPr>
          <w:gridAfter w:val="1"/>
          <w:wAfter w:w="3310" w:type="dxa"/>
          <w:trHeight w:val="1272"/>
        </w:trPr>
        <w:tc>
          <w:tcPr>
            <w:tcW w:w="2640" w:type="dxa"/>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lastRenderedPageBreak/>
              <w:t>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5—7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Упражнения по овладению и совер</w:t>
            </w:r>
            <w:r w:rsidRPr="000B2BFD">
              <w:rPr>
                <w:rFonts w:ascii="Times New Roman" w:hAnsi="Times New Roman" w:cs="Times New Roman"/>
                <w:bCs/>
              </w:rPr>
              <w:softHyphen/>
              <w:t>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w:t>
            </w:r>
            <w:r w:rsidRPr="000B2BFD">
              <w:rPr>
                <w:rFonts w:ascii="Times New Roman" w:hAnsi="Times New Roman" w:cs="Times New Roman"/>
                <w:bCs/>
              </w:rPr>
              <w:softHyphen/>
              <w:t>ние, упражнения на быстроту и точ</w:t>
            </w:r>
            <w:r w:rsidRPr="000B2BFD">
              <w:rPr>
                <w:rFonts w:ascii="Times New Roman" w:hAnsi="Times New Roman" w:cs="Times New Roman"/>
                <w:bCs/>
              </w:rPr>
              <w:softHyphen/>
              <w:t>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2:1, 3:1, 2:2, 3:2, 3:3</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игровые упражнения для развития названных координационных способностей</w:t>
            </w:r>
          </w:p>
        </w:tc>
      </w:tr>
      <w:tr w:rsidR="003B10F4" w:rsidRPr="000B2BFD" w:rsidTr="00A443FB">
        <w:trPr>
          <w:gridAfter w:val="1"/>
          <w:wAfter w:w="3310" w:type="dxa"/>
          <w:trHeight w:val="779"/>
        </w:trPr>
        <w:tc>
          <w:tcPr>
            <w:tcW w:w="264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Развитие выносливости</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Эстафеты, круговая тренировка, подвижные игры с мячом, двусторонние игры длительностью от 20 с до 12 мин</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Определяют степень утомления организма во время игровой деятельности, используют игровые действия для развития выносливости</w:t>
            </w:r>
          </w:p>
        </w:tc>
      </w:tr>
      <w:tr w:rsidR="003B10F4" w:rsidRPr="000B2BFD" w:rsidTr="00A443FB">
        <w:trPr>
          <w:gridAfter w:val="1"/>
          <w:wAfter w:w="3310" w:type="dxa"/>
          <w:trHeight w:val="2113"/>
        </w:trPr>
        <w:tc>
          <w:tcPr>
            <w:tcW w:w="264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Развитие скоростных и скоростно-силовых способ</w:t>
            </w:r>
            <w:r w:rsidRPr="000B2BFD">
              <w:rPr>
                <w:rFonts w:ascii="Times New Roman" w:hAnsi="Times New Roman" w:cs="Times New Roman"/>
                <w:b/>
                <w:bCs/>
              </w:rPr>
              <w:softHyphen/>
              <w:t>ностей</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Приём мяча снизу двумя руками на месте и после перемещения вперёд. То же через сетку</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3B10F4" w:rsidRPr="000B2BFD" w:rsidTr="00A443FB">
        <w:trPr>
          <w:gridAfter w:val="1"/>
          <w:wAfter w:w="3310" w:type="dxa"/>
          <w:trHeight w:val="840"/>
        </w:trPr>
        <w:tc>
          <w:tcPr>
            <w:tcW w:w="264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Освоение техники нижней прямой подачи</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 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Нижняя прямая подача мяча с расстояния 3—6 м от сетки </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6—7 классы</w:t>
            </w:r>
            <w:proofErr w:type="gramStart"/>
            <w:r w:rsidRPr="000B2BFD">
              <w:rPr>
                <w:rFonts w:ascii="Times New Roman" w:hAnsi="Times New Roman" w:cs="Times New Roman"/>
                <w:b/>
                <w:bCs/>
              </w:rPr>
              <w:t xml:space="preserve"> </w:t>
            </w:r>
            <w:r w:rsidRPr="000B2BFD">
              <w:rPr>
                <w:rFonts w:ascii="Times New Roman" w:hAnsi="Times New Roman" w:cs="Times New Roman"/>
              </w:rPr>
              <w:t>Т</w:t>
            </w:r>
            <w:proofErr w:type="gramEnd"/>
            <w:r w:rsidRPr="000B2BFD">
              <w:rPr>
                <w:rFonts w:ascii="Times New Roman" w:hAnsi="Times New Roman" w:cs="Times New Roman"/>
              </w:rPr>
              <w:t>о же через сетку</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840"/>
        </w:trPr>
        <w:tc>
          <w:tcPr>
            <w:tcW w:w="264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техники прямого нападающего удара</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Прямой нападающий удар после подбрасывания мяча партнёром</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w:t>
            </w:r>
            <w:r w:rsidRPr="000B2BFD">
              <w:rPr>
                <w:rFonts w:ascii="Times New Roman" w:hAnsi="Times New Roman" w:cs="Times New Roman"/>
              </w:rPr>
              <w:softHyphen/>
              <w:t>ёмов и действий, соблюдают правила безопасности</w:t>
            </w:r>
          </w:p>
        </w:tc>
      </w:tr>
      <w:tr w:rsidR="003B10F4" w:rsidRPr="000B2BFD" w:rsidTr="00A443FB">
        <w:trPr>
          <w:gridAfter w:val="1"/>
          <w:wAfter w:w="3310" w:type="dxa"/>
          <w:trHeight w:val="603"/>
        </w:trPr>
        <w:tc>
          <w:tcPr>
            <w:tcW w:w="2640" w:type="dxa"/>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Закрепление техники владения мячом и развитие координационных способ</w:t>
            </w:r>
            <w:r w:rsidRPr="000B2BFD">
              <w:rPr>
                <w:rFonts w:ascii="Times New Roman" w:hAnsi="Times New Roman" w:cs="Times New Roman"/>
                <w:b/>
                <w:bCs/>
              </w:rPr>
              <w:softHyphen/>
              <w:t>ностей</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5—7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Комбинации из освоенных элементов: приём, передача, удар</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B10F4" w:rsidRPr="000B2BFD" w:rsidTr="00A443FB">
        <w:trPr>
          <w:gridAfter w:val="1"/>
          <w:wAfter w:w="3310" w:type="dxa"/>
          <w:trHeight w:val="1118"/>
        </w:trPr>
        <w:tc>
          <w:tcPr>
            <w:tcW w:w="2640" w:type="dxa"/>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Закрепление техники пере</w:t>
            </w:r>
            <w:r w:rsidRPr="000B2BFD">
              <w:rPr>
                <w:rFonts w:ascii="Times New Roman" w:hAnsi="Times New Roman" w:cs="Times New Roman"/>
                <w:b/>
                <w:bCs/>
              </w:rPr>
              <w:softHyphen/>
              <w:t>мещений, владения мячом и развитие координационных способностей</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5 класс</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Комбинации из освоенных элементов техники перемещений и владения мячом.</w:t>
            </w:r>
          </w:p>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6—7 классы</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Дальнейшее закрепление техники и продолжение развития координационных способностей</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B10F4" w:rsidRPr="000B2BFD" w:rsidTr="00A443FB">
        <w:trPr>
          <w:gridAfter w:val="1"/>
          <w:wAfter w:w="3310" w:type="dxa"/>
          <w:trHeight w:val="1118"/>
        </w:trPr>
        <w:tc>
          <w:tcPr>
            <w:tcW w:w="2640" w:type="dxa"/>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Освоение тактики игры</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5 класс</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Тактика свободного нападения. Пози</w:t>
            </w:r>
            <w:r w:rsidRPr="000B2BFD">
              <w:rPr>
                <w:rFonts w:ascii="Times New Roman" w:hAnsi="Times New Roman" w:cs="Times New Roman"/>
                <w:bCs/>
              </w:rPr>
              <w:softHyphen/>
              <w:t>ционное нападение без изменения по</w:t>
            </w:r>
            <w:r w:rsidRPr="000B2BFD">
              <w:rPr>
                <w:rFonts w:ascii="Times New Roman" w:hAnsi="Times New Roman" w:cs="Times New Roman"/>
                <w:bCs/>
              </w:rPr>
              <w:softHyphen/>
              <w:t xml:space="preserve">зиций игроков (6:0). </w:t>
            </w:r>
          </w:p>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6—7 классы</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Закрепление тактики свободного на</w:t>
            </w:r>
            <w:r w:rsidRPr="000B2BFD">
              <w:rPr>
                <w:rFonts w:ascii="Times New Roman" w:hAnsi="Times New Roman" w:cs="Times New Roman"/>
                <w:bCs/>
              </w:rPr>
              <w:softHyphen/>
              <w:t>падения.</w:t>
            </w:r>
          </w:p>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Cs/>
              </w:rPr>
              <w:t>Позиционное нападение с изменением позиций</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3B10F4" w:rsidRPr="000B2BFD" w:rsidTr="00A443FB">
        <w:trPr>
          <w:gridAfter w:val="1"/>
          <w:wAfter w:w="3310" w:type="dxa"/>
          <w:trHeight w:val="1942"/>
        </w:trPr>
        <w:tc>
          <w:tcPr>
            <w:tcW w:w="2640" w:type="dxa"/>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Знания о спортивной игре</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5—7 классы</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 xml:space="preserve">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w:t>
            </w:r>
            <w:r w:rsidRPr="000B2BFD">
              <w:rPr>
                <w:rFonts w:ascii="Times New Roman" w:hAnsi="Times New Roman" w:cs="Times New Roman"/>
                <w:bCs/>
              </w:rPr>
              <w:lastRenderedPageBreak/>
              <w:t>защита).</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Овладевают терминологией, относящейся к из</w:t>
            </w:r>
            <w:r w:rsidRPr="000B2BFD">
              <w:rPr>
                <w:rFonts w:ascii="Times New Roman" w:hAnsi="Times New Roman" w:cs="Times New Roman"/>
              </w:rPr>
              <w:softHyphen/>
              <w:t>бранной спортивной игре. Характеризуют техни</w:t>
            </w:r>
            <w:r w:rsidRPr="000B2BFD">
              <w:rPr>
                <w:rFonts w:ascii="Times New Roman" w:hAnsi="Times New Roman" w:cs="Times New Roman"/>
              </w:rPr>
              <w:softHyphen/>
              <w:t>ку и тактику выполнения соответствующих игро</w:t>
            </w:r>
            <w:r w:rsidRPr="000B2BFD">
              <w:rPr>
                <w:rFonts w:ascii="Times New Roman" w:hAnsi="Times New Roman" w:cs="Times New Roman"/>
              </w:rPr>
              <w:softHyphen/>
              <w:t>вых двигательных действий. Руководствуются правилами техники безопасности. Объясняют правила и основы организации игры</w:t>
            </w:r>
          </w:p>
        </w:tc>
      </w:tr>
      <w:tr w:rsidR="003B10F4" w:rsidRPr="000B2BFD" w:rsidTr="00A443FB">
        <w:trPr>
          <w:gridAfter w:val="1"/>
          <w:wAfter w:w="3310" w:type="dxa"/>
          <w:trHeight w:val="1118"/>
        </w:trPr>
        <w:tc>
          <w:tcPr>
            <w:tcW w:w="2640" w:type="dxa"/>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lastRenderedPageBreak/>
              <w:t>Самостоятельные занятия прикладной физической подготовкой</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5—7 классы</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разученные упражнения, подвижные игры и игровые задания в самостоятельных за</w:t>
            </w:r>
            <w:r w:rsidRPr="000B2BFD">
              <w:rPr>
                <w:rFonts w:ascii="Times New Roman" w:hAnsi="Times New Roman" w:cs="Times New Roman"/>
              </w:rPr>
              <w:softHyphen/>
              <w:t>нятиях при решении задач физической, техни</w:t>
            </w:r>
            <w:r w:rsidRPr="000B2BFD">
              <w:rPr>
                <w:rFonts w:ascii="Times New Roman" w:hAnsi="Times New Roman" w:cs="Times New Roman"/>
              </w:rPr>
              <w:softHyphen/>
              <w:t>ческой, тактической и спортивной подготовки. Осуществляют самоконтроль за физической на</w:t>
            </w:r>
            <w:r w:rsidRPr="000B2BFD">
              <w:rPr>
                <w:rFonts w:ascii="Times New Roman" w:hAnsi="Times New Roman" w:cs="Times New Roman"/>
              </w:rPr>
              <w:softHyphen/>
              <w:t>грузкой во время этих занятий</w:t>
            </w:r>
          </w:p>
        </w:tc>
      </w:tr>
      <w:tr w:rsidR="003B10F4" w:rsidRPr="000B2BFD" w:rsidTr="00A443FB">
        <w:trPr>
          <w:gridAfter w:val="1"/>
          <w:wAfter w:w="3310" w:type="dxa"/>
          <w:trHeight w:val="1118"/>
        </w:trPr>
        <w:tc>
          <w:tcPr>
            <w:tcW w:w="2640" w:type="dxa"/>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Овладение организаторскими умениями</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5—7 классы</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Организация и проведение подвижных игр и игровых заданий, приближённых к содержанию разучиваемой игры, помощь в судействе, комплек</w:t>
            </w:r>
            <w:r w:rsidRPr="000B2BFD">
              <w:rPr>
                <w:rFonts w:ascii="Times New Roman" w:hAnsi="Times New Roman" w:cs="Times New Roman"/>
                <w:bCs/>
              </w:rPr>
              <w:softHyphen/>
              <w:t>тование команды, подготовка места проведения игры</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Организуют со сверстниками совместные заня</w:t>
            </w:r>
            <w:r w:rsidRPr="000B2BFD">
              <w:rPr>
                <w:rFonts w:ascii="Times New Roman" w:hAnsi="Times New Roman" w:cs="Times New Roman"/>
              </w:rPr>
              <w:softHyphen/>
              <w:t>тия по подвижным играм и игровым упражнени</w:t>
            </w:r>
            <w:r w:rsidRPr="000B2BFD">
              <w:rPr>
                <w:rFonts w:ascii="Times New Roman" w:hAnsi="Times New Roman" w:cs="Times New Roman"/>
              </w:rPr>
              <w:softHyphen/>
              <w:t>ям, приближённым к содержанию разучиваемой игры, осуществляют помощь в судействе, комп</w:t>
            </w:r>
            <w:r w:rsidRPr="000B2BFD">
              <w:rPr>
                <w:rFonts w:ascii="Times New Roman" w:hAnsi="Times New Roman" w:cs="Times New Roman"/>
              </w:rPr>
              <w:softHyphen/>
              <w:t>лектовании команды, подготовке мест проведе</w:t>
            </w:r>
            <w:r w:rsidRPr="000B2BFD">
              <w:rPr>
                <w:rFonts w:ascii="Times New Roman" w:hAnsi="Times New Roman" w:cs="Times New Roman"/>
              </w:rPr>
              <w:softHyphen/>
              <w:t>ния игры</w:t>
            </w:r>
          </w:p>
        </w:tc>
      </w:tr>
      <w:tr w:rsidR="003B10F4" w:rsidRPr="000B2BFD" w:rsidTr="00A443FB">
        <w:trPr>
          <w:gridAfter w:val="1"/>
          <w:wAfter w:w="3310" w:type="dxa"/>
          <w:trHeight w:val="215"/>
        </w:trPr>
        <w:tc>
          <w:tcPr>
            <w:tcW w:w="10206"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Гандбол</w:t>
            </w:r>
          </w:p>
        </w:tc>
      </w:tr>
      <w:tr w:rsidR="003B10F4" w:rsidRPr="000B2BFD" w:rsidTr="00A443FB">
        <w:trPr>
          <w:gridAfter w:val="1"/>
          <w:wAfter w:w="3310" w:type="dxa"/>
          <w:trHeight w:val="761"/>
        </w:trPr>
        <w:tc>
          <w:tcPr>
            <w:tcW w:w="2689" w:type="dxa"/>
            <w:gridSpan w:val="5"/>
            <w:shd w:val="clear" w:color="auto" w:fill="auto"/>
          </w:tcPr>
          <w:p w:rsidR="003B10F4" w:rsidRPr="000B2BFD" w:rsidRDefault="003B10F4" w:rsidP="00A443FB">
            <w:pPr>
              <w:spacing w:after="120" w:line="276" w:lineRule="auto"/>
              <w:jc w:val="both"/>
              <w:rPr>
                <w:rFonts w:ascii="Times New Roman" w:hAnsi="Times New Roman" w:cs="Times New Roman"/>
              </w:rPr>
            </w:pPr>
            <w:r w:rsidRPr="000B2BFD">
              <w:rPr>
                <w:rFonts w:ascii="Times New Roman" w:hAnsi="Times New Roman" w:cs="Times New Roman"/>
                <w:b/>
                <w:bCs/>
              </w:rPr>
              <w:t>Краткая характеристика вида спорта.</w:t>
            </w:r>
          </w:p>
          <w:p w:rsidR="003B10F4" w:rsidRPr="000B2BFD" w:rsidRDefault="003B10F4" w:rsidP="00A443FB">
            <w:pPr>
              <w:spacing w:before="120" w:line="276" w:lineRule="auto"/>
              <w:jc w:val="both"/>
              <w:rPr>
                <w:rFonts w:ascii="Times New Roman" w:hAnsi="Times New Roman" w:cs="Times New Roman"/>
              </w:rPr>
            </w:pPr>
            <w:r w:rsidRPr="000B2BFD">
              <w:rPr>
                <w:rFonts w:ascii="Times New Roman" w:hAnsi="Times New Roman" w:cs="Times New Roman"/>
                <w:b/>
                <w:bCs/>
              </w:rPr>
              <w:t>Требования к технике без</w:t>
            </w:r>
            <w:r w:rsidRPr="000B2BFD">
              <w:rPr>
                <w:rFonts w:ascii="Times New Roman" w:hAnsi="Times New Roman" w:cs="Times New Roman"/>
                <w:b/>
                <w:bCs/>
              </w:rPr>
              <w:softHyphen/>
              <w:t>опасности</w:t>
            </w:r>
          </w:p>
        </w:tc>
        <w:tc>
          <w:tcPr>
            <w:tcW w:w="3313"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История гандбола. Основные правила игры в гандбол. Основные приёмы игры в гандбол. Подвижные игры для освоения передвижения и остановок. Правила техники безопасности</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Изучают историю гандбола и запоминают имена выдающихся отечественных гандболистов — олимпийских чемпионов.</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Овладевают основными приёмами игры в ганд</w:t>
            </w:r>
            <w:r w:rsidRPr="000B2BFD">
              <w:rPr>
                <w:rFonts w:ascii="Times New Roman" w:hAnsi="Times New Roman" w:cs="Times New Roman"/>
              </w:rPr>
              <w:softHyphen/>
              <w:t>бол</w:t>
            </w:r>
          </w:p>
        </w:tc>
      </w:tr>
      <w:tr w:rsidR="003B10F4" w:rsidRPr="000B2BFD" w:rsidTr="00A443FB">
        <w:trPr>
          <w:gridAfter w:val="1"/>
          <w:wAfter w:w="3310" w:type="dxa"/>
          <w:trHeight w:val="412"/>
        </w:trPr>
        <w:tc>
          <w:tcPr>
            <w:tcW w:w="2689" w:type="dxa"/>
            <w:gridSpan w:val="5"/>
            <w:shd w:val="clear" w:color="auto" w:fill="auto"/>
          </w:tcPr>
          <w:p w:rsidR="003B10F4" w:rsidRPr="000B2BFD" w:rsidRDefault="003B10F4" w:rsidP="00A443FB">
            <w:pPr>
              <w:spacing w:after="120" w:line="276" w:lineRule="auto"/>
              <w:rPr>
                <w:rFonts w:ascii="Times New Roman" w:hAnsi="Times New Roman" w:cs="Times New Roman"/>
                <w:b/>
                <w:bCs/>
              </w:rPr>
            </w:pPr>
            <w:r w:rsidRPr="000B2BFD">
              <w:rPr>
                <w:rFonts w:ascii="Times New Roman" w:hAnsi="Times New Roman" w:cs="Times New Roman"/>
                <w:b/>
                <w:bCs/>
              </w:rPr>
              <w:t>Овладение техникой пере</w:t>
            </w:r>
            <w:r w:rsidRPr="000B2BFD">
              <w:rPr>
                <w:rFonts w:ascii="Times New Roman" w:hAnsi="Times New Roman" w:cs="Times New Roman"/>
                <w:b/>
                <w:bCs/>
              </w:rPr>
              <w:softHyphen/>
              <w:t>движений, остановок, поворотов и стоек</w:t>
            </w:r>
          </w:p>
        </w:tc>
        <w:tc>
          <w:tcPr>
            <w:tcW w:w="3313"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5 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Стойки игрока. Перемещения в стой</w:t>
            </w:r>
            <w:r w:rsidRPr="000B2BFD">
              <w:rPr>
                <w:rFonts w:ascii="Times New Roman" w:hAnsi="Times New Roman" w:cs="Times New Roman"/>
              </w:rPr>
              <w:softHyphen/>
              <w:t>ке приставными шагами боком и спи</w:t>
            </w:r>
            <w:r w:rsidRPr="000B2BFD">
              <w:rPr>
                <w:rFonts w:ascii="Times New Roman" w:hAnsi="Times New Roman" w:cs="Times New Roman"/>
              </w:rPr>
              <w:softHyphen/>
              <w:t xml:space="preserve">ной вперёд. Остановка двумя шагами и прыжком. </w:t>
            </w:r>
            <w:r w:rsidRPr="000B2BFD">
              <w:rPr>
                <w:rFonts w:ascii="Times New Roman" w:hAnsi="Times New Roman" w:cs="Times New Roman"/>
              </w:rPr>
              <w:lastRenderedPageBreak/>
              <w:t>Повороты без мяча и с мячом.</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Комбинации из освоенных элементов техники передвижений (перемещения в стойке, остановка, поворот, ускорение).</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 </w:t>
            </w:r>
            <w:r w:rsidRPr="000B2BFD">
              <w:rPr>
                <w:rStyle w:val="9pt"/>
                <w:rFonts w:eastAsia="Calibri"/>
                <w:shd w:val="clear" w:color="auto" w:fill="auto"/>
              </w:rPr>
              <w:t>6—7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закрепление техники</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lastRenderedPageBreak/>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 xml:space="preserve">ляя и устраняя типичные ошибки. Взаимодействуют со сверстниками в процессе совместного освоения </w:t>
            </w:r>
            <w:r w:rsidRPr="000B2BFD">
              <w:rPr>
                <w:rFonts w:ascii="Times New Roman" w:hAnsi="Times New Roman" w:cs="Times New Roman"/>
              </w:rPr>
              <w:lastRenderedPageBreak/>
              <w:t>техники игровых приёмов и действий, соблюдают правила безопасности</w:t>
            </w:r>
          </w:p>
        </w:tc>
      </w:tr>
      <w:tr w:rsidR="003B10F4" w:rsidRPr="000B2BFD" w:rsidTr="00A443FB">
        <w:trPr>
          <w:gridAfter w:val="1"/>
          <w:wAfter w:w="3310" w:type="dxa"/>
          <w:trHeight w:val="761"/>
        </w:trPr>
        <w:tc>
          <w:tcPr>
            <w:tcW w:w="2689" w:type="dxa"/>
            <w:gridSpan w:val="5"/>
            <w:shd w:val="clear" w:color="auto" w:fill="auto"/>
          </w:tcPr>
          <w:p w:rsidR="003B10F4" w:rsidRPr="000B2BFD" w:rsidRDefault="003B10F4" w:rsidP="00A443FB">
            <w:pPr>
              <w:spacing w:after="120" w:line="276" w:lineRule="auto"/>
              <w:rPr>
                <w:rFonts w:ascii="Times New Roman" w:hAnsi="Times New Roman" w:cs="Times New Roman"/>
                <w:b/>
                <w:bCs/>
              </w:rPr>
            </w:pPr>
            <w:r w:rsidRPr="000B2BFD">
              <w:rPr>
                <w:rFonts w:ascii="Times New Roman" w:hAnsi="Times New Roman" w:cs="Times New Roman"/>
                <w:b/>
                <w:bCs/>
              </w:rPr>
              <w:lastRenderedPageBreak/>
              <w:t>Освоение ловли и передач мяча</w:t>
            </w:r>
          </w:p>
        </w:tc>
        <w:tc>
          <w:tcPr>
            <w:tcW w:w="3313"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5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Ловля и передача мяча двумя руками на месте и в движении без сопротивления защитника (в парах, тройках, квадрате, круге). </w:t>
            </w:r>
          </w:p>
          <w:p w:rsidR="003B10F4" w:rsidRPr="000B2BFD" w:rsidRDefault="003B10F4" w:rsidP="00A443FB">
            <w:pPr>
              <w:spacing w:line="276" w:lineRule="auto"/>
              <w:jc w:val="both"/>
              <w:rPr>
                <w:rFonts w:ascii="Times New Roman" w:hAnsi="Times New Roman" w:cs="Times New Roman"/>
              </w:rPr>
            </w:pPr>
            <w:r w:rsidRPr="000B2BFD">
              <w:rPr>
                <w:rStyle w:val="9pt"/>
                <w:rFonts w:eastAsia="Calibri"/>
                <w:shd w:val="clear" w:color="auto" w:fill="auto"/>
              </w:rPr>
              <w:t>6—7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Ловля и передача мяча двумя руками на месте и в движении с пассивным сопротивлением защитника. Ловля катящегося мяча</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761"/>
        </w:trPr>
        <w:tc>
          <w:tcPr>
            <w:tcW w:w="2689" w:type="dxa"/>
            <w:gridSpan w:val="5"/>
            <w:shd w:val="clear" w:color="auto" w:fill="auto"/>
          </w:tcPr>
          <w:p w:rsidR="003B10F4" w:rsidRPr="000B2BFD" w:rsidRDefault="003B10F4" w:rsidP="00A443FB">
            <w:pPr>
              <w:spacing w:after="120" w:line="276" w:lineRule="auto"/>
              <w:rPr>
                <w:rFonts w:ascii="Times New Roman" w:hAnsi="Times New Roman" w:cs="Times New Roman"/>
                <w:b/>
                <w:bCs/>
              </w:rPr>
            </w:pPr>
            <w:r w:rsidRPr="000B2BFD">
              <w:rPr>
                <w:rFonts w:ascii="Times New Roman" w:hAnsi="Times New Roman" w:cs="Times New Roman"/>
                <w:b/>
                <w:bCs/>
              </w:rPr>
              <w:t>Освоение техники ведения мяча</w:t>
            </w:r>
          </w:p>
        </w:tc>
        <w:tc>
          <w:tcPr>
            <w:tcW w:w="3313" w:type="dxa"/>
            <w:shd w:val="clear" w:color="auto" w:fill="auto"/>
          </w:tcPr>
          <w:p w:rsidR="003B10F4" w:rsidRPr="000B2BFD" w:rsidRDefault="003B10F4" w:rsidP="00A443FB">
            <w:pPr>
              <w:spacing w:line="276" w:lineRule="auto"/>
              <w:jc w:val="both"/>
              <w:rPr>
                <w:rFonts w:ascii="Times New Roman" w:hAnsi="Times New Roman" w:cs="Times New Roman"/>
                <w:b/>
              </w:rPr>
            </w:pPr>
            <w:r w:rsidRPr="000B2BFD">
              <w:rPr>
                <w:rFonts w:ascii="Times New Roman" w:hAnsi="Times New Roman" w:cs="Times New Roman"/>
                <w:b/>
              </w:rPr>
              <w:t>5 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Ведение мяча </w:t>
            </w:r>
            <w:proofErr w:type="gramStart"/>
            <w:r w:rsidRPr="000B2BFD">
              <w:rPr>
                <w:rFonts w:ascii="Times New Roman" w:hAnsi="Times New Roman" w:cs="Times New Roman"/>
              </w:rPr>
              <w:t>в</w:t>
            </w:r>
            <w:proofErr w:type="gramEnd"/>
            <w:r w:rsidRPr="000B2BFD">
              <w:rPr>
                <w:rFonts w:ascii="Times New Roman" w:hAnsi="Times New Roman" w:cs="Times New Roman"/>
              </w:rPr>
              <w:t xml:space="preserve"> </w:t>
            </w:r>
            <w:proofErr w:type="gramStart"/>
            <w:r w:rsidRPr="000B2BFD">
              <w:rPr>
                <w:rFonts w:ascii="Times New Roman" w:hAnsi="Times New Roman" w:cs="Times New Roman"/>
              </w:rPr>
              <w:t>низкой</w:t>
            </w:r>
            <w:proofErr w:type="gramEnd"/>
            <w:r w:rsidRPr="000B2BFD">
              <w:rPr>
                <w:rFonts w:ascii="Times New Roman" w:hAnsi="Times New Roman" w:cs="Times New Roman"/>
              </w:rPr>
              <w:t xml:space="preserve">, средней и высокой стойке на месте; в движении по прямой, с изменением направления движения и скорости ведения без сопротивления защитника ведущей и </w:t>
            </w:r>
            <w:proofErr w:type="spellStart"/>
            <w:r w:rsidRPr="000B2BFD">
              <w:rPr>
                <w:rFonts w:ascii="Times New Roman" w:hAnsi="Times New Roman" w:cs="Times New Roman"/>
              </w:rPr>
              <w:t>не</w:t>
            </w:r>
            <w:r w:rsidRPr="000B2BFD">
              <w:rPr>
                <w:rFonts w:ascii="Times New Roman" w:hAnsi="Times New Roman" w:cs="Times New Roman"/>
              </w:rPr>
              <w:softHyphen/>
              <w:t>ведущей</w:t>
            </w:r>
            <w:proofErr w:type="spellEnd"/>
            <w:r w:rsidRPr="000B2BFD">
              <w:rPr>
                <w:rFonts w:ascii="Times New Roman" w:hAnsi="Times New Roman" w:cs="Times New Roman"/>
              </w:rPr>
              <w:t xml:space="preserve"> рукой.</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 </w:t>
            </w:r>
            <w:r w:rsidRPr="000B2BFD">
              <w:rPr>
                <w:rStyle w:val="9pt"/>
                <w:rFonts w:eastAsia="Calibri"/>
                <w:shd w:val="clear" w:color="auto" w:fill="auto"/>
              </w:rPr>
              <w:t>6—7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закрепление техники ведения мяча. Ведение мяча в движении</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по прямой, с изменением направления движения и скорости ведения с пассивным сопротивлением защитника ведущей и </w:t>
            </w:r>
            <w:proofErr w:type="spellStart"/>
            <w:r w:rsidRPr="000B2BFD">
              <w:rPr>
                <w:rFonts w:ascii="Times New Roman" w:hAnsi="Times New Roman" w:cs="Times New Roman"/>
              </w:rPr>
              <w:t>неведущей</w:t>
            </w:r>
            <w:proofErr w:type="spellEnd"/>
            <w:r w:rsidRPr="000B2BFD">
              <w:rPr>
                <w:rFonts w:ascii="Times New Roman" w:hAnsi="Times New Roman" w:cs="Times New Roman"/>
              </w:rPr>
              <w:t xml:space="preserve"> рукой</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761"/>
        </w:trPr>
        <w:tc>
          <w:tcPr>
            <w:tcW w:w="2689" w:type="dxa"/>
            <w:gridSpan w:val="5"/>
            <w:shd w:val="clear" w:color="auto" w:fill="auto"/>
          </w:tcPr>
          <w:p w:rsidR="003B10F4" w:rsidRPr="000B2BFD" w:rsidRDefault="003B10F4" w:rsidP="00A443FB">
            <w:pPr>
              <w:spacing w:after="120" w:line="276" w:lineRule="auto"/>
              <w:rPr>
                <w:rFonts w:ascii="Times New Roman" w:hAnsi="Times New Roman" w:cs="Times New Roman"/>
                <w:b/>
                <w:bCs/>
              </w:rPr>
            </w:pPr>
            <w:r w:rsidRPr="000B2BFD">
              <w:rPr>
                <w:rFonts w:ascii="Times New Roman" w:hAnsi="Times New Roman" w:cs="Times New Roman"/>
                <w:b/>
                <w:bCs/>
              </w:rPr>
              <w:t>Овладение техникой бросков мяча</w:t>
            </w:r>
          </w:p>
        </w:tc>
        <w:tc>
          <w:tcPr>
            <w:tcW w:w="3313" w:type="dxa"/>
            <w:shd w:val="clear" w:color="auto" w:fill="auto"/>
          </w:tcPr>
          <w:p w:rsidR="003B10F4" w:rsidRPr="000B2BFD" w:rsidRDefault="003B10F4" w:rsidP="00A443FB">
            <w:pPr>
              <w:spacing w:line="276" w:lineRule="auto"/>
              <w:jc w:val="both"/>
              <w:rPr>
                <w:rFonts w:ascii="Times New Roman" w:hAnsi="Times New Roman" w:cs="Times New Roman"/>
                <w:b/>
              </w:rPr>
            </w:pPr>
            <w:r w:rsidRPr="000B2BFD">
              <w:rPr>
                <w:rFonts w:ascii="Times New Roman" w:hAnsi="Times New Roman" w:cs="Times New Roman"/>
                <w:b/>
              </w:rPr>
              <w:t>5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Бросок мяча сверху в опорном поло</w:t>
            </w:r>
            <w:r w:rsidRPr="000B2BFD">
              <w:rPr>
                <w:rFonts w:ascii="Times New Roman" w:hAnsi="Times New Roman" w:cs="Times New Roman"/>
              </w:rPr>
              <w:softHyphen/>
              <w:t xml:space="preserve">жении и в прыжке. </w:t>
            </w:r>
          </w:p>
          <w:p w:rsidR="003B10F4" w:rsidRPr="000B2BFD" w:rsidRDefault="003B10F4" w:rsidP="00A443FB">
            <w:pPr>
              <w:spacing w:line="276" w:lineRule="auto"/>
              <w:jc w:val="both"/>
              <w:rPr>
                <w:rFonts w:ascii="Times New Roman" w:hAnsi="Times New Roman" w:cs="Times New Roman"/>
              </w:rPr>
            </w:pPr>
            <w:r w:rsidRPr="000B2BFD">
              <w:rPr>
                <w:rStyle w:val="9pt"/>
                <w:rFonts w:eastAsia="Calibri"/>
                <w:shd w:val="clear" w:color="auto" w:fill="auto"/>
              </w:rPr>
              <w:t>6—7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Броски мяча сверху, снизу и сбоку согнутой и прямой рукой</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1099"/>
        </w:trPr>
        <w:tc>
          <w:tcPr>
            <w:tcW w:w="2689" w:type="dxa"/>
            <w:gridSpan w:val="5"/>
            <w:shd w:val="clear" w:color="auto" w:fill="auto"/>
          </w:tcPr>
          <w:p w:rsidR="003B10F4" w:rsidRPr="000B2BFD" w:rsidRDefault="003B10F4" w:rsidP="00A443FB">
            <w:pPr>
              <w:spacing w:after="120" w:line="276" w:lineRule="auto"/>
              <w:rPr>
                <w:rFonts w:ascii="Times New Roman" w:hAnsi="Times New Roman" w:cs="Times New Roman"/>
                <w:b/>
                <w:bCs/>
              </w:rPr>
            </w:pPr>
            <w:proofErr w:type="gramStart"/>
            <w:r w:rsidRPr="000B2BFD">
              <w:rPr>
                <w:rFonts w:ascii="Times New Roman" w:hAnsi="Times New Roman" w:cs="Times New Roman"/>
                <w:b/>
                <w:bCs/>
              </w:rPr>
              <w:lastRenderedPageBreak/>
              <w:t>Освоение индивидуальной техники зашиты</w:t>
            </w:r>
            <w:proofErr w:type="gramEnd"/>
          </w:p>
        </w:tc>
        <w:tc>
          <w:tcPr>
            <w:tcW w:w="3313" w:type="dxa"/>
            <w:shd w:val="clear" w:color="auto" w:fill="auto"/>
          </w:tcPr>
          <w:p w:rsidR="003B10F4" w:rsidRPr="000B2BFD" w:rsidRDefault="003B10F4" w:rsidP="00A443FB">
            <w:pPr>
              <w:spacing w:line="276" w:lineRule="auto"/>
              <w:jc w:val="both"/>
              <w:rPr>
                <w:rFonts w:ascii="Times New Roman" w:hAnsi="Times New Roman" w:cs="Times New Roman"/>
                <w:b/>
              </w:rPr>
            </w:pPr>
            <w:r w:rsidRPr="000B2BFD">
              <w:rPr>
                <w:rFonts w:ascii="Times New Roman" w:hAnsi="Times New Roman" w:cs="Times New Roman"/>
                <w:b/>
              </w:rPr>
              <w:t>5—6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Вырывание и выбивание мяча. Блокирование броска. </w:t>
            </w:r>
          </w:p>
          <w:p w:rsidR="003B10F4" w:rsidRPr="000B2BFD" w:rsidRDefault="003B10F4" w:rsidP="00A443FB">
            <w:pPr>
              <w:spacing w:line="276" w:lineRule="auto"/>
              <w:jc w:val="both"/>
              <w:rPr>
                <w:rFonts w:ascii="Times New Roman" w:hAnsi="Times New Roman" w:cs="Times New Roman"/>
              </w:rPr>
            </w:pPr>
            <w:r w:rsidRPr="000B2BFD">
              <w:rPr>
                <w:rStyle w:val="9pt"/>
                <w:rFonts w:eastAsia="Calibri"/>
                <w:shd w:val="clear" w:color="auto" w:fill="auto"/>
              </w:rPr>
              <w:t>7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Перехват мяча. Игра вратаря</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412"/>
        </w:trPr>
        <w:tc>
          <w:tcPr>
            <w:tcW w:w="2689" w:type="dxa"/>
            <w:gridSpan w:val="5"/>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Совершенствование техники перемещений, владения мячом и развитие кондици</w:t>
            </w:r>
            <w:r w:rsidRPr="000B2BFD">
              <w:rPr>
                <w:rFonts w:ascii="Times New Roman" w:hAnsi="Times New Roman" w:cs="Times New Roman"/>
                <w:b/>
                <w:bCs/>
              </w:rPr>
              <w:softHyphen/>
              <w:t>онных и координационных способностей</w:t>
            </w:r>
          </w:p>
        </w:tc>
        <w:tc>
          <w:tcPr>
            <w:tcW w:w="3313" w:type="dxa"/>
            <w:shd w:val="clear" w:color="auto" w:fill="auto"/>
          </w:tcPr>
          <w:p w:rsidR="003B10F4" w:rsidRPr="000B2BFD" w:rsidRDefault="003B10F4" w:rsidP="00A443FB">
            <w:pPr>
              <w:spacing w:line="276" w:lineRule="auto"/>
              <w:jc w:val="both"/>
              <w:rPr>
                <w:rFonts w:ascii="Times New Roman" w:hAnsi="Times New Roman" w:cs="Times New Roman"/>
                <w:b/>
              </w:rPr>
            </w:pPr>
            <w:r w:rsidRPr="000B2BFD">
              <w:rPr>
                <w:rFonts w:ascii="Times New Roman" w:hAnsi="Times New Roman" w:cs="Times New Roman"/>
                <w:b/>
              </w:rPr>
              <w:t>5—6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Комбинация из освоенных элементов техники перемещений и владения мячом.</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 </w:t>
            </w:r>
            <w:r w:rsidRPr="000B2BFD">
              <w:rPr>
                <w:rStyle w:val="9pt"/>
                <w:rFonts w:eastAsia="Calibri"/>
                <w:shd w:val="clear" w:color="auto" w:fill="auto"/>
              </w:rPr>
              <w:t>7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закрепление техники</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Моделируют технику освоенных игровых действий и приёмов, варьируют её в зависимо</w:t>
            </w:r>
            <w:r w:rsidRPr="000B2BFD">
              <w:rPr>
                <w:rFonts w:ascii="Times New Roman" w:hAnsi="Times New Roman" w:cs="Times New Roman"/>
              </w:rPr>
              <w:softHyphen/>
              <w:t>сти от ситуаций и условий, возникающих в про</w:t>
            </w:r>
            <w:r w:rsidRPr="000B2BFD">
              <w:rPr>
                <w:rFonts w:ascii="Times New Roman" w:hAnsi="Times New Roman" w:cs="Times New Roman"/>
              </w:rPr>
              <w:softHyphen/>
              <w:t>цессе игровой деятельности</w:t>
            </w:r>
          </w:p>
        </w:tc>
      </w:tr>
      <w:tr w:rsidR="003B10F4" w:rsidRPr="000B2BFD" w:rsidTr="00A443FB">
        <w:trPr>
          <w:gridAfter w:val="1"/>
          <w:wAfter w:w="3310" w:type="dxa"/>
          <w:trHeight w:val="554"/>
        </w:trPr>
        <w:tc>
          <w:tcPr>
            <w:tcW w:w="2689" w:type="dxa"/>
            <w:gridSpan w:val="5"/>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Освоение тактики игры</w:t>
            </w:r>
          </w:p>
        </w:tc>
        <w:tc>
          <w:tcPr>
            <w:tcW w:w="3313" w:type="dxa"/>
            <w:shd w:val="clear" w:color="auto" w:fill="auto"/>
          </w:tcPr>
          <w:p w:rsidR="003B10F4" w:rsidRPr="000B2BFD" w:rsidRDefault="003B10F4" w:rsidP="00A443FB">
            <w:pPr>
              <w:spacing w:line="276" w:lineRule="auto"/>
              <w:jc w:val="both"/>
              <w:rPr>
                <w:rFonts w:ascii="Times New Roman" w:hAnsi="Times New Roman" w:cs="Times New Roman"/>
                <w:b/>
              </w:rPr>
            </w:pPr>
            <w:r w:rsidRPr="000B2BFD">
              <w:rPr>
                <w:rFonts w:ascii="Times New Roman" w:hAnsi="Times New Roman" w:cs="Times New Roman"/>
                <w:b/>
              </w:rPr>
              <w:t>5—6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Тактика свободного нападения. Позиционное нападение без изменения позиций игроков. Нападение быстрым прорывом (1:0). Взаимодействие двух игроков «Отдай мяч и выйди». </w:t>
            </w:r>
          </w:p>
          <w:p w:rsidR="003B10F4" w:rsidRPr="000B2BFD" w:rsidRDefault="003B10F4" w:rsidP="00A443FB">
            <w:pPr>
              <w:spacing w:line="276" w:lineRule="auto"/>
              <w:jc w:val="both"/>
              <w:rPr>
                <w:rFonts w:ascii="Times New Roman" w:hAnsi="Times New Roman" w:cs="Times New Roman"/>
              </w:rPr>
            </w:pPr>
            <w:r w:rsidRPr="000B2BFD">
              <w:rPr>
                <w:rStyle w:val="9pt"/>
                <w:rFonts w:eastAsia="Calibri"/>
                <w:shd w:val="clear" w:color="auto" w:fill="auto"/>
              </w:rPr>
              <w:t>7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Позиционное нападение с изменением позиций.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Нападение быстрым прорывом (2:1). Дальнейшее закрепление техники</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0B2BFD">
              <w:rPr>
                <w:rFonts w:ascii="Times New Roman" w:hAnsi="Times New Roman" w:cs="Times New Roman"/>
              </w:rPr>
              <w:softHyphen/>
              <w:t>вой деятельности</w:t>
            </w:r>
          </w:p>
        </w:tc>
      </w:tr>
      <w:tr w:rsidR="003B10F4" w:rsidRPr="000B2BFD" w:rsidTr="00A443FB">
        <w:trPr>
          <w:gridAfter w:val="1"/>
          <w:wAfter w:w="3310" w:type="dxa"/>
          <w:trHeight w:val="761"/>
        </w:trPr>
        <w:tc>
          <w:tcPr>
            <w:tcW w:w="2689" w:type="dxa"/>
            <w:gridSpan w:val="5"/>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Овладение игрой и комплексное развитие психомоторных способностей</w:t>
            </w:r>
          </w:p>
        </w:tc>
        <w:tc>
          <w:tcPr>
            <w:tcW w:w="3313" w:type="dxa"/>
            <w:shd w:val="clear" w:color="auto" w:fill="auto"/>
          </w:tcPr>
          <w:p w:rsidR="003B10F4" w:rsidRPr="000B2BFD" w:rsidRDefault="003B10F4" w:rsidP="00A443FB">
            <w:pPr>
              <w:spacing w:line="276" w:lineRule="auto"/>
              <w:jc w:val="both"/>
              <w:rPr>
                <w:rFonts w:ascii="Times New Roman" w:hAnsi="Times New Roman" w:cs="Times New Roman"/>
                <w:b/>
              </w:rPr>
            </w:pPr>
            <w:r w:rsidRPr="000B2BFD">
              <w:rPr>
                <w:rFonts w:ascii="Times New Roman" w:hAnsi="Times New Roman" w:cs="Times New Roman"/>
                <w:b/>
              </w:rPr>
              <w:t>5—6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Игр</w:t>
            </w:r>
            <w:r>
              <w:rPr>
                <w:rFonts w:ascii="Times New Roman" w:hAnsi="Times New Roman" w:cs="Times New Roman"/>
              </w:rPr>
              <w:t>а по упрощённым правилам ми</w:t>
            </w:r>
            <w:r w:rsidRPr="000B2BFD">
              <w:rPr>
                <w:rFonts w:ascii="Times New Roman" w:hAnsi="Times New Roman" w:cs="Times New Roman"/>
              </w:rPr>
              <w:t>ни-гандбола.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Игры и игровые задания 2:1, 3:1, 3:2, 3:3.</w:t>
            </w:r>
          </w:p>
          <w:p w:rsidR="003B10F4" w:rsidRPr="000B2BFD" w:rsidRDefault="003B10F4" w:rsidP="00A443FB">
            <w:pPr>
              <w:spacing w:line="276" w:lineRule="auto"/>
              <w:jc w:val="both"/>
              <w:rPr>
                <w:rFonts w:ascii="Times New Roman" w:hAnsi="Times New Roman" w:cs="Times New Roman"/>
                <w:b/>
              </w:rPr>
            </w:pPr>
            <w:r w:rsidRPr="000B2BFD">
              <w:rPr>
                <w:rFonts w:ascii="Times New Roman" w:hAnsi="Times New Roman" w:cs="Times New Roman"/>
                <w:b/>
              </w:rPr>
              <w:t>7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Игра по правилам мини-гандбола</w:t>
            </w:r>
          </w:p>
        </w:tc>
        <w:tc>
          <w:tcPr>
            <w:tcW w:w="420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Организуют совместные занятия ручным мячом со сверстниками, осуществляют судейство игры. Выполняют правила игры, уважительно относят</w:t>
            </w:r>
            <w:r w:rsidRPr="000B2BFD">
              <w:rPr>
                <w:rFonts w:ascii="Times New Roman" w:hAnsi="Times New Roman" w:cs="Times New Roman"/>
              </w:rPr>
              <w:softHyphen/>
              <w:t>ся к сопернику и управляют своими эмоциями. Применяют правила подбора одежды для заня</w:t>
            </w:r>
            <w:r w:rsidRPr="000B2BFD">
              <w:rPr>
                <w:rFonts w:ascii="Times New Roman" w:hAnsi="Times New Roman" w:cs="Times New Roman"/>
              </w:rPr>
              <w:softHyphen/>
              <w:t>тий на открытом воздухе, используют игру в руч</w:t>
            </w:r>
            <w:r w:rsidRPr="000B2BFD">
              <w:rPr>
                <w:rFonts w:ascii="Times New Roman" w:hAnsi="Times New Roman" w:cs="Times New Roman"/>
              </w:rPr>
              <w:softHyphen/>
              <w:t>ной мяч, как средство активного отдыха</w:t>
            </w:r>
          </w:p>
        </w:tc>
      </w:tr>
      <w:tr w:rsidR="003B10F4" w:rsidRPr="000B2BFD" w:rsidTr="00A443FB">
        <w:trPr>
          <w:gridAfter w:val="1"/>
          <w:wAfter w:w="3310" w:type="dxa"/>
          <w:trHeight w:val="219"/>
        </w:trPr>
        <w:tc>
          <w:tcPr>
            <w:tcW w:w="10206"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Футбол</w:t>
            </w:r>
          </w:p>
        </w:tc>
      </w:tr>
      <w:tr w:rsidR="003B10F4" w:rsidRPr="000B2BFD" w:rsidTr="00A443FB">
        <w:trPr>
          <w:gridAfter w:val="1"/>
          <w:wAfter w:w="3310" w:type="dxa"/>
          <w:trHeight w:val="1039"/>
        </w:trPr>
        <w:tc>
          <w:tcPr>
            <w:tcW w:w="2640" w:type="dxa"/>
            <w:shd w:val="clear" w:color="auto" w:fill="auto"/>
          </w:tcPr>
          <w:p w:rsidR="003B10F4" w:rsidRPr="000B2BFD" w:rsidRDefault="003B10F4" w:rsidP="00A443FB">
            <w:pPr>
              <w:spacing w:after="120" w:line="276" w:lineRule="auto"/>
              <w:jc w:val="both"/>
              <w:rPr>
                <w:rFonts w:ascii="Times New Roman" w:hAnsi="Times New Roman" w:cs="Times New Roman"/>
              </w:rPr>
            </w:pPr>
            <w:r w:rsidRPr="000B2BFD">
              <w:rPr>
                <w:rFonts w:ascii="Times New Roman" w:hAnsi="Times New Roman" w:cs="Times New Roman"/>
                <w:b/>
                <w:bCs/>
              </w:rPr>
              <w:t>Краткая характеристика вида спорта</w:t>
            </w:r>
          </w:p>
          <w:p w:rsidR="003B10F4" w:rsidRPr="000B2BFD" w:rsidRDefault="003B10F4" w:rsidP="00A443FB">
            <w:pPr>
              <w:spacing w:before="120" w:line="276" w:lineRule="auto"/>
              <w:jc w:val="both"/>
              <w:rPr>
                <w:rFonts w:ascii="Times New Roman" w:hAnsi="Times New Roman" w:cs="Times New Roman"/>
              </w:rPr>
            </w:pPr>
            <w:r w:rsidRPr="000B2BFD">
              <w:rPr>
                <w:rFonts w:ascii="Times New Roman" w:hAnsi="Times New Roman" w:cs="Times New Roman"/>
                <w:b/>
                <w:bCs/>
              </w:rPr>
              <w:t>Требования к технике безопасности</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История футбола. Основные правила игры в футбол. Основные приёмы игры в футбол. Подвижные игры для освоения передвижения и остановок. Правила техники безопасности</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Выполняют контрольные упражнения и тесты</w:t>
            </w:r>
          </w:p>
        </w:tc>
      </w:tr>
      <w:tr w:rsidR="003B10F4" w:rsidRPr="000B2BFD" w:rsidTr="00A443FB">
        <w:trPr>
          <w:gridAfter w:val="1"/>
          <w:wAfter w:w="3310" w:type="dxa"/>
          <w:trHeight w:val="1594"/>
        </w:trPr>
        <w:tc>
          <w:tcPr>
            <w:tcW w:w="264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Овладение техникой пере</w:t>
            </w:r>
            <w:r w:rsidRPr="000B2BFD">
              <w:rPr>
                <w:rFonts w:ascii="Times New Roman" w:hAnsi="Times New Roman" w:cs="Times New Roman"/>
                <w:b/>
                <w:bCs/>
              </w:rPr>
              <w:softHyphen/>
              <w:t>движений, остановок, пово</w:t>
            </w:r>
            <w:r w:rsidRPr="000B2BFD">
              <w:rPr>
                <w:rFonts w:ascii="Times New Roman" w:hAnsi="Times New Roman" w:cs="Times New Roman"/>
                <w:b/>
                <w:bCs/>
              </w:rPr>
              <w:softHyphen/>
              <w:t>ротов и стоек</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5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6—7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Дальнейшее закрепление техники</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412"/>
        </w:trPr>
        <w:tc>
          <w:tcPr>
            <w:tcW w:w="264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ударов по мячу и остановок мяча</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5 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Ведение мяча по прямой с изменением направления движения и скорости ведения без сопротивления защитника ведущей и </w:t>
            </w:r>
            <w:proofErr w:type="spellStart"/>
            <w:r w:rsidRPr="000B2BFD">
              <w:rPr>
                <w:rFonts w:ascii="Times New Roman" w:hAnsi="Times New Roman" w:cs="Times New Roman"/>
              </w:rPr>
              <w:t>неведущей</w:t>
            </w:r>
            <w:proofErr w:type="spellEnd"/>
            <w:r w:rsidRPr="000B2BFD">
              <w:rPr>
                <w:rFonts w:ascii="Times New Roman" w:hAnsi="Times New Roman" w:cs="Times New Roman"/>
              </w:rPr>
              <w:t xml:space="preserve"> ногой.</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 xml:space="preserve"> 6—7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Дальнейшее закрепление техники. Ведение мяча по прямой с изменением направления движения и скорости ведения с пассивным сопротивлением защитника ведущей и </w:t>
            </w:r>
            <w:proofErr w:type="spellStart"/>
            <w:r w:rsidRPr="000B2BFD">
              <w:rPr>
                <w:rFonts w:ascii="Times New Roman" w:hAnsi="Times New Roman" w:cs="Times New Roman"/>
              </w:rPr>
              <w:t>неведущей</w:t>
            </w:r>
            <w:proofErr w:type="spellEnd"/>
            <w:r w:rsidRPr="000B2BFD">
              <w:rPr>
                <w:rFonts w:ascii="Times New Roman" w:hAnsi="Times New Roman" w:cs="Times New Roman"/>
              </w:rPr>
              <w:t xml:space="preserve"> ногой</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1113"/>
        </w:trPr>
        <w:tc>
          <w:tcPr>
            <w:tcW w:w="264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техникой ударов по воротам</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5 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Удары по воротам указанными спосо</w:t>
            </w:r>
            <w:r w:rsidRPr="000B2BFD">
              <w:rPr>
                <w:rFonts w:ascii="Times New Roman" w:hAnsi="Times New Roman" w:cs="Times New Roman"/>
              </w:rPr>
              <w:softHyphen/>
              <w:t>бами на точность (меткость) попада</w:t>
            </w:r>
            <w:r w:rsidRPr="000B2BFD">
              <w:rPr>
                <w:rFonts w:ascii="Times New Roman" w:hAnsi="Times New Roman" w:cs="Times New Roman"/>
              </w:rPr>
              <w:softHyphen/>
              <w:t>ния мячом в цель.</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 </w:t>
            </w:r>
            <w:r w:rsidRPr="000B2BFD">
              <w:rPr>
                <w:rFonts w:ascii="Times New Roman" w:hAnsi="Times New Roman" w:cs="Times New Roman"/>
                <w:b/>
                <w:bCs/>
              </w:rPr>
              <w:t>6—7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Продолжение овладения техникой ударов по воротам</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gridAfter w:val="1"/>
          <w:wAfter w:w="3310" w:type="dxa"/>
          <w:trHeight w:val="660"/>
        </w:trPr>
        <w:tc>
          <w:tcPr>
            <w:tcW w:w="264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Закрепление техники вла</w:t>
            </w:r>
            <w:r w:rsidRPr="000B2BFD">
              <w:rPr>
                <w:rFonts w:ascii="Times New Roman" w:hAnsi="Times New Roman" w:cs="Times New Roman"/>
                <w:b/>
                <w:bCs/>
              </w:rPr>
              <w:softHyphen/>
              <w:t>дения мячом и развитие координационных способ</w:t>
            </w:r>
            <w:r w:rsidRPr="000B2BFD">
              <w:rPr>
                <w:rFonts w:ascii="Times New Roman" w:hAnsi="Times New Roman" w:cs="Times New Roman"/>
                <w:b/>
                <w:bCs/>
              </w:rPr>
              <w:softHyphen/>
              <w:t>ностей</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Комбинации из освоенных элементов: ведение, удар (пас), приём мяча, ос</w:t>
            </w:r>
            <w:r w:rsidRPr="000B2BFD">
              <w:rPr>
                <w:rFonts w:ascii="Times New Roman" w:hAnsi="Times New Roman" w:cs="Times New Roman"/>
              </w:rPr>
              <w:softHyphen/>
              <w:t>тановка, удар по воротам</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B10F4" w:rsidRPr="000B2BFD" w:rsidTr="00A443FB">
        <w:trPr>
          <w:gridAfter w:val="1"/>
          <w:wAfter w:w="3310" w:type="dxa"/>
          <w:trHeight w:val="578"/>
        </w:trPr>
        <w:tc>
          <w:tcPr>
            <w:tcW w:w="264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Закрепление техники пере</w:t>
            </w:r>
            <w:r w:rsidRPr="000B2BFD">
              <w:rPr>
                <w:rFonts w:ascii="Times New Roman" w:hAnsi="Times New Roman" w:cs="Times New Roman"/>
                <w:b/>
                <w:bCs/>
              </w:rPr>
              <w:softHyphen/>
              <w:t>мещений, владения мячом и развитие координационных способностей</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5—7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Комбинации из освоенных элементов техники перемещений и владения мячом</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B10F4" w:rsidRPr="000B2BFD" w:rsidTr="00A443FB">
        <w:trPr>
          <w:gridAfter w:val="1"/>
          <w:wAfter w:w="3310" w:type="dxa"/>
          <w:trHeight w:val="1571"/>
        </w:trPr>
        <w:tc>
          <w:tcPr>
            <w:tcW w:w="2640"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Освоение тактики игры</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5—6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Тактика свободного нападения. Позиционные нападения без изменения позиций игроков. Нападение в игровых заданиях 3:1, 3:2, 3:3, 2:1 с атакой и без атаки на ворота. </w:t>
            </w:r>
            <w:r w:rsidRPr="000B2BFD">
              <w:rPr>
                <w:rFonts w:ascii="Times New Roman" w:hAnsi="Times New Roman" w:cs="Times New Roman"/>
                <w:b/>
                <w:bCs/>
              </w:rPr>
              <w:t>7 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Позиционные нападения с изменением позиций игроков. Дальнейшее закрепление приёмов тактики</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3B10F4" w:rsidRPr="000B2BFD" w:rsidTr="00A443FB">
        <w:trPr>
          <w:gridAfter w:val="1"/>
          <w:wAfter w:w="3310" w:type="dxa"/>
          <w:trHeight w:val="1826"/>
        </w:trPr>
        <w:tc>
          <w:tcPr>
            <w:tcW w:w="2640" w:type="dxa"/>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Овладение игрой и комплекс</w:t>
            </w:r>
            <w:r w:rsidRPr="000B2BFD">
              <w:rPr>
                <w:rFonts w:ascii="Times New Roman" w:hAnsi="Times New Roman" w:cs="Times New Roman"/>
                <w:b/>
                <w:bCs/>
              </w:rPr>
              <w:softHyphen/>
              <w:t>ное развитие психомоторных способностей</w:t>
            </w:r>
          </w:p>
        </w:tc>
        <w:tc>
          <w:tcPr>
            <w:tcW w:w="3362" w:type="dxa"/>
            <w:gridSpan w:val="5"/>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5—6 классы</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Игра по упрощённым правилам на площадках разных размеров. Игры и игровые задания 2:1, 3:1, 3:2, 3:3.</w:t>
            </w:r>
          </w:p>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7 класс</w:t>
            </w:r>
          </w:p>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Cs/>
              </w:rPr>
              <w:t>Дальнейшее закрепление техники</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0B2BFD">
              <w:rPr>
                <w:rFonts w:ascii="Times New Roman" w:hAnsi="Times New Roman" w:cs="Times New Roman"/>
              </w:rPr>
              <w:softHyphen/>
              <w:t>циями.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Определяют степень утомления организма во время игровой деятельности, используют игро</w:t>
            </w:r>
            <w:r w:rsidRPr="000B2BFD">
              <w:rPr>
                <w:rFonts w:ascii="Times New Roman" w:hAnsi="Times New Roman" w:cs="Times New Roman"/>
              </w:rPr>
              <w:softHyphen/>
              <w:t>вые действия футбола для комплексного разви</w:t>
            </w:r>
            <w:r w:rsidRPr="000B2BFD">
              <w:rPr>
                <w:rFonts w:ascii="Times New Roman" w:hAnsi="Times New Roman" w:cs="Times New Roman"/>
              </w:rPr>
              <w:softHyphen/>
              <w:t>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r>
      <w:tr w:rsidR="003B10F4" w:rsidRPr="000B2BFD" w:rsidTr="00A443FB">
        <w:trPr>
          <w:gridAfter w:val="1"/>
          <w:wAfter w:w="3310" w:type="dxa"/>
          <w:trHeight w:val="155"/>
        </w:trPr>
        <w:tc>
          <w:tcPr>
            <w:tcW w:w="10206"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Раздел 3. Развитие двигательных способностей</w:t>
            </w:r>
          </w:p>
        </w:tc>
      </w:tr>
      <w:tr w:rsidR="003B10F4" w:rsidRPr="000B2BFD" w:rsidTr="00A443FB">
        <w:trPr>
          <w:gridAfter w:val="1"/>
          <w:wAfter w:w="3310" w:type="dxa"/>
          <w:trHeight w:val="656"/>
        </w:trPr>
        <w:tc>
          <w:tcPr>
            <w:tcW w:w="2640" w:type="dxa"/>
            <w:vMerge w:val="restart"/>
            <w:shd w:val="clear" w:color="auto" w:fill="auto"/>
          </w:tcPr>
          <w:p w:rsidR="003B10F4" w:rsidRPr="000B2BFD" w:rsidRDefault="003B10F4" w:rsidP="00A443FB">
            <w:pPr>
              <w:spacing w:after="660" w:line="276" w:lineRule="auto"/>
              <w:jc w:val="both"/>
              <w:rPr>
                <w:rFonts w:ascii="Times New Roman" w:hAnsi="Times New Roman" w:cs="Times New Roman"/>
              </w:rPr>
            </w:pPr>
            <w:r w:rsidRPr="000B2BFD">
              <w:rPr>
                <w:rFonts w:ascii="Times New Roman" w:hAnsi="Times New Roman" w:cs="Times New Roman"/>
                <w:b/>
                <w:bCs/>
              </w:rPr>
              <w:t>Способы двигательной (физкультурной) деятельности</w:t>
            </w:r>
          </w:p>
          <w:p w:rsidR="003B10F4" w:rsidRPr="000B2BFD" w:rsidRDefault="003B10F4" w:rsidP="00A443FB">
            <w:pPr>
              <w:spacing w:before="660" w:line="276" w:lineRule="auto"/>
              <w:jc w:val="both"/>
              <w:rPr>
                <w:rFonts w:ascii="Times New Roman" w:hAnsi="Times New Roman" w:cs="Times New Roman"/>
              </w:rPr>
            </w:pPr>
            <w:r w:rsidRPr="000B2BFD">
              <w:rPr>
                <w:rFonts w:ascii="Times New Roman" w:hAnsi="Times New Roman" w:cs="Times New Roman"/>
                <w:b/>
                <w:bCs/>
              </w:rPr>
              <w:t>Выбор упражнений и со</w:t>
            </w:r>
            <w:r w:rsidRPr="000B2BFD">
              <w:rPr>
                <w:rFonts w:ascii="Times New Roman" w:hAnsi="Times New Roman" w:cs="Times New Roman"/>
                <w:b/>
                <w:bCs/>
              </w:rPr>
              <w:softHyphen/>
              <w:t xml:space="preserve">ставление индивидуальных комплексов для утренней зарядки, физкультминуток и </w:t>
            </w:r>
            <w:proofErr w:type="spellStart"/>
            <w:r w:rsidRPr="000B2BFD">
              <w:rPr>
                <w:rFonts w:ascii="Times New Roman" w:hAnsi="Times New Roman" w:cs="Times New Roman"/>
                <w:b/>
                <w:bCs/>
              </w:rPr>
              <w:t>физкультпауз</w:t>
            </w:r>
            <w:proofErr w:type="spellEnd"/>
            <w:r w:rsidRPr="000B2BFD">
              <w:rPr>
                <w:rFonts w:ascii="Times New Roman" w:hAnsi="Times New Roman" w:cs="Times New Roman"/>
                <w:b/>
                <w:bCs/>
              </w:rPr>
              <w:t xml:space="preserve"> (подвижных перемен)</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i/>
                <w:iCs/>
              </w:rPr>
              <w:t>Основные двигательные способности</w:t>
            </w:r>
            <w:r>
              <w:rPr>
                <w:rFonts w:ascii="Times New Roman" w:hAnsi="Times New Roman" w:cs="Times New Roman"/>
                <w:i/>
                <w:iCs/>
              </w:rPr>
              <w:t xml:space="preserve">. </w:t>
            </w:r>
            <w:r w:rsidRPr="000B2BFD">
              <w:rPr>
                <w:rFonts w:ascii="Times New Roman" w:hAnsi="Times New Roman" w:cs="Times New Roman"/>
              </w:rPr>
              <w:t>Пять основных двигательных способностей: гибкость, сила, быстрота, выносливость и ловкость</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Выполняют специально подобранные самостоя</w:t>
            </w:r>
            <w:r w:rsidRPr="000B2BFD">
              <w:rPr>
                <w:rFonts w:ascii="Times New Roman" w:hAnsi="Times New Roman" w:cs="Times New Roman"/>
              </w:rPr>
              <w:softHyphen/>
              <w:t>тельные контрольные упражнения</w:t>
            </w:r>
          </w:p>
        </w:tc>
      </w:tr>
      <w:tr w:rsidR="003B10F4" w:rsidRPr="000B2BFD" w:rsidTr="00A443FB">
        <w:trPr>
          <w:gridAfter w:val="1"/>
          <w:wAfter w:w="3310" w:type="dxa"/>
          <w:trHeight w:val="778"/>
        </w:trPr>
        <w:tc>
          <w:tcPr>
            <w:tcW w:w="2640" w:type="dxa"/>
            <w:vMerge/>
            <w:shd w:val="clear" w:color="auto" w:fill="auto"/>
          </w:tcPr>
          <w:p w:rsidR="003B10F4" w:rsidRPr="000B2BFD" w:rsidRDefault="003B10F4" w:rsidP="00A443FB">
            <w:pPr>
              <w:spacing w:line="276" w:lineRule="auto"/>
              <w:jc w:val="both"/>
              <w:rPr>
                <w:rFonts w:ascii="Times New Roman" w:hAnsi="Times New Roman" w:cs="Times New Roman"/>
              </w:rPr>
            </w:pP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i/>
                <w:iCs/>
              </w:rPr>
              <w:t>Гибкость</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Упражнения для рук и плечевого пояса. Упражнения для пояса. Упражнения для ног и тазобедренных суставов</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Выполняют разученные комплексы упражнений для развития гибкости.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Оценивают свою силу по приведённым показателям</w:t>
            </w:r>
          </w:p>
        </w:tc>
      </w:tr>
      <w:tr w:rsidR="003B10F4" w:rsidRPr="000B2BFD" w:rsidTr="00A443FB">
        <w:trPr>
          <w:gridAfter w:val="1"/>
          <w:wAfter w:w="3310" w:type="dxa"/>
          <w:trHeight w:val="1094"/>
        </w:trPr>
        <w:tc>
          <w:tcPr>
            <w:tcW w:w="2640" w:type="dxa"/>
            <w:vMerge/>
            <w:shd w:val="clear" w:color="auto" w:fill="auto"/>
          </w:tcPr>
          <w:p w:rsidR="003B10F4" w:rsidRPr="000B2BFD" w:rsidRDefault="003B10F4" w:rsidP="00A443FB">
            <w:pPr>
              <w:spacing w:line="276" w:lineRule="auto"/>
              <w:jc w:val="both"/>
              <w:rPr>
                <w:rFonts w:ascii="Times New Roman" w:hAnsi="Times New Roman" w:cs="Times New Roman"/>
              </w:rPr>
            </w:pP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i/>
                <w:iCs/>
              </w:rPr>
              <w:t>Сила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Упражнения для развития силы рук. Упражнения для развития силы ног. Упражнения для развития силы мышц туловища</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Выполняют разученные комплексы упражнений для развития силы.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Оценивают свою силу по приведённым показателям</w:t>
            </w:r>
          </w:p>
        </w:tc>
      </w:tr>
      <w:tr w:rsidR="003B10F4" w:rsidRPr="000B2BFD" w:rsidTr="00A443FB">
        <w:trPr>
          <w:gridAfter w:val="1"/>
          <w:wAfter w:w="3310" w:type="dxa"/>
          <w:trHeight w:val="752"/>
        </w:trPr>
        <w:tc>
          <w:tcPr>
            <w:tcW w:w="2640" w:type="dxa"/>
            <w:vMerge w:val="restart"/>
            <w:shd w:val="clear" w:color="auto" w:fill="auto"/>
          </w:tcPr>
          <w:p w:rsidR="003B10F4" w:rsidRPr="000B2BFD" w:rsidRDefault="003B10F4" w:rsidP="00A443FB">
            <w:pPr>
              <w:spacing w:line="276" w:lineRule="auto"/>
              <w:rPr>
                <w:rFonts w:ascii="Times New Roman" w:hAnsi="Times New Roman" w:cs="Times New Roman"/>
              </w:rPr>
            </w:pP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i/>
                <w:iCs/>
              </w:rPr>
              <w:t>Быстрота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Упражнения для развития быстроты движений (скоростных способностей). Упражнения, одновременно развивающие силу и быстроту</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Выполняют разученные комплексы упражнений для развития быстроты.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Оценивают свою быстроту по приведённым по</w:t>
            </w:r>
            <w:r w:rsidRPr="000B2BFD">
              <w:rPr>
                <w:rFonts w:ascii="Times New Roman" w:hAnsi="Times New Roman" w:cs="Times New Roman"/>
              </w:rPr>
              <w:softHyphen/>
              <w:t>казателям</w:t>
            </w:r>
          </w:p>
        </w:tc>
      </w:tr>
      <w:tr w:rsidR="003B10F4" w:rsidRPr="000B2BFD" w:rsidTr="00A443FB">
        <w:trPr>
          <w:gridAfter w:val="1"/>
          <w:wAfter w:w="3310" w:type="dxa"/>
          <w:trHeight w:val="563"/>
        </w:trPr>
        <w:tc>
          <w:tcPr>
            <w:tcW w:w="2640" w:type="dxa"/>
            <w:vMerge/>
            <w:shd w:val="clear" w:color="auto" w:fill="auto"/>
          </w:tcPr>
          <w:p w:rsidR="003B10F4" w:rsidRPr="000B2BFD" w:rsidRDefault="003B10F4" w:rsidP="00A443FB">
            <w:pPr>
              <w:spacing w:line="276" w:lineRule="auto"/>
              <w:jc w:val="both"/>
              <w:rPr>
                <w:rFonts w:ascii="Times New Roman" w:hAnsi="Times New Roman" w:cs="Times New Roman"/>
              </w:rPr>
            </w:pP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i/>
                <w:iCs/>
              </w:rPr>
              <w:t>Выносливость</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Упражнения для развития выносливости</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Выполняют разученные комплексы упражнений для развития выносливости.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Оценивают свою выносливость по приведённым показателям</w:t>
            </w:r>
          </w:p>
        </w:tc>
      </w:tr>
      <w:tr w:rsidR="003B10F4" w:rsidRPr="000B2BFD" w:rsidTr="00A443FB">
        <w:trPr>
          <w:gridAfter w:val="1"/>
          <w:wAfter w:w="3310" w:type="dxa"/>
          <w:trHeight w:val="907"/>
        </w:trPr>
        <w:tc>
          <w:tcPr>
            <w:tcW w:w="2640" w:type="dxa"/>
            <w:vMerge/>
            <w:shd w:val="clear" w:color="auto" w:fill="auto"/>
          </w:tcPr>
          <w:p w:rsidR="003B10F4" w:rsidRPr="000B2BFD" w:rsidRDefault="003B10F4" w:rsidP="00A443FB">
            <w:pPr>
              <w:spacing w:line="276" w:lineRule="auto"/>
              <w:jc w:val="both"/>
              <w:rPr>
                <w:rFonts w:ascii="Times New Roman" w:hAnsi="Times New Roman" w:cs="Times New Roman"/>
              </w:rPr>
            </w:pP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i/>
                <w:iCs/>
              </w:rPr>
              <w:t>Ловкость</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Упражнения для развития двигательной ловкости.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Упражнения для развития локомоторной ловкости</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Выполняют разученные комплексы упражнений для развития ловкости.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Оценивают свою ловкость по приведённым показателям</w:t>
            </w:r>
          </w:p>
        </w:tc>
      </w:tr>
      <w:tr w:rsidR="003B10F4" w:rsidRPr="000B2BFD" w:rsidTr="00A443FB">
        <w:trPr>
          <w:gridAfter w:val="1"/>
          <w:wAfter w:w="3310" w:type="dxa"/>
          <w:trHeight w:val="1135"/>
        </w:trPr>
        <w:tc>
          <w:tcPr>
            <w:tcW w:w="2640" w:type="dxa"/>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Организация и проведение пеших туристских походов. Требование к технике безо</w:t>
            </w:r>
            <w:r w:rsidRPr="000B2BFD">
              <w:rPr>
                <w:rFonts w:ascii="Times New Roman" w:hAnsi="Times New Roman" w:cs="Times New Roman"/>
                <w:b/>
                <w:bCs/>
              </w:rPr>
              <w:softHyphen/>
              <w:t>пасности и бережному от</w:t>
            </w:r>
            <w:r w:rsidRPr="000B2BFD">
              <w:rPr>
                <w:rFonts w:ascii="Times New Roman" w:hAnsi="Times New Roman" w:cs="Times New Roman"/>
                <w:b/>
                <w:bCs/>
              </w:rPr>
              <w:softHyphen/>
              <w:t>ношению к природе (эколо</w:t>
            </w:r>
            <w:r w:rsidRPr="000B2BFD">
              <w:rPr>
                <w:rFonts w:ascii="Times New Roman" w:hAnsi="Times New Roman" w:cs="Times New Roman"/>
                <w:b/>
                <w:bCs/>
              </w:rPr>
              <w:softHyphen/>
              <w:t>гические требования)</w:t>
            </w:r>
          </w:p>
        </w:tc>
        <w:tc>
          <w:tcPr>
            <w:tcW w:w="3362"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i/>
                <w:iCs/>
              </w:rPr>
              <w:t>Туризм</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История туризма в мире и в России. Пеший туризм. Техника движения по равнинной местности. Организация привала. Бережное отношение к природе. Первая помощь при травмах в пешем туристском походе</w:t>
            </w:r>
          </w:p>
        </w:tc>
        <w:tc>
          <w:tcPr>
            <w:tcW w:w="420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Раскрывают историю формирования туризма. Формируют на практике туристские навыки в пешем походе под руководством преподавателя. Объясняют важность бережного отношения к природе. В парах с одноклассниками тренируются в наложении повязок и жгутов, переноске пострадавших</w:t>
            </w:r>
          </w:p>
        </w:tc>
      </w:tr>
    </w:tbl>
    <w:p w:rsidR="003B10F4" w:rsidRPr="00ED138A" w:rsidRDefault="003B10F4" w:rsidP="003B10F4">
      <w:pPr>
        <w:keepNext/>
        <w:keepLines/>
        <w:spacing w:line="276" w:lineRule="auto"/>
        <w:jc w:val="center"/>
        <w:outlineLvl w:val="0"/>
        <w:rPr>
          <w:rFonts w:ascii="Times New Roman" w:hAnsi="Times New Roman" w:cs="Times New Roman"/>
          <w:b/>
          <w:bCs/>
        </w:rPr>
      </w:pPr>
    </w:p>
    <w:p w:rsidR="003B10F4" w:rsidRPr="00ED138A" w:rsidRDefault="003B10F4" w:rsidP="003B10F4">
      <w:pPr>
        <w:keepNext/>
        <w:keepLines/>
        <w:spacing w:line="276" w:lineRule="auto"/>
        <w:jc w:val="center"/>
        <w:outlineLvl w:val="0"/>
        <w:rPr>
          <w:rFonts w:ascii="Times New Roman" w:hAnsi="Times New Roman" w:cs="Times New Roman"/>
        </w:rPr>
      </w:pPr>
      <w:r w:rsidRPr="00ED138A">
        <w:rPr>
          <w:rFonts w:ascii="Times New Roman" w:hAnsi="Times New Roman" w:cs="Times New Roman"/>
          <w:b/>
          <w:bCs/>
        </w:rPr>
        <w:t>ТЕМАТИЧЕСКОЕ ПЛАНИРОВАНИЕ</w:t>
      </w:r>
    </w:p>
    <w:p w:rsidR="003B10F4" w:rsidRPr="00ED138A" w:rsidRDefault="003B10F4" w:rsidP="003B10F4">
      <w:pPr>
        <w:keepNext/>
        <w:keepLines/>
        <w:spacing w:line="276" w:lineRule="auto"/>
        <w:jc w:val="center"/>
        <w:outlineLvl w:val="1"/>
        <w:rPr>
          <w:rFonts w:ascii="Times New Roman" w:hAnsi="Times New Roman" w:cs="Times New Roman"/>
        </w:rPr>
      </w:pPr>
      <w:r w:rsidRPr="00ED138A">
        <w:rPr>
          <w:rFonts w:ascii="Times New Roman" w:hAnsi="Times New Roman" w:cs="Times New Roman"/>
          <w:b/>
          <w:bCs/>
        </w:rPr>
        <w:t>8—9 классы 3 ч в неделю, всего 210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9"/>
        <w:gridCol w:w="10"/>
        <w:gridCol w:w="9"/>
        <w:gridCol w:w="15"/>
        <w:gridCol w:w="3321"/>
        <w:gridCol w:w="15"/>
        <w:gridCol w:w="9"/>
        <w:gridCol w:w="15"/>
        <w:gridCol w:w="4285"/>
      </w:tblGrid>
      <w:tr w:rsidR="003B10F4" w:rsidRPr="000B2BFD" w:rsidTr="00A443FB">
        <w:trPr>
          <w:trHeight w:val="225"/>
        </w:trPr>
        <w:tc>
          <w:tcPr>
            <w:tcW w:w="2645" w:type="dxa"/>
            <w:gridSpan w:val="3"/>
            <w:shd w:val="clear" w:color="auto" w:fill="auto"/>
          </w:tcPr>
          <w:p w:rsidR="003B10F4" w:rsidRPr="000B2BFD" w:rsidRDefault="003B10F4" w:rsidP="00A443FB">
            <w:pPr>
              <w:spacing w:line="276" w:lineRule="auto"/>
              <w:jc w:val="center"/>
              <w:rPr>
                <w:rFonts w:ascii="Times New Roman" w:hAnsi="Times New Roman" w:cs="Times New Roman"/>
              </w:rPr>
            </w:pPr>
            <w:r w:rsidRPr="000B2BFD">
              <w:rPr>
                <w:rFonts w:ascii="Times New Roman" w:hAnsi="Times New Roman" w:cs="Times New Roman"/>
                <w:b/>
                <w:bCs/>
              </w:rPr>
              <w:t>Содержание курса</w:t>
            </w:r>
          </w:p>
        </w:tc>
        <w:tc>
          <w:tcPr>
            <w:tcW w:w="3360" w:type="dxa"/>
            <w:gridSpan w:val="4"/>
            <w:shd w:val="clear" w:color="auto" w:fill="auto"/>
          </w:tcPr>
          <w:p w:rsidR="003B10F4" w:rsidRPr="000B2BFD" w:rsidRDefault="003B10F4" w:rsidP="00A443FB">
            <w:pPr>
              <w:spacing w:line="276" w:lineRule="auto"/>
              <w:ind w:right="900"/>
              <w:jc w:val="right"/>
              <w:rPr>
                <w:rFonts w:ascii="Times New Roman" w:hAnsi="Times New Roman" w:cs="Times New Roman"/>
              </w:rPr>
            </w:pPr>
            <w:r w:rsidRPr="000B2BFD">
              <w:rPr>
                <w:rFonts w:ascii="Times New Roman" w:hAnsi="Times New Roman" w:cs="Times New Roman"/>
                <w:b/>
                <w:bCs/>
              </w:rPr>
              <w:t>Тематическое планирование</w:t>
            </w:r>
          </w:p>
        </w:tc>
        <w:tc>
          <w:tcPr>
            <w:tcW w:w="4309" w:type="dxa"/>
            <w:gridSpan w:val="3"/>
            <w:shd w:val="clear" w:color="auto" w:fill="auto"/>
          </w:tcPr>
          <w:p w:rsidR="003B10F4" w:rsidRPr="000B2BFD" w:rsidRDefault="003B10F4" w:rsidP="00A443FB">
            <w:pPr>
              <w:spacing w:line="276" w:lineRule="auto"/>
              <w:ind w:right="820"/>
              <w:jc w:val="right"/>
              <w:rPr>
                <w:rFonts w:ascii="Times New Roman" w:hAnsi="Times New Roman" w:cs="Times New Roman"/>
              </w:rPr>
            </w:pPr>
            <w:r w:rsidRPr="000B2BFD">
              <w:rPr>
                <w:rFonts w:ascii="Times New Roman" w:hAnsi="Times New Roman" w:cs="Times New Roman"/>
                <w:b/>
                <w:bCs/>
              </w:rPr>
              <w:t>Характеристика видов деятельности учащихся</w:t>
            </w:r>
          </w:p>
        </w:tc>
      </w:tr>
      <w:tr w:rsidR="003B10F4" w:rsidRPr="000B2BFD" w:rsidTr="00A443FB">
        <w:trPr>
          <w:trHeight w:val="192"/>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Раздел 1. Что вам надо знать</w:t>
            </w:r>
          </w:p>
        </w:tc>
      </w:tr>
      <w:tr w:rsidR="003B10F4" w:rsidRPr="000B2BFD" w:rsidTr="00A443FB">
        <w:trPr>
          <w:trHeight w:val="1368"/>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Физическое развитие человека</w:t>
            </w:r>
          </w:p>
        </w:tc>
        <w:tc>
          <w:tcPr>
            <w:tcW w:w="3360" w:type="dxa"/>
            <w:gridSpan w:val="4"/>
            <w:shd w:val="clear" w:color="auto" w:fill="auto"/>
          </w:tcPr>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
                <w:iCs/>
              </w:rPr>
              <w:t xml:space="preserve">Влияние возрастных особенностей организма на физическое развитие и физическую подготовленность </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Характеристика возрастных и половых особенностей организма и их связь с показателями физического развития</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3B10F4" w:rsidRPr="000B2BFD" w:rsidTr="00A443FB">
        <w:trPr>
          <w:trHeight w:val="1121"/>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rPr>
            </w:pP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i/>
                <w:iCs/>
              </w:rPr>
              <w:t>Роль опорно-двигательного аппарата в выполнении физических упражнений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w:t>
            </w:r>
            <w:r w:rsidRPr="000B2BFD">
              <w:rPr>
                <w:rFonts w:ascii="Times New Roman" w:hAnsi="Times New Roman" w:cs="Times New Roman"/>
              </w:rPr>
              <w:lastRenderedPageBreak/>
              <w:t>профилактики нарушений осанки и коррекции телосложения</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Руководствуются правилами профилактики нарушений осанки, подбирают и выполняют упражнения по профилактике её нарушения и коррекции</w:t>
            </w:r>
          </w:p>
        </w:tc>
      </w:tr>
      <w:tr w:rsidR="003B10F4" w:rsidRPr="000B2BFD" w:rsidTr="00A443FB">
        <w:trPr>
          <w:trHeight w:val="329"/>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rPr>
            </w:pPr>
          </w:p>
        </w:tc>
        <w:tc>
          <w:tcPr>
            <w:tcW w:w="3360"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iCs/>
              </w:rPr>
              <w:t>Значение нервной системы в управлении движениями и регуляции систем организма</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Раскрывают значение нервной системы в управлении движениями и в регуляции основных систем организма</w:t>
            </w:r>
          </w:p>
        </w:tc>
      </w:tr>
      <w:tr w:rsidR="003B10F4" w:rsidRPr="000B2BFD" w:rsidTr="00A443FB">
        <w:trPr>
          <w:trHeight w:val="674"/>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rPr>
            </w:pP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b/>
                <w:i/>
                <w:iCs/>
              </w:rPr>
            </w:pPr>
            <w:r w:rsidRPr="000B2BFD">
              <w:rPr>
                <w:rFonts w:ascii="Times New Roman" w:hAnsi="Times New Roman" w:cs="Times New Roman"/>
                <w:b/>
                <w:i/>
                <w:iCs/>
              </w:rPr>
              <w:t>8—9 классы</w:t>
            </w:r>
          </w:p>
          <w:p w:rsidR="003B10F4" w:rsidRPr="000B2BFD" w:rsidRDefault="003B10F4" w:rsidP="00A443FB">
            <w:pPr>
              <w:spacing w:line="276" w:lineRule="auto"/>
              <w:jc w:val="both"/>
              <w:rPr>
                <w:rFonts w:ascii="Times New Roman" w:hAnsi="Times New Roman" w:cs="Times New Roman"/>
                <w:iCs/>
              </w:rPr>
            </w:pPr>
            <w:r w:rsidRPr="000B2BFD">
              <w:rPr>
                <w:rFonts w:ascii="Times New Roman" w:hAnsi="Times New Roman" w:cs="Times New Roman"/>
                <w:iCs/>
              </w:rPr>
              <w:t>Значение нервной системы в управлении движениями и регуляции систем дыхания, кровообращения и энергообеспечения</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p>
        </w:tc>
      </w:tr>
      <w:tr w:rsidR="003B10F4" w:rsidRPr="000B2BFD" w:rsidTr="00A443FB">
        <w:trPr>
          <w:trHeight w:val="850"/>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rPr>
            </w:pP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i/>
                <w:iCs/>
              </w:rPr>
            </w:pPr>
            <w:r w:rsidRPr="000B2BFD">
              <w:rPr>
                <w:rFonts w:ascii="Times New Roman" w:hAnsi="Times New Roman" w:cs="Times New Roman"/>
                <w:i/>
                <w:iCs/>
              </w:rPr>
              <w:t>Психические процессы в обучении двигательным действиям</w:t>
            </w:r>
          </w:p>
          <w:p w:rsidR="003B10F4" w:rsidRPr="000B2BFD" w:rsidRDefault="003B10F4" w:rsidP="00A443FB">
            <w:pPr>
              <w:spacing w:line="276" w:lineRule="auto"/>
              <w:jc w:val="both"/>
              <w:rPr>
                <w:rFonts w:ascii="Times New Roman" w:hAnsi="Times New Roman" w:cs="Times New Roman"/>
                <w:b/>
                <w:iCs/>
              </w:rPr>
            </w:pPr>
            <w:r w:rsidRPr="000B2BFD">
              <w:rPr>
                <w:rFonts w:ascii="Times New Roman" w:hAnsi="Times New Roman" w:cs="Times New Roman"/>
                <w:b/>
                <w:i/>
                <w:iCs/>
              </w:rPr>
              <w:t xml:space="preserve"> </w:t>
            </w:r>
            <w:r w:rsidRPr="000B2BFD">
              <w:rPr>
                <w:rFonts w:ascii="Times New Roman" w:hAnsi="Times New Roman" w:cs="Times New Roman"/>
                <w:b/>
                <w:iCs/>
              </w:rPr>
              <w:t>8—9 классы</w:t>
            </w:r>
          </w:p>
          <w:p w:rsidR="003B10F4" w:rsidRPr="000B2BFD" w:rsidRDefault="003B10F4" w:rsidP="00A443FB">
            <w:pPr>
              <w:spacing w:line="276" w:lineRule="auto"/>
              <w:jc w:val="both"/>
              <w:rPr>
                <w:rFonts w:ascii="Times New Roman" w:hAnsi="Times New Roman" w:cs="Times New Roman"/>
                <w:i/>
                <w:iCs/>
              </w:rPr>
            </w:pPr>
            <w:r w:rsidRPr="000B2BFD">
              <w:rPr>
                <w:rFonts w:ascii="Times New Roman" w:hAnsi="Times New Roman" w:cs="Times New Roman"/>
                <w:iCs/>
              </w:rPr>
              <w:t>Психологические предпосылки овладения движениями. Участие в двигательной деятельности психических процессов (внимание, восприятие, мышление, воображение, память)</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Готовятся осмысленно относиться к изучаемым двигательным действиям</w:t>
            </w:r>
          </w:p>
        </w:tc>
      </w:tr>
      <w:tr w:rsidR="003B10F4" w:rsidRPr="000B2BFD" w:rsidTr="00A443FB">
        <w:trPr>
          <w:trHeight w:val="850"/>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b/>
              </w:rPr>
            </w:pPr>
            <w:r w:rsidRPr="000B2BFD">
              <w:rPr>
                <w:rFonts w:ascii="Times New Roman" w:hAnsi="Times New Roman" w:cs="Times New Roman"/>
                <w:b/>
              </w:rPr>
              <w:t>Самонаблюдение и само</w:t>
            </w:r>
            <w:r w:rsidRPr="000B2BFD">
              <w:rPr>
                <w:rFonts w:ascii="Times New Roman" w:hAnsi="Times New Roman" w:cs="Times New Roman"/>
                <w:b/>
              </w:rPr>
              <w:softHyphen/>
              <w:t>контроль</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i/>
                <w:iCs/>
              </w:rPr>
            </w:pPr>
            <w:r w:rsidRPr="000B2BFD">
              <w:rPr>
                <w:rFonts w:ascii="Times New Roman" w:hAnsi="Times New Roman" w:cs="Times New Roman"/>
                <w:i/>
                <w:iCs/>
              </w:rPr>
              <w:t xml:space="preserve">Самоконтроль при занятиях физическими упражнениями </w:t>
            </w:r>
          </w:p>
          <w:p w:rsidR="003B10F4" w:rsidRPr="000B2BFD" w:rsidRDefault="003B10F4" w:rsidP="00A443FB">
            <w:pPr>
              <w:spacing w:line="276" w:lineRule="auto"/>
              <w:jc w:val="both"/>
              <w:rPr>
                <w:rFonts w:ascii="Times New Roman" w:hAnsi="Times New Roman" w:cs="Times New Roman"/>
                <w:b/>
                <w:iCs/>
              </w:rPr>
            </w:pPr>
            <w:r w:rsidRPr="000B2BFD">
              <w:rPr>
                <w:rFonts w:ascii="Times New Roman" w:hAnsi="Times New Roman" w:cs="Times New Roman"/>
                <w:b/>
                <w:iCs/>
              </w:rPr>
              <w:t>8—9 классы</w:t>
            </w:r>
          </w:p>
          <w:p w:rsidR="003B10F4" w:rsidRPr="000B2BFD" w:rsidRDefault="003B10F4" w:rsidP="00A443FB">
            <w:pPr>
              <w:spacing w:line="276" w:lineRule="auto"/>
              <w:jc w:val="both"/>
              <w:rPr>
                <w:rFonts w:ascii="Times New Roman" w:hAnsi="Times New Roman" w:cs="Times New Roman"/>
                <w:i/>
                <w:iCs/>
              </w:rPr>
            </w:pPr>
            <w:r w:rsidRPr="000B2BFD">
              <w:rPr>
                <w:rFonts w:ascii="Times New Roman" w:hAnsi="Times New Roman" w:cs="Times New Roman"/>
                <w:iCs/>
              </w:rPr>
              <w:t>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Осуществляют самоконтроль за физической на</w:t>
            </w:r>
            <w:r w:rsidRPr="000B2BFD">
              <w:rPr>
                <w:rFonts w:ascii="Times New Roman" w:hAnsi="Times New Roman" w:cs="Times New Roman"/>
              </w:rPr>
              <w:softHyphen/>
              <w:t>грузкой во время занятий.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Начинают вести дневник самоконтроля учащего</w:t>
            </w:r>
            <w:r w:rsidRPr="000B2BFD">
              <w:rPr>
                <w:rFonts w:ascii="Times New Roman" w:hAnsi="Times New Roman" w:cs="Times New Roman"/>
              </w:rPr>
              <w:softHyphen/>
              <w:t>ся, куда заносят показатели своей физической подготовленности</w:t>
            </w:r>
          </w:p>
        </w:tc>
      </w:tr>
      <w:tr w:rsidR="003B10F4" w:rsidRPr="000B2BFD" w:rsidTr="00A443FB">
        <w:trPr>
          <w:trHeight w:val="850"/>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b/>
              </w:rPr>
            </w:pPr>
            <w:r w:rsidRPr="000B2BFD">
              <w:rPr>
                <w:rFonts w:ascii="Times New Roman" w:hAnsi="Times New Roman" w:cs="Times New Roman"/>
                <w:b/>
              </w:rPr>
              <w:t>Оценка эффективности за</w:t>
            </w:r>
            <w:r w:rsidRPr="000B2BFD">
              <w:rPr>
                <w:rFonts w:ascii="Times New Roman" w:hAnsi="Times New Roman" w:cs="Times New Roman"/>
                <w:b/>
              </w:rPr>
              <w:softHyphen/>
              <w:t>нятий физкультурно-оздо</w:t>
            </w:r>
            <w:r w:rsidRPr="000B2BFD">
              <w:rPr>
                <w:rFonts w:ascii="Times New Roman" w:hAnsi="Times New Roman" w:cs="Times New Roman"/>
                <w:b/>
              </w:rPr>
              <w:softHyphen/>
              <w:t>ровительной деятельностью</w:t>
            </w:r>
          </w:p>
        </w:tc>
        <w:tc>
          <w:tcPr>
            <w:tcW w:w="3360" w:type="dxa"/>
            <w:gridSpan w:val="4"/>
            <w:vMerge w:val="restart"/>
            <w:shd w:val="clear" w:color="auto" w:fill="auto"/>
          </w:tcPr>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
                <w:iCs/>
              </w:rPr>
              <w:t xml:space="preserve">Основы обучения и самообучения двигательным действиям </w:t>
            </w:r>
          </w:p>
          <w:p w:rsidR="003B10F4" w:rsidRPr="000B2BFD" w:rsidRDefault="003B10F4" w:rsidP="00A443FB">
            <w:pPr>
              <w:spacing w:line="276" w:lineRule="auto"/>
              <w:rPr>
                <w:rFonts w:ascii="Times New Roman" w:hAnsi="Times New Roman" w:cs="Times New Roman"/>
                <w:b/>
                <w:iCs/>
              </w:rPr>
            </w:pPr>
            <w:r w:rsidRPr="000B2BFD">
              <w:rPr>
                <w:rFonts w:ascii="Times New Roman" w:hAnsi="Times New Roman" w:cs="Times New Roman"/>
                <w:b/>
                <w:iCs/>
              </w:rPr>
              <w:t>8—9 классы</w:t>
            </w:r>
          </w:p>
          <w:p w:rsidR="003B10F4" w:rsidRPr="000B2BFD" w:rsidRDefault="003B10F4" w:rsidP="00A443FB">
            <w:pPr>
              <w:spacing w:line="276" w:lineRule="auto"/>
              <w:rPr>
                <w:rFonts w:ascii="Times New Roman" w:hAnsi="Times New Roman" w:cs="Times New Roman"/>
                <w:iCs/>
              </w:rPr>
            </w:pPr>
            <w:r w:rsidRPr="000B2BFD">
              <w:rPr>
                <w:rFonts w:ascii="Times New Roman" w:hAnsi="Times New Roman" w:cs="Times New Roman"/>
                <w:iCs/>
              </w:rPr>
              <w:t xml:space="preserve">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w:t>
            </w:r>
            <w:r w:rsidRPr="000B2BFD">
              <w:rPr>
                <w:rFonts w:ascii="Times New Roman" w:hAnsi="Times New Roman" w:cs="Times New Roman"/>
                <w:iCs/>
              </w:rPr>
              <w:lastRenderedPageBreak/>
              <w:t>Техника движений и её основные показатели. Профилактика появления ошибок и способы их устранения</w:t>
            </w:r>
          </w:p>
        </w:tc>
        <w:tc>
          <w:tcPr>
            <w:tcW w:w="4309" w:type="dxa"/>
            <w:gridSpan w:val="3"/>
            <w:vMerge w:val="restart"/>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Раскрывают основы обучения технике двигатель</w:t>
            </w:r>
            <w:r w:rsidRPr="000B2BFD">
              <w:rPr>
                <w:rFonts w:ascii="Times New Roman" w:hAnsi="Times New Roman" w:cs="Times New Roman"/>
              </w:rPr>
              <w:softHyphen/>
              <w:t>ных действий и используют правила её освоения в самостоятельных занятиях. Обосновывают уровень освоенности новых двига</w:t>
            </w:r>
            <w:r w:rsidRPr="000B2BFD">
              <w:rPr>
                <w:rFonts w:ascii="Times New Roman" w:hAnsi="Times New Roman" w:cs="Times New Roman"/>
              </w:rPr>
              <w:softHyphen/>
              <w:t>тельных действий и руководствуются правилами профилактики появления и устранения ошибок</w:t>
            </w:r>
          </w:p>
        </w:tc>
      </w:tr>
      <w:tr w:rsidR="003B10F4" w:rsidRPr="000B2BFD" w:rsidTr="00A443FB">
        <w:trPr>
          <w:trHeight w:val="850"/>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b/>
              </w:rPr>
            </w:pPr>
            <w:r w:rsidRPr="000B2BFD">
              <w:rPr>
                <w:rFonts w:ascii="Times New Roman" w:hAnsi="Times New Roman" w:cs="Times New Roman"/>
                <w:b/>
              </w:rPr>
              <w:t>Оценка техники движений, способы выявления и уст</w:t>
            </w:r>
            <w:r w:rsidRPr="000B2BFD">
              <w:rPr>
                <w:rFonts w:ascii="Times New Roman" w:hAnsi="Times New Roman" w:cs="Times New Roman"/>
                <w:b/>
              </w:rPr>
              <w:softHyphen/>
              <w:t>ранения ошибок в технике выполнения упражнений (технических ошибок)</w:t>
            </w:r>
          </w:p>
        </w:tc>
        <w:tc>
          <w:tcPr>
            <w:tcW w:w="3360" w:type="dxa"/>
            <w:gridSpan w:val="4"/>
            <w:vMerge/>
            <w:shd w:val="clear" w:color="auto" w:fill="auto"/>
          </w:tcPr>
          <w:p w:rsidR="003B10F4" w:rsidRPr="000B2BFD" w:rsidRDefault="003B10F4" w:rsidP="00A443FB">
            <w:pPr>
              <w:spacing w:line="276" w:lineRule="auto"/>
              <w:jc w:val="both"/>
              <w:rPr>
                <w:rFonts w:ascii="Times New Roman" w:hAnsi="Times New Roman" w:cs="Times New Roman"/>
                <w:i/>
                <w:iCs/>
              </w:rPr>
            </w:pPr>
          </w:p>
        </w:tc>
        <w:tc>
          <w:tcPr>
            <w:tcW w:w="4309" w:type="dxa"/>
            <w:gridSpan w:val="3"/>
            <w:vMerge/>
            <w:shd w:val="clear" w:color="auto" w:fill="auto"/>
          </w:tcPr>
          <w:p w:rsidR="003B10F4" w:rsidRPr="000B2BFD" w:rsidRDefault="003B10F4" w:rsidP="00A443FB">
            <w:pPr>
              <w:spacing w:line="276" w:lineRule="auto"/>
              <w:jc w:val="both"/>
              <w:rPr>
                <w:rFonts w:ascii="Times New Roman" w:hAnsi="Times New Roman" w:cs="Times New Roman"/>
              </w:rPr>
            </w:pPr>
          </w:p>
        </w:tc>
      </w:tr>
      <w:tr w:rsidR="003B10F4" w:rsidRPr="000B2BFD" w:rsidTr="00A443FB">
        <w:trPr>
          <w:trHeight w:val="850"/>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b/>
              </w:rPr>
            </w:pPr>
            <w:r w:rsidRPr="000B2BFD">
              <w:rPr>
                <w:rFonts w:ascii="Times New Roman" w:hAnsi="Times New Roman" w:cs="Times New Roman"/>
                <w:b/>
              </w:rPr>
              <w:lastRenderedPageBreak/>
              <w:t>Личная гигиена в процессе занятий физическими уп</w:t>
            </w:r>
            <w:r w:rsidRPr="000B2BFD">
              <w:rPr>
                <w:rFonts w:ascii="Times New Roman" w:hAnsi="Times New Roman" w:cs="Times New Roman"/>
                <w:b/>
              </w:rPr>
              <w:softHyphen/>
              <w:t>ражнениями</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b/>
                <w:iCs/>
              </w:rPr>
            </w:pPr>
            <w:r w:rsidRPr="000B2BFD">
              <w:rPr>
                <w:rFonts w:ascii="Times New Roman" w:hAnsi="Times New Roman" w:cs="Times New Roman"/>
                <w:b/>
                <w:i/>
                <w:iCs/>
              </w:rPr>
              <w:t>8</w:t>
            </w:r>
            <w:r w:rsidRPr="000B2BFD">
              <w:rPr>
                <w:rFonts w:ascii="Times New Roman" w:hAnsi="Times New Roman" w:cs="Times New Roman"/>
                <w:b/>
                <w:iCs/>
              </w:rPr>
              <w:t>—9 классы</w:t>
            </w:r>
          </w:p>
          <w:p w:rsidR="003B10F4" w:rsidRPr="000B2BFD" w:rsidRDefault="003B10F4" w:rsidP="00A443FB">
            <w:pPr>
              <w:spacing w:line="276" w:lineRule="auto"/>
              <w:jc w:val="both"/>
              <w:rPr>
                <w:rFonts w:ascii="Times New Roman" w:hAnsi="Times New Roman" w:cs="Times New Roman"/>
                <w:i/>
                <w:iCs/>
              </w:rPr>
            </w:pPr>
            <w:r w:rsidRPr="000B2BFD">
              <w:rPr>
                <w:rFonts w:ascii="Times New Roman" w:hAnsi="Times New Roman" w:cs="Times New Roman"/>
                <w:iCs/>
              </w:rPr>
              <w:t>Общие гигиенические правила, режим дня, утренняя зарядка и её влияние на работоспособность человека. Физкультминутки (</w:t>
            </w:r>
            <w:proofErr w:type="spellStart"/>
            <w:r w:rsidRPr="000B2BFD">
              <w:rPr>
                <w:rFonts w:ascii="Times New Roman" w:hAnsi="Times New Roman" w:cs="Times New Roman"/>
                <w:iCs/>
              </w:rPr>
              <w:t>физкультпаузы</w:t>
            </w:r>
            <w:proofErr w:type="spellEnd"/>
            <w:r w:rsidRPr="000B2BFD">
              <w:rPr>
                <w:rFonts w:ascii="Times New Roman" w:hAnsi="Times New Roman" w:cs="Times New Roman"/>
                <w:iCs/>
              </w:rPr>
              <w:t>), их значение для профилактики утомления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процедуры и их задачи, связь с укреп</w:t>
            </w:r>
            <w:r w:rsidRPr="000B2BFD">
              <w:rPr>
                <w:rFonts w:ascii="Times New Roman" w:hAnsi="Times New Roman" w:cs="Times New Roman"/>
                <w:iCs/>
              </w:rPr>
              <w:softHyphen/>
              <w:t>лением здоровья. Правила поведения в бане и гигиенические требования к банным процедурам</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Продолжают усваивать основные гигиенические правила.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Определяют назначение физкультурно-оздоровительных занятий, их роль и значение в режиме дня.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правила подбора и составления комплекса физических упражнений для физкультурно-оздоровительных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3B10F4" w:rsidRPr="000B2BFD" w:rsidTr="00A443FB">
        <w:trPr>
          <w:trHeight w:val="850"/>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b/>
              </w:rPr>
            </w:pPr>
            <w:r w:rsidRPr="000B2BFD">
              <w:rPr>
                <w:rFonts w:ascii="Times New Roman" w:hAnsi="Times New Roman" w:cs="Times New Roman"/>
                <w:b/>
              </w:rPr>
              <w:t>Предупреждение травматизма и оказание первой помощи при травмах и ушибах</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b/>
                <w:iCs/>
              </w:rPr>
            </w:pPr>
            <w:r w:rsidRPr="000B2BFD">
              <w:rPr>
                <w:rFonts w:ascii="Times New Roman" w:hAnsi="Times New Roman" w:cs="Times New Roman"/>
                <w:b/>
                <w:iCs/>
              </w:rPr>
              <w:t>8—9 классы</w:t>
            </w:r>
          </w:p>
          <w:p w:rsidR="003B10F4" w:rsidRPr="000B2BFD" w:rsidRDefault="003B10F4" w:rsidP="00A443FB">
            <w:pPr>
              <w:spacing w:line="276" w:lineRule="auto"/>
              <w:jc w:val="both"/>
              <w:rPr>
                <w:rFonts w:ascii="Times New Roman" w:hAnsi="Times New Roman" w:cs="Times New Roman"/>
                <w:iCs/>
              </w:rPr>
            </w:pPr>
            <w:r w:rsidRPr="000B2BFD">
              <w:rPr>
                <w:rFonts w:ascii="Times New Roman" w:hAnsi="Times New Roman" w:cs="Times New Roman"/>
                <w:iCs/>
              </w:rPr>
              <w:t>Причины возникновения травм и повреждений при занятиях физиче</w:t>
            </w:r>
            <w:r w:rsidRPr="000B2BFD">
              <w:rPr>
                <w:rFonts w:ascii="Times New Roman" w:hAnsi="Times New Roman" w:cs="Times New Roman"/>
                <w:iCs/>
              </w:rPr>
              <w:softHyphen/>
              <w:t>ской культурой и спортом. Характе</w:t>
            </w:r>
            <w:r w:rsidRPr="000B2BFD">
              <w:rPr>
                <w:rFonts w:ascii="Times New Roman" w:hAnsi="Times New Roman" w:cs="Times New Roman"/>
                <w:iCs/>
              </w:rPr>
              <w:softHyphen/>
              <w:t>ристика типовых травм, простейшие приёмы и правила оказания первой помощи при травмах</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Раскрывают причины возникновения травм и повреждений при занятиях физической культурой и спортом, характеризуют типовые травмы и используют простейшие приёмы и правила оказания первой помощи при травмах</w:t>
            </w:r>
          </w:p>
        </w:tc>
      </w:tr>
      <w:tr w:rsidR="003B10F4" w:rsidRPr="000B2BFD" w:rsidTr="00A443FB">
        <w:trPr>
          <w:trHeight w:val="850"/>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b/>
              </w:rPr>
            </w:pPr>
            <w:r w:rsidRPr="000B2BFD">
              <w:rPr>
                <w:rFonts w:ascii="Times New Roman" w:hAnsi="Times New Roman" w:cs="Times New Roman"/>
                <w:b/>
              </w:rPr>
              <w:t>Совершенствование физи</w:t>
            </w:r>
            <w:r w:rsidRPr="000B2BFD">
              <w:rPr>
                <w:rFonts w:ascii="Times New Roman" w:hAnsi="Times New Roman" w:cs="Times New Roman"/>
                <w:b/>
              </w:rPr>
              <w:softHyphen/>
              <w:t>ческих способностей</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b/>
                <w:iCs/>
              </w:rPr>
            </w:pPr>
            <w:r w:rsidRPr="000B2BFD">
              <w:rPr>
                <w:rFonts w:ascii="Times New Roman" w:hAnsi="Times New Roman" w:cs="Times New Roman"/>
                <w:b/>
                <w:iCs/>
              </w:rPr>
              <w:t>8—9 классы</w:t>
            </w:r>
          </w:p>
          <w:p w:rsidR="003B10F4" w:rsidRPr="000B2BFD" w:rsidRDefault="003B10F4" w:rsidP="00A443FB">
            <w:pPr>
              <w:spacing w:line="276" w:lineRule="auto"/>
              <w:jc w:val="both"/>
              <w:rPr>
                <w:rFonts w:ascii="Times New Roman" w:hAnsi="Times New Roman" w:cs="Times New Roman"/>
                <w:iCs/>
              </w:rPr>
            </w:pPr>
            <w:r w:rsidRPr="000B2BFD">
              <w:rPr>
                <w:rFonts w:ascii="Times New Roman" w:hAnsi="Times New Roman" w:cs="Times New Roman"/>
                <w:iCs/>
              </w:rPr>
              <w:t>Физическая подготовка как система регулярных занятий по развитию фи</w:t>
            </w:r>
            <w:r w:rsidRPr="000B2BFD">
              <w:rPr>
                <w:rFonts w:ascii="Times New Roman" w:hAnsi="Times New Roman" w:cs="Times New Roman"/>
                <w:iCs/>
              </w:rPr>
              <w:softHyphen/>
              <w:t>зических (кондиционных и координа</w:t>
            </w:r>
            <w:r w:rsidRPr="000B2BFD">
              <w:rPr>
                <w:rFonts w:ascii="Times New Roman" w:hAnsi="Times New Roman" w:cs="Times New Roman"/>
                <w:iCs/>
              </w:rPr>
              <w:softHyphen/>
              <w:t>ционных) способностей. Основные правила их совершенствования</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Обосновывают положительное влияние занятий физическими упражнениями для укрепления здо</w:t>
            </w:r>
            <w:r w:rsidRPr="000B2BFD">
              <w:rPr>
                <w:rFonts w:ascii="Times New Roman" w:hAnsi="Times New Roman" w:cs="Times New Roman"/>
              </w:rPr>
              <w:softHyphen/>
              <w:t>ровья, устанавливают связь между развитием фи</w:t>
            </w:r>
            <w:r w:rsidRPr="000B2BFD">
              <w:rPr>
                <w:rFonts w:ascii="Times New Roman" w:hAnsi="Times New Roman" w:cs="Times New Roman"/>
              </w:rPr>
              <w:softHyphen/>
              <w:t>зических способностей и основных систем орга</w:t>
            </w:r>
            <w:r w:rsidRPr="000B2BFD">
              <w:rPr>
                <w:rFonts w:ascii="Times New Roman" w:hAnsi="Times New Roman" w:cs="Times New Roman"/>
              </w:rPr>
              <w:softHyphen/>
              <w:t>низма</w:t>
            </w:r>
          </w:p>
        </w:tc>
      </w:tr>
      <w:tr w:rsidR="003B10F4" w:rsidRPr="000B2BFD" w:rsidTr="00A443FB">
        <w:trPr>
          <w:trHeight w:val="850"/>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b/>
              </w:rPr>
            </w:pPr>
            <w:r w:rsidRPr="000B2BFD">
              <w:rPr>
                <w:rFonts w:ascii="Times New Roman" w:hAnsi="Times New Roman" w:cs="Times New Roman"/>
                <w:b/>
              </w:rPr>
              <w:t>Адаптивная физическая культура</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b/>
                <w:iCs/>
              </w:rPr>
            </w:pPr>
            <w:r w:rsidRPr="000B2BFD">
              <w:rPr>
                <w:rFonts w:ascii="Times New Roman" w:hAnsi="Times New Roman" w:cs="Times New Roman"/>
                <w:b/>
                <w:iCs/>
              </w:rPr>
              <w:t>8—9 классы</w:t>
            </w:r>
          </w:p>
          <w:p w:rsidR="003B10F4" w:rsidRPr="000B2BFD" w:rsidRDefault="003B10F4" w:rsidP="00A443FB">
            <w:pPr>
              <w:spacing w:line="276" w:lineRule="auto"/>
              <w:jc w:val="both"/>
              <w:rPr>
                <w:rFonts w:ascii="Times New Roman" w:hAnsi="Times New Roman" w:cs="Times New Roman"/>
                <w:iCs/>
              </w:rPr>
            </w:pPr>
            <w:r w:rsidRPr="000B2BFD">
              <w:rPr>
                <w:rFonts w:ascii="Times New Roman" w:hAnsi="Times New Roman" w:cs="Times New Roman"/>
                <w:iCs/>
              </w:rPr>
              <w:t xml:space="preserve">Адаптивная физическая культура как система занятий </w:t>
            </w:r>
            <w:r w:rsidRPr="000B2BFD">
              <w:rPr>
                <w:rFonts w:ascii="Times New Roman" w:hAnsi="Times New Roman" w:cs="Times New Roman"/>
                <w:iCs/>
              </w:rPr>
              <w:lastRenderedPageBreak/>
              <w:t>физическими упраж</w:t>
            </w:r>
            <w:r w:rsidRPr="000B2BFD">
              <w:rPr>
                <w:rFonts w:ascii="Times New Roman" w:hAnsi="Times New Roman" w:cs="Times New Roman"/>
                <w:iCs/>
              </w:rPr>
              <w:softHyphen/>
              <w:t>нениями по укреплению и сохранению здоровья, коррекции осанки и телосло</w:t>
            </w:r>
            <w:r w:rsidRPr="000B2BFD">
              <w:rPr>
                <w:rFonts w:ascii="Times New Roman" w:hAnsi="Times New Roman" w:cs="Times New Roman"/>
                <w:iCs/>
              </w:rPr>
              <w:softHyphen/>
              <w:t>жения, профилактики утомления</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Обосновывают целесообразность развития адап</w:t>
            </w:r>
            <w:r w:rsidRPr="000B2BFD">
              <w:rPr>
                <w:rFonts w:ascii="Times New Roman" w:hAnsi="Times New Roman" w:cs="Times New Roman"/>
              </w:rPr>
              <w:softHyphen/>
              <w:t>тивной физической культуры в обществе, рас</w:t>
            </w:r>
            <w:r w:rsidRPr="000B2BFD">
              <w:rPr>
                <w:rFonts w:ascii="Times New Roman" w:hAnsi="Times New Roman" w:cs="Times New Roman"/>
              </w:rPr>
              <w:softHyphen/>
              <w:t xml:space="preserve">крывают </w:t>
            </w:r>
            <w:r w:rsidRPr="000B2BFD">
              <w:rPr>
                <w:rFonts w:ascii="Times New Roman" w:hAnsi="Times New Roman" w:cs="Times New Roman"/>
              </w:rPr>
              <w:lastRenderedPageBreak/>
              <w:t>содержание и направленность занятий</w:t>
            </w:r>
          </w:p>
        </w:tc>
      </w:tr>
      <w:tr w:rsidR="003B10F4" w:rsidRPr="000B2BFD" w:rsidTr="00A443FB">
        <w:trPr>
          <w:trHeight w:val="850"/>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b/>
              </w:rPr>
            </w:pPr>
            <w:r w:rsidRPr="000B2BFD">
              <w:rPr>
                <w:rFonts w:ascii="Times New Roman" w:hAnsi="Times New Roman" w:cs="Times New Roman"/>
                <w:b/>
              </w:rPr>
              <w:lastRenderedPageBreak/>
              <w:t>Профессионально-прикла</w:t>
            </w:r>
            <w:proofErr w:type="gramStart"/>
            <w:r w:rsidRPr="000B2BFD">
              <w:rPr>
                <w:rFonts w:ascii="Times New Roman" w:hAnsi="Times New Roman" w:cs="Times New Roman"/>
                <w:b/>
              </w:rPr>
              <w:t>д-</w:t>
            </w:r>
            <w:proofErr w:type="gramEnd"/>
            <w:r w:rsidRPr="000B2BFD">
              <w:rPr>
                <w:rFonts w:ascii="Times New Roman" w:hAnsi="Times New Roman" w:cs="Times New Roman"/>
                <w:b/>
              </w:rPr>
              <w:t xml:space="preserve"> </w:t>
            </w:r>
            <w:proofErr w:type="spellStart"/>
            <w:r w:rsidRPr="000B2BFD">
              <w:rPr>
                <w:rFonts w:ascii="Times New Roman" w:hAnsi="Times New Roman" w:cs="Times New Roman"/>
                <w:b/>
              </w:rPr>
              <w:t>ная</w:t>
            </w:r>
            <w:proofErr w:type="spellEnd"/>
            <w:r w:rsidRPr="000B2BFD">
              <w:rPr>
                <w:rFonts w:ascii="Times New Roman" w:hAnsi="Times New Roman" w:cs="Times New Roman"/>
                <w:b/>
              </w:rPr>
              <w:t xml:space="preserve"> физическая подготовка</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b/>
                <w:iCs/>
              </w:rPr>
            </w:pPr>
            <w:r w:rsidRPr="000B2BFD">
              <w:rPr>
                <w:rFonts w:ascii="Times New Roman" w:hAnsi="Times New Roman" w:cs="Times New Roman"/>
                <w:b/>
                <w:iCs/>
              </w:rPr>
              <w:t>8—9 классы</w:t>
            </w:r>
          </w:p>
          <w:p w:rsidR="003B10F4" w:rsidRPr="000B2BFD" w:rsidRDefault="003B10F4" w:rsidP="00A443FB">
            <w:pPr>
              <w:spacing w:line="276" w:lineRule="auto"/>
              <w:jc w:val="both"/>
              <w:rPr>
                <w:rFonts w:ascii="Times New Roman" w:hAnsi="Times New Roman" w:cs="Times New Roman"/>
                <w:iCs/>
              </w:rPr>
            </w:pPr>
            <w:r w:rsidRPr="000B2BFD">
              <w:rPr>
                <w:rFonts w:ascii="Times New Roman" w:hAnsi="Times New Roman" w:cs="Times New Roman"/>
                <w:iCs/>
              </w:rPr>
              <w:t>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Определяют зад</w:t>
            </w:r>
            <w:r>
              <w:rPr>
                <w:rFonts w:ascii="Times New Roman" w:hAnsi="Times New Roman" w:cs="Times New Roman"/>
              </w:rPr>
              <w:t>ачи и содержание профессиональ</w:t>
            </w:r>
            <w:r w:rsidRPr="000B2BFD">
              <w:rPr>
                <w:rFonts w:ascii="Times New Roman" w:hAnsi="Times New Roman" w:cs="Times New Roman"/>
              </w:rPr>
              <w:t>но-прикладной физической подготовки, раскрывают её специфическую связь с трудовой деятельностью человека</w:t>
            </w:r>
          </w:p>
        </w:tc>
      </w:tr>
      <w:tr w:rsidR="003B10F4" w:rsidRPr="000B2BFD" w:rsidTr="00A443FB">
        <w:trPr>
          <w:trHeight w:val="850"/>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b/>
              </w:rPr>
            </w:pPr>
            <w:r w:rsidRPr="000B2BFD">
              <w:rPr>
                <w:rFonts w:ascii="Times New Roman" w:hAnsi="Times New Roman" w:cs="Times New Roman"/>
                <w:b/>
              </w:rPr>
              <w:t>История возникновения и формирования физической культуры</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b/>
                <w:iCs/>
              </w:rPr>
            </w:pPr>
            <w:r w:rsidRPr="000B2BFD">
              <w:rPr>
                <w:rFonts w:ascii="Times New Roman" w:hAnsi="Times New Roman" w:cs="Times New Roman"/>
                <w:b/>
                <w:iCs/>
              </w:rPr>
              <w:t>8—9 классы</w:t>
            </w:r>
          </w:p>
          <w:p w:rsidR="003B10F4" w:rsidRPr="000B2BFD" w:rsidRDefault="003B10F4" w:rsidP="00A443FB">
            <w:pPr>
              <w:spacing w:line="276" w:lineRule="auto"/>
              <w:jc w:val="both"/>
              <w:rPr>
                <w:rFonts w:ascii="Times New Roman" w:hAnsi="Times New Roman" w:cs="Times New Roman"/>
                <w:iCs/>
              </w:rPr>
            </w:pPr>
            <w:r w:rsidRPr="000B2BFD">
              <w:rPr>
                <w:rFonts w:ascii="Times New Roman" w:hAnsi="Times New Roman" w:cs="Times New Roman"/>
                <w:iCs/>
              </w:rPr>
              <w:t>Появление первых примитивных игр и физических упражнений. Физическая культура в разные общественн</w:t>
            </w:r>
            <w:proofErr w:type="gramStart"/>
            <w:r w:rsidRPr="000B2BFD">
              <w:rPr>
                <w:rFonts w:ascii="Times New Roman" w:hAnsi="Times New Roman" w:cs="Times New Roman"/>
                <w:iCs/>
              </w:rPr>
              <w:t>о-</w:t>
            </w:r>
            <w:proofErr w:type="gramEnd"/>
            <w:r w:rsidRPr="000B2BFD">
              <w:rPr>
                <w:rFonts w:ascii="Times New Roman" w:hAnsi="Times New Roman" w:cs="Times New Roman"/>
                <w:iCs/>
              </w:rPr>
              <w:t xml:space="preserve"> экономические формации. Мифы и легенды о зарождении</w:t>
            </w:r>
            <w:r>
              <w:rPr>
                <w:rFonts w:ascii="Times New Roman" w:hAnsi="Times New Roman" w:cs="Times New Roman"/>
                <w:iCs/>
              </w:rPr>
              <w:t>. Олимпийских игр</w:t>
            </w:r>
            <w:r w:rsidRPr="000B2BFD">
              <w:rPr>
                <w:rFonts w:ascii="Times New Roman" w:hAnsi="Times New Roman" w:cs="Times New Roman"/>
                <w:iCs/>
              </w:rPr>
              <w:t xml:space="preserve"> древности. Исторические сведения о развитии древних Олимпийских игр (виды состязаний, правила их проведения, известные участники и победители)</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tc>
      </w:tr>
      <w:tr w:rsidR="003B10F4" w:rsidRPr="000B2BFD" w:rsidTr="00A443FB">
        <w:trPr>
          <w:trHeight w:val="1908"/>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Физическая культура и олимпийское движение в России (СССР)</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Олимпийское движение в дореволюционной России, роль А. Д. </w:t>
            </w:r>
            <w:proofErr w:type="spellStart"/>
            <w:r w:rsidRPr="000B2BFD">
              <w:rPr>
                <w:rFonts w:ascii="Times New Roman" w:hAnsi="Times New Roman" w:cs="Times New Roman"/>
              </w:rPr>
              <w:t>Бутовского</w:t>
            </w:r>
            <w:proofErr w:type="spellEnd"/>
            <w:r w:rsidRPr="000B2BFD">
              <w:rPr>
                <w:rFonts w:ascii="Times New Roman" w:hAnsi="Times New Roman" w:cs="Times New Roman"/>
              </w:rPr>
              <w:t xml:space="preserve"> в его становлении и развитии. Пер</w:t>
            </w:r>
            <w:r w:rsidRPr="000B2BFD">
              <w:rPr>
                <w:rFonts w:ascii="Times New Roman" w:hAnsi="Times New Roman" w:cs="Times New Roman"/>
              </w:rPr>
              <w:softHyphen/>
              <w:t>вые успехи российских спортсменов на Олимпийских играх. Основные этапы развития олимпийского движе</w:t>
            </w:r>
            <w:r w:rsidRPr="000B2BFD">
              <w:rPr>
                <w:rFonts w:ascii="Times New Roman" w:hAnsi="Times New Roman" w:cs="Times New Roman"/>
              </w:rPr>
              <w:softHyphen/>
              <w:t>ния в России (СССР). Выдающиеся достижения отечественных спортсме</w:t>
            </w:r>
            <w:r w:rsidRPr="000B2BFD">
              <w:rPr>
                <w:rFonts w:ascii="Times New Roman" w:hAnsi="Times New Roman" w:cs="Times New Roman"/>
              </w:rPr>
              <w:softHyphen/>
              <w:t>нов на Олимпийских играх. Сведения о московской Олимпиаде 1980 г. и о предстоящей зимней Олимпиаде в Сочи в 2014 г.</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Раскрывают причины возникновения олимпий</w:t>
            </w:r>
            <w:r w:rsidRPr="000B2BFD">
              <w:rPr>
                <w:rFonts w:ascii="Times New Roman" w:hAnsi="Times New Roman" w:cs="Times New Roman"/>
              </w:rPr>
              <w:softHyphen/>
              <w:t>ского движения в дореволюционной России, ха</w:t>
            </w:r>
            <w:r w:rsidRPr="000B2BFD">
              <w:rPr>
                <w:rFonts w:ascii="Times New Roman" w:hAnsi="Times New Roman" w:cs="Times New Roman"/>
              </w:rPr>
              <w:softHyphen/>
              <w:t xml:space="preserve">рактеризуют историческую роль А. Д. </w:t>
            </w:r>
            <w:proofErr w:type="spellStart"/>
            <w:r w:rsidRPr="000B2BFD">
              <w:rPr>
                <w:rFonts w:ascii="Times New Roman" w:hAnsi="Times New Roman" w:cs="Times New Roman"/>
              </w:rPr>
              <w:t>Бутовского</w:t>
            </w:r>
            <w:proofErr w:type="spellEnd"/>
            <w:r w:rsidRPr="000B2BFD">
              <w:rPr>
                <w:rFonts w:ascii="Times New Roman" w:hAnsi="Times New Roman" w:cs="Times New Roman"/>
              </w:rPr>
              <w:t xml:space="preserve"> в этом процессе. Объясняют и доказывают, чем знаменателен советский период развития олим</w:t>
            </w:r>
            <w:r w:rsidRPr="000B2BFD">
              <w:rPr>
                <w:rFonts w:ascii="Times New Roman" w:hAnsi="Times New Roman" w:cs="Times New Roman"/>
              </w:rPr>
              <w:softHyphen/>
              <w:t>пийского движения в России</w:t>
            </w:r>
          </w:p>
        </w:tc>
      </w:tr>
      <w:tr w:rsidR="003B10F4" w:rsidRPr="000B2BFD" w:rsidTr="00A443FB">
        <w:trPr>
          <w:trHeight w:val="1201"/>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Возрождение Олимпийских игр и олимпийского движе</w:t>
            </w:r>
            <w:r w:rsidRPr="000B2BFD">
              <w:rPr>
                <w:rFonts w:ascii="Times New Roman" w:hAnsi="Times New Roman" w:cs="Times New Roman"/>
                <w:b/>
                <w:bCs/>
              </w:rPr>
              <w:softHyphen/>
              <w:t>ния</w:t>
            </w:r>
          </w:p>
        </w:tc>
        <w:tc>
          <w:tcPr>
            <w:tcW w:w="3360" w:type="dxa"/>
            <w:gridSpan w:val="4"/>
            <w:shd w:val="clear" w:color="auto" w:fill="auto"/>
          </w:tcPr>
          <w:p w:rsidR="003B10F4" w:rsidRPr="000B2BFD" w:rsidRDefault="003B10F4" w:rsidP="00A443FB">
            <w:pPr>
              <w:spacing w:line="276" w:lineRule="auto"/>
              <w:rPr>
                <w:rFonts w:ascii="Times New Roman" w:hAnsi="Times New Roman" w:cs="Times New Roman"/>
                <w:i/>
                <w:iCs/>
              </w:rPr>
            </w:pPr>
            <w:r w:rsidRPr="000B2BFD">
              <w:rPr>
                <w:rFonts w:ascii="Times New Roman" w:hAnsi="Times New Roman" w:cs="Times New Roman"/>
                <w:i/>
                <w:iCs/>
              </w:rPr>
              <w:t xml:space="preserve">Олимпиады: странички истории </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Летние и зимние Олимпийские игры современности. </w:t>
            </w:r>
            <w:proofErr w:type="spellStart"/>
            <w:r w:rsidRPr="000B2BFD">
              <w:rPr>
                <w:rFonts w:ascii="Times New Roman" w:hAnsi="Times New Roman" w:cs="Times New Roman"/>
              </w:rPr>
              <w:t>Двухкратные</w:t>
            </w:r>
            <w:proofErr w:type="spellEnd"/>
            <w:r w:rsidRPr="000B2BFD">
              <w:rPr>
                <w:rFonts w:ascii="Times New Roman" w:hAnsi="Times New Roman" w:cs="Times New Roman"/>
              </w:rPr>
              <w:t xml:space="preserve"> </w:t>
            </w:r>
            <w:r w:rsidRPr="000B2BFD">
              <w:rPr>
                <w:rFonts w:ascii="Times New Roman" w:hAnsi="Times New Roman" w:cs="Times New Roman"/>
              </w:rPr>
              <w:lastRenderedPageBreak/>
              <w:t>и трёхкратные отечественные и зарубежные победители Олимпийских игр. Допинг. Концепция честного спорта</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Готовят рефераты на темы «Знаменитый отечест</w:t>
            </w:r>
            <w:r w:rsidRPr="000B2BFD">
              <w:rPr>
                <w:rFonts w:ascii="Times New Roman" w:hAnsi="Times New Roman" w:cs="Times New Roman"/>
              </w:rPr>
              <w:softHyphen/>
              <w:t>венный (иностранный) победитель Олимпиады», «Удачное выступление отечественных спортсме</w:t>
            </w:r>
            <w:r w:rsidRPr="000B2BFD">
              <w:rPr>
                <w:rFonts w:ascii="Times New Roman" w:hAnsi="Times New Roman" w:cs="Times New Roman"/>
              </w:rPr>
              <w:softHyphen/>
              <w:t xml:space="preserve">нов на одной из Олимпиад», «Олимпийский вид </w:t>
            </w:r>
            <w:r w:rsidRPr="000B2BFD">
              <w:rPr>
                <w:rFonts w:ascii="Times New Roman" w:hAnsi="Times New Roman" w:cs="Times New Roman"/>
              </w:rPr>
              <w:lastRenderedPageBreak/>
              <w:t>спорта, его рекорды на Олимпиадах»</w:t>
            </w:r>
          </w:p>
        </w:tc>
      </w:tr>
      <w:tr w:rsidR="003B10F4" w:rsidRPr="000B2BFD" w:rsidTr="00A443FB">
        <w:trPr>
          <w:trHeight w:val="131"/>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lastRenderedPageBreak/>
              <w:t>Раздел 2. Базовые виды спорта школьной программы</w:t>
            </w:r>
          </w:p>
        </w:tc>
      </w:tr>
      <w:tr w:rsidR="003B10F4" w:rsidRPr="000B2BFD" w:rsidTr="00A443FB">
        <w:trPr>
          <w:trHeight w:val="223"/>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Баскетбол</w:t>
            </w:r>
          </w:p>
        </w:tc>
      </w:tr>
      <w:tr w:rsidR="003B10F4" w:rsidRPr="000B2BFD" w:rsidTr="00A443FB">
        <w:trPr>
          <w:trHeight w:val="868"/>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техникой пере</w:t>
            </w:r>
            <w:r w:rsidRPr="000B2BFD">
              <w:rPr>
                <w:rFonts w:ascii="Times New Roman" w:hAnsi="Times New Roman" w:cs="Times New Roman"/>
                <w:b/>
                <w:bCs/>
              </w:rPr>
              <w:softHyphen/>
              <w:t>движений, остановок, по</w:t>
            </w:r>
            <w:r w:rsidRPr="000B2BFD">
              <w:rPr>
                <w:rFonts w:ascii="Times New Roman" w:hAnsi="Times New Roman" w:cs="Times New Roman"/>
                <w:b/>
                <w:bCs/>
              </w:rPr>
              <w:softHyphen/>
              <w:t>воротов и стоек</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закрепление техники передвижений, остановок, поворотов и стоек</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1068"/>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Освоение ловли и передач мяча</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Дальнейшее закрепление техники ловли и передач мяча</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842"/>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Освоение техники ведения мяча</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Дальнейшее закрепление техники ведения мяча</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886"/>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Овладение техникой брос</w:t>
            </w:r>
            <w:r w:rsidRPr="000B2BFD">
              <w:rPr>
                <w:rFonts w:ascii="Times New Roman" w:hAnsi="Times New Roman" w:cs="Times New Roman"/>
                <w:b/>
                <w:bCs/>
              </w:rPr>
              <w:softHyphen/>
              <w:t>ков мяча</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Дальнейшее закрепление техники бросков мяча.</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Cs/>
              </w:rPr>
              <w:t>Броски одной и двумя руками в прыжке</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1068"/>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Освоение индивидуальной техники защиты</w:t>
            </w:r>
          </w:p>
        </w:tc>
        <w:tc>
          <w:tcPr>
            <w:tcW w:w="3360" w:type="dxa"/>
            <w:gridSpan w:val="4"/>
            <w:shd w:val="clear" w:color="auto" w:fill="auto"/>
          </w:tcPr>
          <w:p w:rsidR="003B10F4" w:rsidRPr="000B2BFD" w:rsidRDefault="003B10F4" w:rsidP="007A6A96">
            <w:pPr>
              <w:widowControl/>
              <w:numPr>
                <w:ilvl w:val="0"/>
                <w:numId w:val="15"/>
              </w:num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Cs/>
              </w:rPr>
              <w:t>Дальнейшее закрепление техники вы</w:t>
            </w:r>
            <w:r w:rsidRPr="000B2BFD">
              <w:rPr>
                <w:rFonts w:ascii="Times New Roman" w:hAnsi="Times New Roman" w:cs="Times New Roman"/>
                <w:bCs/>
              </w:rPr>
              <w:softHyphen/>
              <w:t>рывания и выбивания мяча, перехвата</w:t>
            </w:r>
            <w:r w:rsidRPr="000B2BFD">
              <w:rPr>
                <w:rFonts w:ascii="Times New Roman" w:hAnsi="Times New Roman" w:cs="Times New Roman"/>
                <w:b/>
                <w:bCs/>
              </w:rPr>
              <w:t>.</w:t>
            </w:r>
          </w:p>
          <w:p w:rsidR="003B10F4" w:rsidRPr="000B2BFD" w:rsidRDefault="003B10F4" w:rsidP="007A6A96">
            <w:pPr>
              <w:widowControl/>
              <w:numPr>
                <w:ilvl w:val="0"/>
                <w:numId w:val="15"/>
              </w:num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Совершенствование техники вырывания и выбивания мяча, перехвата</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1002"/>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 xml:space="preserve">Закрепление техники владения мячом и развитие координационных </w:t>
            </w:r>
            <w:r w:rsidRPr="000B2BFD">
              <w:rPr>
                <w:rFonts w:ascii="Times New Roman" w:hAnsi="Times New Roman" w:cs="Times New Roman"/>
                <w:b/>
                <w:bCs/>
              </w:rPr>
              <w:lastRenderedPageBreak/>
              <w:t>способностей</w:t>
            </w:r>
          </w:p>
        </w:tc>
        <w:tc>
          <w:tcPr>
            <w:tcW w:w="3360" w:type="dxa"/>
            <w:gridSpan w:val="4"/>
            <w:shd w:val="clear" w:color="auto" w:fill="auto"/>
          </w:tcPr>
          <w:p w:rsidR="003B10F4" w:rsidRPr="000B2BFD" w:rsidRDefault="003B10F4" w:rsidP="007A6A96">
            <w:pPr>
              <w:widowControl/>
              <w:numPr>
                <w:ilvl w:val="0"/>
                <w:numId w:val="16"/>
              </w:numPr>
              <w:tabs>
                <w:tab w:val="left" w:pos="272"/>
              </w:tabs>
              <w:spacing w:line="276" w:lineRule="auto"/>
              <w:jc w:val="both"/>
              <w:rPr>
                <w:rFonts w:ascii="Times New Roman" w:hAnsi="Times New Roman" w:cs="Times New Roman"/>
                <w:b/>
                <w:bCs/>
              </w:rPr>
            </w:pPr>
            <w:r w:rsidRPr="000B2BFD">
              <w:rPr>
                <w:rFonts w:ascii="Times New Roman" w:hAnsi="Times New Roman" w:cs="Times New Roman"/>
                <w:b/>
                <w:bCs/>
              </w:rPr>
              <w:lastRenderedPageBreak/>
              <w:t>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Дальнейшее закрепление техники владения мячом и развитие координационных </w:t>
            </w:r>
            <w:r w:rsidRPr="000B2BFD">
              <w:rPr>
                <w:rFonts w:ascii="Times New Roman" w:hAnsi="Times New Roman" w:cs="Times New Roman"/>
              </w:rPr>
              <w:lastRenderedPageBreak/>
              <w:t>способностей.</w:t>
            </w:r>
          </w:p>
          <w:p w:rsidR="003B10F4" w:rsidRPr="000B2BFD" w:rsidRDefault="003B10F4" w:rsidP="007A6A96">
            <w:pPr>
              <w:widowControl/>
              <w:numPr>
                <w:ilvl w:val="0"/>
                <w:numId w:val="16"/>
              </w:num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техники</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Моделируют технику освоенных игровых действий и приёмов, варьируют её в зависимо</w:t>
            </w:r>
            <w:r w:rsidRPr="000B2BFD">
              <w:rPr>
                <w:rFonts w:ascii="Times New Roman" w:hAnsi="Times New Roman" w:cs="Times New Roman"/>
              </w:rPr>
              <w:softHyphen/>
              <w:t xml:space="preserve">сти от ситуаций и условий, возникающих в </w:t>
            </w:r>
            <w:r w:rsidRPr="000B2BFD">
              <w:rPr>
                <w:rFonts w:ascii="Times New Roman" w:hAnsi="Times New Roman" w:cs="Times New Roman"/>
              </w:rPr>
              <w:lastRenderedPageBreak/>
              <w:t>про</w:t>
            </w:r>
            <w:r w:rsidRPr="000B2BFD">
              <w:rPr>
                <w:rFonts w:ascii="Times New Roman" w:hAnsi="Times New Roman" w:cs="Times New Roman"/>
              </w:rPr>
              <w:softHyphen/>
              <w:t>цессе игровой деятельности</w:t>
            </w:r>
          </w:p>
        </w:tc>
      </w:tr>
      <w:tr w:rsidR="003B10F4" w:rsidRPr="000B2BFD" w:rsidTr="00A443FB">
        <w:trPr>
          <w:trHeight w:val="1166"/>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Закрепление техники пере</w:t>
            </w:r>
            <w:r w:rsidRPr="000B2BFD">
              <w:rPr>
                <w:rFonts w:ascii="Times New Roman" w:hAnsi="Times New Roman" w:cs="Times New Roman"/>
                <w:b/>
                <w:bCs/>
              </w:rPr>
              <w:softHyphen/>
              <w:t>мещений, владения мячом и развитие координацион</w:t>
            </w:r>
            <w:r w:rsidRPr="000B2BFD">
              <w:rPr>
                <w:rFonts w:ascii="Times New Roman" w:hAnsi="Times New Roman" w:cs="Times New Roman"/>
                <w:b/>
                <w:bCs/>
              </w:rPr>
              <w:softHyphen/>
              <w:t>ных способностей</w:t>
            </w:r>
          </w:p>
        </w:tc>
        <w:tc>
          <w:tcPr>
            <w:tcW w:w="3360" w:type="dxa"/>
            <w:gridSpan w:val="4"/>
            <w:shd w:val="clear" w:color="auto" w:fill="auto"/>
          </w:tcPr>
          <w:p w:rsidR="003B10F4" w:rsidRPr="000B2BFD" w:rsidRDefault="003B10F4" w:rsidP="007A6A96">
            <w:pPr>
              <w:widowControl/>
              <w:numPr>
                <w:ilvl w:val="0"/>
                <w:numId w:val="17"/>
              </w:num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закрепление техники перемещений, владения мячом и развитие координационных способностей.</w:t>
            </w:r>
          </w:p>
          <w:p w:rsidR="003B10F4" w:rsidRPr="000B2BFD" w:rsidRDefault="003B10F4" w:rsidP="007A6A96">
            <w:pPr>
              <w:widowControl/>
              <w:numPr>
                <w:ilvl w:val="0"/>
                <w:numId w:val="17"/>
              </w:num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техники</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w:t>
            </w:r>
            <w:r w:rsidRPr="000B2BFD">
              <w:rPr>
                <w:rFonts w:ascii="Times New Roman" w:hAnsi="Times New Roman" w:cs="Times New Roman"/>
              </w:rPr>
              <w:softHyphen/>
              <w:t>цессе игровой деятельности</w:t>
            </w:r>
          </w:p>
        </w:tc>
      </w:tr>
      <w:tr w:rsidR="003B10F4" w:rsidRPr="000B2BFD" w:rsidTr="00A443FB">
        <w:trPr>
          <w:trHeight w:val="1401"/>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тактики игры</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закрепление тактики игры.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3B10F4" w:rsidRPr="000B2BFD" w:rsidTr="00A443FB">
        <w:trPr>
          <w:trHeight w:val="1826"/>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игрой и ком</w:t>
            </w:r>
            <w:r w:rsidRPr="000B2BFD">
              <w:rPr>
                <w:rFonts w:ascii="Times New Roman" w:hAnsi="Times New Roman" w:cs="Times New Roman"/>
                <w:b/>
                <w:bCs/>
              </w:rPr>
              <w:softHyphen/>
              <w:t>плексное развитие психо</w:t>
            </w:r>
            <w:r w:rsidRPr="000B2BFD">
              <w:rPr>
                <w:rFonts w:ascii="Times New Roman" w:hAnsi="Times New Roman" w:cs="Times New Roman"/>
                <w:b/>
                <w:bCs/>
              </w:rPr>
              <w:softHyphen/>
              <w:t>моторных способностей</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Игра по упрощённым правилам баскетбола.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психомоторных способностей</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3B10F4" w:rsidRPr="000B2BFD" w:rsidTr="00A443FB">
        <w:trPr>
          <w:trHeight w:val="278"/>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Гандбол</w:t>
            </w:r>
          </w:p>
        </w:tc>
      </w:tr>
      <w:tr w:rsidR="003B10F4" w:rsidRPr="000B2BFD" w:rsidTr="00A443FB">
        <w:trPr>
          <w:trHeight w:val="1061"/>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техникой пере</w:t>
            </w:r>
            <w:r w:rsidRPr="000B2BFD">
              <w:rPr>
                <w:rFonts w:ascii="Times New Roman" w:hAnsi="Times New Roman" w:cs="Times New Roman"/>
                <w:b/>
                <w:bCs/>
              </w:rPr>
              <w:softHyphen/>
              <w:t>движений, остановок, по</w:t>
            </w:r>
            <w:r w:rsidRPr="000B2BFD">
              <w:rPr>
                <w:rFonts w:ascii="Times New Roman" w:hAnsi="Times New Roman" w:cs="Times New Roman"/>
                <w:b/>
                <w:bCs/>
              </w:rPr>
              <w:softHyphen/>
              <w:t>воротов и стоек</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передвижений, остановок, поворотов и стоек</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повторяют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979"/>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Освоение ловли и передач мяча</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техники ловли и передач мяча</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повторяют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993"/>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техники ведения мяча</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техники движений</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повторяют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1282"/>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техникой брос</w:t>
            </w:r>
            <w:r w:rsidRPr="000B2BFD">
              <w:rPr>
                <w:rFonts w:ascii="Times New Roman" w:hAnsi="Times New Roman" w:cs="Times New Roman"/>
                <w:b/>
                <w:bCs/>
              </w:rPr>
              <w:softHyphen/>
              <w:t>ков мяча</w:t>
            </w:r>
          </w:p>
        </w:tc>
        <w:tc>
          <w:tcPr>
            <w:tcW w:w="3360" w:type="dxa"/>
            <w:gridSpan w:val="4"/>
            <w:shd w:val="clear" w:color="auto" w:fill="auto"/>
          </w:tcPr>
          <w:p w:rsidR="003B10F4" w:rsidRPr="000B2BFD" w:rsidRDefault="003B10F4" w:rsidP="00A443FB">
            <w:p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t>8класс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техники бросков мяча.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Семиметровый штрафной бросок.</w:t>
            </w:r>
          </w:p>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 xml:space="preserve"> 9класс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техники бросков мяча.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Бросок мяча из опорного положения с отклонением туловища</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повторяют и осваивают их самосто</w:t>
            </w:r>
            <w:r w:rsidRPr="000B2BFD">
              <w:rPr>
                <w:rFonts w:ascii="Times New Roman" w:hAnsi="Times New Roman" w:cs="Times New Roman"/>
              </w:rPr>
              <w:softHyphen/>
              <w:t>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878"/>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индивидуальной техники защиты</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индивидуальной техники защиты</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повторяют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839"/>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Совершенствование техники перемещений, владения мячом и развитие кондиционных и координационных способностей</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техники перемещений, владения мячом и развитие кондиционных и координационных способностей</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B10F4" w:rsidRPr="000B2BFD" w:rsidTr="00A443FB">
        <w:trPr>
          <w:trHeight w:val="1359"/>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тактики игры</w:t>
            </w:r>
          </w:p>
        </w:tc>
        <w:tc>
          <w:tcPr>
            <w:tcW w:w="3360" w:type="dxa"/>
            <w:gridSpan w:val="4"/>
            <w:shd w:val="clear" w:color="auto" w:fill="auto"/>
          </w:tcPr>
          <w:p w:rsidR="003B10F4" w:rsidRPr="000B2BFD" w:rsidRDefault="003B10F4" w:rsidP="00A443FB">
            <w:p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t>8класс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Совершенствование тактики игры. Нападение быстрым прорывом (3:2). Взаимодействие двух игроков в защите через «заслон».</w:t>
            </w:r>
          </w:p>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 xml:space="preserve"> 9класс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lastRenderedPageBreak/>
              <w:t>Совершенствование тактики игры. Взаимодействие вратаря с защитником. Взаимодействие трёх игроков</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 xml:space="preserve">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w:t>
            </w:r>
            <w:r w:rsidRPr="000B2BFD">
              <w:rPr>
                <w:rFonts w:ascii="Times New Roman" w:hAnsi="Times New Roman" w:cs="Times New Roman"/>
              </w:rPr>
              <w:lastRenderedPageBreak/>
              <w:t>процессе игровой деятельности</w:t>
            </w:r>
          </w:p>
        </w:tc>
      </w:tr>
      <w:tr w:rsidR="003B10F4" w:rsidRPr="000B2BFD" w:rsidTr="00A443FB">
        <w:trPr>
          <w:trHeight w:val="1821"/>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Овладение игрой и ком</w:t>
            </w:r>
            <w:r w:rsidRPr="000B2BFD">
              <w:rPr>
                <w:rFonts w:ascii="Times New Roman" w:hAnsi="Times New Roman" w:cs="Times New Roman"/>
                <w:b/>
                <w:bCs/>
              </w:rPr>
              <w:softHyphen/>
              <w:t>плексное развитие психо</w:t>
            </w:r>
            <w:r w:rsidRPr="000B2BFD">
              <w:rPr>
                <w:rFonts w:ascii="Times New Roman" w:hAnsi="Times New Roman" w:cs="Times New Roman"/>
                <w:b/>
                <w:bCs/>
              </w:rPr>
              <w:softHyphen/>
              <w:t>моторных способностей</w:t>
            </w:r>
          </w:p>
        </w:tc>
        <w:tc>
          <w:tcPr>
            <w:tcW w:w="3360" w:type="dxa"/>
            <w:gridSpan w:val="4"/>
            <w:shd w:val="clear" w:color="auto" w:fill="auto"/>
          </w:tcPr>
          <w:p w:rsidR="003B10F4" w:rsidRPr="000B2BFD" w:rsidRDefault="003B10F4" w:rsidP="00A443FB">
            <w:p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t xml:space="preserve"> 8класс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Игра по упрощённым правилам гандбола. Совершенствование навыков игры и психомоторных способностей.</w:t>
            </w:r>
          </w:p>
          <w:p w:rsidR="003B10F4" w:rsidRPr="000B2BFD" w:rsidRDefault="003B10F4" w:rsidP="00A443FB">
            <w:p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t xml:space="preserve"> 9класс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Игра по упрощённым правилам гандбола.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навыков игры и психомоторных способностей</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Организуют совместные занятия ручным мячом со сверстниками, осуществляют судейство игры. Выполняют правила игры, уважительно относиться к сопернику и управляют своими эмоциями.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Определяют степень утомления организма во время игровой деятельности, используют игровые действия с ручным мячом для комплексного развития физических способностей. Применяют правила подбора одежды для занятий на открытом воздухе, используют игру в ручной мяч как средство активного отдыха</w:t>
            </w:r>
          </w:p>
        </w:tc>
      </w:tr>
      <w:tr w:rsidR="003B10F4" w:rsidRPr="000B2BFD" w:rsidTr="00A443FB">
        <w:trPr>
          <w:trHeight w:val="217"/>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Футбол</w:t>
            </w:r>
          </w:p>
        </w:tc>
      </w:tr>
      <w:tr w:rsidR="003B10F4" w:rsidRPr="000B2BFD" w:rsidTr="00A443FB">
        <w:trPr>
          <w:trHeight w:val="830"/>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техникой пере</w:t>
            </w:r>
            <w:r w:rsidRPr="000B2BFD">
              <w:rPr>
                <w:rFonts w:ascii="Times New Roman" w:hAnsi="Times New Roman" w:cs="Times New Roman"/>
                <w:b/>
                <w:bCs/>
              </w:rPr>
              <w:softHyphen/>
              <w:t>движений, остановок, по</w:t>
            </w:r>
            <w:r w:rsidRPr="000B2BFD">
              <w:rPr>
                <w:rFonts w:ascii="Times New Roman" w:hAnsi="Times New Roman" w:cs="Times New Roman"/>
                <w:b/>
                <w:bCs/>
              </w:rPr>
              <w:softHyphen/>
              <w:t>воротов и стоек</w:t>
            </w:r>
          </w:p>
        </w:tc>
        <w:tc>
          <w:tcPr>
            <w:tcW w:w="3360"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Совершенствование техники передвижений, остановок, поворотов и стоек</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1826"/>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ударов по мячу и остановок мяча</w:t>
            </w:r>
          </w:p>
        </w:tc>
        <w:tc>
          <w:tcPr>
            <w:tcW w:w="3360" w:type="dxa"/>
            <w:gridSpan w:val="4"/>
            <w:shd w:val="clear" w:color="auto" w:fill="auto"/>
          </w:tcPr>
          <w:p w:rsidR="003B10F4" w:rsidRPr="000B2BFD" w:rsidRDefault="003B10F4" w:rsidP="00A443FB">
            <w:pPr>
              <w:tabs>
                <w:tab w:val="left" w:pos="272"/>
              </w:tabs>
              <w:spacing w:line="276" w:lineRule="auto"/>
              <w:rPr>
                <w:rFonts w:ascii="Times New Roman" w:hAnsi="Times New Roman" w:cs="Times New Roman"/>
                <w:b/>
                <w:bCs/>
              </w:rPr>
            </w:pPr>
            <w:r w:rsidRPr="000B2BFD">
              <w:rPr>
                <w:rFonts w:ascii="Times New Roman" w:hAnsi="Times New Roman" w:cs="Times New Roman"/>
                <w:b/>
                <w:bCs/>
              </w:rPr>
              <w:t>8класс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Удар по катящемуся мячу внешней стороной подъёма, носком, серединой лба (по летящему мячу). Вбрасывание мяча, из-за боковой линии с места и с шагом.</w:t>
            </w:r>
          </w:p>
          <w:p w:rsidR="003B10F4" w:rsidRPr="000B2BFD" w:rsidRDefault="003B10F4" w:rsidP="00A443FB">
            <w:pPr>
              <w:tabs>
                <w:tab w:val="left" w:pos="277"/>
              </w:tabs>
              <w:spacing w:line="276" w:lineRule="auto"/>
              <w:rPr>
                <w:rFonts w:ascii="Times New Roman" w:hAnsi="Times New Roman" w:cs="Times New Roman"/>
                <w:b/>
                <w:bCs/>
              </w:rPr>
            </w:pPr>
            <w:r w:rsidRPr="000B2BFD">
              <w:rPr>
                <w:rFonts w:ascii="Times New Roman" w:hAnsi="Times New Roman" w:cs="Times New Roman"/>
                <w:b/>
                <w:bCs/>
              </w:rPr>
              <w:t>9класс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Удар по летящему мячу внутренней стороной стопы и средней частью подъёма.</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Закрепление техники ударов по мячу и остановок мяча</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848"/>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техники ведения мяча</w:t>
            </w:r>
          </w:p>
        </w:tc>
        <w:tc>
          <w:tcPr>
            <w:tcW w:w="3360"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Совершенствование техники ведения мяча</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836"/>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Овладение техникой ударов по воротам</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техники ударов по воротам</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852"/>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Закрепление техники владе</w:t>
            </w:r>
            <w:r w:rsidRPr="000B2BFD">
              <w:rPr>
                <w:rFonts w:ascii="Times New Roman" w:hAnsi="Times New Roman" w:cs="Times New Roman"/>
                <w:b/>
                <w:bCs/>
              </w:rPr>
              <w:softHyphen/>
              <w:t>ния мячом и развитие коор</w:t>
            </w:r>
            <w:r w:rsidRPr="000B2BFD">
              <w:rPr>
                <w:rFonts w:ascii="Times New Roman" w:hAnsi="Times New Roman" w:cs="Times New Roman"/>
                <w:b/>
                <w:bCs/>
              </w:rPr>
              <w:softHyphen/>
              <w:t>динационных способностей</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техники владения мячом</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539"/>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Закрепление техники пере</w:t>
            </w:r>
            <w:r w:rsidRPr="000B2BFD">
              <w:rPr>
                <w:rFonts w:ascii="Times New Roman" w:hAnsi="Times New Roman" w:cs="Times New Roman"/>
                <w:b/>
                <w:bCs/>
              </w:rPr>
              <w:softHyphen/>
              <w:t>мещений, владения мячом и развитие координационных способностей</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техники перемещений, владения мячом</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3B10F4" w:rsidRPr="000B2BFD" w:rsidTr="00A443FB">
        <w:trPr>
          <w:trHeight w:val="904"/>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тактики игры</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тактики игры</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3B10F4" w:rsidRPr="000B2BFD" w:rsidTr="00A443FB">
        <w:trPr>
          <w:trHeight w:val="1789"/>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игрой и ком</w:t>
            </w:r>
            <w:r w:rsidRPr="000B2BFD">
              <w:rPr>
                <w:rFonts w:ascii="Times New Roman" w:hAnsi="Times New Roman" w:cs="Times New Roman"/>
                <w:b/>
                <w:bCs/>
              </w:rPr>
              <w:softHyphen/>
              <w:t>плексное развитие психомо</w:t>
            </w:r>
            <w:r w:rsidRPr="000B2BFD">
              <w:rPr>
                <w:rFonts w:ascii="Times New Roman" w:hAnsi="Times New Roman" w:cs="Times New Roman"/>
                <w:b/>
                <w:bCs/>
              </w:rPr>
              <w:softHyphen/>
              <w:t>торных способностей</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развитие психомоторных способностей</w:t>
            </w:r>
          </w:p>
        </w:tc>
        <w:tc>
          <w:tcPr>
            <w:tcW w:w="4309" w:type="dxa"/>
            <w:gridSpan w:val="3"/>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правила подбора одежды для занятий на открытом воздухе, используют игру в футбол как средство активного отдыха</w:t>
            </w:r>
          </w:p>
        </w:tc>
      </w:tr>
      <w:tr w:rsidR="003B10F4" w:rsidRPr="000B2BFD" w:rsidTr="00A443FB">
        <w:trPr>
          <w:trHeight w:val="143"/>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Волейбол</w:t>
            </w:r>
          </w:p>
        </w:tc>
      </w:tr>
      <w:tr w:rsidR="003B10F4" w:rsidRPr="000B2BFD" w:rsidTr="00A443FB">
        <w:trPr>
          <w:trHeight w:val="928"/>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техникой пере</w:t>
            </w:r>
            <w:r w:rsidRPr="000B2BFD">
              <w:rPr>
                <w:rFonts w:ascii="Times New Roman" w:hAnsi="Times New Roman" w:cs="Times New Roman"/>
                <w:b/>
                <w:bCs/>
              </w:rPr>
              <w:softHyphen/>
              <w:t>движений, остановок, по</w:t>
            </w:r>
            <w:r w:rsidRPr="000B2BFD">
              <w:rPr>
                <w:rFonts w:ascii="Times New Roman" w:hAnsi="Times New Roman" w:cs="Times New Roman"/>
                <w:b/>
                <w:bCs/>
              </w:rPr>
              <w:softHyphen/>
              <w:t>воротов и стоек</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техники передвижений, остановок, поворотов и стоек</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Описывают технику изучаемых игровых приёмов и действий, осваивают их самостоятельно, выявляя и устраняя типичные ошибки. </w:t>
            </w:r>
            <w:r w:rsidRPr="000B2BFD">
              <w:rPr>
                <w:rFonts w:ascii="Times New Roman" w:hAnsi="Times New Roman" w:cs="Times New Roman"/>
              </w:rPr>
              <w:lastRenderedPageBreak/>
              <w:t>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974"/>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Освоение техники приёма и передач мяча</w:t>
            </w:r>
          </w:p>
        </w:tc>
        <w:tc>
          <w:tcPr>
            <w:tcW w:w="3360" w:type="dxa"/>
            <w:gridSpan w:val="4"/>
            <w:shd w:val="clear" w:color="auto" w:fill="auto"/>
          </w:tcPr>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8класс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Передача мяча над собой, во встречных колоннах. Отбивание мяча кулаком через сетку.</w:t>
            </w:r>
          </w:p>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9класс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Передача мяча у сетки и в прыжке через сетку. Передача мяча сверху, стоя спиной к цели</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1701"/>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игрой и ком</w:t>
            </w:r>
            <w:r w:rsidRPr="000B2BFD">
              <w:rPr>
                <w:rFonts w:ascii="Times New Roman" w:hAnsi="Times New Roman" w:cs="Times New Roman"/>
                <w:b/>
                <w:bCs/>
              </w:rPr>
              <w:softHyphen/>
              <w:t>плексное развитие психо</w:t>
            </w:r>
            <w:r w:rsidRPr="000B2BFD">
              <w:rPr>
                <w:rFonts w:ascii="Times New Roman" w:hAnsi="Times New Roman" w:cs="Times New Roman"/>
                <w:b/>
                <w:bCs/>
              </w:rPr>
              <w:softHyphen/>
              <w:t>моторных способностей</w:t>
            </w:r>
          </w:p>
          <w:p w:rsidR="003B10F4" w:rsidRPr="000B2BFD" w:rsidRDefault="003B10F4" w:rsidP="00A443FB">
            <w:pPr>
              <w:spacing w:line="276" w:lineRule="auto"/>
              <w:rPr>
                <w:rFonts w:ascii="Times New Roman" w:hAnsi="Times New Roman" w:cs="Times New Roman"/>
              </w:rPr>
            </w:pPr>
          </w:p>
        </w:tc>
        <w:tc>
          <w:tcPr>
            <w:tcW w:w="3360" w:type="dxa"/>
            <w:gridSpan w:val="4"/>
            <w:shd w:val="clear" w:color="auto" w:fill="auto"/>
          </w:tcPr>
          <w:p w:rsidR="003B10F4" w:rsidRPr="000B2BFD" w:rsidRDefault="003B10F4" w:rsidP="00A443FB">
            <w:p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t>8класс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Игра по упрощённым правилам во</w:t>
            </w:r>
            <w:r w:rsidRPr="000B2BFD">
              <w:rPr>
                <w:rFonts w:ascii="Times New Roman" w:hAnsi="Times New Roman" w:cs="Times New Roman"/>
              </w:rPr>
              <w:softHyphen/>
              <w:t>лейбола.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психомоторных способностей и навыков игры</w:t>
            </w:r>
          </w:p>
          <w:p w:rsidR="003B10F4" w:rsidRPr="000B2BFD" w:rsidRDefault="003B10F4" w:rsidP="00A443FB">
            <w:p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t xml:space="preserve"> 9класс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психомоторных способностей и навыков игры</w:t>
            </w:r>
          </w:p>
        </w:tc>
        <w:tc>
          <w:tcPr>
            <w:tcW w:w="4300" w:type="dxa"/>
            <w:gridSpan w:val="2"/>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w:t>
            </w:r>
            <w:r w:rsidRPr="000B2BFD">
              <w:rPr>
                <w:rFonts w:ascii="Times New Roman" w:hAnsi="Times New Roman" w:cs="Times New Roman"/>
              </w:rPr>
              <w:softHyphen/>
              <w:t>циями.</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Определяют степень утомления организма во время игровой деятельности, используют игро</w:t>
            </w:r>
            <w:r w:rsidRPr="000B2BFD">
              <w:rPr>
                <w:rFonts w:ascii="Times New Roman" w:hAnsi="Times New Roman" w:cs="Times New Roman"/>
              </w:rPr>
              <w:softHyphen/>
              <w:t>вые действия волейбола для комплексного разви</w:t>
            </w:r>
            <w:r w:rsidRPr="000B2BFD">
              <w:rPr>
                <w:rFonts w:ascii="Times New Roman" w:hAnsi="Times New Roman" w:cs="Times New Roman"/>
              </w:rPr>
              <w:softHyphen/>
              <w:t>тия физических способностей. Применяют правила подбора одежды для занятий на открытом воздухе, используют игру в во</w:t>
            </w:r>
            <w:r w:rsidRPr="000B2BFD">
              <w:rPr>
                <w:rFonts w:ascii="Times New Roman" w:hAnsi="Times New Roman" w:cs="Times New Roman"/>
              </w:rPr>
              <w:softHyphen/>
              <w:t>лейбол как средство активного отдыха</w:t>
            </w:r>
          </w:p>
        </w:tc>
      </w:tr>
      <w:tr w:rsidR="003B10F4" w:rsidRPr="000B2BFD" w:rsidTr="00A443FB">
        <w:trPr>
          <w:trHeight w:val="1556"/>
        </w:trPr>
        <w:tc>
          <w:tcPr>
            <w:tcW w:w="265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Развитие координационных способностей* (ориентиро</w:t>
            </w:r>
            <w:r w:rsidRPr="000B2BFD">
              <w:rPr>
                <w:rFonts w:ascii="Times New Roman" w:hAnsi="Times New Roman" w:cs="Times New Roman"/>
                <w:b/>
                <w:bCs/>
              </w:rPr>
              <w:softHyphen/>
              <w:t>вание в пространстве, быстрота реакций и пере</w:t>
            </w:r>
            <w:r w:rsidRPr="000B2BFD">
              <w:rPr>
                <w:rFonts w:ascii="Times New Roman" w:hAnsi="Times New Roman" w:cs="Times New Roman"/>
                <w:b/>
                <w:bCs/>
              </w:rPr>
              <w:softHyphen/>
              <w:t>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360" w:type="dxa"/>
            <w:gridSpan w:val="4"/>
            <w:shd w:val="clear" w:color="auto" w:fill="auto"/>
          </w:tcPr>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 xml:space="preserve"> 8класс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обучение технике движений.</w:t>
            </w:r>
          </w:p>
          <w:p w:rsidR="003B10F4" w:rsidRPr="000B2BFD" w:rsidRDefault="003B10F4" w:rsidP="00A443FB">
            <w:p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t>9класс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координационных способностей</w:t>
            </w:r>
          </w:p>
        </w:tc>
        <w:tc>
          <w:tcPr>
            <w:tcW w:w="4300" w:type="dxa"/>
            <w:gridSpan w:val="2"/>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Используют игровые упражнения для развития названных координационных способностей</w:t>
            </w:r>
          </w:p>
        </w:tc>
      </w:tr>
      <w:tr w:rsidR="003B10F4" w:rsidRPr="000B2BFD" w:rsidTr="00A443FB">
        <w:trPr>
          <w:trHeight w:val="695"/>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Развитие выносливости</w:t>
            </w:r>
          </w:p>
        </w:tc>
        <w:tc>
          <w:tcPr>
            <w:tcW w:w="3360" w:type="dxa"/>
            <w:gridSpan w:val="4"/>
            <w:shd w:val="clear" w:color="auto" w:fill="auto"/>
          </w:tcPr>
          <w:p w:rsidR="003B10F4" w:rsidRPr="000B2BFD" w:rsidRDefault="003B10F4" w:rsidP="007A6A96">
            <w:pPr>
              <w:widowControl/>
              <w:numPr>
                <w:ilvl w:val="0"/>
                <w:numId w:val="18"/>
              </w:num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развитие выносливости.</w:t>
            </w:r>
          </w:p>
          <w:p w:rsidR="003B10F4" w:rsidRPr="000B2BFD" w:rsidRDefault="003B10F4" w:rsidP="007A6A96">
            <w:pPr>
              <w:widowControl/>
              <w:numPr>
                <w:ilvl w:val="0"/>
                <w:numId w:val="18"/>
              </w:num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lastRenderedPageBreak/>
              <w:t>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выносливости</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Определяют степень утомления организма во время игровой деятельности, используют игро</w:t>
            </w:r>
            <w:r w:rsidRPr="000B2BFD">
              <w:rPr>
                <w:rFonts w:ascii="Times New Roman" w:hAnsi="Times New Roman" w:cs="Times New Roman"/>
              </w:rPr>
              <w:softHyphen/>
              <w:t xml:space="preserve">вые </w:t>
            </w:r>
            <w:r w:rsidRPr="000B2BFD">
              <w:rPr>
                <w:rFonts w:ascii="Times New Roman" w:hAnsi="Times New Roman" w:cs="Times New Roman"/>
              </w:rPr>
              <w:lastRenderedPageBreak/>
              <w:t>действия для развития выносливости</w:t>
            </w:r>
          </w:p>
        </w:tc>
      </w:tr>
      <w:tr w:rsidR="003B10F4" w:rsidRPr="000B2BFD" w:rsidTr="00A443FB">
        <w:trPr>
          <w:trHeight w:val="679"/>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 xml:space="preserve">Развитие скоростных и </w:t>
            </w:r>
            <w:proofErr w:type="spellStart"/>
            <w:r w:rsidRPr="000B2BFD">
              <w:rPr>
                <w:rFonts w:ascii="Times New Roman" w:hAnsi="Times New Roman" w:cs="Times New Roman"/>
                <w:b/>
                <w:bCs/>
              </w:rPr>
              <w:t>ск</w:t>
            </w:r>
            <w:proofErr w:type="gramStart"/>
            <w:r w:rsidRPr="000B2BFD">
              <w:rPr>
                <w:rFonts w:ascii="Times New Roman" w:hAnsi="Times New Roman" w:cs="Times New Roman"/>
                <w:b/>
                <w:bCs/>
              </w:rPr>
              <w:t>о</w:t>
            </w:r>
            <w:proofErr w:type="spellEnd"/>
            <w:r w:rsidRPr="000B2BFD">
              <w:rPr>
                <w:rFonts w:ascii="Times New Roman" w:hAnsi="Times New Roman" w:cs="Times New Roman"/>
                <w:b/>
                <w:bCs/>
              </w:rPr>
              <w:t>-</w:t>
            </w:r>
            <w:proofErr w:type="gramEnd"/>
            <w:r w:rsidRPr="000B2BFD">
              <w:rPr>
                <w:rFonts w:ascii="Times New Roman" w:hAnsi="Times New Roman" w:cs="Times New Roman"/>
                <w:b/>
                <w:bCs/>
              </w:rPr>
              <w:t xml:space="preserve"> </w:t>
            </w:r>
            <w:proofErr w:type="spellStart"/>
            <w:r w:rsidRPr="000B2BFD">
              <w:rPr>
                <w:rFonts w:ascii="Times New Roman" w:hAnsi="Times New Roman" w:cs="Times New Roman"/>
                <w:b/>
                <w:bCs/>
              </w:rPr>
              <w:t>ростно</w:t>
            </w:r>
            <w:proofErr w:type="spellEnd"/>
            <w:r w:rsidRPr="000B2BFD">
              <w:rPr>
                <w:rFonts w:ascii="Times New Roman" w:hAnsi="Times New Roman" w:cs="Times New Roman"/>
                <w:b/>
                <w:bCs/>
              </w:rPr>
              <w:t>-силовых способно</w:t>
            </w:r>
            <w:r w:rsidRPr="000B2BFD">
              <w:rPr>
                <w:rFonts w:ascii="Times New Roman" w:hAnsi="Times New Roman" w:cs="Times New Roman"/>
                <w:b/>
                <w:bCs/>
              </w:rPr>
              <w:softHyphen/>
              <w:t>стей</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Дальнейшее развитие скоростных и скоростно-силовых способностей. Совершенствование скоростных и скоростно-силовых способностей</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Определяют степень утомления организма во время игровой деятельности, используют игро</w:t>
            </w:r>
            <w:r w:rsidRPr="000B2BFD">
              <w:rPr>
                <w:rFonts w:ascii="Times New Roman" w:hAnsi="Times New Roman" w:cs="Times New Roman"/>
              </w:rPr>
              <w:softHyphen/>
              <w:t>вые действия для развития скоростных и скоро</w:t>
            </w:r>
            <w:r w:rsidRPr="000B2BFD">
              <w:rPr>
                <w:rFonts w:ascii="Times New Roman" w:hAnsi="Times New Roman" w:cs="Times New Roman"/>
              </w:rPr>
              <w:softHyphen/>
              <w:t>стно-силовых способностей</w:t>
            </w:r>
          </w:p>
        </w:tc>
      </w:tr>
      <w:tr w:rsidR="003B10F4" w:rsidRPr="000B2BFD" w:rsidTr="00A443FB">
        <w:trPr>
          <w:trHeight w:val="972"/>
        </w:trPr>
        <w:tc>
          <w:tcPr>
            <w:tcW w:w="265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техники нижней прямой подачи</w:t>
            </w:r>
          </w:p>
        </w:tc>
        <w:tc>
          <w:tcPr>
            <w:tcW w:w="3360" w:type="dxa"/>
            <w:gridSpan w:val="4"/>
            <w:shd w:val="clear" w:color="auto" w:fill="auto"/>
          </w:tcPr>
          <w:p w:rsidR="003B10F4" w:rsidRPr="000B2BFD" w:rsidRDefault="003B10F4" w:rsidP="007A6A96">
            <w:pPr>
              <w:widowControl/>
              <w:numPr>
                <w:ilvl w:val="0"/>
                <w:numId w:val="19"/>
              </w:num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Нижняя прямая подача мяча. Приём подачи.</w:t>
            </w:r>
          </w:p>
          <w:p w:rsidR="003B10F4" w:rsidRPr="000B2BFD" w:rsidRDefault="003B10F4" w:rsidP="007A6A96">
            <w:pPr>
              <w:widowControl/>
              <w:numPr>
                <w:ilvl w:val="0"/>
                <w:numId w:val="19"/>
              </w:numPr>
              <w:tabs>
                <w:tab w:val="left" w:pos="282"/>
              </w:tabs>
              <w:spacing w:line="276" w:lineRule="auto"/>
              <w:jc w:val="both"/>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Приём мяча, отражённого сеткой. Нижняя прямая подача мяча в заданную часть площадки</w:t>
            </w:r>
          </w:p>
        </w:tc>
        <w:tc>
          <w:tcPr>
            <w:tcW w:w="4300"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985"/>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техники прямого нападающего удара</w:t>
            </w:r>
          </w:p>
        </w:tc>
        <w:tc>
          <w:tcPr>
            <w:tcW w:w="3360" w:type="dxa"/>
            <w:gridSpan w:val="4"/>
            <w:shd w:val="clear" w:color="auto" w:fill="auto"/>
          </w:tcPr>
          <w:p w:rsidR="003B10F4" w:rsidRPr="000B2BFD" w:rsidRDefault="003B10F4" w:rsidP="00A443FB">
            <w:pPr>
              <w:tabs>
                <w:tab w:val="left" w:pos="257"/>
              </w:tabs>
              <w:spacing w:line="276" w:lineRule="auto"/>
              <w:jc w:val="both"/>
              <w:rPr>
                <w:rFonts w:ascii="Times New Roman" w:hAnsi="Times New Roman" w:cs="Times New Roman"/>
                <w:b/>
                <w:bCs/>
              </w:rPr>
            </w:pPr>
            <w:r w:rsidRPr="000B2BFD">
              <w:rPr>
                <w:rFonts w:ascii="Times New Roman" w:hAnsi="Times New Roman" w:cs="Times New Roman"/>
                <w:b/>
                <w:bCs/>
              </w:rPr>
              <w:t>8класс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обучение технике прямого нападающего удара.</w:t>
            </w:r>
          </w:p>
          <w:p w:rsidR="003B10F4" w:rsidRPr="000B2BFD" w:rsidRDefault="003B10F4" w:rsidP="00A443FB">
            <w:pPr>
              <w:tabs>
                <w:tab w:val="left" w:pos="262"/>
              </w:tabs>
              <w:spacing w:line="276" w:lineRule="auto"/>
              <w:jc w:val="both"/>
              <w:rPr>
                <w:rFonts w:ascii="Times New Roman" w:hAnsi="Times New Roman" w:cs="Times New Roman"/>
                <w:b/>
                <w:bCs/>
              </w:rPr>
            </w:pPr>
            <w:r w:rsidRPr="000B2BFD">
              <w:rPr>
                <w:rFonts w:ascii="Times New Roman" w:hAnsi="Times New Roman" w:cs="Times New Roman"/>
                <w:b/>
                <w:bCs/>
              </w:rPr>
              <w:t xml:space="preserve"> 9класс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Прямой нападающий удар при встречных передачах</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изучаемых игровых приёмов и действий, осваивают их самостоятельно, выяв</w:t>
            </w:r>
            <w:r w:rsidRPr="000B2BFD">
              <w:rPr>
                <w:rFonts w:ascii="Times New Roman" w:hAnsi="Times New Roman" w:cs="Times New Roman"/>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B10F4" w:rsidRPr="000B2BFD" w:rsidTr="00A443FB">
        <w:trPr>
          <w:trHeight w:val="588"/>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Закрепление техники владения мячом и развитие координационных способностей</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координационных способностей</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Моделируют технику освоенных игровых действий и приёмов, варьируют её в зависимо</w:t>
            </w:r>
            <w:r w:rsidRPr="000B2BFD">
              <w:rPr>
                <w:rFonts w:ascii="Times New Roman" w:hAnsi="Times New Roman" w:cs="Times New Roman"/>
              </w:rPr>
              <w:softHyphen/>
              <w:t>сти от ситуаций и условий, возникающих в про</w:t>
            </w:r>
            <w:r w:rsidRPr="000B2BFD">
              <w:rPr>
                <w:rFonts w:ascii="Times New Roman" w:hAnsi="Times New Roman" w:cs="Times New Roman"/>
              </w:rPr>
              <w:softHyphen/>
              <w:t>цессе игровой деятельности</w:t>
            </w:r>
          </w:p>
        </w:tc>
      </w:tr>
      <w:tr w:rsidR="003B10F4" w:rsidRPr="000B2BFD" w:rsidTr="00A443FB">
        <w:trPr>
          <w:trHeight w:val="685"/>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Закрепление техники пере</w:t>
            </w:r>
            <w:r w:rsidRPr="000B2BFD">
              <w:rPr>
                <w:rFonts w:ascii="Times New Roman" w:hAnsi="Times New Roman" w:cs="Times New Roman"/>
                <w:b/>
                <w:bCs/>
              </w:rPr>
              <w:softHyphen/>
              <w:t>мещений, владения мячом и развитие координационных способностей</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координационных способностей</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Моделируют технику освоенных игровых действий и приёмов, варьируют её в зависимо</w:t>
            </w:r>
            <w:r w:rsidRPr="000B2BFD">
              <w:rPr>
                <w:rFonts w:ascii="Times New Roman" w:hAnsi="Times New Roman" w:cs="Times New Roman"/>
              </w:rPr>
              <w:softHyphen/>
              <w:t>сти от ситуаций и условий, возникающих в про</w:t>
            </w:r>
            <w:r w:rsidRPr="000B2BFD">
              <w:rPr>
                <w:rFonts w:ascii="Times New Roman" w:hAnsi="Times New Roman" w:cs="Times New Roman"/>
              </w:rPr>
              <w:softHyphen/>
              <w:t>цессе игровой деятельности</w:t>
            </w:r>
          </w:p>
        </w:tc>
      </w:tr>
      <w:tr w:rsidR="003B10F4" w:rsidRPr="000B2BFD" w:rsidTr="00A443FB">
        <w:trPr>
          <w:trHeight w:val="1365"/>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тактики игры</w:t>
            </w:r>
          </w:p>
        </w:tc>
        <w:tc>
          <w:tcPr>
            <w:tcW w:w="3360" w:type="dxa"/>
            <w:gridSpan w:val="4"/>
            <w:shd w:val="clear" w:color="auto" w:fill="auto"/>
          </w:tcPr>
          <w:p w:rsidR="003B10F4" w:rsidRPr="000B2BFD" w:rsidRDefault="003B10F4" w:rsidP="00A443FB">
            <w:pPr>
              <w:tabs>
                <w:tab w:val="left" w:pos="262"/>
              </w:tabs>
              <w:spacing w:line="276" w:lineRule="auto"/>
              <w:jc w:val="both"/>
              <w:rPr>
                <w:rFonts w:ascii="Times New Roman" w:hAnsi="Times New Roman" w:cs="Times New Roman"/>
                <w:b/>
                <w:bCs/>
              </w:rPr>
            </w:pPr>
            <w:r w:rsidRPr="000B2BFD">
              <w:rPr>
                <w:rFonts w:ascii="Times New Roman" w:hAnsi="Times New Roman" w:cs="Times New Roman"/>
                <w:b/>
                <w:bCs/>
              </w:rPr>
              <w:t>8класс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обучение тактике игры. Совершенствование тактики освоен</w:t>
            </w:r>
            <w:r w:rsidRPr="000B2BFD">
              <w:rPr>
                <w:rFonts w:ascii="Times New Roman" w:hAnsi="Times New Roman" w:cs="Times New Roman"/>
              </w:rPr>
              <w:softHyphen/>
              <w:t>ных игровых действий.</w:t>
            </w:r>
          </w:p>
          <w:p w:rsidR="003B10F4" w:rsidRPr="000B2BFD" w:rsidRDefault="003B10F4" w:rsidP="00A443FB">
            <w:pPr>
              <w:tabs>
                <w:tab w:val="left" w:pos="257"/>
              </w:tabs>
              <w:spacing w:line="276" w:lineRule="auto"/>
              <w:jc w:val="both"/>
              <w:rPr>
                <w:rFonts w:ascii="Times New Roman" w:hAnsi="Times New Roman" w:cs="Times New Roman"/>
                <w:b/>
                <w:bCs/>
              </w:rPr>
            </w:pPr>
            <w:r w:rsidRPr="000B2BFD">
              <w:rPr>
                <w:rFonts w:ascii="Times New Roman" w:hAnsi="Times New Roman" w:cs="Times New Roman"/>
                <w:b/>
                <w:bCs/>
              </w:rPr>
              <w:t>9класс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Совершенствование тактики освоенных игровых действий. Игра в нападении в зоне 3. Игра в защите</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0B2BFD">
              <w:rPr>
                <w:rFonts w:ascii="Times New Roman" w:hAnsi="Times New Roman" w:cs="Times New Roman"/>
              </w:rPr>
              <w:softHyphen/>
              <w:t>вой деятельности</w:t>
            </w:r>
          </w:p>
        </w:tc>
      </w:tr>
      <w:tr w:rsidR="003B10F4" w:rsidRPr="000B2BFD" w:rsidTr="00A443FB">
        <w:trPr>
          <w:trHeight w:val="2143"/>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Знания о спортивной игре</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w:t>
            </w:r>
            <w:r w:rsidRPr="000B2BFD">
              <w:rPr>
                <w:rFonts w:ascii="Times New Roman" w:hAnsi="Times New Roman" w:cs="Times New Roman"/>
              </w:rPr>
              <w:softHyphen/>
              <w:t>личество участников, поведение игро</w:t>
            </w:r>
            <w:r w:rsidRPr="000B2BFD">
              <w:rPr>
                <w:rFonts w:ascii="Times New Roman" w:hAnsi="Times New Roman" w:cs="Times New Roman"/>
              </w:rPr>
              <w:softHyphen/>
              <w:t>ков в нападении и защите). Правила техники безопасности при занятиях спортивными играми</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Характеризуют технику и тактику выполнения соответствующих игровых двигательных дей</w:t>
            </w:r>
            <w:r w:rsidRPr="000B2BFD">
              <w:rPr>
                <w:rFonts w:ascii="Times New Roman" w:hAnsi="Times New Roman" w:cs="Times New Roman"/>
              </w:rPr>
              <w:softHyphen/>
              <w:t>ствий. Руководствуются правилами техники без</w:t>
            </w:r>
            <w:r w:rsidRPr="000B2BFD">
              <w:rPr>
                <w:rFonts w:ascii="Times New Roman" w:hAnsi="Times New Roman" w:cs="Times New Roman"/>
              </w:rPr>
              <w:softHyphen/>
              <w:t>опасности. Объясняют правила и основы органи</w:t>
            </w:r>
            <w:r w:rsidRPr="000B2BFD">
              <w:rPr>
                <w:rFonts w:ascii="Times New Roman" w:hAnsi="Times New Roman" w:cs="Times New Roman"/>
              </w:rPr>
              <w:softHyphen/>
              <w:t>зации игры</w:t>
            </w:r>
          </w:p>
        </w:tc>
      </w:tr>
      <w:tr w:rsidR="003B10F4" w:rsidRPr="000B2BFD" w:rsidTr="00A443FB">
        <w:trPr>
          <w:trHeight w:val="1835"/>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Самостоятельные занятия</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w:t>
            </w:r>
            <w:r w:rsidRPr="000B2BFD">
              <w:rPr>
                <w:rFonts w:ascii="Times New Roman" w:hAnsi="Times New Roman" w:cs="Times New Roman"/>
              </w:rPr>
              <w:softHyphen/>
              <w:t>ёмов). Подвижные игры и игровые задания, приближённые к содержанию разучиваемых спортивных игр. Правила самоконтроля</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w:t>
            </w:r>
            <w:r w:rsidRPr="000B2BFD">
              <w:rPr>
                <w:rFonts w:ascii="Times New Roman" w:hAnsi="Times New Roman" w:cs="Times New Roman"/>
              </w:rPr>
              <w:softHyphen/>
              <w:t>грузкой во время этих занятий</w:t>
            </w:r>
          </w:p>
        </w:tc>
      </w:tr>
      <w:tr w:rsidR="003B10F4" w:rsidRPr="000B2BFD" w:rsidTr="00A443FB">
        <w:trPr>
          <w:trHeight w:val="1138"/>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организаторски</w:t>
            </w:r>
            <w:r w:rsidRPr="000B2BFD">
              <w:rPr>
                <w:rFonts w:ascii="Times New Roman" w:hAnsi="Times New Roman" w:cs="Times New Roman"/>
                <w:b/>
                <w:bCs/>
              </w:rPr>
              <w:softHyphen/>
              <w:t>ми умениями</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0B2BFD">
              <w:rPr>
                <w:rFonts w:ascii="Times New Roman" w:hAnsi="Times New Roman" w:cs="Times New Roman"/>
              </w:rPr>
              <w:softHyphen/>
              <w:t>нии команды, подготовке мест проведения игры</w:t>
            </w:r>
          </w:p>
        </w:tc>
      </w:tr>
      <w:tr w:rsidR="003B10F4" w:rsidRPr="000B2BFD" w:rsidTr="00A443FB">
        <w:trPr>
          <w:trHeight w:val="235"/>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Гимнастика</w:t>
            </w:r>
          </w:p>
        </w:tc>
      </w:tr>
      <w:tr w:rsidR="003B10F4" w:rsidRPr="000B2BFD" w:rsidTr="00A443FB">
        <w:trPr>
          <w:trHeight w:val="607"/>
        </w:trPr>
        <w:tc>
          <w:tcPr>
            <w:tcW w:w="2669"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строевых упражнений</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Команда «Прямо!», повороты в движении направо, налево.</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 xml:space="preserve"> 9 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Переход с шага на месте на </w:t>
            </w:r>
            <w:r w:rsidRPr="000B2BFD">
              <w:rPr>
                <w:rFonts w:ascii="Times New Roman" w:hAnsi="Times New Roman" w:cs="Times New Roman"/>
              </w:rPr>
              <w:lastRenderedPageBreak/>
              <w:t>ходьбу в колонне и в шеренге; перестроения из колонны по одному в колонны по два, по четыре в движении</w:t>
            </w:r>
          </w:p>
        </w:tc>
        <w:tc>
          <w:tcPr>
            <w:tcW w:w="4285" w:type="dxa"/>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lastRenderedPageBreak/>
              <w:t>Различают строевые команды. Чётко выполняют строевые приёмы</w:t>
            </w:r>
          </w:p>
        </w:tc>
      </w:tr>
      <w:tr w:rsidR="003B10F4" w:rsidRPr="000B2BFD" w:rsidTr="00A443FB">
        <w:trPr>
          <w:trHeight w:val="551"/>
        </w:trPr>
        <w:tc>
          <w:tcPr>
            <w:tcW w:w="2669" w:type="dxa"/>
            <w:gridSpan w:val="5"/>
            <w:shd w:val="clear" w:color="auto" w:fill="auto"/>
          </w:tcPr>
          <w:p w:rsidR="003B10F4" w:rsidRPr="000B2BFD" w:rsidRDefault="003B10F4" w:rsidP="00A443FB">
            <w:pPr>
              <w:keepNext/>
              <w:keepLines/>
              <w:spacing w:line="276" w:lineRule="auto"/>
              <w:jc w:val="both"/>
              <w:outlineLvl w:val="1"/>
              <w:rPr>
                <w:rFonts w:ascii="Times New Roman" w:hAnsi="Times New Roman" w:cs="Times New Roman"/>
              </w:rPr>
            </w:pPr>
            <w:r w:rsidRPr="000B2BFD">
              <w:rPr>
                <w:rFonts w:ascii="Times New Roman" w:hAnsi="Times New Roman" w:cs="Times New Roman"/>
                <w:b/>
                <w:bCs/>
              </w:rPr>
              <w:lastRenderedPageBreak/>
              <w:t xml:space="preserve">Освоение общеразвивающих упражнений без предметов на месте и </w:t>
            </w:r>
            <w:proofErr w:type="gramStart"/>
            <w:r w:rsidRPr="000B2BFD">
              <w:rPr>
                <w:rFonts w:ascii="Times New Roman" w:hAnsi="Times New Roman" w:cs="Times New Roman"/>
                <w:b/>
                <w:bCs/>
              </w:rPr>
              <w:t>в</w:t>
            </w:r>
            <w:proofErr w:type="gramEnd"/>
            <w:r w:rsidRPr="000B2BFD">
              <w:rPr>
                <w:rFonts w:ascii="Times New Roman" w:hAnsi="Times New Roman" w:cs="Times New Roman"/>
                <w:b/>
                <w:bCs/>
              </w:rPr>
              <w:t xml:space="preserve"> движений</w:t>
            </w:r>
          </w:p>
        </w:tc>
        <w:tc>
          <w:tcPr>
            <w:tcW w:w="3360" w:type="dxa"/>
            <w:gridSpan w:val="4"/>
            <w:shd w:val="clear" w:color="auto" w:fill="auto"/>
          </w:tcPr>
          <w:p w:rsidR="003B10F4" w:rsidRPr="000B2BFD" w:rsidRDefault="003B10F4" w:rsidP="00A443FB">
            <w:pPr>
              <w:keepNext/>
              <w:keepLines/>
              <w:spacing w:line="276" w:lineRule="auto"/>
              <w:jc w:val="both"/>
              <w:outlineLvl w:val="1"/>
              <w:rPr>
                <w:rFonts w:ascii="Times New Roman" w:hAnsi="Times New Roman" w:cs="Times New Roman"/>
              </w:rPr>
            </w:pPr>
            <w:bookmarkStart w:id="2" w:name="bookmark2"/>
            <w:r w:rsidRPr="000B2BFD">
              <w:rPr>
                <w:rFonts w:ascii="Times New Roman" w:hAnsi="Times New Roman" w:cs="Times New Roman"/>
                <w:b/>
                <w:bCs/>
              </w:rPr>
              <w:t>8—9 классы</w:t>
            </w:r>
            <w:bookmarkEnd w:id="2"/>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двигательных спо</w:t>
            </w:r>
            <w:r w:rsidRPr="000B2BFD">
              <w:rPr>
                <w:rFonts w:ascii="Times New Roman" w:hAnsi="Times New Roman" w:cs="Times New Roman"/>
              </w:rPr>
              <w:softHyphen/>
              <w:t>собностей</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общеразвивающих упражнений и составляют комбинации из числа разученных упражнений</w:t>
            </w:r>
          </w:p>
        </w:tc>
      </w:tr>
      <w:tr w:rsidR="003B10F4" w:rsidRPr="000B2BFD" w:rsidTr="00A443FB">
        <w:trPr>
          <w:trHeight w:val="714"/>
        </w:trPr>
        <w:tc>
          <w:tcPr>
            <w:tcW w:w="2669" w:type="dxa"/>
            <w:gridSpan w:val="5"/>
            <w:shd w:val="clear" w:color="auto" w:fill="auto"/>
          </w:tcPr>
          <w:p w:rsidR="003B10F4" w:rsidRPr="000B2BFD" w:rsidRDefault="003B10F4" w:rsidP="00A443FB">
            <w:pPr>
              <w:keepNext/>
              <w:keepLines/>
              <w:spacing w:line="276" w:lineRule="auto"/>
              <w:jc w:val="both"/>
              <w:outlineLvl w:val="1"/>
              <w:rPr>
                <w:rFonts w:ascii="Times New Roman" w:hAnsi="Times New Roman" w:cs="Times New Roman"/>
              </w:rPr>
            </w:pPr>
            <w:bookmarkStart w:id="3" w:name="bookmark3"/>
            <w:r w:rsidRPr="000B2BFD">
              <w:rPr>
                <w:rFonts w:ascii="Times New Roman" w:hAnsi="Times New Roman" w:cs="Times New Roman"/>
                <w:b/>
                <w:bCs/>
              </w:rPr>
              <w:t>Освоение общеразвивающих упражнений с предметами</w:t>
            </w:r>
            <w:bookmarkEnd w:id="3"/>
          </w:p>
          <w:p w:rsidR="003B10F4" w:rsidRPr="000B2BFD" w:rsidRDefault="003B10F4" w:rsidP="00A443FB">
            <w:pPr>
              <w:spacing w:line="276" w:lineRule="auto"/>
              <w:jc w:val="both"/>
              <w:rPr>
                <w:rFonts w:ascii="Times New Roman" w:hAnsi="Times New Roman" w:cs="Times New Roman"/>
                <w:b/>
                <w:bCs/>
              </w:rPr>
            </w:pPr>
          </w:p>
        </w:tc>
        <w:tc>
          <w:tcPr>
            <w:tcW w:w="3360" w:type="dxa"/>
            <w:gridSpan w:val="4"/>
            <w:shd w:val="clear" w:color="auto" w:fill="auto"/>
          </w:tcPr>
          <w:p w:rsidR="003B10F4" w:rsidRPr="000B2BFD" w:rsidRDefault="003B10F4" w:rsidP="00A443FB">
            <w:pPr>
              <w:keepNext/>
              <w:keepLines/>
              <w:spacing w:line="276" w:lineRule="auto"/>
              <w:jc w:val="both"/>
              <w:outlineLvl w:val="1"/>
              <w:rPr>
                <w:rFonts w:ascii="Times New Roman" w:hAnsi="Times New Roman" w:cs="Times New Roman"/>
              </w:rPr>
            </w:pPr>
            <w:bookmarkStart w:id="4" w:name="bookmark4"/>
            <w:r w:rsidRPr="000B2BFD">
              <w:rPr>
                <w:rFonts w:ascii="Times New Roman" w:hAnsi="Times New Roman" w:cs="Times New Roman"/>
                <w:b/>
                <w:bCs/>
              </w:rPr>
              <w:t>8—9 классы</w:t>
            </w:r>
            <w:bookmarkEnd w:id="4"/>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двигательных спо</w:t>
            </w:r>
            <w:r w:rsidRPr="000B2BFD">
              <w:rPr>
                <w:rFonts w:ascii="Times New Roman" w:hAnsi="Times New Roman" w:cs="Times New Roman"/>
              </w:rPr>
              <w:softHyphen/>
              <w:t>собностей с помощью гантелей (3— 5 кг), тренажёров, эспандеров</w:t>
            </w:r>
          </w:p>
        </w:tc>
        <w:tc>
          <w:tcPr>
            <w:tcW w:w="4285"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общеразвивающих упражне</w:t>
            </w:r>
            <w:r w:rsidRPr="000B2BFD">
              <w:rPr>
                <w:rFonts w:ascii="Times New Roman" w:hAnsi="Times New Roman" w:cs="Times New Roman"/>
              </w:rPr>
              <w:softHyphen/>
              <w:t>ний с предметами и составляют комбинации из числа разученных упражнений</w:t>
            </w:r>
          </w:p>
          <w:p w:rsidR="003B10F4" w:rsidRPr="000B2BFD" w:rsidRDefault="003B10F4" w:rsidP="00A443FB">
            <w:pPr>
              <w:spacing w:line="276" w:lineRule="auto"/>
              <w:rPr>
                <w:rFonts w:ascii="Times New Roman" w:hAnsi="Times New Roman" w:cs="Times New Roman"/>
              </w:rPr>
            </w:pPr>
          </w:p>
        </w:tc>
      </w:tr>
      <w:tr w:rsidR="003B10F4" w:rsidRPr="000B2BFD" w:rsidTr="00A443FB">
        <w:trPr>
          <w:trHeight w:val="912"/>
        </w:trPr>
        <w:tc>
          <w:tcPr>
            <w:tcW w:w="2669" w:type="dxa"/>
            <w:gridSpan w:val="5"/>
            <w:shd w:val="clear" w:color="auto" w:fill="auto"/>
          </w:tcPr>
          <w:p w:rsidR="003B10F4" w:rsidRPr="000B2BFD" w:rsidRDefault="003B10F4" w:rsidP="00A443FB">
            <w:pPr>
              <w:spacing w:line="276" w:lineRule="auto"/>
              <w:ind w:right="40"/>
              <w:jc w:val="both"/>
              <w:rPr>
                <w:rFonts w:ascii="Times New Roman" w:hAnsi="Times New Roman" w:cs="Times New Roman"/>
              </w:rPr>
            </w:pPr>
            <w:r w:rsidRPr="000B2BFD">
              <w:rPr>
                <w:rFonts w:ascii="Times New Roman" w:hAnsi="Times New Roman" w:cs="Times New Roman"/>
                <w:b/>
                <w:bCs/>
              </w:rPr>
              <w:t>Освоение и совершенство</w:t>
            </w:r>
            <w:r w:rsidRPr="000B2BFD">
              <w:rPr>
                <w:rFonts w:ascii="Times New Roman" w:hAnsi="Times New Roman" w:cs="Times New Roman"/>
                <w:b/>
                <w:bCs/>
              </w:rPr>
              <w:softHyphen/>
              <w:t>вание висов и упоров</w:t>
            </w:r>
          </w:p>
          <w:p w:rsidR="003B10F4" w:rsidRPr="000B2BFD" w:rsidRDefault="003B10F4" w:rsidP="00A443FB">
            <w:pPr>
              <w:spacing w:line="276" w:lineRule="auto"/>
              <w:jc w:val="both"/>
              <w:rPr>
                <w:rFonts w:ascii="Times New Roman" w:hAnsi="Times New Roman" w:cs="Times New Roman"/>
                <w:b/>
                <w:bCs/>
              </w:rPr>
            </w:pPr>
          </w:p>
        </w:tc>
        <w:tc>
          <w:tcPr>
            <w:tcW w:w="3360" w:type="dxa"/>
            <w:gridSpan w:val="4"/>
            <w:shd w:val="clear" w:color="auto" w:fill="auto"/>
          </w:tcPr>
          <w:p w:rsidR="003B10F4" w:rsidRPr="000B2BFD" w:rsidRDefault="003B10F4" w:rsidP="00A443FB">
            <w:pPr>
              <w:keepNext/>
              <w:keepLines/>
              <w:tabs>
                <w:tab w:val="left" w:pos="217"/>
              </w:tabs>
              <w:spacing w:line="276" w:lineRule="auto"/>
              <w:jc w:val="both"/>
              <w:outlineLvl w:val="1"/>
              <w:rPr>
                <w:rFonts w:ascii="Times New Roman" w:hAnsi="Times New Roman" w:cs="Times New Roman"/>
                <w:b/>
                <w:bCs/>
              </w:rPr>
            </w:pPr>
            <w:bookmarkStart w:id="5" w:name="bookmark5"/>
            <w:r w:rsidRPr="000B2BFD">
              <w:rPr>
                <w:rFonts w:ascii="Times New Roman" w:hAnsi="Times New Roman" w:cs="Times New Roman"/>
                <w:b/>
                <w:bCs/>
              </w:rPr>
              <w:t>8класс</w:t>
            </w:r>
            <w:bookmarkEnd w:id="5"/>
          </w:p>
          <w:p w:rsidR="003B10F4" w:rsidRPr="000B2BFD" w:rsidRDefault="003B10F4" w:rsidP="00A443FB">
            <w:pPr>
              <w:spacing w:line="276" w:lineRule="auto"/>
              <w:ind w:right="20"/>
              <w:jc w:val="both"/>
              <w:rPr>
                <w:rFonts w:ascii="Times New Roman" w:hAnsi="Times New Roman" w:cs="Times New Roman"/>
              </w:rPr>
            </w:pPr>
            <w:r w:rsidRPr="000B2BFD">
              <w:rPr>
                <w:rFonts w:ascii="Times New Roman" w:hAnsi="Times New Roman" w:cs="Times New Roman"/>
              </w:rPr>
              <w:t xml:space="preserve">Мальчики: из виса на </w:t>
            </w:r>
            <w:proofErr w:type="spellStart"/>
            <w:r w:rsidRPr="000B2BFD">
              <w:rPr>
                <w:rFonts w:ascii="Times New Roman" w:hAnsi="Times New Roman" w:cs="Times New Roman"/>
              </w:rPr>
              <w:t>подколенках</w:t>
            </w:r>
            <w:proofErr w:type="spellEnd"/>
            <w:r w:rsidRPr="000B2BFD">
              <w:rPr>
                <w:rFonts w:ascii="Times New Roman" w:hAnsi="Times New Roman" w:cs="Times New Roman"/>
              </w:rPr>
              <w:t xml:space="preserve"> через стойку на руках опускание в упор присев; подъём махом назад в сед ноги врозь; подъём </w:t>
            </w:r>
            <w:proofErr w:type="spellStart"/>
            <w:r w:rsidRPr="000B2BFD">
              <w:rPr>
                <w:rFonts w:ascii="Times New Roman" w:hAnsi="Times New Roman" w:cs="Times New Roman"/>
              </w:rPr>
              <w:t>завесом</w:t>
            </w:r>
            <w:proofErr w:type="spellEnd"/>
            <w:r w:rsidRPr="000B2BFD">
              <w:rPr>
                <w:rFonts w:ascii="Times New Roman" w:hAnsi="Times New Roman" w:cs="Times New Roman"/>
              </w:rPr>
              <w:t xml:space="preserve"> </w:t>
            </w:r>
            <w:proofErr w:type="gramStart"/>
            <w:r w:rsidRPr="000B2BFD">
              <w:rPr>
                <w:rFonts w:ascii="Times New Roman" w:hAnsi="Times New Roman" w:cs="Times New Roman"/>
              </w:rPr>
              <w:t>вне</w:t>
            </w:r>
            <w:proofErr w:type="gramEnd"/>
            <w:r w:rsidRPr="000B2BFD">
              <w:rPr>
                <w:rFonts w:ascii="Times New Roman" w:hAnsi="Times New Roman" w:cs="Times New Roman"/>
              </w:rPr>
              <w:t>. Девочки: из упора на нижней жерди опускание вперёд в вис присев; из виса присев на нижней жерди махом од</w:t>
            </w:r>
            <w:r w:rsidRPr="000B2BFD">
              <w:rPr>
                <w:rFonts w:ascii="Times New Roman" w:hAnsi="Times New Roman" w:cs="Times New Roman"/>
              </w:rPr>
              <w:softHyphen/>
              <w:t xml:space="preserve">ной и толчком другой в вис прогнувшись с опорой на верхнюю жердь; </w:t>
            </w:r>
            <w:proofErr w:type="gramStart"/>
            <w:r w:rsidRPr="000B2BFD">
              <w:rPr>
                <w:rFonts w:ascii="Times New Roman" w:hAnsi="Times New Roman" w:cs="Times New Roman"/>
              </w:rPr>
              <w:t>вис</w:t>
            </w:r>
            <w:proofErr w:type="gramEnd"/>
            <w:r w:rsidRPr="000B2BFD">
              <w:rPr>
                <w:rFonts w:ascii="Times New Roman" w:hAnsi="Times New Roman" w:cs="Times New Roman"/>
              </w:rPr>
              <w:t xml:space="preserve"> лёжа на нижней жерди; сед боком на нижней жерди, соскок</w:t>
            </w:r>
          </w:p>
          <w:p w:rsidR="003B10F4" w:rsidRPr="000B2BFD" w:rsidRDefault="003B10F4" w:rsidP="00A443FB">
            <w:pPr>
              <w:keepNext/>
              <w:keepLines/>
              <w:tabs>
                <w:tab w:val="left" w:pos="222"/>
              </w:tabs>
              <w:spacing w:line="276" w:lineRule="auto"/>
              <w:jc w:val="both"/>
              <w:outlineLvl w:val="1"/>
              <w:rPr>
                <w:rFonts w:ascii="Times New Roman" w:hAnsi="Times New Roman" w:cs="Times New Roman"/>
                <w:b/>
                <w:bCs/>
              </w:rPr>
            </w:pPr>
            <w:bookmarkStart w:id="6" w:name="bookmark6"/>
            <w:r w:rsidRPr="000B2BFD">
              <w:rPr>
                <w:rFonts w:ascii="Times New Roman" w:hAnsi="Times New Roman" w:cs="Times New Roman"/>
                <w:b/>
                <w:bCs/>
              </w:rPr>
              <w:t>9класс</w:t>
            </w:r>
            <w:bookmarkEnd w:id="6"/>
          </w:p>
          <w:p w:rsidR="003B10F4" w:rsidRPr="000B2BFD" w:rsidRDefault="003B10F4" w:rsidP="00A443FB">
            <w:pPr>
              <w:spacing w:line="276" w:lineRule="auto"/>
              <w:ind w:right="20"/>
              <w:jc w:val="both"/>
              <w:rPr>
                <w:rFonts w:ascii="Times New Roman" w:hAnsi="Times New Roman" w:cs="Times New Roman"/>
              </w:rPr>
            </w:pPr>
            <w:proofErr w:type="gramStart"/>
            <w:r>
              <w:rPr>
                <w:rFonts w:ascii="Times New Roman" w:hAnsi="Times New Roman" w:cs="Times New Roman"/>
              </w:rPr>
              <w:t xml:space="preserve">Мальчики: </w:t>
            </w:r>
            <w:r w:rsidRPr="000B2BFD">
              <w:rPr>
                <w:rFonts w:ascii="Times New Roman" w:hAnsi="Times New Roman" w:cs="Times New Roman"/>
              </w:rPr>
              <w:t xml:space="preserve">подъём переворотом в упор махом и силой; подъём махом вперёд в сед ноги врозь. </w:t>
            </w:r>
            <w:proofErr w:type="gramEnd"/>
          </w:p>
          <w:p w:rsidR="003B10F4" w:rsidRPr="000B2BFD" w:rsidRDefault="003B10F4" w:rsidP="00A443FB">
            <w:pPr>
              <w:spacing w:line="276" w:lineRule="auto"/>
              <w:ind w:right="20"/>
              <w:jc w:val="both"/>
              <w:rPr>
                <w:rFonts w:ascii="Times New Roman" w:hAnsi="Times New Roman" w:cs="Times New Roman"/>
              </w:rPr>
            </w:pPr>
            <w:r w:rsidRPr="000B2BFD">
              <w:rPr>
                <w:rFonts w:ascii="Times New Roman" w:hAnsi="Times New Roman" w:cs="Times New Roman"/>
              </w:rPr>
              <w:t xml:space="preserve">Девочки: </w:t>
            </w:r>
            <w:proofErr w:type="gramStart"/>
            <w:r w:rsidRPr="000B2BFD">
              <w:rPr>
                <w:rFonts w:ascii="Times New Roman" w:hAnsi="Times New Roman" w:cs="Times New Roman"/>
              </w:rPr>
              <w:t>вис</w:t>
            </w:r>
            <w:proofErr w:type="gramEnd"/>
            <w:r w:rsidRPr="000B2BFD">
              <w:rPr>
                <w:rFonts w:ascii="Times New Roman" w:hAnsi="Times New Roman" w:cs="Times New Roman"/>
              </w:rPr>
              <w:t xml:space="preserve"> прогнувшись на нижней жерди с опорой ног о верхнюю; переход в упор на нижнюю жердь</w:t>
            </w:r>
          </w:p>
        </w:tc>
        <w:tc>
          <w:tcPr>
            <w:tcW w:w="4285" w:type="dxa"/>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Описывают технику данных упражнений и со</w:t>
            </w:r>
            <w:r w:rsidRPr="000B2BFD">
              <w:rPr>
                <w:rFonts w:ascii="Times New Roman" w:hAnsi="Times New Roman" w:cs="Times New Roman"/>
              </w:rPr>
              <w:softHyphen/>
              <w:t>ставляют гимнастические комбинации из числа разученных упражнений</w:t>
            </w:r>
          </w:p>
        </w:tc>
      </w:tr>
      <w:tr w:rsidR="003B10F4" w:rsidRPr="000B2BFD" w:rsidTr="00A443FB">
        <w:trPr>
          <w:trHeight w:val="1534"/>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Освоение опорных прыжков</w:t>
            </w:r>
          </w:p>
        </w:tc>
        <w:tc>
          <w:tcPr>
            <w:tcW w:w="3360" w:type="dxa"/>
            <w:gridSpan w:val="4"/>
            <w:shd w:val="clear" w:color="auto" w:fill="auto"/>
          </w:tcPr>
          <w:p w:rsidR="003B10F4" w:rsidRPr="000B2BFD" w:rsidRDefault="003B10F4" w:rsidP="007A6A96">
            <w:pPr>
              <w:widowControl/>
              <w:numPr>
                <w:ilvl w:val="0"/>
                <w:numId w:val="16"/>
              </w:numPr>
              <w:tabs>
                <w:tab w:val="left" w:pos="277"/>
              </w:tabs>
              <w:spacing w:line="276" w:lineRule="auto"/>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Мальчики: </w:t>
            </w:r>
            <w:proofErr w:type="gramStart"/>
            <w:r w:rsidRPr="000B2BFD">
              <w:rPr>
                <w:rFonts w:ascii="Times New Roman" w:hAnsi="Times New Roman" w:cs="Times New Roman"/>
              </w:rPr>
              <w:t>прыжок</w:t>
            </w:r>
            <w:proofErr w:type="gramEnd"/>
            <w:r w:rsidRPr="000B2BFD">
              <w:rPr>
                <w:rFonts w:ascii="Times New Roman" w:hAnsi="Times New Roman" w:cs="Times New Roman"/>
              </w:rPr>
              <w:t xml:space="preserve"> согнув ноги (козёл в длину, высота 110—115 см). Девочки: прыжок боком с поворотом на 90° (конь в ширину, </w:t>
            </w:r>
            <w:proofErr w:type="gramStart"/>
            <w:r w:rsidRPr="000B2BFD">
              <w:rPr>
                <w:rFonts w:ascii="Times New Roman" w:hAnsi="Times New Roman" w:cs="Times New Roman"/>
              </w:rPr>
              <w:t>высота</w:t>
            </w:r>
            <w:proofErr w:type="gramEnd"/>
            <w:r w:rsidRPr="000B2BFD">
              <w:rPr>
                <w:rFonts w:ascii="Times New Roman" w:hAnsi="Times New Roman" w:cs="Times New Roman"/>
              </w:rPr>
              <w:t xml:space="preserve"> НО см).</w:t>
            </w:r>
          </w:p>
          <w:p w:rsidR="003B10F4" w:rsidRPr="000B2BFD" w:rsidRDefault="003B10F4" w:rsidP="007A6A96">
            <w:pPr>
              <w:widowControl/>
              <w:numPr>
                <w:ilvl w:val="0"/>
                <w:numId w:val="16"/>
              </w:numPr>
              <w:tabs>
                <w:tab w:val="left" w:pos="277"/>
              </w:tabs>
              <w:spacing w:line="276" w:lineRule="auto"/>
              <w:rPr>
                <w:rFonts w:ascii="Times New Roman" w:hAnsi="Times New Roman" w:cs="Times New Roman"/>
                <w:b/>
                <w:bCs/>
              </w:rPr>
            </w:pPr>
            <w:r w:rsidRPr="000B2BFD">
              <w:rPr>
                <w:rFonts w:ascii="Times New Roman" w:hAnsi="Times New Roman" w:cs="Times New Roman"/>
                <w:b/>
                <w:bCs/>
              </w:rPr>
              <w:t>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 xml:space="preserve">Мальчики: </w:t>
            </w:r>
            <w:proofErr w:type="gramStart"/>
            <w:r w:rsidRPr="000B2BFD">
              <w:rPr>
                <w:rFonts w:ascii="Times New Roman" w:hAnsi="Times New Roman" w:cs="Times New Roman"/>
              </w:rPr>
              <w:t>прыжок</w:t>
            </w:r>
            <w:proofErr w:type="gramEnd"/>
            <w:r w:rsidRPr="000B2BFD">
              <w:rPr>
                <w:rFonts w:ascii="Times New Roman" w:hAnsi="Times New Roman" w:cs="Times New Roman"/>
              </w:rPr>
              <w:t xml:space="preserve"> согнув ноги (козёл в длину, высота 115 см). Девочки: прыжок </w:t>
            </w:r>
            <w:r w:rsidRPr="000B2BFD">
              <w:rPr>
                <w:rFonts w:ascii="Times New Roman" w:hAnsi="Times New Roman" w:cs="Times New Roman"/>
              </w:rPr>
              <w:lastRenderedPageBreak/>
              <w:t>боком (конь в ши</w:t>
            </w:r>
            <w:r w:rsidRPr="000B2BFD">
              <w:rPr>
                <w:rFonts w:ascii="Times New Roman" w:hAnsi="Times New Roman" w:cs="Times New Roman"/>
              </w:rPr>
              <w:softHyphen/>
              <w:t>рину, высота 110 см)</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Описывают технику данных упражнений и со</w:t>
            </w:r>
            <w:r w:rsidRPr="000B2BFD">
              <w:rPr>
                <w:rFonts w:ascii="Times New Roman" w:hAnsi="Times New Roman" w:cs="Times New Roman"/>
              </w:rPr>
              <w:softHyphen/>
              <w:t>ставляют гимнастические комбинации из числа разученных упражнений</w:t>
            </w:r>
          </w:p>
        </w:tc>
      </w:tr>
      <w:tr w:rsidR="003B10F4" w:rsidRPr="000B2BFD" w:rsidTr="00A443FB">
        <w:trPr>
          <w:trHeight w:val="1954"/>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Освоение акробатических упражнений</w:t>
            </w:r>
          </w:p>
        </w:tc>
        <w:tc>
          <w:tcPr>
            <w:tcW w:w="3360" w:type="dxa"/>
            <w:gridSpan w:val="4"/>
            <w:shd w:val="clear" w:color="auto" w:fill="auto"/>
          </w:tcPr>
          <w:p w:rsidR="003B10F4" w:rsidRPr="000B2BFD" w:rsidRDefault="00971134" w:rsidP="00971134">
            <w:pPr>
              <w:widowControl/>
              <w:tabs>
                <w:tab w:val="left" w:pos="277"/>
              </w:tabs>
              <w:spacing w:line="276" w:lineRule="auto"/>
              <w:rPr>
                <w:rFonts w:ascii="Times New Roman" w:hAnsi="Times New Roman" w:cs="Times New Roman"/>
                <w:b/>
                <w:bCs/>
              </w:rPr>
            </w:pPr>
            <w:r>
              <w:rPr>
                <w:rFonts w:ascii="Times New Roman" w:hAnsi="Times New Roman" w:cs="Times New Roman"/>
                <w:b/>
                <w:bCs/>
              </w:rPr>
              <w:t>8</w:t>
            </w:r>
            <w:r w:rsidR="003B10F4" w:rsidRPr="000B2BFD">
              <w:rPr>
                <w:rFonts w:ascii="Times New Roman" w:hAnsi="Times New Roman" w:cs="Times New Roman"/>
                <w:b/>
                <w:bCs/>
              </w:rPr>
              <w:t>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Мальчики: кувырок назад в </w:t>
            </w:r>
            <w:proofErr w:type="gramStart"/>
            <w:r w:rsidRPr="000B2BFD">
              <w:rPr>
                <w:rFonts w:ascii="Times New Roman" w:hAnsi="Times New Roman" w:cs="Times New Roman"/>
              </w:rPr>
              <w:t>упор</w:t>
            </w:r>
            <w:proofErr w:type="gramEnd"/>
            <w:r w:rsidRPr="000B2BFD">
              <w:rPr>
                <w:rFonts w:ascii="Times New Roman" w:hAnsi="Times New Roman" w:cs="Times New Roman"/>
              </w:rPr>
              <w:t xml:space="preserve"> стоя ноги врозь; кувырок вперёд и назад; длинный кувырок; стойка на голове и руках.</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 xml:space="preserve">Девочки: «мост» и поворот в </w:t>
            </w:r>
            <w:proofErr w:type="gramStart"/>
            <w:r w:rsidRPr="000B2BFD">
              <w:rPr>
                <w:rFonts w:ascii="Times New Roman" w:hAnsi="Times New Roman" w:cs="Times New Roman"/>
              </w:rPr>
              <w:t>упор</w:t>
            </w:r>
            <w:proofErr w:type="gramEnd"/>
            <w:r w:rsidRPr="000B2BFD">
              <w:rPr>
                <w:rFonts w:ascii="Times New Roman" w:hAnsi="Times New Roman" w:cs="Times New Roman"/>
              </w:rPr>
              <w:t xml:space="preserve"> стоя на одном колене; кувырки впе</w:t>
            </w:r>
            <w:r w:rsidRPr="000B2BFD">
              <w:rPr>
                <w:rFonts w:ascii="Times New Roman" w:hAnsi="Times New Roman" w:cs="Times New Roman"/>
              </w:rPr>
              <w:softHyphen/>
              <w:t>рёд и назад.</w:t>
            </w:r>
          </w:p>
          <w:p w:rsidR="003B10F4" w:rsidRPr="000B2BFD" w:rsidRDefault="00971134" w:rsidP="00971134">
            <w:pPr>
              <w:widowControl/>
              <w:tabs>
                <w:tab w:val="left" w:pos="282"/>
              </w:tabs>
              <w:spacing w:line="276" w:lineRule="auto"/>
              <w:rPr>
                <w:rFonts w:ascii="Times New Roman" w:hAnsi="Times New Roman" w:cs="Times New Roman"/>
                <w:b/>
                <w:bCs/>
              </w:rPr>
            </w:pPr>
            <w:r>
              <w:rPr>
                <w:rFonts w:ascii="Times New Roman" w:hAnsi="Times New Roman" w:cs="Times New Roman"/>
                <w:b/>
                <w:bCs/>
              </w:rPr>
              <w:t>9</w:t>
            </w:r>
            <w:r w:rsidR="003B10F4" w:rsidRPr="000B2BFD">
              <w:rPr>
                <w:rFonts w:ascii="Times New Roman" w:hAnsi="Times New Roman" w:cs="Times New Roman"/>
                <w:b/>
                <w:bCs/>
              </w:rPr>
              <w:t>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Мальчики: из упора присев силой стойка на голове и руках; длинный кувырок вперёд с трёх шагов разбега. Девочки: равновесие на одной; выпад вперёд; кувырок вперёд</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акробатических упражнений и составляют акробатические комбинации из числа разученных упражнений</w:t>
            </w:r>
          </w:p>
        </w:tc>
      </w:tr>
      <w:tr w:rsidR="003B10F4" w:rsidRPr="000B2BFD" w:rsidTr="00A443FB">
        <w:trPr>
          <w:trHeight w:val="549"/>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Развитие координационных способностей</w:t>
            </w:r>
          </w:p>
        </w:tc>
        <w:tc>
          <w:tcPr>
            <w:tcW w:w="3360"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Совершенствование координационных способностей</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гимнастические и акробатические упражнения для развития названных координа</w:t>
            </w:r>
            <w:r w:rsidRPr="000B2BFD">
              <w:rPr>
                <w:rFonts w:ascii="Times New Roman" w:hAnsi="Times New Roman" w:cs="Times New Roman"/>
              </w:rPr>
              <w:softHyphen/>
              <w:t>ционных способностей</w:t>
            </w:r>
          </w:p>
        </w:tc>
      </w:tr>
      <w:tr w:rsidR="003B10F4" w:rsidRPr="000B2BFD" w:rsidTr="00A443FB">
        <w:trPr>
          <w:trHeight w:val="572"/>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Развитие силовых способностей и силовой выносливости</w:t>
            </w:r>
          </w:p>
        </w:tc>
        <w:tc>
          <w:tcPr>
            <w:tcW w:w="3360"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Совершенствование силовых способностей и силовой выносливости</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данные упражнения для развития силовых способностей и силовой выносливости</w:t>
            </w:r>
          </w:p>
        </w:tc>
      </w:tr>
      <w:tr w:rsidR="003B10F4" w:rsidRPr="000B2BFD" w:rsidTr="00A443FB">
        <w:trPr>
          <w:trHeight w:val="572"/>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Развитие скоростно-</w:t>
            </w:r>
            <w:proofErr w:type="spellStart"/>
            <w:r w:rsidRPr="000B2BFD">
              <w:rPr>
                <w:rFonts w:ascii="Times New Roman" w:hAnsi="Times New Roman" w:cs="Times New Roman"/>
                <w:b/>
                <w:bCs/>
              </w:rPr>
              <w:t>сил</w:t>
            </w:r>
            <w:proofErr w:type="gramStart"/>
            <w:r w:rsidRPr="000B2BFD">
              <w:rPr>
                <w:rFonts w:ascii="Times New Roman" w:hAnsi="Times New Roman" w:cs="Times New Roman"/>
                <w:b/>
                <w:bCs/>
              </w:rPr>
              <w:t>о</w:t>
            </w:r>
            <w:proofErr w:type="spellEnd"/>
            <w:r w:rsidRPr="000B2BFD">
              <w:rPr>
                <w:rFonts w:ascii="Times New Roman" w:hAnsi="Times New Roman" w:cs="Times New Roman"/>
                <w:b/>
                <w:bCs/>
              </w:rPr>
              <w:t>-</w:t>
            </w:r>
            <w:proofErr w:type="gramEnd"/>
            <w:r w:rsidRPr="000B2BFD">
              <w:rPr>
                <w:rFonts w:ascii="Times New Roman" w:hAnsi="Times New Roman" w:cs="Times New Roman"/>
                <w:b/>
                <w:bCs/>
              </w:rPr>
              <w:t xml:space="preserve"> </w:t>
            </w:r>
            <w:proofErr w:type="spellStart"/>
            <w:r w:rsidRPr="000B2BFD">
              <w:rPr>
                <w:rFonts w:ascii="Times New Roman" w:hAnsi="Times New Roman" w:cs="Times New Roman"/>
                <w:b/>
                <w:bCs/>
              </w:rPr>
              <w:t>вых</w:t>
            </w:r>
            <w:proofErr w:type="spellEnd"/>
            <w:r w:rsidRPr="000B2BFD">
              <w:rPr>
                <w:rFonts w:ascii="Times New Roman" w:hAnsi="Times New Roman" w:cs="Times New Roman"/>
                <w:b/>
                <w:bCs/>
              </w:rPr>
              <w:t xml:space="preserve"> способностей</w:t>
            </w:r>
          </w:p>
        </w:tc>
        <w:tc>
          <w:tcPr>
            <w:tcW w:w="3360" w:type="dxa"/>
            <w:gridSpan w:val="4"/>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Совершенствование скоростно</w:t>
            </w:r>
            <w:r>
              <w:rPr>
                <w:rFonts w:ascii="Times New Roman" w:hAnsi="Times New Roman" w:cs="Times New Roman"/>
                <w:bCs/>
              </w:rPr>
              <w:t>-</w:t>
            </w:r>
            <w:r w:rsidRPr="000B2BFD">
              <w:rPr>
                <w:rFonts w:ascii="Times New Roman" w:hAnsi="Times New Roman" w:cs="Times New Roman"/>
                <w:bCs/>
              </w:rPr>
              <w:t>силовых способностей</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данные упражнения для развития скоростно-силовых способностей</w:t>
            </w:r>
          </w:p>
        </w:tc>
      </w:tr>
      <w:tr w:rsidR="003B10F4" w:rsidRPr="000B2BFD" w:rsidTr="00A443FB">
        <w:trPr>
          <w:trHeight w:val="572"/>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Развитие гибкости</w:t>
            </w:r>
          </w:p>
        </w:tc>
        <w:tc>
          <w:tcPr>
            <w:tcW w:w="3360" w:type="dxa"/>
            <w:gridSpan w:val="4"/>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Совершенствование двигательных способностей</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данные упражнения для развития гибкости</w:t>
            </w:r>
          </w:p>
        </w:tc>
      </w:tr>
      <w:tr w:rsidR="003B10F4" w:rsidRPr="000B2BFD" w:rsidTr="00A443FB">
        <w:trPr>
          <w:trHeight w:val="572"/>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Знания о физической куль</w:t>
            </w:r>
            <w:r w:rsidRPr="000B2BFD">
              <w:rPr>
                <w:rFonts w:ascii="Times New Roman" w:hAnsi="Times New Roman" w:cs="Times New Roman"/>
                <w:b/>
                <w:bCs/>
              </w:rPr>
              <w:softHyphen/>
              <w:t>туре</w:t>
            </w:r>
          </w:p>
        </w:tc>
        <w:tc>
          <w:tcPr>
            <w:tcW w:w="3360" w:type="dxa"/>
            <w:gridSpan w:val="4"/>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Раскрывают значение гимнастических упражне</w:t>
            </w:r>
            <w:r w:rsidRPr="000B2BFD">
              <w:rPr>
                <w:rFonts w:ascii="Times New Roman" w:hAnsi="Times New Roman" w:cs="Times New Roman"/>
              </w:rPr>
              <w:softHyphen/>
              <w:t>ний для сохранения правильной осанки, разви</w:t>
            </w:r>
            <w:r w:rsidRPr="000B2BFD">
              <w:rPr>
                <w:rFonts w:ascii="Times New Roman" w:hAnsi="Times New Roman" w:cs="Times New Roman"/>
              </w:rPr>
              <w:softHyphen/>
              <w:t>тия физических способностей. Оказывают стра</w:t>
            </w:r>
            <w:r w:rsidRPr="000B2BFD">
              <w:rPr>
                <w:rFonts w:ascii="Times New Roman" w:hAnsi="Times New Roman" w:cs="Times New Roman"/>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3B10F4" w:rsidRPr="000B2BFD" w:rsidTr="00A443FB">
        <w:trPr>
          <w:trHeight w:val="572"/>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Самостоятельные занятия</w:t>
            </w:r>
          </w:p>
        </w:tc>
        <w:tc>
          <w:tcPr>
            <w:tcW w:w="3360" w:type="dxa"/>
            <w:gridSpan w:val="4"/>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Совершенствование силовых, коорди</w:t>
            </w:r>
            <w:r w:rsidRPr="000B2BFD">
              <w:rPr>
                <w:rFonts w:ascii="Times New Roman" w:hAnsi="Times New Roman" w:cs="Times New Roman"/>
                <w:bCs/>
              </w:rPr>
              <w:softHyphen/>
              <w:t xml:space="preserve">национных </w:t>
            </w:r>
            <w:r w:rsidRPr="000B2BFD">
              <w:rPr>
                <w:rFonts w:ascii="Times New Roman" w:hAnsi="Times New Roman" w:cs="Times New Roman"/>
                <w:bCs/>
              </w:rPr>
              <w:lastRenderedPageBreak/>
              <w:t>способностей и гибкости</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Используют изученные упражнения в самостоя</w:t>
            </w:r>
            <w:r w:rsidRPr="000B2BFD">
              <w:rPr>
                <w:rFonts w:ascii="Times New Roman" w:hAnsi="Times New Roman" w:cs="Times New Roman"/>
              </w:rPr>
              <w:softHyphen/>
              <w:t xml:space="preserve">тельных занятиях при решении задач физической и </w:t>
            </w:r>
            <w:r w:rsidRPr="000B2BFD">
              <w:rPr>
                <w:rFonts w:ascii="Times New Roman" w:hAnsi="Times New Roman" w:cs="Times New Roman"/>
              </w:rPr>
              <w:lastRenderedPageBreak/>
              <w:t>технической подготовки. Осуществляют само</w:t>
            </w:r>
            <w:r w:rsidRPr="000B2BFD">
              <w:rPr>
                <w:rFonts w:ascii="Times New Roman" w:hAnsi="Times New Roman" w:cs="Times New Roman"/>
              </w:rPr>
              <w:softHyphen/>
              <w:t>контроль за физической нагрузкой во время этих занятий</w:t>
            </w:r>
          </w:p>
        </w:tc>
      </w:tr>
      <w:tr w:rsidR="003B10F4" w:rsidRPr="000B2BFD" w:rsidTr="00A443FB">
        <w:trPr>
          <w:trHeight w:val="572"/>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lastRenderedPageBreak/>
              <w:t>Овладение организаторски</w:t>
            </w:r>
            <w:r w:rsidRPr="000B2BFD">
              <w:rPr>
                <w:rFonts w:ascii="Times New Roman" w:hAnsi="Times New Roman" w:cs="Times New Roman"/>
                <w:b/>
                <w:bCs/>
              </w:rPr>
              <w:softHyphen/>
              <w:t>ми умениями</w:t>
            </w:r>
          </w:p>
        </w:tc>
        <w:tc>
          <w:tcPr>
            <w:tcW w:w="3360" w:type="dxa"/>
            <w:gridSpan w:val="4"/>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rPr>
                <w:rFonts w:ascii="Times New Roman" w:hAnsi="Times New Roman" w:cs="Times New Roman"/>
                <w:bCs/>
              </w:rPr>
            </w:pPr>
            <w:r w:rsidRPr="000B2BFD">
              <w:rPr>
                <w:rFonts w:ascii="Times New Roman" w:hAnsi="Times New Roman" w:cs="Times New Roman"/>
                <w:bCs/>
              </w:rPr>
              <w:t>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Составляют совместно с учителем простейшие комбинации упражнений, направленные на раз</w:t>
            </w:r>
            <w:r w:rsidRPr="000B2BFD">
              <w:rPr>
                <w:rFonts w:ascii="Times New Roman" w:hAnsi="Times New Roman" w:cs="Times New Roman"/>
              </w:rPr>
              <w:softHyphen/>
              <w:t>витие соответствующих физических способностей. Выполняют обязанности командира отделе</w:t>
            </w:r>
            <w:r w:rsidRPr="000B2BFD">
              <w:rPr>
                <w:rFonts w:ascii="Times New Roman" w:hAnsi="Times New Roman" w:cs="Times New Roman"/>
              </w:rPr>
              <w:softHyphen/>
              <w:t>ния. Оказывают помощь в установке и уборке снарядов. Соблюдают правила соревнований</w:t>
            </w:r>
          </w:p>
        </w:tc>
      </w:tr>
      <w:tr w:rsidR="003B10F4" w:rsidRPr="000B2BFD" w:rsidTr="00A443FB">
        <w:trPr>
          <w:trHeight w:val="243"/>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Лёгкая атлетика</w:t>
            </w:r>
          </w:p>
        </w:tc>
      </w:tr>
      <w:tr w:rsidR="003B10F4" w:rsidRPr="000B2BFD" w:rsidTr="00A443FB">
        <w:trPr>
          <w:trHeight w:val="1626"/>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техникой сприн</w:t>
            </w:r>
            <w:r w:rsidRPr="000B2BFD">
              <w:rPr>
                <w:rFonts w:ascii="Times New Roman" w:hAnsi="Times New Roman" w:cs="Times New Roman"/>
                <w:b/>
                <w:bCs/>
              </w:rPr>
              <w:softHyphen/>
              <w:t>терского бега</w:t>
            </w:r>
          </w:p>
        </w:tc>
        <w:tc>
          <w:tcPr>
            <w:tcW w:w="3360" w:type="dxa"/>
            <w:gridSpan w:val="4"/>
            <w:shd w:val="clear" w:color="auto" w:fill="auto"/>
          </w:tcPr>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8класс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Низкий старт до 30 м</w:t>
            </w:r>
          </w:p>
          <w:p w:rsidR="003B10F4" w:rsidRPr="000B2BFD" w:rsidRDefault="003B10F4" w:rsidP="00A443FB">
            <w:pPr>
              <w:tabs>
                <w:tab w:val="left" w:pos="291"/>
              </w:tabs>
              <w:spacing w:line="276" w:lineRule="auto"/>
              <w:jc w:val="both"/>
              <w:rPr>
                <w:rFonts w:ascii="Times New Roman" w:hAnsi="Times New Roman" w:cs="Times New Roman"/>
              </w:rPr>
            </w:pPr>
            <w:r w:rsidRPr="000B2BFD">
              <w:rPr>
                <w:rFonts w:ascii="Times New Roman" w:hAnsi="Times New Roman" w:cs="Times New Roman"/>
              </w:rPr>
              <w:t>от 70 до 80 м</w:t>
            </w:r>
          </w:p>
          <w:p w:rsidR="003B10F4" w:rsidRPr="000B2BFD" w:rsidRDefault="003B10F4" w:rsidP="00A443FB">
            <w:pPr>
              <w:tabs>
                <w:tab w:val="left" w:pos="282"/>
              </w:tabs>
              <w:spacing w:line="276" w:lineRule="auto"/>
              <w:jc w:val="both"/>
              <w:rPr>
                <w:rFonts w:ascii="Times New Roman" w:hAnsi="Times New Roman" w:cs="Times New Roman"/>
              </w:rPr>
            </w:pPr>
            <w:r w:rsidRPr="000B2BFD">
              <w:rPr>
                <w:rFonts w:ascii="Times New Roman" w:hAnsi="Times New Roman" w:cs="Times New Roman"/>
              </w:rPr>
              <w:t>до 70 м.</w:t>
            </w:r>
          </w:p>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9класс</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Дальнейшее обучение технике спринтерского бега.</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Совершенствование двигательных способностей</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выполнения беговых упраж</w:t>
            </w:r>
            <w:r w:rsidRPr="000B2BFD">
              <w:rPr>
                <w:rFonts w:ascii="Times New Roman" w:hAnsi="Times New Roman" w:cs="Times New Roman"/>
              </w:rPr>
              <w:softHyphen/>
              <w:t>нений, осваивают её самостоятельно, выявляют и устраняют характерные ошибки в процессе осво</w:t>
            </w:r>
            <w:r w:rsidRPr="000B2BFD">
              <w:rPr>
                <w:rFonts w:ascii="Times New Roman" w:hAnsi="Times New Roman" w:cs="Times New Roman"/>
              </w:rPr>
              <w:softHyphen/>
              <w:t>ения.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Демонстрируют вариативное выполнение бего</w:t>
            </w:r>
            <w:r w:rsidRPr="000B2BFD">
              <w:rPr>
                <w:rFonts w:ascii="Times New Roman" w:hAnsi="Times New Roman" w:cs="Times New Roman"/>
              </w:rPr>
              <w:softHyphen/>
              <w:t>вых упражнений.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0B2BFD">
              <w:rPr>
                <w:rFonts w:ascii="Times New Roman" w:hAnsi="Times New Roman" w:cs="Times New Roman"/>
              </w:rPr>
              <w:softHyphen/>
              <w:t>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беговых упражнений, соблюдают правила безопасности</w:t>
            </w:r>
          </w:p>
        </w:tc>
      </w:tr>
      <w:tr w:rsidR="003B10F4" w:rsidRPr="000B2BFD" w:rsidTr="00A443FB">
        <w:trPr>
          <w:trHeight w:val="1834"/>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Овладение техникой прыж</w:t>
            </w:r>
            <w:r w:rsidRPr="000B2BFD">
              <w:rPr>
                <w:rFonts w:ascii="Times New Roman" w:hAnsi="Times New Roman" w:cs="Times New Roman"/>
                <w:b/>
                <w:bCs/>
              </w:rPr>
              <w:softHyphen/>
              <w:t>ка в длину</w:t>
            </w:r>
          </w:p>
        </w:tc>
        <w:tc>
          <w:tcPr>
            <w:tcW w:w="3360" w:type="dxa"/>
            <w:gridSpan w:val="4"/>
            <w:shd w:val="clear" w:color="auto" w:fill="auto"/>
          </w:tcPr>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8класс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Прыжки в длину с 11 — 13 шагов разбега.</w:t>
            </w:r>
          </w:p>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9класс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Дальнейшее обучение технике прыжка в длину</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Демонстрируют вариативное выполнение прыжковых упражнений.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прыжковых упражнений, соблюдают правила безопасности</w:t>
            </w:r>
          </w:p>
        </w:tc>
      </w:tr>
      <w:tr w:rsidR="003B10F4" w:rsidRPr="000B2BFD" w:rsidTr="00A443FB">
        <w:trPr>
          <w:trHeight w:val="2269"/>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Овладение техникой прыжка в высоту</w:t>
            </w:r>
          </w:p>
        </w:tc>
        <w:tc>
          <w:tcPr>
            <w:tcW w:w="3360" w:type="dxa"/>
            <w:gridSpan w:val="4"/>
            <w:shd w:val="clear" w:color="auto" w:fill="auto"/>
          </w:tcPr>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8класс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Прыжки в высоту с 7-9 шагов разбега.</w:t>
            </w:r>
          </w:p>
          <w:p w:rsidR="003B10F4" w:rsidRPr="000B2BFD" w:rsidRDefault="003B10F4" w:rsidP="00A443FB">
            <w:pPr>
              <w:tabs>
                <w:tab w:val="left" w:pos="277"/>
              </w:tabs>
              <w:spacing w:line="276" w:lineRule="auto"/>
              <w:jc w:val="both"/>
              <w:rPr>
                <w:rFonts w:ascii="Times New Roman" w:hAnsi="Times New Roman" w:cs="Times New Roman"/>
                <w:b/>
                <w:bCs/>
              </w:rPr>
            </w:pPr>
            <w:r w:rsidRPr="000B2BFD">
              <w:rPr>
                <w:rFonts w:ascii="Times New Roman" w:hAnsi="Times New Roman" w:cs="Times New Roman"/>
                <w:b/>
                <w:bCs/>
              </w:rPr>
              <w:t>9класс</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Совершенствование техники прыжка в высоту</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выполнения прыжковых уп</w:t>
            </w:r>
            <w:r w:rsidRPr="000B2BFD">
              <w:rPr>
                <w:rFonts w:ascii="Times New Roman" w:hAnsi="Times New Roman" w:cs="Times New Roman"/>
              </w:rPr>
              <w:softHyphen/>
              <w:t>ражнений, осваивают её самостоятельно, выявля</w:t>
            </w:r>
            <w:r w:rsidRPr="000B2BFD">
              <w:rPr>
                <w:rFonts w:ascii="Times New Roman" w:hAnsi="Times New Roman" w:cs="Times New Roman"/>
              </w:rPr>
              <w:softHyphen/>
              <w:t>ют и устраняют характерные ошибки в процессе освоения.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Демонстрируют вариативное выполнение прыж</w:t>
            </w:r>
            <w:r w:rsidRPr="000B2BFD">
              <w:rPr>
                <w:rFonts w:ascii="Times New Roman" w:hAnsi="Times New Roman" w:cs="Times New Roman"/>
              </w:rPr>
              <w:softHyphen/>
              <w:t>ковых упражнений.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прыжковые упражнения для разви</w:t>
            </w:r>
            <w:r w:rsidRPr="000B2BFD">
              <w:rPr>
                <w:rFonts w:ascii="Times New Roman" w:hAnsi="Times New Roman" w:cs="Times New Roman"/>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Взаимодействуют со сверстниками в процессе совместного освоения прыжковых упражнений, соблюдают правила безопасности</w:t>
            </w:r>
          </w:p>
        </w:tc>
      </w:tr>
      <w:tr w:rsidR="003B10F4" w:rsidRPr="000B2BFD" w:rsidTr="00A443FB">
        <w:trPr>
          <w:trHeight w:val="3663"/>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Овладение техникой метания малого мяча в цель и на дальность</w:t>
            </w:r>
          </w:p>
        </w:tc>
        <w:tc>
          <w:tcPr>
            <w:tcW w:w="3360" w:type="dxa"/>
            <w:gridSpan w:val="4"/>
            <w:shd w:val="clear" w:color="auto" w:fill="auto"/>
          </w:tcPr>
          <w:p w:rsidR="003B10F4" w:rsidRPr="000B2BFD" w:rsidRDefault="003B10F4" w:rsidP="00A443FB">
            <w:pPr>
              <w:tabs>
                <w:tab w:val="left" w:pos="257"/>
              </w:tabs>
              <w:spacing w:line="276" w:lineRule="auto"/>
              <w:jc w:val="both"/>
              <w:rPr>
                <w:rFonts w:ascii="Times New Roman" w:hAnsi="Times New Roman" w:cs="Times New Roman"/>
                <w:b/>
                <w:bCs/>
              </w:rPr>
            </w:pPr>
            <w:r w:rsidRPr="000B2BFD">
              <w:rPr>
                <w:rFonts w:ascii="Times New Roman" w:hAnsi="Times New Roman" w:cs="Times New Roman"/>
                <w:b/>
                <w:bCs/>
              </w:rPr>
              <w:t>8класс</w:t>
            </w:r>
          </w:p>
          <w:p w:rsidR="003B10F4" w:rsidRPr="000B2BFD" w:rsidRDefault="003B10F4" w:rsidP="00A443FB">
            <w:pPr>
              <w:tabs>
                <w:tab w:val="left" w:pos="277"/>
              </w:tabs>
              <w:spacing w:line="276" w:lineRule="auto"/>
              <w:jc w:val="both"/>
              <w:rPr>
                <w:rFonts w:ascii="Times New Roman" w:hAnsi="Times New Roman" w:cs="Times New Roman"/>
                <w:bCs/>
              </w:rPr>
            </w:pPr>
            <w:r w:rsidRPr="000B2BFD">
              <w:rPr>
                <w:rFonts w:ascii="Times New Roman" w:hAnsi="Times New Roman" w:cs="Times New Roman"/>
                <w:bCs/>
              </w:rPr>
              <w:t>Дальнейшее овладение техникой метания малого мяча в цель и на даль</w:t>
            </w:r>
            <w:r w:rsidRPr="000B2BFD">
              <w:rPr>
                <w:rFonts w:ascii="Times New Roman" w:hAnsi="Times New Roman" w:cs="Times New Roman"/>
                <w:bCs/>
              </w:rPr>
              <w:softHyphen/>
              <w:t>ность.</w:t>
            </w:r>
          </w:p>
          <w:p w:rsidR="003B10F4" w:rsidRPr="000B2BFD" w:rsidRDefault="003B10F4" w:rsidP="00A443FB">
            <w:pPr>
              <w:tabs>
                <w:tab w:val="left" w:pos="277"/>
              </w:tabs>
              <w:spacing w:line="276" w:lineRule="auto"/>
              <w:jc w:val="both"/>
              <w:rPr>
                <w:rFonts w:ascii="Times New Roman" w:hAnsi="Times New Roman" w:cs="Times New Roman"/>
                <w:bCs/>
              </w:rPr>
            </w:pPr>
            <w:r w:rsidRPr="000B2BFD">
              <w:rPr>
                <w:rFonts w:ascii="Times New Roman" w:hAnsi="Times New Roman" w:cs="Times New Roman"/>
                <w:bCs/>
              </w:rPr>
              <w:t>Метание теннисного мяча в горизон</w:t>
            </w:r>
            <w:r w:rsidRPr="000B2BFD">
              <w:rPr>
                <w:rFonts w:ascii="Times New Roman" w:hAnsi="Times New Roman" w:cs="Times New Roman"/>
                <w:bCs/>
              </w:rPr>
              <w:softHyphen/>
              <w:t>тальную и вертикальную цель (1X1 м) (девушки — с расстояния 12—14 м, юноши — до 16 м). Бросок набивного мяча (2 кг) двумя руками из различных исходных поло</w:t>
            </w:r>
            <w:r w:rsidRPr="000B2BFD">
              <w:rPr>
                <w:rFonts w:ascii="Times New Roman" w:hAnsi="Times New Roman" w:cs="Times New Roman"/>
                <w:bCs/>
              </w:rPr>
              <w:softHyphen/>
              <w:t>жений с места, с шага, с двух шагов, с трёх шагов, с четырёх шагов вперёд- вверх.</w:t>
            </w:r>
          </w:p>
          <w:p w:rsidR="003B10F4" w:rsidRPr="000B2BFD" w:rsidRDefault="003B10F4" w:rsidP="00A443FB">
            <w:pPr>
              <w:tabs>
                <w:tab w:val="left" w:pos="257"/>
              </w:tabs>
              <w:spacing w:line="276" w:lineRule="auto"/>
              <w:jc w:val="both"/>
              <w:rPr>
                <w:rFonts w:ascii="Times New Roman" w:hAnsi="Times New Roman" w:cs="Times New Roman"/>
                <w:b/>
                <w:bCs/>
              </w:rPr>
            </w:pPr>
            <w:r w:rsidRPr="000B2BFD">
              <w:rPr>
                <w:rFonts w:ascii="Times New Roman" w:hAnsi="Times New Roman" w:cs="Times New Roman"/>
                <w:b/>
                <w:bCs/>
              </w:rPr>
              <w:t>9класс</w:t>
            </w:r>
          </w:p>
          <w:p w:rsidR="003B10F4" w:rsidRPr="000B2BFD" w:rsidRDefault="003B10F4" w:rsidP="00A443FB">
            <w:pPr>
              <w:tabs>
                <w:tab w:val="left" w:pos="277"/>
              </w:tabs>
              <w:spacing w:line="276" w:lineRule="auto"/>
              <w:jc w:val="both"/>
              <w:rPr>
                <w:rFonts w:ascii="Times New Roman" w:hAnsi="Times New Roman" w:cs="Times New Roman"/>
                <w:bCs/>
              </w:rPr>
            </w:pPr>
            <w:r w:rsidRPr="000B2BFD">
              <w:rPr>
                <w:rFonts w:ascii="Times New Roman" w:hAnsi="Times New Roman" w:cs="Times New Roman"/>
                <w:bCs/>
              </w:rPr>
              <w:t>Метание теннисного мяча и мяча ве</w:t>
            </w:r>
            <w:r w:rsidRPr="000B2BFD">
              <w:rPr>
                <w:rFonts w:ascii="Times New Roman" w:hAnsi="Times New Roman" w:cs="Times New Roman"/>
                <w:bCs/>
              </w:rPr>
              <w:softHyphen/>
              <w:t>сом 150 г с места на дальность, с 4—5 бросковых шагов с укороченного и полного разбега на дальность, в кори</w:t>
            </w:r>
            <w:r w:rsidRPr="000B2BFD">
              <w:rPr>
                <w:rFonts w:ascii="Times New Roman" w:hAnsi="Times New Roman" w:cs="Times New Roman"/>
                <w:bCs/>
              </w:rPr>
              <w:softHyphen/>
              <w:t xml:space="preserve">дор 10 м и на заданное расстояние; </w:t>
            </w:r>
            <w:proofErr w:type="gramStart"/>
            <w:r w:rsidRPr="000B2BFD">
              <w:rPr>
                <w:rFonts w:ascii="Times New Roman" w:hAnsi="Times New Roman" w:cs="Times New Roman"/>
                <w:bCs/>
              </w:rPr>
              <w:t>в</w:t>
            </w:r>
            <w:proofErr w:type="gramEnd"/>
          </w:p>
          <w:p w:rsidR="003B10F4" w:rsidRPr="000B2BFD" w:rsidRDefault="003B10F4" w:rsidP="00A443FB">
            <w:pPr>
              <w:tabs>
                <w:tab w:val="left" w:pos="277"/>
              </w:tabs>
              <w:spacing w:line="276" w:lineRule="auto"/>
              <w:jc w:val="both"/>
              <w:rPr>
                <w:rFonts w:ascii="Times New Roman" w:hAnsi="Times New Roman" w:cs="Times New Roman"/>
                <w:bCs/>
              </w:rPr>
            </w:pPr>
            <w:r w:rsidRPr="000B2BFD">
              <w:rPr>
                <w:rFonts w:ascii="Times New Roman" w:hAnsi="Times New Roman" w:cs="Times New Roman"/>
                <w:bCs/>
              </w:rPr>
              <w:t>горизонтальную и вертикальную цель (1x1 м) с расстояния (юноши — до 18 м, девушки — 12—14 м). Бросок набивного мяча (юноши — 3 кг, девушки — 2 кг) двумя руками из различных и. п. с места и с дву</w:t>
            </w:r>
            <w:proofErr w:type="gramStart"/>
            <w:r w:rsidRPr="000B2BFD">
              <w:rPr>
                <w:rFonts w:ascii="Times New Roman" w:hAnsi="Times New Roman" w:cs="Times New Roman"/>
                <w:bCs/>
              </w:rPr>
              <w:t>х-</w:t>
            </w:r>
            <w:proofErr w:type="gramEnd"/>
            <w:r w:rsidRPr="000B2BFD">
              <w:rPr>
                <w:rFonts w:ascii="Times New Roman" w:hAnsi="Times New Roman" w:cs="Times New Roman"/>
                <w:bCs/>
              </w:rPr>
              <w:t xml:space="preserve"> четырёх шагов вперёд-вверх</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Описывают технику выполнения метательных упражнений, осваивают её самостоятельно, выяв</w:t>
            </w:r>
            <w:r w:rsidRPr="000B2BFD">
              <w:rPr>
                <w:rFonts w:ascii="Times New Roman" w:hAnsi="Times New Roman" w:cs="Times New Roman"/>
              </w:rPr>
              <w:softHyphen/>
              <w:t>ляют и устраняют характерные ошибки в процес</w:t>
            </w:r>
            <w:r w:rsidRPr="000B2BFD">
              <w:rPr>
                <w:rFonts w:ascii="Times New Roman" w:hAnsi="Times New Roman" w:cs="Times New Roman"/>
              </w:rPr>
              <w:softHyphen/>
              <w:t>се освоения.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Демонстрируют вариативное выполнение мета</w:t>
            </w:r>
            <w:r w:rsidRPr="000B2BFD">
              <w:rPr>
                <w:rFonts w:ascii="Times New Roman" w:hAnsi="Times New Roman" w:cs="Times New Roman"/>
              </w:rPr>
              <w:softHyphen/>
              <w:t>тельных упражнений.</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метательные упражнения для разви</w:t>
            </w:r>
            <w:r w:rsidRPr="000B2BFD">
              <w:rPr>
                <w:rFonts w:ascii="Times New Roman" w:hAnsi="Times New Roman" w:cs="Times New Roman"/>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3B10F4" w:rsidRPr="000B2BFD" w:rsidTr="00A443FB">
        <w:trPr>
          <w:trHeight w:val="993"/>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lastRenderedPageBreak/>
              <w:t>Развитие скоростно-</w:t>
            </w:r>
            <w:proofErr w:type="spellStart"/>
            <w:r w:rsidRPr="000B2BFD">
              <w:rPr>
                <w:rFonts w:ascii="Times New Roman" w:hAnsi="Times New Roman" w:cs="Times New Roman"/>
                <w:b/>
                <w:bCs/>
              </w:rPr>
              <w:t>сило</w:t>
            </w:r>
            <w:proofErr w:type="spellEnd"/>
            <w:r w:rsidRPr="000B2BFD">
              <w:rPr>
                <w:rFonts w:ascii="Times New Roman" w:hAnsi="Times New Roman" w:cs="Times New Roman"/>
                <w:b/>
                <w:bCs/>
              </w:rPr>
              <w:t xml:space="preserve"> </w:t>
            </w:r>
            <w:proofErr w:type="spellStart"/>
            <w:r w:rsidRPr="000B2BFD">
              <w:rPr>
                <w:rFonts w:ascii="Times New Roman" w:hAnsi="Times New Roman" w:cs="Times New Roman"/>
                <w:b/>
                <w:bCs/>
              </w:rPr>
              <w:t>вых</w:t>
            </w:r>
            <w:proofErr w:type="spellEnd"/>
            <w:r w:rsidRPr="000B2BFD">
              <w:rPr>
                <w:rFonts w:ascii="Times New Roman" w:hAnsi="Times New Roman" w:cs="Times New Roman"/>
                <w:b/>
                <w:bCs/>
              </w:rPr>
              <w:t xml:space="preserve"> способностей</w:t>
            </w:r>
          </w:p>
        </w:tc>
        <w:tc>
          <w:tcPr>
            <w:tcW w:w="3360" w:type="dxa"/>
            <w:gridSpan w:val="4"/>
            <w:shd w:val="clear" w:color="auto" w:fill="auto"/>
          </w:tcPr>
          <w:p w:rsidR="003B10F4" w:rsidRPr="000B2BFD" w:rsidRDefault="003B10F4" w:rsidP="00A443FB">
            <w:pPr>
              <w:tabs>
                <w:tab w:val="left" w:pos="272"/>
              </w:tabs>
              <w:spacing w:line="276" w:lineRule="auto"/>
              <w:jc w:val="both"/>
              <w:rPr>
                <w:rFonts w:ascii="Times New Roman" w:hAnsi="Times New Roman" w:cs="Times New Roman"/>
                <w:b/>
                <w:bCs/>
              </w:rPr>
            </w:pPr>
            <w:r w:rsidRPr="000B2BFD">
              <w:rPr>
                <w:rFonts w:ascii="Times New Roman" w:hAnsi="Times New Roman" w:cs="Times New Roman"/>
                <w:b/>
                <w:bCs/>
              </w:rPr>
              <w:t xml:space="preserve"> 8класс</w:t>
            </w:r>
          </w:p>
          <w:p w:rsidR="003B10F4" w:rsidRPr="000B2BFD" w:rsidRDefault="003B10F4" w:rsidP="00A443FB">
            <w:pPr>
              <w:tabs>
                <w:tab w:val="left" w:pos="277"/>
              </w:tabs>
              <w:spacing w:line="276" w:lineRule="auto"/>
              <w:jc w:val="both"/>
              <w:rPr>
                <w:rFonts w:ascii="Times New Roman" w:hAnsi="Times New Roman" w:cs="Times New Roman"/>
                <w:bCs/>
              </w:rPr>
            </w:pPr>
            <w:r w:rsidRPr="000B2BFD">
              <w:rPr>
                <w:rFonts w:ascii="Times New Roman" w:hAnsi="Times New Roman" w:cs="Times New Roman"/>
                <w:bCs/>
              </w:rPr>
              <w:t>Дальнейшее развитие скоростно-силовых способностей.</w:t>
            </w:r>
          </w:p>
          <w:p w:rsidR="003B10F4" w:rsidRPr="000B2BFD" w:rsidRDefault="003B10F4" w:rsidP="00A443FB">
            <w:pPr>
              <w:tabs>
                <w:tab w:val="left" w:pos="272"/>
              </w:tabs>
              <w:spacing w:line="276" w:lineRule="auto"/>
              <w:jc w:val="both"/>
              <w:rPr>
                <w:rFonts w:ascii="Times New Roman" w:hAnsi="Times New Roman" w:cs="Times New Roman"/>
                <w:b/>
                <w:bCs/>
              </w:rPr>
            </w:pPr>
            <w:r w:rsidRPr="000B2BFD">
              <w:rPr>
                <w:rFonts w:ascii="Times New Roman" w:hAnsi="Times New Roman" w:cs="Times New Roman"/>
                <w:b/>
                <w:bCs/>
              </w:rPr>
              <w:t xml:space="preserve"> 9класс</w:t>
            </w:r>
          </w:p>
          <w:p w:rsidR="003B10F4" w:rsidRPr="000B2BFD" w:rsidRDefault="003B10F4" w:rsidP="00A443FB">
            <w:pPr>
              <w:tabs>
                <w:tab w:val="left" w:pos="277"/>
              </w:tabs>
              <w:spacing w:line="276" w:lineRule="auto"/>
              <w:jc w:val="both"/>
              <w:rPr>
                <w:rFonts w:ascii="Times New Roman" w:hAnsi="Times New Roman" w:cs="Times New Roman"/>
                <w:bCs/>
              </w:rPr>
            </w:pPr>
            <w:r w:rsidRPr="000B2BFD">
              <w:rPr>
                <w:rFonts w:ascii="Times New Roman" w:hAnsi="Times New Roman" w:cs="Times New Roman"/>
                <w:bCs/>
              </w:rPr>
              <w:t>Совершенствование скоростно-силовых способностей</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разученные упражнения для разви</w:t>
            </w:r>
            <w:r w:rsidRPr="000B2BFD">
              <w:rPr>
                <w:rFonts w:ascii="Times New Roman" w:hAnsi="Times New Roman" w:cs="Times New Roman"/>
              </w:rPr>
              <w:softHyphen/>
              <w:t>тия скоростно-силовых способностей</w:t>
            </w:r>
          </w:p>
        </w:tc>
      </w:tr>
      <w:tr w:rsidR="003B10F4" w:rsidRPr="000B2BFD" w:rsidTr="00A443FB">
        <w:trPr>
          <w:trHeight w:val="267"/>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Знания о физической куль</w:t>
            </w:r>
            <w:r w:rsidRPr="000B2BFD">
              <w:rPr>
                <w:rFonts w:ascii="Times New Roman" w:hAnsi="Times New Roman" w:cs="Times New Roman"/>
                <w:b/>
                <w:bCs/>
              </w:rPr>
              <w:softHyphen/>
              <w:t>туре</w:t>
            </w:r>
          </w:p>
        </w:tc>
        <w:tc>
          <w:tcPr>
            <w:tcW w:w="3360" w:type="dxa"/>
            <w:gridSpan w:val="4"/>
            <w:shd w:val="clear" w:color="auto" w:fill="auto"/>
          </w:tcPr>
          <w:p w:rsidR="003B10F4" w:rsidRPr="000B2BFD" w:rsidRDefault="003B10F4" w:rsidP="00A443FB">
            <w:pPr>
              <w:tabs>
                <w:tab w:val="left" w:pos="277"/>
              </w:tabs>
              <w:spacing w:line="276" w:lineRule="auto"/>
              <w:jc w:val="both"/>
              <w:rPr>
                <w:rFonts w:ascii="Times New Roman" w:hAnsi="Times New Roman" w:cs="Times New Roman"/>
                <w:bCs/>
              </w:rPr>
            </w:pPr>
            <w:r w:rsidRPr="000B2BFD">
              <w:rPr>
                <w:rFonts w:ascii="Times New Roman" w:hAnsi="Times New Roman" w:cs="Times New Roman"/>
                <w:bCs/>
              </w:rPr>
              <w:t>Влияние легкоатлетических упражнений на укрепление здоровья и основные системы организма; название ра</w:t>
            </w:r>
            <w:r w:rsidRPr="000B2BFD">
              <w:rPr>
                <w:rFonts w:ascii="Times New Roman" w:hAnsi="Times New Roman" w:cs="Times New Roman"/>
                <w:bCs/>
              </w:rPr>
              <w:softHyphen/>
              <w:t>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Раскрывают значение легкоатлетических упраж</w:t>
            </w:r>
            <w:r w:rsidRPr="000B2BFD">
              <w:rPr>
                <w:rFonts w:ascii="Times New Roman" w:hAnsi="Times New Roman" w:cs="Times New Roman"/>
              </w:rPr>
              <w:softHyphen/>
              <w:t>нений для укрепления здоровья и основных сис</w:t>
            </w:r>
            <w:r w:rsidRPr="000B2BFD">
              <w:rPr>
                <w:rFonts w:ascii="Times New Roman" w:hAnsi="Times New Roman" w:cs="Times New Roman"/>
              </w:rPr>
              <w:softHyphen/>
              <w:t>тем организма и для развития физических спо</w:t>
            </w:r>
            <w:r w:rsidRPr="000B2BFD">
              <w:rPr>
                <w:rFonts w:ascii="Times New Roman" w:hAnsi="Times New Roman" w:cs="Times New Roman"/>
              </w:rPr>
              <w:softHyphen/>
              <w:t>собностей. Соблюдают технику безопасности. Осваивают упражнения для организации само</w:t>
            </w:r>
            <w:r w:rsidRPr="000B2BFD">
              <w:rPr>
                <w:rFonts w:ascii="Times New Roman" w:hAnsi="Times New Roman" w:cs="Times New Roman"/>
              </w:rPr>
              <w:softHyphen/>
              <w:t>стоятельных тренировок. Раскрывают понятие техники выполнения легкоатлетических упраж</w:t>
            </w:r>
            <w:r w:rsidRPr="000B2BFD">
              <w:rPr>
                <w:rFonts w:ascii="Times New Roman" w:hAnsi="Times New Roman" w:cs="Times New Roman"/>
              </w:rPr>
              <w:softHyphen/>
              <w:t>нений и правила соревнований</w:t>
            </w:r>
          </w:p>
        </w:tc>
      </w:tr>
      <w:tr w:rsidR="003B10F4" w:rsidRPr="000B2BFD" w:rsidTr="00A443FB">
        <w:trPr>
          <w:trHeight w:val="993"/>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Самостоятельные занятия</w:t>
            </w:r>
          </w:p>
        </w:tc>
        <w:tc>
          <w:tcPr>
            <w:tcW w:w="3360" w:type="dxa"/>
            <w:gridSpan w:val="4"/>
            <w:shd w:val="clear" w:color="auto" w:fill="auto"/>
          </w:tcPr>
          <w:p w:rsidR="003B10F4" w:rsidRPr="000B2BFD" w:rsidRDefault="003B10F4" w:rsidP="00A443FB">
            <w:pPr>
              <w:tabs>
                <w:tab w:val="left" w:pos="277"/>
              </w:tabs>
              <w:spacing w:line="276" w:lineRule="auto"/>
              <w:jc w:val="both"/>
              <w:rPr>
                <w:rFonts w:ascii="Times New Roman" w:hAnsi="Times New Roman" w:cs="Times New Roman"/>
                <w:bCs/>
              </w:rPr>
            </w:pPr>
            <w:r w:rsidRPr="000B2BFD">
              <w:rPr>
                <w:rFonts w:ascii="Times New Roman" w:hAnsi="Times New Roman" w:cs="Times New Roman"/>
                <w:bCs/>
              </w:rPr>
              <w:t>Упражнения и простейшие программы разв</w:t>
            </w:r>
            <w:r>
              <w:rPr>
                <w:rFonts w:ascii="Times New Roman" w:hAnsi="Times New Roman" w:cs="Times New Roman"/>
                <w:bCs/>
              </w:rPr>
              <w:t>ития выносливости, скоростно-си</w:t>
            </w:r>
            <w:r w:rsidRPr="000B2BFD">
              <w:rPr>
                <w:rFonts w:ascii="Times New Roman" w:hAnsi="Times New Roman" w:cs="Times New Roman"/>
                <w:bCs/>
              </w:rPr>
              <w:t>ловых, скоростных и координационных способностей на основе освоенных легкоатлетических упражнений. Правила самоконтроля и гигиены</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названные упражнения в самостоя</w:t>
            </w:r>
            <w:r w:rsidRPr="000B2BFD">
              <w:rPr>
                <w:rFonts w:ascii="Times New Roman" w:hAnsi="Times New Roman" w:cs="Times New Roman"/>
              </w:rPr>
              <w:softHyphen/>
              <w:t>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3B10F4" w:rsidRPr="000B2BFD" w:rsidTr="00A443FB">
        <w:trPr>
          <w:trHeight w:val="993"/>
        </w:trPr>
        <w:tc>
          <w:tcPr>
            <w:tcW w:w="2645" w:type="dxa"/>
            <w:gridSpan w:val="3"/>
            <w:shd w:val="clear" w:color="auto" w:fill="auto"/>
          </w:tcPr>
          <w:p w:rsidR="003B10F4" w:rsidRPr="000B2BFD" w:rsidRDefault="003B10F4" w:rsidP="00A443FB">
            <w:pPr>
              <w:spacing w:line="276" w:lineRule="auto"/>
              <w:rPr>
                <w:rFonts w:ascii="Times New Roman" w:hAnsi="Times New Roman" w:cs="Times New Roman"/>
                <w:b/>
                <w:bCs/>
              </w:rPr>
            </w:pPr>
            <w:r w:rsidRPr="000B2BFD">
              <w:rPr>
                <w:rFonts w:ascii="Times New Roman" w:hAnsi="Times New Roman" w:cs="Times New Roman"/>
                <w:b/>
                <w:bCs/>
              </w:rPr>
              <w:t>Овладение организаторскими умениями</w:t>
            </w:r>
          </w:p>
        </w:tc>
        <w:tc>
          <w:tcPr>
            <w:tcW w:w="3360" w:type="dxa"/>
            <w:gridSpan w:val="4"/>
            <w:shd w:val="clear" w:color="auto" w:fill="auto"/>
          </w:tcPr>
          <w:p w:rsidR="003B10F4" w:rsidRPr="000B2BFD" w:rsidRDefault="003B10F4" w:rsidP="00A443FB">
            <w:pPr>
              <w:tabs>
                <w:tab w:val="left" w:pos="277"/>
              </w:tabs>
              <w:spacing w:line="276" w:lineRule="auto"/>
              <w:jc w:val="both"/>
              <w:rPr>
                <w:rFonts w:ascii="Times New Roman" w:hAnsi="Times New Roman" w:cs="Times New Roman"/>
                <w:bCs/>
              </w:rPr>
            </w:pPr>
            <w:r w:rsidRPr="000B2BFD">
              <w:rPr>
                <w:rFonts w:ascii="Times New Roman" w:hAnsi="Times New Roman" w:cs="Times New Roman"/>
                <w:bCs/>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Составляют совместно с учителем простейшие комбинации упражнений, направленные на раз</w:t>
            </w:r>
            <w:r w:rsidRPr="000B2BFD">
              <w:rPr>
                <w:rFonts w:ascii="Times New Roman" w:hAnsi="Times New Roman" w:cs="Times New Roman"/>
              </w:rPr>
              <w:softHyphen/>
              <w:t>витие соответствующих физических способно</w:t>
            </w:r>
            <w:r w:rsidRPr="000B2BFD">
              <w:rPr>
                <w:rFonts w:ascii="Times New Roman" w:hAnsi="Times New Roman" w:cs="Times New Roman"/>
              </w:rPr>
              <w:softHyphen/>
              <w:t>стей. Измеряют результаты, помогают их оцени</w:t>
            </w:r>
            <w:r w:rsidRPr="000B2BFD">
              <w:rPr>
                <w:rFonts w:ascii="Times New Roman" w:hAnsi="Times New Roman" w:cs="Times New Roman"/>
              </w:rPr>
              <w:softHyphen/>
              <w:t>вать и проводить соревнования. Оказывают по</w:t>
            </w:r>
            <w:r w:rsidRPr="000B2BFD">
              <w:rPr>
                <w:rFonts w:ascii="Times New Roman" w:hAnsi="Times New Roman" w:cs="Times New Roman"/>
              </w:rPr>
              <w:softHyphen/>
              <w:t>мощь в подготовке мест проведения занятий. Соблюдают правила соревнований</w:t>
            </w:r>
          </w:p>
        </w:tc>
      </w:tr>
      <w:tr w:rsidR="003B10F4" w:rsidRPr="000B2BFD" w:rsidTr="00A443FB">
        <w:trPr>
          <w:trHeight w:val="195"/>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Элементы единоборств</w:t>
            </w:r>
          </w:p>
        </w:tc>
      </w:tr>
      <w:tr w:rsidR="003B10F4" w:rsidRPr="000B2BFD" w:rsidTr="00A443FB">
        <w:trPr>
          <w:trHeight w:val="1262"/>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lastRenderedPageBreak/>
              <w:t>Овладение техникой приёмов</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Стойки и передвижения в стойке. Захваты рук и туловища. Освобожде</w:t>
            </w:r>
            <w:r w:rsidRPr="000B2BFD">
              <w:rPr>
                <w:rFonts w:ascii="Times New Roman" w:hAnsi="Times New Roman" w:cs="Times New Roman"/>
              </w:rPr>
              <w:softHyphen/>
              <w:t>ние от захватов. Приёмы борьбы за выгодное положение. Борьба за пред</w:t>
            </w:r>
            <w:r w:rsidRPr="000B2BFD">
              <w:rPr>
                <w:rFonts w:ascii="Times New Roman" w:hAnsi="Times New Roman" w:cs="Times New Roman"/>
              </w:rPr>
              <w:softHyphen/>
              <w:t>мет. Упражнения по овладению приёмами страховки</w:t>
            </w:r>
          </w:p>
        </w:tc>
        <w:tc>
          <w:tcPr>
            <w:tcW w:w="4309" w:type="dxa"/>
            <w:gridSpan w:val="3"/>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Описывают тех</w:t>
            </w:r>
            <w:r>
              <w:rPr>
                <w:rFonts w:ascii="Times New Roman" w:hAnsi="Times New Roman" w:cs="Times New Roman"/>
              </w:rPr>
              <w:t>нику выполнения приёмов в еди</w:t>
            </w:r>
            <w:r w:rsidRPr="000B2BFD">
              <w:rPr>
                <w:rFonts w:ascii="Times New Roman" w:hAnsi="Times New Roman" w:cs="Times New Roman"/>
              </w:rPr>
              <w:t>ноборствах, осваивают её самостоятельно, выяв</w:t>
            </w:r>
            <w:r w:rsidRPr="000B2BFD">
              <w:rPr>
                <w:rFonts w:ascii="Times New Roman" w:hAnsi="Times New Roman" w:cs="Times New Roman"/>
              </w:rPr>
              <w:softHyphen/>
              <w:t>ляют и устраняют характерные ошибки в процессе освоения.</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упражнения в единоборствах для раз</w:t>
            </w:r>
            <w:r w:rsidRPr="000B2BFD">
              <w:rPr>
                <w:rFonts w:ascii="Times New Roman" w:hAnsi="Times New Roman" w:cs="Times New Roman"/>
              </w:rPr>
              <w:softHyphen/>
              <w:t>вития соответствующих физических способностей. Взаимодействуют со сверстниками в процессе совместного освоения упражнений в единоборствах, соблюдают правила техники безопасности</w:t>
            </w:r>
          </w:p>
        </w:tc>
      </w:tr>
      <w:tr w:rsidR="003B10F4" w:rsidRPr="000B2BFD" w:rsidTr="00A443FB">
        <w:trPr>
          <w:trHeight w:val="1123"/>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Развитие координационных способностей</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Повторение пройденного материала по приёмам единоборств. Подвижные игры типа «Выталкивание из круга», «Бой петухов», «Часовые и разведчи</w:t>
            </w:r>
            <w:r w:rsidRPr="000B2BFD">
              <w:rPr>
                <w:rFonts w:ascii="Times New Roman" w:hAnsi="Times New Roman" w:cs="Times New Roman"/>
              </w:rPr>
              <w:softHyphen/>
              <w:t>ки», «Перетягивание в парах» и т. п.</w:t>
            </w:r>
          </w:p>
        </w:tc>
        <w:tc>
          <w:tcPr>
            <w:tcW w:w="4309" w:type="dxa"/>
            <w:gridSpan w:val="3"/>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Применяют освоенные упражнения и подвижные</w:t>
            </w:r>
            <w:r w:rsidRPr="000B2BFD">
              <w:rPr>
                <w:rFonts w:ascii="Times New Roman" w:hAnsi="Times New Roman" w:cs="Times New Roman"/>
                <w:b/>
                <w:bCs/>
              </w:rPr>
              <w:t xml:space="preserve"> </w:t>
            </w:r>
            <w:r w:rsidRPr="000B2BFD">
              <w:rPr>
                <w:rFonts w:ascii="Times New Roman" w:hAnsi="Times New Roman" w:cs="Times New Roman"/>
              </w:rPr>
              <w:t>игры для развития координационных способно</w:t>
            </w:r>
            <w:r w:rsidRPr="000B2BFD">
              <w:rPr>
                <w:rFonts w:ascii="Times New Roman" w:hAnsi="Times New Roman" w:cs="Times New Roman"/>
              </w:rPr>
              <w:softHyphen/>
              <w:t>стей</w:t>
            </w:r>
          </w:p>
        </w:tc>
      </w:tr>
      <w:tr w:rsidR="003B10F4" w:rsidRPr="000B2BFD" w:rsidTr="00A443FB">
        <w:trPr>
          <w:trHeight w:val="391"/>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Развитие силовых способностей и силовой выносливости</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Силовые упражнения и единоборства в парах</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Применяют освоенные упражнения и подвижные игры для развития силовых способностей и си</w:t>
            </w:r>
            <w:r w:rsidRPr="000B2BFD">
              <w:rPr>
                <w:rFonts w:ascii="Times New Roman" w:hAnsi="Times New Roman" w:cs="Times New Roman"/>
              </w:rPr>
              <w:softHyphen/>
              <w:t>ловой выносливости</w:t>
            </w:r>
          </w:p>
        </w:tc>
      </w:tr>
      <w:tr w:rsidR="003B10F4" w:rsidRPr="000B2BFD" w:rsidTr="00A443FB">
        <w:trPr>
          <w:trHeight w:val="1301"/>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Знания</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Виды единоборств. Правила поведения учащихся во время занятий. Гигиена борца. Влияние занятий единоборства</w:t>
            </w:r>
            <w:r w:rsidRPr="000B2BFD">
              <w:rPr>
                <w:rFonts w:ascii="Times New Roman" w:hAnsi="Times New Roman" w:cs="Times New Roman"/>
              </w:rPr>
              <w:softHyphen/>
              <w:t>ми на организм человека и развитие его координационных и кондицион</w:t>
            </w:r>
            <w:r w:rsidRPr="000B2BFD">
              <w:rPr>
                <w:rFonts w:ascii="Times New Roman" w:hAnsi="Times New Roman" w:cs="Times New Roman"/>
                <w:bCs/>
              </w:rPr>
              <w:t>ных способностей. Оказание первой помощи при травмах</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Раскрывают значение упражнений в единоборствах для укрепления здоровья, основных систем организма и для развития физических способностей. Соблюдают технику безопасности. Применяют разученные упражнения для организации самостоятельных тренировок. Раскрывают понятие техники выполнения упражнений в единоборствах. Овладевают правилами первой помощи при травмах</w:t>
            </w:r>
          </w:p>
        </w:tc>
      </w:tr>
      <w:tr w:rsidR="003B10F4" w:rsidRPr="000B2BFD" w:rsidTr="00A443FB">
        <w:trPr>
          <w:trHeight w:val="449"/>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Самостоятельные занятия</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Упражнения в парах, овладение приё</w:t>
            </w:r>
            <w:r w:rsidRPr="000B2BFD">
              <w:rPr>
                <w:rFonts w:ascii="Times New Roman" w:hAnsi="Times New Roman" w:cs="Times New Roman"/>
                <w:bCs/>
              </w:rPr>
              <w:softHyphen/>
              <w:t>мами страховки, подвижные игры</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названные упражнения в самостоя</w:t>
            </w:r>
            <w:r w:rsidRPr="000B2BFD">
              <w:rPr>
                <w:rFonts w:ascii="Times New Roman" w:hAnsi="Times New Roman" w:cs="Times New Roman"/>
              </w:rPr>
              <w:softHyphen/>
              <w:t>тельных занятиях при решении задач физической и технической подготовки. Осуществляют само</w:t>
            </w:r>
            <w:r w:rsidRPr="000B2BFD">
              <w:rPr>
                <w:rFonts w:ascii="Times New Roman" w:hAnsi="Times New Roman" w:cs="Times New Roman"/>
              </w:rPr>
              <w:softHyphen/>
              <w:t>контроль за физической нагрузкой во время этих занятий</w:t>
            </w:r>
          </w:p>
        </w:tc>
      </w:tr>
      <w:tr w:rsidR="003B10F4" w:rsidRPr="000B2BFD" w:rsidTr="00A443FB">
        <w:trPr>
          <w:trHeight w:val="1301"/>
        </w:trPr>
        <w:tc>
          <w:tcPr>
            <w:tcW w:w="2645" w:type="dxa"/>
            <w:gridSpan w:val="3"/>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Овладение организаторскими способностями</w:t>
            </w:r>
          </w:p>
        </w:tc>
        <w:tc>
          <w:tcPr>
            <w:tcW w:w="3360"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 xml:space="preserve">Подготовка мест занятий. Выполнение обязанностей командира отделения, помощника судьи. Оказание </w:t>
            </w:r>
            <w:r w:rsidRPr="000B2BFD">
              <w:rPr>
                <w:rFonts w:ascii="Times New Roman" w:hAnsi="Times New Roman" w:cs="Times New Roman"/>
                <w:bCs/>
              </w:rPr>
              <w:lastRenderedPageBreak/>
              <w:t>помощи слабоуспевающим товарищам в овладении программным материалом</w:t>
            </w:r>
          </w:p>
        </w:tc>
        <w:tc>
          <w:tcPr>
            <w:tcW w:w="4309" w:type="dxa"/>
            <w:gridSpan w:val="3"/>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lastRenderedPageBreak/>
              <w:t>Составляют совместно с учителем простейшие комбинации упражнений, направленные на разви</w:t>
            </w:r>
            <w:r w:rsidRPr="000B2BFD">
              <w:rPr>
                <w:rFonts w:ascii="Times New Roman" w:hAnsi="Times New Roman" w:cs="Times New Roman"/>
              </w:rPr>
              <w:softHyphen/>
              <w:t xml:space="preserve">тие соответствующих физических способностей. Оказывают помощь в </w:t>
            </w:r>
            <w:r w:rsidRPr="000B2BFD">
              <w:rPr>
                <w:rFonts w:ascii="Times New Roman" w:hAnsi="Times New Roman" w:cs="Times New Roman"/>
              </w:rPr>
              <w:lastRenderedPageBreak/>
              <w:t>подготовке мест занятий, а также слабоуспевающим товарищам в овладении программным материалом. Выполняют обязанно</w:t>
            </w:r>
            <w:r w:rsidRPr="000B2BFD">
              <w:rPr>
                <w:rFonts w:ascii="Times New Roman" w:hAnsi="Times New Roman" w:cs="Times New Roman"/>
              </w:rPr>
              <w:softHyphen/>
              <w:t>сти командира отделения и помощника судьи</w:t>
            </w:r>
          </w:p>
        </w:tc>
      </w:tr>
      <w:tr w:rsidR="003B10F4" w:rsidRPr="000B2BFD" w:rsidTr="00A443FB">
        <w:trPr>
          <w:trHeight w:val="165"/>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lastRenderedPageBreak/>
              <w:t>Раздел 3. Самостоятельные занятия физическими упражнениями</w:t>
            </w:r>
          </w:p>
        </w:tc>
      </w:tr>
      <w:tr w:rsidR="003B10F4" w:rsidRPr="000B2BFD" w:rsidTr="00A443FB">
        <w:trPr>
          <w:trHeight w:val="496"/>
        </w:trPr>
        <w:tc>
          <w:tcPr>
            <w:tcW w:w="2635" w:type="dxa"/>
            <w:gridSpan w:val="2"/>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Утренняя гимнастика</w:t>
            </w:r>
          </w:p>
        </w:tc>
        <w:tc>
          <w:tcPr>
            <w:tcW w:w="3355"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Комплексы упражнений утренней гимнастики без предметов и с предметами</w:t>
            </w:r>
          </w:p>
        </w:tc>
        <w:tc>
          <w:tcPr>
            <w:tcW w:w="432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разученные комплексы упражнений в самостоятельных занятиях. Осуществляют са</w:t>
            </w:r>
            <w:r w:rsidRPr="000B2BFD">
              <w:rPr>
                <w:rFonts w:ascii="Times New Roman" w:hAnsi="Times New Roman" w:cs="Times New Roman"/>
              </w:rPr>
              <w:softHyphen/>
              <w:t>моконтроль за физической нагрузкой во время этих занятий</w:t>
            </w:r>
          </w:p>
        </w:tc>
      </w:tr>
      <w:tr w:rsidR="003B10F4" w:rsidRPr="000B2BFD" w:rsidTr="00A443FB">
        <w:trPr>
          <w:trHeight w:val="1027"/>
        </w:trPr>
        <w:tc>
          <w:tcPr>
            <w:tcW w:w="2635" w:type="dxa"/>
            <w:gridSpan w:val="2"/>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Выбирайте виды спорта</w:t>
            </w:r>
          </w:p>
        </w:tc>
        <w:tc>
          <w:tcPr>
            <w:tcW w:w="3355"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Примерные возрастные нормы для за</w:t>
            </w:r>
            <w:r w:rsidRPr="000B2BFD">
              <w:rPr>
                <w:rFonts w:ascii="Times New Roman" w:hAnsi="Times New Roman" w:cs="Times New Roman"/>
                <w:bCs/>
              </w:rPr>
              <w:softHyphen/>
              <w:t>нятий некоторыми летними и зимни</w:t>
            </w:r>
            <w:r w:rsidRPr="000B2BFD">
              <w:rPr>
                <w:rFonts w:ascii="Times New Roman" w:hAnsi="Times New Roman" w:cs="Times New Roman"/>
                <w:bCs/>
              </w:rPr>
              <w:softHyphen/>
              <w:t>ми видами спорта.</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Cs/>
              </w:rPr>
              <w:t>Повышение общей физической под</w:t>
            </w:r>
            <w:r w:rsidRPr="000B2BFD">
              <w:rPr>
                <w:rFonts w:ascii="Times New Roman" w:hAnsi="Times New Roman" w:cs="Times New Roman"/>
                <w:bCs/>
              </w:rPr>
              <w:softHyphen/>
              <w:t>готовленности для тех учащихся, ко</w:t>
            </w:r>
            <w:r w:rsidRPr="000B2BFD">
              <w:rPr>
                <w:rFonts w:ascii="Times New Roman" w:hAnsi="Times New Roman" w:cs="Times New Roman"/>
                <w:bCs/>
              </w:rPr>
              <w:softHyphen/>
              <w:t>торые бы хотели заниматься спортом. Нормативы физической подготовлен</w:t>
            </w:r>
            <w:r w:rsidRPr="000B2BFD">
              <w:rPr>
                <w:rFonts w:ascii="Times New Roman" w:hAnsi="Times New Roman" w:cs="Times New Roman"/>
                <w:bCs/>
              </w:rPr>
              <w:softHyphen/>
              <w:t>ности для будущих легкоатлетов, лыжников, баскетболистов и волейбо</w:t>
            </w:r>
            <w:r w:rsidRPr="000B2BFD">
              <w:rPr>
                <w:rFonts w:ascii="Times New Roman" w:hAnsi="Times New Roman" w:cs="Times New Roman"/>
                <w:bCs/>
              </w:rPr>
              <w:softHyphen/>
              <w:t>листов, боксёров</w:t>
            </w:r>
          </w:p>
        </w:tc>
        <w:tc>
          <w:tcPr>
            <w:tcW w:w="432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Выбирают вид спорта.</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Пробуют выполнить нормативы общей физиче</w:t>
            </w:r>
            <w:r w:rsidRPr="000B2BFD">
              <w:rPr>
                <w:rFonts w:ascii="Times New Roman" w:hAnsi="Times New Roman" w:cs="Times New Roman"/>
              </w:rPr>
              <w:softHyphen/>
              <w:t>ской подготовленности</w:t>
            </w:r>
          </w:p>
        </w:tc>
      </w:tr>
      <w:tr w:rsidR="003B10F4" w:rsidRPr="000B2BFD" w:rsidTr="00A443FB">
        <w:trPr>
          <w:trHeight w:val="783"/>
        </w:trPr>
        <w:tc>
          <w:tcPr>
            <w:tcW w:w="2635" w:type="dxa"/>
            <w:gridSpan w:val="2"/>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Тренировку начинаем с разминки</w:t>
            </w:r>
          </w:p>
        </w:tc>
        <w:tc>
          <w:tcPr>
            <w:tcW w:w="3355"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Обычная разминка.</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Cs/>
              </w:rPr>
              <w:t>Спортивная разминка.</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Cs/>
              </w:rPr>
              <w:t>Упражнения для рук, туловища, ног</w:t>
            </w:r>
          </w:p>
        </w:tc>
        <w:tc>
          <w:tcPr>
            <w:tcW w:w="432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Составляют комплекс упражнений для общей разминки</w:t>
            </w:r>
          </w:p>
        </w:tc>
      </w:tr>
      <w:tr w:rsidR="003B10F4" w:rsidRPr="000B2BFD" w:rsidTr="00A443FB">
        <w:trPr>
          <w:trHeight w:val="1027"/>
        </w:trPr>
        <w:tc>
          <w:tcPr>
            <w:tcW w:w="2635" w:type="dxa"/>
            <w:gridSpan w:val="2"/>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Повышайте физическую подготовленность</w:t>
            </w:r>
          </w:p>
        </w:tc>
        <w:tc>
          <w:tcPr>
            <w:tcW w:w="3355" w:type="dxa"/>
            <w:gridSpan w:val="4"/>
            <w:shd w:val="clear" w:color="auto" w:fill="auto"/>
          </w:tcPr>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bCs/>
              </w:rPr>
            </w:pPr>
            <w:r w:rsidRPr="000B2BFD">
              <w:rPr>
                <w:rFonts w:ascii="Times New Roman" w:hAnsi="Times New Roman" w:cs="Times New Roman"/>
                <w:b/>
                <w:bCs/>
              </w:rPr>
              <w:t xml:space="preserve">Упражнения для развития силы. </w:t>
            </w:r>
            <w:r w:rsidRPr="000B2BFD">
              <w:rPr>
                <w:rFonts w:ascii="Times New Roman" w:hAnsi="Times New Roman" w:cs="Times New Roman"/>
                <w:bCs/>
              </w:rPr>
              <w:t>Упражнения для развития быстроты и скоростно-силовых возможностей. Упражнения для развития выносли</w:t>
            </w:r>
            <w:r w:rsidRPr="000B2BFD">
              <w:rPr>
                <w:rFonts w:ascii="Times New Roman" w:hAnsi="Times New Roman" w:cs="Times New Roman"/>
                <w:bCs/>
              </w:rPr>
              <w:softHyphen/>
              <w:t>вости.</w:t>
            </w:r>
          </w:p>
          <w:p w:rsidR="003B10F4" w:rsidRPr="000B2BFD" w:rsidRDefault="003B10F4" w:rsidP="00A443FB">
            <w:pPr>
              <w:spacing w:line="276" w:lineRule="auto"/>
              <w:jc w:val="both"/>
              <w:rPr>
                <w:rFonts w:ascii="Times New Roman" w:hAnsi="Times New Roman" w:cs="Times New Roman"/>
                <w:b/>
                <w:bCs/>
              </w:rPr>
            </w:pPr>
            <w:r w:rsidRPr="000B2BFD">
              <w:rPr>
                <w:rFonts w:ascii="Times New Roman" w:hAnsi="Times New Roman" w:cs="Times New Roman"/>
                <w:bCs/>
              </w:rPr>
              <w:t>Координационные упражнения под</w:t>
            </w:r>
            <w:r w:rsidRPr="000B2BFD">
              <w:rPr>
                <w:rFonts w:ascii="Times New Roman" w:hAnsi="Times New Roman" w:cs="Times New Roman"/>
                <w:bCs/>
              </w:rPr>
              <w:softHyphen/>
              <w:t>вижных и спортивных игр. Легкоатле</w:t>
            </w:r>
            <w:r w:rsidRPr="000B2BFD">
              <w:rPr>
                <w:rFonts w:ascii="Times New Roman" w:hAnsi="Times New Roman" w:cs="Times New Roman"/>
                <w:bCs/>
              </w:rPr>
              <w:softHyphen/>
              <w:t>тические координационные упражне</w:t>
            </w:r>
            <w:r w:rsidRPr="000B2BFD">
              <w:rPr>
                <w:rFonts w:ascii="Times New Roman" w:hAnsi="Times New Roman" w:cs="Times New Roman"/>
                <w:bCs/>
              </w:rPr>
              <w:softHyphen/>
              <w:t>ния. Упражнения на гибкость</w:t>
            </w:r>
          </w:p>
        </w:tc>
        <w:tc>
          <w:tcPr>
            <w:tcW w:w="432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Используют разученные упражнения в самостоя</w:t>
            </w:r>
            <w:r w:rsidRPr="000B2BFD">
              <w:rPr>
                <w:rFonts w:ascii="Times New Roman" w:hAnsi="Times New Roman" w:cs="Times New Roman"/>
              </w:rPr>
              <w:softHyphen/>
              <w:t>тельных занятиях. Осуществляют самоконтроль за физической нагрузкой во время этих занятий</w:t>
            </w:r>
          </w:p>
        </w:tc>
      </w:tr>
      <w:tr w:rsidR="003B10F4" w:rsidRPr="000B2BFD" w:rsidTr="00A443FB">
        <w:trPr>
          <w:trHeight w:val="221"/>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Бадминтон</w:t>
            </w:r>
          </w:p>
        </w:tc>
      </w:tr>
      <w:tr w:rsidR="003B10F4" w:rsidRPr="000B2BFD" w:rsidTr="00A443FB">
        <w:trPr>
          <w:trHeight w:val="974"/>
        </w:trPr>
        <w:tc>
          <w:tcPr>
            <w:tcW w:w="2635" w:type="dxa"/>
            <w:gridSpan w:val="2"/>
            <w:shd w:val="clear" w:color="auto" w:fill="auto"/>
          </w:tcPr>
          <w:p w:rsidR="003B10F4" w:rsidRPr="000B2BFD" w:rsidRDefault="003B10F4" w:rsidP="00A443FB">
            <w:pPr>
              <w:spacing w:after="120" w:line="276" w:lineRule="auto"/>
              <w:rPr>
                <w:rFonts w:ascii="Times New Roman" w:hAnsi="Times New Roman" w:cs="Times New Roman"/>
              </w:rPr>
            </w:pPr>
            <w:r w:rsidRPr="000B2BFD">
              <w:rPr>
                <w:rFonts w:ascii="Times New Roman" w:hAnsi="Times New Roman" w:cs="Times New Roman"/>
                <w:b/>
                <w:bCs/>
              </w:rPr>
              <w:t>Краткая характеристика вида спорта.</w:t>
            </w:r>
          </w:p>
          <w:p w:rsidR="003B10F4" w:rsidRPr="000B2BFD" w:rsidRDefault="003B10F4" w:rsidP="00A443FB">
            <w:pPr>
              <w:spacing w:before="120" w:line="276" w:lineRule="auto"/>
              <w:rPr>
                <w:rFonts w:ascii="Times New Roman" w:hAnsi="Times New Roman" w:cs="Times New Roman"/>
              </w:rPr>
            </w:pPr>
            <w:r w:rsidRPr="000B2BFD">
              <w:rPr>
                <w:rFonts w:ascii="Times New Roman" w:hAnsi="Times New Roman" w:cs="Times New Roman"/>
                <w:b/>
                <w:bCs/>
              </w:rPr>
              <w:t>Требования к технике безо</w:t>
            </w:r>
            <w:r w:rsidRPr="000B2BFD">
              <w:rPr>
                <w:rFonts w:ascii="Times New Roman" w:hAnsi="Times New Roman" w:cs="Times New Roman"/>
                <w:b/>
                <w:bCs/>
              </w:rPr>
              <w:softHyphen/>
              <w:t>пасности</w:t>
            </w:r>
          </w:p>
        </w:tc>
        <w:tc>
          <w:tcPr>
            <w:tcW w:w="3355"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Основные технические приёмы. Физическая подготовка бадминтониста.</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Упражнения на развитие гибкости</w:t>
            </w:r>
          </w:p>
        </w:tc>
        <w:tc>
          <w:tcPr>
            <w:tcW w:w="432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Осваивают вместе с товарищем приёмы игры в бадминтон</w:t>
            </w:r>
          </w:p>
        </w:tc>
      </w:tr>
      <w:tr w:rsidR="003B10F4" w:rsidRPr="000B2BFD" w:rsidTr="00A443FB">
        <w:trPr>
          <w:trHeight w:val="197"/>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lastRenderedPageBreak/>
              <w:t>Скейтборд</w:t>
            </w:r>
          </w:p>
        </w:tc>
      </w:tr>
      <w:tr w:rsidR="003B10F4" w:rsidRPr="000B2BFD" w:rsidTr="00A443FB">
        <w:trPr>
          <w:trHeight w:val="664"/>
        </w:trPr>
        <w:tc>
          <w:tcPr>
            <w:tcW w:w="2635" w:type="dxa"/>
            <w:gridSpan w:val="2"/>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Краткая характеристика вида спорта.</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Требования к технике безо</w:t>
            </w:r>
            <w:r w:rsidRPr="000B2BFD">
              <w:rPr>
                <w:rFonts w:ascii="Times New Roman" w:hAnsi="Times New Roman" w:cs="Times New Roman"/>
                <w:b/>
                <w:bCs/>
              </w:rPr>
              <w:softHyphen/>
              <w:t>пасности</w:t>
            </w:r>
          </w:p>
        </w:tc>
        <w:tc>
          <w:tcPr>
            <w:tcW w:w="3355"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Правила техники безопасности. Пред</w:t>
            </w:r>
            <w:r w:rsidRPr="000B2BFD">
              <w:rPr>
                <w:rFonts w:ascii="Times New Roman" w:hAnsi="Times New Roman" w:cs="Times New Roman"/>
              </w:rPr>
              <w:softHyphen/>
              <w:t>варительная подготовка и освоение начальных навыков. Катание с горки</w:t>
            </w:r>
          </w:p>
        </w:tc>
        <w:tc>
          <w:tcPr>
            <w:tcW w:w="432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Осваивают приёмы катания на роликовой доске. Проводят вместе с одноклассниками соревнова</w:t>
            </w:r>
            <w:r w:rsidRPr="000B2BFD">
              <w:rPr>
                <w:rFonts w:ascii="Times New Roman" w:hAnsi="Times New Roman" w:cs="Times New Roman"/>
              </w:rPr>
              <w:softHyphen/>
              <w:t>ния по слалому на роликовой доске</w:t>
            </w:r>
          </w:p>
        </w:tc>
      </w:tr>
      <w:tr w:rsidR="003B10F4" w:rsidRPr="000B2BFD" w:rsidTr="00A443FB">
        <w:trPr>
          <w:trHeight w:val="222"/>
        </w:trPr>
        <w:tc>
          <w:tcPr>
            <w:tcW w:w="10314" w:type="dxa"/>
            <w:gridSpan w:val="10"/>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b/>
                <w:bCs/>
              </w:rPr>
              <w:t>Атлетическая гимнастика</w:t>
            </w:r>
          </w:p>
        </w:tc>
      </w:tr>
      <w:tr w:rsidR="003B10F4" w:rsidRPr="000B2BFD" w:rsidTr="00A443FB">
        <w:trPr>
          <w:trHeight w:val="839"/>
        </w:trPr>
        <w:tc>
          <w:tcPr>
            <w:tcW w:w="2626" w:type="dxa"/>
            <w:shd w:val="clear" w:color="auto" w:fill="auto"/>
          </w:tcPr>
          <w:p w:rsidR="003B10F4" w:rsidRPr="000B2BFD" w:rsidRDefault="003B10F4" w:rsidP="00A443FB">
            <w:pPr>
              <w:spacing w:after="120" w:line="276" w:lineRule="auto"/>
              <w:rPr>
                <w:rFonts w:ascii="Times New Roman" w:hAnsi="Times New Roman" w:cs="Times New Roman"/>
              </w:rPr>
            </w:pPr>
            <w:r w:rsidRPr="000B2BFD">
              <w:rPr>
                <w:rFonts w:ascii="Times New Roman" w:hAnsi="Times New Roman" w:cs="Times New Roman"/>
              </w:rPr>
              <w:t>Краткая характеристика вида спорта.</w:t>
            </w:r>
          </w:p>
          <w:p w:rsidR="003B10F4" w:rsidRPr="000B2BFD" w:rsidRDefault="003B10F4" w:rsidP="00A443FB">
            <w:pPr>
              <w:spacing w:before="120" w:line="276" w:lineRule="auto"/>
              <w:rPr>
                <w:rFonts w:ascii="Times New Roman" w:hAnsi="Times New Roman" w:cs="Times New Roman"/>
              </w:rPr>
            </w:pPr>
            <w:r w:rsidRPr="000B2BFD">
              <w:rPr>
                <w:rFonts w:ascii="Times New Roman" w:hAnsi="Times New Roman" w:cs="Times New Roman"/>
              </w:rPr>
              <w:t>Требования к технике безо</w:t>
            </w:r>
            <w:r w:rsidRPr="000B2BFD">
              <w:rPr>
                <w:rFonts w:ascii="Times New Roman" w:hAnsi="Times New Roman" w:cs="Times New Roman"/>
              </w:rPr>
              <w:softHyphen/>
              <w:t>пасности</w:t>
            </w:r>
          </w:p>
        </w:tc>
        <w:tc>
          <w:tcPr>
            <w:tcW w:w="3364"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Основные правила занятий атлетической гимнастикой. Виды силовых упражнений в атлетической гимнастике. Правила регулирования нагрузки</w:t>
            </w:r>
          </w:p>
        </w:tc>
        <w:tc>
          <w:tcPr>
            <w:tcW w:w="432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Составляют комплекс упражнений для самостоя</w:t>
            </w:r>
            <w:r w:rsidRPr="000B2BFD">
              <w:rPr>
                <w:rFonts w:ascii="Times New Roman" w:hAnsi="Times New Roman" w:cs="Times New Roman"/>
              </w:rPr>
              <w:softHyphen/>
              <w:t>тельных занятий атлетической гимнастикой. Осуществляют самоконтроль за физической на</w:t>
            </w:r>
            <w:r w:rsidRPr="000B2BFD">
              <w:rPr>
                <w:rFonts w:ascii="Times New Roman" w:hAnsi="Times New Roman" w:cs="Times New Roman"/>
              </w:rPr>
              <w:softHyphen/>
              <w:t>грузкой во время этих занятий</w:t>
            </w:r>
          </w:p>
        </w:tc>
      </w:tr>
      <w:tr w:rsidR="003B10F4" w:rsidRPr="000B2BFD" w:rsidTr="00A443FB">
        <w:trPr>
          <w:trHeight w:val="810"/>
        </w:trPr>
        <w:tc>
          <w:tcPr>
            <w:tcW w:w="2626" w:type="dxa"/>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После тренировки</w:t>
            </w:r>
          </w:p>
        </w:tc>
        <w:tc>
          <w:tcPr>
            <w:tcW w:w="3364"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8—9 классы</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Упражнения для расслабления мышц рук, ног, шеи и туловища. Водные процедуры, самомассаж — средства восстановления</w:t>
            </w:r>
          </w:p>
        </w:tc>
        <w:tc>
          <w:tcPr>
            <w:tcW w:w="4324" w:type="dxa"/>
            <w:gridSpan w:val="4"/>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Используют упражнения на расслабление после тренировки</w:t>
            </w:r>
          </w:p>
        </w:tc>
      </w:tr>
      <w:tr w:rsidR="003B10F4" w:rsidRPr="000B2BFD" w:rsidTr="00A443FB">
        <w:trPr>
          <w:trHeight w:val="562"/>
        </w:trPr>
        <w:tc>
          <w:tcPr>
            <w:tcW w:w="2626" w:type="dxa"/>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Ваш домашний стадион</w:t>
            </w:r>
          </w:p>
        </w:tc>
        <w:tc>
          <w:tcPr>
            <w:tcW w:w="3364" w:type="dxa"/>
            <w:gridSpan w:val="5"/>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8—9 классы</w:t>
            </w:r>
          </w:p>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Место для самостоятельных занятий в комнате и его оборудование. Спор</w:t>
            </w:r>
            <w:r w:rsidRPr="000B2BFD">
              <w:rPr>
                <w:rFonts w:ascii="Times New Roman" w:hAnsi="Times New Roman" w:cs="Times New Roman"/>
              </w:rPr>
              <w:softHyphen/>
              <w:t>тивный инвентарь</w:t>
            </w:r>
          </w:p>
        </w:tc>
        <w:tc>
          <w:tcPr>
            <w:tcW w:w="432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Оборудуют с помощью родителей место для са</w:t>
            </w:r>
            <w:r w:rsidRPr="000B2BFD">
              <w:rPr>
                <w:rFonts w:ascii="Times New Roman" w:hAnsi="Times New Roman" w:cs="Times New Roman"/>
              </w:rPr>
              <w:softHyphen/>
              <w:t>мостоятельных занятий физкультурой в домаш</w:t>
            </w:r>
            <w:r w:rsidRPr="000B2BFD">
              <w:rPr>
                <w:rFonts w:ascii="Times New Roman" w:hAnsi="Times New Roman" w:cs="Times New Roman"/>
              </w:rPr>
              <w:softHyphen/>
              <w:t>них условиях и приобретают спортивный инвен</w:t>
            </w:r>
            <w:r w:rsidRPr="000B2BFD">
              <w:rPr>
                <w:rFonts w:ascii="Times New Roman" w:hAnsi="Times New Roman" w:cs="Times New Roman"/>
              </w:rPr>
              <w:softHyphen/>
              <w:t>тарь</w:t>
            </w:r>
          </w:p>
        </w:tc>
      </w:tr>
      <w:tr w:rsidR="003B10F4" w:rsidRPr="000B2BFD" w:rsidTr="00A443FB">
        <w:trPr>
          <w:trHeight w:val="664"/>
        </w:trPr>
        <w:tc>
          <w:tcPr>
            <w:tcW w:w="5990" w:type="dxa"/>
            <w:gridSpan w:val="6"/>
            <w:shd w:val="clear" w:color="auto" w:fill="auto"/>
          </w:tcPr>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Рефераты и итоговые работы</w:t>
            </w:r>
          </w:p>
        </w:tc>
        <w:tc>
          <w:tcPr>
            <w:tcW w:w="4324" w:type="dxa"/>
            <w:gridSpan w:val="4"/>
            <w:shd w:val="clear" w:color="auto" w:fill="auto"/>
          </w:tcPr>
          <w:p w:rsidR="003B10F4" w:rsidRPr="000B2BFD" w:rsidRDefault="003B10F4" w:rsidP="00A443FB">
            <w:pPr>
              <w:spacing w:line="276" w:lineRule="auto"/>
              <w:jc w:val="both"/>
              <w:rPr>
                <w:rFonts w:ascii="Times New Roman" w:hAnsi="Times New Roman" w:cs="Times New Roman"/>
              </w:rPr>
            </w:pPr>
            <w:r w:rsidRPr="000B2BFD">
              <w:rPr>
                <w:rFonts w:ascii="Times New Roman" w:hAnsi="Times New Roman" w:cs="Times New Roman"/>
              </w:rPr>
              <w:t>По итогам изучения каждого из разделов готовят рефераты на одну из тем, предложенных в учебнике.</w:t>
            </w:r>
          </w:p>
          <w:p w:rsidR="003B10F4" w:rsidRPr="000B2BFD" w:rsidRDefault="003B10F4" w:rsidP="00A443FB">
            <w:pPr>
              <w:spacing w:line="276" w:lineRule="auto"/>
              <w:rPr>
                <w:rFonts w:ascii="Times New Roman" w:hAnsi="Times New Roman" w:cs="Times New Roman"/>
              </w:rPr>
            </w:pPr>
            <w:r w:rsidRPr="000B2BFD">
              <w:rPr>
                <w:rFonts w:ascii="Times New Roman" w:hAnsi="Times New Roman" w:cs="Times New Roman"/>
              </w:rPr>
              <w:t>В конце 8 и 9 классов готовят итоговые работы на одну из тем, предложенных в учебнике</w:t>
            </w:r>
          </w:p>
        </w:tc>
      </w:tr>
    </w:tbl>
    <w:p w:rsidR="003B10F4" w:rsidRPr="0075325F" w:rsidRDefault="003B10F4" w:rsidP="003B10F4">
      <w:pPr>
        <w:spacing w:line="276" w:lineRule="auto"/>
        <w:rPr>
          <w:rFonts w:ascii="Times New Roman" w:hAnsi="Times New Roman" w:cs="Times New Roman"/>
          <w:sz w:val="28"/>
          <w:szCs w:val="28"/>
        </w:rPr>
      </w:pPr>
    </w:p>
    <w:p w:rsidR="003B10F4" w:rsidRDefault="003B10F4" w:rsidP="003B10F4">
      <w:pPr>
        <w:shd w:val="clear" w:color="auto" w:fill="FFFFFF"/>
        <w:spacing w:line="276" w:lineRule="auto"/>
        <w:jc w:val="center"/>
        <w:rPr>
          <w:rFonts w:ascii="Times New Roman" w:hAnsi="Times New Roman" w:cs="Times New Roman"/>
          <w:b/>
          <w:sz w:val="28"/>
          <w:szCs w:val="28"/>
        </w:rPr>
      </w:pPr>
    </w:p>
    <w:p w:rsidR="003B10F4" w:rsidRPr="0075325F" w:rsidRDefault="00274BFC" w:rsidP="003B10F4">
      <w:pPr>
        <w:shd w:val="clear" w:color="auto" w:fill="FFFFFF"/>
        <w:spacing w:line="276" w:lineRule="auto"/>
        <w:jc w:val="center"/>
        <w:rPr>
          <w:rFonts w:ascii="Times New Roman" w:hAnsi="Times New Roman" w:cs="Times New Roman"/>
          <w:b/>
          <w:sz w:val="28"/>
          <w:szCs w:val="28"/>
        </w:rPr>
      </w:pPr>
      <w:r>
        <w:rPr>
          <w:rFonts w:ascii="Times New Roman" w:hAnsi="Times New Roman" w:cs="Times New Roman"/>
          <w:b/>
          <w:sz w:val="28"/>
          <w:szCs w:val="28"/>
        </w:rPr>
        <w:t>8</w:t>
      </w:r>
      <w:r w:rsidR="003B10F4" w:rsidRPr="0075325F">
        <w:rPr>
          <w:rFonts w:ascii="Times New Roman" w:hAnsi="Times New Roman" w:cs="Times New Roman"/>
          <w:b/>
          <w:sz w:val="28"/>
          <w:szCs w:val="28"/>
        </w:rPr>
        <w:t xml:space="preserve">. МАТЕРИАЛЬНО - ТЕХНИЧЕСКОЕ ОБЕСПЕЧЕНИЕ </w:t>
      </w:r>
    </w:p>
    <w:p w:rsidR="003B10F4" w:rsidRPr="0075325F" w:rsidRDefault="003B10F4" w:rsidP="003B10F4">
      <w:pPr>
        <w:spacing w:line="276" w:lineRule="auto"/>
        <w:jc w:val="center"/>
        <w:rPr>
          <w:rFonts w:ascii="Times New Roman" w:hAnsi="Times New Roman" w:cs="Times New Roman"/>
          <w:b/>
          <w:sz w:val="28"/>
          <w:szCs w:val="28"/>
        </w:rPr>
      </w:pPr>
    </w:p>
    <w:tbl>
      <w:tblPr>
        <w:tblW w:w="10225" w:type="dxa"/>
        <w:tblInd w:w="5" w:type="dxa"/>
        <w:tblLayout w:type="fixed"/>
        <w:tblCellMar>
          <w:left w:w="0" w:type="dxa"/>
          <w:right w:w="0" w:type="dxa"/>
        </w:tblCellMar>
        <w:tblLook w:val="04A0" w:firstRow="1" w:lastRow="0" w:firstColumn="1" w:lastColumn="0" w:noHBand="0" w:noVBand="1"/>
      </w:tblPr>
      <w:tblGrid>
        <w:gridCol w:w="611"/>
        <w:gridCol w:w="9"/>
        <w:gridCol w:w="10"/>
        <w:gridCol w:w="5323"/>
        <w:gridCol w:w="1844"/>
        <w:gridCol w:w="2409"/>
        <w:gridCol w:w="19"/>
      </w:tblGrid>
      <w:tr w:rsidR="003B10F4" w:rsidRPr="00BC3B53" w:rsidTr="00A443FB">
        <w:trPr>
          <w:trHeight w:val="62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ind w:right="200"/>
              <w:jc w:val="right"/>
              <w:rPr>
                <w:rFonts w:ascii="Times New Roman" w:hAnsi="Times New Roman" w:cs="Times New Roman"/>
                <w:sz w:val="28"/>
                <w:szCs w:val="28"/>
              </w:rPr>
            </w:pPr>
            <w:r w:rsidRPr="0075325F">
              <w:rPr>
                <w:rFonts w:ascii="Times New Roman" w:hAnsi="Times New Roman" w:cs="Times New Roman"/>
                <w:b/>
                <w:bCs/>
                <w:sz w:val="28"/>
                <w:szCs w:val="28"/>
              </w:rPr>
              <w:t xml:space="preserve">№ </w:t>
            </w:r>
            <w:proofErr w:type="gramStart"/>
            <w:r w:rsidRPr="0075325F">
              <w:rPr>
                <w:rFonts w:ascii="Times New Roman" w:hAnsi="Times New Roman" w:cs="Times New Roman"/>
                <w:b/>
                <w:bCs/>
                <w:sz w:val="28"/>
                <w:szCs w:val="28"/>
              </w:rPr>
              <w:t>п</w:t>
            </w:r>
            <w:proofErr w:type="gramEnd"/>
            <w:r w:rsidRPr="0075325F">
              <w:rPr>
                <w:rFonts w:ascii="Times New Roman" w:hAnsi="Times New Roman" w:cs="Times New Roman"/>
                <w:b/>
                <w:bCs/>
                <w:sz w:val="28"/>
                <w:szCs w:val="28"/>
              </w:rPr>
              <w:t>/п</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b/>
                <w:bCs/>
              </w:rPr>
              <w:t>Наименование объектов и средств материально-технического оснащения</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after="120" w:line="276" w:lineRule="auto"/>
              <w:jc w:val="center"/>
              <w:rPr>
                <w:rFonts w:ascii="Times New Roman" w:hAnsi="Times New Roman" w:cs="Times New Roman"/>
              </w:rPr>
            </w:pPr>
            <w:r w:rsidRPr="00BC3B53">
              <w:rPr>
                <w:rFonts w:ascii="Times New Roman" w:hAnsi="Times New Roman" w:cs="Times New Roman"/>
                <w:b/>
                <w:bCs/>
              </w:rPr>
              <w:t>Необходимое количество</w:t>
            </w:r>
          </w:p>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b/>
                <w:bCs/>
              </w:rPr>
              <w:t>Основная школа</w:t>
            </w:r>
          </w:p>
        </w:tc>
        <w:tc>
          <w:tcPr>
            <w:tcW w:w="24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b/>
                <w:bCs/>
              </w:rPr>
              <w:t>Примечание</w:t>
            </w:r>
          </w:p>
        </w:tc>
      </w:tr>
      <w:tr w:rsidR="003B10F4" w:rsidRPr="00BC3B53" w:rsidTr="00A443FB">
        <w:trPr>
          <w:trHeight w:val="7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ind w:right="200"/>
              <w:jc w:val="right"/>
              <w:rPr>
                <w:rFonts w:ascii="Times New Roman" w:hAnsi="Times New Roman" w:cs="Times New Roman"/>
                <w:sz w:val="28"/>
                <w:szCs w:val="28"/>
              </w:rPr>
            </w:pPr>
            <w:r w:rsidRPr="0075325F">
              <w:rPr>
                <w:rFonts w:ascii="Times New Roman" w:hAnsi="Times New Roman" w:cs="Times New Roman"/>
                <w:b/>
                <w:bCs/>
                <w:sz w:val="28"/>
                <w:szCs w:val="28"/>
              </w:rPr>
              <w:t>1</w:t>
            </w:r>
          </w:p>
        </w:tc>
        <w:tc>
          <w:tcPr>
            <w:tcW w:w="960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b/>
                <w:bCs/>
              </w:rPr>
              <w:t>Библиотечный фонд (книгопечатная продукция)</w:t>
            </w:r>
          </w:p>
        </w:tc>
      </w:tr>
      <w:tr w:rsidR="003B10F4" w:rsidRPr="00BC3B53" w:rsidTr="00A443FB">
        <w:trPr>
          <w:trHeight w:val="119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ind w:right="200"/>
              <w:jc w:val="right"/>
              <w:rPr>
                <w:rFonts w:ascii="Times New Roman" w:hAnsi="Times New Roman" w:cs="Times New Roman"/>
                <w:sz w:val="28"/>
                <w:szCs w:val="28"/>
              </w:rPr>
            </w:pPr>
            <w:r w:rsidRPr="0075325F">
              <w:rPr>
                <w:rFonts w:ascii="Times New Roman" w:hAnsi="Times New Roman" w:cs="Times New Roman"/>
                <w:sz w:val="28"/>
                <w:szCs w:val="28"/>
              </w:rPr>
              <w:t>1.1</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Стандарт основного общего образования по физической культуре</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both"/>
              <w:rPr>
                <w:rFonts w:ascii="Times New Roman" w:hAnsi="Times New Roman" w:cs="Times New Roman"/>
              </w:rPr>
            </w:pPr>
            <w:r w:rsidRPr="00BC3B53">
              <w:rPr>
                <w:rFonts w:ascii="Times New Roman" w:hAnsi="Times New Roman" w:cs="Times New Roman"/>
              </w:rPr>
              <w:t>Стандарт по физической культуре, примерные про</w:t>
            </w:r>
            <w:r w:rsidRPr="00BC3B53">
              <w:rPr>
                <w:rFonts w:ascii="Times New Roman" w:hAnsi="Times New Roman" w:cs="Times New Roman"/>
              </w:rPr>
              <w:softHyphen/>
              <w:t xml:space="preserve">граммы, авторские рабочие программы входят в состав обязательного </w:t>
            </w:r>
            <w:r w:rsidRPr="00BC3B53">
              <w:rPr>
                <w:rFonts w:ascii="Times New Roman" w:hAnsi="Times New Roman" w:cs="Times New Roman"/>
              </w:rPr>
              <w:lastRenderedPageBreak/>
              <w:t>программн</w:t>
            </w:r>
            <w:proofErr w:type="gramStart"/>
            <w:r w:rsidRPr="00BC3B53">
              <w:rPr>
                <w:rFonts w:ascii="Times New Roman" w:hAnsi="Times New Roman" w:cs="Times New Roman"/>
              </w:rPr>
              <w:t>о-</w:t>
            </w:r>
            <w:proofErr w:type="gramEnd"/>
            <w:r w:rsidRPr="00BC3B53">
              <w:rPr>
                <w:rFonts w:ascii="Times New Roman" w:hAnsi="Times New Roman" w:cs="Times New Roman"/>
              </w:rPr>
              <w:t xml:space="preserve"> методического обеспечения кабинета по физической культуре (спортивного зала)</w:t>
            </w:r>
          </w:p>
        </w:tc>
      </w:tr>
      <w:tr w:rsidR="003B10F4" w:rsidRPr="00BC3B53" w:rsidTr="00A443FB">
        <w:trPr>
          <w:trHeight w:val="4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ind w:right="200"/>
              <w:jc w:val="right"/>
              <w:rPr>
                <w:rFonts w:ascii="Times New Roman" w:hAnsi="Times New Roman" w:cs="Times New Roman"/>
                <w:sz w:val="28"/>
                <w:szCs w:val="28"/>
              </w:rPr>
            </w:pPr>
            <w:r w:rsidRPr="0075325F">
              <w:rPr>
                <w:rFonts w:ascii="Times New Roman" w:hAnsi="Times New Roman" w:cs="Times New Roman"/>
                <w:sz w:val="28"/>
                <w:szCs w:val="28"/>
              </w:rPr>
              <w:lastRenderedPageBreak/>
              <w:t>1.2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Примерные программы по учебным предметам. Физическая культура. 5—9 классы</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eastAsia="SimHei" w:hAnsi="Times New Roman" w:cs="Times New Roman"/>
              </w:rPr>
              <w:t>д</w:t>
            </w:r>
          </w:p>
        </w:tc>
        <w:tc>
          <w:tcPr>
            <w:tcW w:w="2428" w:type="dxa"/>
            <w:gridSpan w:val="2"/>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trHeight w:val="28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ind w:right="200"/>
              <w:jc w:val="right"/>
              <w:rPr>
                <w:rFonts w:ascii="Times New Roman" w:hAnsi="Times New Roman" w:cs="Times New Roman"/>
                <w:sz w:val="28"/>
                <w:szCs w:val="28"/>
              </w:rPr>
            </w:pPr>
            <w:r w:rsidRPr="0075325F">
              <w:rPr>
                <w:rFonts w:ascii="Times New Roman" w:hAnsi="Times New Roman" w:cs="Times New Roman"/>
                <w:sz w:val="28"/>
                <w:szCs w:val="28"/>
              </w:rPr>
              <w:t>1.3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Рабочие программы по физической культуре</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eastAsia="SimHei" w:hAnsi="Times New Roman" w:cs="Times New Roman"/>
              </w:rPr>
              <w:t>д</w:t>
            </w:r>
          </w:p>
        </w:tc>
        <w:tc>
          <w:tcPr>
            <w:tcW w:w="2428" w:type="dxa"/>
            <w:gridSpan w:val="2"/>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trHeight w:val="1262"/>
        </w:trPr>
        <w:tc>
          <w:tcPr>
            <w:tcW w:w="620" w:type="dxa"/>
            <w:gridSpan w:val="2"/>
            <w:vMerge w:val="restart"/>
            <w:tcBorders>
              <w:top w:val="single" w:sz="4" w:space="0" w:color="auto"/>
              <w:left w:val="single" w:sz="4" w:space="0" w:color="auto"/>
              <w:bottom w:val="nil"/>
              <w:right w:val="single" w:sz="4" w:space="0" w:color="auto"/>
            </w:tcBorders>
            <w:shd w:val="clear" w:color="auto" w:fill="FFFFFF"/>
            <w:hideMark/>
          </w:tcPr>
          <w:p w:rsidR="003B10F4" w:rsidRPr="0075325F" w:rsidRDefault="003B10F4" w:rsidP="00A443FB">
            <w:pPr>
              <w:spacing w:line="276" w:lineRule="auto"/>
              <w:ind w:right="200"/>
              <w:jc w:val="right"/>
              <w:rPr>
                <w:rFonts w:ascii="Times New Roman" w:hAnsi="Times New Roman" w:cs="Times New Roman"/>
                <w:sz w:val="28"/>
                <w:szCs w:val="28"/>
              </w:rPr>
            </w:pPr>
            <w:r w:rsidRPr="0075325F">
              <w:rPr>
                <w:rFonts w:ascii="Times New Roman" w:hAnsi="Times New Roman" w:cs="Times New Roman"/>
                <w:sz w:val="28"/>
                <w:szCs w:val="28"/>
              </w:rPr>
              <w:t>1.4</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b/>
                <w:bCs/>
              </w:rPr>
              <w:t xml:space="preserve">Учебники и пособия, которые входят в предметную линию учебников М. Я. </w:t>
            </w:r>
            <w:proofErr w:type="spellStart"/>
            <w:r w:rsidRPr="008D6582">
              <w:rPr>
                <w:rFonts w:ascii="Times New Roman" w:hAnsi="Times New Roman" w:cs="Times New Roman"/>
                <w:b/>
                <w:bCs/>
              </w:rPr>
              <w:t>Виленского</w:t>
            </w:r>
            <w:proofErr w:type="spellEnd"/>
            <w:r w:rsidRPr="008D6582">
              <w:rPr>
                <w:rFonts w:ascii="Times New Roman" w:hAnsi="Times New Roman" w:cs="Times New Roman"/>
                <w:b/>
                <w:bCs/>
              </w:rPr>
              <w:t>, В. И. Ляха</w:t>
            </w:r>
          </w:p>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Физическая культура. 5—7 классы</w:t>
            </w:r>
            <w:proofErr w:type="gramStart"/>
            <w:r w:rsidRPr="008D6582">
              <w:rPr>
                <w:rFonts w:ascii="Times New Roman" w:hAnsi="Times New Roman" w:cs="Times New Roman"/>
              </w:rPr>
              <w:t>/П</w:t>
            </w:r>
            <w:proofErr w:type="gramEnd"/>
            <w:r w:rsidRPr="008D6582">
              <w:rPr>
                <w:rFonts w:ascii="Times New Roman" w:hAnsi="Times New Roman" w:cs="Times New Roman"/>
              </w:rPr>
              <w:t xml:space="preserve">од редакцией М. Я. </w:t>
            </w:r>
            <w:proofErr w:type="spellStart"/>
            <w:r w:rsidRPr="008D6582">
              <w:rPr>
                <w:rFonts w:ascii="Times New Roman" w:hAnsi="Times New Roman" w:cs="Times New Roman"/>
              </w:rPr>
              <w:t>Вилен</w:t>
            </w:r>
            <w:r w:rsidRPr="008D6582">
              <w:rPr>
                <w:rFonts w:ascii="Times New Roman" w:hAnsi="Times New Roman" w:cs="Times New Roman"/>
              </w:rPr>
              <w:softHyphen/>
              <w:t>ского</w:t>
            </w:r>
            <w:proofErr w:type="spellEnd"/>
            <w:r w:rsidRPr="008D6582">
              <w:rPr>
                <w:rFonts w:ascii="Times New Roman" w:hAnsi="Times New Roman" w:cs="Times New Roman"/>
              </w:rPr>
              <w:t xml:space="preserve">. Учебник для общеобразовательных учреждений. </w:t>
            </w:r>
            <w:r w:rsidRPr="008D6582">
              <w:rPr>
                <w:rFonts w:ascii="Times New Roman" w:hAnsi="Times New Roman" w:cs="Times New Roman"/>
                <w:i/>
                <w:iCs/>
              </w:rPr>
              <w:t xml:space="preserve">В. И. Лях, А. А. </w:t>
            </w:r>
            <w:proofErr w:type="spellStart"/>
            <w:r w:rsidRPr="008D6582">
              <w:rPr>
                <w:rFonts w:ascii="Times New Roman" w:hAnsi="Times New Roman" w:cs="Times New Roman"/>
                <w:i/>
                <w:iCs/>
              </w:rPr>
              <w:t>Зданевич</w:t>
            </w:r>
            <w:proofErr w:type="spellEnd"/>
            <w:r w:rsidRPr="008D6582">
              <w:rPr>
                <w:rFonts w:ascii="Times New Roman" w:hAnsi="Times New Roman" w:cs="Times New Roman"/>
                <w:i/>
                <w:iCs/>
              </w:rPr>
              <w:t>.</w:t>
            </w:r>
            <w:r w:rsidRPr="008D6582">
              <w:rPr>
                <w:rFonts w:ascii="Times New Roman" w:hAnsi="Times New Roman" w:cs="Times New Roman"/>
              </w:rPr>
              <w:t xml:space="preserve"> Физическая культура. 8—9 классы/ Под общ</w:t>
            </w:r>
            <w:proofErr w:type="gramStart"/>
            <w:r w:rsidRPr="008D6582">
              <w:rPr>
                <w:rFonts w:ascii="Times New Roman" w:hAnsi="Times New Roman" w:cs="Times New Roman"/>
              </w:rPr>
              <w:t>.</w:t>
            </w:r>
            <w:proofErr w:type="gramEnd"/>
            <w:r w:rsidRPr="008D6582">
              <w:rPr>
                <w:rFonts w:ascii="Times New Roman" w:hAnsi="Times New Roman" w:cs="Times New Roman"/>
              </w:rPr>
              <w:t xml:space="preserve"> </w:t>
            </w:r>
            <w:proofErr w:type="gramStart"/>
            <w:r w:rsidRPr="008D6582">
              <w:rPr>
                <w:rFonts w:ascii="Times New Roman" w:hAnsi="Times New Roman" w:cs="Times New Roman"/>
              </w:rPr>
              <w:t>р</w:t>
            </w:r>
            <w:proofErr w:type="gramEnd"/>
            <w:r w:rsidRPr="008D6582">
              <w:rPr>
                <w:rFonts w:ascii="Times New Roman" w:hAnsi="Times New Roman" w:cs="Times New Roman"/>
              </w:rPr>
              <w:t>ед. В. И. Ляха. Учебник для общеобразовательных уч</w:t>
            </w:r>
            <w:r w:rsidRPr="008D6582">
              <w:rPr>
                <w:rFonts w:ascii="Times New Roman" w:hAnsi="Times New Roman" w:cs="Times New Roman"/>
              </w:rPr>
              <w:softHyphen/>
              <w:t>реждений.</w:t>
            </w:r>
          </w:p>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i/>
                <w:iCs/>
              </w:rPr>
              <w:t xml:space="preserve">М. Я. </w:t>
            </w:r>
            <w:proofErr w:type="spellStart"/>
            <w:r w:rsidRPr="008D6582">
              <w:rPr>
                <w:rFonts w:ascii="Times New Roman" w:hAnsi="Times New Roman" w:cs="Times New Roman"/>
                <w:i/>
                <w:iCs/>
              </w:rPr>
              <w:t>Виленский</w:t>
            </w:r>
            <w:proofErr w:type="spellEnd"/>
            <w:r w:rsidRPr="008D6582">
              <w:rPr>
                <w:rFonts w:ascii="Times New Roman" w:hAnsi="Times New Roman" w:cs="Times New Roman"/>
                <w:i/>
                <w:iCs/>
              </w:rPr>
              <w:t xml:space="preserve">, В. Т. </w:t>
            </w:r>
            <w:proofErr w:type="spellStart"/>
            <w:r w:rsidRPr="008D6582">
              <w:rPr>
                <w:rFonts w:ascii="Times New Roman" w:hAnsi="Times New Roman" w:cs="Times New Roman"/>
                <w:i/>
                <w:iCs/>
              </w:rPr>
              <w:t>Чичикин</w:t>
            </w:r>
            <w:proofErr w:type="spellEnd"/>
            <w:r w:rsidRPr="008D6582">
              <w:rPr>
                <w:rFonts w:ascii="Times New Roman" w:hAnsi="Times New Roman" w:cs="Times New Roman"/>
                <w:i/>
                <w:iCs/>
              </w:rPr>
              <w:t>.</w:t>
            </w:r>
            <w:r w:rsidRPr="008D6582">
              <w:rPr>
                <w:rFonts w:ascii="Times New Roman" w:hAnsi="Times New Roman" w:cs="Times New Roman"/>
              </w:rPr>
              <w:t xml:space="preserve"> Физическая культура. 5—7 классы. Пособие для учителя/</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bCs/>
              </w:rPr>
              <w:t>К</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after="120" w:line="276" w:lineRule="auto"/>
              <w:jc w:val="both"/>
              <w:rPr>
                <w:rFonts w:ascii="Times New Roman" w:hAnsi="Times New Roman" w:cs="Times New Roman"/>
              </w:rPr>
            </w:pPr>
            <w:r w:rsidRPr="00BC3B53">
              <w:rPr>
                <w:rFonts w:ascii="Times New Roman" w:hAnsi="Times New Roman" w:cs="Times New Roman"/>
              </w:rPr>
              <w:t>Учебники, рекомендованные Министерством образования и науки Российской Федерации, входят в библиотечный фонд</w:t>
            </w:r>
          </w:p>
          <w:p w:rsidR="003B10F4" w:rsidRPr="00BC3B53" w:rsidRDefault="003B10F4" w:rsidP="00A443FB">
            <w:pPr>
              <w:spacing w:before="120" w:line="276" w:lineRule="auto"/>
              <w:jc w:val="both"/>
              <w:rPr>
                <w:rFonts w:ascii="Times New Roman" w:hAnsi="Times New Roman" w:cs="Times New Roman"/>
              </w:rPr>
            </w:pPr>
            <w:r w:rsidRPr="00BC3B53">
              <w:rPr>
                <w:rFonts w:ascii="Times New Roman" w:hAnsi="Times New Roman" w:cs="Times New Roman"/>
              </w:rPr>
              <w:t>Методические пособия и тестовый контроль к учебникам входят в библиотечный фонд</w:t>
            </w:r>
          </w:p>
        </w:tc>
      </w:tr>
      <w:tr w:rsidR="003B10F4" w:rsidRPr="00BC3B53" w:rsidTr="00A443FB">
        <w:trPr>
          <w:trHeight w:val="306"/>
        </w:trPr>
        <w:tc>
          <w:tcPr>
            <w:tcW w:w="620" w:type="dxa"/>
            <w:gridSpan w:val="2"/>
            <w:vMerge/>
            <w:tcBorders>
              <w:top w:val="single" w:sz="4" w:space="0" w:color="auto"/>
              <w:left w:val="single" w:sz="4" w:space="0" w:color="auto"/>
              <w:bottom w:val="nil"/>
              <w:right w:val="single" w:sz="4" w:space="0" w:color="auto"/>
            </w:tcBorders>
            <w:vAlign w:val="center"/>
            <w:hideMark/>
          </w:tcPr>
          <w:p w:rsidR="003B10F4" w:rsidRPr="0075325F" w:rsidRDefault="003B10F4" w:rsidP="00A443FB">
            <w:pPr>
              <w:spacing w:line="276" w:lineRule="auto"/>
              <w:rPr>
                <w:rFonts w:ascii="Times New Roman" w:hAnsi="Times New Roman" w:cs="Times New Roman"/>
                <w:sz w:val="28"/>
                <w:szCs w:val="28"/>
              </w:rPr>
            </w:pPr>
          </w:p>
        </w:tc>
        <w:tc>
          <w:tcPr>
            <w:tcW w:w="5333" w:type="dxa"/>
            <w:gridSpan w:val="2"/>
            <w:tcBorders>
              <w:top w:val="single" w:sz="4" w:space="0" w:color="auto"/>
              <w:left w:val="single" w:sz="4" w:space="0" w:color="auto"/>
              <w:bottom w:val="nil"/>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i/>
                <w:iCs/>
              </w:rPr>
              <w:t xml:space="preserve">В. И. Лях, А. А. </w:t>
            </w:r>
            <w:proofErr w:type="spellStart"/>
            <w:r w:rsidRPr="008D6582">
              <w:rPr>
                <w:rFonts w:ascii="Times New Roman" w:hAnsi="Times New Roman" w:cs="Times New Roman"/>
                <w:i/>
                <w:iCs/>
              </w:rPr>
              <w:t>Зданевич</w:t>
            </w:r>
            <w:proofErr w:type="spellEnd"/>
            <w:r w:rsidRPr="008D6582">
              <w:rPr>
                <w:rFonts w:ascii="Times New Roman" w:hAnsi="Times New Roman" w:cs="Times New Roman"/>
                <w:i/>
                <w:iCs/>
              </w:rPr>
              <w:t>.</w:t>
            </w:r>
            <w:r w:rsidRPr="008D6582">
              <w:rPr>
                <w:rFonts w:ascii="Times New Roman" w:hAnsi="Times New Roman" w:cs="Times New Roman"/>
              </w:rPr>
              <w:t xml:space="preserve"> Физическая культура. Методическое пособие. 1—11 классы. </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B10F4" w:rsidRPr="00BC3B53" w:rsidRDefault="003B10F4" w:rsidP="00A443FB">
            <w:pPr>
              <w:spacing w:line="276" w:lineRule="auto"/>
              <w:rPr>
                <w:rFonts w:ascii="Times New Roman" w:hAnsi="Times New Roman" w:cs="Times New Roman"/>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773"/>
        </w:trPr>
        <w:tc>
          <w:tcPr>
            <w:tcW w:w="630" w:type="dxa"/>
            <w:gridSpan w:val="3"/>
            <w:tcBorders>
              <w:top w:val="nil"/>
              <w:left w:val="single" w:sz="4" w:space="0" w:color="auto"/>
              <w:bottom w:val="single" w:sz="4" w:space="0" w:color="auto"/>
              <w:right w:val="single" w:sz="4" w:space="0" w:color="auto"/>
            </w:tcBorders>
            <w:shd w:val="clear" w:color="auto" w:fill="FFFFFF"/>
          </w:tcPr>
          <w:p w:rsidR="003B10F4" w:rsidRPr="008D6582" w:rsidRDefault="003B10F4" w:rsidP="00A443FB">
            <w:pPr>
              <w:spacing w:line="276" w:lineRule="auto"/>
              <w:rPr>
                <w:rFonts w:ascii="Times New Roman" w:hAnsi="Times New Roman" w:cs="Times New Roman"/>
              </w:rPr>
            </w:pPr>
          </w:p>
        </w:tc>
        <w:tc>
          <w:tcPr>
            <w:tcW w:w="5323"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i/>
                <w:iCs/>
              </w:rPr>
              <w:t>В. И. Лях.</w:t>
            </w:r>
            <w:r w:rsidRPr="008D6582">
              <w:rPr>
                <w:rFonts w:ascii="Times New Roman" w:hAnsi="Times New Roman" w:cs="Times New Roman"/>
              </w:rPr>
              <w:t xml:space="preserve"> Физическая культура. Тестовый контроль. 5—9 классы (серия «Текущий контроль»).</w:t>
            </w:r>
          </w:p>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i/>
                <w:iCs/>
              </w:rPr>
              <w:t xml:space="preserve">Г. А. </w:t>
            </w:r>
            <w:proofErr w:type="spellStart"/>
            <w:r w:rsidRPr="008D6582">
              <w:rPr>
                <w:rFonts w:ascii="Times New Roman" w:hAnsi="Times New Roman" w:cs="Times New Roman"/>
                <w:i/>
                <w:iCs/>
              </w:rPr>
              <w:t>Колодницкий</w:t>
            </w:r>
            <w:proofErr w:type="spellEnd"/>
            <w:r w:rsidRPr="008D6582">
              <w:rPr>
                <w:rFonts w:ascii="Times New Roman" w:hAnsi="Times New Roman" w:cs="Times New Roman"/>
                <w:i/>
                <w:iCs/>
              </w:rPr>
              <w:t>, В. С. Кузнецов, М. В. Маслов.</w:t>
            </w:r>
            <w:r w:rsidRPr="008D6582">
              <w:rPr>
                <w:rFonts w:ascii="Times New Roman" w:hAnsi="Times New Roman" w:cs="Times New Roman"/>
              </w:rPr>
              <w:t xml:space="preserve"> Внеурочная деятельность учащихся. Лёгкая атлетика (серия «Работаем по новым стандартам»).</w:t>
            </w:r>
          </w:p>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i/>
                <w:iCs/>
              </w:rPr>
              <w:t xml:space="preserve">Г. А. </w:t>
            </w:r>
            <w:proofErr w:type="spellStart"/>
            <w:r w:rsidRPr="008D6582">
              <w:rPr>
                <w:rFonts w:ascii="Times New Roman" w:hAnsi="Times New Roman" w:cs="Times New Roman"/>
                <w:i/>
                <w:iCs/>
              </w:rPr>
              <w:t>Колодницкий</w:t>
            </w:r>
            <w:proofErr w:type="spellEnd"/>
            <w:r w:rsidRPr="008D6582">
              <w:rPr>
                <w:rFonts w:ascii="Times New Roman" w:hAnsi="Times New Roman" w:cs="Times New Roman"/>
                <w:i/>
                <w:iCs/>
              </w:rPr>
              <w:t>, В. С. Кузнецов, М. В. Маслов.</w:t>
            </w:r>
            <w:r w:rsidRPr="008D6582">
              <w:rPr>
                <w:rFonts w:ascii="Times New Roman" w:hAnsi="Times New Roman" w:cs="Times New Roman"/>
              </w:rPr>
              <w:t xml:space="preserve"> Внеурочная деятельность учащихся. Футбол (серия «Работаем по новым стан</w:t>
            </w:r>
            <w:r w:rsidRPr="008D6582">
              <w:rPr>
                <w:rFonts w:ascii="Times New Roman" w:hAnsi="Times New Roman" w:cs="Times New Roman"/>
              </w:rPr>
              <w:softHyphen/>
              <w:t>дартам»).</w:t>
            </w:r>
          </w:p>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i/>
                <w:iCs/>
              </w:rPr>
              <w:t xml:space="preserve">Г. А. </w:t>
            </w:r>
            <w:proofErr w:type="spellStart"/>
            <w:r w:rsidRPr="008D6582">
              <w:rPr>
                <w:rFonts w:ascii="Times New Roman" w:hAnsi="Times New Roman" w:cs="Times New Roman"/>
                <w:i/>
                <w:iCs/>
              </w:rPr>
              <w:t>Колодницкий</w:t>
            </w:r>
            <w:proofErr w:type="spellEnd"/>
            <w:r w:rsidRPr="008D6582">
              <w:rPr>
                <w:rFonts w:ascii="Times New Roman" w:hAnsi="Times New Roman" w:cs="Times New Roman"/>
                <w:i/>
                <w:iCs/>
              </w:rPr>
              <w:t>, В. С. Кузнецов, М. В. Маслов.</w:t>
            </w:r>
            <w:r w:rsidRPr="008D6582">
              <w:rPr>
                <w:rFonts w:ascii="Times New Roman" w:hAnsi="Times New Roman" w:cs="Times New Roman"/>
              </w:rPr>
              <w:t xml:space="preserve"> Внеурочная деятельность учащихся. Волейбол (серия «Работаем по новым стандартам»)</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c>
          <w:tcPr>
            <w:tcW w:w="2409" w:type="dxa"/>
            <w:tcBorders>
              <w:top w:val="nil"/>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1.5</w:t>
            </w:r>
          </w:p>
        </w:tc>
        <w:tc>
          <w:tcPr>
            <w:tcW w:w="5323"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Учебная, научная, научно-популярная литература по физической культуре и спорту, олимпийскому движению</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both"/>
              <w:rPr>
                <w:rFonts w:ascii="Times New Roman" w:hAnsi="Times New Roman" w:cs="Times New Roman"/>
              </w:rPr>
            </w:pPr>
            <w:r w:rsidRPr="00BC3B53">
              <w:rPr>
                <w:rFonts w:ascii="Times New Roman" w:hAnsi="Times New Roman" w:cs="Times New Roman"/>
              </w:rPr>
              <w:t>В составе библиотечного фонда</w:t>
            </w:r>
          </w:p>
        </w:tc>
      </w:tr>
      <w:tr w:rsidR="003B10F4" w:rsidRPr="00BC3B53" w:rsidTr="00A443FB">
        <w:trPr>
          <w:gridAfter w:val="1"/>
          <w:wAfter w:w="19" w:type="dxa"/>
          <w:trHeight w:val="47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1.6</w:t>
            </w:r>
          </w:p>
        </w:tc>
        <w:tc>
          <w:tcPr>
            <w:tcW w:w="5323"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Методические издания по физической культуре для учителей</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eastAsia="SimHei"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both"/>
              <w:rPr>
                <w:rFonts w:ascii="Times New Roman" w:hAnsi="Times New Roman" w:cs="Times New Roman"/>
              </w:rPr>
            </w:pPr>
            <w:r w:rsidRPr="00BC3B53">
              <w:rPr>
                <w:rFonts w:ascii="Times New Roman" w:hAnsi="Times New Roman" w:cs="Times New Roman"/>
              </w:rPr>
              <w:t>Методические пособия и ре</w:t>
            </w:r>
            <w:r w:rsidRPr="00BC3B53">
              <w:rPr>
                <w:rFonts w:ascii="Times New Roman" w:hAnsi="Times New Roman" w:cs="Times New Roman"/>
              </w:rPr>
              <w:softHyphen/>
              <w:t>комендации, журнал «Физическая культура в школе»</w:t>
            </w:r>
          </w:p>
        </w:tc>
      </w:tr>
      <w:tr w:rsidR="003B10F4" w:rsidRPr="00BC3B53" w:rsidTr="00A443FB">
        <w:trPr>
          <w:gridAfter w:val="1"/>
          <w:wAfter w:w="19" w:type="dxa"/>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1.7</w:t>
            </w:r>
          </w:p>
        </w:tc>
        <w:tc>
          <w:tcPr>
            <w:tcW w:w="5323"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Федеральный закон «О физической культуре и спорте»</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eastAsia="SimHei"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both"/>
              <w:rPr>
                <w:rFonts w:ascii="Times New Roman" w:hAnsi="Times New Roman" w:cs="Times New Roman"/>
              </w:rPr>
            </w:pPr>
            <w:r w:rsidRPr="00BC3B53">
              <w:rPr>
                <w:rFonts w:ascii="Times New Roman" w:hAnsi="Times New Roman" w:cs="Times New Roman"/>
              </w:rPr>
              <w:t>В составе библиотечного фонда</w:t>
            </w:r>
          </w:p>
        </w:tc>
      </w:tr>
      <w:tr w:rsidR="003B10F4" w:rsidRPr="00BC3B53" w:rsidTr="00A443FB">
        <w:trPr>
          <w:gridAfter w:val="1"/>
          <w:wAfter w:w="19" w:type="dxa"/>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b/>
                <w:bCs/>
              </w:rPr>
              <w:t>2</w:t>
            </w:r>
          </w:p>
        </w:tc>
        <w:tc>
          <w:tcPr>
            <w:tcW w:w="5323" w:type="dxa"/>
            <w:tcBorders>
              <w:top w:val="single" w:sz="4" w:space="0" w:color="auto"/>
              <w:left w:val="single" w:sz="4" w:space="0" w:color="auto"/>
              <w:bottom w:val="single" w:sz="4" w:space="0" w:color="auto"/>
              <w:right w:val="single" w:sz="4" w:space="0" w:color="auto"/>
            </w:tcBorders>
            <w:shd w:val="clear" w:color="auto" w:fill="FFFFFF"/>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b/>
                <w:bCs/>
              </w:rPr>
              <w:t xml:space="preserve">Демонстрационные учебные пособия </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jc w:val="center"/>
              <w:rPr>
                <w:rFonts w:ascii="Times New Roman" w:eastAsia="SimHe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jc w:val="both"/>
              <w:rPr>
                <w:rFonts w:ascii="Times New Roman" w:hAnsi="Times New Roman" w:cs="Times New Roman"/>
              </w:rPr>
            </w:pPr>
          </w:p>
        </w:tc>
      </w:tr>
      <w:tr w:rsidR="003B10F4" w:rsidRPr="00BC3B53" w:rsidTr="00A443FB">
        <w:trPr>
          <w:gridAfter w:val="1"/>
          <w:wAfter w:w="19" w:type="dxa"/>
          <w:trHeight w:val="37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2.1</w:t>
            </w:r>
          </w:p>
        </w:tc>
        <w:tc>
          <w:tcPr>
            <w:tcW w:w="5323"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Таблицы по стандартам физического развития и физической под</w:t>
            </w:r>
            <w:r w:rsidRPr="008D6582">
              <w:rPr>
                <w:rFonts w:ascii="Times New Roman" w:hAnsi="Times New Roman" w:cs="Times New Roman"/>
              </w:rPr>
              <w:softHyphen/>
              <w:t>готовленности</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eastAsia="SimHei"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77"/>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2.2</w:t>
            </w:r>
          </w:p>
        </w:tc>
        <w:tc>
          <w:tcPr>
            <w:tcW w:w="5323"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Плакаты методические</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eastAsia="SimHei"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both"/>
              <w:rPr>
                <w:rFonts w:ascii="Times New Roman" w:hAnsi="Times New Roman" w:cs="Times New Roman"/>
              </w:rPr>
            </w:pPr>
          </w:p>
        </w:tc>
      </w:tr>
      <w:tr w:rsidR="003B10F4" w:rsidRPr="00BC3B53" w:rsidTr="00A443FB">
        <w:trPr>
          <w:gridAfter w:val="1"/>
          <w:wAfter w:w="19" w:type="dxa"/>
          <w:trHeight w:val="423"/>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2.3</w:t>
            </w:r>
          </w:p>
        </w:tc>
        <w:tc>
          <w:tcPr>
            <w:tcW w:w="5323"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Портреты выдающихся спортсменов, деятелей физической куль</w:t>
            </w:r>
            <w:r w:rsidRPr="008D6582">
              <w:rPr>
                <w:rFonts w:ascii="Times New Roman" w:hAnsi="Times New Roman" w:cs="Times New Roman"/>
              </w:rPr>
              <w:softHyphen/>
              <w:t xml:space="preserve">туры, спорта и олимпийского </w:t>
            </w:r>
            <w:r w:rsidRPr="008D6582">
              <w:rPr>
                <w:rFonts w:ascii="Times New Roman" w:hAnsi="Times New Roman" w:cs="Times New Roman"/>
              </w:rPr>
              <w:lastRenderedPageBreak/>
              <w:t>движения</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eastAsia="SimHei" w:hAnsi="Times New Roman" w:cs="Times New Roman"/>
              </w:rPr>
            </w:pPr>
            <w:r w:rsidRPr="00BC3B53">
              <w:rPr>
                <w:rFonts w:ascii="Times New Roman" w:eastAsia="SimHei" w:hAnsi="Times New Roman" w:cs="Times New Roman"/>
              </w:rPr>
              <w:lastRenderedPageBreak/>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jc w:val="both"/>
              <w:rPr>
                <w:rFonts w:ascii="Times New Roman" w:hAnsi="Times New Roman" w:cs="Times New Roman"/>
              </w:rPr>
            </w:pPr>
          </w:p>
        </w:tc>
      </w:tr>
      <w:tr w:rsidR="003B10F4" w:rsidRPr="00BC3B53" w:rsidTr="00A443FB">
        <w:trPr>
          <w:gridAfter w:val="1"/>
          <w:wAfter w:w="19" w:type="dxa"/>
          <w:trHeight w:val="423"/>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lastRenderedPageBreak/>
              <w:t>3</w:t>
            </w:r>
          </w:p>
        </w:tc>
        <w:tc>
          <w:tcPr>
            <w:tcW w:w="5323" w:type="dxa"/>
            <w:tcBorders>
              <w:top w:val="single" w:sz="4" w:space="0" w:color="auto"/>
              <w:left w:val="single" w:sz="4" w:space="0" w:color="auto"/>
              <w:bottom w:val="single" w:sz="4" w:space="0" w:color="auto"/>
              <w:right w:val="single" w:sz="4" w:space="0" w:color="auto"/>
            </w:tcBorders>
            <w:shd w:val="clear" w:color="auto" w:fill="FFFFFF"/>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b/>
                <w:bCs/>
              </w:rPr>
              <w:t>Экранно-звуковые пособия</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eastAsia="SimHe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jc w:val="both"/>
              <w:rPr>
                <w:rFonts w:ascii="Times New Roman" w:hAnsi="Times New Roman" w:cs="Times New Roman"/>
              </w:rPr>
            </w:pPr>
          </w:p>
        </w:tc>
      </w:tr>
      <w:tr w:rsidR="003B10F4" w:rsidRPr="00BC3B53" w:rsidTr="00A443FB">
        <w:trPr>
          <w:gridAfter w:val="1"/>
          <w:wAfter w:w="19" w:type="dxa"/>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3.1</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Аудиовизуальные пособия по основным разделам и темам учеб</w:t>
            </w:r>
            <w:r w:rsidRPr="008D6582">
              <w:rPr>
                <w:rFonts w:ascii="Times New Roman" w:hAnsi="Times New Roman" w:cs="Times New Roman"/>
              </w:rPr>
              <w:softHyphen/>
              <w:t>ного предмета «Физическая культура» (на цифровых носителях)</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b/>
                <w:bCs/>
                <w:sz w:val="28"/>
                <w:szCs w:val="28"/>
              </w:rPr>
              <w:t>4</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b/>
                <w:bCs/>
              </w:rPr>
              <w:t>Технические средства обучения</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4.1</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Сканер</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4.2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Принтер лазерный</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4.3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Копировальный аппарат</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spacing w:val="-20"/>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jc w:val="both"/>
              <w:rPr>
                <w:rFonts w:ascii="Times New Roman" w:hAnsi="Times New Roman" w:cs="Times New Roman"/>
              </w:rPr>
            </w:pPr>
            <w:r w:rsidRPr="00BC3B53">
              <w:rPr>
                <w:rFonts w:ascii="Times New Roman" w:hAnsi="Times New Roman" w:cs="Times New Roman"/>
              </w:rPr>
              <w:t>Может входить в материаль</w:t>
            </w:r>
            <w:r w:rsidRPr="00BC3B53">
              <w:rPr>
                <w:rFonts w:ascii="Times New Roman" w:hAnsi="Times New Roman" w:cs="Times New Roman"/>
              </w:rPr>
              <w:softHyphen/>
              <w:t>но-техническое оснащение образовательного учреждения</w:t>
            </w:r>
          </w:p>
        </w:tc>
      </w:tr>
      <w:tr w:rsidR="003B10F4" w:rsidRPr="00BC3B53" w:rsidTr="00A443FB">
        <w:trPr>
          <w:gridAfter w:val="1"/>
          <w:wAfter w:w="19" w:type="dxa"/>
          <w:trHeight w:val="33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b/>
                <w:bCs/>
                <w:sz w:val="28"/>
                <w:szCs w:val="28"/>
              </w:rPr>
              <w:t>5</w:t>
            </w:r>
          </w:p>
        </w:tc>
        <w:tc>
          <w:tcPr>
            <w:tcW w:w="9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b/>
                <w:bCs/>
              </w:rPr>
              <w:t>Учебно-практическое и учебно-лабораторное оборудование</w:t>
            </w:r>
          </w:p>
        </w:tc>
      </w:tr>
      <w:tr w:rsidR="003B10F4" w:rsidRPr="00BC3B53" w:rsidTr="00A443FB">
        <w:trPr>
          <w:gridAfter w:val="1"/>
          <w:wAfter w:w="19" w:type="dxa"/>
          <w:trHeight w:val="21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5.1</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Стенка гимнастическая</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spacing w:val="-20"/>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Бревно гимнастическое напольное</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4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 xml:space="preserve"> Канат для лазанья с механизмом крепления</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5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5.4</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Козёл гимнастический</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5.5</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 xml:space="preserve"> Мост гимнастический подкидной</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8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5.6</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 xml:space="preserve"> Скамейка гимнастическая жёсткая</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9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5.7</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Комплект навесного оборудования</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9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5.8</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Скамья атлетическая наклонная</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21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5.9</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 xml:space="preserve">Секундомер  </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2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5.10</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Коврик гимнастический</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 xml:space="preserve"> </w:t>
            </w:r>
          </w:p>
        </w:tc>
      </w:tr>
      <w:tr w:rsidR="003B10F4" w:rsidRPr="00BC3B53" w:rsidTr="00A443FB">
        <w:trPr>
          <w:gridAfter w:val="1"/>
          <w:wAfter w:w="19" w:type="dxa"/>
          <w:trHeight w:val="2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5.11</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Сетка для переноса малых мячей</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5.12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Маты гимнастические</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0F4" w:rsidRPr="00BC3B53" w:rsidRDefault="003B10F4" w:rsidP="00A443FB">
            <w:pPr>
              <w:spacing w:line="276" w:lineRule="auto"/>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26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5.13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rPr>
            </w:pPr>
            <w:r w:rsidRPr="008D6582">
              <w:rPr>
                <w:rFonts w:ascii="Times New Roman" w:hAnsi="Times New Roman" w:cs="Times New Roman"/>
              </w:rPr>
              <w:t>Мяч набивной (1 кг, 2 кг)</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к</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5.14</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Мяч малый (теннисный)</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5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5.15</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Скакалка гимнастическая</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К</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6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5.16</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Палка гимнастическая</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К</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5.17</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rPr>
            </w:pPr>
            <w:r w:rsidRPr="008D6582">
              <w:rPr>
                <w:rFonts w:ascii="Times New Roman" w:hAnsi="Times New Roman" w:cs="Times New Roman"/>
              </w:rPr>
              <w:t>Обруч гимнастический</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К</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207"/>
        </w:trPr>
        <w:tc>
          <w:tcPr>
            <w:tcW w:w="620" w:type="dxa"/>
            <w:gridSpan w:val="2"/>
            <w:tcBorders>
              <w:top w:val="single" w:sz="4" w:space="0" w:color="auto"/>
              <w:left w:val="single" w:sz="4" w:space="0" w:color="auto"/>
              <w:bottom w:val="single" w:sz="4" w:space="0" w:color="auto"/>
              <w:right w:val="nil"/>
            </w:tcBorders>
            <w:shd w:val="clear" w:color="auto" w:fill="FFFFFF"/>
          </w:tcPr>
          <w:p w:rsidR="003B10F4" w:rsidRPr="0075325F" w:rsidRDefault="003B10F4" w:rsidP="00A443FB">
            <w:pPr>
              <w:spacing w:line="276" w:lineRule="auto"/>
              <w:rPr>
                <w:rFonts w:ascii="Times New Roman" w:hAnsi="Times New Roman" w:cs="Times New Roman"/>
                <w:sz w:val="28"/>
                <w:szCs w:val="28"/>
              </w:rPr>
            </w:pPr>
          </w:p>
        </w:tc>
        <w:tc>
          <w:tcPr>
            <w:tcW w:w="9586" w:type="dxa"/>
            <w:gridSpan w:val="4"/>
            <w:tcBorders>
              <w:top w:val="single" w:sz="4" w:space="0" w:color="auto"/>
              <w:left w:val="nil"/>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b/>
                <w:bCs/>
                <w:i/>
                <w:iCs/>
              </w:rPr>
              <w:t>Лёгкая атлетика</w:t>
            </w:r>
          </w:p>
        </w:tc>
      </w:tr>
      <w:tr w:rsidR="003B10F4" w:rsidRPr="00BC3B53" w:rsidTr="00A443FB">
        <w:trPr>
          <w:gridAfter w:val="1"/>
          <w:wAfter w:w="19" w:type="dxa"/>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5.24</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Планка для прыжков в высоту</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5.25</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Стойка для прыжков в высоту</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9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5.26</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Флажки разметочные на опоре</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5.27</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Рулетка измерительная (10 м</w:t>
            </w:r>
            <w:proofErr w:type="gramStart"/>
            <w:r w:rsidRPr="00BC3B53">
              <w:rPr>
                <w:rFonts w:ascii="Times New Roman" w:hAnsi="Times New Roman" w:cs="Times New Roman"/>
              </w:rPr>
              <w:t>, )</w:t>
            </w:r>
            <w:proofErr w:type="gramEnd"/>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5.28</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Номера нагрудные</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8"/>
        </w:trPr>
        <w:tc>
          <w:tcPr>
            <w:tcW w:w="620" w:type="dxa"/>
            <w:gridSpan w:val="2"/>
            <w:tcBorders>
              <w:top w:val="single" w:sz="4" w:space="0" w:color="auto"/>
              <w:left w:val="single" w:sz="4" w:space="0" w:color="auto"/>
              <w:bottom w:val="single" w:sz="4" w:space="0" w:color="auto"/>
              <w:right w:val="nil"/>
            </w:tcBorders>
            <w:shd w:val="clear" w:color="auto" w:fill="FFFFFF"/>
          </w:tcPr>
          <w:p w:rsidR="003B10F4" w:rsidRPr="0075325F" w:rsidRDefault="003B10F4" w:rsidP="00A443FB">
            <w:pPr>
              <w:spacing w:line="276" w:lineRule="auto"/>
              <w:rPr>
                <w:rFonts w:ascii="Times New Roman" w:hAnsi="Times New Roman" w:cs="Times New Roman"/>
                <w:sz w:val="28"/>
                <w:szCs w:val="28"/>
              </w:rPr>
            </w:pPr>
          </w:p>
        </w:tc>
        <w:tc>
          <w:tcPr>
            <w:tcW w:w="9586" w:type="dxa"/>
            <w:gridSpan w:val="4"/>
            <w:tcBorders>
              <w:top w:val="single" w:sz="4" w:space="0" w:color="auto"/>
              <w:left w:val="nil"/>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b/>
                <w:bCs/>
                <w:i/>
                <w:iCs/>
              </w:rPr>
              <w:t>Подвижные и спортивные игры</w:t>
            </w:r>
          </w:p>
        </w:tc>
      </w:tr>
      <w:tr w:rsidR="003B10F4" w:rsidRPr="00BC3B53" w:rsidTr="00A443FB">
        <w:trPr>
          <w:gridAfter w:val="1"/>
          <w:wAfter w:w="19" w:type="dxa"/>
          <w:trHeight w:val="18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5.31</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Комплект щитов баскетбольных с кольцами и сеткой</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2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5.32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Щиты баскетбольные навесные с кольцами и сеткой</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lastRenderedPageBreak/>
              <w:t>5.33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Мячи баскетбольные для мини-игры</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0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5.34</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Сетка для переноса и хранения мячей</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2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5.35</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Жилетки игровые с номерами</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5.36</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Стойки волейбольные универсальные</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5.37</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Сетка волейбольная</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5.38</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Мячи волейбольные</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1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5.39</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Компрессор для накачивания мячей</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1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5.40</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Ворота для мини-футбола</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3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5.41</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Сетка для ворот мини-футбола</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5.42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Мячи футбольные</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4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5.43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Мячи для ручного мяча</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5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rPr>
                <w:rFonts w:ascii="Times New Roman" w:hAnsi="Times New Roman" w:cs="Times New Roman"/>
                <w:sz w:val="28"/>
                <w:szCs w:val="28"/>
              </w:rPr>
            </w:pPr>
            <w:r w:rsidRPr="0075325F">
              <w:rPr>
                <w:rFonts w:ascii="Times New Roman" w:hAnsi="Times New Roman" w:cs="Times New Roman"/>
                <w:sz w:val="28"/>
                <w:szCs w:val="28"/>
              </w:rPr>
              <w:t>5.44</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Ворота для ручного мяча</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128"/>
        </w:trPr>
        <w:tc>
          <w:tcPr>
            <w:tcW w:w="1020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b/>
              </w:rPr>
            </w:pPr>
            <w:r w:rsidRPr="00BC3B53">
              <w:rPr>
                <w:rFonts w:ascii="Times New Roman" w:hAnsi="Times New Roman" w:cs="Times New Roman"/>
                <w:b/>
                <w:i/>
                <w:iCs/>
              </w:rPr>
              <w:t>Туризм</w:t>
            </w:r>
          </w:p>
        </w:tc>
      </w:tr>
      <w:tr w:rsidR="003B10F4" w:rsidRPr="00BC3B53" w:rsidTr="00A443FB">
        <w:trPr>
          <w:gridAfter w:val="1"/>
          <w:wAfter w:w="19" w:type="dxa"/>
          <w:trHeight w:val="129"/>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5.47</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Палатки туристские (двухместные)</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5.48</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Рюкзаки туристские</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5.49</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Комплект туристский бивуачный</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spacing w:val="-10"/>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0"/>
        </w:trPr>
        <w:tc>
          <w:tcPr>
            <w:tcW w:w="1020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i/>
                <w:iCs/>
              </w:rPr>
              <w:t>Измерительные приборы</w:t>
            </w:r>
          </w:p>
        </w:tc>
      </w:tr>
      <w:tr w:rsidR="003B10F4" w:rsidRPr="00BC3B53" w:rsidTr="00A443FB">
        <w:trPr>
          <w:gridAfter w:val="1"/>
          <w:wAfter w:w="1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5.50</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Весы медицинские с ростомером</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spacing w:val="-10"/>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06"/>
        </w:trPr>
        <w:tc>
          <w:tcPr>
            <w:tcW w:w="1020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i/>
                <w:iCs/>
              </w:rPr>
              <w:t>Средства первой помощи</w:t>
            </w:r>
          </w:p>
        </w:tc>
      </w:tr>
      <w:tr w:rsidR="003B10F4" w:rsidRPr="00BC3B53" w:rsidTr="00A443FB">
        <w:trPr>
          <w:gridAfter w:val="1"/>
          <w:wAfter w:w="1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5.57</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Аптечка медицинская</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eastAsia="SimHei"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b/>
                <w:bCs/>
                <w:sz w:val="28"/>
                <w:szCs w:val="28"/>
              </w:rPr>
              <w:t>6</w:t>
            </w:r>
          </w:p>
        </w:tc>
        <w:tc>
          <w:tcPr>
            <w:tcW w:w="95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b/>
                <w:bCs/>
              </w:rPr>
              <w:t>Спортивные залы (кабинеты)</w:t>
            </w:r>
          </w:p>
        </w:tc>
      </w:tr>
      <w:tr w:rsidR="003B10F4" w:rsidRPr="00BC3B53" w:rsidTr="00A443FB">
        <w:trPr>
          <w:gridAfter w:val="1"/>
          <w:wAfter w:w="19" w:type="dxa"/>
          <w:trHeight w:val="477"/>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6.1</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 xml:space="preserve">Спортивный </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both"/>
              <w:rPr>
                <w:rFonts w:ascii="Times New Roman" w:hAnsi="Times New Roman" w:cs="Times New Roman"/>
              </w:rPr>
            </w:pPr>
            <w:r w:rsidRPr="00BC3B53">
              <w:rPr>
                <w:rFonts w:ascii="Times New Roman" w:hAnsi="Times New Roman" w:cs="Times New Roman"/>
              </w:rPr>
              <w:t xml:space="preserve">С раздевалками для мальчиков и девочек   </w:t>
            </w:r>
          </w:p>
        </w:tc>
      </w:tr>
      <w:tr w:rsidR="003B10F4" w:rsidRPr="00BC3B53" w:rsidTr="00A443FB">
        <w:trPr>
          <w:gridAfter w:val="1"/>
          <w:wAfter w:w="1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6.2</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Кабинет учителя</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Включает в себя рабочий стол, стулья, сейф, книжные шкафы (полки), шкаф для одежды</w:t>
            </w:r>
          </w:p>
        </w:tc>
      </w:tr>
      <w:tr w:rsidR="003B10F4" w:rsidRPr="00BC3B53" w:rsidTr="00A443FB">
        <w:trPr>
          <w:gridAfter w:val="1"/>
          <w:wAfter w:w="19" w:type="dxa"/>
          <w:trHeight w:val="435"/>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6.3</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Подсобное помещение для хранения инвентаря и оборудования</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both"/>
              <w:rPr>
                <w:rFonts w:ascii="Times New Roman" w:hAnsi="Times New Roman" w:cs="Times New Roman"/>
              </w:rPr>
            </w:pPr>
            <w:r w:rsidRPr="00BC3B53">
              <w:rPr>
                <w:rFonts w:ascii="Times New Roman" w:hAnsi="Times New Roman" w:cs="Times New Roman"/>
              </w:rPr>
              <w:t>Включает в себя стеллажи, контейнеры</w:t>
            </w:r>
          </w:p>
        </w:tc>
      </w:tr>
      <w:tr w:rsidR="003B10F4" w:rsidRPr="00BC3B53" w:rsidTr="00A443FB">
        <w:trPr>
          <w:gridAfter w:val="1"/>
          <w:wAfter w:w="19" w:type="dxa"/>
          <w:trHeight w:val="96"/>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7</w:t>
            </w:r>
          </w:p>
        </w:tc>
        <w:tc>
          <w:tcPr>
            <w:tcW w:w="95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b/>
                <w:bCs/>
              </w:rPr>
              <w:t>Пришкольный стадион (площадка)</w:t>
            </w:r>
          </w:p>
        </w:tc>
      </w:tr>
      <w:tr w:rsidR="003B10F4" w:rsidRPr="00BC3B53" w:rsidTr="00A443FB">
        <w:trPr>
          <w:gridAfter w:val="1"/>
          <w:wAfter w:w="1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7.1</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Игровое поле для футбола (мини-футбола)</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7.2</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Сектор для прыжков в длину</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7.3</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Сектор для прыжков в высоту</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7.4</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Гимнастический городок</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BC3B53" w:rsidTr="00A443FB">
        <w:trPr>
          <w:gridAfter w:val="1"/>
          <w:wAfter w:w="1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75325F" w:rsidRDefault="003B10F4" w:rsidP="00A443FB">
            <w:pPr>
              <w:spacing w:line="276" w:lineRule="auto"/>
              <w:jc w:val="both"/>
              <w:rPr>
                <w:rFonts w:ascii="Times New Roman" w:hAnsi="Times New Roman" w:cs="Times New Roman"/>
                <w:sz w:val="28"/>
                <w:szCs w:val="28"/>
              </w:rPr>
            </w:pPr>
            <w:r w:rsidRPr="0075325F">
              <w:rPr>
                <w:rFonts w:ascii="Times New Roman" w:hAnsi="Times New Roman" w:cs="Times New Roman"/>
                <w:sz w:val="28"/>
                <w:szCs w:val="28"/>
              </w:rPr>
              <w:t>7.5</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rPr>
                <w:rFonts w:ascii="Times New Roman" w:hAnsi="Times New Roman" w:cs="Times New Roman"/>
              </w:rPr>
            </w:pPr>
            <w:r w:rsidRPr="00BC3B53">
              <w:rPr>
                <w:rFonts w:ascii="Times New Roman" w:hAnsi="Times New Roman" w:cs="Times New Roman"/>
              </w:rPr>
              <w:t>Площадка игровая баскетбольная</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BC3B53" w:rsidRDefault="003B10F4" w:rsidP="00A443FB">
            <w:pPr>
              <w:spacing w:line="276" w:lineRule="auto"/>
              <w:jc w:val="center"/>
              <w:rPr>
                <w:rFonts w:ascii="Times New Roman" w:hAnsi="Times New Roman" w:cs="Times New Roman"/>
              </w:rPr>
            </w:pPr>
            <w:r w:rsidRPr="00BC3B53">
              <w:rPr>
                <w:rFonts w:ascii="Times New Roman" w:hAnsi="Times New Roman" w:cs="Times New Roman"/>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BC3B53" w:rsidRDefault="003B10F4" w:rsidP="00A443FB">
            <w:pPr>
              <w:spacing w:line="276" w:lineRule="auto"/>
              <w:rPr>
                <w:rFonts w:ascii="Times New Roman" w:hAnsi="Times New Roman" w:cs="Times New Roman"/>
              </w:rPr>
            </w:pPr>
          </w:p>
        </w:tc>
      </w:tr>
      <w:tr w:rsidR="003B10F4" w:rsidRPr="008D6582" w:rsidTr="00A443FB">
        <w:trPr>
          <w:gridAfter w:val="1"/>
          <w:wAfter w:w="1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both"/>
              <w:rPr>
                <w:rFonts w:ascii="Times New Roman" w:hAnsi="Times New Roman" w:cs="Times New Roman"/>
                <w:sz w:val="28"/>
                <w:szCs w:val="28"/>
              </w:rPr>
            </w:pPr>
            <w:r w:rsidRPr="008D6582">
              <w:rPr>
                <w:rFonts w:ascii="Times New Roman" w:hAnsi="Times New Roman" w:cs="Times New Roman"/>
                <w:sz w:val="28"/>
                <w:szCs w:val="28"/>
              </w:rPr>
              <w:t>7.6</w:t>
            </w:r>
          </w:p>
        </w:tc>
        <w:tc>
          <w:tcPr>
            <w:tcW w:w="5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rPr>
                <w:rFonts w:ascii="Times New Roman" w:hAnsi="Times New Roman" w:cs="Times New Roman"/>
                <w:sz w:val="28"/>
                <w:szCs w:val="28"/>
              </w:rPr>
            </w:pPr>
            <w:r w:rsidRPr="008D6582">
              <w:rPr>
                <w:rFonts w:ascii="Times New Roman" w:hAnsi="Times New Roman" w:cs="Times New Roman"/>
                <w:sz w:val="28"/>
                <w:szCs w:val="28"/>
              </w:rPr>
              <w:t>Площадка игровая волейбольная</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B10F4" w:rsidRPr="008D6582" w:rsidRDefault="003B10F4" w:rsidP="00A443FB">
            <w:pPr>
              <w:spacing w:line="276" w:lineRule="auto"/>
              <w:jc w:val="center"/>
              <w:rPr>
                <w:rFonts w:ascii="Times New Roman" w:hAnsi="Times New Roman" w:cs="Times New Roman"/>
                <w:sz w:val="28"/>
                <w:szCs w:val="28"/>
              </w:rPr>
            </w:pPr>
            <w:r w:rsidRPr="008D6582">
              <w:rPr>
                <w:rFonts w:ascii="Times New Roman" w:hAnsi="Times New Roman" w:cs="Times New Roman"/>
                <w:sz w:val="28"/>
                <w:szCs w:val="28"/>
              </w:rPr>
              <w:t>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B10F4" w:rsidRPr="008D6582" w:rsidRDefault="003B10F4" w:rsidP="00A443FB">
            <w:pPr>
              <w:spacing w:line="276" w:lineRule="auto"/>
              <w:rPr>
                <w:rFonts w:ascii="Times New Roman" w:hAnsi="Times New Roman" w:cs="Times New Roman"/>
                <w:sz w:val="28"/>
                <w:szCs w:val="28"/>
              </w:rPr>
            </w:pPr>
          </w:p>
        </w:tc>
      </w:tr>
    </w:tbl>
    <w:p w:rsidR="003B10F4" w:rsidRPr="008D6582" w:rsidRDefault="003B10F4" w:rsidP="003B10F4">
      <w:pPr>
        <w:spacing w:line="276" w:lineRule="auto"/>
        <w:rPr>
          <w:rFonts w:ascii="Times New Roman" w:hAnsi="Times New Roman" w:cs="Times New Roman"/>
          <w:sz w:val="28"/>
          <w:szCs w:val="28"/>
        </w:rPr>
      </w:pPr>
      <w:r w:rsidRPr="008D6582">
        <w:rPr>
          <w:rFonts w:ascii="Times New Roman" w:hAnsi="Times New Roman" w:cs="Times New Roman"/>
          <w:iCs/>
          <w:sz w:val="28"/>
          <w:szCs w:val="28"/>
        </w:rPr>
        <w:t>Примечание.</w:t>
      </w:r>
      <w:r w:rsidRPr="008D6582">
        <w:rPr>
          <w:rFonts w:ascii="Times New Roman" w:hAnsi="Times New Roman" w:cs="Times New Roman"/>
          <w:sz w:val="28"/>
          <w:szCs w:val="28"/>
        </w:rPr>
        <w:t xml:space="preserve"> Количество учебного оборудования приводится в расчёте на один спортивный зал. Конкретное количе</w:t>
      </w:r>
      <w:r w:rsidRPr="008D6582">
        <w:rPr>
          <w:rFonts w:ascii="Times New Roman" w:hAnsi="Times New Roman" w:cs="Times New Roman"/>
          <w:sz w:val="28"/>
          <w:szCs w:val="28"/>
        </w:rPr>
        <w:softHyphen/>
        <w:t>ство средств и объектов материально-технического оснащения указано с учётом средней наполняемости класса (26—30 уча</w:t>
      </w:r>
      <w:r w:rsidRPr="008D6582">
        <w:rPr>
          <w:rFonts w:ascii="Times New Roman" w:hAnsi="Times New Roman" w:cs="Times New Roman"/>
          <w:sz w:val="28"/>
          <w:szCs w:val="28"/>
        </w:rPr>
        <w:softHyphen/>
        <w:t xml:space="preserve">щихся). Условные обозначения: Д — демонстрационный экземпляр (1 экз.); </w:t>
      </w:r>
      <w:proofErr w:type="gramStart"/>
      <w:r w:rsidRPr="008D6582">
        <w:rPr>
          <w:rFonts w:ascii="Times New Roman" w:hAnsi="Times New Roman" w:cs="Times New Roman"/>
          <w:sz w:val="28"/>
          <w:szCs w:val="28"/>
        </w:rPr>
        <w:t>К</w:t>
      </w:r>
      <w:proofErr w:type="gramEnd"/>
      <w:r w:rsidRPr="008D6582">
        <w:rPr>
          <w:rFonts w:ascii="Times New Roman" w:hAnsi="Times New Roman" w:cs="Times New Roman"/>
          <w:sz w:val="28"/>
          <w:szCs w:val="28"/>
        </w:rPr>
        <w:t xml:space="preserve"> — комплект (из расчёта на каждого учащегося, исходя из реальной наполняемости класса); Г — комплект, необходимый для практической работы в группах.</w:t>
      </w:r>
    </w:p>
    <w:p w:rsidR="003B10F4" w:rsidRPr="008D6582" w:rsidRDefault="003B10F4" w:rsidP="003B10F4">
      <w:pPr>
        <w:spacing w:line="276" w:lineRule="auto"/>
        <w:rPr>
          <w:rFonts w:ascii="Times New Roman" w:hAnsi="Times New Roman" w:cs="Times New Roman"/>
          <w:sz w:val="28"/>
          <w:szCs w:val="28"/>
        </w:rPr>
      </w:pPr>
    </w:p>
    <w:p w:rsidR="003B10F4" w:rsidRPr="008D6582" w:rsidRDefault="00274BFC" w:rsidP="003B10F4">
      <w:pPr>
        <w:keepNext/>
        <w:keepLines/>
        <w:spacing w:line="276" w:lineRule="auto"/>
        <w:ind w:right="20"/>
        <w:jc w:val="center"/>
        <w:outlineLvl w:val="0"/>
        <w:rPr>
          <w:rFonts w:ascii="Times New Roman" w:hAnsi="Times New Roman" w:cs="Times New Roman"/>
          <w:b/>
          <w:bCs/>
          <w:sz w:val="28"/>
          <w:szCs w:val="28"/>
        </w:rPr>
      </w:pPr>
      <w:bookmarkStart w:id="7" w:name="bookmark0"/>
      <w:r>
        <w:rPr>
          <w:rFonts w:ascii="Times New Roman" w:hAnsi="Times New Roman" w:cs="Times New Roman"/>
          <w:b/>
          <w:bCs/>
          <w:sz w:val="28"/>
          <w:szCs w:val="28"/>
        </w:rPr>
        <w:lastRenderedPageBreak/>
        <w:t>9</w:t>
      </w:r>
      <w:r w:rsidR="003B10F4" w:rsidRPr="008D6582">
        <w:rPr>
          <w:rFonts w:ascii="Times New Roman" w:hAnsi="Times New Roman" w:cs="Times New Roman"/>
          <w:b/>
          <w:bCs/>
          <w:sz w:val="28"/>
          <w:szCs w:val="28"/>
        </w:rPr>
        <w:t>. ПЛАНИРУЕМЫЕ РЕЗУЛЬТАТЫ ИЗУЧЕНИЯ ПРЕДМЕТА</w:t>
      </w:r>
    </w:p>
    <w:p w:rsidR="003B10F4" w:rsidRPr="008D6582" w:rsidRDefault="003B10F4" w:rsidP="003B10F4">
      <w:pPr>
        <w:keepNext/>
        <w:keepLines/>
        <w:spacing w:line="276" w:lineRule="auto"/>
        <w:ind w:right="20"/>
        <w:jc w:val="center"/>
        <w:outlineLvl w:val="0"/>
        <w:rPr>
          <w:rFonts w:ascii="Times New Roman" w:hAnsi="Times New Roman" w:cs="Times New Roman"/>
          <w:b/>
          <w:bCs/>
          <w:sz w:val="28"/>
          <w:szCs w:val="28"/>
        </w:rPr>
      </w:pPr>
      <w:r w:rsidRPr="008D6582">
        <w:rPr>
          <w:rFonts w:ascii="Times New Roman" w:hAnsi="Times New Roman" w:cs="Times New Roman"/>
          <w:b/>
          <w:bCs/>
          <w:sz w:val="28"/>
          <w:szCs w:val="28"/>
        </w:rPr>
        <w:t xml:space="preserve"> «ФИЗИЧЕСКАЯ КУЛЬТУРА» В ОСНОВНОЙ ШКОЛЕ</w:t>
      </w:r>
      <w:bookmarkEnd w:id="7"/>
    </w:p>
    <w:p w:rsidR="003B10F4" w:rsidRPr="008D6582" w:rsidRDefault="003B10F4" w:rsidP="003B10F4">
      <w:pPr>
        <w:spacing w:line="276" w:lineRule="auto"/>
        <w:ind w:right="-5"/>
        <w:jc w:val="both"/>
        <w:rPr>
          <w:rFonts w:ascii="Times New Roman" w:hAnsi="Times New Roman" w:cs="Times New Roman"/>
          <w:i/>
          <w:sz w:val="28"/>
          <w:szCs w:val="28"/>
        </w:rPr>
      </w:pPr>
      <w:r w:rsidRPr="008D6582">
        <w:rPr>
          <w:rFonts w:ascii="Times New Roman" w:hAnsi="Times New Roman" w:cs="Times New Roman"/>
          <w:b/>
          <w:i/>
          <w:sz w:val="28"/>
          <w:szCs w:val="28"/>
        </w:rPr>
        <w:t xml:space="preserve">Выпускник научится: </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выполнять акробатические комбинации из числа хорошо освоенных упражнений;</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выполнять легкоатлетические упражнения в беге и в прыжках (в длину и высоту);</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выполнять спуски и торможения на лыжах с пологого склона;</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B10F4" w:rsidRPr="008D6582" w:rsidRDefault="003B10F4" w:rsidP="007A6A96">
      <w:pPr>
        <w:widowControl/>
        <w:numPr>
          <w:ilvl w:val="0"/>
          <w:numId w:val="21"/>
        </w:numPr>
        <w:tabs>
          <w:tab w:val="left" w:pos="709"/>
        </w:tabs>
        <w:spacing w:line="276" w:lineRule="auto"/>
        <w:ind w:left="0" w:right="-5"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rsidR="003B10F4" w:rsidRPr="008D6582" w:rsidRDefault="003B10F4" w:rsidP="003B10F4">
      <w:pPr>
        <w:spacing w:line="276" w:lineRule="auto"/>
        <w:ind w:right="-5"/>
        <w:jc w:val="both"/>
        <w:rPr>
          <w:rFonts w:ascii="Times New Roman" w:hAnsi="Times New Roman" w:cs="Times New Roman"/>
          <w:i/>
          <w:sz w:val="28"/>
          <w:szCs w:val="28"/>
        </w:rPr>
      </w:pPr>
      <w:r w:rsidRPr="008D6582">
        <w:rPr>
          <w:rFonts w:ascii="Times New Roman" w:hAnsi="Times New Roman" w:cs="Times New Roman"/>
          <w:b/>
          <w:i/>
          <w:sz w:val="28"/>
          <w:szCs w:val="28"/>
        </w:rPr>
        <w:t>Выпускник получит возможность научиться:</w:t>
      </w:r>
    </w:p>
    <w:p w:rsidR="003B10F4" w:rsidRPr="008D6582" w:rsidRDefault="003B10F4" w:rsidP="007A6A96">
      <w:pPr>
        <w:widowControl/>
        <w:numPr>
          <w:ilvl w:val="0"/>
          <w:numId w:val="22"/>
        </w:numPr>
        <w:tabs>
          <w:tab w:val="left" w:pos="993"/>
        </w:tabs>
        <w:spacing w:line="276" w:lineRule="auto"/>
        <w:ind w:left="0"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B10F4" w:rsidRPr="008D6582" w:rsidRDefault="003B10F4" w:rsidP="007A6A96">
      <w:pPr>
        <w:widowControl/>
        <w:numPr>
          <w:ilvl w:val="0"/>
          <w:numId w:val="22"/>
        </w:numPr>
        <w:tabs>
          <w:tab w:val="left" w:pos="993"/>
        </w:tabs>
        <w:spacing w:line="276" w:lineRule="auto"/>
        <w:ind w:left="0"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B10F4" w:rsidRPr="008D6582" w:rsidRDefault="003B10F4" w:rsidP="007A6A96">
      <w:pPr>
        <w:widowControl/>
        <w:numPr>
          <w:ilvl w:val="0"/>
          <w:numId w:val="22"/>
        </w:numPr>
        <w:tabs>
          <w:tab w:val="left" w:pos="993"/>
        </w:tabs>
        <w:spacing w:line="276" w:lineRule="auto"/>
        <w:ind w:left="0"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B10F4" w:rsidRPr="008D6582" w:rsidRDefault="003B10F4" w:rsidP="007A6A96">
      <w:pPr>
        <w:widowControl/>
        <w:numPr>
          <w:ilvl w:val="0"/>
          <w:numId w:val="22"/>
        </w:numPr>
        <w:tabs>
          <w:tab w:val="left" w:pos="993"/>
        </w:tabs>
        <w:spacing w:line="276" w:lineRule="auto"/>
        <w:ind w:left="0"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B10F4" w:rsidRPr="008D6582" w:rsidRDefault="003B10F4" w:rsidP="007A6A96">
      <w:pPr>
        <w:widowControl/>
        <w:numPr>
          <w:ilvl w:val="0"/>
          <w:numId w:val="22"/>
        </w:numPr>
        <w:tabs>
          <w:tab w:val="left" w:pos="993"/>
        </w:tabs>
        <w:spacing w:line="276" w:lineRule="auto"/>
        <w:ind w:left="0"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B10F4" w:rsidRPr="008D6582" w:rsidRDefault="003B10F4" w:rsidP="007A6A96">
      <w:pPr>
        <w:widowControl/>
        <w:numPr>
          <w:ilvl w:val="0"/>
          <w:numId w:val="22"/>
        </w:numPr>
        <w:tabs>
          <w:tab w:val="left" w:pos="993"/>
        </w:tabs>
        <w:spacing w:line="276" w:lineRule="auto"/>
        <w:ind w:left="0"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проводить восстановительные мероприятия с использованием банных процедур и сеансов оздоровительного массажа;</w:t>
      </w:r>
    </w:p>
    <w:p w:rsidR="003B10F4" w:rsidRPr="008D6582" w:rsidRDefault="003B10F4" w:rsidP="007A6A96">
      <w:pPr>
        <w:widowControl/>
        <w:numPr>
          <w:ilvl w:val="0"/>
          <w:numId w:val="22"/>
        </w:numPr>
        <w:tabs>
          <w:tab w:val="left" w:pos="993"/>
        </w:tabs>
        <w:spacing w:line="276" w:lineRule="auto"/>
        <w:ind w:left="0"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3B10F4" w:rsidRPr="008D6582" w:rsidRDefault="003B10F4" w:rsidP="007A6A96">
      <w:pPr>
        <w:widowControl/>
        <w:numPr>
          <w:ilvl w:val="0"/>
          <w:numId w:val="22"/>
        </w:numPr>
        <w:tabs>
          <w:tab w:val="left" w:pos="993"/>
        </w:tabs>
        <w:spacing w:line="276" w:lineRule="auto"/>
        <w:ind w:left="0"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преодолевать естественные и искусственные препятствия с помощью разнообразных способов лазания, прыжков и бега;</w:t>
      </w:r>
    </w:p>
    <w:p w:rsidR="003B10F4" w:rsidRPr="008D6582" w:rsidRDefault="003B10F4" w:rsidP="007A6A96">
      <w:pPr>
        <w:widowControl/>
        <w:numPr>
          <w:ilvl w:val="0"/>
          <w:numId w:val="22"/>
        </w:numPr>
        <w:tabs>
          <w:tab w:val="left" w:pos="993"/>
        </w:tabs>
        <w:spacing w:line="276" w:lineRule="auto"/>
        <w:ind w:left="0"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 xml:space="preserve">осуществлять судейство по одному из осваиваемых видов спорта; </w:t>
      </w:r>
    </w:p>
    <w:p w:rsidR="003B10F4" w:rsidRPr="008D6582" w:rsidRDefault="003B10F4" w:rsidP="007A6A96">
      <w:pPr>
        <w:widowControl/>
        <w:numPr>
          <w:ilvl w:val="0"/>
          <w:numId w:val="22"/>
        </w:numPr>
        <w:tabs>
          <w:tab w:val="left" w:pos="993"/>
        </w:tabs>
        <w:spacing w:line="276" w:lineRule="auto"/>
        <w:ind w:left="0"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t>выполнять тестовые нормативы Всероссийского физкультурно-спортивного комплекса «Готов к труду и обороне»;</w:t>
      </w:r>
    </w:p>
    <w:p w:rsidR="003B10F4" w:rsidRPr="008D6582" w:rsidRDefault="003B10F4" w:rsidP="007A6A96">
      <w:pPr>
        <w:widowControl/>
        <w:numPr>
          <w:ilvl w:val="0"/>
          <w:numId w:val="22"/>
        </w:numPr>
        <w:tabs>
          <w:tab w:val="left" w:pos="993"/>
        </w:tabs>
        <w:spacing w:line="276" w:lineRule="auto"/>
        <w:ind w:left="0" w:firstLine="709"/>
        <w:contextualSpacing/>
        <w:jc w:val="both"/>
        <w:rPr>
          <w:rFonts w:ascii="Times New Roman" w:hAnsi="Times New Roman" w:cs="Times New Roman"/>
          <w:sz w:val="28"/>
          <w:szCs w:val="28"/>
        </w:rPr>
      </w:pPr>
      <w:r w:rsidRPr="008D6582">
        <w:rPr>
          <w:rFonts w:ascii="Times New Roman" w:hAnsi="Times New Roman" w:cs="Times New Roman"/>
          <w:sz w:val="28"/>
          <w:szCs w:val="28"/>
        </w:rPr>
        <w:lastRenderedPageBreak/>
        <w:t>проплывать учебную дистанцию вольным стилем.</w:t>
      </w:r>
    </w:p>
    <w:p w:rsidR="003B10F4" w:rsidRPr="0075325F" w:rsidRDefault="003B10F4" w:rsidP="003B10F4">
      <w:pPr>
        <w:keepNext/>
        <w:keepLines/>
        <w:spacing w:line="276" w:lineRule="auto"/>
        <w:jc w:val="both"/>
        <w:outlineLvl w:val="1"/>
        <w:rPr>
          <w:rFonts w:ascii="Times New Roman" w:hAnsi="Times New Roman" w:cs="Times New Roman"/>
          <w:sz w:val="28"/>
          <w:szCs w:val="28"/>
        </w:rPr>
      </w:pPr>
      <w:r w:rsidRPr="0075325F">
        <w:rPr>
          <w:rFonts w:ascii="Times New Roman" w:hAnsi="Times New Roman" w:cs="Times New Roman"/>
          <w:b/>
          <w:bCs/>
          <w:sz w:val="28"/>
          <w:szCs w:val="28"/>
        </w:rPr>
        <w:t>Способы двигательной (физкультурной) деятельности</w:t>
      </w:r>
    </w:p>
    <w:p w:rsidR="003B10F4" w:rsidRPr="0075325F" w:rsidRDefault="003B10F4" w:rsidP="003B10F4">
      <w:pPr>
        <w:spacing w:line="276" w:lineRule="auto"/>
        <w:jc w:val="both"/>
        <w:rPr>
          <w:rFonts w:ascii="Times New Roman" w:hAnsi="Times New Roman" w:cs="Times New Roman"/>
          <w:sz w:val="28"/>
          <w:szCs w:val="28"/>
        </w:rPr>
      </w:pPr>
      <w:r w:rsidRPr="0075325F">
        <w:rPr>
          <w:rFonts w:ascii="Times New Roman" w:hAnsi="Times New Roman" w:cs="Times New Roman"/>
          <w:i/>
          <w:iCs/>
          <w:sz w:val="28"/>
          <w:szCs w:val="28"/>
        </w:rPr>
        <w:t>Выпускник научится:</w:t>
      </w:r>
    </w:p>
    <w:p w:rsidR="003B10F4" w:rsidRPr="0075325F" w:rsidRDefault="003B10F4" w:rsidP="003B10F4">
      <w:pPr>
        <w:widowControl/>
        <w:tabs>
          <w:tab w:val="left" w:pos="615"/>
        </w:tabs>
        <w:spacing w:line="276" w:lineRule="auto"/>
        <w:ind w:right="20"/>
        <w:jc w:val="both"/>
        <w:rPr>
          <w:rFonts w:ascii="Times New Roman" w:hAnsi="Times New Roman" w:cs="Times New Roman"/>
          <w:sz w:val="28"/>
          <w:szCs w:val="28"/>
        </w:rPr>
      </w:pPr>
      <w:r w:rsidRPr="0075325F">
        <w:rPr>
          <w:rFonts w:ascii="Times New Roman" w:hAnsi="Times New Roman" w:cs="Times New Roman"/>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B10F4" w:rsidRPr="0075325F" w:rsidRDefault="003B10F4" w:rsidP="003B10F4">
      <w:pPr>
        <w:widowControl/>
        <w:tabs>
          <w:tab w:val="left" w:pos="577"/>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3B10F4" w:rsidRPr="0075325F" w:rsidRDefault="003B10F4" w:rsidP="003B10F4">
      <w:pPr>
        <w:widowControl/>
        <w:tabs>
          <w:tab w:val="left" w:pos="567"/>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B10F4" w:rsidRPr="0075325F" w:rsidRDefault="003B10F4" w:rsidP="003B10F4">
      <w:pPr>
        <w:widowControl/>
        <w:tabs>
          <w:tab w:val="left" w:pos="586"/>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B10F4" w:rsidRPr="0075325F" w:rsidRDefault="003B10F4" w:rsidP="003B10F4">
      <w:pPr>
        <w:widowControl/>
        <w:tabs>
          <w:tab w:val="left" w:pos="582"/>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B10F4" w:rsidRPr="0075325F" w:rsidRDefault="003B10F4" w:rsidP="003B10F4">
      <w:pPr>
        <w:widowControl/>
        <w:tabs>
          <w:tab w:val="left" w:pos="572"/>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3B10F4" w:rsidRPr="0075325F" w:rsidRDefault="003B10F4" w:rsidP="003B10F4">
      <w:pPr>
        <w:spacing w:line="276" w:lineRule="auto"/>
        <w:jc w:val="both"/>
        <w:rPr>
          <w:rFonts w:ascii="Times New Roman" w:hAnsi="Times New Roman" w:cs="Times New Roman"/>
          <w:sz w:val="28"/>
          <w:szCs w:val="28"/>
        </w:rPr>
      </w:pPr>
      <w:r w:rsidRPr="0075325F">
        <w:rPr>
          <w:rFonts w:ascii="Times New Roman" w:hAnsi="Times New Roman" w:cs="Times New Roman"/>
          <w:i/>
          <w:iCs/>
          <w:sz w:val="28"/>
          <w:szCs w:val="28"/>
        </w:rPr>
        <w:t>Выпускник получит возможность научиться:</w:t>
      </w:r>
    </w:p>
    <w:p w:rsidR="003B10F4" w:rsidRPr="0075325F" w:rsidRDefault="003B10F4" w:rsidP="003B10F4">
      <w:pPr>
        <w:widowControl/>
        <w:tabs>
          <w:tab w:val="left" w:pos="596"/>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B10F4" w:rsidRPr="0075325F" w:rsidRDefault="003B10F4" w:rsidP="003B10F4">
      <w:pPr>
        <w:widowControl/>
        <w:tabs>
          <w:tab w:val="left" w:pos="567"/>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3B10F4" w:rsidRPr="0075325F" w:rsidRDefault="003B10F4" w:rsidP="003B10F4">
      <w:pPr>
        <w:widowControl/>
        <w:tabs>
          <w:tab w:val="left" w:pos="548"/>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-проводить восстановительные мероприятия с использованием банных процедур и сеансов оздоровительного массажа.</w:t>
      </w:r>
    </w:p>
    <w:p w:rsidR="003B10F4" w:rsidRPr="0075325F" w:rsidRDefault="003B10F4" w:rsidP="003B10F4">
      <w:pPr>
        <w:spacing w:line="276" w:lineRule="auto"/>
        <w:jc w:val="both"/>
        <w:rPr>
          <w:rFonts w:ascii="Times New Roman" w:hAnsi="Times New Roman" w:cs="Times New Roman"/>
          <w:sz w:val="28"/>
          <w:szCs w:val="28"/>
        </w:rPr>
      </w:pPr>
      <w:r w:rsidRPr="0075325F">
        <w:rPr>
          <w:rFonts w:ascii="Times New Roman" w:hAnsi="Times New Roman" w:cs="Times New Roman"/>
          <w:b/>
          <w:bCs/>
          <w:sz w:val="28"/>
          <w:szCs w:val="28"/>
        </w:rPr>
        <w:t>Физическое совершенствование</w:t>
      </w:r>
    </w:p>
    <w:p w:rsidR="003B10F4" w:rsidRPr="0075325F" w:rsidRDefault="003B10F4" w:rsidP="003B10F4">
      <w:pPr>
        <w:spacing w:line="276" w:lineRule="auto"/>
        <w:jc w:val="both"/>
        <w:rPr>
          <w:rFonts w:ascii="Times New Roman" w:hAnsi="Times New Roman" w:cs="Times New Roman"/>
          <w:sz w:val="28"/>
          <w:szCs w:val="28"/>
        </w:rPr>
      </w:pPr>
      <w:r w:rsidRPr="0075325F">
        <w:rPr>
          <w:rFonts w:ascii="Times New Roman" w:hAnsi="Times New Roman" w:cs="Times New Roman"/>
          <w:i/>
          <w:iCs/>
          <w:sz w:val="28"/>
          <w:szCs w:val="28"/>
        </w:rPr>
        <w:t>Выпускник научится:</w:t>
      </w:r>
    </w:p>
    <w:p w:rsidR="003B10F4" w:rsidRPr="0075325F" w:rsidRDefault="003B10F4" w:rsidP="003B10F4">
      <w:pPr>
        <w:widowControl/>
        <w:tabs>
          <w:tab w:val="left" w:pos="620"/>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-выполнять комплексы упражнений по профилактике утомления и перенапряжения организма, повышению его ра</w:t>
      </w:r>
      <w:r w:rsidRPr="0075325F">
        <w:rPr>
          <w:rFonts w:ascii="Times New Roman" w:hAnsi="Times New Roman" w:cs="Times New Roman"/>
          <w:sz w:val="28"/>
          <w:szCs w:val="28"/>
        </w:rPr>
        <w:softHyphen/>
        <w:t>ботоспособности в процессе трудовой и учебной деятельности;</w:t>
      </w:r>
    </w:p>
    <w:p w:rsidR="003B10F4" w:rsidRPr="0075325F" w:rsidRDefault="003B10F4" w:rsidP="003B10F4">
      <w:pPr>
        <w:widowControl/>
        <w:tabs>
          <w:tab w:val="left" w:pos="596"/>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B10F4" w:rsidRPr="0075325F" w:rsidRDefault="003B10F4" w:rsidP="003B10F4">
      <w:pPr>
        <w:widowControl/>
        <w:tabs>
          <w:tab w:val="left" w:pos="582"/>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-выполнять акробатические комбинации из числа хорошо освоенных упражнений;</w:t>
      </w:r>
    </w:p>
    <w:p w:rsidR="003B10F4" w:rsidRPr="0075325F" w:rsidRDefault="003B10F4" w:rsidP="003B10F4">
      <w:pPr>
        <w:widowControl/>
        <w:tabs>
          <w:tab w:val="left" w:pos="586"/>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3B10F4" w:rsidRPr="0075325F" w:rsidRDefault="003B10F4" w:rsidP="003B10F4">
      <w:pPr>
        <w:widowControl/>
        <w:tabs>
          <w:tab w:val="left" w:pos="630"/>
        </w:tabs>
        <w:spacing w:line="276" w:lineRule="auto"/>
        <w:ind w:right="40"/>
        <w:jc w:val="both"/>
        <w:rPr>
          <w:rFonts w:ascii="Times New Roman" w:hAnsi="Times New Roman" w:cs="Times New Roman"/>
          <w:sz w:val="28"/>
          <w:szCs w:val="28"/>
        </w:rPr>
      </w:pPr>
      <w:r w:rsidRPr="0075325F">
        <w:rPr>
          <w:rFonts w:ascii="Times New Roman" w:hAnsi="Times New Roman" w:cs="Times New Roman"/>
          <w:sz w:val="28"/>
          <w:szCs w:val="28"/>
        </w:rPr>
        <w:t>-выполнять легкоатлетические упражнения в беге и прыжках (в высоту и длину);</w:t>
      </w:r>
    </w:p>
    <w:p w:rsidR="003B10F4" w:rsidRPr="0075325F" w:rsidRDefault="003B10F4" w:rsidP="003B10F4">
      <w:pPr>
        <w:widowControl/>
        <w:tabs>
          <w:tab w:val="left" w:pos="572"/>
        </w:tabs>
        <w:spacing w:line="276" w:lineRule="auto"/>
        <w:ind w:right="20"/>
        <w:jc w:val="both"/>
        <w:rPr>
          <w:rFonts w:ascii="Times New Roman" w:hAnsi="Times New Roman" w:cs="Times New Roman"/>
          <w:sz w:val="28"/>
          <w:szCs w:val="28"/>
        </w:rPr>
      </w:pPr>
      <w:r w:rsidRPr="0075325F">
        <w:rPr>
          <w:rFonts w:ascii="Times New Roman" w:hAnsi="Times New Roman" w:cs="Times New Roman"/>
          <w:sz w:val="28"/>
          <w:szCs w:val="28"/>
        </w:rPr>
        <w:lastRenderedPageBreak/>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3B10F4" w:rsidRPr="0075325F" w:rsidRDefault="003B10F4" w:rsidP="003B10F4">
      <w:pPr>
        <w:widowControl/>
        <w:tabs>
          <w:tab w:val="left" w:pos="586"/>
        </w:tabs>
        <w:spacing w:line="276" w:lineRule="auto"/>
        <w:ind w:right="20"/>
        <w:jc w:val="both"/>
        <w:rPr>
          <w:rFonts w:ascii="Times New Roman" w:hAnsi="Times New Roman" w:cs="Times New Roman"/>
          <w:sz w:val="28"/>
          <w:szCs w:val="28"/>
        </w:rPr>
      </w:pPr>
      <w:r w:rsidRPr="0075325F">
        <w:rPr>
          <w:rFonts w:ascii="Times New Roman" w:hAnsi="Times New Roman" w:cs="Times New Roman"/>
          <w:sz w:val="28"/>
          <w:szCs w:val="28"/>
        </w:rPr>
        <w:t>-выполнять спуски и торможения на лыжах с пологого склона одним из разученных способов;</w:t>
      </w:r>
    </w:p>
    <w:p w:rsidR="003B10F4" w:rsidRPr="0075325F" w:rsidRDefault="003B10F4" w:rsidP="003B10F4">
      <w:pPr>
        <w:widowControl/>
        <w:tabs>
          <w:tab w:val="left" w:pos="548"/>
        </w:tabs>
        <w:spacing w:line="276" w:lineRule="auto"/>
        <w:ind w:right="20"/>
        <w:jc w:val="both"/>
        <w:rPr>
          <w:rFonts w:ascii="Times New Roman" w:hAnsi="Times New Roman" w:cs="Times New Roman"/>
          <w:sz w:val="28"/>
          <w:szCs w:val="28"/>
        </w:rPr>
      </w:pPr>
      <w:r w:rsidRPr="0075325F">
        <w:rPr>
          <w:rFonts w:ascii="Times New Roman" w:hAnsi="Times New Roman" w:cs="Times New Roman"/>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3B10F4" w:rsidRPr="0075325F" w:rsidRDefault="003B10F4" w:rsidP="003B10F4">
      <w:pPr>
        <w:widowControl/>
        <w:tabs>
          <w:tab w:val="left" w:pos="591"/>
        </w:tabs>
        <w:spacing w:line="276" w:lineRule="auto"/>
        <w:ind w:right="20"/>
        <w:jc w:val="both"/>
        <w:rPr>
          <w:rFonts w:ascii="Times New Roman" w:hAnsi="Times New Roman" w:cs="Times New Roman"/>
          <w:sz w:val="28"/>
          <w:szCs w:val="28"/>
        </w:rPr>
      </w:pPr>
      <w:r w:rsidRPr="0075325F">
        <w:rPr>
          <w:rFonts w:ascii="Times New Roman" w:hAnsi="Times New Roman" w:cs="Times New Roman"/>
          <w:sz w:val="28"/>
          <w:szCs w:val="28"/>
        </w:rPr>
        <w:t>-выполнять тестовые упражнения на оценку уровня индивидуального развития основных физических качеств.</w:t>
      </w:r>
    </w:p>
    <w:p w:rsidR="003B10F4" w:rsidRPr="0075325F" w:rsidRDefault="003B10F4" w:rsidP="003B10F4">
      <w:pPr>
        <w:spacing w:line="276" w:lineRule="auto"/>
        <w:jc w:val="both"/>
        <w:rPr>
          <w:rFonts w:ascii="Times New Roman" w:hAnsi="Times New Roman" w:cs="Times New Roman"/>
          <w:sz w:val="28"/>
          <w:szCs w:val="28"/>
        </w:rPr>
      </w:pPr>
      <w:r w:rsidRPr="0075325F">
        <w:rPr>
          <w:rFonts w:ascii="Times New Roman" w:hAnsi="Times New Roman" w:cs="Times New Roman"/>
          <w:b/>
          <w:bCs/>
          <w:i/>
          <w:iCs/>
          <w:sz w:val="28"/>
          <w:szCs w:val="28"/>
        </w:rPr>
        <w:t>Выпускник получит возможность научиться:</w:t>
      </w:r>
    </w:p>
    <w:p w:rsidR="003B10F4" w:rsidRPr="0075325F" w:rsidRDefault="003B10F4" w:rsidP="003B10F4">
      <w:pPr>
        <w:widowControl/>
        <w:tabs>
          <w:tab w:val="left" w:pos="548"/>
        </w:tabs>
        <w:spacing w:line="276" w:lineRule="auto"/>
        <w:ind w:right="20"/>
        <w:jc w:val="both"/>
        <w:rPr>
          <w:rFonts w:ascii="Times New Roman" w:hAnsi="Times New Roman" w:cs="Times New Roman"/>
          <w:sz w:val="28"/>
          <w:szCs w:val="28"/>
        </w:rPr>
      </w:pPr>
      <w:r w:rsidRPr="0075325F">
        <w:rPr>
          <w:rFonts w:ascii="Times New Roman" w:hAnsi="Times New Roman" w:cs="Times New Roman"/>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3B10F4" w:rsidRPr="0075325F" w:rsidRDefault="003B10F4" w:rsidP="003B10F4">
      <w:pPr>
        <w:widowControl/>
        <w:tabs>
          <w:tab w:val="left" w:pos="558"/>
        </w:tabs>
        <w:spacing w:line="276" w:lineRule="auto"/>
        <w:ind w:right="20"/>
        <w:jc w:val="both"/>
        <w:rPr>
          <w:rFonts w:ascii="Times New Roman" w:hAnsi="Times New Roman" w:cs="Times New Roman"/>
          <w:sz w:val="28"/>
          <w:szCs w:val="28"/>
        </w:rPr>
      </w:pPr>
      <w:r w:rsidRPr="0075325F">
        <w:rPr>
          <w:rFonts w:ascii="Times New Roman" w:hAnsi="Times New Roman" w:cs="Times New Roman"/>
          <w:sz w:val="28"/>
          <w:szCs w:val="28"/>
        </w:rPr>
        <w:t>-преодолевать естественные и искусственные препятствия с помощью разнообразных способов лазанья, прыжков и бега;</w:t>
      </w:r>
    </w:p>
    <w:p w:rsidR="003B10F4" w:rsidRPr="0075325F" w:rsidRDefault="003B10F4" w:rsidP="003B10F4">
      <w:pPr>
        <w:widowControl/>
        <w:tabs>
          <w:tab w:val="left" w:pos="586"/>
        </w:tabs>
        <w:spacing w:line="276" w:lineRule="auto"/>
        <w:ind w:right="20"/>
        <w:jc w:val="both"/>
        <w:rPr>
          <w:rFonts w:ascii="Times New Roman" w:hAnsi="Times New Roman" w:cs="Times New Roman"/>
          <w:sz w:val="28"/>
          <w:szCs w:val="28"/>
        </w:rPr>
      </w:pPr>
      <w:r w:rsidRPr="0075325F">
        <w:rPr>
          <w:rFonts w:ascii="Times New Roman" w:hAnsi="Times New Roman" w:cs="Times New Roman"/>
          <w:sz w:val="28"/>
          <w:szCs w:val="28"/>
        </w:rPr>
        <w:t>-осуществлять судейство по одному из осваиваемых видов спорта;</w:t>
      </w:r>
    </w:p>
    <w:p w:rsidR="003B10F4" w:rsidRPr="0075325F" w:rsidRDefault="003B10F4" w:rsidP="003B10F4">
      <w:pPr>
        <w:widowControl/>
        <w:tabs>
          <w:tab w:val="left" w:pos="606"/>
        </w:tabs>
        <w:spacing w:line="276" w:lineRule="auto"/>
        <w:ind w:right="20"/>
        <w:jc w:val="both"/>
        <w:rPr>
          <w:rFonts w:ascii="Times New Roman" w:hAnsi="Times New Roman" w:cs="Times New Roman"/>
          <w:sz w:val="28"/>
          <w:szCs w:val="28"/>
        </w:rPr>
      </w:pPr>
      <w:proofErr w:type="gramStart"/>
      <w:r w:rsidRPr="0075325F">
        <w:rPr>
          <w:rFonts w:ascii="Times New Roman" w:hAnsi="Times New Roman" w:cs="Times New Roman"/>
          <w:sz w:val="28"/>
          <w:szCs w:val="28"/>
        </w:rPr>
        <w:t>-выполнять тестовые нормативы по физической подготовки.</w:t>
      </w:r>
      <w:proofErr w:type="gramEnd"/>
    </w:p>
    <w:p w:rsidR="003B10F4" w:rsidRPr="0075325F"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widowControl/>
        <w:tabs>
          <w:tab w:val="left" w:pos="606"/>
        </w:tabs>
        <w:spacing w:line="276" w:lineRule="auto"/>
        <w:ind w:right="20"/>
        <w:jc w:val="both"/>
        <w:rPr>
          <w:rFonts w:ascii="Times New Roman" w:hAnsi="Times New Roman" w:cs="Times New Roman"/>
          <w:sz w:val="28"/>
          <w:szCs w:val="28"/>
        </w:rPr>
      </w:pPr>
    </w:p>
    <w:p w:rsidR="003B10F4" w:rsidRDefault="003B10F4" w:rsidP="003B10F4">
      <w:pPr>
        <w:shd w:val="clear" w:color="auto" w:fill="FFFFFF"/>
        <w:spacing w:line="276" w:lineRule="auto"/>
        <w:ind w:right="37"/>
        <w:jc w:val="center"/>
        <w:rPr>
          <w:rFonts w:ascii="Times New Roman" w:hAnsi="Times New Roman" w:cs="Times New Roman"/>
          <w:b/>
          <w:bCs/>
          <w:spacing w:val="-3"/>
          <w:w w:val="96"/>
          <w:sz w:val="28"/>
          <w:szCs w:val="28"/>
        </w:rPr>
      </w:pPr>
    </w:p>
    <w:p w:rsidR="003B10F4" w:rsidRDefault="003B10F4" w:rsidP="003B10F4">
      <w:pPr>
        <w:shd w:val="clear" w:color="auto" w:fill="FFFFFF"/>
        <w:spacing w:line="276" w:lineRule="auto"/>
        <w:ind w:right="37"/>
        <w:jc w:val="center"/>
        <w:rPr>
          <w:rFonts w:ascii="Times New Roman" w:hAnsi="Times New Roman" w:cs="Times New Roman"/>
          <w:b/>
          <w:bCs/>
          <w:spacing w:val="-3"/>
          <w:w w:val="96"/>
          <w:sz w:val="28"/>
          <w:szCs w:val="28"/>
        </w:rPr>
      </w:pPr>
    </w:p>
    <w:p w:rsidR="003B10F4" w:rsidRDefault="003B10F4" w:rsidP="003B10F4">
      <w:pPr>
        <w:shd w:val="clear" w:color="auto" w:fill="FFFFFF"/>
        <w:spacing w:line="276" w:lineRule="auto"/>
        <w:ind w:right="37"/>
        <w:jc w:val="center"/>
        <w:rPr>
          <w:rFonts w:ascii="Times New Roman" w:hAnsi="Times New Roman" w:cs="Times New Roman"/>
          <w:b/>
          <w:bCs/>
          <w:spacing w:val="-3"/>
          <w:w w:val="96"/>
          <w:sz w:val="28"/>
          <w:szCs w:val="28"/>
        </w:rPr>
      </w:pPr>
    </w:p>
    <w:p w:rsidR="003B10F4" w:rsidRDefault="003B10F4" w:rsidP="003B10F4">
      <w:pPr>
        <w:shd w:val="clear" w:color="auto" w:fill="FFFFFF"/>
        <w:spacing w:line="276" w:lineRule="auto"/>
        <w:ind w:right="37"/>
        <w:jc w:val="center"/>
        <w:rPr>
          <w:rFonts w:ascii="Times New Roman" w:hAnsi="Times New Roman" w:cs="Times New Roman"/>
          <w:b/>
          <w:bCs/>
          <w:spacing w:val="-3"/>
          <w:w w:val="96"/>
          <w:sz w:val="28"/>
          <w:szCs w:val="28"/>
        </w:rPr>
      </w:pPr>
    </w:p>
    <w:p w:rsidR="003B10F4" w:rsidRDefault="003B10F4" w:rsidP="003B10F4">
      <w:pPr>
        <w:shd w:val="clear" w:color="auto" w:fill="FFFFFF"/>
        <w:spacing w:line="276" w:lineRule="auto"/>
        <w:ind w:right="37"/>
        <w:jc w:val="center"/>
        <w:rPr>
          <w:rFonts w:ascii="Times New Roman" w:hAnsi="Times New Roman" w:cs="Times New Roman"/>
          <w:b/>
          <w:bCs/>
          <w:spacing w:val="-3"/>
          <w:w w:val="96"/>
          <w:sz w:val="28"/>
          <w:szCs w:val="28"/>
        </w:rPr>
      </w:pPr>
    </w:p>
    <w:p w:rsidR="003B10F4" w:rsidRDefault="003B10F4" w:rsidP="003B10F4">
      <w:pPr>
        <w:shd w:val="clear" w:color="auto" w:fill="FFFFFF"/>
        <w:spacing w:line="276" w:lineRule="auto"/>
        <w:ind w:right="37"/>
        <w:jc w:val="center"/>
        <w:rPr>
          <w:rFonts w:ascii="Times New Roman" w:hAnsi="Times New Roman" w:cs="Times New Roman"/>
          <w:b/>
          <w:bCs/>
          <w:spacing w:val="-3"/>
          <w:w w:val="96"/>
          <w:sz w:val="28"/>
          <w:szCs w:val="28"/>
        </w:rPr>
      </w:pPr>
    </w:p>
    <w:p w:rsidR="003B10F4" w:rsidRDefault="003B10F4" w:rsidP="003B10F4">
      <w:pPr>
        <w:shd w:val="clear" w:color="auto" w:fill="FFFFFF"/>
        <w:spacing w:line="276" w:lineRule="auto"/>
        <w:ind w:right="37"/>
        <w:jc w:val="center"/>
        <w:rPr>
          <w:rFonts w:ascii="Times New Roman" w:hAnsi="Times New Roman" w:cs="Times New Roman"/>
          <w:b/>
          <w:bCs/>
          <w:spacing w:val="-3"/>
          <w:w w:val="96"/>
          <w:sz w:val="28"/>
          <w:szCs w:val="28"/>
        </w:rPr>
      </w:pPr>
    </w:p>
    <w:p w:rsidR="003B10F4" w:rsidRDefault="003B10F4" w:rsidP="003B10F4">
      <w:pPr>
        <w:shd w:val="clear" w:color="auto" w:fill="FFFFFF"/>
        <w:spacing w:line="276" w:lineRule="auto"/>
        <w:ind w:right="37"/>
        <w:jc w:val="center"/>
        <w:rPr>
          <w:rFonts w:ascii="Times New Roman" w:hAnsi="Times New Roman" w:cs="Times New Roman"/>
          <w:b/>
          <w:bCs/>
          <w:spacing w:val="-3"/>
          <w:w w:val="96"/>
          <w:sz w:val="28"/>
          <w:szCs w:val="28"/>
        </w:rPr>
      </w:pPr>
    </w:p>
    <w:p w:rsidR="004E2A62" w:rsidRDefault="004E2A62" w:rsidP="004E2A62">
      <w:pPr>
        <w:pStyle w:val="a8"/>
        <w:jc w:val="both"/>
        <w:rPr>
          <w:rFonts w:ascii="Times New Roman" w:hAnsi="Times New Roman"/>
        </w:rPr>
        <w:sectPr w:rsidR="004E2A62" w:rsidSect="00335CB6">
          <w:footerReference w:type="default" r:id="rId9"/>
          <w:pgSz w:w="11900" w:h="16840"/>
          <w:pgMar w:top="561" w:right="204" w:bottom="232" w:left="663" w:header="0" w:footer="6" w:gutter="0"/>
          <w:cols w:space="720"/>
          <w:noEndnote/>
          <w:titlePg/>
          <w:docGrid w:linePitch="360"/>
        </w:sectPr>
      </w:pPr>
    </w:p>
    <w:p w:rsidR="004E2A62" w:rsidRPr="00702D26" w:rsidRDefault="004E2A62" w:rsidP="004E2A62">
      <w:pPr>
        <w:pStyle w:val="a8"/>
        <w:jc w:val="both"/>
        <w:rPr>
          <w:rFonts w:ascii="Times New Roman" w:hAnsi="Times New Roman"/>
        </w:rPr>
      </w:pPr>
    </w:p>
    <w:p w:rsidR="004E2A62" w:rsidRPr="00702D26" w:rsidRDefault="004E2A62" w:rsidP="004E2A62">
      <w:pPr>
        <w:jc w:val="center"/>
        <w:rPr>
          <w:rFonts w:ascii="Times New Roman" w:hAnsi="Times New Roman" w:cs="Times New Roman"/>
          <w:b/>
          <w:sz w:val="22"/>
          <w:szCs w:val="22"/>
        </w:rPr>
      </w:pPr>
      <w:r w:rsidRPr="00702D26">
        <w:rPr>
          <w:rFonts w:ascii="Times New Roman" w:hAnsi="Times New Roman" w:cs="Times New Roman"/>
          <w:b/>
          <w:sz w:val="22"/>
          <w:szCs w:val="22"/>
        </w:rPr>
        <w:t>Учебные нормативы по усвоению навыков, умений, развитию двигательных качеств.</w:t>
      </w:r>
    </w:p>
    <w:p w:rsidR="004E2A62" w:rsidRPr="00702D26" w:rsidRDefault="004E2A62" w:rsidP="004E2A62">
      <w:pPr>
        <w:jc w:val="center"/>
        <w:rPr>
          <w:rFonts w:ascii="Times New Roman" w:hAnsi="Times New Roman" w:cs="Times New Roman"/>
          <w:sz w:val="22"/>
          <w:szCs w:val="22"/>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707"/>
        <w:gridCol w:w="1701"/>
        <w:gridCol w:w="1701"/>
        <w:gridCol w:w="1417"/>
        <w:gridCol w:w="1559"/>
        <w:gridCol w:w="1560"/>
        <w:gridCol w:w="1814"/>
      </w:tblGrid>
      <w:tr w:rsidR="004E2A62" w:rsidRPr="00702D26" w:rsidTr="00335CB6">
        <w:trPr>
          <w:trHeight w:val="476"/>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b/>
                <w:bCs/>
                <w:sz w:val="22"/>
                <w:szCs w:val="22"/>
                <w:bdr w:val="none" w:sz="0" w:space="0" w:color="auto" w:frame="1"/>
              </w:rPr>
            </w:pPr>
            <w:r w:rsidRPr="00702D26">
              <w:rPr>
                <w:rFonts w:ascii="Times New Roman" w:hAnsi="Times New Roman" w:cs="Times New Roman"/>
                <w:b/>
                <w:bCs/>
                <w:sz w:val="22"/>
                <w:szCs w:val="22"/>
                <w:bdr w:val="none" w:sz="0" w:space="0" w:color="auto" w:frame="1"/>
              </w:rPr>
              <w:t>№</w:t>
            </w:r>
          </w:p>
          <w:p w:rsidR="004E2A62" w:rsidRPr="00702D26" w:rsidRDefault="004E2A62" w:rsidP="00335CB6">
            <w:pPr>
              <w:jc w:val="center"/>
              <w:textAlignment w:val="baseline"/>
              <w:rPr>
                <w:rFonts w:ascii="Times New Roman" w:hAnsi="Times New Roman" w:cs="Times New Roman"/>
                <w:b/>
                <w:bCs/>
                <w:sz w:val="22"/>
                <w:szCs w:val="22"/>
              </w:rPr>
            </w:pPr>
            <w:proofErr w:type="gramStart"/>
            <w:r w:rsidRPr="00702D26">
              <w:rPr>
                <w:rFonts w:ascii="Times New Roman" w:hAnsi="Times New Roman" w:cs="Times New Roman"/>
                <w:b/>
                <w:bCs/>
                <w:sz w:val="22"/>
                <w:szCs w:val="22"/>
                <w:bdr w:val="none" w:sz="0" w:space="0" w:color="auto" w:frame="1"/>
              </w:rPr>
              <w:t>п</w:t>
            </w:r>
            <w:proofErr w:type="gramEnd"/>
            <w:r w:rsidRPr="00702D26">
              <w:rPr>
                <w:rFonts w:ascii="Times New Roman" w:hAnsi="Times New Roman" w:cs="Times New Roman"/>
                <w:b/>
                <w:bCs/>
                <w:sz w:val="22"/>
                <w:szCs w:val="22"/>
                <w:bdr w:val="none" w:sz="0" w:space="0" w:color="auto" w:frame="1"/>
              </w:rPr>
              <w:t>/п</w:t>
            </w:r>
          </w:p>
        </w:tc>
        <w:tc>
          <w:tcPr>
            <w:tcW w:w="4707" w:type="dxa"/>
            <w:vMerge w:val="restart"/>
            <w:tcBorders>
              <w:top w:val="single" w:sz="4" w:space="0" w:color="000000"/>
              <w:left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
                <w:bCs/>
                <w:sz w:val="22"/>
                <w:szCs w:val="22"/>
              </w:rPr>
            </w:pPr>
            <w:r w:rsidRPr="00702D26">
              <w:rPr>
                <w:rFonts w:ascii="Times New Roman" w:hAnsi="Times New Roman" w:cs="Times New Roman"/>
                <w:b/>
                <w:bCs/>
                <w:sz w:val="22"/>
                <w:szCs w:val="22"/>
                <w:bdr w:val="none" w:sz="0" w:space="0" w:color="auto" w:frame="1"/>
              </w:rPr>
              <w:t>Контрольные упражнения</w:t>
            </w:r>
          </w:p>
        </w:tc>
        <w:tc>
          <w:tcPr>
            <w:tcW w:w="9752" w:type="dxa"/>
            <w:gridSpan w:val="6"/>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b/>
                <w:bCs/>
                <w:sz w:val="22"/>
                <w:szCs w:val="22"/>
              </w:rPr>
            </w:pPr>
            <w:r w:rsidRPr="00702D26">
              <w:rPr>
                <w:rFonts w:ascii="Times New Roman" w:hAnsi="Times New Roman" w:cs="Times New Roman"/>
                <w:b/>
                <w:bCs/>
                <w:sz w:val="22"/>
                <w:szCs w:val="22"/>
                <w:bdr w:val="none" w:sz="0" w:space="0" w:color="auto" w:frame="1"/>
              </w:rPr>
              <w:t>ПОКАЗАТЕЛИ</w:t>
            </w:r>
          </w:p>
        </w:tc>
      </w:tr>
      <w:tr w:rsidR="004E2A62" w:rsidRPr="00702D26" w:rsidTr="00335CB6">
        <w:trPr>
          <w:trHeight w:val="247"/>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b/>
                <w:bCs/>
                <w:sz w:val="22"/>
                <w:szCs w:val="22"/>
              </w:rPr>
            </w:pPr>
          </w:p>
        </w:tc>
        <w:tc>
          <w:tcPr>
            <w:tcW w:w="4707" w:type="dxa"/>
            <w:vMerge/>
            <w:tcBorders>
              <w:left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b/>
                <w:sz w:val="22"/>
                <w:szCs w:val="22"/>
              </w:rPr>
            </w:pPr>
          </w:p>
        </w:tc>
        <w:tc>
          <w:tcPr>
            <w:tcW w:w="4819" w:type="dxa"/>
            <w:gridSpan w:val="3"/>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b/>
                <w:sz w:val="22"/>
                <w:szCs w:val="22"/>
              </w:rPr>
            </w:pPr>
            <w:r w:rsidRPr="00702D26">
              <w:rPr>
                <w:rFonts w:ascii="Times New Roman" w:hAnsi="Times New Roman" w:cs="Times New Roman"/>
                <w:b/>
                <w:bCs/>
                <w:sz w:val="22"/>
                <w:szCs w:val="22"/>
                <w:bdr w:val="none" w:sz="0" w:space="0" w:color="auto" w:frame="1"/>
              </w:rPr>
              <w:t>Мальчики</w:t>
            </w:r>
          </w:p>
        </w:tc>
        <w:tc>
          <w:tcPr>
            <w:tcW w:w="4933" w:type="dxa"/>
            <w:gridSpan w:val="3"/>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
                <w:sz w:val="22"/>
                <w:szCs w:val="22"/>
              </w:rPr>
            </w:pPr>
            <w:r w:rsidRPr="00702D26">
              <w:rPr>
                <w:rFonts w:ascii="Times New Roman" w:hAnsi="Times New Roman" w:cs="Times New Roman"/>
                <w:b/>
                <w:bCs/>
                <w:sz w:val="22"/>
                <w:szCs w:val="22"/>
                <w:bdr w:val="none" w:sz="0" w:space="0" w:color="auto" w:frame="1"/>
              </w:rPr>
              <w:t>Девочки</w:t>
            </w:r>
            <w:r w:rsidRPr="00702D26">
              <w:rPr>
                <w:rFonts w:ascii="Times New Roman" w:hAnsi="Times New Roman" w:cs="Times New Roman"/>
                <w:b/>
                <w:sz w:val="22"/>
                <w:szCs w:val="22"/>
              </w:rPr>
              <w:t> </w:t>
            </w:r>
          </w:p>
        </w:tc>
      </w:tr>
      <w:tr w:rsidR="004E2A62" w:rsidRPr="00702D26" w:rsidTr="00335CB6">
        <w:trPr>
          <w:trHeight w:val="18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bCs/>
                <w:sz w:val="22"/>
                <w:szCs w:val="22"/>
              </w:rPr>
            </w:pPr>
          </w:p>
        </w:tc>
        <w:tc>
          <w:tcPr>
            <w:tcW w:w="4707" w:type="dxa"/>
            <w:vMerge/>
            <w:tcBorders>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“5”</w:t>
            </w:r>
            <w:r w:rsidRPr="00702D26">
              <w:rPr>
                <w:rFonts w:ascii="Times New Roman" w:hAnsi="Times New Roman" w:cs="Times New Roman"/>
                <w:sz w:val="22"/>
                <w:szCs w:val="22"/>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“4”</w:t>
            </w:r>
            <w:r w:rsidRPr="00702D26">
              <w:rPr>
                <w:rFonts w:ascii="Times New Roman" w:hAnsi="Times New Roman" w:cs="Times New Roman"/>
                <w:sz w:val="22"/>
                <w:szCs w:val="22"/>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“3”</w:t>
            </w:r>
            <w:r w:rsidRPr="00702D26">
              <w:rPr>
                <w:rFonts w:ascii="Times New Roman" w:hAnsi="Times New Roman" w:cs="Times New Roman"/>
                <w:sz w:val="22"/>
                <w:szCs w:val="22"/>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“5”</w:t>
            </w:r>
            <w:r w:rsidRPr="00702D26">
              <w:rPr>
                <w:rFonts w:ascii="Times New Roman" w:hAnsi="Times New Roman" w:cs="Times New Roman"/>
                <w:sz w:val="22"/>
                <w:szCs w:val="22"/>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“4”</w:t>
            </w:r>
            <w:r w:rsidRPr="00702D26">
              <w:rPr>
                <w:rFonts w:ascii="Times New Roman" w:hAnsi="Times New Roman" w:cs="Times New Roman"/>
                <w:sz w:val="22"/>
                <w:szCs w:val="22"/>
              </w:rPr>
              <w:t> </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“3”</w:t>
            </w:r>
            <w:r w:rsidRPr="00702D26">
              <w:rPr>
                <w:rFonts w:ascii="Times New Roman" w:hAnsi="Times New Roman" w:cs="Times New Roman"/>
                <w:sz w:val="22"/>
                <w:szCs w:val="22"/>
              </w:rPr>
              <w:t> </w:t>
            </w:r>
          </w:p>
        </w:tc>
      </w:tr>
      <w:tr w:rsidR="004E2A62" w:rsidRPr="00702D26" w:rsidTr="00335CB6">
        <w:trPr>
          <w:trHeight w:val="27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Cs/>
                <w:sz w:val="22"/>
                <w:szCs w:val="22"/>
              </w:rPr>
            </w:pPr>
            <w:r w:rsidRPr="00702D26">
              <w:rPr>
                <w:rFonts w:ascii="Times New Roman" w:hAnsi="Times New Roman" w:cs="Times New Roman"/>
                <w:bCs/>
                <w:sz w:val="22"/>
                <w:szCs w:val="22"/>
              </w:rPr>
              <w:t>1</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Челночный бег 3х10 м, сек</w:t>
            </w:r>
            <w:r w:rsidRPr="00702D26">
              <w:rPr>
                <w:rFonts w:ascii="Times New Roman" w:hAnsi="Times New Roman" w:cs="Times New Roman"/>
                <w:sz w:val="22"/>
                <w:szCs w:val="22"/>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8.5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9.3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9.7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8.9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9.7</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10.1</w:t>
            </w:r>
          </w:p>
        </w:tc>
      </w:tr>
      <w:tr w:rsidR="004E2A62" w:rsidRPr="00702D26" w:rsidTr="00335CB6">
        <w:trPr>
          <w:trHeight w:val="21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Cs/>
                <w:sz w:val="22"/>
                <w:szCs w:val="22"/>
              </w:rPr>
            </w:pPr>
            <w:r w:rsidRPr="00702D26">
              <w:rPr>
                <w:rFonts w:ascii="Times New Roman" w:hAnsi="Times New Roman" w:cs="Times New Roman"/>
                <w:bCs/>
                <w:sz w:val="22"/>
                <w:szCs w:val="22"/>
              </w:rPr>
              <w:t>2</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Бег 30 м, сек</w:t>
            </w:r>
            <w:r w:rsidRPr="00702D26">
              <w:rPr>
                <w:rFonts w:ascii="Times New Roman" w:hAnsi="Times New Roman" w:cs="Times New Roman"/>
                <w:sz w:val="22"/>
                <w:szCs w:val="22"/>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6.1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6.3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6.3</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6.4</w:t>
            </w:r>
          </w:p>
        </w:tc>
      </w:tr>
      <w:tr w:rsidR="004E2A62" w:rsidRPr="00702D26" w:rsidTr="00335CB6">
        <w:trPr>
          <w:trHeight w:val="8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Cs/>
                <w:sz w:val="22"/>
                <w:szCs w:val="22"/>
              </w:rPr>
            </w:pPr>
            <w:r w:rsidRPr="00702D26">
              <w:rPr>
                <w:rFonts w:ascii="Times New Roman" w:hAnsi="Times New Roman" w:cs="Times New Roman"/>
                <w:bCs/>
                <w:sz w:val="22"/>
                <w:szCs w:val="22"/>
              </w:rPr>
              <w:t>3</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bCs/>
                <w:sz w:val="22"/>
                <w:szCs w:val="22"/>
                <w:bdr w:val="none" w:sz="0" w:space="0" w:color="auto" w:frame="1"/>
              </w:rPr>
            </w:pPr>
            <w:r w:rsidRPr="00702D26">
              <w:rPr>
                <w:rFonts w:ascii="Times New Roman" w:hAnsi="Times New Roman" w:cs="Times New Roman"/>
                <w:sz w:val="22"/>
                <w:szCs w:val="22"/>
              </w:rPr>
              <w:t>Кросс 1500м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8 50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9.30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9.00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9.40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10.30</w:t>
            </w:r>
          </w:p>
        </w:tc>
      </w:tr>
      <w:tr w:rsidR="004E2A62" w:rsidRPr="00702D26" w:rsidTr="00335CB6">
        <w:trPr>
          <w:trHeight w:val="8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Cs/>
                <w:sz w:val="22"/>
                <w:szCs w:val="22"/>
                <w:bdr w:val="none" w:sz="0" w:space="0" w:color="auto" w:frame="1"/>
              </w:rPr>
            </w:pPr>
            <w:r w:rsidRPr="00702D26">
              <w:rPr>
                <w:rFonts w:ascii="Times New Roman" w:hAnsi="Times New Roman" w:cs="Times New Roman"/>
                <w:bCs/>
                <w:sz w:val="22"/>
                <w:szCs w:val="22"/>
                <w:bdr w:val="none" w:sz="0" w:space="0" w:color="auto" w:frame="1"/>
              </w:rPr>
              <w:t>4</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Бег 60 м, сек</w:t>
            </w:r>
            <w:r w:rsidRPr="00702D26">
              <w:rPr>
                <w:rFonts w:ascii="Times New Roman" w:hAnsi="Times New Roman" w:cs="Times New Roman"/>
                <w:sz w:val="22"/>
                <w:szCs w:val="22"/>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10,2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10,5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11,3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10,3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11,0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11,5</w:t>
            </w:r>
          </w:p>
        </w:tc>
      </w:tr>
      <w:tr w:rsidR="004E2A62" w:rsidRPr="00702D26" w:rsidTr="00335CB6">
        <w:trPr>
          <w:trHeight w:val="1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Cs/>
                <w:sz w:val="22"/>
                <w:szCs w:val="22"/>
              </w:rPr>
            </w:pPr>
            <w:r w:rsidRPr="00702D26">
              <w:rPr>
                <w:rFonts w:ascii="Times New Roman" w:hAnsi="Times New Roman" w:cs="Times New Roman"/>
                <w:bCs/>
                <w:sz w:val="22"/>
                <w:szCs w:val="22"/>
              </w:rPr>
              <w:t>5</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Прыжки в длину с места</w:t>
            </w:r>
            <w:r w:rsidRPr="00702D26">
              <w:rPr>
                <w:rFonts w:ascii="Times New Roman" w:hAnsi="Times New Roman" w:cs="Times New Roman"/>
                <w:sz w:val="22"/>
                <w:szCs w:val="22"/>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195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160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140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185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150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130</w:t>
            </w:r>
          </w:p>
        </w:tc>
      </w:tr>
      <w:tr w:rsidR="004E2A62" w:rsidRPr="00702D26" w:rsidTr="00335CB6">
        <w:trPr>
          <w:trHeight w:val="6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Cs/>
                <w:sz w:val="22"/>
                <w:szCs w:val="22"/>
              </w:rPr>
            </w:pPr>
            <w:r w:rsidRPr="00702D26">
              <w:rPr>
                <w:rFonts w:ascii="Times New Roman" w:hAnsi="Times New Roman" w:cs="Times New Roman"/>
                <w:bCs/>
                <w:sz w:val="22"/>
                <w:szCs w:val="22"/>
              </w:rPr>
              <w:t>6</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Наклоны вперед из положения сидя</w:t>
            </w:r>
            <w:r w:rsidRPr="00702D26">
              <w:rPr>
                <w:rFonts w:ascii="Times New Roman" w:hAnsi="Times New Roman" w:cs="Times New Roman"/>
                <w:sz w:val="22"/>
                <w:szCs w:val="22"/>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8</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4-</w:t>
            </w:r>
          </w:p>
        </w:tc>
      </w:tr>
      <w:tr w:rsidR="004E2A62" w:rsidRPr="00702D26" w:rsidTr="00335CB6">
        <w:trPr>
          <w:trHeight w:val="6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Cs/>
                <w:sz w:val="22"/>
                <w:szCs w:val="22"/>
              </w:rPr>
            </w:pPr>
            <w:r w:rsidRPr="00702D26">
              <w:rPr>
                <w:rFonts w:ascii="Times New Roman" w:hAnsi="Times New Roman" w:cs="Times New Roman"/>
                <w:bCs/>
                <w:sz w:val="22"/>
                <w:szCs w:val="22"/>
              </w:rPr>
              <w:t>7</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Подтягивание на высокой перекладине</w:t>
            </w:r>
            <w:r w:rsidRPr="00702D26">
              <w:rPr>
                <w:rFonts w:ascii="Times New Roman" w:hAnsi="Times New Roman" w:cs="Times New Roman"/>
                <w:sz w:val="22"/>
                <w:szCs w:val="22"/>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4</w:t>
            </w:r>
          </w:p>
        </w:tc>
      </w:tr>
      <w:tr w:rsidR="004E2A62" w:rsidRPr="00702D26" w:rsidTr="00335CB6">
        <w:trPr>
          <w:trHeight w:val="6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Cs/>
                <w:sz w:val="22"/>
                <w:szCs w:val="22"/>
              </w:rPr>
            </w:pPr>
            <w:r w:rsidRPr="00702D26">
              <w:rPr>
                <w:rFonts w:ascii="Times New Roman" w:hAnsi="Times New Roman" w:cs="Times New Roman"/>
                <w:bCs/>
                <w:sz w:val="22"/>
                <w:szCs w:val="22"/>
              </w:rPr>
              <w:t>8</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Сгибание и разгибание рук в упоре</w:t>
            </w:r>
            <w:r w:rsidRPr="00702D26">
              <w:rPr>
                <w:rFonts w:ascii="Times New Roman" w:hAnsi="Times New Roman" w:cs="Times New Roman"/>
                <w:sz w:val="22"/>
                <w:szCs w:val="22"/>
              </w:rPr>
              <w:t> лёжа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17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12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12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8</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3</w:t>
            </w:r>
          </w:p>
        </w:tc>
      </w:tr>
      <w:tr w:rsidR="004E2A62" w:rsidRPr="00702D26" w:rsidTr="00335CB6">
        <w:trPr>
          <w:trHeight w:val="6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Cs/>
                <w:sz w:val="22"/>
                <w:szCs w:val="22"/>
              </w:rPr>
            </w:pPr>
            <w:r w:rsidRPr="00702D26">
              <w:rPr>
                <w:rFonts w:ascii="Times New Roman" w:hAnsi="Times New Roman" w:cs="Times New Roman"/>
                <w:bCs/>
                <w:sz w:val="22"/>
                <w:szCs w:val="22"/>
              </w:rPr>
              <w:t>9</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Прыжок в высоту с разбега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95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85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90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80</w:t>
            </w:r>
          </w:p>
        </w:tc>
      </w:tr>
      <w:tr w:rsidR="004E2A62" w:rsidRPr="00702D26" w:rsidTr="00335CB6">
        <w:trPr>
          <w:trHeight w:val="476"/>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Cs/>
                <w:sz w:val="22"/>
                <w:szCs w:val="22"/>
              </w:rPr>
            </w:pPr>
            <w:r w:rsidRPr="00702D26">
              <w:rPr>
                <w:rFonts w:ascii="Times New Roman" w:hAnsi="Times New Roman" w:cs="Times New Roman"/>
                <w:bCs/>
                <w:sz w:val="22"/>
                <w:szCs w:val="22"/>
              </w:rPr>
              <w:t>10</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Подъем туловища за 1мин. из положения лежа</w:t>
            </w:r>
            <w:r w:rsidRPr="00702D26">
              <w:rPr>
                <w:rFonts w:ascii="Times New Roman" w:hAnsi="Times New Roman" w:cs="Times New Roman"/>
                <w:sz w:val="22"/>
                <w:szCs w:val="22"/>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35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20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15</w:t>
            </w:r>
          </w:p>
        </w:tc>
      </w:tr>
      <w:tr w:rsidR="004E2A62" w:rsidRPr="00702D26" w:rsidTr="00335CB6">
        <w:trPr>
          <w:trHeight w:val="13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Cs/>
                <w:sz w:val="22"/>
                <w:szCs w:val="22"/>
              </w:rPr>
            </w:pPr>
            <w:r w:rsidRPr="00702D26">
              <w:rPr>
                <w:rFonts w:ascii="Times New Roman" w:hAnsi="Times New Roman" w:cs="Times New Roman"/>
                <w:bCs/>
                <w:sz w:val="22"/>
                <w:szCs w:val="22"/>
              </w:rPr>
              <w:t>11</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bCs/>
                <w:sz w:val="22"/>
                <w:szCs w:val="22"/>
                <w:bdr w:val="none" w:sz="0" w:space="0" w:color="auto" w:frame="1"/>
              </w:rPr>
              <w:t>Прыжок на скакалке, 1 мин, раз</w:t>
            </w:r>
            <w:r w:rsidRPr="00702D26">
              <w:rPr>
                <w:rFonts w:ascii="Times New Roman" w:hAnsi="Times New Roman" w:cs="Times New Roman"/>
                <w:sz w:val="22"/>
                <w:szCs w:val="22"/>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85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76-84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70-76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105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95</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spacing w:before="100" w:beforeAutospacing="1"/>
              <w:jc w:val="center"/>
              <w:rPr>
                <w:rFonts w:ascii="Times New Roman" w:hAnsi="Times New Roman" w:cs="Times New Roman"/>
                <w:sz w:val="22"/>
                <w:szCs w:val="22"/>
              </w:rPr>
            </w:pPr>
            <w:r w:rsidRPr="00702D26">
              <w:rPr>
                <w:rFonts w:ascii="Times New Roman" w:hAnsi="Times New Roman" w:cs="Times New Roman"/>
                <w:sz w:val="22"/>
                <w:szCs w:val="22"/>
              </w:rPr>
              <w:t>90</w:t>
            </w:r>
          </w:p>
        </w:tc>
      </w:tr>
      <w:tr w:rsidR="004E2A62" w:rsidRPr="00702D26" w:rsidTr="00335CB6">
        <w:trPr>
          <w:trHeight w:val="6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rPr>
                <w:rFonts w:ascii="Times New Roman" w:hAnsi="Times New Roman" w:cs="Times New Roman"/>
                <w:bCs/>
                <w:sz w:val="22"/>
                <w:szCs w:val="22"/>
              </w:rPr>
            </w:pPr>
            <w:r w:rsidRPr="00702D26">
              <w:rPr>
                <w:rFonts w:ascii="Times New Roman" w:hAnsi="Times New Roman" w:cs="Times New Roman"/>
                <w:bCs/>
                <w:sz w:val="22"/>
                <w:szCs w:val="22"/>
              </w:rPr>
              <w:t>12</w:t>
            </w:r>
          </w:p>
        </w:tc>
        <w:tc>
          <w:tcPr>
            <w:tcW w:w="470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rPr>
                <w:rFonts w:ascii="Times New Roman" w:hAnsi="Times New Roman" w:cs="Times New Roman"/>
                <w:bCs/>
                <w:sz w:val="22"/>
                <w:szCs w:val="22"/>
                <w:bdr w:val="none" w:sz="0" w:space="0" w:color="auto" w:frame="1"/>
              </w:rPr>
            </w:pPr>
            <w:r w:rsidRPr="00702D26">
              <w:rPr>
                <w:rFonts w:ascii="Times New Roman" w:hAnsi="Times New Roman" w:cs="Times New Roman"/>
                <w:bCs/>
                <w:sz w:val="22"/>
                <w:szCs w:val="22"/>
                <w:bdr w:val="none" w:sz="0" w:space="0" w:color="auto" w:frame="1"/>
              </w:rPr>
              <w:t>Метание мяча 150 г. на дальность м. с разбега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30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25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17</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14</w:t>
            </w:r>
          </w:p>
        </w:tc>
      </w:tr>
      <w:tr w:rsidR="004E2A62" w:rsidRPr="00702D26" w:rsidTr="00335CB6">
        <w:trPr>
          <w:trHeight w:val="65"/>
        </w:trPr>
        <w:tc>
          <w:tcPr>
            <w:tcW w:w="567" w:type="dxa"/>
            <w:tcBorders>
              <w:top w:val="single" w:sz="4" w:space="0" w:color="000000"/>
              <w:left w:val="single" w:sz="4" w:space="0" w:color="000000"/>
              <w:bottom w:val="single" w:sz="4" w:space="0" w:color="000000"/>
              <w:right w:val="single" w:sz="4" w:space="0" w:color="000000"/>
            </w:tcBorders>
            <w:vAlign w:val="center"/>
          </w:tcPr>
          <w:p w:rsidR="004E2A62" w:rsidRPr="00702D26" w:rsidRDefault="004E2A62" w:rsidP="00335CB6">
            <w:pPr>
              <w:jc w:val="center"/>
              <w:rPr>
                <w:rFonts w:ascii="Times New Roman" w:hAnsi="Times New Roman" w:cs="Times New Roman"/>
                <w:bCs/>
                <w:sz w:val="22"/>
                <w:szCs w:val="22"/>
              </w:rPr>
            </w:pPr>
            <w:r w:rsidRPr="00702D26">
              <w:rPr>
                <w:rFonts w:ascii="Times New Roman" w:hAnsi="Times New Roman" w:cs="Times New Roman"/>
                <w:bCs/>
                <w:sz w:val="22"/>
                <w:szCs w:val="22"/>
              </w:rPr>
              <w:t>13</w:t>
            </w:r>
          </w:p>
        </w:tc>
        <w:tc>
          <w:tcPr>
            <w:tcW w:w="4707" w:type="dxa"/>
            <w:tcBorders>
              <w:top w:val="single" w:sz="4" w:space="0" w:color="000000"/>
              <w:left w:val="single" w:sz="4" w:space="0" w:color="000000"/>
              <w:bottom w:val="single" w:sz="4" w:space="0" w:color="000000"/>
              <w:right w:val="single" w:sz="4" w:space="0" w:color="000000"/>
            </w:tcBorders>
            <w:vAlign w:val="center"/>
          </w:tcPr>
          <w:p w:rsidR="004E2A62" w:rsidRPr="00702D26" w:rsidRDefault="004E2A62" w:rsidP="00335CB6">
            <w:pPr>
              <w:rPr>
                <w:rFonts w:ascii="Times New Roman" w:hAnsi="Times New Roman" w:cs="Times New Roman"/>
                <w:bCs/>
                <w:sz w:val="22"/>
                <w:szCs w:val="22"/>
                <w:bdr w:val="none" w:sz="0" w:space="0" w:color="auto" w:frame="1"/>
              </w:rPr>
            </w:pPr>
            <w:r w:rsidRPr="00702D26">
              <w:rPr>
                <w:rFonts w:ascii="Times New Roman" w:hAnsi="Times New Roman" w:cs="Times New Roman"/>
                <w:bCs/>
                <w:sz w:val="22"/>
                <w:szCs w:val="22"/>
                <w:bdr w:val="none" w:sz="0" w:space="0" w:color="auto" w:frame="1"/>
              </w:rPr>
              <w:t>Прыжок в длину с разбега</w:t>
            </w:r>
          </w:p>
        </w:tc>
        <w:tc>
          <w:tcPr>
            <w:tcW w:w="1701" w:type="dxa"/>
            <w:tcBorders>
              <w:top w:val="single" w:sz="4" w:space="0" w:color="000000"/>
              <w:left w:val="single" w:sz="4" w:space="0" w:color="000000"/>
              <w:bottom w:val="single" w:sz="4" w:space="0" w:color="000000"/>
              <w:right w:val="single" w:sz="4" w:space="0" w:color="000000"/>
            </w:tcBorders>
            <w:vAlign w:val="center"/>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320</w:t>
            </w:r>
          </w:p>
        </w:tc>
        <w:tc>
          <w:tcPr>
            <w:tcW w:w="1701" w:type="dxa"/>
            <w:tcBorders>
              <w:top w:val="single" w:sz="4" w:space="0" w:color="000000"/>
              <w:left w:val="single" w:sz="4" w:space="0" w:color="000000"/>
              <w:bottom w:val="single" w:sz="4" w:space="0" w:color="000000"/>
              <w:right w:val="single" w:sz="4" w:space="0" w:color="000000"/>
            </w:tcBorders>
            <w:vAlign w:val="center"/>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300</w:t>
            </w:r>
          </w:p>
        </w:tc>
        <w:tc>
          <w:tcPr>
            <w:tcW w:w="1417" w:type="dxa"/>
            <w:tcBorders>
              <w:top w:val="single" w:sz="4" w:space="0" w:color="000000"/>
              <w:left w:val="single" w:sz="4" w:space="0" w:color="000000"/>
              <w:bottom w:val="single" w:sz="4" w:space="0" w:color="000000"/>
              <w:right w:val="single" w:sz="4" w:space="0" w:color="000000"/>
            </w:tcBorders>
            <w:vAlign w:val="center"/>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260</w:t>
            </w:r>
          </w:p>
        </w:tc>
        <w:tc>
          <w:tcPr>
            <w:tcW w:w="1559" w:type="dxa"/>
            <w:tcBorders>
              <w:top w:val="single" w:sz="4" w:space="0" w:color="000000"/>
              <w:left w:val="single" w:sz="4" w:space="0" w:color="000000"/>
              <w:bottom w:val="single" w:sz="4" w:space="0" w:color="000000"/>
              <w:right w:val="single" w:sz="4" w:space="0" w:color="000000"/>
            </w:tcBorders>
            <w:vAlign w:val="center"/>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280</w:t>
            </w:r>
          </w:p>
        </w:tc>
        <w:tc>
          <w:tcPr>
            <w:tcW w:w="1560" w:type="dxa"/>
            <w:tcBorders>
              <w:top w:val="single" w:sz="4" w:space="0" w:color="000000"/>
              <w:left w:val="single" w:sz="4" w:space="0" w:color="000000"/>
              <w:bottom w:val="single" w:sz="4" w:space="0" w:color="000000"/>
              <w:right w:val="single" w:sz="4" w:space="0" w:color="000000"/>
            </w:tcBorders>
            <w:vAlign w:val="center"/>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260</w:t>
            </w:r>
          </w:p>
        </w:tc>
        <w:tc>
          <w:tcPr>
            <w:tcW w:w="1814" w:type="dxa"/>
            <w:tcBorders>
              <w:top w:val="single" w:sz="4" w:space="0" w:color="000000"/>
              <w:left w:val="single" w:sz="4" w:space="0" w:color="000000"/>
              <w:bottom w:val="single" w:sz="4" w:space="0" w:color="000000"/>
              <w:right w:val="single" w:sz="4" w:space="0" w:color="000000"/>
            </w:tcBorders>
            <w:vAlign w:val="center"/>
          </w:tcPr>
          <w:p w:rsidR="004E2A62" w:rsidRPr="00702D26" w:rsidRDefault="004E2A62" w:rsidP="00335CB6">
            <w:pPr>
              <w:jc w:val="center"/>
              <w:textAlignment w:val="baseline"/>
              <w:rPr>
                <w:rFonts w:ascii="Times New Roman" w:hAnsi="Times New Roman" w:cs="Times New Roman"/>
                <w:sz w:val="22"/>
                <w:szCs w:val="22"/>
              </w:rPr>
            </w:pPr>
            <w:r w:rsidRPr="00702D26">
              <w:rPr>
                <w:rFonts w:ascii="Times New Roman" w:hAnsi="Times New Roman" w:cs="Times New Roman"/>
                <w:sz w:val="22"/>
                <w:szCs w:val="22"/>
              </w:rPr>
              <w:t>220</w:t>
            </w:r>
          </w:p>
        </w:tc>
      </w:tr>
    </w:tbl>
    <w:p w:rsidR="004E2A62" w:rsidRDefault="004E2A62" w:rsidP="004E2A62">
      <w:pPr>
        <w:rPr>
          <w:rFonts w:ascii="Times New Roman" w:hAnsi="Times New Roman" w:cs="Times New Roman"/>
          <w:b/>
          <w:sz w:val="22"/>
          <w:szCs w:val="22"/>
        </w:rPr>
      </w:pPr>
    </w:p>
    <w:p w:rsidR="004E2A62" w:rsidRDefault="004E2A62" w:rsidP="004E2A62">
      <w:pPr>
        <w:rPr>
          <w:rFonts w:ascii="Times New Roman" w:hAnsi="Times New Roman" w:cs="Times New Roman"/>
          <w:b/>
          <w:sz w:val="22"/>
          <w:szCs w:val="22"/>
        </w:rPr>
      </w:pPr>
    </w:p>
    <w:p w:rsidR="004E2A62" w:rsidRPr="00702D26" w:rsidRDefault="004E2A62" w:rsidP="004E2A62">
      <w:pPr>
        <w:rPr>
          <w:rFonts w:ascii="Times New Roman" w:hAnsi="Times New Roman" w:cs="Times New Roman"/>
          <w:b/>
          <w:sz w:val="22"/>
          <w:szCs w:val="22"/>
        </w:rPr>
      </w:pPr>
    </w:p>
    <w:p w:rsidR="004E2A62" w:rsidRPr="00702D26" w:rsidRDefault="004E2A62" w:rsidP="004E2A62">
      <w:pPr>
        <w:shd w:val="clear" w:color="auto" w:fill="FFFFFF"/>
        <w:ind w:right="37"/>
        <w:jc w:val="center"/>
        <w:rPr>
          <w:rFonts w:ascii="Times New Roman" w:hAnsi="Times New Roman" w:cs="Times New Roman"/>
          <w:b/>
          <w:bCs/>
          <w:spacing w:val="-4"/>
          <w:w w:val="96"/>
          <w:sz w:val="22"/>
          <w:szCs w:val="22"/>
        </w:rPr>
      </w:pPr>
      <w:r w:rsidRPr="00702D26">
        <w:rPr>
          <w:rFonts w:ascii="Times New Roman" w:hAnsi="Times New Roman" w:cs="Times New Roman"/>
          <w:b/>
          <w:bCs/>
          <w:spacing w:val="-3"/>
          <w:w w:val="96"/>
          <w:sz w:val="22"/>
          <w:szCs w:val="22"/>
        </w:rPr>
        <w:t xml:space="preserve">Распределение учебных часов </w:t>
      </w:r>
      <w:r w:rsidRPr="00702D26">
        <w:rPr>
          <w:rFonts w:ascii="Times New Roman" w:hAnsi="Times New Roman" w:cs="Times New Roman"/>
          <w:b/>
          <w:bCs/>
          <w:spacing w:val="-4"/>
          <w:w w:val="96"/>
          <w:sz w:val="22"/>
          <w:szCs w:val="22"/>
        </w:rPr>
        <w:t>по разделам программы</w:t>
      </w:r>
    </w:p>
    <w:p w:rsidR="004E2A62" w:rsidRPr="00702D26" w:rsidRDefault="004E2A62" w:rsidP="004E2A62">
      <w:pPr>
        <w:shd w:val="clear" w:color="auto" w:fill="FFFFFF"/>
        <w:ind w:right="37"/>
        <w:rPr>
          <w:rFonts w:ascii="Times New Roman" w:hAnsi="Times New Roman" w:cs="Times New Roman"/>
          <w:b/>
          <w:bCs/>
          <w:spacing w:val="-4"/>
          <w:w w:val="96"/>
          <w:sz w:val="22"/>
          <w:szCs w:val="22"/>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7883"/>
        <w:gridCol w:w="6557"/>
      </w:tblGrid>
      <w:tr w:rsidR="004E2A62" w:rsidRPr="00702D26" w:rsidTr="00FB5CE6">
        <w:trPr>
          <w:trHeight w:val="744"/>
        </w:trPr>
        <w:tc>
          <w:tcPr>
            <w:tcW w:w="617" w:type="dxa"/>
            <w:shd w:val="clear" w:color="auto" w:fill="F2DBDB"/>
          </w:tcPr>
          <w:p w:rsidR="004E2A62" w:rsidRPr="00702D26" w:rsidRDefault="004E2A62" w:rsidP="00335CB6">
            <w:pPr>
              <w:rPr>
                <w:rFonts w:ascii="Times New Roman" w:hAnsi="Times New Roman" w:cs="Times New Roman"/>
                <w:b/>
                <w:sz w:val="22"/>
                <w:szCs w:val="22"/>
              </w:rPr>
            </w:pPr>
            <w:r w:rsidRPr="00702D26">
              <w:rPr>
                <w:rFonts w:ascii="Times New Roman" w:hAnsi="Times New Roman" w:cs="Times New Roman"/>
                <w:b/>
                <w:sz w:val="22"/>
                <w:szCs w:val="22"/>
              </w:rPr>
              <w:t xml:space="preserve">№ </w:t>
            </w:r>
            <w:proofErr w:type="gramStart"/>
            <w:r w:rsidRPr="00702D26">
              <w:rPr>
                <w:rFonts w:ascii="Times New Roman" w:hAnsi="Times New Roman" w:cs="Times New Roman"/>
                <w:b/>
                <w:sz w:val="22"/>
                <w:szCs w:val="22"/>
              </w:rPr>
              <w:t>п</w:t>
            </w:r>
            <w:proofErr w:type="gramEnd"/>
            <w:r w:rsidRPr="00702D26">
              <w:rPr>
                <w:rFonts w:ascii="Times New Roman" w:hAnsi="Times New Roman" w:cs="Times New Roman"/>
                <w:b/>
                <w:sz w:val="22"/>
                <w:szCs w:val="22"/>
              </w:rPr>
              <w:t>/п</w:t>
            </w:r>
          </w:p>
        </w:tc>
        <w:tc>
          <w:tcPr>
            <w:tcW w:w="7883" w:type="dxa"/>
            <w:shd w:val="clear" w:color="auto" w:fill="F2DBDB"/>
            <w:vAlign w:val="center"/>
          </w:tcPr>
          <w:p w:rsidR="004E2A62" w:rsidRPr="00702D26" w:rsidRDefault="004E2A62" w:rsidP="00335CB6">
            <w:pPr>
              <w:jc w:val="center"/>
              <w:rPr>
                <w:rFonts w:ascii="Times New Roman" w:hAnsi="Times New Roman" w:cs="Times New Roman"/>
                <w:b/>
                <w:sz w:val="22"/>
                <w:szCs w:val="22"/>
              </w:rPr>
            </w:pPr>
            <w:r w:rsidRPr="00702D26">
              <w:rPr>
                <w:rFonts w:ascii="Times New Roman" w:hAnsi="Times New Roman" w:cs="Times New Roman"/>
                <w:b/>
                <w:sz w:val="22"/>
                <w:szCs w:val="22"/>
              </w:rPr>
              <w:t>Вид программного материала</w:t>
            </w:r>
          </w:p>
        </w:tc>
        <w:tc>
          <w:tcPr>
            <w:tcW w:w="6557" w:type="dxa"/>
            <w:shd w:val="clear" w:color="auto" w:fill="F2DBDB"/>
          </w:tcPr>
          <w:p w:rsidR="004E2A62" w:rsidRPr="00702D26" w:rsidRDefault="004E2A62" w:rsidP="00335CB6">
            <w:pPr>
              <w:jc w:val="center"/>
              <w:rPr>
                <w:rFonts w:ascii="Times New Roman" w:hAnsi="Times New Roman" w:cs="Times New Roman"/>
                <w:b/>
                <w:sz w:val="22"/>
                <w:szCs w:val="22"/>
              </w:rPr>
            </w:pPr>
            <w:r w:rsidRPr="00702D26">
              <w:rPr>
                <w:rFonts w:ascii="Times New Roman" w:hAnsi="Times New Roman" w:cs="Times New Roman"/>
                <w:b/>
                <w:sz w:val="22"/>
                <w:szCs w:val="22"/>
              </w:rPr>
              <w:t>Количество часов (уроков)</w:t>
            </w:r>
          </w:p>
        </w:tc>
      </w:tr>
      <w:tr w:rsidR="004E2A62" w:rsidRPr="00702D26" w:rsidTr="00FB5CE6">
        <w:trPr>
          <w:trHeight w:val="208"/>
        </w:trPr>
        <w:tc>
          <w:tcPr>
            <w:tcW w:w="617"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w:t>
            </w:r>
          </w:p>
        </w:tc>
        <w:tc>
          <w:tcPr>
            <w:tcW w:w="7883" w:type="dxa"/>
          </w:tcPr>
          <w:p w:rsidR="004E2A62" w:rsidRPr="00702D26" w:rsidRDefault="004E2A62" w:rsidP="00335CB6">
            <w:pPr>
              <w:rPr>
                <w:rFonts w:ascii="Times New Roman" w:hAnsi="Times New Roman" w:cs="Times New Roman"/>
                <w:b/>
                <w:sz w:val="22"/>
                <w:szCs w:val="22"/>
              </w:rPr>
            </w:pPr>
            <w:r w:rsidRPr="00702D26">
              <w:rPr>
                <w:rFonts w:ascii="Times New Roman" w:hAnsi="Times New Roman" w:cs="Times New Roman"/>
                <w:b/>
                <w:sz w:val="22"/>
                <w:szCs w:val="22"/>
              </w:rPr>
              <w:t>Базовая часть</w:t>
            </w:r>
          </w:p>
        </w:tc>
        <w:tc>
          <w:tcPr>
            <w:tcW w:w="6557" w:type="dxa"/>
          </w:tcPr>
          <w:p w:rsidR="004E2A62" w:rsidRPr="00702D26" w:rsidRDefault="004E2A62" w:rsidP="00335CB6">
            <w:pPr>
              <w:jc w:val="center"/>
              <w:rPr>
                <w:rFonts w:ascii="Times New Roman" w:hAnsi="Times New Roman" w:cs="Times New Roman"/>
                <w:b/>
                <w:sz w:val="22"/>
                <w:szCs w:val="22"/>
              </w:rPr>
            </w:pPr>
            <w:r w:rsidRPr="00702D26">
              <w:rPr>
                <w:rFonts w:ascii="Times New Roman" w:hAnsi="Times New Roman" w:cs="Times New Roman"/>
                <w:b/>
                <w:sz w:val="22"/>
                <w:szCs w:val="22"/>
              </w:rPr>
              <w:t>75</w:t>
            </w:r>
          </w:p>
        </w:tc>
      </w:tr>
      <w:tr w:rsidR="004E2A62" w:rsidRPr="00702D26" w:rsidTr="00FB5CE6">
        <w:trPr>
          <w:trHeight w:val="304"/>
        </w:trPr>
        <w:tc>
          <w:tcPr>
            <w:tcW w:w="617"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1.1</w:t>
            </w:r>
          </w:p>
        </w:tc>
        <w:tc>
          <w:tcPr>
            <w:tcW w:w="7883"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Основы знаний о физической культуре</w:t>
            </w:r>
          </w:p>
        </w:tc>
        <w:tc>
          <w:tcPr>
            <w:tcW w:w="6557" w:type="dxa"/>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В процессе урока</w:t>
            </w:r>
          </w:p>
        </w:tc>
      </w:tr>
      <w:tr w:rsidR="004E2A62" w:rsidRPr="00702D26" w:rsidTr="00FB5CE6">
        <w:trPr>
          <w:trHeight w:val="248"/>
        </w:trPr>
        <w:tc>
          <w:tcPr>
            <w:tcW w:w="617"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1.2</w:t>
            </w:r>
          </w:p>
        </w:tc>
        <w:tc>
          <w:tcPr>
            <w:tcW w:w="7883"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Легкая атлетика</w:t>
            </w:r>
          </w:p>
        </w:tc>
        <w:tc>
          <w:tcPr>
            <w:tcW w:w="6557" w:type="dxa"/>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21</w:t>
            </w:r>
          </w:p>
        </w:tc>
      </w:tr>
      <w:tr w:rsidR="004E2A62" w:rsidRPr="00702D26" w:rsidTr="00FB5CE6">
        <w:trPr>
          <w:trHeight w:val="198"/>
        </w:trPr>
        <w:tc>
          <w:tcPr>
            <w:tcW w:w="617"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1.3</w:t>
            </w:r>
          </w:p>
        </w:tc>
        <w:tc>
          <w:tcPr>
            <w:tcW w:w="7883" w:type="dxa"/>
          </w:tcPr>
          <w:p w:rsidR="004E2A62" w:rsidRPr="00702D26" w:rsidRDefault="004E2A62" w:rsidP="00335CB6">
            <w:pPr>
              <w:rPr>
                <w:rFonts w:ascii="Times New Roman" w:hAnsi="Times New Roman" w:cs="Times New Roman"/>
                <w:sz w:val="22"/>
                <w:szCs w:val="22"/>
                <w:lang w:val="en-US"/>
              </w:rPr>
            </w:pPr>
            <w:r w:rsidRPr="00702D26">
              <w:rPr>
                <w:rFonts w:ascii="Times New Roman" w:hAnsi="Times New Roman" w:cs="Times New Roman"/>
                <w:sz w:val="22"/>
                <w:szCs w:val="22"/>
              </w:rPr>
              <w:t>Спортивные игры (подвижные игры)</w:t>
            </w:r>
          </w:p>
        </w:tc>
        <w:tc>
          <w:tcPr>
            <w:tcW w:w="6557" w:type="dxa"/>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18</w:t>
            </w:r>
          </w:p>
        </w:tc>
      </w:tr>
      <w:tr w:rsidR="004E2A62" w:rsidRPr="00702D26" w:rsidTr="00FB5CE6">
        <w:trPr>
          <w:trHeight w:val="204"/>
        </w:trPr>
        <w:tc>
          <w:tcPr>
            <w:tcW w:w="617"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1.4</w:t>
            </w:r>
          </w:p>
        </w:tc>
        <w:tc>
          <w:tcPr>
            <w:tcW w:w="7883"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Гимнастика с элементами акробатики</w:t>
            </w:r>
          </w:p>
        </w:tc>
        <w:tc>
          <w:tcPr>
            <w:tcW w:w="6557" w:type="dxa"/>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18</w:t>
            </w:r>
          </w:p>
        </w:tc>
      </w:tr>
      <w:tr w:rsidR="004E2A62" w:rsidRPr="00702D26" w:rsidTr="00FB5CE6">
        <w:trPr>
          <w:trHeight w:val="149"/>
        </w:trPr>
        <w:tc>
          <w:tcPr>
            <w:tcW w:w="617"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1.5</w:t>
            </w:r>
          </w:p>
        </w:tc>
        <w:tc>
          <w:tcPr>
            <w:tcW w:w="7883"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Лыжная подготовка</w:t>
            </w:r>
          </w:p>
        </w:tc>
        <w:tc>
          <w:tcPr>
            <w:tcW w:w="6557" w:type="dxa"/>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18</w:t>
            </w:r>
          </w:p>
        </w:tc>
      </w:tr>
      <w:tr w:rsidR="004E2A62" w:rsidRPr="00702D26" w:rsidTr="00FB5CE6">
        <w:trPr>
          <w:trHeight w:val="306"/>
        </w:trPr>
        <w:tc>
          <w:tcPr>
            <w:tcW w:w="617"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2</w:t>
            </w:r>
          </w:p>
        </w:tc>
        <w:tc>
          <w:tcPr>
            <w:tcW w:w="7883" w:type="dxa"/>
          </w:tcPr>
          <w:p w:rsidR="004E2A62" w:rsidRPr="00702D26" w:rsidRDefault="004E2A62" w:rsidP="00335CB6">
            <w:pPr>
              <w:rPr>
                <w:rFonts w:ascii="Times New Roman" w:hAnsi="Times New Roman" w:cs="Times New Roman"/>
                <w:b/>
                <w:sz w:val="22"/>
                <w:szCs w:val="22"/>
              </w:rPr>
            </w:pPr>
            <w:r w:rsidRPr="00702D26">
              <w:rPr>
                <w:rFonts w:ascii="Times New Roman" w:hAnsi="Times New Roman" w:cs="Times New Roman"/>
                <w:b/>
                <w:sz w:val="22"/>
                <w:szCs w:val="22"/>
              </w:rPr>
              <w:t>Вариативная часть</w:t>
            </w:r>
          </w:p>
        </w:tc>
        <w:tc>
          <w:tcPr>
            <w:tcW w:w="6557" w:type="dxa"/>
          </w:tcPr>
          <w:p w:rsidR="004E2A62" w:rsidRPr="00702D26" w:rsidRDefault="004E2A62" w:rsidP="00335CB6">
            <w:pPr>
              <w:jc w:val="center"/>
              <w:rPr>
                <w:rFonts w:ascii="Times New Roman" w:hAnsi="Times New Roman" w:cs="Times New Roman"/>
                <w:b/>
                <w:sz w:val="22"/>
                <w:szCs w:val="22"/>
              </w:rPr>
            </w:pPr>
            <w:r w:rsidRPr="00702D26">
              <w:rPr>
                <w:rFonts w:ascii="Times New Roman" w:hAnsi="Times New Roman" w:cs="Times New Roman"/>
                <w:b/>
                <w:sz w:val="22"/>
                <w:szCs w:val="22"/>
              </w:rPr>
              <w:t>27</w:t>
            </w:r>
          </w:p>
        </w:tc>
      </w:tr>
      <w:tr w:rsidR="004E2A62" w:rsidRPr="00702D26" w:rsidTr="00FB5CE6">
        <w:trPr>
          <w:trHeight w:val="306"/>
        </w:trPr>
        <w:tc>
          <w:tcPr>
            <w:tcW w:w="617"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2.1</w:t>
            </w:r>
          </w:p>
        </w:tc>
        <w:tc>
          <w:tcPr>
            <w:tcW w:w="7883"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Легкая атлетика</w:t>
            </w:r>
          </w:p>
        </w:tc>
        <w:tc>
          <w:tcPr>
            <w:tcW w:w="6557" w:type="dxa"/>
          </w:tcPr>
          <w:p w:rsidR="004E2A62" w:rsidRPr="00702D26" w:rsidRDefault="00D56598" w:rsidP="00335CB6">
            <w:pPr>
              <w:jc w:val="center"/>
              <w:rPr>
                <w:rFonts w:ascii="Times New Roman" w:hAnsi="Times New Roman" w:cs="Times New Roman"/>
                <w:b/>
                <w:sz w:val="22"/>
                <w:szCs w:val="22"/>
              </w:rPr>
            </w:pPr>
            <w:r>
              <w:rPr>
                <w:rFonts w:ascii="Times New Roman" w:hAnsi="Times New Roman" w:cs="Times New Roman"/>
                <w:b/>
                <w:sz w:val="22"/>
                <w:szCs w:val="22"/>
              </w:rPr>
              <w:t>6</w:t>
            </w:r>
          </w:p>
        </w:tc>
      </w:tr>
      <w:tr w:rsidR="004E2A62" w:rsidRPr="00702D26" w:rsidTr="00FB5CE6">
        <w:trPr>
          <w:trHeight w:val="273"/>
        </w:trPr>
        <w:tc>
          <w:tcPr>
            <w:tcW w:w="617"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2.2</w:t>
            </w:r>
          </w:p>
        </w:tc>
        <w:tc>
          <w:tcPr>
            <w:tcW w:w="7883"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Спортивные игры (подвижные игры)</w:t>
            </w:r>
          </w:p>
        </w:tc>
        <w:tc>
          <w:tcPr>
            <w:tcW w:w="6557" w:type="dxa"/>
          </w:tcPr>
          <w:p w:rsidR="004E2A62" w:rsidRPr="00702D26" w:rsidRDefault="00D56598" w:rsidP="00335CB6">
            <w:pPr>
              <w:jc w:val="center"/>
              <w:rPr>
                <w:rFonts w:ascii="Times New Roman" w:hAnsi="Times New Roman" w:cs="Times New Roman"/>
                <w:sz w:val="22"/>
                <w:szCs w:val="22"/>
              </w:rPr>
            </w:pPr>
            <w:r>
              <w:rPr>
                <w:rFonts w:ascii="Times New Roman" w:hAnsi="Times New Roman" w:cs="Times New Roman"/>
                <w:sz w:val="22"/>
                <w:szCs w:val="22"/>
              </w:rPr>
              <w:t>12</w:t>
            </w:r>
          </w:p>
        </w:tc>
      </w:tr>
      <w:tr w:rsidR="004E2A62" w:rsidRPr="00702D26" w:rsidTr="00FB5CE6">
        <w:trPr>
          <w:trHeight w:val="273"/>
        </w:trPr>
        <w:tc>
          <w:tcPr>
            <w:tcW w:w="617"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2.3</w:t>
            </w:r>
          </w:p>
        </w:tc>
        <w:tc>
          <w:tcPr>
            <w:tcW w:w="7883"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Лыжная подготовка</w:t>
            </w:r>
          </w:p>
        </w:tc>
        <w:tc>
          <w:tcPr>
            <w:tcW w:w="6557" w:type="dxa"/>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6</w:t>
            </w:r>
          </w:p>
        </w:tc>
      </w:tr>
      <w:tr w:rsidR="004E2A62" w:rsidRPr="00702D26" w:rsidTr="00FB5CE6">
        <w:trPr>
          <w:trHeight w:val="273"/>
        </w:trPr>
        <w:tc>
          <w:tcPr>
            <w:tcW w:w="617"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2.4</w:t>
            </w:r>
          </w:p>
        </w:tc>
        <w:tc>
          <w:tcPr>
            <w:tcW w:w="7883" w:type="dxa"/>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Гимнастика с элементами акробатики</w:t>
            </w:r>
          </w:p>
        </w:tc>
        <w:tc>
          <w:tcPr>
            <w:tcW w:w="6557" w:type="dxa"/>
          </w:tcPr>
          <w:p w:rsidR="004E2A62" w:rsidRPr="00702D26" w:rsidRDefault="00423DB3" w:rsidP="00335CB6">
            <w:pPr>
              <w:jc w:val="center"/>
              <w:rPr>
                <w:rFonts w:ascii="Times New Roman" w:hAnsi="Times New Roman" w:cs="Times New Roman"/>
                <w:sz w:val="22"/>
                <w:szCs w:val="22"/>
              </w:rPr>
            </w:pPr>
            <w:r>
              <w:rPr>
                <w:rFonts w:ascii="Times New Roman" w:hAnsi="Times New Roman" w:cs="Times New Roman"/>
                <w:sz w:val="22"/>
                <w:szCs w:val="22"/>
              </w:rPr>
              <w:t>4</w:t>
            </w:r>
          </w:p>
        </w:tc>
      </w:tr>
    </w:tbl>
    <w:p w:rsidR="004E2A62" w:rsidRPr="00702D26" w:rsidRDefault="004E2A62" w:rsidP="004E2A62">
      <w:pPr>
        <w:autoSpaceDE w:val="0"/>
        <w:autoSpaceDN w:val="0"/>
        <w:adjustRightInd w:val="0"/>
        <w:rPr>
          <w:rFonts w:ascii="Times New Roman" w:hAnsi="Times New Roman" w:cs="Times New Roman"/>
          <w:sz w:val="22"/>
          <w:szCs w:val="22"/>
        </w:rPr>
      </w:pPr>
    </w:p>
    <w:p w:rsidR="00423DB3" w:rsidRDefault="00423DB3" w:rsidP="004E2A62">
      <w:pPr>
        <w:spacing w:line="276" w:lineRule="auto"/>
        <w:jc w:val="center"/>
        <w:rPr>
          <w:rFonts w:ascii="Times New Roman" w:hAnsi="Times New Roman" w:cs="Times New Roman"/>
          <w:sz w:val="22"/>
          <w:szCs w:val="22"/>
        </w:rPr>
      </w:pPr>
    </w:p>
    <w:p w:rsidR="00423DB3" w:rsidRDefault="00423DB3" w:rsidP="004E2A62">
      <w:pPr>
        <w:spacing w:line="276" w:lineRule="auto"/>
        <w:jc w:val="center"/>
        <w:rPr>
          <w:rFonts w:ascii="Times New Roman" w:hAnsi="Times New Roman" w:cs="Times New Roman"/>
          <w:sz w:val="22"/>
          <w:szCs w:val="22"/>
        </w:rPr>
      </w:pPr>
    </w:p>
    <w:p w:rsidR="004E2A62" w:rsidRPr="00702D26" w:rsidRDefault="004E2A62" w:rsidP="004E2A62">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lastRenderedPageBreak/>
        <w:t xml:space="preserve">ГОДОВОЙ   ПЛАН-ГРАФИК РАСПРЕДЕЛЕНИЯ УЧЕБНОГО МАТЕРИАЛА </w:t>
      </w:r>
    </w:p>
    <w:p w:rsidR="004E2A62" w:rsidRPr="00702D26" w:rsidRDefault="004E2A62" w:rsidP="004E2A62">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 xml:space="preserve">ДЛЯ </w:t>
      </w:r>
      <w:r w:rsidRPr="00702D26">
        <w:rPr>
          <w:rFonts w:ascii="Times New Roman" w:hAnsi="Times New Roman" w:cs="Times New Roman"/>
          <w:b/>
          <w:sz w:val="22"/>
          <w:szCs w:val="22"/>
        </w:rPr>
        <w:t>5</w:t>
      </w:r>
      <w:r w:rsidRPr="00702D26">
        <w:rPr>
          <w:rFonts w:ascii="Times New Roman" w:hAnsi="Times New Roman" w:cs="Times New Roman"/>
          <w:sz w:val="22"/>
          <w:szCs w:val="22"/>
        </w:rPr>
        <w:t xml:space="preserve"> КЛАССА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261"/>
        <w:gridCol w:w="1559"/>
        <w:gridCol w:w="1134"/>
        <w:gridCol w:w="1134"/>
        <w:gridCol w:w="2268"/>
        <w:gridCol w:w="2551"/>
        <w:gridCol w:w="717"/>
        <w:gridCol w:w="1977"/>
      </w:tblGrid>
      <w:tr w:rsidR="004E2A62" w:rsidRPr="00702D26" w:rsidTr="00FB5CE6">
        <w:tc>
          <w:tcPr>
            <w:tcW w:w="425" w:type="dxa"/>
            <w:shd w:val="clear" w:color="auto" w:fill="F2DBDB"/>
          </w:tcPr>
          <w:p w:rsidR="004E2A62" w:rsidRPr="00702D26" w:rsidRDefault="004E2A62" w:rsidP="00335CB6">
            <w:pPr>
              <w:spacing w:line="276" w:lineRule="auto"/>
              <w:jc w:val="center"/>
              <w:rPr>
                <w:rFonts w:ascii="Times New Roman" w:hAnsi="Times New Roman" w:cs="Times New Roman"/>
                <w:sz w:val="22"/>
                <w:szCs w:val="22"/>
              </w:rPr>
            </w:pPr>
            <w:proofErr w:type="gramStart"/>
            <w:r w:rsidRPr="00702D26">
              <w:rPr>
                <w:rFonts w:ascii="Times New Roman" w:hAnsi="Times New Roman" w:cs="Times New Roman"/>
                <w:sz w:val="22"/>
                <w:szCs w:val="22"/>
              </w:rPr>
              <w:t>п</w:t>
            </w:r>
            <w:proofErr w:type="gramEnd"/>
            <w:r w:rsidRPr="00702D26">
              <w:rPr>
                <w:rFonts w:ascii="Times New Roman" w:hAnsi="Times New Roman" w:cs="Times New Roman"/>
                <w:sz w:val="22"/>
                <w:szCs w:val="22"/>
              </w:rPr>
              <w:t>/№</w:t>
            </w:r>
          </w:p>
        </w:tc>
        <w:tc>
          <w:tcPr>
            <w:tcW w:w="3261" w:type="dxa"/>
            <w:shd w:val="clear" w:color="auto" w:fill="F2DBDB"/>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Вид программного материала</w:t>
            </w:r>
          </w:p>
        </w:tc>
        <w:tc>
          <w:tcPr>
            <w:tcW w:w="1559" w:type="dxa"/>
            <w:shd w:val="clear" w:color="auto" w:fill="F2DBDB"/>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Кол-во</w:t>
            </w:r>
          </w:p>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часов</w:t>
            </w:r>
          </w:p>
        </w:tc>
        <w:tc>
          <w:tcPr>
            <w:tcW w:w="2268" w:type="dxa"/>
            <w:gridSpan w:val="2"/>
            <w:shd w:val="clear" w:color="auto" w:fill="F2DBDB"/>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1</w:t>
            </w:r>
          </w:p>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четверть</w:t>
            </w:r>
          </w:p>
        </w:tc>
        <w:tc>
          <w:tcPr>
            <w:tcW w:w="2268" w:type="dxa"/>
            <w:shd w:val="clear" w:color="auto" w:fill="F2DBDB"/>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2</w:t>
            </w:r>
          </w:p>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четверть</w:t>
            </w:r>
          </w:p>
        </w:tc>
        <w:tc>
          <w:tcPr>
            <w:tcW w:w="2551" w:type="dxa"/>
            <w:shd w:val="clear" w:color="auto" w:fill="F2DBDB"/>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3</w:t>
            </w:r>
          </w:p>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четверть</w:t>
            </w:r>
          </w:p>
        </w:tc>
        <w:tc>
          <w:tcPr>
            <w:tcW w:w="2694" w:type="dxa"/>
            <w:gridSpan w:val="2"/>
            <w:shd w:val="clear" w:color="auto" w:fill="F2DBDB"/>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4</w:t>
            </w:r>
          </w:p>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четверть</w:t>
            </w:r>
          </w:p>
        </w:tc>
      </w:tr>
      <w:tr w:rsidR="004E2A62" w:rsidRPr="00702D26" w:rsidTr="00FB5CE6">
        <w:tc>
          <w:tcPr>
            <w:tcW w:w="425" w:type="dxa"/>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1</w:t>
            </w:r>
          </w:p>
        </w:tc>
        <w:tc>
          <w:tcPr>
            <w:tcW w:w="3261" w:type="dxa"/>
          </w:tcPr>
          <w:p w:rsidR="004E2A62" w:rsidRPr="00702D26" w:rsidRDefault="004E2A62" w:rsidP="00335CB6">
            <w:pPr>
              <w:spacing w:line="276" w:lineRule="auto"/>
              <w:rPr>
                <w:rFonts w:ascii="Times New Roman" w:hAnsi="Times New Roman" w:cs="Times New Roman"/>
                <w:sz w:val="22"/>
                <w:szCs w:val="22"/>
              </w:rPr>
            </w:pPr>
            <w:r w:rsidRPr="00702D26">
              <w:rPr>
                <w:rFonts w:ascii="Times New Roman" w:hAnsi="Times New Roman" w:cs="Times New Roman"/>
                <w:sz w:val="22"/>
                <w:szCs w:val="22"/>
              </w:rPr>
              <w:t>Основы знаний</w:t>
            </w:r>
          </w:p>
        </w:tc>
        <w:tc>
          <w:tcPr>
            <w:tcW w:w="1559" w:type="dxa"/>
          </w:tcPr>
          <w:p w:rsidR="004E2A62" w:rsidRPr="00702D26" w:rsidRDefault="004E2A62" w:rsidP="00335CB6">
            <w:pPr>
              <w:spacing w:line="276" w:lineRule="auto"/>
              <w:jc w:val="center"/>
              <w:rPr>
                <w:rFonts w:ascii="Times New Roman" w:hAnsi="Times New Roman" w:cs="Times New Roman"/>
                <w:sz w:val="22"/>
                <w:szCs w:val="22"/>
              </w:rPr>
            </w:pPr>
          </w:p>
        </w:tc>
        <w:tc>
          <w:tcPr>
            <w:tcW w:w="9781" w:type="dxa"/>
            <w:gridSpan w:val="6"/>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В процессе урока</w:t>
            </w:r>
          </w:p>
        </w:tc>
      </w:tr>
      <w:tr w:rsidR="004E2A62" w:rsidRPr="00702D26" w:rsidTr="00FB5CE6">
        <w:tc>
          <w:tcPr>
            <w:tcW w:w="425" w:type="dxa"/>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2</w:t>
            </w:r>
          </w:p>
        </w:tc>
        <w:tc>
          <w:tcPr>
            <w:tcW w:w="3261" w:type="dxa"/>
          </w:tcPr>
          <w:p w:rsidR="004E2A62" w:rsidRPr="00702D26" w:rsidRDefault="004E2A62" w:rsidP="00335CB6">
            <w:pPr>
              <w:spacing w:line="276" w:lineRule="auto"/>
              <w:rPr>
                <w:rFonts w:ascii="Times New Roman" w:hAnsi="Times New Roman" w:cs="Times New Roman"/>
                <w:sz w:val="22"/>
                <w:szCs w:val="22"/>
              </w:rPr>
            </w:pPr>
            <w:r w:rsidRPr="00702D26">
              <w:rPr>
                <w:rFonts w:ascii="Times New Roman" w:hAnsi="Times New Roman" w:cs="Times New Roman"/>
                <w:sz w:val="22"/>
                <w:szCs w:val="22"/>
              </w:rPr>
              <w:t>Легкая атлетика</w:t>
            </w:r>
          </w:p>
        </w:tc>
        <w:tc>
          <w:tcPr>
            <w:tcW w:w="1559" w:type="dxa"/>
            <w:vAlign w:val="center"/>
          </w:tcPr>
          <w:p w:rsidR="004E2A62" w:rsidRPr="00702D26" w:rsidRDefault="00D56598" w:rsidP="00D56598">
            <w:pPr>
              <w:spacing w:line="276" w:lineRule="auto"/>
              <w:jc w:val="center"/>
              <w:rPr>
                <w:rFonts w:ascii="Times New Roman" w:hAnsi="Times New Roman" w:cs="Times New Roman"/>
                <w:sz w:val="22"/>
                <w:szCs w:val="22"/>
              </w:rPr>
            </w:pPr>
            <w:r>
              <w:rPr>
                <w:rFonts w:ascii="Times New Roman" w:hAnsi="Times New Roman" w:cs="Times New Roman"/>
                <w:sz w:val="22"/>
                <w:szCs w:val="22"/>
              </w:rPr>
              <w:t>26</w:t>
            </w:r>
          </w:p>
        </w:tc>
        <w:tc>
          <w:tcPr>
            <w:tcW w:w="1134" w:type="dxa"/>
            <w:tcBorders>
              <w:right w:val="single" w:sz="4" w:space="0" w:color="auto"/>
            </w:tcBorders>
            <w:shd w:val="clear" w:color="auto" w:fill="D9D9D9"/>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14</w:t>
            </w:r>
          </w:p>
        </w:tc>
        <w:tc>
          <w:tcPr>
            <w:tcW w:w="1134" w:type="dxa"/>
            <w:tcBorders>
              <w:left w:val="single" w:sz="4" w:space="0" w:color="auto"/>
            </w:tcBorders>
            <w:vAlign w:val="center"/>
          </w:tcPr>
          <w:p w:rsidR="004E2A62" w:rsidRPr="00702D26" w:rsidRDefault="004E2A62" w:rsidP="00335CB6">
            <w:pPr>
              <w:spacing w:line="276" w:lineRule="auto"/>
              <w:jc w:val="center"/>
              <w:rPr>
                <w:rFonts w:ascii="Times New Roman" w:hAnsi="Times New Roman" w:cs="Times New Roman"/>
                <w:sz w:val="22"/>
                <w:szCs w:val="22"/>
              </w:rPr>
            </w:pPr>
          </w:p>
        </w:tc>
        <w:tc>
          <w:tcPr>
            <w:tcW w:w="2268" w:type="dxa"/>
            <w:vAlign w:val="center"/>
          </w:tcPr>
          <w:p w:rsidR="004E2A62" w:rsidRPr="00702D26" w:rsidRDefault="004E2A62" w:rsidP="00335CB6">
            <w:pPr>
              <w:spacing w:line="276" w:lineRule="auto"/>
              <w:jc w:val="center"/>
              <w:rPr>
                <w:rFonts w:ascii="Times New Roman" w:hAnsi="Times New Roman" w:cs="Times New Roman"/>
                <w:sz w:val="22"/>
                <w:szCs w:val="22"/>
              </w:rPr>
            </w:pPr>
          </w:p>
        </w:tc>
        <w:tc>
          <w:tcPr>
            <w:tcW w:w="2551" w:type="dxa"/>
            <w:vAlign w:val="center"/>
          </w:tcPr>
          <w:p w:rsidR="004E2A62" w:rsidRPr="00702D26" w:rsidRDefault="004E2A62" w:rsidP="00335CB6">
            <w:pPr>
              <w:spacing w:line="276" w:lineRule="auto"/>
              <w:jc w:val="center"/>
              <w:rPr>
                <w:rFonts w:ascii="Times New Roman" w:hAnsi="Times New Roman" w:cs="Times New Roman"/>
                <w:sz w:val="22"/>
                <w:szCs w:val="22"/>
              </w:rPr>
            </w:pPr>
          </w:p>
        </w:tc>
        <w:tc>
          <w:tcPr>
            <w:tcW w:w="717" w:type="dxa"/>
            <w:tcBorders>
              <w:right w:val="single" w:sz="4" w:space="0" w:color="auto"/>
            </w:tcBorders>
            <w:vAlign w:val="center"/>
          </w:tcPr>
          <w:p w:rsidR="004E2A62" w:rsidRPr="00702D26" w:rsidRDefault="004E2A62" w:rsidP="00335CB6">
            <w:pPr>
              <w:spacing w:line="276" w:lineRule="auto"/>
              <w:jc w:val="center"/>
              <w:rPr>
                <w:rFonts w:ascii="Times New Roman" w:hAnsi="Times New Roman" w:cs="Times New Roman"/>
                <w:sz w:val="22"/>
                <w:szCs w:val="22"/>
              </w:rPr>
            </w:pPr>
          </w:p>
        </w:tc>
        <w:tc>
          <w:tcPr>
            <w:tcW w:w="1977" w:type="dxa"/>
            <w:tcBorders>
              <w:left w:val="single" w:sz="4" w:space="0" w:color="auto"/>
            </w:tcBorders>
            <w:shd w:val="clear" w:color="auto" w:fill="D9D9D9"/>
            <w:vAlign w:val="center"/>
          </w:tcPr>
          <w:p w:rsidR="004E2A62" w:rsidRPr="00702D26" w:rsidRDefault="004E2A62" w:rsidP="00D56598">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1</w:t>
            </w:r>
            <w:r w:rsidR="00D56598">
              <w:rPr>
                <w:rFonts w:ascii="Times New Roman" w:hAnsi="Times New Roman" w:cs="Times New Roman"/>
                <w:sz w:val="22"/>
                <w:szCs w:val="22"/>
              </w:rPr>
              <w:t>2</w:t>
            </w:r>
          </w:p>
        </w:tc>
      </w:tr>
      <w:tr w:rsidR="00423DB3" w:rsidRPr="00702D26" w:rsidTr="00FB5CE6">
        <w:tc>
          <w:tcPr>
            <w:tcW w:w="425" w:type="dxa"/>
          </w:tcPr>
          <w:p w:rsidR="00423DB3" w:rsidRPr="00702D26" w:rsidRDefault="00423DB3"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3</w:t>
            </w:r>
          </w:p>
        </w:tc>
        <w:tc>
          <w:tcPr>
            <w:tcW w:w="3261" w:type="dxa"/>
          </w:tcPr>
          <w:p w:rsidR="00423DB3" w:rsidRPr="00702D26" w:rsidRDefault="00423DB3" w:rsidP="00335CB6">
            <w:pPr>
              <w:spacing w:line="276" w:lineRule="auto"/>
              <w:rPr>
                <w:rFonts w:ascii="Times New Roman" w:hAnsi="Times New Roman" w:cs="Times New Roman"/>
                <w:sz w:val="22"/>
                <w:szCs w:val="22"/>
              </w:rPr>
            </w:pPr>
            <w:r w:rsidRPr="00702D26">
              <w:rPr>
                <w:rFonts w:ascii="Times New Roman" w:hAnsi="Times New Roman" w:cs="Times New Roman"/>
                <w:sz w:val="22"/>
                <w:szCs w:val="22"/>
              </w:rPr>
              <w:t>Спортивные игры</w:t>
            </w:r>
          </w:p>
        </w:tc>
        <w:tc>
          <w:tcPr>
            <w:tcW w:w="1559" w:type="dxa"/>
            <w:vAlign w:val="center"/>
          </w:tcPr>
          <w:p w:rsidR="00423DB3" w:rsidRPr="00702D26" w:rsidRDefault="00D56598" w:rsidP="00423DB3">
            <w:pPr>
              <w:spacing w:line="276" w:lineRule="auto"/>
              <w:jc w:val="center"/>
              <w:rPr>
                <w:rFonts w:ascii="Times New Roman" w:hAnsi="Times New Roman" w:cs="Times New Roman"/>
                <w:sz w:val="22"/>
                <w:szCs w:val="22"/>
              </w:rPr>
            </w:pPr>
            <w:r>
              <w:rPr>
                <w:rFonts w:ascii="Times New Roman" w:hAnsi="Times New Roman" w:cs="Times New Roman"/>
                <w:sz w:val="22"/>
                <w:szCs w:val="22"/>
              </w:rPr>
              <w:t>30</w:t>
            </w:r>
          </w:p>
        </w:tc>
        <w:tc>
          <w:tcPr>
            <w:tcW w:w="1134" w:type="dxa"/>
            <w:tcBorders>
              <w:right w:val="single" w:sz="4" w:space="0" w:color="auto"/>
            </w:tcBorders>
            <w:vAlign w:val="center"/>
          </w:tcPr>
          <w:p w:rsidR="00423DB3" w:rsidRPr="00702D26" w:rsidRDefault="00423DB3" w:rsidP="00335CB6">
            <w:pPr>
              <w:spacing w:line="276" w:lineRule="auto"/>
              <w:jc w:val="center"/>
              <w:rPr>
                <w:rFonts w:ascii="Times New Roman" w:hAnsi="Times New Roman" w:cs="Times New Roman"/>
                <w:sz w:val="22"/>
                <w:szCs w:val="22"/>
              </w:rPr>
            </w:pPr>
          </w:p>
        </w:tc>
        <w:tc>
          <w:tcPr>
            <w:tcW w:w="1134" w:type="dxa"/>
            <w:tcBorders>
              <w:left w:val="single" w:sz="4" w:space="0" w:color="auto"/>
            </w:tcBorders>
            <w:shd w:val="clear" w:color="auto" w:fill="D9D9D9"/>
            <w:vAlign w:val="center"/>
          </w:tcPr>
          <w:p w:rsidR="00423DB3" w:rsidRPr="00702D26" w:rsidRDefault="00423DB3"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12</w:t>
            </w:r>
          </w:p>
        </w:tc>
        <w:tc>
          <w:tcPr>
            <w:tcW w:w="2268" w:type="dxa"/>
            <w:vAlign w:val="center"/>
          </w:tcPr>
          <w:p w:rsidR="00423DB3" w:rsidRPr="00702D26" w:rsidRDefault="00423DB3" w:rsidP="00335CB6">
            <w:pPr>
              <w:spacing w:line="276" w:lineRule="auto"/>
              <w:jc w:val="center"/>
              <w:rPr>
                <w:rFonts w:ascii="Times New Roman" w:hAnsi="Times New Roman" w:cs="Times New Roman"/>
                <w:sz w:val="22"/>
                <w:szCs w:val="22"/>
              </w:rPr>
            </w:pPr>
          </w:p>
        </w:tc>
        <w:tc>
          <w:tcPr>
            <w:tcW w:w="2551" w:type="dxa"/>
            <w:vAlign w:val="center"/>
          </w:tcPr>
          <w:p w:rsidR="00423DB3" w:rsidRPr="00702D26" w:rsidRDefault="00423DB3"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7</w:t>
            </w:r>
          </w:p>
        </w:tc>
        <w:tc>
          <w:tcPr>
            <w:tcW w:w="717" w:type="dxa"/>
            <w:tcBorders>
              <w:right w:val="single" w:sz="4" w:space="0" w:color="auto"/>
            </w:tcBorders>
            <w:shd w:val="clear" w:color="auto" w:fill="D9D9D9"/>
            <w:vAlign w:val="center"/>
          </w:tcPr>
          <w:p w:rsidR="00423DB3" w:rsidRPr="00702D26" w:rsidRDefault="00D56598" w:rsidP="00D56598">
            <w:pPr>
              <w:spacing w:line="276"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1977" w:type="dxa"/>
            <w:tcBorders>
              <w:left w:val="single" w:sz="4" w:space="0" w:color="auto"/>
            </w:tcBorders>
            <w:vAlign w:val="center"/>
          </w:tcPr>
          <w:p w:rsidR="00423DB3" w:rsidRPr="00702D26" w:rsidRDefault="00423DB3" w:rsidP="00335CB6">
            <w:pPr>
              <w:spacing w:line="276" w:lineRule="auto"/>
              <w:jc w:val="center"/>
              <w:rPr>
                <w:rFonts w:ascii="Times New Roman" w:hAnsi="Times New Roman" w:cs="Times New Roman"/>
                <w:sz w:val="22"/>
                <w:szCs w:val="22"/>
              </w:rPr>
            </w:pPr>
          </w:p>
        </w:tc>
      </w:tr>
      <w:tr w:rsidR="00423DB3" w:rsidRPr="00702D26" w:rsidTr="00FB5CE6">
        <w:tc>
          <w:tcPr>
            <w:tcW w:w="425" w:type="dxa"/>
          </w:tcPr>
          <w:p w:rsidR="00423DB3" w:rsidRPr="00702D26" w:rsidRDefault="00423DB3"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4</w:t>
            </w:r>
          </w:p>
        </w:tc>
        <w:tc>
          <w:tcPr>
            <w:tcW w:w="3261" w:type="dxa"/>
          </w:tcPr>
          <w:p w:rsidR="00423DB3" w:rsidRPr="00702D26" w:rsidRDefault="00423DB3" w:rsidP="00335CB6">
            <w:pPr>
              <w:spacing w:line="276" w:lineRule="auto"/>
              <w:rPr>
                <w:rFonts w:ascii="Times New Roman" w:hAnsi="Times New Roman" w:cs="Times New Roman"/>
                <w:sz w:val="22"/>
                <w:szCs w:val="22"/>
              </w:rPr>
            </w:pPr>
            <w:r w:rsidRPr="00702D26">
              <w:rPr>
                <w:rFonts w:ascii="Times New Roman" w:hAnsi="Times New Roman" w:cs="Times New Roman"/>
                <w:sz w:val="22"/>
                <w:szCs w:val="22"/>
              </w:rPr>
              <w:t>Гимнастика с элементами акробатики</w:t>
            </w:r>
          </w:p>
        </w:tc>
        <w:tc>
          <w:tcPr>
            <w:tcW w:w="1559" w:type="dxa"/>
            <w:vAlign w:val="center"/>
          </w:tcPr>
          <w:p w:rsidR="00423DB3" w:rsidRPr="00702D26" w:rsidRDefault="00423DB3" w:rsidP="00423DB3">
            <w:pPr>
              <w:jc w:val="center"/>
              <w:rPr>
                <w:rFonts w:ascii="Times New Roman" w:hAnsi="Times New Roman" w:cs="Times New Roman"/>
                <w:sz w:val="22"/>
                <w:szCs w:val="22"/>
              </w:rPr>
            </w:pPr>
            <w:r w:rsidRPr="00702D26">
              <w:rPr>
                <w:rFonts w:ascii="Times New Roman" w:hAnsi="Times New Roman" w:cs="Times New Roman"/>
                <w:sz w:val="22"/>
                <w:szCs w:val="22"/>
              </w:rPr>
              <w:t>2</w:t>
            </w:r>
            <w:r>
              <w:rPr>
                <w:rFonts w:ascii="Times New Roman" w:hAnsi="Times New Roman" w:cs="Times New Roman"/>
                <w:sz w:val="22"/>
                <w:szCs w:val="22"/>
              </w:rPr>
              <w:t>2</w:t>
            </w:r>
          </w:p>
        </w:tc>
        <w:tc>
          <w:tcPr>
            <w:tcW w:w="2268" w:type="dxa"/>
            <w:gridSpan w:val="2"/>
            <w:vAlign w:val="center"/>
          </w:tcPr>
          <w:p w:rsidR="00423DB3" w:rsidRPr="00702D26" w:rsidRDefault="00423DB3" w:rsidP="00335CB6">
            <w:pPr>
              <w:jc w:val="center"/>
              <w:rPr>
                <w:rFonts w:ascii="Times New Roman" w:hAnsi="Times New Roman" w:cs="Times New Roman"/>
                <w:sz w:val="22"/>
                <w:szCs w:val="22"/>
              </w:rPr>
            </w:pPr>
          </w:p>
        </w:tc>
        <w:tc>
          <w:tcPr>
            <w:tcW w:w="2268" w:type="dxa"/>
            <w:shd w:val="clear" w:color="auto" w:fill="D9D9D9"/>
            <w:vAlign w:val="center"/>
          </w:tcPr>
          <w:p w:rsidR="00423DB3" w:rsidRPr="00702D26" w:rsidRDefault="00423DB3" w:rsidP="00423DB3">
            <w:pPr>
              <w:jc w:val="center"/>
              <w:rPr>
                <w:rFonts w:ascii="Times New Roman" w:hAnsi="Times New Roman" w:cs="Times New Roman"/>
                <w:sz w:val="22"/>
                <w:szCs w:val="22"/>
              </w:rPr>
            </w:pPr>
            <w:r w:rsidRPr="00702D26">
              <w:rPr>
                <w:rFonts w:ascii="Times New Roman" w:hAnsi="Times New Roman" w:cs="Times New Roman"/>
                <w:sz w:val="22"/>
                <w:szCs w:val="22"/>
              </w:rPr>
              <w:t>2</w:t>
            </w:r>
            <w:r>
              <w:rPr>
                <w:rFonts w:ascii="Times New Roman" w:hAnsi="Times New Roman" w:cs="Times New Roman"/>
                <w:sz w:val="22"/>
                <w:szCs w:val="22"/>
              </w:rPr>
              <w:t>2</w:t>
            </w:r>
          </w:p>
        </w:tc>
        <w:tc>
          <w:tcPr>
            <w:tcW w:w="2551" w:type="dxa"/>
            <w:vAlign w:val="center"/>
          </w:tcPr>
          <w:p w:rsidR="00423DB3" w:rsidRPr="00702D26" w:rsidRDefault="00423DB3" w:rsidP="00335CB6">
            <w:pPr>
              <w:jc w:val="center"/>
              <w:rPr>
                <w:rFonts w:ascii="Times New Roman" w:hAnsi="Times New Roman" w:cs="Times New Roman"/>
                <w:sz w:val="22"/>
                <w:szCs w:val="22"/>
              </w:rPr>
            </w:pPr>
          </w:p>
        </w:tc>
        <w:tc>
          <w:tcPr>
            <w:tcW w:w="2694" w:type="dxa"/>
            <w:gridSpan w:val="2"/>
            <w:vAlign w:val="center"/>
          </w:tcPr>
          <w:p w:rsidR="00423DB3" w:rsidRPr="00702D26" w:rsidRDefault="00423DB3" w:rsidP="00335CB6">
            <w:pPr>
              <w:jc w:val="center"/>
              <w:rPr>
                <w:rFonts w:ascii="Times New Roman" w:hAnsi="Times New Roman" w:cs="Times New Roman"/>
                <w:sz w:val="22"/>
                <w:szCs w:val="22"/>
              </w:rPr>
            </w:pPr>
          </w:p>
        </w:tc>
      </w:tr>
      <w:tr w:rsidR="004E2A62" w:rsidRPr="00702D26" w:rsidTr="00FB5CE6">
        <w:trPr>
          <w:trHeight w:val="324"/>
        </w:trPr>
        <w:tc>
          <w:tcPr>
            <w:tcW w:w="425" w:type="dxa"/>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5</w:t>
            </w:r>
          </w:p>
        </w:tc>
        <w:tc>
          <w:tcPr>
            <w:tcW w:w="3261" w:type="dxa"/>
          </w:tcPr>
          <w:p w:rsidR="004E2A62" w:rsidRPr="00702D26" w:rsidRDefault="004E2A62" w:rsidP="00335CB6">
            <w:pPr>
              <w:spacing w:line="276" w:lineRule="auto"/>
              <w:rPr>
                <w:rFonts w:ascii="Times New Roman" w:hAnsi="Times New Roman" w:cs="Times New Roman"/>
                <w:sz w:val="22"/>
                <w:szCs w:val="22"/>
              </w:rPr>
            </w:pPr>
            <w:r w:rsidRPr="00702D26">
              <w:rPr>
                <w:rFonts w:ascii="Times New Roman" w:hAnsi="Times New Roman" w:cs="Times New Roman"/>
                <w:sz w:val="22"/>
                <w:szCs w:val="22"/>
              </w:rPr>
              <w:t>Лыжная подготовка</w:t>
            </w:r>
          </w:p>
        </w:tc>
        <w:tc>
          <w:tcPr>
            <w:tcW w:w="1559" w:type="dxa"/>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24</w:t>
            </w:r>
          </w:p>
        </w:tc>
        <w:tc>
          <w:tcPr>
            <w:tcW w:w="2268" w:type="dxa"/>
            <w:gridSpan w:val="2"/>
            <w:vAlign w:val="center"/>
          </w:tcPr>
          <w:p w:rsidR="004E2A62" w:rsidRPr="00702D26" w:rsidRDefault="004E2A62" w:rsidP="00335CB6">
            <w:pPr>
              <w:spacing w:line="276" w:lineRule="auto"/>
              <w:jc w:val="center"/>
              <w:rPr>
                <w:rFonts w:ascii="Times New Roman" w:hAnsi="Times New Roman" w:cs="Times New Roman"/>
                <w:sz w:val="22"/>
                <w:szCs w:val="22"/>
              </w:rPr>
            </w:pPr>
          </w:p>
        </w:tc>
        <w:tc>
          <w:tcPr>
            <w:tcW w:w="2268" w:type="dxa"/>
            <w:vAlign w:val="center"/>
          </w:tcPr>
          <w:p w:rsidR="004E2A62" w:rsidRPr="00702D26" w:rsidRDefault="004E2A62" w:rsidP="00335CB6">
            <w:pPr>
              <w:spacing w:line="276" w:lineRule="auto"/>
              <w:jc w:val="center"/>
              <w:rPr>
                <w:rFonts w:ascii="Times New Roman" w:hAnsi="Times New Roman" w:cs="Times New Roman"/>
                <w:sz w:val="22"/>
                <w:szCs w:val="22"/>
              </w:rPr>
            </w:pPr>
          </w:p>
        </w:tc>
        <w:tc>
          <w:tcPr>
            <w:tcW w:w="2551" w:type="dxa"/>
            <w:shd w:val="clear" w:color="auto" w:fill="D9D9D9"/>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24</w:t>
            </w:r>
          </w:p>
        </w:tc>
        <w:tc>
          <w:tcPr>
            <w:tcW w:w="2694" w:type="dxa"/>
            <w:gridSpan w:val="2"/>
            <w:vAlign w:val="center"/>
          </w:tcPr>
          <w:p w:rsidR="004E2A62" w:rsidRPr="00702D26" w:rsidRDefault="004E2A62" w:rsidP="00335CB6">
            <w:pPr>
              <w:spacing w:line="276" w:lineRule="auto"/>
              <w:jc w:val="center"/>
              <w:rPr>
                <w:rFonts w:ascii="Times New Roman" w:hAnsi="Times New Roman" w:cs="Times New Roman"/>
                <w:sz w:val="22"/>
                <w:szCs w:val="22"/>
              </w:rPr>
            </w:pPr>
          </w:p>
        </w:tc>
      </w:tr>
      <w:tr w:rsidR="004E2A62" w:rsidRPr="00702D26" w:rsidTr="00FB5CE6">
        <w:trPr>
          <w:trHeight w:val="326"/>
        </w:trPr>
        <w:tc>
          <w:tcPr>
            <w:tcW w:w="425" w:type="dxa"/>
          </w:tcPr>
          <w:p w:rsidR="004E2A62" w:rsidRPr="00702D26" w:rsidRDefault="004E2A62" w:rsidP="00335CB6">
            <w:pPr>
              <w:spacing w:line="276" w:lineRule="auto"/>
              <w:jc w:val="center"/>
              <w:rPr>
                <w:rFonts w:ascii="Times New Roman" w:hAnsi="Times New Roman" w:cs="Times New Roman"/>
                <w:sz w:val="22"/>
                <w:szCs w:val="22"/>
              </w:rPr>
            </w:pPr>
          </w:p>
        </w:tc>
        <w:tc>
          <w:tcPr>
            <w:tcW w:w="3261" w:type="dxa"/>
          </w:tcPr>
          <w:p w:rsidR="004E2A62" w:rsidRPr="00702D26" w:rsidRDefault="004E2A62" w:rsidP="00335CB6">
            <w:pPr>
              <w:spacing w:line="276" w:lineRule="auto"/>
              <w:rPr>
                <w:rFonts w:ascii="Times New Roman" w:hAnsi="Times New Roman" w:cs="Times New Roman"/>
                <w:sz w:val="22"/>
                <w:szCs w:val="22"/>
              </w:rPr>
            </w:pPr>
            <w:r w:rsidRPr="00702D26">
              <w:rPr>
                <w:rFonts w:ascii="Times New Roman" w:hAnsi="Times New Roman" w:cs="Times New Roman"/>
                <w:sz w:val="22"/>
                <w:szCs w:val="22"/>
              </w:rPr>
              <w:t>Всего часов:</w:t>
            </w:r>
          </w:p>
        </w:tc>
        <w:tc>
          <w:tcPr>
            <w:tcW w:w="1559" w:type="dxa"/>
            <w:shd w:val="clear" w:color="auto" w:fill="D9D9D9"/>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102</w:t>
            </w:r>
          </w:p>
        </w:tc>
        <w:tc>
          <w:tcPr>
            <w:tcW w:w="2268" w:type="dxa"/>
            <w:gridSpan w:val="2"/>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26</w:t>
            </w:r>
          </w:p>
        </w:tc>
        <w:tc>
          <w:tcPr>
            <w:tcW w:w="2268" w:type="dxa"/>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22</w:t>
            </w:r>
          </w:p>
        </w:tc>
        <w:tc>
          <w:tcPr>
            <w:tcW w:w="2551" w:type="dxa"/>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31</w:t>
            </w:r>
          </w:p>
        </w:tc>
        <w:tc>
          <w:tcPr>
            <w:tcW w:w="2694" w:type="dxa"/>
            <w:gridSpan w:val="2"/>
            <w:vAlign w:val="center"/>
          </w:tcPr>
          <w:p w:rsidR="004E2A62" w:rsidRPr="00702D26" w:rsidRDefault="004E2A62" w:rsidP="00335CB6">
            <w:pPr>
              <w:spacing w:line="276" w:lineRule="auto"/>
              <w:jc w:val="center"/>
              <w:rPr>
                <w:rFonts w:ascii="Times New Roman" w:hAnsi="Times New Roman" w:cs="Times New Roman"/>
                <w:sz w:val="22"/>
                <w:szCs w:val="22"/>
              </w:rPr>
            </w:pPr>
            <w:r w:rsidRPr="00702D26">
              <w:rPr>
                <w:rFonts w:ascii="Times New Roman" w:hAnsi="Times New Roman" w:cs="Times New Roman"/>
                <w:sz w:val="22"/>
                <w:szCs w:val="22"/>
              </w:rPr>
              <w:t>23</w:t>
            </w:r>
          </w:p>
        </w:tc>
      </w:tr>
    </w:tbl>
    <w:p w:rsidR="004E2A62" w:rsidRPr="00702D26" w:rsidRDefault="004E2A62" w:rsidP="004E2A62">
      <w:pPr>
        <w:autoSpaceDE w:val="0"/>
        <w:autoSpaceDN w:val="0"/>
        <w:adjustRightInd w:val="0"/>
        <w:rPr>
          <w:rFonts w:ascii="Times New Roman" w:hAnsi="Times New Roman" w:cs="Times New Roman"/>
          <w:sz w:val="22"/>
          <w:szCs w:val="22"/>
        </w:rPr>
      </w:pPr>
    </w:p>
    <w:p w:rsidR="004E2A62" w:rsidRPr="00702D26" w:rsidRDefault="004E2A62" w:rsidP="004E2A62">
      <w:pPr>
        <w:rPr>
          <w:rFonts w:ascii="Times New Roman" w:hAnsi="Times New Roman" w:cs="Times New Roman"/>
          <w:b/>
          <w:sz w:val="22"/>
          <w:szCs w:val="22"/>
        </w:rPr>
      </w:pPr>
    </w:p>
    <w:p w:rsidR="004E2A62" w:rsidRPr="00702D26" w:rsidRDefault="004E2A62" w:rsidP="004E2A62">
      <w:pPr>
        <w:rPr>
          <w:rFonts w:ascii="Times New Roman" w:hAnsi="Times New Roman" w:cs="Times New Roman"/>
          <w:sz w:val="22"/>
          <w:szCs w:val="22"/>
        </w:rPr>
      </w:pPr>
    </w:p>
    <w:p w:rsidR="004E2A62" w:rsidRPr="00702D26" w:rsidRDefault="004E2A62" w:rsidP="004E2A62">
      <w:pPr>
        <w:jc w:val="center"/>
        <w:rPr>
          <w:rFonts w:ascii="Times New Roman" w:hAnsi="Times New Roman" w:cs="Times New Roman"/>
          <w:sz w:val="22"/>
          <w:szCs w:val="22"/>
        </w:rPr>
      </w:pPr>
      <w:r w:rsidRPr="00702D26">
        <w:rPr>
          <w:rFonts w:ascii="Times New Roman" w:hAnsi="Times New Roman" w:cs="Times New Roman"/>
          <w:sz w:val="22"/>
          <w:szCs w:val="22"/>
        </w:rPr>
        <w:t>Домашнее задание по физической культуре</w:t>
      </w:r>
    </w:p>
    <w:p w:rsidR="004E2A62" w:rsidRPr="00702D26" w:rsidRDefault="004E2A62" w:rsidP="004E2A62">
      <w:pPr>
        <w:jc w:val="center"/>
        <w:rPr>
          <w:rFonts w:ascii="Times New Roman" w:hAnsi="Times New Roman" w:cs="Times New Roman"/>
          <w:sz w:val="22"/>
          <w:szCs w:val="22"/>
        </w:rPr>
      </w:pPr>
    </w:p>
    <w:tbl>
      <w:tblPr>
        <w:tblW w:w="15026" w:type="dxa"/>
        <w:tblInd w:w="250" w:type="dxa"/>
        <w:tblLook w:val="01E0" w:firstRow="1" w:lastRow="1" w:firstColumn="1" w:lastColumn="1" w:noHBand="0" w:noVBand="0"/>
      </w:tblPr>
      <w:tblGrid>
        <w:gridCol w:w="550"/>
        <w:gridCol w:w="9514"/>
        <w:gridCol w:w="2268"/>
        <w:gridCol w:w="2694"/>
      </w:tblGrid>
      <w:tr w:rsidR="004E2A62" w:rsidRPr="00702D26" w:rsidTr="00335CB6">
        <w:tc>
          <w:tcPr>
            <w:tcW w:w="550" w:type="dxa"/>
            <w:tcBorders>
              <w:top w:val="single" w:sz="4" w:space="0" w:color="auto"/>
              <w:left w:val="single" w:sz="4" w:space="0" w:color="auto"/>
              <w:bottom w:val="single" w:sz="4" w:space="0" w:color="auto"/>
              <w:right w:val="single" w:sz="4" w:space="0" w:color="auto"/>
            </w:tcBorders>
            <w:shd w:val="clear" w:color="auto" w:fill="F2DBDB"/>
            <w:vAlign w:val="center"/>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 xml:space="preserve">№ </w:t>
            </w:r>
            <w:proofErr w:type="gramStart"/>
            <w:r w:rsidRPr="00702D26">
              <w:rPr>
                <w:rFonts w:ascii="Times New Roman" w:hAnsi="Times New Roman" w:cs="Times New Roman"/>
                <w:sz w:val="22"/>
                <w:szCs w:val="22"/>
              </w:rPr>
              <w:t>п</w:t>
            </w:r>
            <w:proofErr w:type="gramEnd"/>
            <w:r w:rsidRPr="00702D26">
              <w:rPr>
                <w:rFonts w:ascii="Times New Roman" w:hAnsi="Times New Roman" w:cs="Times New Roman"/>
                <w:sz w:val="22"/>
                <w:szCs w:val="22"/>
              </w:rPr>
              <w:t>/п</w:t>
            </w:r>
          </w:p>
        </w:tc>
        <w:tc>
          <w:tcPr>
            <w:tcW w:w="9514" w:type="dxa"/>
            <w:tcBorders>
              <w:top w:val="single" w:sz="4" w:space="0" w:color="auto"/>
              <w:left w:val="single" w:sz="4" w:space="0" w:color="auto"/>
              <w:bottom w:val="single" w:sz="4" w:space="0" w:color="auto"/>
              <w:right w:val="single" w:sz="4" w:space="0" w:color="auto"/>
            </w:tcBorders>
            <w:shd w:val="clear" w:color="auto" w:fill="F2DBDB"/>
            <w:vAlign w:val="center"/>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Виды домашнего задания</w:t>
            </w:r>
          </w:p>
        </w:tc>
        <w:tc>
          <w:tcPr>
            <w:tcW w:w="2268" w:type="dxa"/>
            <w:tcBorders>
              <w:top w:val="single" w:sz="4" w:space="0" w:color="auto"/>
              <w:left w:val="single" w:sz="4" w:space="0" w:color="auto"/>
              <w:bottom w:val="single" w:sz="4" w:space="0" w:color="auto"/>
              <w:right w:val="single" w:sz="4" w:space="0" w:color="auto"/>
            </w:tcBorders>
            <w:shd w:val="clear" w:color="auto" w:fill="F2DBDB"/>
            <w:vAlign w:val="center"/>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 xml:space="preserve">Источник </w:t>
            </w:r>
          </w:p>
        </w:tc>
        <w:tc>
          <w:tcPr>
            <w:tcW w:w="2694" w:type="dxa"/>
            <w:tcBorders>
              <w:top w:val="single" w:sz="4" w:space="0" w:color="auto"/>
              <w:left w:val="single" w:sz="4" w:space="0" w:color="auto"/>
              <w:bottom w:val="single" w:sz="4" w:space="0" w:color="auto"/>
              <w:right w:val="single" w:sz="4" w:space="0" w:color="auto"/>
            </w:tcBorders>
            <w:shd w:val="clear" w:color="auto" w:fill="F2DBDB"/>
            <w:vAlign w:val="center"/>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На каком уроке</w:t>
            </w:r>
          </w:p>
        </w:tc>
      </w:tr>
      <w:tr w:rsidR="004E2A62" w:rsidRPr="00702D26" w:rsidTr="00335CB6">
        <w:tc>
          <w:tcPr>
            <w:tcW w:w="550" w:type="dxa"/>
            <w:tcBorders>
              <w:top w:val="single" w:sz="4" w:space="0" w:color="auto"/>
              <w:left w:val="single" w:sz="4" w:space="0" w:color="auto"/>
              <w:bottom w:val="single" w:sz="4" w:space="0" w:color="auto"/>
              <w:right w:val="single" w:sz="4" w:space="0" w:color="auto"/>
            </w:tcBorders>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2.</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3.</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4.</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5.</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6.</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7.</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8.</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9.</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10.</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11.</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12.</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13.</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14.</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15.</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16.</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17.</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18.</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19.</w:t>
            </w:r>
          </w:p>
        </w:tc>
        <w:tc>
          <w:tcPr>
            <w:tcW w:w="9514" w:type="dxa"/>
            <w:tcBorders>
              <w:top w:val="single" w:sz="4" w:space="0" w:color="auto"/>
              <w:left w:val="single" w:sz="4" w:space="0" w:color="auto"/>
              <w:bottom w:val="single" w:sz="4" w:space="0" w:color="auto"/>
              <w:right w:val="single" w:sz="4" w:space="0" w:color="auto"/>
            </w:tcBorders>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Страницы истории</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Познай себя</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Здоровье и здоровый образ жизни</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Самоконтроль</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Первая помощь при травмах</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Легкая атлетика</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Гимнастика</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Баскетбол</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Волейбол</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Гандбол</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 xml:space="preserve">Футбол </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Лыжная подготовка</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 xml:space="preserve">Плавание </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 xml:space="preserve">Гибкость </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 xml:space="preserve">Сила </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 xml:space="preserve">Быстрота </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 xml:space="preserve">Выносливость </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 xml:space="preserve">Ловкость </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Туризм</w:t>
            </w:r>
          </w:p>
        </w:tc>
        <w:tc>
          <w:tcPr>
            <w:tcW w:w="2268" w:type="dxa"/>
            <w:tcBorders>
              <w:top w:val="single" w:sz="4" w:space="0" w:color="auto"/>
              <w:left w:val="single" w:sz="4" w:space="0" w:color="auto"/>
              <w:bottom w:val="single" w:sz="4" w:space="0" w:color="auto"/>
              <w:right w:val="single" w:sz="4" w:space="0" w:color="auto"/>
            </w:tcBorders>
          </w:tcPr>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§1 с. 7-8</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§2 с. 8-13</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§3 с. 13-40</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§4 с. 40-67</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§5 с.67-72</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§6 с. 77-97</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§7 с. 97-109</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§8 с. 109-116</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§9 с.116-122</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§10 с.122-130</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§11 с.130-135</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§12 с.135-142</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§13 с.142-151</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§28 с. 204-211</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§29 с.211-217</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§30 с.217-222</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§31 с.222-225</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§32 с.225-231</w:t>
            </w:r>
          </w:p>
          <w:p w:rsidR="004E2A62" w:rsidRPr="00702D26" w:rsidRDefault="004E2A62" w:rsidP="00335CB6">
            <w:pPr>
              <w:jc w:val="center"/>
              <w:rPr>
                <w:rFonts w:ascii="Times New Roman" w:hAnsi="Times New Roman" w:cs="Times New Roman"/>
                <w:sz w:val="22"/>
                <w:szCs w:val="22"/>
              </w:rPr>
            </w:pPr>
            <w:r w:rsidRPr="00702D26">
              <w:rPr>
                <w:rFonts w:ascii="Times New Roman" w:hAnsi="Times New Roman" w:cs="Times New Roman"/>
                <w:sz w:val="22"/>
                <w:szCs w:val="22"/>
              </w:rPr>
              <w:t>§33 с.231-236</w:t>
            </w:r>
          </w:p>
          <w:p w:rsidR="004E2A62" w:rsidRPr="00702D26" w:rsidRDefault="004E2A62" w:rsidP="00335CB6">
            <w:pPr>
              <w:rPr>
                <w:rFonts w:ascii="Times New Roman" w:hAnsi="Times New Roman"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2-7</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11-18</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28-43</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49-78</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1-10</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28-48</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11-20, 79-91</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21-27</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92-105</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100-103</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49-78</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94-98</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28-48</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100-103</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1-10</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92-105</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28-48</w:t>
            </w:r>
          </w:p>
          <w:p w:rsidR="004E2A62" w:rsidRPr="00702D26" w:rsidRDefault="004E2A62" w:rsidP="00335CB6">
            <w:pPr>
              <w:rPr>
                <w:rFonts w:ascii="Times New Roman" w:hAnsi="Times New Roman" w:cs="Times New Roman"/>
                <w:sz w:val="22"/>
                <w:szCs w:val="22"/>
              </w:rPr>
            </w:pPr>
            <w:r w:rsidRPr="00702D26">
              <w:rPr>
                <w:rFonts w:ascii="Times New Roman" w:hAnsi="Times New Roman" w:cs="Times New Roman"/>
                <w:sz w:val="22"/>
                <w:szCs w:val="22"/>
              </w:rPr>
              <w:t>101-104</w:t>
            </w:r>
          </w:p>
        </w:tc>
      </w:tr>
    </w:tbl>
    <w:p w:rsidR="004E2A62" w:rsidRDefault="004E2A62" w:rsidP="004E2A62">
      <w:pPr>
        <w:rPr>
          <w:rFonts w:ascii="Times New Roman" w:hAnsi="Times New Roman" w:cs="Times New Roman"/>
          <w:b/>
          <w:sz w:val="22"/>
          <w:szCs w:val="22"/>
        </w:rPr>
      </w:pPr>
    </w:p>
    <w:p w:rsidR="004E2A62" w:rsidRDefault="004E2A62" w:rsidP="004E2A62">
      <w:pPr>
        <w:jc w:val="center"/>
        <w:rPr>
          <w:rFonts w:ascii="Times New Roman" w:hAnsi="Times New Roman" w:cs="Times New Roman"/>
          <w:b/>
          <w:sz w:val="22"/>
          <w:szCs w:val="22"/>
        </w:rPr>
      </w:pPr>
    </w:p>
    <w:p w:rsidR="00971134" w:rsidRDefault="00971134" w:rsidP="004E2A62">
      <w:pPr>
        <w:jc w:val="center"/>
        <w:rPr>
          <w:rFonts w:ascii="Times New Roman" w:hAnsi="Times New Roman" w:cs="Times New Roman"/>
          <w:b/>
          <w:sz w:val="22"/>
          <w:szCs w:val="22"/>
        </w:rPr>
      </w:pPr>
    </w:p>
    <w:p w:rsidR="004E2A62" w:rsidRDefault="004E2A62" w:rsidP="00FB5CE6">
      <w:pPr>
        <w:rPr>
          <w:rFonts w:ascii="Times New Roman" w:hAnsi="Times New Roman" w:cs="Times New Roman"/>
          <w:b/>
          <w:sz w:val="22"/>
          <w:szCs w:val="22"/>
        </w:rPr>
      </w:pPr>
    </w:p>
    <w:p w:rsidR="00335CB6" w:rsidRDefault="00335CB6" w:rsidP="004E2A62">
      <w:pPr>
        <w:jc w:val="center"/>
        <w:rPr>
          <w:rFonts w:ascii="Times New Roman" w:hAnsi="Times New Roman" w:cs="Times New Roman"/>
          <w:b/>
          <w:sz w:val="22"/>
          <w:szCs w:val="22"/>
        </w:rPr>
      </w:pPr>
    </w:p>
    <w:p w:rsidR="004E2A62" w:rsidRPr="00702D26" w:rsidRDefault="004E2A62" w:rsidP="004E2A62">
      <w:pPr>
        <w:jc w:val="center"/>
        <w:rPr>
          <w:rFonts w:ascii="Times New Roman" w:hAnsi="Times New Roman" w:cs="Times New Roman"/>
          <w:b/>
          <w:bCs/>
          <w:sz w:val="22"/>
          <w:szCs w:val="22"/>
        </w:rPr>
      </w:pPr>
      <w:r w:rsidRPr="00702D26">
        <w:rPr>
          <w:rFonts w:ascii="Times New Roman" w:hAnsi="Times New Roman" w:cs="Times New Roman"/>
          <w:b/>
          <w:sz w:val="22"/>
          <w:szCs w:val="22"/>
        </w:rPr>
        <w:lastRenderedPageBreak/>
        <w:t xml:space="preserve">7. Тематическое планирование 5 класс, </w:t>
      </w:r>
      <w:r w:rsidRPr="00702D26">
        <w:rPr>
          <w:rFonts w:ascii="Times New Roman" w:hAnsi="Times New Roman" w:cs="Times New Roman"/>
          <w:b/>
          <w:bCs/>
          <w:sz w:val="22"/>
          <w:szCs w:val="22"/>
        </w:rPr>
        <w:t>3 часа в неделю, 102 часов в год.</w:t>
      </w:r>
    </w:p>
    <w:tbl>
      <w:tblPr>
        <w:tblW w:w="16049" w:type="dxa"/>
        <w:tblLayout w:type="fixed"/>
        <w:tblCellMar>
          <w:left w:w="10" w:type="dxa"/>
          <w:right w:w="10" w:type="dxa"/>
        </w:tblCellMar>
        <w:tblLook w:val="04A0" w:firstRow="1" w:lastRow="0" w:firstColumn="1" w:lastColumn="0" w:noHBand="0" w:noVBand="1"/>
      </w:tblPr>
      <w:tblGrid>
        <w:gridCol w:w="562"/>
        <w:gridCol w:w="1675"/>
        <w:gridCol w:w="1026"/>
        <w:gridCol w:w="2559"/>
        <w:gridCol w:w="1701"/>
        <w:gridCol w:w="1701"/>
        <w:gridCol w:w="1985"/>
        <w:gridCol w:w="1417"/>
        <w:gridCol w:w="1134"/>
        <w:gridCol w:w="1134"/>
        <w:gridCol w:w="1155"/>
      </w:tblGrid>
      <w:tr w:rsidR="00DD4180" w:rsidRPr="00702D26" w:rsidTr="00FB5CE6">
        <w:trPr>
          <w:trHeight w:hRule="exact" w:val="586"/>
        </w:trPr>
        <w:tc>
          <w:tcPr>
            <w:tcW w:w="562" w:type="dxa"/>
            <w:vMerge w:val="restart"/>
            <w:tcBorders>
              <w:top w:val="single" w:sz="4" w:space="0" w:color="auto"/>
              <w:left w:val="single" w:sz="4" w:space="0" w:color="auto"/>
            </w:tcBorders>
            <w:shd w:val="clear" w:color="auto" w:fill="auto"/>
          </w:tcPr>
          <w:p w:rsidR="00DD4180" w:rsidRPr="00702D26" w:rsidRDefault="00DD4180" w:rsidP="00DD4180">
            <w:pPr>
              <w:pStyle w:val="210"/>
              <w:shd w:val="clear" w:color="auto" w:fill="auto"/>
              <w:spacing w:before="0" w:after="0" w:line="220" w:lineRule="exact"/>
              <w:ind w:firstLine="0"/>
              <w:rPr>
                <w:rStyle w:val="211pt"/>
              </w:rPr>
            </w:pPr>
            <w:r w:rsidRPr="00702D26">
              <w:rPr>
                <w:rStyle w:val="211pt"/>
              </w:rPr>
              <w:t>№</w:t>
            </w:r>
          </w:p>
          <w:p w:rsidR="00DD4180" w:rsidRPr="00702D26" w:rsidRDefault="00DD4180" w:rsidP="00DD4180">
            <w:pPr>
              <w:pStyle w:val="210"/>
              <w:shd w:val="clear" w:color="auto" w:fill="auto"/>
              <w:spacing w:before="0" w:after="0" w:line="220" w:lineRule="exact"/>
              <w:ind w:firstLine="0"/>
              <w:rPr>
                <w:sz w:val="22"/>
                <w:szCs w:val="22"/>
              </w:rPr>
            </w:pPr>
            <w:proofErr w:type="gramStart"/>
            <w:r w:rsidRPr="00702D26">
              <w:rPr>
                <w:rStyle w:val="211pt"/>
              </w:rPr>
              <w:t>п</w:t>
            </w:r>
            <w:proofErr w:type="gramEnd"/>
            <w:r w:rsidRPr="00702D26">
              <w:rPr>
                <w:rStyle w:val="211pt"/>
              </w:rPr>
              <w:t>/п</w:t>
            </w:r>
          </w:p>
        </w:tc>
        <w:tc>
          <w:tcPr>
            <w:tcW w:w="1675" w:type="dxa"/>
            <w:vMerge w:val="restart"/>
            <w:tcBorders>
              <w:top w:val="single" w:sz="4" w:space="0" w:color="auto"/>
              <w:left w:val="single" w:sz="4" w:space="0" w:color="auto"/>
            </w:tcBorders>
            <w:shd w:val="clear" w:color="auto" w:fill="auto"/>
          </w:tcPr>
          <w:p w:rsidR="00DD4180" w:rsidRPr="00702D26" w:rsidRDefault="00DD4180" w:rsidP="00DD4180">
            <w:pPr>
              <w:pStyle w:val="210"/>
              <w:shd w:val="clear" w:color="auto" w:fill="auto"/>
              <w:spacing w:before="0" w:after="0" w:line="220" w:lineRule="exact"/>
              <w:ind w:left="160" w:firstLine="0"/>
              <w:rPr>
                <w:rStyle w:val="211pt"/>
              </w:rPr>
            </w:pPr>
          </w:p>
          <w:p w:rsidR="00DD4180" w:rsidRPr="00702D26" w:rsidRDefault="00DD4180" w:rsidP="00DD4180">
            <w:pPr>
              <w:pStyle w:val="210"/>
              <w:shd w:val="clear" w:color="auto" w:fill="auto"/>
              <w:spacing w:before="0" w:after="0" w:line="220" w:lineRule="exact"/>
              <w:ind w:left="160" w:firstLine="0"/>
              <w:rPr>
                <w:sz w:val="22"/>
                <w:szCs w:val="22"/>
              </w:rPr>
            </w:pPr>
            <w:r w:rsidRPr="00702D26">
              <w:rPr>
                <w:rStyle w:val="211pt"/>
              </w:rPr>
              <w:t>Тема урока</w:t>
            </w:r>
          </w:p>
        </w:tc>
        <w:tc>
          <w:tcPr>
            <w:tcW w:w="1026" w:type="dxa"/>
            <w:vMerge w:val="restart"/>
            <w:tcBorders>
              <w:top w:val="single" w:sz="4" w:space="0" w:color="auto"/>
              <w:left w:val="single" w:sz="4" w:space="0" w:color="auto"/>
            </w:tcBorders>
            <w:shd w:val="clear" w:color="auto" w:fill="auto"/>
          </w:tcPr>
          <w:p w:rsidR="00DD4180" w:rsidRPr="00702D26" w:rsidRDefault="00DD4180" w:rsidP="00DD4180">
            <w:pPr>
              <w:pStyle w:val="210"/>
              <w:shd w:val="clear" w:color="auto" w:fill="auto"/>
              <w:spacing w:before="0" w:after="0" w:line="259" w:lineRule="exact"/>
              <w:ind w:firstLine="0"/>
              <w:jc w:val="left"/>
              <w:rPr>
                <w:sz w:val="22"/>
                <w:szCs w:val="22"/>
              </w:rPr>
            </w:pPr>
            <w:r w:rsidRPr="00702D26">
              <w:rPr>
                <w:rStyle w:val="211pt"/>
              </w:rPr>
              <w:t>Тип урока, к-во часов</w:t>
            </w:r>
          </w:p>
        </w:tc>
        <w:tc>
          <w:tcPr>
            <w:tcW w:w="2559" w:type="dxa"/>
            <w:tcBorders>
              <w:top w:val="single" w:sz="4" w:space="0" w:color="auto"/>
              <w:left w:val="single" w:sz="4" w:space="0" w:color="auto"/>
            </w:tcBorders>
            <w:shd w:val="clear" w:color="auto" w:fill="auto"/>
          </w:tcPr>
          <w:p w:rsidR="00DD4180" w:rsidRPr="00702D26" w:rsidRDefault="00DD4180" w:rsidP="00DD4180">
            <w:pPr>
              <w:pStyle w:val="210"/>
              <w:shd w:val="clear" w:color="auto" w:fill="auto"/>
              <w:spacing w:before="0" w:after="0" w:line="254" w:lineRule="exact"/>
              <w:ind w:firstLine="0"/>
              <w:rPr>
                <w:sz w:val="22"/>
                <w:szCs w:val="22"/>
              </w:rPr>
            </w:pPr>
            <w:r w:rsidRPr="00702D26">
              <w:rPr>
                <w:rStyle w:val="211pt"/>
              </w:rPr>
              <w:t>Планируемые результаты (предметные)</w:t>
            </w:r>
          </w:p>
        </w:tc>
        <w:tc>
          <w:tcPr>
            <w:tcW w:w="6804" w:type="dxa"/>
            <w:gridSpan w:val="4"/>
            <w:tcBorders>
              <w:top w:val="single" w:sz="4" w:space="0" w:color="auto"/>
              <w:left w:val="single" w:sz="4" w:space="0" w:color="auto"/>
            </w:tcBorders>
            <w:shd w:val="clear" w:color="auto" w:fill="auto"/>
          </w:tcPr>
          <w:p w:rsidR="00DD4180" w:rsidRPr="00702D26" w:rsidRDefault="00DD4180" w:rsidP="00DD4180">
            <w:pPr>
              <w:pStyle w:val="210"/>
              <w:shd w:val="clear" w:color="auto" w:fill="auto"/>
              <w:spacing w:before="0" w:after="0" w:line="254" w:lineRule="exact"/>
              <w:ind w:firstLine="0"/>
              <w:rPr>
                <w:sz w:val="22"/>
                <w:szCs w:val="22"/>
              </w:rPr>
            </w:pPr>
            <w:r w:rsidRPr="00702D26">
              <w:rPr>
                <w:rStyle w:val="211pt"/>
              </w:rPr>
              <w:t xml:space="preserve">Планируемые результаты (личностные и </w:t>
            </w:r>
            <w:proofErr w:type="spellStart"/>
            <w:r w:rsidRPr="00702D26">
              <w:rPr>
                <w:rStyle w:val="211pt"/>
              </w:rPr>
              <w:t>метапредметные</w:t>
            </w:r>
            <w:proofErr w:type="spellEnd"/>
            <w:r w:rsidRPr="00702D26">
              <w:rPr>
                <w:rStyle w:val="211pt"/>
              </w:rPr>
              <w:t>) Характеристика деятельности</w:t>
            </w:r>
          </w:p>
        </w:tc>
        <w:tc>
          <w:tcPr>
            <w:tcW w:w="1134" w:type="dxa"/>
            <w:tcBorders>
              <w:top w:val="single" w:sz="4" w:space="0" w:color="auto"/>
              <w:left w:val="single" w:sz="4" w:space="0" w:color="auto"/>
              <w:right w:val="single" w:sz="4" w:space="0" w:color="auto"/>
            </w:tcBorders>
            <w:shd w:val="clear" w:color="auto" w:fill="auto"/>
          </w:tcPr>
          <w:p w:rsidR="00DD4180" w:rsidRPr="00FB5CE6" w:rsidRDefault="00DD4180" w:rsidP="00DD4180">
            <w:pPr>
              <w:pStyle w:val="210"/>
              <w:shd w:val="clear" w:color="auto" w:fill="auto"/>
              <w:spacing w:before="0" w:after="0" w:line="220" w:lineRule="exact"/>
              <w:ind w:firstLine="0"/>
              <w:rPr>
                <w:b/>
                <w:sz w:val="22"/>
                <w:szCs w:val="22"/>
              </w:rPr>
            </w:pPr>
            <w:r w:rsidRPr="00FB5CE6">
              <w:rPr>
                <w:b/>
                <w:sz w:val="22"/>
                <w:szCs w:val="22"/>
              </w:rPr>
              <w:t>Д</w:t>
            </w:r>
            <w:r w:rsidRPr="00FB5CE6">
              <w:rPr>
                <w:b/>
                <w:sz w:val="22"/>
                <w:szCs w:val="22"/>
                <w:lang w:val="en-US"/>
              </w:rPr>
              <w:t>/</w:t>
            </w:r>
            <w:proofErr w:type="gramStart"/>
            <w:r w:rsidRPr="00FB5CE6">
              <w:rPr>
                <w:b/>
                <w:sz w:val="22"/>
                <w:szCs w:val="22"/>
              </w:rPr>
              <w:t>З</w:t>
            </w:r>
            <w:proofErr w:type="gramEnd"/>
          </w:p>
        </w:tc>
        <w:tc>
          <w:tcPr>
            <w:tcW w:w="2289" w:type="dxa"/>
            <w:gridSpan w:val="2"/>
            <w:tcBorders>
              <w:top w:val="single" w:sz="4" w:space="0" w:color="auto"/>
              <w:left w:val="single" w:sz="4" w:space="0" w:color="auto"/>
              <w:right w:val="single" w:sz="4" w:space="0" w:color="auto"/>
            </w:tcBorders>
            <w:shd w:val="clear" w:color="auto" w:fill="auto"/>
          </w:tcPr>
          <w:p w:rsidR="00DD4180" w:rsidRPr="00702D26" w:rsidRDefault="00DD4180" w:rsidP="00DD4180">
            <w:pPr>
              <w:pStyle w:val="210"/>
              <w:shd w:val="clear" w:color="auto" w:fill="auto"/>
              <w:spacing w:before="0" w:after="0" w:line="220" w:lineRule="exact"/>
              <w:ind w:right="152" w:firstLine="0"/>
              <w:rPr>
                <w:rStyle w:val="211pt"/>
              </w:rPr>
            </w:pPr>
            <w:r w:rsidRPr="00702D26">
              <w:rPr>
                <w:rStyle w:val="211pt"/>
              </w:rPr>
              <w:t>Дата</w:t>
            </w:r>
          </w:p>
        </w:tc>
      </w:tr>
      <w:tr w:rsidR="00DD4180" w:rsidRPr="00702D26" w:rsidTr="00DD0995">
        <w:trPr>
          <w:trHeight w:hRule="exact" w:val="550"/>
        </w:trPr>
        <w:tc>
          <w:tcPr>
            <w:tcW w:w="562" w:type="dxa"/>
            <w:vMerge/>
            <w:tcBorders>
              <w:left w:val="single" w:sz="4" w:space="0" w:color="auto"/>
            </w:tcBorders>
            <w:shd w:val="clear" w:color="auto" w:fill="auto"/>
          </w:tcPr>
          <w:p w:rsidR="00DD4180" w:rsidRPr="00702D26" w:rsidRDefault="00DD4180" w:rsidP="00DD4180">
            <w:pPr>
              <w:jc w:val="center"/>
              <w:rPr>
                <w:rFonts w:ascii="Times New Roman" w:hAnsi="Times New Roman" w:cs="Times New Roman"/>
                <w:sz w:val="22"/>
                <w:szCs w:val="22"/>
              </w:rPr>
            </w:pPr>
          </w:p>
        </w:tc>
        <w:tc>
          <w:tcPr>
            <w:tcW w:w="1675" w:type="dxa"/>
            <w:vMerge/>
            <w:tcBorders>
              <w:left w:val="single" w:sz="4" w:space="0" w:color="auto"/>
            </w:tcBorders>
            <w:shd w:val="clear" w:color="auto" w:fill="auto"/>
          </w:tcPr>
          <w:p w:rsidR="00DD4180" w:rsidRPr="00702D26" w:rsidRDefault="00DD4180" w:rsidP="00DD4180">
            <w:pPr>
              <w:jc w:val="center"/>
              <w:rPr>
                <w:rFonts w:ascii="Times New Roman" w:hAnsi="Times New Roman" w:cs="Times New Roman"/>
                <w:sz w:val="22"/>
                <w:szCs w:val="22"/>
              </w:rPr>
            </w:pPr>
          </w:p>
        </w:tc>
        <w:tc>
          <w:tcPr>
            <w:tcW w:w="1026" w:type="dxa"/>
            <w:vMerge/>
            <w:tcBorders>
              <w:left w:val="single" w:sz="4" w:space="0" w:color="auto"/>
            </w:tcBorders>
            <w:shd w:val="clear" w:color="auto" w:fill="auto"/>
          </w:tcPr>
          <w:p w:rsidR="00DD4180" w:rsidRPr="00702D26" w:rsidRDefault="00DD4180" w:rsidP="00DD4180">
            <w:pPr>
              <w:rPr>
                <w:rFonts w:ascii="Times New Roman" w:hAnsi="Times New Roman" w:cs="Times New Roman"/>
                <w:sz w:val="22"/>
                <w:szCs w:val="22"/>
              </w:rPr>
            </w:pPr>
          </w:p>
        </w:tc>
        <w:tc>
          <w:tcPr>
            <w:tcW w:w="2559" w:type="dxa"/>
            <w:tcBorders>
              <w:top w:val="single" w:sz="4" w:space="0" w:color="auto"/>
              <w:left w:val="single" w:sz="4" w:space="0" w:color="auto"/>
            </w:tcBorders>
            <w:shd w:val="clear" w:color="auto" w:fill="auto"/>
            <w:vAlign w:val="bottom"/>
          </w:tcPr>
          <w:p w:rsidR="00DD4180" w:rsidRPr="00702D26" w:rsidRDefault="00DD4180" w:rsidP="00DD4180">
            <w:pPr>
              <w:pStyle w:val="210"/>
              <w:shd w:val="clear" w:color="auto" w:fill="auto"/>
              <w:spacing w:before="0" w:after="0" w:line="254" w:lineRule="exact"/>
              <w:ind w:firstLine="0"/>
              <w:rPr>
                <w:rStyle w:val="211pt"/>
              </w:rPr>
            </w:pPr>
            <w:r w:rsidRPr="00702D26">
              <w:rPr>
                <w:rStyle w:val="211pt"/>
              </w:rPr>
              <w:t>Содержание урока (ученик должен знать)</w:t>
            </w:r>
          </w:p>
          <w:p w:rsidR="00DD4180" w:rsidRPr="00702D26" w:rsidRDefault="00DD4180" w:rsidP="00DD4180">
            <w:pPr>
              <w:pStyle w:val="210"/>
              <w:shd w:val="clear" w:color="auto" w:fill="auto"/>
              <w:spacing w:before="0" w:after="0" w:line="254" w:lineRule="exact"/>
              <w:ind w:firstLine="0"/>
              <w:rPr>
                <w:rStyle w:val="211pt"/>
              </w:rPr>
            </w:pPr>
          </w:p>
          <w:p w:rsidR="00DD4180" w:rsidRPr="00702D26" w:rsidRDefault="00DD4180" w:rsidP="00DD4180">
            <w:pPr>
              <w:pStyle w:val="210"/>
              <w:shd w:val="clear" w:color="auto" w:fill="auto"/>
              <w:spacing w:before="0" w:after="0" w:line="254" w:lineRule="exact"/>
              <w:ind w:firstLine="0"/>
              <w:rPr>
                <w:rStyle w:val="211pt"/>
              </w:rPr>
            </w:pPr>
          </w:p>
          <w:p w:rsidR="00DD4180" w:rsidRPr="00702D26" w:rsidRDefault="00DD4180" w:rsidP="00DD4180">
            <w:pPr>
              <w:pStyle w:val="210"/>
              <w:shd w:val="clear" w:color="auto" w:fill="auto"/>
              <w:spacing w:before="0" w:after="0" w:line="254" w:lineRule="exact"/>
              <w:ind w:firstLine="0"/>
              <w:rPr>
                <w:sz w:val="22"/>
                <w:szCs w:val="22"/>
              </w:rPr>
            </w:pPr>
          </w:p>
        </w:tc>
        <w:tc>
          <w:tcPr>
            <w:tcW w:w="1701" w:type="dxa"/>
            <w:tcBorders>
              <w:top w:val="single" w:sz="4" w:space="0" w:color="auto"/>
              <w:left w:val="single" w:sz="4" w:space="0" w:color="auto"/>
            </w:tcBorders>
            <w:shd w:val="clear" w:color="auto" w:fill="auto"/>
            <w:vAlign w:val="bottom"/>
          </w:tcPr>
          <w:p w:rsidR="00DD4180" w:rsidRPr="00702D26" w:rsidRDefault="00DD4180" w:rsidP="00DD4180">
            <w:pPr>
              <w:pStyle w:val="210"/>
              <w:shd w:val="clear" w:color="auto" w:fill="auto"/>
              <w:spacing w:before="0" w:after="60" w:line="220" w:lineRule="exact"/>
              <w:ind w:firstLine="0"/>
              <w:rPr>
                <w:sz w:val="22"/>
                <w:szCs w:val="22"/>
              </w:rPr>
            </w:pPr>
            <w:r w:rsidRPr="00702D26">
              <w:rPr>
                <w:rStyle w:val="211pt"/>
              </w:rPr>
              <w:t>Познавательные</w:t>
            </w:r>
          </w:p>
          <w:p w:rsidR="00DD4180" w:rsidRPr="00702D26" w:rsidRDefault="00DD4180" w:rsidP="00DD4180">
            <w:pPr>
              <w:pStyle w:val="210"/>
              <w:shd w:val="clear" w:color="auto" w:fill="auto"/>
              <w:tabs>
                <w:tab w:val="left" w:leader="underscore" w:pos="758"/>
                <w:tab w:val="left" w:leader="underscore" w:pos="1987"/>
              </w:tabs>
              <w:spacing w:before="60" w:after="0" w:line="220" w:lineRule="exact"/>
              <w:ind w:firstLine="0"/>
              <w:rPr>
                <w:rStyle w:val="211pt"/>
              </w:rPr>
            </w:pPr>
            <w:r w:rsidRPr="00702D26">
              <w:rPr>
                <w:rStyle w:val="211pt"/>
              </w:rPr>
              <w:t>УУД</w:t>
            </w:r>
          </w:p>
          <w:p w:rsidR="00DD4180" w:rsidRPr="00702D26" w:rsidRDefault="00DD4180" w:rsidP="00DD4180">
            <w:pPr>
              <w:pStyle w:val="210"/>
              <w:shd w:val="clear" w:color="auto" w:fill="auto"/>
              <w:tabs>
                <w:tab w:val="left" w:leader="underscore" w:pos="758"/>
                <w:tab w:val="left" w:leader="underscore" w:pos="1987"/>
              </w:tabs>
              <w:spacing w:before="60" w:after="0" w:line="220" w:lineRule="exact"/>
              <w:ind w:firstLine="0"/>
              <w:rPr>
                <w:sz w:val="22"/>
                <w:szCs w:val="22"/>
              </w:rPr>
            </w:pPr>
          </w:p>
        </w:tc>
        <w:tc>
          <w:tcPr>
            <w:tcW w:w="1701" w:type="dxa"/>
            <w:tcBorders>
              <w:top w:val="single" w:sz="4" w:space="0" w:color="auto"/>
              <w:left w:val="single" w:sz="4" w:space="0" w:color="auto"/>
            </w:tcBorders>
            <w:shd w:val="clear" w:color="auto" w:fill="auto"/>
            <w:vAlign w:val="bottom"/>
          </w:tcPr>
          <w:p w:rsidR="00DD4180" w:rsidRPr="00702D26" w:rsidRDefault="00DD4180" w:rsidP="00DD4180">
            <w:pPr>
              <w:pStyle w:val="210"/>
              <w:shd w:val="clear" w:color="auto" w:fill="auto"/>
              <w:spacing w:before="0" w:after="60" w:line="220" w:lineRule="exact"/>
              <w:ind w:firstLine="0"/>
              <w:rPr>
                <w:sz w:val="22"/>
                <w:szCs w:val="22"/>
              </w:rPr>
            </w:pPr>
            <w:r w:rsidRPr="00702D26">
              <w:rPr>
                <w:rStyle w:val="211pt"/>
              </w:rPr>
              <w:t>Регулятивные</w:t>
            </w:r>
          </w:p>
          <w:p w:rsidR="00DD4180" w:rsidRPr="00702D26" w:rsidRDefault="00DD4180" w:rsidP="00DD4180">
            <w:pPr>
              <w:pStyle w:val="210"/>
              <w:shd w:val="clear" w:color="auto" w:fill="auto"/>
              <w:tabs>
                <w:tab w:val="left" w:leader="underscore" w:pos="821"/>
                <w:tab w:val="left" w:leader="underscore" w:pos="2112"/>
              </w:tabs>
              <w:spacing w:before="60" w:after="0" w:line="220" w:lineRule="exact"/>
              <w:ind w:firstLine="0"/>
              <w:rPr>
                <w:rStyle w:val="211pt"/>
              </w:rPr>
            </w:pPr>
            <w:r w:rsidRPr="00702D26">
              <w:rPr>
                <w:rStyle w:val="211pt"/>
              </w:rPr>
              <w:t>УУД</w:t>
            </w:r>
          </w:p>
          <w:p w:rsidR="00DD4180" w:rsidRPr="00702D26" w:rsidRDefault="00DD4180" w:rsidP="00DD4180">
            <w:pPr>
              <w:pStyle w:val="210"/>
              <w:shd w:val="clear" w:color="auto" w:fill="auto"/>
              <w:tabs>
                <w:tab w:val="left" w:leader="underscore" w:pos="821"/>
                <w:tab w:val="left" w:leader="underscore" w:pos="2112"/>
              </w:tabs>
              <w:spacing w:before="60" w:after="0" w:line="220" w:lineRule="exact"/>
              <w:ind w:firstLine="0"/>
              <w:rPr>
                <w:sz w:val="22"/>
                <w:szCs w:val="22"/>
              </w:rPr>
            </w:pPr>
          </w:p>
        </w:tc>
        <w:tc>
          <w:tcPr>
            <w:tcW w:w="1985" w:type="dxa"/>
            <w:tcBorders>
              <w:top w:val="single" w:sz="4" w:space="0" w:color="auto"/>
              <w:left w:val="single" w:sz="4" w:space="0" w:color="auto"/>
            </w:tcBorders>
            <w:shd w:val="clear" w:color="auto" w:fill="auto"/>
            <w:vAlign w:val="bottom"/>
          </w:tcPr>
          <w:p w:rsidR="00DD4180" w:rsidRPr="00702D26" w:rsidRDefault="00DD4180" w:rsidP="00DD4180">
            <w:pPr>
              <w:pStyle w:val="210"/>
              <w:shd w:val="clear" w:color="auto" w:fill="auto"/>
              <w:spacing w:before="0" w:after="0" w:line="259" w:lineRule="exact"/>
              <w:ind w:firstLine="0"/>
              <w:rPr>
                <w:rStyle w:val="211pt"/>
              </w:rPr>
            </w:pPr>
            <w:r w:rsidRPr="00702D26">
              <w:rPr>
                <w:rStyle w:val="211pt"/>
              </w:rPr>
              <w:t>Коммуникативные УУД</w:t>
            </w:r>
          </w:p>
          <w:p w:rsidR="00DD4180" w:rsidRPr="00702D26" w:rsidRDefault="00DD4180" w:rsidP="00DD4180">
            <w:pPr>
              <w:pStyle w:val="210"/>
              <w:shd w:val="clear" w:color="auto" w:fill="auto"/>
              <w:spacing w:before="0" w:after="0" w:line="259" w:lineRule="exact"/>
              <w:ind w:firstLine="0"/>
              <w:rPr>
                <w:b/>
                <w:bCs/>
                <w:sz w:val="22"/>
                <w:szCs w:val="22"/>
              </w:rPr>
            </w:pPr>
          </w:p>
        </w:tc>
        <w:tc>
          <w:tcPr>
            <w:tcW w:w="1417" w:type="dxa"/>
            <w:tcBorders>
              <w:top w:val="single" w:sz="4" w:space="0" w:color="auto"/>
              <w:left w:val="single" w:sz="4" w:space="0" w:color="auto"/>
            </w:tcBorders>
            <w:shd w:val="clear" w:color="auto" w:fill="auto"/>
            <w:vAlign w:val="bottom"/>
          </w:tcPr>
          <w:p w:rsidR="00DD4180" w:rsidRPr="00702D26" w:rsidRDefault="00DD4180" w:rsidP="00DD4180">
            <w:pPr>
              <w:pStyle w:val="210"/>
              <w:shd w:val="clear" w:color="auto" w:fill="auto"/>
              <w:spacing w:before="0" w:after="60" w:line="220" w:lineRule="exact"/>
              <w:ind w:firstLine="0"/>
              <w:rPr>
                <w:sz w:val="22"/>
                <w:szCs w:val="22"/>
              </w:rPr>
            </w:pPr>
            <w:r w:rsidRPr="00702D26">
              <w:rPr>
                <w:rStyle w:val="211pt"/>
              </w:rPr>
              <w:t>Личностные</w:t>
            </w:r>
          </w:p>
          <w:p w:rsidR="00DD4180" w:rsidRPr="00702D26" w:rsidRDefault="00DD4180" w:rsidP="00DD4180">
            <w:pPr>
              <w:pStyle w:val="210"/>
              <w:shd w:val="clear" w:color="auto" w:fill="auto"/>
              <w:tabs>
                <w:tab w:val="left" w:leader="underscore" w:pos="706"/>
                <w:tab w:val="left" w:leader="underscore" w:pos="1877"/>
              </w:tabs>
              <w:spacing w:before="60" w:after="0" w:line="220" w:lineRule="exact"/>
              <w:ind w:firstLine="0"/>
              <w:rPr>
                <w:rStyle w:val="211pt"/>
              </w:rPr>
            </w:pPr>
            <w:r w:rsidRPr="00702D26">
              <w:rPr>
                <w:rStyle w:val="211pt"/>
              </w:rPr>
              <w:t>УУД</w:t>
            </w:r>
          </w:p>
          <w:p w:rsidR="00DD4180" w:rsidRPr="00702D26" w:rsidRDefault="00DD4180" w:rsidP="00DD4180">
            <w:pPr>
              <w:pStyle w:val="210"/>
              <w:shd w:val="clear" w:color="auto" w:fill="auto"/>
              <w:tabs>
                <w:tab w:val="left" w:leader="underscore" w:pos="706"/>
                <w:tab w:val="left" w:leader="underscore" w:pos="1877"/>
              </w:tabs>
              <w:spacing w:before="60" w:after="0" w:line="220" w:lineRule="exact"/>
              <w:ind w:firstLine="0"/>
              <w:rPr>
                <w:sz w:val="22"/>
                <w:szCs w:val="22"/>
              </w:rPr>
            </w:pPr>
          </w:p>
        </w:tc>
        <w:tc>
          <w:tcPr>
            <w:tcW w:w="1134" w:type="dxa"/>
            <w:tcBorders>
              <w:top w:val="single" w:sz="4" w:space="0" w:color="auto"/>
              <w:left w:val="single" w:sz="4" w:space="0" w:color="auto"/>
              <w:right w:val="single" w:sz="4" w:space="0" w:color="auto"/>
            </w:tcBorders>
            <w:shd w:val="clear" w:color="auto" w:fill="auto"/>
          </w:tcPr>
          <w:p w:rsidR="00DD4180" w:rsidRPr="00702D26" w:rsidRDefault="00DD4180" w:rsidP="00DD4180">
            <w:pPr>
              <w:jc w:val="center"/>
              <w:rPr>
                <w:rFonts w:ascii="Times New Roman" w:hAnsi="Times New Roman" w:cs="Times New Roman"/>
                <w:b/>
                <w:sz w:val="22"/>
                <w:szCs w:val="22"/>
              </w:rPr>
            </w:pPr>
          </w:p>
          <w:p w:rsidR="00DD4180" w:rsidRPr="00702D26" w:rsidRDefault="00DD4180" w:rsidP="00DD4180">
            <w:pPr>
              <w:jc w:val="center"/>
              <w:rPr>
                <w:rFonts w:ascii="Times New Roman" w:hAnsi="Times New Roman" w:cs="Times New Roman"/>
                <w:b/>
                <w:sz w:val="22"/>
                <w:szCs w:val="22"/>
              </w:rPr>
            </w:pPr>
          </w:p>
          <w:p w:rsidR="00DD4180" w:rsidRPr="00702D26" w:rsidRDefault="00DD4180" w:rsidP="00DD4180">
            <w:pPr>
              <w:jc w:val="center"/>
              <w:rPr>
                <w:rFonts w:ascii="Times New Roman" w:hAnsi="Times New Roman" w:cs="Times New Roman"/>
                <w:b/>
                <w:sz w:val="22"/>
                <w:szCs w:val="22"/>
              </w:rPr>
            </w:pPr>
          </w:p>
        </w:tc>
        <w:tc>
          <w:tcPr>
            <w:tcW w:w="1134" w:type="dxa"/>
            <w:tcBorders>
              <w:top w:val="single" w:sz="4" w:space="0" w:color="auto"/>
              <w:left w:val="single" w:sz="4" w:space="0" w:color="auto"/>
              <w:right w:val="single" w:sz="4" w:space="0" w:color="auto"/>
            </w:tcBorders>
            <w:shd w:val="clear" w:color="auto" w:fill="auto"/>
          </w:tcPr>
          <w:p w:rsidR="00DD4180" w:rsidRPr="00702D26" w:rsidRDefault="00DD4180" w:rsidP="00FB5CE6">
            <w:pPr>
              <w:rPr>
                <w:rFonts w:ascii="Times New Roman" w:hAnsi="Times New Roman" w:cs="Times New Roman"/>
                <w:b/>
                <w:sz w:val="22"/>
                <w:szCs w:val="22"/>
              </w:rPr>
            </w:pPr>
            <w:r w:rsidRPr="00702D26">
              <w:rPr>
                <w:rFonts w:ascii="Times New Roman" w:hAnsi="Times New Roman" w:cs="Times New Roman"/>
                <w:b/>
                <w:sz w:val="22"/>
                <w:szCs w:val="22"/>
              </w:rPr>
              <w:t>План.</w:t>
            </w:r>
          </w:p>
          <w:p w:rsidR="00DD4180" w:rsidRPr="00702D26" w:rsidRDefault="00DD4180" w:rsidP="00DD4180">
            <w:pPr>
              <w:jc w:val="center"/>
              <w:rPr>
                <w:rFonts w:ascii="Times New Roman" w:hAnsi="Times New Roman" w:cs="Times New Roman"/>
                <w:b/>
                <w:sz w:val="22"/>
                <w:szCs w:val="22"/>
              </w:rPr>
            </w:pPr>
          </w:p>
        </w:tc>
        <w:tc>
          <w:tcPr>
            <w:tcW w:w="1155" w:type="dxa"/>
            <w:tcBorders>
              <w:top w:val="single" w:sz="4" w:space="0" w:color="auto"/>
              <w:left w:val="single" w:sz="4" w:space="0" w:color="auto"/>
              <w:right w:val="single" w:sz="4" w:space="0" w:color="auto"/>
            </w:tcBorders>
            <w:shd w:val="clear" w:color="auto" w:fill="auto"/>
          </w:tcPr>
          <w:p w:rsidR="00DD4180" w:rsidRPr="00702D26" w:rsidRDefault="00DD4180" w:rsidP="00DD4180">
            <w:pPr>
              <w:jc w:val="center"/>
              <w:rPr>
                <w:rFonts w:ascii="Times New Roman" w:hAnsi="Times New Roman" w:cs="Times New Roman"/>
                <w:b/>
                <w:sz w:val="22"/>
                <w:szCs w:val="22"/>
              </w:rPr>
            </w:pPr>
            <w:r w:rsidRPr="00702D26">
              <w:rPr>
                <w:rFonts w:ascii="Times New Roman" w:hAnsi="Times New Roman" w:cs="Times New Roman"/>
                <w:b/>
                <w:sz w:val="22"/>
                <w:szCs w:val="22"/>
              </w:rPr>
              <w:t>Факт.</w:t>
            </w:r>
          </w:p>
          <w:p w:rsidR="00DD4180" w:rsidRPr="00702D26" w:rsidRDefault="00DD4180" w:rsidP="00DD4180">
            <w:pPr>
              <w:jc w:val="center"/>
              <w:rPr>
                <w:rFonts w:ascii="Times New Roman" w:hAnsi="Times New Roman" w:cs="Times New Roman"/>
                <w:b/>
                <w:sz w:val="22"/>
                <w:szCs w:val="22"/>
              </w:rPr>
            </w:pPr>
          </w:p>
        </w:tc>
      </w:tr>
      <w:tr w:rsidR="00DD4180" w:rsidRPr="00702D26" w:rsidTr="00FB5CE6">
        <w:trPr>
          <w:trHeight w:hRule="exact" w:val="702"/>
        </w:trPr>
        <w:tc>
          <w:tcPr>
            <w:tcW w:w="12626" w:type="dxa"/>
            <w:gridSpan w:val="8"/>
            <w:tcBorders>
              <w:top w:val="single" w:sz="4" w:space="0" w:color="auto"/>
              <w:left w:val="single" w:sz="4" w:space="0" w:color="auto"/>
              <w:right w:val="single" w:sz="4" w:space="0" w:color="auto"/>
            </w:tcBorders>
            <w:shd w:val="clear" w:color="auto" w:fill="auto"/>
            <w:vAlign w:val="bottom"/>
          </w:tcPr>
          <w:p w:rsidR="00DD4180" w:rsidRPr="00702D26" w:rsidRDefault="00DD4180" w:rsidP="00DD4180">
            <w:pPr>
              <w:pStyle w:val="210"/>
              <w:shd w:val="clear" w:color="auto" w:fill="auto"/>
              <w:spacing w:before="0" w:after="0" w:line="220" w:lineRule="exact"/>
              <w:ind w:firstLine="0"/>
              <w:rPr>
                <w:rStyle w:val="211pt"/>
              </w:rPr>
            </w:pPr>
          </w:p>
          <w:p w:rsidR="00DD4180" w:rsidRPr="00702D26" w:rsidRDefault="00DD4180" w:rsidP="00DD4180">
            <w:pPr>
              <w:pStyle w:val="210"/>
              <w:shd w:val="clear" w:color="auto" w:fill="auto"/>
              <w:spacing w:before="0" w:after="0" w:line="220" w:lineRule="exact"/>
              <w:ind w:firstLine="0"/>
              <w:rPr>
                <w:rStyle w:val="211pt"/>
              </w:rPr>
            </w:pPr>
            <w:r w:rsidRPr="00702D26">
              <w:rPr>
                <w:rStyle w:val="211pt"/>
              </w:rPr>
              <w:t>I полугодие: легкая атлетика – 14 часов, спортивные игры – 1</w:t>
            </w:r>
            <w:r w:rsidR="00A72AAF">
              <w:rPr>
                <w:rStyle w:val="211pt"/>
              </w:rPr>
              <w:t>2</w:t>
            </w:r>
            <w:r w:rsidRPr="00702D26">
              <w:rPr>
                <w:rStyle w:val="211pt"/>
              </w:rPr>
              <w:t xml:space="preserve"> часов, гимнастика – 2</w:t>
            </w:r>
            <w:r w:rsidR="00A72AAF">
              <w:rPr>
                <w:rStyle w:val="211pt"/>
              </w:rPr>
              <w:t>2</w:t>
            </w:r>
            <w:r w:rsidRPr="00702D26">
              <w:rPr>
                <w:rStyle w:val="211pt"/>
              </w:rPr>
              <w:t xml:space="preserve"> час. Итого – 48 часов</w:t>
            </w:r>
          </w:p>
          <w:p w:rsidR="00DD4180" w:rsidRPr="00702D26" w:rsidRDefault="00DD4180" w:rsidP="00DD4180">
            <w:pPr>
              <w:pStyle w:val="210"/>
              <w:shd w:val="clear" w:color="auto" w:fill="auto"/>
              <w:spacing w:before="0" w:after="0" w:line="220" w:lineRule="exact"/>
              <w:ind w:firstLine="0"/>
              <w:rPr>
                <w:rStyle w:val="211pt"/>
              </w:rPr>
            </w:pPr>
          </w:p>
        </w:tc>
        <w:tc>
          <w:tcPr>
            <w:tcW w:w="1134" w:type="dxa"/>
            <w:tcBorders>
              <w:top w:val="single" w:sz="4" w:space="0" w:color="auto"/>
              <w:left w:val="single" w:sz="4" w:space="0" w:color="auto"/>
              <w:right w:val="single" w:sz="4" w:space="0" w:color="auto"/>
            </w:tcBorders>
            <w:shd w:val="clear" w:color="auto" w:fill="auto"/>
            <w:vAlign w:val="bottom"/>
          </w:tcPr>
          <w:p w:rsidR="00DD4180" w:rsidRDefault="00DD4180">
            <w:pPr>
              <w:widowControl/>
              <w:spacing w:after="200" w:line="276" w:lineRule="auto"/>
              <w:rPr>
                <w:rStyle w:val="211pt"/>
                <w:rFonts w:eastAsia="Arial Unicode MS"/>
              </w:rPr>
            </w:pPr>
          </w:p>
          <w:p w:rsidR="00DD4180" w:rsidRDefault="00DD4180">
            <w:pPr>
              <w:widowControl/>
              <w:spacing w:after="200" w:line="276" w:lineRule="auto"/>
              <w:rPr>
                <w:rStyle w:val="211pt"/>
                <w:rFonts w:eastAsia="Arial Unicode MS"/>
              </w:rPr>
            </w:pPr>
          </w:p>
          <w:p w:rsidR="00DD4180" w:rsidRPr="00702D26" w:rsidRDefault="00DD4180" w:rsidP="00DD4180">
            <w:pPr>
              <w:pStyle w:val="210"/>
              <w:shd w:val="clear" w:color="auto" w:fill="auto"/>
              <w:spacing w:before="0" w:after="0" w:line="220" w:lineRule="exact"/>
              <w:ind w:firstLine="0"/>
              <w:rPr>
                <w:rStyle w:val="211pt"/>
              </w:rPr>
            </w:pPr>
          </w:p>
        </w:tc>
        <w:tc>
          <w:tcPr>
            <w:tcW w:w="1134" w:type="dxa"/>
            <w:tcBorders>
              <w:top w:val="single" w:sz="4" w:space="0" w:color="auto"/>
              <w:left w:val="single" w:sz="4" w:space="0" w:color="auto"/>
              <w:right w:val="single" w:sz="4" w:space="0" w:color="auto"/>
            </w:tcBorders>
            <w:shd w:val="clear" w:color="auto" w:fill="auto"/>
            <w:vAlign w:val="bottom"/>
          </w:tcPr>
          <w:p w:rsidR="00DD4180" w:rsidRPr="00702D26" w:rsidRDefault="00DD4180" w:rsidP="00DD4180">
            <w:pPr>
              <w:pStyle w:val="210"/>
              <w:shd w:val="clear" w:color="auto" w:fill="auto"/>
              <w:spacing w:before="0" w:after="0" w:line="220" w:lineRule="exact"/>
              <w:ind w:firstLine="0"/>
              <w:rPr>
                <w:rStyle w:val="211pt"/>
              </w:rPr>
            </w:pPr>
          </w:p>
          <w:p w:rsidR="00DD4180" w:rsidRPr="00702D26" w:rsidRDefault="00DD4180" w:rsidP="00DD4180">
            <w:pPr>
              <w:pStyle w:val="210"/>
              <w:shd w:val="clear" w:color="auto" w:fill="auto"/>
              <w:spacing w:before="0" w:after="0" w:line="220" w:lineRule="exact"/>
              <w:ind w:firstLine="0"/>
              <w:rPr>
                <w:sz w:val="22"/>
                <w:szCs w:val="22"/>
              </w:rPr>
            </w:pPr>
          </w:p>
        </w:tc>
        <w:tc>
          <w:tcPr>
            <w:tcW w:w="1155" w:type="dxa"/>
            <w:tcBorders>
              <w:top w:val="single" w:sz="4" w:space="0" w:color="auto"/>
              <w:left w:val="single" w:sz="4" w:space="0" w:color="auto"/>
              <w:right w:val="single" w:sz="4" w:space="0" w:color="auto"/>
            </w:tcBorders>
          </w:tcPr>
          <w:p w:rsidR="00DD4180" w:rsidRPr="00702D26" w:rsidRDefault="00DD4180" w:rsidP="00DD4180">
            <w:pPr>
              <w:pStyle w:val="210"/>
              <w:shd w:val="clear" w:color="auto" w:fill="auto"/>
              <w:spacing w:before="0" w:after="0" w:line="220" w:lineRule="exact"/>
              <w:ind w:firstLine="0"/>
              <w:rPr>
                <w:rStyle w:val="211pt"/>
              </w:rPr>
            </w:pPr>
          </w:p>
        </w:tc>
      </w:tr>
      <w:tr w:rsidR="00402D3C" w:rsidRPr="00702D26" w:rsidTr="003B7105">
        <w:trPr>
          <w:trHeight w:hRule="exact" w:val="310"/>
        </w:trPr>
        <w:tc>
          <w:tcPr>
            <w:tcW w:w="16049" w:type="dxa"/>
            <w:gridSpan w:val="11"/>
            <w:tcBorders>
              <w:top w:val="single" w:sz="4" w:space="0" w:color="auto"/>
              <w:left w:val="single" w:sz="4" w:space="0" w:color="auto"/>
              <w:right w:val="single" w:sz="4" w:space="0" w:color="auto"/>
            </w:tcBorders>
            <w:shd w:val="clear" w:color="auto" w:fill="auto"/>
            <w:vAlign w:val="bottom"/>
          </w:tcPr>
          <w:p w:rsidR="00402D3C" w:rsidRPr="00DD4180" w:rsidRDefault="00402D3C" w:rsidP="00402D3C">
            <w:pPr>
              <w:pStyle w:val="210"/>
              <w:shd w:val="clear" w:color="auto" w:fill="auto"/>
              <w:spacing w:before="0" w:after="0" w:line="220" w:lineRule="exact"/>
              <w:ind w:firstLine="0"/>
              <w:rPr>
                <w:rStyle w:val="211pt"/>
              </w:rPr>
            </w:pPr>
            <w:r w:rsidRPr="00702D26">
              <w:rPr>
                <w:rStyle w:val="211pt"/>
                <w:lang w:val="en-US"/>
              </w:rPr>
              <w:t xml:space="preserve">I </w:t>
            </w:r>
            <w:r w:rsidRPr="00702D26">
              <w:rPr>
                <w:rStyle w:val="211pt"/>
              </w:rPr>
              <w:t>четверть</w:t>
            </w:r>
          </w:p>
        </w:tc>
      </w:tr>
      <w:tr w:rsidR="00402D3C" w:rsidRPr="00702D26" w:rsidTr="003B7105">
        <w:trPr>
          <w:trHeight w:hRule="exact" w:val="273"/>
        </w:trPr>
        <w:tc>
          <w:tcPr>
            <w:tcW w:w="16049" w:type="dxa"/>
            <w:gridSpan w:val="11"/>
            <w:tcBorders>
              <w:top w:val="single" w:sz="4" w:space="0" w:color="auto"/>
              <w:left w:val="single" w:sz="4" w:space="0" w:color="auto"/>
              <w:right w:val="single" w:sz="4" w:space="0" w:color="auto"/>
            </w:tcBorders>
            <w:shd w:val="clear" w:color="auto" w:fill="auto"/>
          </w:tcPr>
          <w:p w:rsidR="00402D3C" w:rsidRDefault="00402D3C" w:rsidP="00DD4180">
            <w:pPr>
              <w:pStyle w:val="210"/>
              <w:shd w:val="clear" w:color="auto" w:fill="auto"/>
              <w:spacing w:before="0" w:after="0" w:line="220" w:lineRule="exact"/>
              <w:ind w:firstLine="0"/>
              <w:rPr>
                <w:rStyle w:val="211pt"/>
              </w:rPr>
            </w:pPr>
            <w:r w:rsidRPr="00702D26">
              <w:rPr>
                <w:rStyle w:val="211pt"/>
              </w:rPr>
              <w:t>Легкая атлетика, 14 часов</w:t>
            </w:r>
            <w:r>
              <w:rPr>
                <w:rStyle w:val="211pt"/>
              </w:rPr>
              <w:t>.</w:t>
            </w:r>
          </w:p>
          <w:p w:rsidR="00402D3C" w:rsidRPr="00702D26" w:rsidRDefault="00402D3C" w:rsidP="00DD4180">
            <w:pPr>
              <w:pStyle w:val="210"/>
              <w:shd w:val="clear" w:color="auto" w:fill="auto"/>
              <w:spacing w:before="0" w:after="0" w:line="220" w:lineRule="exact"/>
              <w:ind w:firstLine="0"/>
              <w:rPr>
                <w:rStyle w:val="211pt"/>
              </w:rPr>
            </w:pPr>
          </w:p>
        </w:tc>
      </w:tr>
      <w:tr w:rsidR="00DD4180" w:rsidRPr="00423DB3" w:rsidTr="002C2B15">
        <w:trPr>
          <w:trHeight w:hRule="exact" w:val="1388"/>
        </w:trPr>
        <w:tc>
          <w:tcPr>
            <w:tcW w:w="562"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left="240" w:firstLine="0"/>
              <w:jc w:val="left"/>
              <w:rPr>
                <w:sz w:val="20"/>
                <w:szCs w:val="20"/>
              </w:rPr>
            </w:pPr>
            <w:r w:rsidRPr="00423DB3">
              <w:rPr>
                <w:rStyle w:val="211pt0"/>
                <w:sz w:val="20"/>
                <w:szCs w:val="20"/>
              </w:rPr>
              <w:t>1</w:t>
            </w:r>
          </w:p>
        </w:tc>
        <w:tc>
          <w:tcPr>
            <w:tcW w:w="1675" w:type="dxa"/>
            <w:tcBorders>
              <w:top w:val="single" w:sz="4" w:space="0" w:color="auto"/>
              <w:left w:val="single" w:sz="4" w:space="0" w:color="auto"/>
            </w:tcBorders>
            <w:shd w:val="clear" w:color="auto" w:fill="auto"/>
          </w:tcPr>
          <w:p w:rsidR="00DD4180" w:rsidRPr="00423DB3" w:rsidRDefault="00402D3C" w:rsidP="00DD4180">
            <w:pPr>
              <w:pStyle w:val="210"/>
              <w:shd w:val="clear" w:color="auto" w:fill="FFFFFF" w:themeFill="background1"/>
              <w:spacing w:before="0" w:after="0" w:line="240" w:lineRule="auto"/>
              <w:ind w:firstLine="0"/>
              <w:jc w:val="left"/>
              <w:rPr>
                <w:rStyle w:val="211pt0"/>
                <w:sz w:val="20"/>
                <w:szCs w:val="20"/>
              </w:rPr>
            </w:pPr>
            <w:r>
              <w:rPr>
                <w:rStyle w:val="211pt0"/>
                <w:sz w:val="20"/>
                <w:szCs w:val="20"/>
              </w:rPr>
              <w:t>Вводный и повторный инструктаж по т</w:t>
            </w:r>
            <w:r w:rsidRPr="008E335D">
              <w:rPr>
                <w:rStyle w:val="211pt0"/>
                <w:sz w:val="20"/>
                <w:szCs w:val="20"/>
              </w:rPr>
              <w:t>/</w:t>
            </w:r>
            <w:r>
              <w:rPr>
                <w:rStyle w:val="211pt0"/>
                <w:sz w:val="20"/>
                <w:szCs w:val="20"/>
              </w:rPr>
              <w:t>б  на уроках Л</w:t>
            </w:r>
            <w:r w:rsidRPr="008E335D">
              <w:rPr>
                <w:rStyle w:val="211pt0"/>
                <w:sz w:val="20"/>
                <w:szCs w:val="20"/>
              </w:rPr>
              <w:t>/</w:t>
            </w:r>
            <w:r>
              <w:rPr>
                <w:rStyle w:val="211pt0"/>
                <w:sz w:val="20"/>
                <w:szCs w:val="20"/>
              </w:rPr>
              <w:t xml:space="preserve">а, </w:t>
            </w:r>
            <w:r>
              <w:rPr>
                <w:rStyle w:val="211pt0"/>
                <w:sz w:val="20"/>
                <w:szCs w:val="20"/>
                <w:lang w:val="en-US"/>
              </w:rPr>
              <w:t>C</w:t>
            </w:r>
            <w:r w:rsidRPr="008E335D">
              <w:rPr>
                <w:rStyle w:val="211pt0"/>
                <w:sz w:val="20"/>
                <w:szCs w:val="20"/>
              </w:rPr>
              <w:t>/</w:t>
            </w:r>
            <w:r>
              <w:rPr>
                <w:rStyle w:val="211pt0"/>
                <w:sz w:val="20"/>
                <w:szCs w:val="20"/>
              </w:rPr>
              <w:t xml:space="preserve">и. </w:t>
            </w:r>
            <w:r w:rsidR="00DD4180" w:rsidRPr="00423DB3">
              <w:rPr>
                <w:rStyle w:val="211pt0"/>
                <w:sz w:val="20"/>
                <w:szCs w:val="20"/>
              </w:rPr>
              <w:t xml:space="preserve">История </w:t>
            </w:r>
            <w:proofErr w:type="gramStart"/>
            <w:r w:rsidR="00DD4180" w:rsidRPr="00423DB3">
              <w:rPr>
                <w:rStyle w:val="211pt0"/>
                <w:sz w:val="20"/>
                <w:szCs w:val="20"/>
              </w:rPr>
              <w:t>легкой</w:t>
            </w:r>
            <w:proofErr w:type="gramEnd"/>
            <w:r w:rsidR="00DD4180" w:rsidRPr="00423DB3">
              <w:rPr>
                <w:rStyle w:val="211pt0"/>
                <w:sz w:val="20"/>
                <w:szCs w:val="20"/>
              </w:rPr>
              <w:t xml:space="preserve"> </w:t>
            </w:r>
          </w:p>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атлетики.</w:t>
            </w:r>
          </w:p>
        </w:tc>
        <w:tc>
          <w:tcPr>
            <w:tcW w:w="1026"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60" w:line="240" w:lineRule="auto"/>
              <w:ind w:firstLine="0"/>
              <w:jc w:val="left"/>
              <w:rPr>
                <w:sz w:val="20"/>
                <w:szCs w:val="20"/>
              </w:rPr>
            </w:pPr>
            <w:r w:rsidRPr="00423DB3">
              <w:rPr>
                <w:rStyle w:val="211pt0"/>
                <w:sz w:val="20"/>
                <w:szCs w:val="20"/>
              </w:rPr>
              <w:t>Вводный,</w:t>
            </w:r>
          </w:p>
          <w:p w:rsidR="00DD4180" w:rsidRPr="00423DB3" w:rsidRDefault="00DD4180" w:rsidP="00DD4180">
            <w:pPr>
              <w:pStyle w:val="210"/>
              <w:shd w:val="clear" w:color="auto" w:fill="FFFFFF" w:themeFill="background1"/>
              <w:spacing w:before="60" w:after="0" w:line="240" w:lineRule="auto"/>
              <w:ind w:firstLine="0"/>
              <w:jc w:val="left"/>
              <w:rPr>
                <w:sz w:val="20"/>
                <w:szCs w:val="20"/>
              </w:rPr>
            </w:pPr>
            <w:r w:rsidRPr="00423DB3">
              <w:rPr>
                <w:rStyle w:val="211pt0"/>
                <w:sz w:val="20"/>
                <w:szCs w:val="20"/>
              </w:rPr>
              <w:t>1час</w:t>
            </w:r>
          </w:p>
        </w:tc>
        <w:tc>
          <w:tcPr>
            <w:tcW w:w="2559"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Теоретические сведения. Техника безопасности. Эстафеты с мячом. Пр. в длину с места. Бег 30 метров.</w:t>
            </w:r>
          </w:p>
        </w:tc>
        <w:tc>
          <w:tcPr>
            <w:tcW w:w="1701"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60" w:line="240" w:lineRule="auto"/>
              <w:ind w:firstLine="0"/>
              <w:jc w:val="left"/>
              <w:rPr>
                <w:sz w:val="20"/>
                <w:szCs w:val="20"/>
              </w:rPr>
            </w:pPr>
            <w:r w:rsidRPr="00423DB3">
              <w:rPr>
                <w:rStyle w:val="211pt0"/>
                <w:sz w:val="20"/>
                <w:szCs w:val="20"/>
              </w:rPr>
              <w:t>Структурирование знаний</w:t>
            </w:r>
          </w:p>
        </w:tc>
        <w:tc>
          <w:tcPr>
            <w:tcW w:w="1701"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120" w:line="240" w:lineRule="auto"/>
              <w:ind w:firstLine="0"/>
              <w:jc w:val="left"/>
              <w:rPr>
                <w:sz w:val="20"/>
                <w:szCs w:val="20"/>
              </w:rPr>
            </w:pPr>
            <w:r w:rsidRPr="00423DB3">
              <w:rPr>
                <w:rStyle w:val="211pt0"/>
                <w:sz w:val="20"/>
                <w:szCs w:val="20"/>
              </w:rPr>
              <w:t>Волевая</w:t>
            </w:r>
            <w:r w:rsidRPr="00423DB3">
              <w:rPr>
                <w:sz w:val="20"/>
                <w:szCs w:val="20"/>
              </w:rPr>
              <w:t xml:space="preserve"> </w:t>
            </w:r>
            <w:proofErr w:type="spellStart"/>
            <w:r w:rsidRPr="00423DB3">
              <w:rPr>
                <w:rStyle w:val="211pt0"/>
                <w:sz w:val="20"/>
                <w:szCs w:val="20"/>
              </w:rPr>
              <w:t>саморегуляция</w:t>
            </w:r>
            <w:proofErr w:type="spellEnd"/>
            <w:r w:rsidRPr="00423DB3">
              <w:rPr>
                <w:rStyle w:val="211pt0"/>
                <w:sz w:val="20"/>
                <w:szCs w:val="20"/>
              </w:rPr>
              <w:t>.</w:t>
            </w:r>
          </w:p>
        </w:tc>
        <w:tc>
          <w:tcPr>
            <w:tcW w:w="1985"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 xml:space="preserve">Потребность в общении </w:t>
            </w:r>
            <w:proofErr w:type="gramStart"/>
            <w:r w:rsidRPr="00423DB3">
              <w:rPr>
                <w:rStyle w:val="211pt0"/>
                <w:sz w:val="20"/>
                <w:szCs w:val="20"/>
              </w:rPr>
              <w:t>со</w:t>
            </w:r>
            <w:proofErr w:type="gramEnd"/>
            <w:r w:rsidRPr="00423DB3">
              <w:rPr>
                <w:rStyle w:val="211pt0"/>
                <w:sz w:val="20"/>
                <w:szCs w:val="20"/>
              </w:rPr>
              <w:t xml:space="preserve"> взрослыми и сверстниками.</w:t>
            </w:r>
          </w:p>
        </w:tc>
        <w:tc>
          <w:tcPr>
            <w:tcW w:w="1417"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Формирование положительного отношения к учению.</w:t>
            </w:r>
          </w:p>
        </w:tc>
        <w:tc>
          <w:tcPr>
            <w:tcW w:w="1134" w:type="dxa"/>
            <w:tcBorders>
              <w:top w:val="single" w:sz="4" w:space="0" w:color="auto"/>
              <w:left w:val="single" w:sz="4" w:space="0" w:color="auto"/>
              <w:right w:val="single" w:sz="4" w:space="0" w:color="auto"/>
            </w:tcBorders>
            <w:shd w:val="clear" w:color="auto" w:fill="auto"/>
          </w:tcPr>
          <w:p w:rsidR="00DD4180" w:rsidRPr="00423DB3" w:rsidRDefault="00DD4180" w:rsidP="00DD4180">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DD4180" w:rsidRPr="00423DB3" w:rsidRDefault="00A46371" w:rsidP="00DD4180">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03.09</w:t>
            </w:r>
          </w:p>
        </w:tc>
        <w:tc>
          <w:tcPr>
            <w:tcW w:w="1155" w:type="dxa"/>
            <w:tcBorders>
              <w:top w:val="single" w:sz="4" w:space="0" w:color="auto"/>
              <w:left w:val="single" w:sz="4" w:space="0" w:color="auto"/>
              <w:right w:val="single" w:sz="4" w:space="0" w:color="auto"/>
            </w:tcBorders>
          </w:tcPr>
          <w:p w:rsidR="00DD4180" w:rsidRPr="00423DB3" w:rsidRDefault="00DD4180" w:rsidP="00DD4180">
            <w:pPr>
              <w:shd w:val="clear" w:color="auto" w:fill="FFFFFF" w:themeFill="background1"/>
              <w:rPr>
                <w:rFonts w:ascii="Times New Roman" w:hAnsi="Times New Roman" w:cs="Times New Roman"/>
                <w:sz w:val="20"/>
                <w:szCs w:val="20"/>
              </w:rPr>
            </w:pPr>
          </w:p>
        </w:tc>
      </w:tr>
      <w:tr w:rsidR="00DD4180" w:rsidRPr="00423DB3" w:rsidTr="002C2B15">
        <w:trPr>
          <w:trHeight w:hRule="exact" w:val="1781"/>
        </w:trPr>
        <w:tc>
          <w:tcPr>
            <w:tcW w:w="562"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left="240" w:firstLine="0"/>
              <w:jc w:val="left"/>
              <w:rPr>
                <w:sz w:val="20"/>
                <w:szCs w:val="20"/>
              </w:rPr>
            </w:pPr>
            <w:r w:rsidRPr="00423DB3">
              <w:rPr>
                <w:rStyle w:val="211pt0"/>
                <w:sz w:val="20"/>
                <w:szCs w:val="20"/>
              </w:rPr>
              <w:t>2</w:t>
            </w:r>
          </w:p>
        </w:tc>
        <w:tc>
          <w:tcPr>
            <w:tcW w:w="1675"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Обучение технике бега с высокого старта.</w:t>
            </w:r>
          </w:p>
        </w:tc>
        <w:tc>
          <w:tcPr>
            <w:tcW w:w="1026"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Изучение нового материала, 1 час</w:t>
            </w:r>
          </w:p>
        </w:tc>
        <w:tc>
          <w:tcPr>
            <w:tcW w:w="2559"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ОРУ. Высокий старт от 10 до 15 метров. Прыжок с разбега в длину. Н/ст., в/ст. Эстафеты.</w:t>
            </w:r>
          </w:p>
        </w:tc>
        <w:tc>
          <w:tcPr>
            <w:tcW w:w="1701"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Анализ объектов с целью выделения признаков.</w:t>
            </w:r>
          </w:p>
        </w:tc>
        <w:tc>
          <w:tcPr>
            <w:tcW w:w="1701"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Внесение и осознание уч-ся того, что уже усвоен и что еще подлежит усвоению.</w:t>
            </w:r>
          </w:p>
        </w:tc>
        <w:tc>
          <w:tcPr>
            <w:tcW w:w="1985"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Эмоционально позитивное отношение к сотрудничеству. Умение</w:t>
            </w:r>
          </w:p>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аргументировать свои действия.</w:t>
            </w:r>
          </w:p>
        </w:tc>
        <w:tc>
          <w:tcPr>
            <w:tcW w:w="1417"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Формирование чувства необходимости учения и интереса к новому.</w:t>
            </w:r>
          </w:p>
        </w:tc>
        <w:tc>
          <w:tcPr>
            <w:tcW w:w="1134" w:type="dxa"/>
            <w:tcBorders>
              <w:top w:val="single" w:sz="4" w:space="0" w:color="auto"/>
              <w:left w:val="single" w:sz="4" w:space="0" w:color="auto"/>
              <w:right w:val="single" w:sz="4" w:space="0" w:color="auto"/>
            </w:tcBorders>
            <w:shd w:val="clear" w:color="auto" w:fill="auto"/>
          </w:tcPr>
          <w:p w:rsidR="00DD4180" w:rsidRPr="00423DB3" w:rsidRDefault="00DD4180" w:rsidP="00DD4180">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DD4180" w:rsidRPr="00423DB3" w:rsidRDefault="00A46371" w:rsidP="00DD4180">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04.09</w:t>
            </w:r>
          </w:p>
        </w:tc>
        <w:tc>
          <w:tcPr>
            <w:tcW w:w="1155" w:type="dxa"/>
            <w:tcBorders>
              <w:top w:val="single" w:sz="4" w:space="0" w:color="auto"/>
              <w:left w:val="single" w:sz="4" w:space="0" w:color="auto"/>
              <w:right w:val="single" w:sz="4" w:space="0" w:color="auto"/>
            </w:tcBorders>
          </w:tcPr>
          <w:p w:rsidR="00DD4180" w:rsidRPr="00423DB3" w:rsidRDefault="00DD4180" w:rsidP="00DD4180">
            <w:pPr>
              <w:shd w:val="clear" w:color="auto" w:fill="FFFFFF" w:themeFill="background1"/>
              <w:rPr>
                <w:rFonts w:ascii="Times New Roman" w:hAnsi="Times New Roman" w:cs="Times New Roman"/>
                <w:sz w:val="20"/>
                <w:szCs w:val="20"/>
              </w:rPr>
            </w:pPr>
          </w:p>
        </w:tc>
      </w:tr>
      <w:tr w:rsidR="00DD4180" w:rsidRPr="00423DB3" w:rsidTr="002C2B15">
        <w:trPr>
          <w:trHeight w:hRule="exact" w:val="1618"/>
        </w:trPr>
        <w:tc>
          <w:tcPr>
            <w:tcW w:w="562"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left="240" w:firstLine="0"/>
              <w:jc w:val="left"/>
              <w:rPr>
                <w:sz w:val="20"/>
                <w:szCs w:val="20"/>
              </w:rPr>
            </w:pPr>
            <w:r w:rsidRPr="00423DB3">
              <w:rPr>
                <w:rStyle w:val="211pt0"/>
                <w:sz w:val="20"/>
                <w:szCs w:val="20"/>
              </w:rPr>
              <w:t>3</w:t>
            </w:r>
          </w:p>
        </w:tc>
        <w:tc>
          <w:tcPr>
            <w:tcW w:w="1675"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Обучение</w:t>
            </w:r>
          </w:p>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технике</w:t>
            </w:r>
          </w:p>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челночного</w:t>
            </w:r>
          </w:p>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бега</w:t>
            </w:r>
          </w:p>
        </w:tc>
        <w:tc>
          <w:tcPr>
            <w:tcW w:w="1026"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Изучение нового материала, 1 час</w:t>
            </w:r>
          </w:p>
        </w:tc>
        <w:tc>
          <w:tcPr>
            <w:tcW w:w="2559"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 xml:space="preserve">ОРУ. </w:t>
            </w:r>
            <w:r w:rsidRPr="00423DB3">
              <w:rPr>
                <w:sz w:val="20"/>
                <w:szCs w:val="20"/>
              </w:rPr>
              <w:t xml:space="preserve"> </w:t>
            </w:r>
            <w:r w:rsidRPr="00423DB3">
              <w:rPr>
                <w:rStyle w:val="211pt0"/>
                <w:sz w:val="20"/>
                <w:szCs w:val="20"/>
              </w:rPr>
              <w:t>Бег с ускорением от 30 до 40 метров. Пр. по ориентирам, преодоление ямы. Подвижные игры с мячом. Челночный бег 3х10м.</w:t>
            </w:r>
          </w:p>
        </w:tc>
        <w:tc>
          <w:tcPr>
            <w:tcW w:w="1701"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Поиск и выделение необходимой информации.</w:t>
            </w:r>
          </w:p>
        </w:tc>
        <w:tc>
          <w:tcPr>
            <w:tcW w:w="1701"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120" w:line="240" w:lineRule="auto"/>
              <w:ind w:firstLine="0"/>
              <w:jc w:val="left"/>
              <w:rPr>
                <w:sz w:val="20"/>
                <w:szCs w:val="20"/>
              </w:rPr>
            </w:pPr>
            <w:r w:rsidRPr="00423DB3">
              <w:rPr>
                <w:rStyle w:val="211pt0"/>
                <w:sz w:val="20"/>
                <w:szCs w:val="20"/>
              </w:rPr>
              <w:t>Волевая</w:t>
            </w:r>
            <w:r w:rsidRPr="00423DB3">
              <w:rPr>
                <w:sz w:val="20"/>
                <w:szCs w:val="20"/>
              </w:rPr>
              <w:t xml:space="preserve"> </w:t>
            </w:r>
            <w:proofErr w:type="spellStart"/>
            <w:r w:rsidRPr="00423DB3">
              <w:rPr>
                <w:rStyle w:val="211pt0"/>
                <w:sz w:val="20"/>
                <w:szCs w:val="20"/>
              </w:rPr>
              <w:t>саморегуляция</w:t>
            </w:r>
            <w:proofErr w:type="spellEnd"/>
            <w:r w:rsidRPr="00423DB3">
              <w:rPr>
                <w:rStyle w:val="211pt0"/>
                <w:sz w:val="20"/>
                <w:szCs w:val="20"/>
              </w:rPr>
              <w:t>.</w:t>
            </w:r>
          </w:p>
        </w:tc>
        <w:tc>
          <w:tcPr>
            <w:tcW w:w="1985"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Формирование познавательных интересов, учебных мотивов.</w:t>
            </w:r>
          </w:p>
        </w:tc>
        <w:tc>
          <w:tcPr>
            <w:tcW w:w="1134" w:type="dxa"/>
            <w:tcBorders>
              <w:top w:val="single" w:sz="4" w:space="0" w:color="auto"/>
              <w:left w:val="single" w:sz="4" w:space="0" w:color="auto"/>
              <w:right w:val="single" w:sz="4" w:space="0" w:color="auto"/>
            </w:tcBorders>
            <w:shd w:val="clear" w:color="auto" w:fill="auto"/>
          </w:tcPr>
          <w:p w:rsidR="00DD4180" w:rsidRPr="00423DB3" w:rsidRDefault="00DD4180" w:rsidP="00DD4180">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DD4180" w:rsidRPr="00423DB3" w:rsidRDefault="00A46371" w:rsidP="00DD4180">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07.09</w:t>
            </w:r>
          </w:p>
        </w:tc>
        <w:tc>
          <w:tcPr>
            <w:tcW w:w="1155" w:type="dxa"/>
            <w:tcBorders>
              <w:top w:val="single" w:sz="4" w:space="0" w:color="auto"/>
              <w:left w:val="single" w:sz="4" w:space="0" w:color="auto"/>
              <w:right w:val="single" w:sz="4" w:space="0" w:color="auto"/>
            </w:tcBorders>
          </w:tcPr>
          <w:p w:rsidR="00DD4180" w:rsidRPr="00423DB3" w:rsidRDefault="00DD4180" w:rsidP="00DD4180">
            <w:pPr>
              <w:shd w:val="clear" w:color="auto" w:fill="FFFFFF" w:themeFill="background1"/>
              <w:rPr>
                <w:rFonts w:ascii="Times New Roman" w:hAnsi="Times New Roman" w:cs="Times New Roman"/>
                <w:sz w:val="20"/>
                <w:szCs w:val="20"/>
              </w:rPr>
            </w:pPr>
          </w:p>
        </w:tc>
      </w:tr>
      <w:tr w:rsidR="00DD4180" w:rsidRPr="00423DB3" w:rsidTr="002C2B15">
        <w:trPr>
          <w:trHeight w:hRule="exact" w:val="2549"/>
        </w:trPr>
        <w:tc>
          <w:tcPr>
            <w:tcW w:w="562" w:type="dxa"/>
            <w:tcBorders>
              <w:top w:val="single" w:sz="4" w:space="0" w:color="auto"/>
              <w:left w:val="single" w:sz="4" w:space="0" w:color="auto"/>
              <w:bottom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left="240" w:firstLine="0"/>
              <w:jc w:val="left"/>
              <w:rPr>
                <w:sz w:val="20"/>
                <w:szCs w:val="20"/>
              </w:rPr>
            </w:pPr>
            <w:r w:rsidRPr="00423DB3">
              <w:rPr>
                <w:rStyle w:val="211pt0"/>
                <w:sz w:val="20"/>
                <w:szCs w:val="20"/>
              </w:rPr>
              <w:t>4</w:t>
            </w:r>
          </w:p>
        </w:tc>
        <w:tc>
          <w:tcPr>
            <w:tcW w:w="1675" w:type="dxa"/>
            <w:tcBorders>
              <w:top w:val="single" w:sz="4" w:space="0" w:color="auto"/>
              <w:left w:val="single" w:sz="4" w:space="0" w:color="auto"/>
              <w:bottom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Обучение технике прыжков в длину способом «согнув ноги».</w:t>
            </w:r>
          </w:p>
        </w:tc>
        <w:tc>
          <w:tcPr>
            <w:tcW w:w="1026" w:type="dxa"/>
            <w:tcBorders>
              <w:top w:val="single" w:sz="4" w:space="0" w:color="auto"/>
              <w:left w:val="single" w:sz="4" w:space="0" w:color="auto"/>
              <w:bottom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Комбинированный, 1 час</w:t>
            </w:r>
          </w:p>
        </w:tc>
        <w:tc>
          <w:tcPr>
            <w:tcW w:w="2559" w:type="dxa"/>
            <w:tcBorders>
              <w:top w:val="single" w:sz="4" w:space="0" w:color="auto"/>
              <w:left w:val="single" w:sz="4" w:space="0" w:color="auto"/>
              <w:bottom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ОРУ. Спец. бег, и прыжки</w:t>
            </w:r>
            <w:proofErr w:type="gramStart"/>
            <w:r w:rsidRPr="00423DB3">
              <w:rPr>
                <w:rStyle w:val="211pt0"/>
                <w:sz w:val="20"/>
                <w:szCs w:val="20"/>
              </w:rPr>
              <w:t>.</w:t>
            </w:r>
            <w:proofErr w:type="gramEnd"/>
            <w:r w:rsidRPr="00423DB3">
              <w:rPr>
                <w:rStyle w:val="211pt0"/>
                <w:sz w:val="20"/>
                <w:szCs w:val="20"/>
              </w:rPr>
              <w:t xml:space="preserve"> </w:t>
            </w:r>
            <w:proofErr w:type="gramStart"/>
            <w:r w:rsidRPr="00423DB3">
              <w:rPr>
                <w:rStyle w:val="211pt0"/>
                <w:sz w:val="20"/>
                <w:szCs w:val="20"/>
              </w:rPr>
              <w:t>у</w:t>
            </w:r>
            <w:proofErr w:type="gramEnd"/>
            <w:r w:rsidRPr="00423DB3">
              <w:rPr>
                <w:rStyle w:val="211pt0"/>
                <w:sz w:val="20"/>
                <w:szCs w:val="20"/>
              </w:rPr>
              <w:t>пр. Прыжки в дл. с разбега с 7-9 шагов разбега. Бег на результат 60 м.</w:t>
            </w:r>
          </w:p>
        </w:tc>
        <w:tc>
          <w:tcPr>
            <w:tcW w:w="1701" w:type="dxa"/>
            <w:tcBorders>
              <w:top w:val="single" w:sz="4" w:space="0" w:color="auto"/>
              <w:left w:val="single" w:sz="4" w:space="0" w:color="auto"/>
              <w:bottom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Анализ объектов с целью выделения признаков.</w:t>
            </w:r>
          </w:p>
        </w:tc>
        <w:tc>
          <w:tcPr>
            <w:tcW w:w="1701" w:type="dxa"/>
            <w:tcBorders>
              <w:top w:val="single" w:sz="4" w:space="0" w:color="auto"/>
              <w:left w:val="single" w:sz="4" w:space="0" w:color="auto"/>
              <w:bottom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Определение</w:t>
            </w:r>
          </w:p>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промежуточных</w:t>
            </w:r>
          </w:p>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целей,</w:t>
            </w:r>
          </w:p>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последовательности</w:t>
            </w:r>
          </w:p>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действий.</w:t>
            </w:r>
          </w:p>
        </w:tc>
        <w:tc>
          <w:tcPr>
            <w:tcW w:w="1985" w:type="dxa"/>
            <w:tcBorders>
              <w:top w:val="single" w:sz="4" w:space="0" w:color="auto"/>
              <w:left w:val="single" w:sz="4" w:space="0" w:color="auto"/>
              <w:bottom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 xml:space="preserve">Потребность в общении с учителем и сверстником. Умение слушать собеседника. Учет разных мнений и умений обосновывать </w:t>
            </w:r>
            <w:proofErr w:type="gramStart"/>
            <w:r w:rsidRPr="00423DB3">
              <w:rPr>
                <w:rStyle w:val="211pt0"/>
                <w:sz w:val="20"/>
                <w:szCs w:val="20"/>
              </w:rPr>
              <w:t>собственное</w:t>
            </w:r>
            <w:proofErr w:type="gramEnd"/>
            <w:r w:rsidRPr="00423DB3">
              <w:rPr>
                <w:rStyle w:val="211pt0"/>
                <w:sz w:val="20"/>
                <w:szCs w:val="20"/>
              </w:rPr>
              <w:t>.</w:t>
            </w:r>
          </w:p>
        </w:tc>
        <w:tc>
          <w:tcPr>
            <w:tcW w:w="1417" w:type="dxa"/>
            <w:tcBorders>
              <w:top w:val="single" w:sz="4" w:space="0" w:color="auto"/>
              <w:left w:val="single" w:sz="4" w:space="0" w:color="auto"/>
              <w:bottom w:val="single" w:sz="4" w:space="0" w:color="auto"/>
            </w:tcBorders>
            <w:shd w:val="clear" w:color="auto" w:fill="auto"/>
          </w:tcPr>
          <w:p w:rsidR="00DD4180" w:rsidRPr="00423DB3" w:rsidRDefault="00DD4180" w:rsidP="00DD4180">
            <w:pPr>
              <w:pStyle w:val="210"/>
              <w:shd w:val="clear" w:color="auto" w:fill="FFFFFF" w:themeFill="background1"/>
              <w:spacing w:before="0" w:after="0" w:line="240" w:lineRule="auto"/>
              <w:ind w:firstLine="0"/>
              <w:jc w:val="left"/>
              <w:rPr>
                <w:sz w:val="20"/>
                <w:szCs w:val="20"/>
              </w:rPr>
            </w:pPr>
            <w:r w:rsidRPr="00423DB3">
              <w:rPr>
                <w:rStyle w:val="211pt0"/>
                <w:sz w:val="20"/>
                <w:szCs w:val="20"/>
              </w:rPr>
              <w:t xml:space="preserve">Развитие </w:t>
            </w:r>
            <w:proofErr w:type="spellStart"/>
            <w:r w:rsidRPr="00423DB3">
              <w:rPr>
                <w:rStyle w:val="211pt0"/>
                <w:sz w:val="20"/>
                <w:szCs w:val="20"/>
              </w:rPr>
              <w:t>эмпатии</w:t>
            </w:r>
            <w:proofErr w:type="spellEnd"/>
            <w:r w:rsidRPr="00423DB3">
              <w:rPr>
                <w:rStyle w:val="211pt0"/>
                <w:sz w:val="20"/>
                <w:szCs w:val="20"/>
              </w:rPr>
              <w:t xml:space="preserve"> и сопереживания эмоционально-нравственной отзывчивости.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4180" w:rsidRPr="00423DB3" w:rsidRDefault="00DD4180" w:rsidP="00DD4180">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4180" w:rsidRPr="00423DB3" w:rsidRDefault="00A46371" w:rsidP="00DD4180">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10.09</w:t>
            </w:r>
          </w:p>
        </w:tc>
        <w:tc>
          <w:tcPr>
            <w:tcW w:w="1155" w:type="dxa"/>
            <w:tcBorders>
              <w:top w:val="single" w:sz="4" w:space="0" w:color="auto"/>
              <w:left w:val="single" w:sz="4" w:space="0" w:color="auto"/>
              <w:bottom w:val="single" w:sz="4" w:space="0" w:color="auto"/>
              <w:right w:val="single" w:sz="4" w:space="0" w:color="auto"/>
            </w:tcBorders>
          </w:tcPr>
          <w:p w:rsidR="00DD4180" w:rsidRPr="00423DB3" w:rsidRDefault="00DD4180" w:rsidP="00DD4180">
            <w:pPr>
              <w:shd w:val="clear" w:color="auto" w:fill="FFFFFF" w:themeFill="background1"/>
              <w:rPr>
                <w:rFonts w:ascii="Times New Roman" w:hAnsi="Times New Roman" w:cs="Times New Roman"/>
                <w:sz w:val="20"/>
                <w:szCs w:val="20"/>
              </w:rPr>
            </w:pPr>
          </w:p>
        </w:tc>
      </w:tr>
    </w:tbl>
    <w:p w:rsidR="004E2A62" w:rsidRPr="00423DB3" w:rsidRDefault="004E2A62" w:rsidP="00423DB3">
      <w:pPr>
        <w:shd w:val="clear" w:color="auto" w:fill="FFFFFF" w:themeFill="background1"/>
        <w:rPr>
          <w:rFonts w:ascii="Times New Roman" w:hAnsi="Times New Roman" w:cs="Times New Roman"/>
          <w:sz w:val="20"/>
          <w:szCs w:val="20"/>
        </w:rPr>
      </w:pPr>
    </w:p>
    <w:tbl>
      <w:tblPr>
        <w:tblW w:w="16028" w:type="dxa"/>
        <w:tblLayout w:type="fixed"/>
        <w:tblCellMar>
          <w:left w:w="10" w:type="dxa"/>
          <w:right w:w="10" w:type="dxa"/>
        </w:tblCellMar>
        <w:tblLook w:val="04A0" w:firstRow="1" w:lastRow="0" w:firstColumn="1" w:lastColumn="0" w:noHBand="0" w:noVBand="1"/>
      </w:tblPr>
      <w:tblGrid>
        <w:gridCol w:w="10"/>
        <w:gridCol w:w="12"/>
        <w:gridCol w:w="536"/>
        <w:gridCol w:w="1655"/>
        <w:gridCol w:w="65"/>
        <w:gridCol w:w="90"/>
        <w:gridCol w:w="11"/>
        <w:gridCol w:w="9"/>
        <w:gridCol w:w="883"/>
        <w:gridCol w:w="348"/>
        <w:gridCol w:w="15"/>
        <w:gridCol w:w="2188"/>
        <w:gridCol w:w="1701"/>
        <w:gridCol w:w="1701"/>
        <w:gridCol w:w="1985"/>
        <w:gridCol w:w="1417"/>
        <w:gridCol w:w="1134"/>
        <w:gridCol w:w="1134"/>
        <w:gridCol w:w="1134"/>
      </w:tblGrid>
      <w:tr w:rsidR="00DD4180" w:rsidRPr="00423DB3" w:rsidTr="00FB5CE6">
        <w:trPr>
          <w:trHeight w:hRule="exact" w:val="1918"/>
        </w:trPr>
        <w:tc>
          <w:tcPr>
            <w:tcW w:w="558" w:type="dxa"/>
            <w:gridSpan w:val="3"/>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lastRenderedPageBreak/>
              <w:t>5</w:t>
            </w:r>
          </w:p>
        </w:tc>
        <w:tc>
          <w:tcPr>
            <w:tcW w:w="1720" w:type="dxa"/>
            <w:gridSpan w:val="2"/>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Продолжить обучение технике прыжков в длину с разбега способом «Согнув ноги».</w:t>
            </w:r>
          </w:p>
        </w:tc>
        <w:tc>
          <w:tcPr>
            <w:tcW w:w="993" w:type="dxa"/>
            <w:gridSpan w:val="4"/>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Изучение нового материала, 1 час</w:t>
            </w:r>
          </w:p>
        </w:tc>
        <w:tc>
          <w:tcPr>
            <w:tcW w:w="2551" w:type="dxa"/>
            <w:gridSpan w:val="3"/>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Ору. Спец. бег, и прыжки</w:t>
            </w:r>
            <w:proofErr w:type="gramStart"/>
            <w:r w:rsidRPr="00423DB3">
              <w:rPr>
                <w:rStyle w:val="211pt0"/>
                <w:sz w:val="20"/>
                <w:szCs w:val="20"/>
              </w:rPr>
              <w:t>.</w:t>
            </w:r>
            <w:proofErr w:type="gramEnd"/>
            <w:r w:rsidRPr="00423DB3">
              <w:rPr>
                <w:rStyle w:val="211pt0"/>
                <w:sz w:val="20"/>
                <w:szCs w:val="20"/>
              </w:rPr>
              <w:t xml:space="preserve"> </w:t>
            </w:r>
            <w:proofErr w:type="gramStart"/>
            <w:r w:rsidRPr="00423DB3">
              <w:rPr>
                <w:rStyle w:val="211pt0"/>
                <w:sz w:val="20"/>
                <w:szCs w:val="20"/>
              </w:rPr>
              <w:t>у</w:t>
            </w:r>
            <w:proofErr w:type="gramEnd"/>
            <w:r w:rsidRPr="00423DB3">
              <w:rPr>
                <w:rStyle w:val="211pt0"/>
                <w:sz w:val="20"/>
                <w:szCs w:val="20"/>
              </w:rPr>
              <w:t>пр. Кросс 300м. Прыжок в длину с разбега.</w:t>
            </w:r>
          </w:p>
        </w:tc>
        <w:tc>
          <w:tcPr>
            <w:tcW w:w="1701" w:type="dxa"/>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Поиск и</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выделение</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необходимой</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информации.</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Логическое</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составление</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целого из частей.</w:t>
            </w:r>
          </w:p>
        </w:tc>
        <w:tc>
          <w:tcPr>
            <w:tcW w:w="1701" w:type="dxa"/>
            <w:tcBorders>
              <w:top w:val="single" w:sz="4" w:space="0" w:color="auto"/>
              <w:left w:val="single" w:sz="4" w:space="0" w:color="auto"/>
            </w:tcBorders>
            <w:shd w:val="clear" w:color="auto" w:fill="auto"/>
          </w:tcPr>
          <w:p w:rsidR="00DD4180" w:rsidRPr="00423DB3" w:rsidRDefault="00DD4180" w:rsidP="00DD4180">
            <w:pPr>
              <w:pStyle w:val="210"/>
              <w:shd w:val="clear" w:color="auto" w:fill="FFFFFF" w:themeFill="background1"/>
              <w:spacing w:before="100" w:beforeAutospacing="1" w:after="0" w:line="240" w:lineRule="auto"/>
              <w:ind w:firstLine="0"/>
              <w:jc w:val="left"/>
              <w:rPr>
                <w:color w:val="000000"/>
                <w:sz w:val="20"/>
                <w:szCs w:val="20"/>
                <w:shd w:val="clear" w:color="auto" w:fill="FFFFFF"/>
                <w:lang w:eastAsia="ru-RU" w:bidi="ru-RU"/>
              </w:rPr>
            </w:pPr>
            <w:r w:rsidRPr="00423DB3">
              <w:rPr>
                <w:rStyle w:val="211pt0"/>
                <w:sz w:val="20"/>
                <w:szCs w:val="20"/>
              </w:rPr>
              <w:t>Умение планировать, контролировать корректировать и оценивать свою работу.</w:t>
            </w:r>
          </w:p>
        </w:tc>
        <w:tc>
          <w:tcPr>
            <w:tcW w:w="1985" w:type="dxa"/>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Потребность </w:t>
            </w:r>
            <w:proofErr w:type="gramStart"/>
            <w:r w:rsidRPr="00423DB3">
              <w:rPr>
                <w:rStyle w:val="211pt0"/>
                <w:sz w:val="20"/>
                <w:szCs w:val="20"/>
              </w:rPr>
              <w:t>в</w:t>
            </w:r>
            <w:proofErr w:type="gramEnd"/>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общении </w:t>
            </w:r>
            <w:proofErr w:type="gramStart"/>
            <w:r w:rsidRPr="00423DB3">
              <w:rPr>
                <w:rStyle w:val="211pt0"/>
                <w:sz w:val="20"/>
                <w:szCs w:val="20"/>
              </w:rPr>
              <w:t>с</w:t>
            </w:r>
            <w:proofErr w:type="gramEnd"/>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учителем и</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сверстником.</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Формирование</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позитивного</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отношения </w:t>
            </w:r>
            <w:proofErr w:type="gramStart"/>
            <w:r w:rsidRPr="00423DB3">
              <w:rPr>
                <w:rStyle w:val="211pt0"/>
                <w:sz w:val="20"/>
                <w:szCs w:val="20"/>
              </w:rPr>
              <w:t>к</w:t>
            </w:r>
            <w:proofErr w:type="gramEnd"/>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процессу</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сотрудничества,</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взаимный</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контроль.</w:t>
            </w:r>
          </w:p>
        </w:tc>
        <w:tc>
          <w:tcPr>
            <w:tcW w:w="1417" w:type="dxa"/>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Взаимопомощь во время выполнения заданий.</w:t>
            </w:r>
          </w:p>
        </w:tc>
        <w:tc>
          <w:tcPr>
            <w:tcW w:w="1134" w:type="dxa"/>
            <w:tcBorders>
              <w:top w:val="single" w:sz="4" w:space="0" w:color="auto"/>
              <w:left w:val="single" w:sz="4" w:space="0" w:color="auto"/>
              <w:right w:val="single" w:sz="4" w:space="0" w:color="auto"/>
            </w:tcBorders>
            <w:shd w:val="clear" w:color="auto" w:fill="auto"/>
          </w:tcPr>
          <w:p w:rsidR="00DD4180" w:rsidRPr="00423DB3" w:rsidRDefault="00DD4180"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DD4180" w:rsidRPr="00423DB3" w:rsidRDefault="00A46371"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11.09</w:t>
            </w:r>
          </w:p>
        </w:tc>
        <w:tc>
          <w:tcPr>
            <w:tcW w:w="1134" w:type="dxa"/>
            <w:tcBorders>
              <w:top w:val="single" w:sz="4" w:space="0" w:color="auto"/>
              <w:left w:val="single" w:sz="4" w:space="0" w:color="auto"/>
              <w:right w:val="single" w:sz="4" w:space="0" w:color="auto"/>
            </w:tcBorders>
          </w:tcPr>
          <w:p w:rsidR="00DD4180" w:rsidRPr="00423DB3" w:rsidRDefault="00DD4180" w:rsidP="00423DB3">
            <w:pPr>
              <w:shd w:val="clear" w:color="auto" w:fill="FFFFFF" w:themeFill="background1"/>
              <w:rPr>
                <w:rFonts w:ascii="Times New Roman" w:hAnsi="Times New Roman" w:cs="Times New Roman"/>
                <w:sz w:val="20"/>
                <w:szCs w:val="20"/>
              </w:rPr>
            </w:pPr>
          </w:p>
        </w:tc>
      </w:tr>
      <w:tr w:rsidR="00DD4180" w:rsidRPr="00423DB3" w:rsidTr="00FB5CE6">
        <w:trPr>
          <w:trHeight w:hRule="exact" w:val="1777"/>
        </w:trPr>
        <w:tc>
          <w:tcPr>
            <w:tcW w:w="558" w:type="dxa"/>
            <w:gridSpan w:val="3"/>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t>6</w:t>
            </w:r>
          </w:p>
        </w:tc>
        <w:tc>
          <w:tcPr>
            <w:tcW w:w="1720" w:type="dxa"/>
            <w:gridSpan w:val="2"/>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Обучение</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Технике</w:t>
            </w:r>
            <w:r w:rsidRPr="00423DB3">
              <w:rPr>
                <w:color w:val="000000"/>
                <w:sz w:val="20"/>
                <w:szCs w:val="20"/>
                <w:shd w:val="clear" w:color="auto" w:fill="FFFFFF"/>
                <w:lang w:eastAsia="ru-RU" w:bidi="ru-RU"/>
              </w:rPr>
              <w:t xml:space="preserve"> </w:t>
            </w:r>
            <w:r w:rsidRPr="00423DB3">
              <w:rPr>
                <w:rStyle w:val="211pt0"/>
                <w:sz w:val="20"/>
                <w:szCs w:val="20"/>
              </w:rPr>
              <w:t>метания</w:t>
            </w:r>
            <w:r w:rsidRPr="00423DB3">
              <w:rPr>
                <w:color w:val="000000"/>
                <w:sz w:val="20"/>
                <w:szCs w:val="20"/>
                <w:shd w:val="clear" w:color="auto" w:fill="FFFFFF"/>
                <w:lang w:eastAsia="ru-RU" w:bidi="ru-RU"/>
              </w:rPr>
              <w:t xml:space="preserve"> </w:t>
            </w:r>
            <w:r w:rsidRPr="00423DB3">
              <w:rPr>
                <w:rStyle w:val="211pt0"/>
                <w:sz w:val="20"/>
                <w:szCs w:val="20"/>
              </w:rPr>
              <w:t>мяча в цель.</w:t>
            </w:r>
          </w:p>
        </w:tc>
        <w:tc>
          <w:tcPr>
            <w:tcW w:w="993" w:type="dxa"/>
            <w:gridSpan w:val="4"/>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Изучение нового материала, 1 час</w:t>
            </w:r>
          </w:p>
        </w:tc>
        <w:tc>
          <w:tcPr>
            <w:tcW w:w="2551" w:type="dxa"/>
            <w:gridSpan w:val="3"/>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ОРУ. Спец. бег, и прыжки</w:t>
            </w:r>
            <w:proofErr w:type="gramStart"/>
            <w:r w:rsidRPr="00423DB3">
              <w:rPr>
                <w:rStyle w:val="211pt0"/>
                <w:sz w:val="20"/>
                <w:szCs w:val="20"/>
              </w:rPr>
              <w:t>.</w:t>
            </w:r>
            <w:proofErr w:type="gramEnd"/>
            <w:r w:rsidRPr="00423DB3">
              <w:rPr>
                <w:rStyle w:val="211pt0"/>
                <w:sz w:val="20"/>
                <w:szCs w:val="20"/>
              </w:rPr>
              <w:t xml:space="preserve"> </w:t>
            </w:r>
            <w:proofErr w:type="gramStart"/>
            <w:r w:rsidRPr="00423DB3">
              <w:rPr>
                <w:rStyle w:val="211pt0"/>
                <w:sz w:val="20"/>
                <w:szCs w:val="20"/>
              </w:rPr>
              <w:t>у</w:t>
            </w:r>
            <w:proofErr w:type="gramEnd"/>
            <w:r w:rsidRPr="00423DB3">
              <w:rPr>
                <w:rStyle w:val="211pt0"/>
                <w:sz w:val="20"/>
                <w:szCs w:val="20"/>
              </w:rPr>
              <w:t>пр. Бег 2х60м. Метание т/м в горизонтальную и вертикальную цель (1x1 м) с расстояния 6-8 метров.</w:t>
            </w:r>
          </w:p>
        </w:tc>
        <w:tc>
          <w:tcPr>
            <w:tcW w:w="1701" w:type="dxa"/>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Выбор наиболее эффективных способов решения задач </w:t>
            </w:r>
            <w:proofErr w:type="gramStart"/>
            <w:r w:rsidRPr="00423DB3">
              <w:rPr>
                <w:rStyle w:val="211pt0"/>
                <w:sz w:val="20"/>
                <w:szCs w:val="20"/>
              </w:rPr>
              <w:t>в</w:t>
            </w:r>
            <w:proofErr w:type="gramEnd"/>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зависимости </w:t>
            </w:r>
            <w:proofErr w:type="gramStart"/>
            <w:r w:rsidRPr="00423DB3">
              <w:rPr>
                <w:rStyle w:val="211pt0"/>
                <w:sz w:val="20"/>
                <w:szCs w:val="20"/>
              </w:rPr>
              <w:t>от</w:t>
            </w:r>
            <w:proofErr w:type="gramEnd"/>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конкретных</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условий.</w:t>
            </w:r>
          </w:p>
        </w:tc>
        <w:tc>
          <w:tcPr>
            <w:tcW w:w="1701" w:type="dxa"/>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Постановка учебной задачи. Умение планировать, контролировать свою работу.</w:t>
            </w:r>
          </w:p>
        </w:tc>
        <w:tc>
          <w:tcPr>
            <w:tcW w:w="1985" w:type="dxa"/>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Формирование позитивного отношения к процессу</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сотрудничества </w:t>
            </w:r>
            <w:proofErr w:type="gramStart"/>
            <w:r w:rsidRPr="00423DB3">
              <w:rPr>
                <w:rStyle w:val="211pt0"/>
                <w:sz w:val="20"/>
                <w:szCs w:val="20"/>
              </w:rPr>
              <w:t>со</w:t>
            </w:r>
            <w:proofErr w:type="gramEnd"/>
            <w:r w:rsidRPr="00423DB3">
              <w:rPr>
                <w:rStyle w:val="211pt0"/>
                <w:sz w:val="20"/>
                <w:szCs w:val="20"/>
              </w:rPr>
              <w:t xml:space="preserve"> взрослыми и сверстниками.</w:t>
            </w:r>
          </w:p>
        </w:tc>
        <w:tc>
          <w:tcPr>
            <w:tcW w:w="1417" w:type="dxa"/>
            <w:tcBorders>
              <w:top w:val="single" w:sz="4" w:space="0" w:color="auto"/>
              <w:left w:val="single" w:sz="4" w:space="0" w:color="auto"/>
            </w:tcBorders>
            <w:shd w:val="clear" w:color="auto" w:fill="auto"/>
          </w:tcPr>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Формировать</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познавательные</w:t>
            </w:r>
          </w:p>
          <w:p w:rsidR="00DD4180" w:rsidRPr="00423DB3" w:rsidRDefault="00DD4180"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мотивы.</w:t>
            </w:r>
          </w:p>
        </w:tc>
        <w:tc>
          <w:tcPr>
            <w:tcW w:w="1134" w:type="dxa"/>
            <w:tcBorders>
              <w:top w:val="single" w:sz="4" w:space="0" w:color="auto"/>
              <w:left w:val="single" w:sz="4" w:space="0" w:color="auto"/>
              <w:right w:val="single" w:sz="4" w:space="0" w:color="auto"/>
            </w:tcBorders>
            <w:shd w:val="clear" w:color="auto" w:fill="auto"/>
          </w:tcPr>
          <w:p w:rsidR="00DD4180" w:rsidRPr="00423DB3" w:rsidRDefault="00DD4180"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DD4180" w:rsidRPr="00423DB3" w:rsidRDefault="00A46371"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14.09</w:t>
            </w:r>
          </w:p>
        </w:tc>
        <w:tc>
          <w:tcPr>
            <w:tcW w:w="1134" w:type="dxa"/>
            <w:tcBorders>
              <w:top w:val="single" w:sz="4" w:space="0" w:color="auto"/>
              <w:left w:val="single" w:sz="4" w:space="0" w:color="auto"/>
              <w:right w:val="single" w:sz="4" w:space="0" w:color="auto"/>
            </w:tcBorders>
          </w:tcPr>
          <w:p w:rsidR="00DD4180" w:rsidRPr="00423DB3" w:rsidRDefault="00DD4180" w:rsidP="00423DB3">
            <w:pPr>
              <w:shd w:val="clear" w:color="auto" w:fill="FFFFFF" w:themeFill="background1"/>
              <w:rPr>
                <w:rFonts w:ascii="Times New Roman" w:hAnsi="Times New Roman" w:cs="Times New Roman"/>
                <w:sz w:val="20"/>
                <w:szCs w:val="20"/>
              </w:rPr>
            </w:pPr>
          </w:p>
        </w:tc>
      </w:tr>
      <w:tr w:rsidR="00870C54" w:rsidRPr="00423DB3" w:rsidTr="00FB5CE6">
        <w:trPr>
          <w:trHeight w:hRule="exact" w:val="1488"/>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left="200" w:firstLine="0"/>
              <w:jc w:val="left"/>
              <w:rPr>
                <w:rStyle w:val="211pt0"/>
                <w:sz w:val="20"/>
                <w:szCs w:val="20"/>
              </w:rPr>
            </w:pPr>
            <w:r>
              <w:rPr>
                <w:rStyle w:val="211pt0"/>
                <w:sz w:val="20"/>
                <w:szCs w:val="20"/>
              </w:rPr>
              <w:t>7</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rStyle w:val="211pt0"/>
                <w:sz w:val="20"/>
                <w:szCs w:val="20"/>
              </w:rPr>
            </w:pPr>
            <w:r w:rsidRPr="00870C54">
              <w:rPr>
                <w:rStyle w:val="211pt0"/>
                <w:sz w:val="20"/>
                <w:szCs w:val="20"/>
              </w:rPr>
              <w:t>Продолжить обучение технике метания мяча в цель.</w:t>
            </w:r>
          </w:p>
        </w:tc>
        <w:tc>
          <w:tcPr>
            <w:tcW w:w="993" w:type="dxa"/>
            <w:gridSpan w:val="4"/>
            <w:tcBorders>
              <w:top w:val="single" w:sz="4" w:space="0" w:color="auto"/>
              <w:left w:val="single" w:sz="4" w:space="0" w:color="auto"/>
            </w:tcBorders>
            <w:shd w:val="clear" w:color="auto" w:fill="auto"/>
          </w:tcPr>
          <w:p w:rsidR="00870C54" w:rsidRPr="00423DB3" w:rsidRDefault="00870C54" w:rsidP="00A72AAF">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551" w:type="dxa"/>
            <w:gridSpan w:val="3"/>
            <w:tcBorders>
              <w:top w:val="single" w:sz="4" w:space="0" w:color="auto"/>
              <w:left w:val="single" w:sz="4" w:space="0" w:color="auto"/>
            </w:tcBorders>
            <w:shd w:val="clear" w:color="auto" w:fill="auto"/>
          </w:tcPr>
          <w:p w:rsidR="00870C54" w:rsidRPr="00423DB3" w:rsidRDefault="00870C54" w:rsidP="00A72AAF">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Метание теннисных мячей в паре. Скоростной бег до 40 м. Игры </w:t>
            </w:r>
            <w:proofErr w:type="gramStart"/>
            <w:r w:rsidRPr="00423DB3">
              <w:rPr>
                <w:rStyle w:val="211pt0"/>
                <w:sz w:val="20"/>
                <w:szCs w:val="20"/>
              </w:rPr>
              <w:t>с б</w:t>
            </w:r>
            <w:proofErr w:type="gramEnd"/>
            <w:r w:rsidRPr="00423DB3">
              <w:rPr>
                <w:rStyle w:val="211pt0"/>
                <w:sz w:val="20"/>
                <w:szCs w:val="20"/>
              </w:rPr>
              <w:t>/б и ф/б м. Подтягивание.</w:t>
            </w:r>
          </w:p>
        </w:tc>
        <w:tc>
          <w:tcPr>
            <w:tcW w:w="1701" w:type="dxa"/>
            <w:tcBorders>
              <w:top w:val="single" w:sz="4" w:space="0" w:color="auto"/>
              <w:left w:val="single" w:sz="4" w:space="0" w:color="auto"/>
            </w:tcBorders>
            <w:shd w:val="clear" w:color="auto" w:fill="auto"/>
          </w:tcPr>
          <w:p w:rsidR="00870C54" w:rsidRPr="00423DB3" w:rsidRDefault="00870C54" w:rsidP="00A72AAF">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 выделение и формулирование познавательной цели.</w:t>
            </w:r>
          </w:p>
        </w:tc>
        <w:tc>
          <w:tcPr>
            <w:tcW w:w="1701" w:type="dxa"/>
            <w:tcBorders>
              <w:top w:val="single" w:sz="4" w:space="0" w:color="auto"/>
              <w:left w:val="single" w:sz="4" w:space="0" w:color="auto"/>
            </w:tcBorders>
            <w:shd w:val="clear" w:color="auto" w:fill="auto"/>
          </w:tcPr>
          <w:p w:rsidR="00870C54" w:rsidRPr="00423DB3" w:rsidRDefault="00870C54" w:rsidP="00A72AAF">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Постановка учебной задачи. Умение планировать, контролировать свою работу.</w:t>
            </w:r>
          </w:p>
        </w:tc>
        <w:tc>
          <w:tcPr>
            <w:tcW w:w="1985" w:type="dxa"/>
            <w:tcBorders>
              <w:top w:val="single" w:sz="4" w:space="0" w:color="auto"/>
              <w:left w:val="single" w:sz="4" w:space="0" w:color="auto"/>
            </w:tcBorders>
            <w:shd w:val="clear" w:color="auto" w:fill="auto"/>
          </w:tcPr>
          <w:p w:rsidR="00870C54" w:rsidRPr="00423DB3" w:rsidRDefault="00870C54" w:rsidP="00A72AAF">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tcBorders>
            <w:shd w:val="clear" w:color="auto" w:fill="auto"/>
          </w:tcPr>
          <w:p w:rsidR="00870C54" w:rsidRPr="00423DB3" w:rsidRDefault="00870C54" w:rsidP="00A72AAF">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Формировать</w:t>
            </w:r>
          </w:p>
          <w:p w:rsidR="00870C54" w:rsidRPr="00423DB3" w:rsidRDefault="00870C54" w:rsidP="00A72AAF">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познавательные</w:t>
            </w:r>
          </w:p>
          <w:p w:rsidR="00870C54" w:rsidRPr="00423DB3" w:rsidRDefault="00870C54" w:rsidP="00A72AAF">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мотивы.</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A46371"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17.09</w:t>
            </w:r>
          </w:p>
        </w:tc>
        <w:tc>
          <w:tcPr>
            <w:tcW w:w="1134" w:type="dxa"/>
            <w:tcBorders>
              <w:top w:val="single" w:sz="4" w:space="0" w:color="auto"/>
              <w:left w:val="single" w:sz="4" w:space="0" w:color="auto"/>
              <w:right w:val="single" w:sz="4" w:space="0" w:color="auto"/>
            </w:tcBorders>
          </w:tcPr>
          <w:p w:rsidR="00870C54" w:rsidRPr="00423DB3" w:rsidRDefault="00870C54" w:rsidP="00423DB3">
            <w:pPr>
              <w:shd w:val="clear" w:color="auto" w:fill="FFFFFF" w:themeFill="background1"/>
              <w:rPr>
                <w:rFonts w:ascii="Times New Roman" w:hAnsi="Times New Roman" w:cs="Times New Roman"/>
                <w:sz w:val="20"/>
                <w:szCs w:val="20"/>
              </w:rPr>
            </w:pPr>
          </w:p>
        </w:tc>
      </w:tr>
      <w:tr w:rsidR="00870C54" w:rsidRPr="00423DB3" w:rsidTr="00FB5CE6">
        <w:trPr>
          <w:trHeight w:hRule="exact" w:val="1777"/>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t>8</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Овладение техникой длительного бега.</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ОРУ. Спец. беговые и прыжковые упражнения. Прыжки в длину с разбега. Метание т/м. в паре.</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 выделение и формулирование познавательной цели.</w:t>
            </w:r>
          </w:p>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Структурирование</w:t>
            </w:r>
          </w:p>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знаний.</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Постановка учебной задачи. Умение планировать, контролировать свою работу.</w:t>
            </w: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Формирование позитивного отношения к процессу</w:t>
            </w:r>
          </w:p>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сотрудничества </w:t>
            </w:r>
            <w:proofErr w:type="gramStart"/>
            <w:r w:rsidRPr="00423DB3">
              <w:rPr>
                <w:rStyle w:val="211pt0"/>
                <w:sz w:val="20"/>
                <w:szCs w:val="20"/>
              </w:rPr>
              <w:t>со</w:t>
            </w:r>
            <w:proofErr w:type="gramEnd"/>
            <w:r w:rsidRPr="00423DB3">
              <w:rPr>
                <w:rStyle w:val="211pt0"/>
                <w:sz w:val="20"/>
                <w:szCs w:val="20"/>
              </w:rPr>
              <w:t xml:space="preserve"> взрослыми и сверстниками.</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Формировать</w:t>
            </w:r>
          </w:p>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познавательные</w:t>
            </w:r>
          </w:p>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мотивы.</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A46371"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18.09</w:t>
            </w:r>
          </w:p>
        </w:tc>
        <w:tc>
          <w:tcPr>
            <w:tcW w:w="1134" w:type="dxa"/>
            <w:tcBorders>
              <w:top w:val="single" w:sz="4" w:space="0" w:color="auto"/>
              <w:left w:val="single" w:sz="4" w:space="0" w:color="auto"/>
              <w:right w:val="single" w:sz="4" w:space="0" w:color="auto"/>
            </w:tcBorders>
          </w:tcPr>
          <w:p w:rsidR="00870C54" w:rsidRPr="00423DB3" w:rsidRDefault="00870C54" w:rsidP="00423DB3">
            <w:pPr>
              <w:shd w:val="clear" w:color="auto" w:fill="FFFFFF" w:themeFill="background1"/>
              <w:rPr>
                <w:rFonts w:ascii="Times New Roman" w:hAnsi="Times New Roman" w:cs="Times New Roman"/>
                <w:sz w:val="20"/>
                <w:szCs w:val="20"/>
              </w:rPr>
            </w:pPr>
          </w:p>
        </w:tc>
      </w:tr>
      <w:tr w:rsidR="00870C54" w:rsidRPr="00423DB3" w:rsidTr="00A72AAF">
        <w:trPr>
          <w:trHeight w:hRule="exact" w:val="1905"/>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t>9</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Овладение тактикой длительного бега.</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ОРУ в движении. Повторный бег в чередовании с ходьбой от 10 до 12 минут. Игры. </w:t>
            </w:r>
            <w:proofErr w:type="spellStart"/>
            <w:r w:rsidRPr="00423DB3">
              <w:rPr>
                <w:rStyle w:val="211pt0"/>
                <w:sz w:val="20"/>
                <w:szCs w:val="20"/>
              </w:rPr>
              <w:t>Многоскоки</w:t>
            </w:r>
            <w:proofErr w:type="spellEnd"/>
            <w:r w:rsidRPr="00423DB3">
              <w:rPr>
                <w:rStyle w:val="211pt0"/>
                <w:sz w:val="20"/>
                <w:szCs w:val="20"/>
              </w:rPr>
              <w:t>.</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Поиск и</w:t>
            </w:r>
          </w:p>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выделение</w:t>
            </w:r>
          </w:p>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необходимой</w:t>
            </w:r>
          </w:p>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информации.</w:t>
            </w:r>
          </w:p>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Структурирование</w:t>
            </w:r>
          </w:p>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знаний.</w:t>
            </w:r>
          </w:p>
        </w:tc>
        <w:tc>
          <w:tcPr>
            <w:tcW w:w="1701" w:type="dxa"/>
            <w:tcBorders>
              <w:top w:val="single" w:sz="4" w:space="0" w:color="auto"/>
              <w:left w:val="single" w:sz="4" w:space="0" w:color="auto"/>
              <w:bottom w:val="single" w:sz="4" w:space="0" w:color="auto"/>
            </w:tcBorders>
            <w:shd w:val="clear" w:color="auto" w:fill="auto"/>
            <w:vAlign w:val="bottom"/>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Постановка учебной задачи. Умение планировать, контролировать свою работу, корректировать и оценивать свою работу.</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Формировать познавательные мотивы, чувство необходимости учения.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A46371"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21.09</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shd w:val="clear" w:color="auto" w:fill="FFFFFF" w:themeFill="background1"/>
              <w:rPr>
                <w:rFonts w:ascii="Times New Roman" w:hAnsi="Times New Roman" w:cs="Times New Roman"/>
                <w:sz w:val="20"/>
                <w:szCs w:val="20"/>
              </w:rPr>
            </w:pPr>
          </w:p>
        </w:tc>
      </w:tr>
      <w:tr w:rsidR="00870C54" w:rsidRPr="00423DB3" w:rsidTr="00A72AAF">
        <w:trPr>
          <w:trHeight w:hRule="exact" w:val="1800"/>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left="200" w:firstLine="0"/>
              <w:jc w:val="left"/>
              <w:rPr>
                <w:sz w:val="20"/>
                <w:szCs w:val="20"/>
              </w:rPr>
            </w:pPr>
            <w:r w:rsidRPr="00423DB3">
              <w:rPr>
                <w:rStyle w:val="211pt0"/>
                <w:sz w:val="20"/>
                <w:szCs w:val="20"/>
              </w:rPr>
              <w:t>10</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Обучение технике прыжков в длину с места.</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Изучение нового материала,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ОРУ. Пр. в дл</w:t>
            </w:r>
            <w:proofErr w:type="gramStart"/>
            <w:r w:rsidRPr="00423DB3">
              <w:rPr>
                <w:rStyle w:val="211pt0"/>
                <w:sz w:val="20"/>
                <w:szCs w:val="20"/>
              </w:rPr>
              <w:t>.</w:t>
            </w:r>
            <w:proofErr w:type="gramEnd"/>
            <w:r w:rsidRPr="00423DB3">
              <w:rPr>
                <w:rStyle w:val="211pt0"/>
                <w:sz w:val="20"/>
                <w:szCs w:val="20"/>
              </w:rPr>
              <w:t xml:space="preserve"> </w:t>
            </w:r>
            <w:proofErr w:type="gramStart"/>
            <w:r w:rsidRPr="00423DB3">
              <w:rPr>
                <w:rStyle w:val="211pt0"/>
                <w:sz w:val="20"/>
                <w:szCs w:val="20"/>
              </w:rPr>
              <w:t>с</w:t>
            </w:r>
            <w:proofErr w:type="gramEnd"/>
            <w:r w:rsidRPr="00423DB3">
              <w:rPr>
                <w:rStyle w:val="211pt0"/>
                <w:sz w:val="20"/>
                <w:szCs w:val="20"/>
              </w:rPr>
              <w:t xml:space="preserve"> места. Метание мяча с разбега в коридор. Игры с мячом. Бег 60 м.</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Поиск и</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выделение</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необходимой</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информации.</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Структурирование</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знаний.</w:t>
            </w:r>
          </w:p>
        </w:tc>
        <w:tc>
          <w:tcPr>
            <w:tcW w:w="1701" w:type="dxa"/>
            <w:tcBorders>
              <w:top w:val="single" w:sz="4" w:space="0" w:color="auto"/>
              <w:left w:val="single" w:sz="4" w:space="0" w:color="auto"/>
              <w:bottom w:val="single" w:sz="4" w:space="0" w:color="auto"/>
            </w:tcBorders>
            <w:shd w:val="clear" w:color="auto" w:fill="auto"/>
            <w:vAlign w:val="bottom"/>
          </w:tcPr>
          <w:p w:rsidR="00870C54" w:rsidRPr="00423DB3" w:rsidRDefault="00870C54" w:rsidP="00423DB3">
            <w:pPr>
              <w:pStyle w:val="210"/>
              <w:shd w:val="clear" w:color="auto" w:fill="FFFFFF" w:themeFill="background1"/>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p>
          <w:p w:rsidR="00870C54" w:rsidRPr="00423DB3" w:rsidRDefault="00870C54" w:rsidP="00423DB3">
            <w:pPr>
              <w:pStyle w:val="210"/>
              <w:shd w:val="clear" w:color="auto" w:fill="FFFFFF" w:themeFill="background1"/>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 xml:space="preserve">Осознание </w:t>
            </w:r>
            <w:proofErr w:type="gramStart"/>
            <w:r w:rsidRPr="00423DB3">
              <w:rPr>
                <w:rStyle w:val="211pt0"/>
                <w:sz w:val="20"/>
                <w:szCs w:val="20"/>
              </w:rPr>
              <w:t>своих</w:t>
            </w:r>
            <w:proofErr w:type="gramEnd"/>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 xml:space="preserve">возможностей </w:t>
            </w:r>
            <w:proofErr w:type="gramStart"/>
            <w:r w:rsidRPr="00423DB3">
              <w:rPr>
                <w:rStyle w:val="211pt0"/>
                <w:sz w:val="20"/>
                <w:szCs w:val="20"/>
              </w:rPr>
              <w:t>в</w:t>
            </w:r>
            <w:proofErr w:type="gramEnd"/>
          </w:p>
          <w:p w:rsidR="00870C54" w:rsidRPr="00423DB3" w:rsidRDefault="00870C54" w:rsidP="00423DB3">
            <w:pPr>
              <w:pStyle w:val="210"/>
              <w:shd w:val="clear" w:color="auto" w:fill="FFFFFF" w:themeFill="background1"/>
              <w:spacing w:before="0" w:after="0" w:line="240" w:lineRule="auto"/>
              <w:ind w:firstLine="0"/>
              <w:jc w:val="left"/>
              <w:rPr>
                <w:sz w:val="20"/>
                <w:szCs w:val="20"/>
              </w:rPr>
            </w:pPr>
            <w:proofErr w:type="gramStart"/>
            <w:r w:rsidRPr="00423DB3">
              <w:rPr>
                <w:rStyle w:val="211pt0"/>
                <w:sz w:val="20"/>
                <w:szCs w:val="20"/>
              </w:rPr>
              <w:t>учении</w:t>
            </w:r>
            <w:proofErr w:type="gramEnd"/>
            <w:r w:rsidRPr="00423DB3">
              <w:rPr>
                <w:rStyle w:val="211pt0"/>
                <w:sz w:val="20"/>
                <w:szCs w:val="20"/>
              </w:rPr>
              <w:t>.</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Формировать</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познавательные</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мотивы.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A46371"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24.09</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shd w:val="clear" w:color="auto" w:fill="FFFFFF" w:themeFill="background1"/>
              <w:rPr>
                <w:rFonts w:ascii="Times New Roman" w:hAnsi="Times New Roman" w:cs="Times New Roman"/>
                <w:sz w:val="20"/>
                <w:szCs w:val="20"/>
              </w:rPr>
            </w:pPr>
          </w:p>
        </w:tc>
      </w:tr>
      <w:tr w:rsidR="00870C54" w:rsidRPr="00423DB3" w:rsidTr="00FB5CE6">
        <w:trPr>
          <w:trHeight w:hRule="exact" w:val="1777"/>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left="200" w:firstLine="0"/>
              <w:jc w:val="left"/>
              <w:rPr>
                <w:sz w:val="20"/>
                <w:szCs w:val="20"/>
              </w:rPr>
            </w:pPr>
            <w:r w:rsidRPr="00423DB3">
              <w:rPr>
                <w:rStyle w:val="211pt0"/>
                <w:sz w:val="20"/>
                <w:szCs w:val="20"/>
              </w:rPr>
              <w:lastRenderedPageBreak/>
              <w:t>11</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Обучение технике метания мяча на дальность</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Изучение нового материала,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 xml:space="preserve">ОРУ. </w:t>
            </w:r>
            <w:r w:rsidRPr="00423DB3">
              <w:rPr>
                <w:sz w:val="20"/>
                <w:szCs w:val="20"/>
              </w:rPr>
              <w:t xml:space="preserve"> </w:t>
            </w:r>
            <w:r w:rsidRPr="00423DB3">
              <w:rPr>
                <w:rStyle w:val="211pt0"/>
                <w:sz w:val="20"/>
                <w:szCs w:val="20"/>
              </w:rPr>
              <w:t xml:space="preserve">Метание т/м </w:t>
            </w:r>
            <w:proofErr w:type="gramStart"/>
            <w:r w:rsidRPr="00423DB3">
              <w:rPr>
                <w:rStyle w:val="211pt0"/>
                <w:sz w:val="20"/>
                <w:szCs w:val="20"/>
              </w:rPr>
              <w:t>в</w:t>
            </w:r>
            <w:proofErr w:type="gramEnd"/>
            <w:r w:rsidRPr="00423DB3">
              <w:rPr>
                <w:rStyle w:val="211pt0"/>
                <w:sz w:val="20"/>
                <w:szCs w:val="20"/>
              </w:rPr>
              <w:t xml:space="preserve"> </w:t>
            </w:r>
            <w:proofErr w:type="gramStart"/>
            <w:r w:rsidRPr="00423DB3">
              <w:rPr>
                <w:rStyle w:val="211pt0"/>
                <w:sz w:val="20"/>
                <w:szCs w:val="20"/>
              </w:rPr>
              <w:t>на</w:t>
            </w:r>
            <w:proofErr w:type="gramEnd"/>
            <w:r w:rsidRPr="00423DB3">
              <w:rPr>
                <w:rStyle w:val="211pt0"/>
                <w:sz w:val="20"/>
                <w:szCs w:val="20"/>
              </w:rPr>
              <w:t xml:space="preserve"> дальность с 4-5 бросковых шагов на дальность и заданное расстояние. Кросс до 4 мин. Лазание по </w:t>
            </w:r>
            <w:proofErr w:type="spellStart"/>
            <w:r w:rsidRPr="00423DB3">
              <w:rPr>
                <w:rStyle w:val="211pt0"/>
                <w:sz w:val="20"/>
                <w:szCs w:val="20"/>
              </w:rPr>
              <w:t>рукоходу</w:t>
            </w:r>
            <w:proofErr w:type="spellEnd"/>
            <w:r w:rsidRPr="00423DB3">
              <w:rPr>
                <w:rStyle w:val="211pt0"/>
                <w:sz w:val="20"/>
                <w:szCs w:val="20"/>
              </w:rPr>
              <w:t>.</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Самостоятельное выделение и формулирование познавательной цели.</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Умение планировать, контролировать, корректировать и оценивать свою работу.</w:t>
            </w: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 xml:space="preserve">Потребность в общении с учителем и сверстником. Умение слушать собеседника. Учет разных мнений и умений обосновывать </w:t>
            </w:r>
            <w:proofErr w:type="gramStart"/>
            <w:r w:rsidRPr="00423DB3">
              <w:rPr>
                <w:rStyle w:val="211pt0"/>
                <w:sz w:val="20"/>
                <w:szCs w:val="20"/>
              </w:rPr>
              <w:t>собственное</w:t>
            </w:r>
            <w:proofErr w:type="gramEnd"/>
            <w:r w:rsidRPr="00423DB3">
              <w:rPr>
                <w:rStyle w:val="211pt0"/>
                <w:sz w:val="20"/>
                <w:szCs w:val="20"/>
              </w:rPr>
              <w:t>.</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Формирование</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познавательных</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мотивы.</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A46371" w:rsidP="00A46371">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25.09</w:t>
            </w:r>
          </w:p>
        </w:tc>
        <w:tc>
          <w:tcPr>
            <w:tcW w:w="1134" w:type="dxa"/>
            <w:tcBorders>
              <w:top w:val="single" w:sz="4" w:space="0" w:color="auto"/>
              <w:left w:val="single" w:sz="4" w:space="0" w:color="auto"/>
              <w:right w:val="single" w:sz="4" w:space="0" w:color="auto"/>
            </w:tcBorders>
          </w:tcPr>
          <w:p w:rsidR="00870C54" w:rsidRPr="00423DB3" w:rsidRDefault="00870C54" w:rsidP="00423DB3">
            <w:pPr>
              <w:shd w:val="clear" w:color="auto" w:fill="FFFFFF" w:themeFill="background1"/>
              <w:rPr>
                <w:rFonts w:ascii="Times New Roman" w:hAnsi="Times New Roman" w:cs="Times New Roman"/>
                <w:sz w:val="20"/>
                <w:szCs w:val="20"/>
              </w:rPr>
            </w:pPr>
          </w:p>
        </w:tc>
      </w:tr>
      <w:tr w:rsidR="00870C54" w:rsidRPr="00423DB3" w:rsidTr="00FB5CE6">
        <w:trPr>
          <w:trHeight w:hRule="exact" w:val="1777"/>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left="200" w:firstLine="0"/>
              <w:jc w:val="left"/>
              <w:rPr>
                <w:sz w:val="20"/>
                <w:szCs w:val="20"/>
              </w:rPr>
            </w:pPr>
            <w:r w:rsidRPr="00423DB3">
              <w:rPr>
                <w:rStyle w:val="211pt0"/>
                <w:sz w:val="20"/>
                <w:szCs w:val="20"/>
              </w:rPr>
              <w:t>12</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Обучение</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технике</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преодоления</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препятствий.</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Комбинированный,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Полоса препятствий. Кросс 500 м. на время. Подтягивание.</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Выделение и формулирование познавательной цели.</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Умение планировать, контролировать свою работу, корректировать и оценивать свою работу.</w:t>
            </w: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Потребность в общении с учителем и сверстниками Умение слушать собеседника. Учет разных мнений и умений обосновывать собственное мнение.</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 Самооценка.</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540A59"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28.09</w:t>
            </w:r>
          </w:p>
        </w:tc>
        <w:tc>
          <w:tcPr>
            <w:tcW w:w="1134" w:type="dxa"/>
            <w:tcBorders>
              <w:top w:val="single" w:sz="4" w:space="0" w:color="auto"/>
              <w:left w:val="single" w:sz="4" w:space="0" w:color="auto"/>
              <w:right w:val="single" w:sz="4" w:space="0" w:color="auto"/>
            </w:tcBorders>
          </w:tcPr>
          <w:p w:rsidR="00870C54" w:rsidRPr="00423DB3" w:rsidRDefault="00870C54" w:rsidP="00423DB3">
            <w:pPr>
              <w:shd w:val="clear" w:color="auto" w:fill="FFFFFF" w:themeFill="background1"/>
              <w:rPr>
                <w:rFonts w:ascii="Times New Roman" w:hAnsi="Times New Roman" w:cs="Times New Roman"/>
                <w:sz w:val="20"/>
                <w:szCs w:val="20"/>
              </w:rPr>
            </w:pPr>
          </w:p>
        </w:tc>
      </w:tr>
      <w:tr w:rsidR="00870C54" w:rsidRPr="00423DB3" w:rsidTr="00FB5CE6">
        <w:trPr>
          <w:trHeight w:hRule="exact" w:val="1777"/>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left="200" w:firstLine="0"/>
              <w:jc w:val="left"/>
              <w:rPr>
                <w:sz w:val="20"/>
                <w:szCs w:val="20"/>
              </w:rPr>
            </w:pPr>
            <w:r w:rsidRPr="00423DB3">
              <w:rPr>
                <w:rStyle w:val="211pt0"/>
                <w:sz w:val="20"/>
                <w:szCs w:val="20"/>
              </w:rPr>
              <w:t>13</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Упражнения</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для</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формирования</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выносливости.</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Изучение нового материала,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 xml:space="preserve">Кросс 500м. Эстафеты </w:t>
            </w:r>
            <w:proofErr w:type="gramStart"/>
            <w:r w:rsidRPr="00423DB3">
              <w:rPr>
                <w:rStyle w:val="211pt0"/>
                <w:sz w:val="20"/>
                <w:szCs w:val="20"/>
              </w:rPr>
              <w:t>с б</w:t>
            </w:r>
            <w:proofErr w:type="gramEnd"/>
            <w:r w:rsidRPr="00423DB3">
              <w:rPr>
                <w:rStyle w:val="211pt0"/>
                <w:sz w:val="20"/>
                <w:szCs w:val="20"/>
              </w:rPr>
              <w:t>/б мячом, обручем. Прыжки в длину с места.</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Выделение и формулирование познавательной цели.</w:t>
            </w:r>
          </w:p>
        </w:tc>
        <w:tc>
          <w:tcPr>
            <w:tcW w:w="1701" w:type="dxa"/>
            <w:tcBorders>
              <w:top w:val="single" w:sz="4" w:space="0" w:color="auto"/>
              <w:left w:val="single" w:sz="4" w:space="0" w:color="auto"/>
            </w:tcBorders>
            <w:shd w:val="clear" w:color="auto" w:fill="auto"/>
            <w:vAlign w:val="bottom"/>
          </w:tcPr>
          <w:p w:rsidR="00870C54" w:rsidRPr="00423DB3" w:rsidRDefault="00870C54" w:rsidP="00423DB3">
            <w:pPr>
              <w:pStyle w:val="210"/>
              <w:shd w:val="clear" w:color="auto" w:fill="FFFFFF" w:themeFill="background1"/>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 Умение слушать собеседника.</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Интерес к способу решения задач и общему способу действия.</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A46371" w:rsidP="00540A59">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0</w:t>
            </w:r>
            <w:r w:rsidR="00540A59">
              <w:rPr>
                <w:rFonts w:ascii="Times New Roman" w:hAnsi="Times New Roman" w:cs="Times New Roman"/>
                <w:sz w:val="20"/>
                <w:szCs w:val="20"/>
              </w:rPr>
              <w:t>1</w:t>
            </w:r>
            <w:r>
              <w:rPr>
                <w:rFonts w:ascii="Times New Roman" w:hAnsi="Times New Roman" w:cs="Times New Roman"/>
                <w:sz w:val="20"/>
                <w:szCs w:val="20"/>
              </w:rPr>
              <w:t>.10</w:t>
            </w:r>
          </w:p>
        </w:tc>
        <w:tc>
          <w:tcPr>
            <w:tcW w:w="1134" w:type="dxa"/>
            <w:tcBorders>
              <w:top w:val="single" w:sz="4" w:space="0" w:color="auto"/>
              <w:left w:val="single" w:sz="4" w:space="0" w:color="auto"/>
              <w:right w:val="single" w:sz="4" w:space="0" w:color="auto"/>
            </w:tcBorders>
          </w:tcPr>
          <w:p w:rsidR="00870C54" w:rsidRPr="00423DB3" w:rsidRDefault="00870C54" w:rsidP="00423DB3">
            <w:pPr>
              <w:shd w:val="clear" w:color="auto" w:fill="FFFFFF" w:themeFill="background1"/>
              <w:rPr>
                <w:rFonts w:ascii="Times New Roman" w:hAnsi="Times New Roman" w:cs="Times New Roman"/>
                <w:sz w:val="20"/>
                <w:szCs w:val="20"/>
              </w:rPr>
            </w:pPr>
          </w:p>
        </w:tc>
      </w:tr>
      <w:tr w:rsidR="00870C54" w:rsidRPr="00423DB3" w:rsidTr="00FB5CE6">
        <w:trPr>
          <w:trHeight w:hRule="exact" w:val="1777"/>
        </w:trPr>
        <w:tc>
          <w:tcPr>
            <w:tcW w:w="558" w:type="dxa"/>
            <w:gridSpan w:val="3"/>
            <w:tcBorders>
              <w:top w:val="single" w:sz="4" w:space="0" w:color="auto"/>
              <w:left w:val="single" w:sz="4" w:space="0" w:color="auto"/>
            </w:tcBorders>
            <w:shd w:val="clear" w:color="auto" w:fill="auto"/>
          </w:tcPr>
          <w:p w:rsidR="00870C54" w:rsidRPr="00A72AAF" w:rsidRDefault="00870C54" w:rsidP="00423DB3">
            <w:pPr>
              <w:pStyle w:val="210"/>
              <w:shd w:val="clear" w:color="auto" w:fill="FFFFFF" w:themeFill="background1"/>
              <w:spacing w:before="0" w:after="0" w:line="240" w:lineRule="auto"/>
              <w:ind w:left="200" w:firstLine="0"/>
              <w:jc w:val="left"/>
              <w:rPr>
                <w:sz w:val="20"/>
                <w:szCs w:val="20"/>
              </w:rPr>
            </w:pPr>
            <w:r w:rsidRPr="00A72AAF">
              <w:rPr>
                <w:rStyle w:val="211pt0"/>
                <w:sz w:val="20"/>
                <w:szCs w:val="20"/>
              </w:rPr>
              <w:t>14</w:t>
            </w:r>
          </w:p>
        </w:tc>
        <w:tc>
          <w:tcPr>
            <w:tcW w:w="1720" w:type="dxa"/>
            <w:gridSpan w:val="2"/>
            <w:tcBorders>
              <w:top w:val="single" w:sz="4" w:space="0" w:color="auto"/>
              <w:left w:val="single" w:sz="4" w:space="0" w:color="auto"/>
            </w:tcBorders>
            <w:shd w:val="clear" w:color="auto" w:fill="auto"/>
          </w:tcPr>
          <w:p w:rsidR="00870C54" w:rsidRPr="00A72AAF" w:rsidRDefault="00870C54" w:rsidP="00423DB3">
            <w:pPr>
              <w:pStyle w:val="210"/>
              <w:shd w:val="clear" w:color="auto" w:fill="FFFFFF" w:themeFill="background1"/>
              <w:spacing w:before="0" w:after="0" w:line="240" w:lineRule="auto"/>
              <w:ind w:firstLine="0"/>
              <w:jc w:val="left"/>
              <w:rPr>
                <w:sz w:val="20"/>
                <w:szCs w:val="20"/>
              </w:rPr>
            </w:pPr>
            <w:r w:rsidRPr="00A72AAF">
              <w:rPr>
                <w:rStyle w:val="211pt0"/>
                <w:sz w:val="20"/>
                <w:szCs w:val="20"/>
              </w:rPr>
              <w:t>Продолжить обучение тактике бега на длинные дистанции.</w:t>
            </w:r>
          </w:p>
        </w:tc>
        <w:tc>
          <w:tcPr>
            <w:tcW w:w="993" w:type="dxa"/>
            <w:gridSpan w:val="4"/>
            <w:tcBorders>
              <w:top w:val="single" w:sz="4" w:space="0" w:color="auto"/>
              <w:left w:val="single" w:sz="4" w:space="0" w:color="auto"/>
            </w:tcBorders>
            <w:shd w:val="clear" w:color="auto" w:fill="auto"/>
          </w:tcPr>
          <w:p w:rsidR="00870C54" w:rsidRPr="00A72AAF" w:rsidRDefault="00870C54" w:rsidP="00423DB3">
            <w:pPr>
              <w:pStyle w:val="210"/>
              <w:shd w:val="clear" w:color="auto" w:fill="FFFFFF" w:themeFill="background1"/>
              <w:spacing w:before="0" w:after="0" w:line="240" w:lineRule="auto"/>
              <w:ind w:firstLine="0"/>
              <w:jc w:val="left"/>
              <w:rPr>
                <w:sz w:val="20"/>
                <w:szCs w:val="20"/>
              </w:rPr>
            </w:pPr>
            <w:r w:rsidRPr="00A72AAF">
              <w:rPr>
                <w:rStyle w:val="211pt0"/>
                <w:sz w:val="20"/>
                <w:szCs w:val="20"/>
              </w:rPr>
              <w:t>Комбинированный, 1 час</w:t>
            </w:r>
          </w:p>
        </w:tc>
        <w:tc>
          <w:tcPr>
            <w:tcW w:w="2551" w:type="dxa"/>
            <w:gridSpan w:val="3"/>
            <w:tcBorders>
              <w:top w:val="single" w:sz="4" w:space="0" w:color="auto"/>
              <w:left w:val="single" w:sz="4" w:space="0" w:color="auto"/>
            </w:tcBorders>
            <w:shd w:val="clear" w:color="auto" w:fill="auto"/>
          </w:tcPr>
          <w:p w:rsidR="00870C54" w:rsidRPr="00A72AAF" w:rsidRDefault="00870C54" w:rsidP="00423DB3">
            <w:pPr>
              <w:pStyle w:val="210"/>
              <w:shd w:val="clear" w:color="auto" w:fill="FFFFFF" w:themeFill="background1"/>
              <w:spacing w:before="0" w:after="0" w:line="240" w:lineRule="auto"/>
              <w:ind w:firstLine="0"/>
              <w:jc w:val="left"/>
              <w:rPr>
                <w:sz w:val="20"/>
                <w:szCs w:val="20"/>
              </w:rPr>
            </w:pPr>
            <w:r w:rsidRPr="00A72AAF">
              <w:rPr>
                <w:rStyle w:val="211pt0"/>
                <w:sz w:val="20"/>
                <w:szCs w:val="20"/>
              </w:rPr>
              <w:t>Кросс 1000м. Игры. Подведение итогов. Напомнить учащимся о форме для занятий в зале.</w:t>
            </w:r>
          </w:p>
        </w:tc>
        <w:tc>
          <w:tcPr>
            <w:tcW w:w="1701" w:type="dxa"/>
            <w:tcBorders>
              <w:top w:val="single" w:sz="4" w:space="0" w:color="auto"/>
              <w:left w:val="single" w:sz="4" w:space="0" w:color="auto"/>
            </w:tcBorders>
            <w:shd w:val="clear" w:color="auto" w:fill="auto"/>
          </w:tcPr>
          <w:p w:rsidR="00870C54" w:rsidRPr="00A72AAF" w:rsidRDefault="00870C54" w:rsidP="00423DB3">
            <w:pPr>
              <w:pStyle w:val="210"/>
              <w:shd w:val="clear" w:color="auto" w:fill="FFFFFF" w:themeFill="background1"/>
              <w:spacing w:before="0" w:after="0" w:line="240" w:lineRule="auto"/>
              <w:ind w:firstLine="0"/>
              <w:jc w:val="left"/>
              <w:rPr>
                <w:sz w:val="20"/>
                <w:szCs w:val="20"/>
              </w:rPr>
            </w:pPr>
            <w:r w:rsidRPr="00A72AAF">
              <w:rPr>
                <w:rStyle w:val="211pt0"/>
                <w:sz w:val="20"/>
                <w:szCs w:val="20"/>
              </w:rPr>
              <w:t>Выделение и формулирование познавательной цели.</w:t>
            </w:r>
          </w:p>
        </w:tc>
        <w:tc>
          <w:tcPr>
            <w:tcW w:w="1701" w:type="dxa"/>
            <w:tcBorders>
              <w:top w:val="single" w:sz="4" w:space="0" w:color="auto"/>
              <w:left w:val="single" w:sz="4" w:space="0" w:color="auto"/>
            </w:tcBorders>
            <w:shd w:val="clear" w:color="auto" w:fill="auto"/>
          </w:tcPr>
          <w:p w:rsidR="00870C54" w:rsidRPr="00A72AAF" w:rsidRDefault="00870C54" w:rsidP="00423DB3">
            <w:pPr>
              <w:pStyle w:val="210"/>
              <w:shd w:val="clear" w:color="auto" w:fill="FFFFFF" w:themeFill="background1"/>
              <w:spacing w:before="0" w:after="0" w:line="240" w:lineRule="auto"/>
              <w:ind w:firstLine="0"/>
              <w:jc w:val="left"/>
              <w:rPr>
                <w:sz w:val="20"/>
                <w:szCs w:val="20"/>
              </w:rPr>
            </w:pPr>
            <w:r w:rsidRPr="00A72AAF">
              <w:rPr>
                <w:rStyle w:val="211pt0"/>
                <w:sz w:val="20"/>
                <w:szCs w:val="20"/>
              </w:rPr>
              <w:t>Умение планировать, контролировать свою работу, корректировать и оценивать свою работу.</w:t>
            </w:r>
          </w:p>
        </w:tc>
        <w:tc>
          <w:tcPr>
            <w:tcW w:w="1985" w:type="dxa"/>
            <w:tcBorders>
              <w:top w:val="single" w:sz="4" w:space="0" w:color="auto"/>
              <w:left w:val="single" w:sz="4" w:space="0" w:color="auto"/>
            </w:tcBorders>
            <w:shd w:val="clear" w:color="auto" w:fill="auto"/>
          </w:tcPr>
          <w:p w:rsidR="00870C54" w:rsidRPr="00A72AAF" w:rsidRDefault="00870C54" w:rsidP="00423DB3">
            <w:pPr>
              <w:pStyle w:val="210"/>
              <w:shd w:val="clear" w:color="auto" w:fill="FFFFFF" w:themeFill="background1"/>
              <w:spacing w:before="0" w:after="0" w:line="240" w:lineRule="auto"/>
              <w:ind w:firstLine="0"/>
              <w:jc w:val="left"/>
              <w:rPr>
                <w:sz w:val="20"/>
                <w:szCs w:val="20"/>
              </w:rPr>
            </w:pPr>
            <w:r w:rsidRPr="00A72AAF">
              <w:rPr>
                <w:rStyle w:val="211pt0"/>
                <w:sz w:val="20"/>
                <w:szCs w:val="20"/>
              </w:rPr>
              <w:t xml:space="preserve">Потребность в общении с учителем и сверстником Умение слушать собеседника. Учет разных мнений и умений обосновывать </w:t>
            </w:r>
            <w:proofErr w:type="gramStart"/>
            <w:r w:rsidRPr="00A72AAF">
              <w:rPr>
                <w:rStyle w:val="211pt0"/>
                <w:sz w:val="20"/>
                <w:szCs w:val="20"/>
              </w:rPr>
              <w:t>собственное</w:t>
            </w:r>
            <w:proofErr w:type="gramEnd"/>
            <w:r w:rsidRPr="00A72AAF">
              <w:rPr>
                <w:rStyle w:val="211pt0"/>
                <w:sz w:val="20"/>
                <w:szCs w:val="20"/>
              </w:rPr>
              <w:t>.</w:t>
            </w:r>
          </w:p>
        </w:tc>
        <w:tc>
          <w:tcPr>
            <w:tcW w:w="1417" w:type="dxa"/>
            <w:tcBorders>
              <w:top w:val="single" w:sz="4" w:space="0" w:color="auto"/>
              <w:left w:val="single" w:sz="4" w:space="0" w:color="auto"/>
            </w:tcBorders>
            <w:shd w:val="clear" w:color="auto" w:fill="auto"/>
          </w:tcPr>
          <w:p w:rsidR="00870C54" w:rsidRPr="00A72AAF" w:rsidRDefault="00870C54" w:rsidP="00423DB3">
            <w:pPr>
              <w:pStyle w:val="210"/>
              <w:shd w:val="clear" w:color="auto" w:fill="FFFFFF" w:themeFill="background1"/>
              <w:spacing w:before="0" w:after="0" w:line="240" w:lineRule="auto"/>
              <w:ind w:firstLine="0"/>
              <w:jc w:val="left"/>
              <w:rPr>
                <w:sz w:val="20"/>
                <w:szCs w:val="20"/>
              </w:rPr>
            </w:pPr>
            <w:r w:rsidRPr="00A72AAF">
              <w:rPr>
                <w:rStyle w:val="211pt0"/>
                <w:sz w:val="20"/>
                <w:szCs w:val="20"/>
              </w:rPr>
              <w:t>Формирование положительного отношения к учебе.</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A46371" w:rsidP="00540A59">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0</w:t>
            </w:r>
            <w:r w:rsidR="00540A59">
              <w:rPr>
                <w:rFonts w:ascii="Times New Roman" w:hAnsi="Times New Roman" w:cs="Times New Roman"/>
                <w:sz w:val="20"/>
                <w:szCs w:val="20"/>
              </w:rPr>
              <w:t>2</w:t>
            </w:r>
            <w:r>
              <w:rPr>
                <w:rFonts w:ascii="Times New Roman" w:hAnsi="Times New Roman" w:cs="Times New Roman"/>
                <w:sz w:val="20"/>
                <w:szCs w:val="20"/>
              </w:rPr>
              <w:t>.10</w:t>
            </w:r>
          </w:p>
        </w:tc>
        <w:tc>
          <w:tcPr>
            <w:tcW w:w="1134" w:type="dxa"/>
            <w:tcBorders>
              <w:top w:val="single" w:sz="4" w:space="0" w:color="auto"/>
              <w:left w:val="single" w:sz="4" w:space="0" w:color="auto"/>
              <w:right w:val="single" w:sz="4" w:space="0" w:color="auto"/>
            </w:tcBorders>
          </w:tcPr>
          <w:p w:rsidR="00870C54" w:rsidRPr="00423DB3" w:rsidRDefault="00870C54" w:rsidP="00423DB3">
            <w:pPr>
              <w:shd w:val="clear" w:color="auto" w:fill="FFFFFF" w:themeFill="background1"/>
              <w:rPr>
                <w:rFonts w:ascii="Times New Roman" w:hAnsi="Times New Roman" w:cs="Times New Roman"/>
                <w:sz w:val="20"/>
                <w:szCs w:val="20"/>
              </w:rPr>
            </w:pPr>
          </w:p>
        </w:tc>
      </w:tr>
      <w:tr w:rsidR="00FB5CE6" w:rsidRPr="00423DB3" w:rsidTr="00A72AAF">
        <w:trPr>
          <w:trHeight w:hRule="exact" w:val="487"/>
        </w:trPr>
        <w:tc>
          <w:tcPr>
            <w:tcW w:w="16028" w:type="dxa"/>
            <w:gridSpan w:val="19"/>
            <w:tcBorders>
              <w:top w:val="single" w:sz="4" w:space="0" w:color="auto"/>
              <w:left w:val="single" w:sz="4" w:space="0" w:color="auto"/>
              <w:right w:val="single" w:sz="4" w:space="0" w:color="auto"/>
            </w:tcBorders>
            <w:shd w:val="clear" w:color="auto" w:fill="E5DFEC" w:themeFill="accent4" w:themeFillTint="33"/>
            <w:vAlign w:val="bottom"/>
          </w:tcPr>
          <w:p w:rsidR="00FB5CE6" w:rsidRPr="00423DB3" w:rsidRDefault="00FB5CE6" w:rsidP="00423DB3">
            <w:pPr>
              <w:pStyle w:val="210"/>
              <w:shd w:val="clear" w:color="auto" w:fill="FFFFFF" w:themeFill="background1"/>
              <w:spacing w:before="0" w:after="0" w:line="240" w:lineRule="auto"/>
              <w:ind w:firstLine="0"/>
              <w:jc w:val="left"/>
              <w:rPr>
                <w:rStyle w:val="211pt"/>
                <w:sz w:val="20"/>
                <w:szCs w:val="20"/>
              </w:rPr>
            </w:pPr>
          </w:p>
          <w:p w:rsidR="00FB5CE6" w:rsidRPr="00423DB3" w:rsidRDefault="00FB5CE6" w:rsidP="00A72AAF">
            <w:pPr>
              <w:pStyle w:val="210"/>
              <w:shd w:val="clear" w:color="auto" w:fill="FFFFFF" w:themeFill="background1"/>
              <w:spacing w:before="0" w:after="0" w:line="240" w:lineRule="auto"/>
              <w:ind w:firstLine="0"/>
              <w:rPr>
                <w:rStyle w:val="211pt"/>
                <w:sz w:val="20"/>
                <w:szCs w:val="20"/>
              </w:rPr>
            </w:pPr>
            <w:r w:rsidRPr="00423DB3">
              <w:rPr>
                <w:rStyle w:val="211pt"/>
                <w:sz w:val="20"/>
                <w:szCs w:val="20"/>
              </w:rPr>
              <w:t>Спортивные игры. Баскетбол 6 часов. Волейбол 6 часов.</w:t>
            </w:r>
          </w:p>
          <w:p w:rsidR="00FB5CE6" w:rsidRPr="00423DB3" w:rsidRDefault="00FB5CE6" w:rsidP="00423DB3">
            <w:pPr>
              <w:pStyle w:val="210"/>
              <w:shd w:val="clear" w:color="auto" w:fill="FFFFFF" w:themeFill="background1"/>
              <w:spacing w:before="0" w:after="0" w:line="240" w:lineRule="auto"/>
              <w:ind w:firstLine="0"/>
              <w:jc w:val="left"/>
              <w:rPr>
                <w:rStyle w:val="211pt"/>
                <w:sz w:val="20"/>
                <w:szCs w:val="20"/>
              </w:rPr>
            </w:pPr>
          </w:p>
          <w:p w:rsidR="00FB5CE6" w:rsidRPr="00423DB3" w:rsidRDefault="00FB5CE6" w:rsidP="00423DB3">
            <w:pPr>
              <w:pStyle w:val="210"/>
              <w:shd w:val="clear" w:color="auto" w:fill="FFFFFF" w:themeFill="background1"/>
              <w:spacing w:before="0" w:after="0" w:line="240" w:lineRule="auto"/>
              <w:ind w:firstLine="0"/>
              <w:jc w:val="left"/>
              <w:rPr>
                <w:rStyle w:val="211pt"/>
                <w:sz w:val="20"/>
                <w:szCs w:val="20"/>
              </w:rPr>
            </w:pPr>
          </w:p>
        </w:tc>
      </w:tr>
      <w:tr w:rsidR="00870C54" w:rsidRPr="00423DB3" w:rsidTr="00FB5CE6">
        <w:trPr>
          <w:trHeight w:hRule="exact" w:val="1750"/>
        </w:trPr>
        <w:tc>
          <w:tcPr>
            <w:tcW w:w="558" w:type="dxa"/>
            <w:gridSpan w:val="3"/>
            <w:tcBorders>
              <w:top w:val="single" w:sz="4" w:space="0" w:color="auto"/>
              <w:left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left="200" w:firstLine="0"/>
              <w:jc w:val="left"/>
              <w:rPr>
                <w:sz w:val="20"/>
                <w:szCs w:val="20"/>
              </w:rPr>
            </w:pPr>
            <w:r w:rsidRPr="00423DB3">
              <w:rPr>
                <w:rStyle w:val="211pt0"/>
                <w:sz w:val="20"/>
                <w:szCs w:val="20"/>
              </w:rPr>
              <w:t>15</w:t>
            </w:r>
          </w:p>
        </w:tc>
        <w:tc>
          <w:tcPr>
            <w:tcW w:w="1655" w:type="dxa"/>
            <w:tcBorders>
              <w:top w:val="single" w:sz="4" w:space="0" w:color="auto"/>
              <w:left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60" w:line="240" w:lineRule="auto"/>
              <w:ind w:firstLine="0"/>
              <w:jc w:val="left"/>
              <w:rPr>
                <w:sz w:val="20"/>
                <w:szCs w:val="20"/>
              </w:rPr>
            </w:pPr>
            <w:r w:rsidRPr="00423DB3">
              <w:rPr>
                <w:rStyle w:val="211pt0"/>
                <w:sz w:val="20"/>
                <w:szCs w:val="20"/>
              </w:rPr>
              <w:t>История</w:t>
            </w:r>
          </w:p>
          <w:p w:rsidR="00870C54" w:rsidRPr="00423DB3" w:rsidRDefault="00870C54" w:rsidP="00423DB3">
            <w:pPr>
              <w:pStyle w:val="210"/>
              <w:shd w:val="clear" w:color="auto" w:fill="FFFFFF" w:themeFill="background1"/>
              <w:spacing w:before="0" w:after="120" w:line="240" w:lineRule="auto"/>
              <w:ind w:firstLine="0"/>
              <w:jc w:val="left"/>
              <w:rPr>
                <w:sz w:val="20"/>
                <w:szCs w:val="20"/>
              </w:rPr>
            </w:pPr>
            <w:r w:rsidRPr="00423DB3">
              <w:rPr>
                <w:rStyle w:val="211pt0"/>
                <w:sz w:val="20"/>
                <w:szCs w:val="20"/>
              </w:rPr>
              <w:t>баскетбола. Основные правила и приемы игры.</w:t>
            </w:r>
          </w:p>
        </w:tc>
        <w:tc>
          <w:tcPr>
            <w:tcW w:w="1058" w:type="dxa"/>
            <w:gridSpan w:val="5"/>
            <w:tcBorders>
              <w:top w:val="single" w:sz="4" w:space="0" w:color="auto"/>
              <w:left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Вводный, 1 час</w:t>
            </w:r>
          </w:p>
        </w:tc>
        <w:tc>
          <w:tcPr>
            <w:tcW w:w="2551" w:type="dxa"/>
            <w:gridSpan w:val="3"/>
            <w:tcBorders>
              <w:top w:val="single" w:sz="4" w:space="0" w:color="auto"/>
              <w:left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 xml:space="preserve">Теоретические сведения. Стойка игрока. Перемещения в стойке. Остановка двумя шагами и прыжком. Техника безопасности. Эстафеты </w:t>
            </w:r>
            <w:proofErr w:type="gramStart"/>
            <w:r w:rsidRPr="00423DB3">
              <w:rPr>
                <w:rStyle w:val="211pt0"/>
                <w:sz w:val="20"/>
                <w:szCs w:val="20"/>
              </w:rPr>
              <w:t>с б</w:t>
            </w:r>
            <w:proofErr w:type="gramEnd"/>
            <w:r w:rsidRPr="00423DB3">
              <w:rPr>
                <w:rStyle w:val="211pt0"/>
                <w:sz w:val="20"/>
                <w:szCs w:val="20"/>
              </w:rPr>
              <w:t>/б мячом.</w:t>
            </w:r>
          </w:p>
        </w:tc>
        <w:tc>
          <w:tcPr>
            <w:tcW w:w="1701" w:type="dxa"/>
            <w:tcBorders>
              <w:top w:val="single" w:sz="4" w:space="0" w:color="auto"/>
              <w:left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Выделение и формулирование познавательной цели.</w:t>
            </w:r>
          </w:p>
        </w:tc>
        <w:tc>
          <w:tcPr>
            <w:tcW w:w="1701" w:type="dxa"/>
            <w:tcBorders>
              <w:top w:val="single" w:sz="4" w:space="0" w:color="auto"/>
              <w:left w:val="single" w:sz="4" w:space="0" w:color="auto"/>
            </w:tcBorders>
            <w:shd w:val="clear" w:color="auto" w:fill="FFFFFF" w:themeFill="background1"/>
            <w:vAlign w:val="bottom"/>
          </w:tcPr>
          <w:p w:rsidR="00870C54" w:rsidRPr="00423DB3" w:rsidRDefault="00870C54" w:rsidP="00423DB3">
            <w:pPr>
              <w:pStyle w:val="210"/>
              <w:shd w:val="clear" w:color="auto" w:fill="FFFFFF" w:themeFill="background1"/>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p>
        </w:tc>
        <w:tc>
          <w:tcPr>
            <w:tcW w:w="1985" w:type="dxa"/>
            <w:tcBorders>
              <w:top w:val="single" w:sz="4" w:space="0" w:color="auto"/>
              <w:left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Потребность в общении с учителем и сверстниками.</w:t>
            </w:r>
          </w:p>
        </w:tc>
        <w:tc>
          <w:tcPr>
            <w:tcW w:w="1417" w:type="dxa"/>
            <w:tcBorders>
              <w:top w:val="single" w:sz="4" w:space="0" w:color="auto"/>
              <w:left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A46371" w:rsidP="00540A59">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0</w:t>
            </w:r>
            <w:r w:rsidR="00540A59">
              <w:rPr>
                <w:rFonts w:ascii="Times New Roman" w:hAnsi="Times New Roman" w:cs="Times New Roman"/>
                <w:sz w:val="20"/>
                <w:szCs w:val="20"/>
              </w:rPr>
              <w:t>5</w:t>
            </w:r>
            <w:r>
              <w:rPr>
                <w:rFonts w:ascii="Times New Roman" w:hAnsi="Times New Roman" w:cs="Times New Roman"/>
                <w:sz w:val="20"/>
                <w:szCs w:val="20"/>
              </w:rPr>
              <w:t>.10</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shd w:val="clear" w:color="auto" w:fill="FFFFFF" w:themeFill="background1"/>
              <w:rPr>
                <w:rFonts w:ascii="Times New Roman" w:hAnsi="Times New Roman" w:cs="Times New Roman"/>
                <w:sz w:val="20"/>
                <w:szCs w:val="20"/>
              </w:rPr>
            </w:pPr>
          </w:p>
        </w:tc>
      </w:tr>
      <w:tr w:rsidR="00870C54" w:rsidRPr="00423DB3" w:rsidTr="00402D3C">
        <w:trPr>
          <w:trHeight w:hRule="exact" w:val="1783"/>
        </w:trPr>
        <w:tc>
          <w:tcPr>
            <w:tcW w:w="558" w:type="dxa"/>
            <w:gridSpan w:val="3"/>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left="200" w:firstLine="0"/>
              <w:jc w:val="left"/>
              <w:rPr>
                <w:sz w:val="20"/>
                <w:szCs w:val="20"/>
              </w:rPr>
            </w:pPr>
            <w:r w:rsidRPr="00423DB3">
              <w:rPr>
                <w:rStyle w:val="211pt0"/>
                <w:sz w:val="20"/>
                <w:szCs w:val="20"/>
              </w:rPr>
              <w:t>16</w:t>
            </w:r>
          </w:p>
        </w:tc>
        <w:tc>
          <w:tcPr>
            <w:tcW w:w="1655" w:type="dxa"/>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Обучение технике ловли мяча двумя руками</w:t>
            </w:r>
          </w:p>
        </w:tc>
        <w:tc>
          <w:tcPr>
            <w:tcW w:w="1058" w:type="dxa"/>
            <w:gridSpan w:val="5"/>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Изучение нового материала , 1 час</w:t>
            </w:r>
          </w:p>
        </w:tc>
        <w:tc>
          <w:tcPr>
            <w:tcW w:w="2551" w:type="dxa"/>
            <w:gridSpan w:val="3"/>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Передача мяча в паре на месте двумя руками от груди и одной рукой от плеча на месте и в движении. Ведение м. на месте и в движении по заданию. Эстафеты. Подтягивание. «Гусеница»</w:t>
            </w:r>
          </w:p>
        </w:tc>
        <w:tc>
          <w:tcPr>
            <w:tcW w:w="1701" w:type="dxa"/>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Выделение и формулирование познавательной цели.</w:t>
            </w:r>
          </w:p>
        </w:tc>
        <w:tc>
          <w:tcPr>
            <w:tcW w:w="1701" w:type="dxa"/>
            <w:tcBorders>
              <w:top w:val="single" w:sz="4" w:space="0" w:color="auto"/>
              <w:left w:val="single" w:sz="4" w:space="0" w:color="auto"/>
              <w:bottom w:val="single" w:sz="4" w:space="0" w:color="auto"/>
            </w:tcBorders>
            <w:shd w:val="clear" w:color="auto" w:fill="FFFFFF" w:themeFill="background1"/>
            <w:vAlign w:val="bottom"/>
          </w:tcPr>
          <w:p w:rsidR="00870C54" w:rsidRPr="00423DB3" w:rsidRDefault="00870C54" w:rsidP="00423DB3">
            <w:pPr>
              <w:pStyle w:val="210"/>
              <w:shd w:val="clear" w:color="auto" w:fill="FFFFFF" w:themeFill="background1"/>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FFFFFF" w:themeFill="background1"/>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 Умение слушать собеседника.</w:t>
            </w:r>
          </w:p>
        </w:tc>
        <w:tc>
          <w:tcPr>
            <w:tcW w:w="1417" w:type="dxa"/>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870C54"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540A59"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08</w:t>
            </w:r>
            <w:r w:rsidR="00A46371">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870C54" w:rsidP="00423DB3">
            <w:pPr>
              <w:shd w:val="clear" w:color="auto" w:fill="FFFFFF" w:themeFill="background1"/>
              <w:rPr>
                <w:rFonts w:ascii="Times New Roman" w:hAnsi="Times New Roman" w:cs="Times New Roman"/>
                <w:sz w:val="20"/>
                <w:szCs w:val="20"/>
              </w:rPr>
            </w:pPr>
          </w:p>
        </w:tc>
      </w:tr>
      <w:tr w:rsidR="00870C54" w:rsidRPr="00423DB3" w:rsidTr="00402D3C">
        <w:trPr>
          <w:trHeight w:hRule="exact" w:val="1365"/>
        </w:trPr>
        <w:tc>
          <w:tcPr>
            <w:tcW w:w="558" w:type="dxa"/>
            <w:gridSpan w:val="3"/>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left="200" w:firstLine="0"/>
              <w:jc w:val="left"/>
              <w:rPr>
                <w:sz w:val="20"/>
                <w:szCs w:val="20"/>
              </w:rPr>
            </w:pPr>
            <w:r w:rsidRPr="00423DB3">
              <w:rPr>
                <w:rStyle w:val="211pt0"/>
                <w:sz w:val="20"/>
                <w:szCs w:val="20"/>
              </w:rPr>
              <w:lastRenderedPageBreak/>
              <w:t>17</w:t>
            </w:r>
          </w:p>
        </w:tc>
        <w:tc>
          <w:tcPr>
            <w:tcW w:w="1655" w:type="dxa"/>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Обучение технике передачи мяча.</w:t>
            </w:r>
          </w:p>
        </w:tc>
        <w:tc>
          <w:tcPr>
            <w:tcW w:w="1058" w:type="dxa"/>
            <w:gridSpan w:val="5"/>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Изучение нового материала , 1 час</w:t>
            </w:r>
          </w:p>
        </w:tc>
        <w:tc>
          <w:tcPr>
            <w:tcW w:w="2551" w:type="dxa"/>
            <w:gridSpan w:val="3"/>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"Веден</w:t>
            </w:r>
            <w:proofErr w:type="gramStart"/>
            <w:r w:rsidRPr="00423DB3">
              <w:rPr>
                <w:rStyle w:val="211pt0"/>
                <w:sz w:val="20"/>
                <w:szCs w:val="20"/>
              </w:rPr>
              <w:t>.</w:t>
            </w:r>
            <w:proofErr w:type="gramEnd"/>
            <w:r w:rsidRPr="00423DB3">
              <w:rPr>
                <w:rStyle w:val="211pt0"/>
                <w:sz w:val="20"/>
                <w:szCs w:val="20"/>
              </w:rPr>
              <w:t xml:space="preserve"> </w:t>
            </w:r>
            <w:proofErr w:type="gramStart"/>
            <w:r w:rsidRPr="00423DB3">
              <w:rPr>
                <w:rStyle w:val="211pt0"/>
                <w:sz w:val="20"/>
                <w:szCs w:val="20"/>
              </w:rPr>
              <w:t>м</w:t>
            </w:r>
            <w:proofErr w:type="gramEnd"/>
            <w:r w:rsidRPr="00423DB3">
              <w:rPr>
                <w:rStyle w:val="211pt0"/>
                <w:sz w:val="20"/>
                <w:szCs w:val="20"/>
              </w:rPr>
              <w:t>. с изменением направления по прямой. Передача мяча в паре. Подбор мяча. Эстафеты. Пр. через скакалку.</w:t>
            </w:r>
          </w:p>
        </w:tc>
        <w:tc>
          <w:tcPr>
            <w:tcW w:w="1701" w:type="dxa"/>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Выделение и формулирование познавательной цели.</w:t>
            </w:r>
          </w:p>
        </w:tc>
        <w:tc>
          <w:tcPr>
            <w:tcW w:w="1701" w:type="dxa"/>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Контроль в форме сличения.</w:t>
            </w:r>
          </w:p>
        </w:tc>
        <w:tc>
          <w:tcPr>
            <w:tcW w:w="1985" w:type="dxa"/>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Взаимодействие с партнером по общению по ходу выполнения заданий.</w:t>
            </w:r>
          </w:p>
        </w:tc>
        <w:tc>
          <w:tcPr>
            <w:tcW w:w="1417" w:type="dxa"/>
            <w:tcBorders>
              <w:top w:val="single" w:sz="4" w:space="0" w:color="auto"/>
              <w:left w:val="single" w:sz="4" w:space="0" w:color="auto"/>
              <w:bottom w:val="single" w:sz="4" w:space="0" w:color="auto"/>
            </w:tcBorders>
            <w:shd w:val="clear" w:color="auto" w:fill="FFFFFF" w:themeFill="background1"/>
          </w:tcPr>
          <w:p w:rsidR="00870C54" w:rsidRPr="00423DB3" w:rsidRDefault="00870C54"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870C54"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540A59"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09</w:t>
            </w:r>
            <w:r w:rsidR="00A46371">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870C54" w:rsidP="00423DB3">
            <w:pPr>
              <w:shd w:val="clear" w:color="auto" w:fill="FFFFFF" w:themeFill="background1"/>
              <w:rPr>
                <w:rFonts w:ascii="Times New Roman" w:hAnsi="Times New Roman" w:cs="Times New Roman"/>
                <w:sz w:val="20"/>
                <w:szCs w:val="20"/>
              </w:rPr>
            </w:pPr>
          </w:p>
        </w:tc>
      </w:tr>
      <w:tr w:rsidR="00870C54" w:rsidRPr="00423DB3" w:rsidTr="00402D3C">
        <w:trPr>
          <w:trHeight w:hRule="exact" w:val="1696"/>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200" w:firstLine="0"/>
              <w:jc w:val="left"/>
              <w:rPr>
                <w:sz w:val="20"/>
                <w:szCs w:val="20"/>
              </w:rPr>
            </w:pPr>
            <w:r w:rsidRPr="00423DB3">
              <w:rPr>
                <w:rStyle w:val="211pt0"/>
                <w:sz w:val="20"/>
                <w:szCs w:val="20"/>
              </w:rPr>
              <w:t>18</w:t>
            </w:r>
          </w:p>
        </w:tc>
        <w:tc>
          <w:tcPr>
            <w:tcW w:w="165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ведения мяча.</w:t>
            </w:r>
          </w:p>
        </w:tc>
        <w:tc>
          <w:tcPr>
            <w:tcW w:w="1058"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Передача мяча в движении (в паре и тройках с атакой кольца). Ведение мяча в низкой, средней и высокой стойке на месте и в движении. Эстафеты. Пр. упр.</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Контроль и оценка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результатов</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деятельности.</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Регулятивная оценка. Выделение и осознание учащимся того, что уже освоено и что еще надо </w:t>
            </w:r>
            <w:proofErr w:type="gramStart"/>
            <w:r w:rsidRPr="00423DB3">
              <w:rPr>
                <w:rStyle w:val="211pt0"/>
                <w:sz w:val="20"/>
                <w:szCs w:val="20"/>
              </w:rPr>
              <w:t>освоить</w:t>
            </w:r>
            <w:proofErr w:type="gramEnd"/>
            <w:r w:rsidRPr="00423DB3">
              <w:rPr>
                <w:rStyle w:val="211pt0"/>
                <w:sz w:val="20"/>
                <w:szCs w:val="20"/>
              </w:rPr>
              <w:t>.</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Взаимопомощь по ходу выполнения заданий.</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12.10</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402D3C">
        <w:trPr>
          <w:trHeight w:hRule="exact" w:val="1692"/>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19</w:t>
            </w:r>
          </w:p>
        </w:tc>
        <w:tc>
          <w:tcPr>
            <w:tcW w:w="165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бросков мяча в кольцо.</w:t>
            </w:r>
          </w:p>
        </w:tc>
        <w:tc>
          <w:tcPr>
            <w:tcW w:w="1058"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Упр. в паре на сопротивление.   Ведение мяча левой и правой рукой (круг, змейка), остановка шагом, прыжком. Веден</w:t>
            </w:r>
            <w:proofErr w:type="gramStart"/>
            <w:r w:rsidRPr="00423DB3">
              <w:rPr>
                <w:rStyle w:val="211pt0"/>
                <w:sz w:val="20"/>
                <w:szCs w:val="20"/>
              </w:rPr>
              <w:t>.</w:t>
            </w:r>
            <w:proofErr w:type="gramEnd"/>
            <w:r w:rsidRPr="00423DB3">
              <w:rPr>
                <w:rStyle w:val="211pt0"/>
                <w:sz w:val="20"/>
                <w:szCs w:val="20"/>
              </w:rPr>
              <w:t xml:space="preserve"> </w:t>
            </w:r>
            <w:proofErr w:type="gramStart"/>
            <w:r w:rsidRPr="00423DB3">
              <w:rPr>
                <w:rStyle w:val="211pt0"/>
                <w:sz w:val="20"/>
                <w:szCs w:val="20"/>
              </w:rPr>
              <w:t>м</w:t>
            </w:r>
            <w:proofErr w:type="gramEnd"/>
            <w:r w:rsidRPr="00423DB3">
              <w:rPr>
                <w:rStyle w:val="211pt0"/>
                <w:sz w:val="20"/>
                <w:szCs w:val="20"/>
              </w:rPr>
              <w:t>. вокруг предметов. Борьба за м. Эстафеты.</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Контроль и оценка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результатов</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деятельности.</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Регулятивная оценка. Выделение и осознание учащимся того, что уже освоено и что еще надо </w:t>
            </w:r>
            <w:proofErr w:type="gramStart"/>
            <w:r w:rsidRPr="00423DB3">
              <w:rPr>
                <w:rStyle w:val="211pt0"/>
                <w:sz w:val="20"/>
                <w:szCs w:val="20"/>
              </w:rPr>
              <w:t>освоить</w:t>
            </w:r>
            <w:proofErr w:type="gramEnd"/>
            <w:r w:rsidRPr="00423DB3">
              <w:rPr>
                <w:rStyle w:val="211pt0"/>
                <w:sz w:val="20"/>
                <w:szCs w:val="20"/>
              </w:rPr>
              <w:t>.</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Взаимопомощь по ходу выполнения заданий.</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15.10</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A72AAF">
        <w:trPr>
          <w:trHeight w:hRule="exact" w:val="1837"/>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20</w:t>
            </w:r>
          </w:p>
        </w:tc>
        <w:tc>
          <w:tcPr>
            <w:tcW w:w="1655" w:type="dxa"/>
            <w:tcBorders>
              <w:top w:val="single" w:sz="4" w:space="0" w:color="auto"/>
              <w:left w:val="single" w:sz="4" w:space="0" w:color="auto"/>
              <w:bottom w:val="single" w:sz="4" w:space="0" w:color="auto"/>
            </w:tcBorders>
            <w:shd w:val="clear" w:color="auto" w:fill="auto"/>
          </w:tcPr>
          <w:p w:rsidR="00870C54" w:rsidRPr="00A72AAF"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Продолжить обучение ведения мяча и бросков мяча в кольцо.</w:t>
            </w:r>
            <w:r w:rsidRPr="00423DB3">
              <w:rPr>
                <w:rStyle w:val="211pt0"/>
                <w:sz w:val="20"/>
                <w:szCs w:val="20"/>
                <w:highlight w:val="yellow"/>
              </w:rPr>
              <w:t xml:space="preserve"> </w:t>
            </w:r>
            <w:r w:rsidRPr="00A72AAF">
              <w:rPr>
                <w:rStyle w:val="211pt0"/>
                <w:sz w:val="20"/>
                <w:szCs w:val="20"/>
              </w:rPr>
              <w:t>Игра по упрощенным правилам</w:t>
            </w:r>
          </w:p>
          <w:p w:rsidR="00870C54" w:rsidRPr="00423DB3" w:rsidRDefault="00870C54" w:rsidP="00423DB3">
            <w:pPr>
              <w:pStyle w:val="210"/>
              <w:shd w:val="clear" w:color="auto" w:fill="auto"/>
              <w:spacing w:before="0" w:after="0" w:line="240" w:lineRule="auto"/>
              <w:ind w:firstLine="0"/>
              <w:jc w:val="left"/>
              <w:rPr>
                <w:sz w:val="20"/>
                <w:szCs w:val="20"/>
              </w:rPr>
            </w:pPr>
            <w:r w:rsidRPr="00A72AAF">
              <w:rPr>
                <w:rStyle w:val="211pt0"/>
                <w:sz w:val="20"/>
                <w:szCs w:val="20"/>
              </w:rPr>
              <w:t>мини-баскетбол</w:t>
            </w:r>
          </w:p>
        </w:tc>
        <w:tc>
          <w:tcPr>
            <w:tcW w:w="1058"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Комбинации из освоенных элементов техники перемещений и владения мячом. Работа у стены </w:t>
            </w:r>
            <w:proofErr w:type="gramStart"/>
            <w:r w:rsidRPr="00423DB3">
              <w:rPr>
                <w:rStyle w:val="211pt0"/>
                <w:sz w:val="20"/>
                <w:szCs w:val="20"/>
              </w:rPr>
              <w:t>с б</w:t>
            </w:r>
            <w:proofErr w:type="gramEnd"/>
            <w:r w:rsidRPr="00423DB3">
              <w:rPr>
                <w:rStyle w:val="211pt0"/>
                <w:sz w:val="20"/>
                <w:szCs w:val="20"/>
              </w:rPr>
              <w:t>/</w:t>
            </w:r>
            <w:proofErr w:type="spellStart"/>
            <w:r w:rsidRPr="00423DB3">
              <w:rPr>
                <w:rStyle w:val="211pt0"/>
                <w:sz w:val="20"/>
                <w:szCs w:val="20"/>
              </w:rPr>
              <w:t>б.м</w:t>
            </w:r>
            <w:proofErr w:type="spellEnd"/>
            <w:r w:rsidRPr="00423DB3">
              <w:rPr>
                <w:rStyle w:val="211pt0"/>
                <w:sz w:val="20"/>
                <w:szCs w:val="20"/>
              </w:rPr>
              <w:t>. Эстафеты.</w:t>
            </w:r>
          </w:p>
        </w:tc>
        <w:tc>
          <w:tcPr>
            <w:tcW w:w="1701" w:type="dxa"/>
            <w:tcBorders>
              <w:top w:val="single" w:sz="4" w:space="0" w:color="auto"/>
              <w:left w:val="single" w:sz="4" w:space="0" w:color="auto"/>
              <w:bottom w:val="single" w:sz="4" w:space="0" w:color="auto"/>
            </w:tcBorders>
            <w:shd w:val="clear" w:color="auto" w:fill="auto"/>
            <w:vAlign w:val="bottom"/>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условий.</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Регулятивная оценка. Выделение и осознание учащимся того, что уже освоено и что еще надо </w:t>
            </w:r>
            <w:proofErr w:type="gramStart"/>
            <w:r w:rsidRPr="00423DB3">
              <w:rPr>
                <w:rStyle w:val="211pt0"/>
                <w:sz w:val="20"/>
                <w:szCs w:val="20"/>
              </w:rPr>
              <w:t>освоить</w:t>
            </w:r>
            <w:proofErr w:type="gramEnd"/>
            <w:r w:rsidRPr="00423DB3">
              <w:rPr>
                <w:rStyle w:val="211pt0"/>
                <w:sz w:val="20"/>
                <w:szCs w:val="20"/>
              </w:rPr>
              <w:t>.</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Взаимопомощь по ходу выполнения заданий.</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16.10</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762"/>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21</w:t>
            </w:r>
          </w:p>
        </w:tc>
        <w:tc>
          <w:tcPr>
            <w:tcW w:w="165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60" w:line="240" w:lineRule="auto"/>
              <w:ind w:firstLine="0"/>
              <w:jc w:val="left"/>
              <w:rPr>
                <w:sz w:val="20"/>
                <w:szCs w:val="20"/>
              </w:rPr>
            </w:pPr>
            <w:r w:rsidRPr="00423DB3">
              <w:rPr>
                <w:rStyle w:val="211pt0"/>
                <w:sz w:val="20"/>
                <w:szCs w:val="20"/>
              </w:rPr>
              <w:t>История</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волейбола.</w:t>
            </w:r>
          </w:p>
        </w:tc>
        <w:tc>
          <w:tcPr>
            <w:tcW w:w="1058" w:type="dxa"/>
            <w:gridSpan w:val="5"/>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материала,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Основные правила и приемы игры в волейбол. Круговая тренировка. Пр. через скакалку. </w:t>
            </w:r>
          </w:p>
        </w:tc>
        <w:tc>
          <w:tcPr>
            <w:tcW w:w="1701" w:type="dxa"/>
            <w:tcBorders>
              <w:top w:val="single" w:sz="4" w:space="0" w:color="auto"/>
              <w:left w:val="single" w:sz="4" w:space="0" w:color="auto"/>
            </w:tcBorders>
            <w:shd w:val="clear" w:color="auto" w:fill="auto"/>
            <w:vAlign w:val="bottom"/>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условий.</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Регулятивная оценка. Выделение и осознание учащимся того, что уже освоено и что еще надо </w:t>
            </w:r>
            <w:proofErr w:type="gramStart"/>
            <w:r w:rsidRPr="00423DB3">
              <w:rPr>
                <w:rStyle w:val="211pt0"/>
                <w:sz w:val="20"/>
                <w:szCs w:val="20"/>
              </w:rPr>
              <w:t>освоить</w:t>
            </w:r>
            <w:proofErr w:type="gramEnd"/>
            <w:r w:rsidRPr="00423DB3">
              <w:rPr>
                <w:rStyle w:val="211pt0"/>
                <w:sz w:val="20"/>
                <w:szCs w:val="20"/>
              </w:rPr>
              <w:t>.</w:t>
            </w: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Взаимопомощь по ходу выполнения заданий.</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19.10</w:t>
            </w:r>
          </w:p>
        </w:tc>
        <w:tc>
          <w:tcPr>
            <w:tcW w:w="1134" w:type="dxa"/>
            <w:tcBorders>
              <w:top w:val="single" w:sz="4" w:space="0" w:color="auto"/>
              <w:left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756"/>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22</w:t>
            </w:r>
          </w:p>
        </w:tc>
        <w:tc>
          <w:tcPr>
            <w:tcW w:w="165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передвижений и остановок в волейболе.</w:t>
            </w:r>
          </w:p>
        </w:tc>
        <w:tc>
          <w:tcPr>
            <w:tcW w:w="1058"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Стойка игрока. Двусторонние игры с волейбольным мячом. Эстафеты. </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Выделение и формулирование познавательной цели.</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3B2FA6">
            <w:pPr>
              <w:pStyle w:val="210"/>
              <w:shd w:val="clear" w:color="auto" w:fill="auto"/>
              <w:spacing w:before="0" w:after="0" w:line="240" w:lineRule="auto"/>
              <w:ind w:firstLine="0"/>
              <w:jc w:val="left"/>
              <w:rPr>
                <w:sz w:val="20"/>
                <w:szCs w:val="20"/>
              </w:rPr>
            </w:pPr>
            <w:r w:rsidRPr="00423DB3">
              <w:rPr>
                <w:rStyle w:val="211pt0"/>
                <w:sz w:val="20"/>
                <w:szCs w:val="20"/>
              </w:rPr>
              <w:t>Умение планировать, контролировать свою работу, корректи</w:t>
            </w:r>
            <w:r>
              <w:rPr>
                <w:rStyle w:val="211pt0"/>
                <w:sz w:val="20"/>
                <w:szCs w:val="20"/>
              </w:rPr>
              <w:t>ровать и оценивать свою работу.</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Потребность в общении с учителем и сверстником. Ориентация на партнера по общению.</w:t>
            </w: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sz w:val="20"/>
                <w:szCs w:val="20"/>
              </w:rPr>
            </w:pP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776"/>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lastRenderedPageBreak/>
              <w:t>23</w:t>
            </w:r>
          </w:p>
        </w:tc>
        <w:tc>
          <w:tcPr>
            <w:tcW w:w="165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60" w:after="0" w:line="240" w:lineRule="auto"/>
              <w:ind w:firstLine="0"/>
              <w:jc w:val="left"/>
              <w:rPr>
                <w:sz w:val="20"/>
                <w:szCs w:val="20"/>
              </w:rPr>
            </w:pPr>
            <w:r w:rsidRPr="00423DB3">
              <w:rPr>
                <w:rStyle w:val="211pt0"/>
                <w:sz w:val="20"/>
                <w:szCs w:val="20"/>
              </w:rPr>
              <w:t>Обучение технике поворотов и стоек в волейболе.</w:t>
            </w:r>
          </w:p>
        </w:tc>
        <w:tc>
          <w:tcPr>
            <w:tcW w:w="1058"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Перемещения в стойке приставными шагами боком, лицом и спиной вперед.  Учебная игра и игровые задания  2х2 на укороченной площадке.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Выделение и</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формулирование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познавательной</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цели. Поиск и</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выделение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необходимой</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информации.</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Умение планировать, контролировать свою работу, корректировать и оценивать свою работу.</w:t>
            </w:r>
          </w:p>
        </w:tc>
        <w:tc>
          <w:tcPr>
            <w:tcW w:w="1985" w:type="dxa"/>
            <w:tcBorders>
              <w:top w:val="single" w:sz="4" w:space="0" w:color="auto"/>
              <w:left w:val="single" w:sz="4" w:space="0" w:color="auto"/>
              <w:bottom w:val="single" w:sz="4" w:space="0" w:color="auto"/>
            </w:tcBorders>
            <w:shd w:val="clear" w:color="auto" w:fill="auto"/>
            <w:vAlign w:val="bottom"/>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 xml:space="preserve">Потребность в общении с учителем и сверстником. Умение слушать собеседника. Учет разных мнений и умений обосновывать </w:t>
            </w:r>
            <w:proofErr w:type="gramStart"/>
            <w:r w:rsidRPr="00423DB3">
              <w:rPr>
                <w:rStyle w:val="211pt0"/>
                <w:sz w:val="20"/>
                <w:szCs w:val="20"/>
              </w:rPr>
              <w:t>собственное</w:t>
            </w:r>
            <w:proofErr w:type="gramEnd"/>
            <w:r w:rsidRPr="00423DB3">
              <w:rPr>
                <w:rStyle w:val="211pt0"/>
                <w:sz w:val="20"/>
                <w:szCs w:val="20"/>
              </w:rPr>
              <w:t>.</w:t>
            </w: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sz w:val="20"/>
                <w:szCs w:val="20"/>
              </w:rPr>
            </w:pP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23.10</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716"/>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24</w:t>
            </w:r>
          </w:p>
        </w:tc>
        <w:tc>
          <w:tcPr>
            <w:tcW w:w="165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60" w:after="0" w:line="240" w:lineRule="auto"/>
              <w:ind w:firstLine="0"/>
              <w:jc w:val="left"/>
              <w:rPr>
                <w:rStyle w:val="211pt0"/>
                <w:sz w:val="20"/>
                <w:szCs w:val="20"/>
              </w:rPr>
            </w:pPr>
            <w:r w:rsidRPr="00423DB3">
              <w:rPr>
                <w:rStyle w:val="211pt0"/>
                <w:sz w:val="20"/>
                <w:szCs w:val="20"/>
              </w:rPr>
              <w:t>Обучение технике приема и передач мяча волейболе.</w:t>
            </w:r>
          </w:p>
          <w:p w:rsidR="00870C54" w:rsidRPr="00423DB3" w:rsidRDefault="00870C54" w:rsidP="00423DB3">
            <w:pPr>
              <w:pStyle w:val="210"/>
              <w:shd w:val="clear" w:color="auto" w:fill="auto"/>
              <w:spacing w:before="60" w:after="0" w:line="240" w:lineRule="auto"/>
              <w:ind w:firstLine="0"/>
              <w:jc w:val="left"/>
              <w:rPr>
                <w:sz w:val="20"/>
                <w:szCs w:val="20"/>
              </w:rPr>
            </w:pPr>
          </w:p>
        </w:tc>
        <w:tc>
          <w:tcPr>
            <w:tcW w:w="1058"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Передача мяча сверху двумя руками на месте и после перемещения вперед.  Учебная игра  и игровые задания 3х3 на укороченной площадке.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Выделение и</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формулирование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познавательной</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цели. Поиск и</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выделение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необходимой</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информации.</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26.10</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684"/>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25</w:t>
            </w:r>
          </w:p>
        </w:tc>
        <w:tc>
          <w:tcPr>
            <w:tcW w:w="165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60" w:after="0" w:line="240" w:lineRule="auto"/>
              <w:ind w:firstLine="0"/>
              <w:jc w:val="left"/>
              <w:rPr>
                <w:rStyle w:val="211pt0"/>
                <w:sz w:val="20"/>
                <w:szCs w:val="20"/>
              </w:rPr>
            </w:pPr>
            <w:r w:rsidRPr="00423DB3">
              <w:rPr>
                <w:rStyle w:val="211pt0"/>
                <w:sz w:val="20"/>
                <w:szCs w:val="20"/>
              </w:rPr>
              <w:t>Продолжить обучение технике приема и передач мяча в волейболе.</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058"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Ходьба и бег с выполнением заданий. Передача мяча над собой. То же самое через сетку.  Учебная игра и игровые задания 4х4 на укороченной площадке.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условий.</w:t>
            </w: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Контроль в форме сличения.</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Ориентация на партнера по общению. Взаимопомощь по ходу выполнения заданий.</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29.10</w:t>
            </w: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3153E3" w:rsidRPr="00423DB3" w:rsidTr="00AD4A08">
        <w:trPr>
          <w:trHeight w:hRule="exact" w:val="1708"/>
        </w:trPr>
        <w:tc>
          <w:tcPr>
            <w:tcW w:w="558" w:type="dxa"/>
            <w:gridSpan w:val="3"/>
            <w:tcBorders>
              <w:top w:val="single" w:sz="4" w:space="0" w:color="auto"/>
              <w:left w:val="single" w:sz="4" w:space="0" w:color="auto"/>
              <w:bottom w:val="single" w:sz="4" w:space="0" w:color="auto"/>
            </w:tcBorders>
            <w:shd w:val="clear" w:color="auto" w:fill="auto"/>
          </w:tcPr>
          <w:p w:rsidR="003153E3" w:rsidRPr="00423DB3" w:rsidRDefault="003153E3" w:rsidP="00423DB3">
            <w:pPr>
              <w:pStyle w:val="210"/>
              <w:shd w:val="clear" w:color="auto" w:fill="auto"/>
              <w:spacing w:before="0" w:after="0" w:line="240" w:lineRule="auto"/>
              <w:ind w:left="180" w:firstLine="0"/>
              <w:jc w:val="left"/>
              <w:rPr>
                <w:sz w:val="20"/>
                <w:szCs w:val="20"/>
              </w:rPr>
            </w:pPr>
            <w:r w:rsidRPr="00423DB3">
              <w:rPr>
                <w:rStyle w:val="211pt0"/>
                <w:sz w:val="20"/>
                <w:szCs w:val="20"/>
              </w:rPr>
              <w:t>26</w:t>
            </w:r>
          </w:p>
        </w:tc>
        <w:tc>
          <w:tcPr>
            <w:tcW w:w="1720" w:type="dxa"/>
            <w:gridSpan w:val="2"/>
            <w:tcBorders>
              <w:top w:val="single" w:sz="4" w:space="0" w:color="auto"/>
              <w:left w:val="single" w:sz="4" w:space="0" w:color="auto"/>
              <w:bottom w:val="single" w:sz="4" w:space="0" w:color="auto"/>
            </w:tcBorders>
            <w:shd w:val="clear" w:color="auto" w:fill="auto"/>
          </w:tcPr>
          <w:p w:rsidR="003153E3" w:rsidRPr="00423DB3" w:rsidRDefault="003153E3" w:rsidP="003B7105">
            <w:pPr>
              <w:pStyle w:val="210"/>
              <w:shd w:val="clear" w:color="auto" w:fill="auto"/>
              <w:spacing w:before="0" w:after="0" w:line="240" w:lineRule="auto"/>
              <w:ind w:firstLine="0"/>
              <w:jc w:val="left"/>
              <w:rPr>
                <w:sz w:val="20"/>
                <w:szCs w:val="20"/>
              </w:rPr>
            </w:pPr>
            <w:r w:rsidRPr="00423DB3">
              <w:rPr>
                <w:rStyle w:val="211pt0"/>
                <w:sz w:val="20"/>
                <w:szCs w:val="20"/>
              </w:rPr>
              <w:t>Игра по упрощенным правилам мини-волейбола</w:t>
            </w:r>
          </w:p>
        </w:tc>
        <w:tc>
          <w:tcPr>
            <w:tcW w:w="993" w:type="dxa"/>
            <w:gridSpan w:val="4"/>
            <w:tcBorders>
              <w:top w:val="single" w:sz="4" w:space="0" w:color="auto"/>
              <w:left w:val="single" w:sz="4" w:space="0" w:color="auto"/>
              <w:bottom w:val="single" w:sz="4" w:space="0" w:color="auto"/>
            </w:tcBorders>
            <w:shd w:val="clear" w:color="auto" w:fill="auto"/>
          </w:tcPr>
          <w:p w:rsidR="003153E3" w:rsidRPr="00423DB3" w:rsidRDefault="003153E3" w:rsidP="003B7105">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w:t>
            </w:r>
          </w:p>
          <w:p w:rsidR="003153E3" w:rsidRPr="00423DB3" w:rsidRDefault="003153E3" w:rsidP="003B7105">
            <w:pPr>
              <w:pStyle w:val="210"/>
              <w:shd w:val="clear" w:color="auto" w:fill="auto"/>
              <w:spacing w:before="0" w:after="0" w:line="240" w:lineRule="auto"/>
              <w:ind w:firstLine="0"/>
              <w:jc w:val="left"/>
              <w:rPr>
                <w:sz w:val="20"/>
                <w:szCs w:val="20"/>
              </w:rPr>
            </w:pPr>
            <w:r w:rsidRPr="00423DB3">
              <w:rPr>
                <w:rStyle w:val="211pt0"/>
                <w:sz w:val="20"/>
                <w:szCs w:val="20"/>
              </w:rPr>
              <w:t>1 час</w:t>
            </w:r>
          </w:p>
        </w:tc>
        <w:tc>
          <w:tcPr>
            <w:tcW w:w="2551" w:type="dxa"/>
            <w:gridSpan w:val="3"/>
            <w:tcBorders>
              <w:top w:val="single" w:sz="4" w:space="0" w:color="auto"/>
              <w:left w:val="single" w:sz="4" w:space="0" w:color="auto"/>
              <w:bottom w:val="single" w:sz="4" w:space="0" w:color="auto"/>
            </w:tcBorders>
            <w:shd w:val="clear" w:color="auto" w:fill="auto"/>
          </w:tcPr>
          <w:p w:rsidR="003153E3" w:rsidRPr="00423DB3" w:rsidRDefault="003153E3" w:rsidP="003B7105">
            <w:pPr>
              <w:rPr>
                <w:rFonts w:ascii="Times New Roman" w:hAnsi="Times New Roman" w:cs="Times New Roman"/>
                <w:sz w:val="20"/>
                <w:szCs w:val="20"/>
              </w:rPr>
            </w:pPr>
            <w:r w:rsidRPr="00423DB3">
              <w:rPr>
                <w:rStyle w:val="211pt0"/>
                <w:rFonts w:eastAsia="Arial Unicode MS"/>
                <w:sz w:val="20"/>
                <w:szCs w:val="20"/>
              </w:rPr>
              <w:t>Теоретический опрос. Эстафеты. Подведение итогов. Учебная игра и игровые задания 4х4 на укороченной площадке.</w:t>
            </w:r>
          </w:p>
        </w:tc>
        <w:tc>
          <w:tcPr>
            <w:tcW w:w="1701" w:type="dxa"/>
            <w:tcBorders>
              <w:top w:val="single" w:sz="4" w:space="0" w:color="auto"/>
              <w:left w:val="single" w:sz="4" w:space="0" w:color="auto"/>
              <w:bottom w:val="single" w:sz="4" w:space="0" w:color="auto"/>
            </w:tcBorders>
            <w:shd w:val="clear" w:color="auto" w:fill="auto"/>
            <w:vAlign w:val="bottom"/>
          </w:tcPr>
          <w:p w:rsidR="003153E3" w:rsidRPr="00423DB3" w:rsidRDefault="003153E3"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3153E3" w:rsidRPr="00423DB3" w:rsidRDefault="003153E3"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w:t>
            </w:r>
            <w:proofErr w:type="gramStart"/>
            <w:r w:rsidRPr="00423DB3">
              <w:rPr>
                <w:rStyle w:val="211pt0"/>
                <w:sz w:val="20"/>
                <w:szCs w:val="20"/>
              </w:rPr>
              <w:t>в</w:t>
            </w:r>
            <w:proofErr w:type="gramEnd"/>
          </w:p>
          <w:p w:rsidR="003153E3" w:rsidRPr="00423DB3" w:rsidRDefault="003153E3"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3153E3" w:rsidRPr="00423DB3" w:rsidRDefault="003153E3"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 задач</w:t>
            </w:r>
          </w:p>
          <w:p w:rsidR="003153E3" w:rsidRPr="00423DB3" w:rsidRDefault="003153E3"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условий.</w:t>
            </w:r>
          </w:p>
          <w:p w:rsidR="003153E3" w:rsidRPr="00423DB3" w:rsidRDefault="003153E3" w:rsidP="00423DB3">
            <w:pPr>
              <w:pStyle w:val="210"/>
              <w:shd w:val="clear" w:color="auto" w:fill="auto"/>
              <w:spacing w:before="0" w:after="0" w:line="240" w:lineRule="auto"/>
              <w:ind w:firstLine="0"/>
              <w:jc w:val="left"/>
              <w:rPr>
                <w:rStyle w:val="211pt0"/>
                <w:sz w:val="20"/>
                <w:szCs w:val="20"/>
              </w:rPr>
            </w:pPr>
          </w:p>
          <w:p w:rsidR="003153E3" w:rsidRPr="00423DB3" w:rsidRDefault="003153E3" w:rsidP="00423DB3">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bottom w:val="single" w:sz="4" w:space="0" w:color="auto"/>
            </w:tcBorders>
            <w:shd w:val="clear" w:color="auto" w:fill="auto"/>
          </w:tcPr>
          <w:p w:rsidR="003153E3" w:rsidRPr="00423DB3" w:rsidRDefault="003153E3"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Контроль в форме сличения.</w:t>
            </w:r>
          </w:p>
        </w:tc>
        <w:tc>
          <w:tcPr>
            <w:tcW w:w="1985" w:type="dxa"/>
            <w:tcBorders>
              <w:top w:val="single" w:sz="4" w:space="0" w:color="auto"/>
              <w:left w:val="single" w:sz="4" w:space="0" w:color="auto"/>
              <w:bottom w:val="single" w:sz="4" w:space="0" w:color="auto"/>
            </w:tcBorders>
            <w:shd w:val="clear" w:color="auto" w:fill="auto"/>
          </w:tcPr>
          <w:p w:rsidR="003153E3" w:rsidRPr="00423DB3" w:rsidRDefault="003153E3" w:rsidP="00423DB3">
            <w:pPr>
              <w:pStyle w:val="210"/>
              <w:shd w:val="clear" w:color="auto" w:fill="auto"/>
              <w:spacing w:before="0" w:after="0" w:line="240" w:lineRule="auto"/>
              <w:ind w:firstLine="0"/>
              <w:jc w:val="left"/>
              <w:rPr>
                <w:sz w:val="20"/>
                <w:szCs w:val="20"/>
              </w:rPr>
            </w:pPr>
            <w:r w:rsidRPr="00423DB3">
              <w:rPr>
                <w:rStyle w:val="211pt0"/>
                <w:sz w:val="20"/>
                <w:szCs w:val="20"/>
              </w:rPr>
              <w:t>Ориентация на партнера по общению. Взаимопомощь по ходу выполнения заданий.</w:t>
            </w:r>
          </w:p>
        </w:tc>
        <w:tc>
          <w:tcPr>
            <w:tcW w:w="1417" w:type="dxa"/>
            <w:tcBorders>
              <w:top w:val="single" w:sz="4" w:space="0" w:color="auto"/>
              <w:left w:val="single" w:sz="4" w:space="0" w:color="auto"/>
            </w:tcBorders>
            <w:shd w:val="clear" w:color="auto" w:fill="auto"/>
          </w:tcPr>
          <w:p w:rsidR="003153E3" w:rsidRPr="00423DB3" w:rsidRDefault="003153E3" w:rsidP="00423DB3">
            <w:pPr>
              <w:rPr>
                <w:rFonts w:ascii="Times New Roman" w:hAnsi="Times New Roman" w:cs="Times New Roman"/>
                <w:sz w:val="20"/>
                <w:szCs w:val="20"/>
              </w:rPr>
            </w:pPr>
          </w:p>
          <w:p w:rsidR="003153E3" w:rsidRPr="00423DB3" w:rsidRDefault="003153E3" w:rsidP="00423DB3">
            <w:pPr>
              <w:rPr>
                <w:rFonts w:ascii="Times New Roman" w:hAnsi="Times New Roman" w:cs="Times New Roman"/>
                <w:sz w:val="20"/>
                <w:szCs w:val="20"/>
              </w:rPr>
            </w:pPr>
          </w:p>
          <w:p w:rsidR="003153E3" w:rsidRPr="00423DB3" w:rsidRDefault="003153E3" w:rsidP="00423DB3">
            <w:pPr>
              <w:rPr>
                <w:rFonts w:ascii="Times New Roman" w:hAnsi="Times New Roman" w:cs="Times New Roman"/>
                <w:sz w:val="20"/>
                <w:szCs w:val="20"/>
              </w:rPr>
            </w:pPr>
          </w:p>
          <w:p w:rsidR="003153E3" w:rsidRPr="00423DB3" w:rsidRDefault="003153E3" w:rsidP="00423DB3">
            <w:pPr>
              <w:rPr>
                <w:rFonts w:ascii="Times New Roman" w:hAnsi="Times New Roman" w:cs="Times New Roman"/>
                <w:sz w:val="20"/>
                <w:szCs w:val="20"/>
              </w:rPr>
            </w:pPr>
          </w:p>
          <w:p w:rsidR="003153E3" w:rsidRPr="00423DB3" w:rsidRDefault="003153E3"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3153E3" w:rsidRPr="00423DB3" w:rsidRDefault="003153E3" w:rsidP="00423DB3">
            <w:pPr>
              <w:rPr>
                <w:rFonts w:ascii="Times New Roman" w:hAnsi="Times New Roman" w:cs="Times New Roman"/>
                <w:sz w:val="20"/>
                <w:szCs w:val="20"/>
              </w:rPr>
            </w:pPr>
          </w:p>
          <w:p w:rsidR="003153E3" w:rsidRPr="00423DB3" w:rsidRDefault="003153E3" w:rsidP="00423DB3">
            <w:pPr>
              <w:rPr>
                <w:rFonts w:ascii="Times New Roman" w:hAnsi="Times New Roman" w:cs="Times New Roman"/>
                <w:sz w:val="20"/>
                <w:szCs w:val="20"/>
              </w:rPr>
            </w:pPr>
          </w:p>
          <w:p w:rsidR="003153E3" w:rsidRPr="00423DB3" w:rsidRDefault="003153E3" w:rsidP="00423DB3">
            <w:pPr>
              <w:rPr>
                <w:rFonts w:ascii="Times New Roman" w:hAnsi="Times New Roman" w:cs="Times New Roman"/>
                <w:sz w:val="20"/>
                <w:szCs w:val="20"/>
              </w:rPr>
            </w:pPr>
          </w:p>
          <w:p w:rsidR="003153E3" w:rsidRPr="00423DB3" w:rsidRDefault="003153E3" w:rsidP="00423DB3">
            <w:pPr>
              <w:rPr>
                <w:rFonts w:ascii="Times New Roman" w:hAnsi="Times New Roman" w:cs="Times New Roman"/>
                <w:sz w:val="20"/>
                <w:szCs w:val="20"/>
              </w:rPr>
            </w:pPr>
          </w:p>
          <w:p w:rsidR="003153E3" w:rsidRPr="00423DB3" w:rsidRDefault="003153E3" w:rsidP="00423DB3">
            <w:pPr>
              <w:rPr>
                <w:rFonts w:ascii="Times New Roman" w:hAnsi="Times New Roman" w:cs="Times New Roman"/>
                <w:sz w:val="20"/>
                <w:szCs w:val="20"/>
              </w:rPr>
            </w:pPr>
          </w:p>
          <w:p w:rsidR="003153E3" w:rsidRPr="00423DB3" w:rsidRDefault="003153E3"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3153E3"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30.10</w:t>
            </w:r>
          </w:p>
        </w:tc>
        <w:tc>
          <w:tcPr>
            <w:tcW w:w="1134" w:type="dxa"/>
            <w:tcBorders>
              <w:top w:val="single" w:sz="4" w:space="0" w:color="auto"/>
              <w:left w:val="single" w:sz="4" w:space="0" w:color="auto"/>
              <w:right w:val="single" w:sz="4" w:space="0" w:color="auto"/>
            </w:tcBorders>
          </w:tcPr>
          <w:p w:rsidR="003153E3" w:rsidRDefault="003153E3" w:rsidP="00423DB3">
            <w:pPr>
              <w:rPr>
                <w:rFonts w:ascii="Times New Roman" w:hAnsi="Times New Roman" w:cs="Times New Roman"/>
                <w:sz w:val="20"/>
                <w:szCs w:val="20"/>
              </w:rPr>
            </w:pPr>
          </w:p>
          <w:p w:rsidR="003153E3" w:rsidRPr="00DD4180" w:rsidRDefault="003153E3" w:rsidP="00DD4180">
            <w:pPr>
              <w:rPr>
                <w:rFonts w:ascii="Times New Roman" w:hAnsi="Times New Roman" w:cs="Times New Roman"/>
                <w:sz w:val="20"/>
                <w:szCs w:val="20"/>
              </w:rPr>
            </w:pPr>
          </w:p>
          <w:p w:rsidR="003153E3" w:rsidRDefault="003153E3" w:rsidP="00DD4180">
            <w:pPr>
              <w:rPr>
                <w:rFonts w:ascii="Times New Roman" w:hAnsi="Times New Roman" w:cs="Times New Roman"/>
                <w:sz w:val="20"/>
                <w:szCs w:val="20"/>
              </w:rPr>
            </w:pPr>
          </w:p>
          <w:p w:rsidR="003153E3" w:rsidRPr="00DD4180" w:rsidRDefault="003153E3" w:rsidP="00DD4180">
            <w:pPr>
              <w:jc w:val="center"/>
              <w:rPr>
                <w:rFonts w:ascii="Times New Roman" w:hAnsi="Times New Roman" w:cs="Times New Roman"/>
                <w:sz w:val="20"/>
                <w:szCs w:val="20"/>
              </w:rPr>
            </w:pPr>
          </w:p>
        </w:tc>
      </w:tr>
      <w:tr w:rsidR="00870C54" w:rsidRPr="00423DB3" w:rsidTr="00A72AAF">
        <w:trPr>
          <w:trHeight w:val="192"/>
        </w:trPr>
        <w:tc>
          <w:tcPr>
            <w:tcW w:w="16028" w:type="dxa"/>
            <w:gridSpan w:val="19"/>
            <w:tcBorders>
              <w:top w:val="single" w:sz="4" w:space="0" w:color="auto"/>
              <w:left w:val="single" w:sz="4" w:space="0" w:color="auto"/>
              <w:right w:val="single" w:sz="4" w:space="0" w:color="auto"/>
            </w:tcBorders>
            <w:shd w:val="clear" w:color="auto" w:fill="auto"/>
          </w:tcPr>
          <w:p w:rsidR="00870C54" w:rsidRPr="003B2FA6" w:rsidRDefault="00870C54" w:rsidP="00A72AAF">
            <w:pPr>
              <w:pStyle w:val="210"/>
              <w:shd w:val="clear" w:color="auto" w:fill="auto"/>
              <w:spacing w:before="0" w:after="0" w:line="240" w:lineRule="auto"/>
              <w:ind w:firstLine="0"/>
              <w:rPr>
                <w:b/>
                <w:sz w:val="20"/>
                <w:szCs w:val="20"/>
              </w:rPr>
            </w:pPr>
            <w:r w:rsidRPr="00423DB3">
              <w:rPr>
                <w:b/>
                <w:sz w:val="20"/>
                <w:szCs w:val="20"/>
                <w:lang w:val="en-US"/>
              </w:rPr>
              <w:t>II</w:t>
            </w:r>
            <w:r w:rsidRPr="00423DB3">
              <w:rPr>
                <w:b/>
                <w:sz w:val="20"/>
                <w:szCs w:val="20"/>
              </w:rPr>
              <w:t xml:space="preserve"> четверть</w:t>
            </w:r>
            <w:r w:rsidR="00A72AAF">
              <w:rPr>
                <w:b/>
                <w:sz w:val="20"/>
                <w:szCs w:val="20"/>
              </w:rPr>
              <w:tab/>
            </w:r>
          </w:p>
        </w:tc>
      </w:tr>
      <w:tr w:rsidR="00A72AAF" w:rsidRPr="00423DB3" w:rsidTr="00A72AAF">
        <w:trPr>
          <w:trHeight w:val="232"/>
        </w:trPr>
        <w:tc>
          <w:tcPr>
            <w:tcW w:w="16028" w:type="dxa"/>
            <w:gridSpan w:val="19"/>
            <w:tcBorders>
              <w:top w:val="single" w:sz="4" w:space="0" w:color="auto"/>
              <w:left w:val="single" w:sz="4" w:space="0" w:color="auto"/>
              <w:right w:val="single" w:sz="4" w:space="0" w:color="auto"/>
            </w:tcBorders>
            <w:shd w:val="clear" w:color="auto" w:fill="auto"/>
          </w:tcPr>
          <w:p w:rsidR="00A72AAF" w:rsidRPr="00A72AAF" w:rsidRDefault="00A72AAF" w:rsidP="00A72AAF">
            <w:pPr>
              <w:pStyle w:val="210"/>
              <w:shd w:val="clear" w:color="auto" w:fill="auto"/>
              <w:spacing w:before="0" w:after="0" w:line="240" w:lineRule="auto"/>
              <w:ind w:firstLine="0"/>
              <w:rPr>
                <w:b/>
                <w:sz w:val="20"/>
                <w:szCs w:val="20"/>
              </w:rPr>
            </w:pPr>
            <w:r w:rsidRPr="00423DB3">
              <w:rPr>
                <w:rStyle w:val="211pt"/>
                <w:sz w:val="20"/>
                <w:szCs w:val="20"/>
              </w:rPr>
              <w:t>Гимнастика с элементами акробатики 22 час.</w:t>
            </w:r>
          </w:p>
        </w:tc>
      </w:tr>
      <w:tr w:rsidR="00870C54" w:rsidRPr="00423DB3" w:rsidTr="00FB5CE6">
        <w:trPr>
          <w:trHeight w:hRule="exact" w:val="1722"/>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27</w:t>
            </w:r>
          </w:p>
        </w:tc>
        <w:tc>
          <w:tcPr>
            <w:tcW w:w="1720" w:type="dxa"/>
            <w:gridSpan w:val="2"/>
            <w:tcBorders>
              <w:top w:val="single" w:sz="4" w:space="0" w:color="auto"/>
              <w:left w:val="single" w:sz="4" w:space="0" w:color="auto"/>
            </w:tcBorders>
            <w:shd w:val="clear" w:color="auto" w:fill="auto"/>
          </w:tcPr>
          <w:p w:rsidR="00870C54" w:rsidRPr="00423DB3" w:rsidRDefault="00402D3C" w:rsidP="00402D3C">
            <w:pPr>
              <w:pStyle w:val="210"/>
              <w:shd w:val="clear" w:color="auto" w:fill="auto"/>
              <w:spacing w:before="0" w:after="120" w:line="240" w:lineRule="auto"/>
              <w:ind w:firstLine="0"/>
              <w:jc w:val="left"/>
              <w:rPr>
                <w:sz w:val="20"/>
                <w:szCs w:val="20"/>
              </w:rPr>
            </w:pPr>
            <w:r>
              <w:rPr>
                <w:rStyle w:val="211pt0"/>
                <w:sz w:val="20"/>
                <w:szCs w:val="20"/>
              </w:rPr>
              <w:t xml:space="preserve"> Повторный инструктаж по </w:t>
            </w:r>
            <w:proofErr w:type="gramStart"/>
            <w:r>
              <w:rPr>
                <w:rStyle w:val="211pt0"/>
                <w:sz w:val="20"/>
                <w:szCs w:val="20"/>
              </w:rPr>
              <w:t>т</w:t>
            </w:r>
            <w:r w:rsidRPr="008E335D">
              <w:rPr>
                <w:rStyle w:val="211pt0"/>
                <w:sz w:val="20"/>
                <w:szCs w:val="20"/>
              </w:rPr>
              <w:t>/</w:t>
            </w:r>
            <w:r>
              <w:rPr>
                <w:rStyle w:val="211pt0"/>
                <w:sz w:val="20"/>
                <w:szCs w:val="20"/>
              </w:rPr>
              <w:t>б</w:t>
            </w:r>
            <w:proofErr w:type="gramEnd"/>
            <w:r>
              <w:rPr>
                <w:rStyle w:val="211pt0"/>
                <w:sz w:val="20"/>
                <w:szCs w:val="20"/>
              </w:rPr>
              <w:t xml:space="preserve">  на уроках гимнастики и  </w:t>
            </w:r>
            <w:r>
              <w:rPr>
                <w:rStyle w:val="211pt0"/>
                <w:sz w:val="20"/>
                <w:szCs w:val="20"/>
                <w:lang w:val="en-US"/>
              </w:rPr>
              <w:t>C</w:t>
            </w:r>
            <w:r w:rsidRPr="008E335D">
              <w:rPr>
                <w:rStyle w:val="211pt0"/>
                <w:sz w:val="20"/>
                <w:szCs w:val="20"/>
              </w:rPr>
              <w:t>/</w:t>
            </w:r>
            <w:r>
              <w:rPr>
                <w:rStyle w:val="211pt0"/>
                <w:sz w:val="20"/>
                <w:szCs w:val="20"/>
              </w:rPr>
              <w:t xml:space="preserve">и. </w:t>
            </w:r>
            <w:r w:rsidR="00870C54" w:rsidRPr="00423DB3">
              <w:rPr>
                <w:rStyle w:val="211pt0"/>
                <w:sz w:val="20"/>
                <w:szCs w:val="20"/>
              </w:rPr>
              <w:t>История</w:t>
            </w:r>
            <w:r w:rsidR="00870C54" w:rsidRPr="00423DB3">
              <w:rPr>
                <w:sz w:val="20"/>
                <w:szCs w:val="20"/>
              </w:rPr>
              <w:t xml:space="preserve"> </w:t>
            </w:r>
            <w:r w:rsidR="00870C54" w:rsidRPr="00423DB3">
              <w:rPr>
                <w:rStyle w:val="211pt0"/>
                <w:sz w:val="20"/>
                <w:szCs w:val="20"/>
              </w:rPr>
              <w:t>гимнастики.</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Вводный,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Тех. Безопасности и страховки. Теоретические сведения. ОРУ на развитие гибкости "Ласточка", "Мост", "</w:t>
            </w:r>
            <w:proofErr w:type="spellStart"/>
            <w:r w:rsidRPr="00423DB3">
              <w:rPr>
                <w:rStyle w:val="211pt0"/>
                <w:sz w:val="20"/>
                <w:szCs w:val="20"/>
              </w:rPr>
              <w:t>Качалочка</w:t>
            </w:r>
            <w:proofErr w:type="spellEnd"/>
            <w:r w:rsidRPr="00423DB3">
              <w:rPr>
                <w:rStyle w:val="211pt0"/>
                <w:sz w:val="20"/>
                <w:szCs w:val="20"/>
              </w:rPr>
              <w:t>".</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условий.</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Контроль в форме сличения.</w:t>
            </w: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Ориентация на партнера по общению. Взаимопомощь по ходу выполнения заданий</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09.11</w:t>
            </w:r>
          </w:p>
        </w:tc>
        <w:tc>
          <w:tcPr>
            <w:tcW w:w="1134" w:type="dxa"/>
            <w:tcBorders>
              <w:top w:val="single" w:sz="4" w:space="0" w:color="auto"/>
              <w:left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777"/>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28</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кувырку «вперед».</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ОРУ в движении и на месте. Разучивание кувырка вперед. Упр. в висе на гимнастической стенке: </w:t>
            </w:r>
            <w:proofErr w:type="gramStart"/>
            <w:r w:rsidRPr="00423DB3">
              <w:rPr>
                <w:rStyle w:val="211pt0"/>
                <w:sz w:val="20"/>
                <w:szCs w:val="20"/>
              </w:rPr>
              <w:t>вис</w:t>
            </w:r>
            <w:proofErr w:type="gramEnd"/>
            <w:r w:rsidRPr="00423DB3">
              <w:rPr>
                <w:rStyle w:val="211pt0"/>
                <w:sz w:val="20"/>
                <w:szCs w:val="20"/>
              </w:rPr>
              <w:t xml:space="preserve"> согнувшись и прогнувшись (м), смешанные висы (д).</w:t>
            </w:r>
          </w:p>
        </w:tc>
        <w:tc>
          <w:tcPr>
            <w:tcW w:w="1701" w:type="dxa"/>
            <w:tcBorders>
              <w:top w:val="single" w:sz="4" w:space="0" w:color="auto"/>
              <w:left w:val="single" w:sz="4" w:space="0" w:color="auto"/>
              <w:bottom w:val="single" w:sz="4" w:space="0" w:color="auto"/>
            </w:tcBorders>
            <w:shd w:val="clear" w:color="auto" w:fill="auto"/>
            <w:vAlign w:val="bottom"/>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условий.</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Контроль в форме сличения.</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Ориентация на партнера по общению. Взаимопомощь по ходу выполнения заданий</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12.11</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634"/>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lastRenderedPageBreak/>
              <w:t>29</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лазанию по канату в три приема.</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ОРУ в парах на сопротивление. Лазание по канату. Упр. в висе лежа и стоя. Эстафеты.</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Контроль в форме сличения.</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Ориентация на партнера по общению. Взаимопомощь по ходу выполнения заданий</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13.11</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699"/>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30</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организующим командам и приемам</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Перестроение из колонны по одному в колонну по четыре дроблением и сведением. Лазание по наклонной скамейке. Пр. через препятствие. Акробатика. Упр. на пресс.</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Контроль в форме сличения.</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Ориентация на партнера по общению. Взаимопомощь по ходу выполнения заданий</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16.11</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gridBefore w:val="2"/>
          <w:wBefore w:w="22" w:type="dxa"/>
          <w:trHeight w:hRule="exact" w:val="1709"/>
        </w:trPr>
        <w:tc>
          <w:tcPr>
            <w:tcW w:w="536"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31</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Эстафета с силовыми упражнениями.</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Упражнения на </w:t>
            </w:r>
            <w:r w:rsidRPr="00423DB3">
              <w:rPr>
                <w:sz w:val="20"/>
                <w:szCs w:val="20"/>
              </w:rPr>
              <w:t>гимнастической</w:t>
            </w:r>
            <w:r w:rsidRPr="00423DB3">
              <w:rPr>
                <w:rStyle w:val="211pt0"/>
                <w:sz w:val="20"/>
                <w:szCs w:val="20"/>
              </w:rPr>
              <w:t xml:space="preserve"> стенке в висе. Лазание по гимнастической стенке. Эстафеты. Акробатика.</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условий.</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Контроль в форме сличения.</w:t>
            </w: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Ориентация на партнера по общению. Взаимопомощь по ходу выполнения заданий</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19.11</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gridBefore w:val="2"/>
          <w:wBefore w:w="22" w:type="dxa"/>
          <w:trHeight w:hRule="exact" w:val="1705"/>
        </w:trPr>
        <w:tc>
          <w:tcPr>
            <w:tcW w:w="536"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32</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стойки «на лопатках»</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Лазание по накл. Скамейке. Равновесие на полу, на гимн. Скамейке. Кувырок вперед, ст. на лопатках.</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условий.</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20.11</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8E335D">
        <w:trPr>
          <w:gridBefore w:val="2"/>
          <w:wBefore w:w="22" w:type="dxa"/>
          <w:trHeight w:hRule="exact" w:val="1632"/>
        </w:trPr>
        <w:tc>
          <w:tcPr>
            <w:tcW w:w="536"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33</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Освоение общеразвивающих упражнений с силовой выносливостью.</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Перестроения. ОРУ в движении. Упр. с гимнастическими скакалками Подтягивание в висе. Акробатика.</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23.11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8E335D">
        <w:trPr>
          <w:gridBefore w:val="2"/>
          <w:wBefore w:w="22" w:type="dxa"/>
          <w:trHeight w:hRule="exact" w:val="1817"/>
        </w:trPr>
        <w:tc>
          <w:tcPr>
            <w:tcW w:w="536"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34</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упражнению в равновесии.</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Танцевальные шаги и прыжки. Равновесие на гимн. Скамейке с препятствием. Пр. через скакалку. Эстафеты. Упр. на пресс.</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120" w:line="240" w:lineRule="auto"/>
              <w:ind w:firstLine="0"/>
              <w:jc w:val="left"/>
              <w:rPr>
                <w:sz w:val="20"/>
                <w:szCs w:val="20"/>
              </w:rPr>
            </w:pPr>
            <w:r w:rsidRPr="00423DB3">
              <w:rPr>
                <w:rStyle w:val="211pt0"/>
                <w:sz w:val="20"/>
                <w:szCs w:val="20"/>
              </w:rPr>
              <w:t>Волевая</w:t>
            </w:r>
            <w:r w:rsidRPr="00423DB3">
              <w:rPr>
                <w:sz w:val="20"/>
                <w:szCs w:val="20"/>
              </w:rPr>
              <w:t xml:space="preserve"> </w:t>
            </w:r>
            <w:proofErr w:type="spellStart"/>
            <w:r w:rsidRPr="00423DB3">
              <w:rPr>
                <w:rStyle w:val="211pt0"/>
                <w:sz w:val="20"/>
                <w:szCs w:val="20"/>
              </w:rPr>
              <w:t>саморегуляция</w:t>
            </w:r>
            <w:proofErr w:type="spellEnd"/>
            <w:r w:rsidRPr="00423DB3">
              <w:rPr>
                <w:rStyle w:val="211pt0"/>
                <w:sz w:val="20"/>
                <w:szCs w:val="20"/>
              </w:rPr>
              <w:t>.</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26.11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gridBefore w:val="2"/>
          <w:wBefore w:w="22" w:type="dxa"/>
          <w:trHeight w:hRule="exact" w:val="1918"/>
        </w:trPr>
        <w:tc>
          <w:tcPr>
            <w:tcW w:w="536"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lastRenderedPageBreak/>
              <w:t>35</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«висов».</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Упр. в висе на гимнастической стенке: </w:t>
            </w:r>
            <w:proofErr w:type="gramStart"/>
            <w:r w:rsidRPr="00423DB3">
              <w:rPr>
                <w:rStyle w:val="211pt0"/>
                <w:sz w:val="20"/>
                <w:szCs w:val="20"/>
              </w:rPr>
              <w:t>вис</w:t>
            </w:r>
            <w:proofErr w:type="gramEnd"/>
            <w:r w:rsidRPr="00423DB3">
              <w:rPr>
                <w:rStyle w:val="211pt0"/>
                <w:sz w:val="20"/>
                <w:szCs w:val="20"/>
              </w:rPr>
              <w:t xml:space="preserve"> согнувшись и прогнувшись (м), смешанные висы (д). Полоса препятствий из 4 предметов. Упр. на бревне и брусьях.</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auto"/>
            <w:vAlign w:val="bottom"/>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rStyle w:val="211pt0"/>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 Способность к преодолению препятствий.</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сверстниками.</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социальной роли ученика.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27.11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gridBefore w:val="2"/>
          <w:wBefore w:w="22" w:type="dxa"/>
          <w:trHeight w:hRule="exact" w:val="1784"/>
        </w:trPr>
        <w:tc>
          <w:tcPr>
            <w:tcW w:w="536"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36</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Учить упражнениям в парах на сопротивление.</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ОРУ в колоннах. Лазание по канату. Прыжки через скакалку. Упражнения  на бревне и брусьях.</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сверстниками.</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30.11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783"/>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37</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преодоления препятствий.</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ОРУ с предметами: с набивными мячами (м), с гимнастическими палками (д). Преодоление пропасти. Высокое бревно </w:t>
            </w:r>
            <w:proofErr w:type="spellStart"/>
            <w:r w:rsidRPr="00423DB3">
              <w:rPr>
                <w:rStyle w:val="211pt0"/>
                <w:sz w:val="20"/>
                <w:szCs w:val="20"/>
              </w:rPr>
              <w:t>подлезанием</w:t>
            </w:r>
            <w:proofErr w:type="spellEnd"/>
            <w:r w:rsidRPr="00423DB3">
              <w:rPr>
                <w:rStyle w:val="211pt0"/>
                <w:sz w:val="20"/>
                <w:szCs w:val="20"/>
              </w:rPr>
              <w:t xml:space="preserve"> под бревном. Упр. на координацию.</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сверстниками.</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03.12</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669"/>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38</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«простым связкам».</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Равновесие </w:t>
            </w:r>
            <w:r w:rsidRPr="00423DB3">
              <w:rPr>
                <w:rStyle w:val="211pt0"/>
                <w:sz w:val="20"/>
                <w:szCs w:val="20"/>
                <w:lang w:val="en-US" w:eastAsia="en-US" w:bidi="en-US"/>
              </w:rPr>
              <w:t>h</w:t>
            </w:r>
            <w:r w:rsidRPr="00423DB3">
              <w:rPr>
                <w:rStyle w:val="211pt0"/>
                <w:sz w:val="20"/>
                <w:szCs w:val="20"/>
              </w:rPr>
              <w:t>-Ы. бревно. Подтягивание. Упр. на гибкость Акробатическая связка (3-4 элем.)</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сверстниками.</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04.12</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707"/>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39</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опорного прыжка через козла.</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Вскок в упор присев; </w:t>
            </w:r>
            <w:proofErr w:type="gramStart"/>
            <w:r w:rsidRPr="00423DB3">
              <w:rPr>
                <w:rStyle w:val="211pt0"/>
                <w:sz w:val="20"/>
                <w:szCs w:val="20"/>
              </w:rPr>
              <w:t>соскок</w:t>
            </w:r>
            <w:proofErr w:type="gramEnd"/>
            <w:r w:rsidRPr="00423DB3">
              <w:rPr>
                <w:rStyle w:val="211pt0"/>
                <w:sz w:val="20"/>
                <w:szCs w:val="20"/>
              </w:rPr>
              <w:t xml:space="preserve"> прогнувшись (козел в ширину, высота 80- 100 см). Акробатика.</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pacing w:line="240" w:lineRule="auto"/>
              <w:jc w:val="left"/>
              <w:rPr>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07.12</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665"/>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40</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Продолжить обучение технике опорного прыжка.</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Ползание и </w:t>
            </w:r>
            <w:proofErr w:type="spellStart"/>
            <w:r w:rsidRPr="00423DB3">
              <w:rPr>
                <w:rStyle w:val="211pt0"/>
                <w:sz w:val="20"/>
                <w:szCs w:val="20"/>
              </w:rPr>
              <w:t>перелезание</w:t>
            </w:r>
            <w:proofErr w:type="spellEnd"/>
            <w:r w:rsidRPr="00423DB3">
              <w:rPr>
                <w:rStyle w:val="211pt0"/>
                <w:sz w:val="20"/>
                <w:szCs w:val="20"/>
              </w:rPr>
              <w:t xml:space="preserve"> по горизонтальной поверхности. Прыжки на предметы h-60-Ы. Пр. через скакалку. Отжимание.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pacing w:line="240" w:lineRule="auto"/>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30"/>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pacing w:before="0" w:after="0" w:line="240" w:lineRule="auto"/>
              <w:ind w:left="180"/>
              <w:jc w:val="left"/>
              <w:rPr>
                <w:rStyle w:val="211pt0"/>
                <w:sz w:val="20"/>
                <w:szCs w:val="20"/>
              </w:rPr>
            </w:pP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pacing w:before="0" w:after="0" w:line="240" w:lineRule="auto"/>
              <w:jc w:val="left"/>
              <w:rPr>
                <w:rStyle w:val="211pt0"/>
                <w:sz w:val="20"/>
                <w:szCs w:val="20"/>
              </w:rPr>
            </w:pP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pacing w:before="0" w:after="0" w:line="240" w:lineRule="auto"/>
              <w:jc w:val="left"/>
              <w:rPr>
                <w:rStyle w:val="211pt0"/>
                <w:sz w:val="20"/>
                <w:szCs w:val="20"/>
              </w:rPr>
            </w:pP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pacing w:before="0" w:after="0" w:line="240" w:lineRule="auto"/>
              <w:jc w:val="left"/>
              <w:rPr>
                <w:rStyle w:val="211pt0"/>
                <w:sz w:val="20"/>
                <w:szCs w:val="20"/>
              </w:rPr>
            </w:pP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pacing w:before="0" w:after="0" w:line="240" w:lineRule="auto"/>
              <w:jc w:val="left"/>
              <w:rPr>
                <w:rStyle w:val="211pt0"/>
                <w:sz w:val="20"/>
                <w:szCs w:val="20"/>
              </w:rPr>
            </w:pP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pacing w:before="0" w:after="0" w:line="240" w:lineRule="auto"/>
              <w:jc w:val="left"/>
              <w:rPr>
                <w:rStyle w:val="211pt0"/>
                <w:sz w:val="20"/>
                <w:szCs w:val="20"/>
              </w:rPr>
            </w:pP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pacing w:before="0" w:after="0" w:line="240" w:lineRule="auto"/>
              <w:jc w:val="left"/>
              <w:rPr>
                <w:rStyle w:val="211pt0"/>
                <w:sz w:val="20"/>
                <w:szCs w:val="20"/>
              </w:rPr>
            </w:pP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pacing w:line="240" w:lineRule="auto"/>
              <w:jc w:val="left"/>
              <w:rPr>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11.12</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2040"/>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lastRenderedPageBreak/>
              <w:t>41</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«поворотов на месте»</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Строевые упр. К</w:t>
            </w:r>
            <w:proofErr w:type="gramStart"/>
            <w:r w:rsidRPr="00423DB3">
              <w:rPr>
                <w:rStyle w:val="211pt0"/>
                <w:sz w:val="20"/>
                <w:szCs w:val="20"/>
              </w:rPr>
              <w:t>У-</w:t>
            </w:r>
            <w:proofErr w:type="gramEnd"/>
            <w:r w:rsidRPr="00423DB3">
              <w:rPr>
                <w:rStyle w:val="211pt0"/>
                <w:sz w:val="20"/>
                <w:szCs w:val="20"/>
              </w:rPr>
              <w:t xml:space="preserve"> опорный пр. Пр. через скакалку. Упр. с отягощением</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rStyle w:val="211pt0"/>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 Способность к преодолению препятствий.</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 Взаимопомощь по ходу выполнения заданий.</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11.12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2031"/>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sz w:val="20"/>
                <w:szCs w:val="20"/>
              </w:rPr>
              <w:t>42</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Силовая подготовка</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ОРУ с предметами: с гантелями (м), с обручами (д). Работа по станциям "Лабиринт" 8-10 предметов. Упр. на пресс.</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rStyle w:val="211pt0"/>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 Способность к преодолению препятствий.</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 Взаимопомощь по ходу выполнения заданий.</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14.12</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2031"/>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43</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Продолжить обучение организующим командам и приемам</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Перестроение из колонны по два и по четыре в колонну по одному разведением и слиянием, по восемь в движении. Лазание по канату. Перехваты (в висе на руках и в упоре на </w:t>
            </w:r>
            <w:proofErr w:type="gramStart"/>
            <w:r w:rsidRPr="00423DB3">
              <w:rPr>
                <w:rStyle w:val="211pt0"/>
                <w:sz w:val="20"/>
                <w:szCs w:val="20"/>
              </w:rPr>
              <w:t>П</w:t>
            </w:r>
            <w:proofErr w:type="gramEnd"/>
            <w:r w:rsidRPr="00423DB3">
              <w:rPr>
                <w:rStyle w:val="211pt0"/>
                <w:sz w:val="20"/>
                <w:szCs w:val="20"/>
              </w:rPr>
              <w:t xml:space="preserve"> брусьях). </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rStyle w:val="211pt0"/>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 Способность к преодолению препятствий.</w:t>
            </w: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 Взаимопомощь по ходу выполнения заданий.</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17.12</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2330"/>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44</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упоров.</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Висы и упоры на гимнастической стенке. Упр. со скакалкой. Упр. на перекладине. Лазание по канату.</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Умение планировать, контролировать свою работу, корректировать и оценивать свою работу.</w:t>
            </w: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Внутренняя позиция школьника на основе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положительного отношения к школе. Способность учеников к саморазвитию.</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18.12</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711"/>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45</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дозировке силовых упражнений.</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Построение пирамиды. </w:t>
            </w:r>
            <w:proofErr w:type="spellStart"/>
            <w:r w:rsidRPr="00423DB3">
              <w:rPr>
                <w:rStyle w:val="211pt0"/>
                <w:sz w:val="20"/>
                <w:szCs w:val="20"/>
              </w:rPr>
              <w:t>Напрыгивание</w:t>
            </w:r>
            <w:proofErr w:type="spellEnd"/>
            <w:r w:rsidRPr="00423DB3">
              <w:rPr>
                <w:rStyle w:val="211pt0"/>
                <w:sz w:val="20"/>
                <w:szCs w:val="20"/>
              </w:rPr>
              <w:t xml:space="preserve"> на предметы. Преодоление препятствий с грузом.</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учеников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21.12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776"/>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lastRenderedPageBreak/>
              <w:t>46</w:t>
            </w:r>
          </w:p>
        </w:tc>
        <w:tc>
          <w:tcPr>
            <w:tcW w:w="1720"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Учить кувырку «назад».</w:t>
            </w:r>
          </w:p>
        </w:tc>
        <w:tc>
          <w:tcPr>
            <w:tcW w:w="993"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 а, 1 час</w:t>
            </w:r>
          </w:p>
        </w:tc>
        <w:tc>
          <w:tcPr>
            <w:tcW w:w="2551"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Работа по станциям. </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учеников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24.12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716"/>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47</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Закрепление комбинаций при выполнении упражнений по гимнастике.</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Работа по станциям</w:t>
            </w:r>
            <w:r w:rsidR="00A72AAF">
              <w:rPr>
                <w:rStyle w:val="211pt0"/>
                <w:sz w:val="20"/>
                <w:szCs w:val="20"/>
              </w:rPr>
              <w:t>.</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Умение планировать, контролировать свою работу, корректировать и оценивать свою работу.</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учеников к саморазвитию.</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25.12</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684"/>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rStyle w:val="211pt0"/>
                <w:sz w:val="20"/>
                <w:szCs w:val="20"/>
              </w:rPr>
            </w:pPr>
            <w:r w:rsidRPr="00423DB3">
              <w:rPr>
                <w:rStyle w:val="211pt0"/>
                <w:sz w:val="20"/>
                <w:szCs w:val="20"/>
              </w:rPr>
              <w:t>48</w:t>
            </w:r>
          </w:p>
        </w:tc>
        <w:tc>
          <w:tcPr>
            <w:tcW w:w="1720" w:type="dxa"/>
            <w:gridSpan w:val="2"/>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Закрепление комбинаций при выполнении упражнений по гимнастике.</w:t>
            </w:r>
          </w:p>
        </w:tc>
        <w:tc>
          <w:tcPr>
            <w:tcW w:w="993" w:type="dxa"/>
            <w:gridSpan w:val="4"/>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Комбинированный, 1 час</w:t>
            </w:r>
          </w:p>
        </w:tc>
        <w:tc>
          <w:tcPr>
            <w:tcW w:w="2551"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Подведение итогов. Сообщение о переходе после каникул к урокам по лыжной подготовке. </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Умение планировать, контролировать свою работу, корректировать и оценивать свою работу.</w:t>
            </w: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учеников к саморазвитию.</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28.12</w:t>
            </w:r>
          </w:p>
        </w:tc>
        <w:tc>
          <w:tcPr>
            <w:tcW w:w="1134" w:type="dxa"/>
            <w:tcBorders>
              <w:top w:val="single" w:sz="4" w:space="0" w:color="auto"/>
              <w:left w:val="single" w:sz="4" w:space="0" w:color="auto"/>
              <w:right w:val="single" w:sz="4" w:space="0" w:color="auto"/>
            </w:tcBorders>
            <w:shd w:val="clear" w:color="auto" w:fill="FFFFFF" w:themeFill="background1"/>
          </w:tcPr>
          <w:p w:rsidR="00870C54" w:rsidRPr="00423DB3" w:rsidRDefault="00870C54" w:rsidP="00423DB3">
            <w:pPr>
              <w:rPr>
                <w:rFonts w:ascii="Times New Roman" w:hAnsi="Times New Roman" w:cs="Times New Roman"/>
                <w:sz w:val="20"/>
                <w:szCs w:val="20"/>
              </w:rPr>
            </w:pPr>
          </w:p>
        </w:tc>
      </w:tr>
      <w:tr w:rsidR="00870C54" w:rsidRPr="00423DB3" w:rsidTr="00A72AAF">
        <w:trPr>
          <w:trHeight w:hRule="exact" w:val="392"/>
        </w:trPr>
        <w:tc>
          <w:tcPr>
            <w:tcW w:w="16028" w:type="dxa"/>
            <w:gridSpan w:val="19"/>
            <w:tcBorders>
              <w:top w:val="single" w:sz="4" w:space="0" w:color="auto"/>
              <w:left w:val="single" w:sz="4" w:space="0" w:color="auto"/>
              <w:right w:val="single" w:sz="4" w:space="0" w:color="auto"/>
            </w:tcBorders>
            <w:shd w:val="clear" w:color="auto" w:fill="auto"/>
          </w:tcPr>
          <w:p w:rsidR="00870C54" w:rsidRPr="00423DB3" w:rsidRDefault="00870C54" w:rsidP="003153E3">
            <w:pPr>
              <w:pStyle w:val="210"/>
              <w:shd w:val="clear" w:color="auto" w:fill="FFFFFF" w:themeFill="background1"/>
              <w:spacing w:before="0" w:after="0" w:line="240" w:lineRule="auto"/>
              <w:ind w:firstLine="0"/>
              <w:rPr>
                <w:rStyle w:val="211pt"/>
                <w:sz w:val="20"/>
                <w:szCs w:val="20"/>
              </w:rPr>
            </w:pPr>
            <w:r w:rsidRPr="00423DB3">
              <w:rPr>
                <w:rStyle w:val="211pt"/>
                <w:sz w:val="20"/>
                <w:szCs w:val="20"/>
              </w:rPr>
              <w:t>II полугодие: лыжная подготовка – 24 часа, спортивные игры - 1</w:t>
            </w:r>
            <w:r w:rsidR="003153E3">
              <w:rPr>
                <w:rStyle w:val="211pt"/>
                <w:sz w:val="20"/>
                <w:szCs w:val="20"/>
              </w:rPr>
              <w:t>7</w:t>
            </w:r>
            <w:r w:rsidRPr="00423DB3">
              <w:rPr>
                <w:rStyle w:val="211pt"/>
                <w:sz w:val="20"/>
                <w:szCs w:val="20"/>
              </w:rPr>
              <w:t xml:space="preserve"> часов, легкая атлетика - 1</w:t>
            </w:r>
            <w:r w:rsidR="003153E3">
              <w:rPr>
                <w:rStyle w:val="211pt"/>
                <w:sz w:val="20"/>
                <w:szCs w:val="20"/>
              </w:rPr>
              <w:t>3</w:t>
            </w:r>
            <w:r w:rsidRPr="00423DB3">
              <w:rPr>
                <w:rStyle w:val="211pt"/>
                <w:sz w:val="20"/>
                <w:szCs w:val="20"/>
              </w:rPr>
              <w:t xml:space="preserve"> часов. Итого – 54 часов</w:t>
            </w:r>
          </w:p>
        </w:tc>
      </w:tr>
      <w:tr w:rsidR="00870C54" w:rsidRPr="00423DB3" w:rsidTr="00A72AAF">
        <w:trPr>
          <w:trHeight w:hRule="exact" w:val="392"/>
        </w:trPr>
        <w:tc>
          <w:tcPr>
            <w:tcW w:w="16028" w:type="dxa"/>
            <w:gridSpan w:val="19"/>
            <w:tcBorders>
              <w:top w:val="single" w:sz="4" w:space="0" w:color="auto"/>
              <w:left w:val="single" w:sz="4" w:space="0" w:color="auto"/>
              <w:right w:val="single" w:sz="4" w:space="0" w:color="auto"/>
            </w:tcBorders>
            <w:shd w:val="clear" w:color="auto" w:fill="auto"/>
          </w:tcPr>
          <w:p w:rsidR="00870C54" w:rsidRPr="00423DB3" w:rsidRDefault="00870C54" w:rsidP="003B2FA6">
            <w:pPr>
              <w:pStyle w:val="210"/>
              <w:shd w:val="clear" w:color="auto" w:fill="FFFFFF" w:themeFill="background1"/>
              <w:spacing w:before="0" w:after="0" w:line="240" w:lineRule="auto"/>
              <w:ind w:firstLine="0"/>
              <w:rPr>
                <w:rStyle w:val="211pt"/>
                <w:sz w:val="20"/>
                <w:szCs w:val="20"/>
                <w:lang w:val="en-US"/>
              </w:rPr>
            </w:pPr>
            <w:r w:rsidRPr="00423DB3">
              <w:rPr>
                <w:rStyle w:val="211pt"/>
                <w:sz w:val="20"/>
                <w:szCs w:val="20"/>
                <w:lang w:val="en-US"/>
              </w:rPr>
              <w:t xml:space="preserve">III </w:t>
            </w:r>
            <w:r w:rsidRPr="00423DB3">
              <w:rPr>
                <w:rStyle w:val="211pt"/>
                <w:sz w:val="20"/>
                <w:szCs w:val="20"/>
              </w:rPr>
              <w:t>четверть</w:t>
            </w:r>
          </w:p>
        </w:tc>
      </w:tr>
      <w:tr w:rsidR="00870C54" w:rsidRPr="00423DB3" w:rsidTr="00A72AAF">
        <w:trPr>
          <w:trHeight w:hRule="exact" w:val="345"/>
        </w:trPr>
        <w:tc>
          <w:tcPr>
            <w:tcW w:w="16028" w:type="dxa"/>
            <w:gridSpan w:val="19"/>
            <w:tcBorders>
              <w:top w:val="single" w:sz="4" w:space="0" w:color="auto"/>
              <w:left w:val="single" w:sz="4" w:space="0" w:color="auto"/>
              <w:right w:val="single" w:sz="4" w:space="0" w:color="auto"/>
            </w:tcBorders>
            <w:shd w:val="clear" w:color="auto" w:fill="auto"/>
          </w:tcPr>
          <w:p w:rsidR="00870C54" w:rsidRPr="00423DB3" w:rsidRDefault="00870C54" w:rsidP="003B2FA6">
            <w:pPr>
              <w:pStyle w:val="210"/>
              <w:shd w:val="clear" w:color="auto" w:fill="FFFFFF" w:themeFill="background1"/>
              <w:spacing w:before="0" w:after="0" w:line="240" w:lineRule="auto"/>
              <w:ind w:firstLine="0"/>
              <w:rPr>
                <w:rStyle w:val="211pt"/>
                <w:sz w:val="20"/>
                <w:szCs w:val="20"/>
              </w:rPr>
            </w:pPr>
            <w:r w:rsidRPr="00423DB3">
              <w:rPr>
                <w:rStyle w:val="211pt"/>
                <w:sz w:val="20"/>
                <w:szCs w:val="20"/>
              </w:rPr>
              <w:t>Лыжная подготовка, 24 часа</w:t>
            </w:r>
          </w:p>
        </w:tc>
      </w:tr>
      <w:tr w:rsidR="00870C54" w:rsidRPr="00423DB3" w:rsidTr="00FB5CE6">
        <w:trPr>
          <w:trHeight w:hRule="exact" w:val="1852"/>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49</w:t>
            </w:r>
          </w:p>
        </w:tc>
        <w:tc>
          <w:tcPr>
            <w:tcW w:w="1830" w:type="dxa"/>
            <w:gridSpan w:val="5"/>
            <w:tcBorders>
              <w:top w:val="single" w:sz="4" w:space="0" w:color="auto"/>
              <w:left w:val="single" w:sz="4" w:space="0" w:color="auto"/>
            </w:tcBorders>
            <w:shd w:val="clear" w:color="auto" w:fill="auto"/>
          </w:tcPr>
          <w:p w:rsidR="00402D3C" w:rsidRPr="00423DB3" w:rsidRDefault="00402D3C" w:rsidP="00402D3C">
            <w:pPr>
              <w:pStyle w:val="210"/>
              <w:shd w:val="clear" w:color="auto" w:fill="auto"/>
              <w:spacing w:before="0" w:after="0" w:line="240" w:lineRule="auto"/>
              <w:ind w:firstLine="0"/>
              <w:jc w:val="left"/>
              <w:rPr>
                <w:rStyle w:val="211pt0"/>
                <w:sz w:val="20"/>
                <w:szCs w:val="20"/>
              </w:rPr>
            </w:pPr>
            <w:r>
              <w:rPr>
                <w:rStyle w:val="211pt0"/>
                <w:sz w:val="20"/>
                <w:szCs w:val="20"/>
              </w:rPr>
              <w:t xml:space="preserve">Повторный инструктаж по </w:t>
            </w:r>
            <w:proofErr w:type="gramStart"/>
            <w:r>
              <w:rPr>
                <w:rStyle w:val="211pt0"/>
                <w:sz w:val="20"/>
                <w:szCs w:val="20"/>
              </w:rPr>
              <w:t>т</w:t>
            </w:r>
            <w:r w:rsidRPr="008E335D">
              <w:rPr>
                <w:rStyle w:val="211pt0"/>
                <w:sz w:val="20"/>
                <w:szCs w:val="20"/>
              </w:rPr>
              <w:t>/</w:t>
            </w:r>
            <w:r>
              <w:rPr>
                <w:rStyle w:val="211pt0"/>
                <w:sz w:val="20"/>
                <w:szCs w:val="20"/>
              </w:rPr>
              <w:t>б</w:t>
            </w:r>
            <w:proofErr w:type="gramEnd"/>
            <w:r>
              <w:rPr>
                <w:rStyle w:val="211pt0"/>
                <w:sz w:val="20"/>
                <w:szCs w:val="20"/>
              </w:rPr>
              <w:t xml:space="preserve">  на уроках </w:t>
            </w:r>
          </w:p>
          <w:p w:rsidR="00870C54" w:rsidRPr="00423DB3" w:rsidRDefault="00870C54" w:rsidP="00402D3C">
            <w:pPr>
              <w:pStyle w:val="210"/>
              <w:shd w:val="clear" w:color="auto" w:fill="auto"/>
              <w:spacing w:before="0" w:after="0" w:line="240" w:lineRule="auto"/>
              <w:ind w:firstLine="0"/>
              <w:jc w:val="left"/>
              <w:rPr>
                <w:sz w:val="20"/>
                <w:szCs w:val="20"/>
              </w:rPr>
            </w:pPr>
            <w:r w:rsidRPr="00423DB3">
              <w:rPr>
                <w:rStyle w:val="211pt0"/>
                <w:sz w:val="20"/>
                <w:szCs w:val="20"/>
              </w:rPr>
              <w:t>н</w:t>
            </w:r>
            <w:r w:rsidR="00402D3C">
              <w:rPr>
                <w:rStyle w:val="211pt0"/>
                <w:sz w:val="20"/>
                <w:szCs w:val="20"/>
              </w:rPr>
              <w:t xml:space="preserve">а уроках лыжной подготовки и </w:t>
            </w:r>
            <w:r w:rsidR="00402D3C">
              <w:rPr>
                <w:rStyle w:val="211pt0"/>
                <w:sz w:val="20"/>
                <w:szCs w:val="20"/>
                <w:lang w:val="en-US"/>
              </w:rPr>
              <w:t>C</w:t>
            </w:r>
            <w:r w:rsidR="00402D3C" w:rsidRPr="008E335D">
              <w:rPr>
                <w:rStyle w:val="211pt0"/>
                <w:sz w:val="20"/>
                <w:szCs w:val="20"/>
              </w:rPr>
              <w:t>/</w:t>
            </w:r>
            <w:r w:rsidR="00402D3C">
              <w:rPr>
                <w:rStyle w:val="211pt0"/>
                <w:sz w:val="20"/>
                <w:szCs w:val="20"/>
              </w:rPr>
              <w:t>и.</w:t>
            </w:r>
          </w:p>
        </w:tc>
        <w:tc>
          <w:tcPr>
            <w:tcW w:w="1246"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Вводный, 1 час</w:t>
            </w:r>
          </w:p>
        </w:tc>
        <w:tc>
          <w:tcPr>
            <w:tcW w:w="2188" w:type="dxa"/>
            <w:tcBorders>
              <w:top w:val="single" w:sz="4" w:space="0" w:color="auto"/>
              <w:left w:val="single" w:sz="4" w:space="0" w:color="auto"/>
            </w:tcBorders>
            <w:shd w:val="clear" w:color="auto" w:fill="auto"/>
            <w:vAlign w:val="bottom"/>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 Уметь играть на улице.</w:t>
            </w: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характера.</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Осуществлять самопроверку, отвечать на вопросы, оценивать свои достижения на уроке.</w:t>
            </w: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11.01.16</w:t>
            </w:r>
          </w:p>
        </w:tc>
        <w:tc>
          <w:tcPr>
            <w:tcW w:w="1134" w:type="dxa"/>
            <w:tcBorders>
              <w:top w:val="single" w:sz="4" w:space="0" w:color="auto"/>
              <w:left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8E335D">
        <w:trPr>
          <w:trHeight w:hRule="exact" w:val="2133"/>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50</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История лыжного спорта.</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Вводный, 1 час</w:t>
            </w:r>
          </w:p>
        </w:tc>
        <w:tc>
          <w:tcPr>
            <w:tcW w:w="2188" w:type="dxa"/>
            <w:tcBorders>
              <w:top w:val="single" w:sz="4" w:space="0" w:color="auto"/>
              <w:left w:val="single" w:sz="4" w:space="0" w:color="auto"/>
              <w:bottom w:val="single" w:sz="4" w:space="0" w:color="auto"/>
            </w:tcBorders>
            <w:shd w:val="clear" w:color="auto" w:fill="auto"/>
            <w:vAlign w:val="bottom"/>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 Уметь играть на улице.</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Осуществлять самопроверку, отвечать на вопросы, оценивать свои достижения на уроке.</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14.01.16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03627B">
        <w:trPr>
          <w:trHeight w:hRule="exact" w:val="1918"/>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lastRenderedPageBreak/>
              <w:t>51</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движению</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«скользящим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шагом».</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Изучение нового материала,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Уметь проходить дистанцию по </w:t>
            </w:r>
            <w:proofErr w:type="gramStart"/>
            <w:r w:rsidRPr="00423DB3">
              <w:rPr>
                <w:rStyle w:val="211pt0"/>
                <w:sz w:val="20"/>
                <w:szCs w:val="20"/>
              </w:rPr>
              <w:t>прямой</w:t>
            </w:r>
            <w:proofErr w:type="gramEnd"/>
            <w:r w:rsidRPr="00423DB3">
              <w:rPr>
                <w:rStyle w:val="211pt0"/>
                <w:sz w:val="20"/>
                <w:szCs w:val="20"/>
              </w:rPr>
              <w:t xml:space="preserve"> скользящим шагом. Выполнять повороты и рисунки на снегу. В быстром темпе проходить дистанцию 800м. Уметь играть.</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 Способность к преодолению препятствий.</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 Взаимопомощь по ходу выполнения заданий.</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15.01.16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03627B">
        <w:trPr>
          <w:trHeight w:val="1967"/>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52</w:t>
            </w:r>
          </w:p>
        </w:tc>
        <w:tc>
          <w:tcPr>
            <w:tcW w:w="1830" w:type="dxa"/>
            <w:gridSpan w:val="5"/>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Учить технике поворотов «на месте» на лыжах</w:t>
            </w:r>
          </w:p>
        </w:tc>
        <w:tc>
          <w:tcPr>
            <w:tcW w:w="1246"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Уметь проходить дистанцию по </w:t>
            </w:r>
            <w:proofErr w:type="gramStart"/>
            <w:r w:rsidRPr="00423DB3">
              <w:rPr>
                <w:rStyle w:val="211pt0"/>
                <w:sz w:val="20"/>
                <w:szCs w:val="20"/>
              </w:rPr>
              <w:t>прямой</w:t>
            </w:r>
            <w:proofErr w:type="gramEnd"/>
            <w:r w:rsidRPr="00423DB3">
              <w:rPr>
                <w:rStyle w:val="211pt0"/>
                <w:sz w:val="20"/>
                <w:szCs w:val="20"/>
              </w:rPr>
              <w:t xml:space="preserve"> скользящим шагом. Выполнять повороты и рисунки на снегу. В быстром темпе проходить дистанцию 800м. Уметь играть.</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 Способность к преодолению препятствий.</w:t>
            </w: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 Взаимопомощь по ходу выполнения заданий.</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18.01.16</w:t>
            </w:r>
          </w:p>
        </w:tc>
        <w:tc>
          <w:tcPr>
            <w:tcW w:w="1134" w:type="dxa"/>
            <w:tcBorders>
              <w:top w:val="single" w:sz="4" w:space="0" w:color="auto"/>
              <w:left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2004"/>
        </w:trPr>
        <w:tc>
          <w:tcPr>
            <w:tcW w:w="558"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53</w:t>
            </w:r>
          </w:p>
        </w:tc>
        <w:tc>
          <w:tcPr>
            <w:tcW w:w="1830" w:type="dxa"/>
            <w:gridSpan w:val="5"/>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Обучение технике перехода </w:t>
            </w:r>
            <w:proofErr w:type="gramStart"/>
            <w:r w:rsidRPr="00423DB3">
              <w:rPr>
                <w:rStyle w:val="211pt0"/>
                <w:sz w:val="20"/>
                <w:szCs w:val="20"/>
              </w:rPr>
              <w:t>с</w:t>
            </w:r>
            <w:proofErr w:type="gramEnd"/>
            <w:r w:rsidRPr="00423DB3">
              <w:rPr>
                <w:rStyle w:val="211pt0"/>
                <w:sz w:val="20"/>
                <w:szCs w:val="20"/>
              </w:rPr>
              <w:t xml:space="preserve"> ступающего шага на скользящий шаг.</w:t>
            </w:r>
          </w:p>
        </w:tc>
        <w:tc>
          <w:tcPr>
            <w:tcW w:w="1246" w:type="dxa"/>
            <w:gridSpan w:val="3"/>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Пройти дистанцию 100м ступающим шагом, дистанция 500м - скользящим. Уметь выполнять повороты и рисунки на снегу.</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rStyle w:val="211pt0"/>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 Способность к преодолению трудностей.</w:t>
            </w: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 Взаимопомощь по ходу выполнения заданий.</w:t>
            </w:r>
          </w:p>
        </w:tc>
        <w:tc>
          <w:tcPr>
            <w:tcW w:w="1417" w:type="dxa"/>
            <w:tcBorders>
              <w:top w:val="single" w:sz="4" w:space="0" w:color="auto"/>
              <w:left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21.01.16</w:t>
            </w:r>
          </w:p>
        </w:tc>
        <w:tc>
          <w:tcPr>
            <w:tcW w:w="1134" w:type="dxa"/>
            <w:tcBorders>
              <w:top w:val="single" w:sz="4" w:space="0" w:color="auto"/>
              <w:left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03627B">
        <w:trPr>
          <w:trHeight w:hRule="exact" w:val="1959"/>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54</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технике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скользящего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шага.</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Пройти дистанцию 100м ступающим шагом, дистанция 500м - скользящим. Уметь выполнять повороты и рисунки на снегу.</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rStyle w:val="211pt0"/>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 Способность к преодолению трудностей.</w:t>
            </w: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 Взаимопомощь по ходу выполнения заданий.</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22.01.16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692"/>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55</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умению преодолевать неровности на снегу во время движения.</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Пройти дистанцию ступающим шагом. Уметь преодолевать препятствия на снегу. Уметь двигаться приставными шагами. Дистанция 1км.</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Логически: понимать учебную задачу урока и стремиться ее выполнить</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Взаимоконтроль и взаимопомощь по ходу выполнения задания.</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25.01.16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776"/>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56</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w:t>
            </w:r>
            <w:r w:rsidRPr="00423DB3">
              <w:rPr>
                <w:sz w:val="20"/>
                <w:szCs w:val="20"/>
              </w:rPr>
              <w:t xml:space="preserve"> </w:t>
            </w:r>
            <w:r w:rsidRPr="00423DB3">
              <w:rPr>
                <w:rStyle w:val="211pt0"/>
                <w:sz w:val="20"/>
                <w:szCs w:val="20"/>
              </w:rPr>
              <w:t>выносливости.</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Пройти дистанцию ступающим шагом. Уметь преодолевать препятствия на снегу. Уметь двигаться приставными шагами. Дистанция 1 км.</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Логически: понимать учебную задачу урока и стремиться ее выполнить</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Взаимоконтроль и взаимопомощь по ходу выполнения задания.</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28.01.16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999"/>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lastRenderedPageBreak/>
              <w:t>57</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тактике движения в равномерном темпе.</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Уметь проходить дистанцию по учебному кругу до 1500м скользящим шагом. Уметь играть на воздухе.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Волевая</w:t>
            </w:r>
            <w:r w:rsidRPr="00423DB3">
              <w:rPr>
                <w:sz w:val="20"/>
                <w:szCs w:val="20"/>
              </w:rPr>
              <w:t xml:space="preserve"> </w:t>
            </w: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 Способность к преодолению препятствий.</w:t>
            </w: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Ориентир на партнера по общению.</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29.01.16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03627B" w:rsidRPr="00423DB3" w:rsidTr="0003627B">
        <w:trPr>
          <w:trHeight w:hRule="exact" w:val="2059"/>
        </w:trPr>
        <w:tc>
          <w:tcPr>
            <w:tcW w:w="558" w:type="dxa"/>
            <w:gridSpan w:val="3"/>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20" w:lineRule="exact"/>
              <w:ind w:left="180"/>
              <w:rPr>
                <w:rFonts w:ascii="Times New Roman" w:hAnsi="Times New Roman" w:cs="Times New Roman"/>
                <w:sz w:val="20"/>
                <w:szCs w:val="20"/>
              </w:rPr>
            </w:pPr>
            <w:r w:rsidRPr="0003627B">
              <w:rPr>
                <w:rStyle w:val="211pt0"/>
                <w:rFonts w:eastAsia="Arial Unicode MS"/>
                <w:sz w:val="20"/>
                <w:szCs w:val="20"/>
              </w:rPr>
              <w:t>58</w:t>
            </w:r>
          </w:p>
        </w:tc>
        <w:tc>
          <w:tcPr>
            <w:tcW w:w="1830" w:type="dxa"/>
            <w:gridSpan w:val="5"/>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Обучение технике поворотов переступанием.</w:t>
            </w:r>
          </w:p>
        </w:tc>
        <w:tc>
          <w:tcPr>
            <w:tcW w:w="1246" w:type="dxa"/>
            <w:gridSpan w:val="3"/>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4" w:lineRule="exact"/>
              <w:rPr>
                <w:rFonts w:ascii="Times New Roman" w:hAnsi="Times New Roman" w:cs="Times New Roman"/>
                <w:sz w:val="20"/>
                <w:szCs w:val="20"/>
              </w:rPr>
            </w:pPr>
            <w:r w:rsidRPr="0003627B">
              <w:rPr>
                <w:rStyle w:val="211pt0"/>
                <w:rFonts w:eastAsia="Arial Unicode MS"/>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Уметь проходить дистанцию по учебному кругу до 1500м скользящим шагом. Уметь играть на воздухе.</w:t>
            </w:r>
          </w:p>
        </w:tc>
        <w:tc>
          <w:tcPr>
            <w:tcW w:w="1701"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Волевая</w:t>
            </w:r>
          </w:p>
          <w:p w:rsidR="0003627B" w:rsidRPr="0003627B" w:rsidRDefault="0003627B" w:rsidP="0003627B">
            <w:pPr>
              <w:spacing w:line="250" w:lineRule="exact"/>
              <w:rPr>
                <w:rStyle w:val="211pt0"/>
                <w:rFonts w:eastAsia="Arial Unicode MS"/>
                <w:sz w:val="20"/>
                <w:szCs w:val="20"/>
              </w:rPr>
            </w:pPr>
            <w:proofErr w:type="spellStart"/>
            <w:r w:rsidRPr="0003627B">
              <w:rPr>
                <w:rStyle w:val="211pt0"/>
                <w:rFonts w:eastAsia="Arial Unicode MS"/>
                <w:sz w:val="20"/>
                <w:szCs w:val="20"/>
              </w:rPr>
              <w:t>саморегуляция</w:t>
            </w:r>
            <w:proofErr w:type="spellEnd"/>
            <w:r w:rsidRPr="0003627B">
              <w:rPr>
                <w:rStyle w:val="211pt0"/>
                <w:rFonts w:eastAsia="Arial Unicode MS"/>
                <w:sz w:val="20"/>
                <w:szCs w:val="20"/>
              </w:rPr>
              <w:t>, как способность к мобилизации сил и энергии. Способность к преодолению препятствий.</w:t>
            </w:r>
          </w:p>
          <w:p w:rsidR="0003627B" w:rsidRPr="0003627B" w:rsidRDefault="0003627B" w:rsidP="0003627B">
            <w:pPr>
              <w:spacing w:line="250" w:lineRule="exact"/>
              <w:rPr>
                <w:rStyle w:val="211pt0"/>
                <w:rFonts w:eastAsia="Arial Unicode MS"/>
                <w:sz w:val="20"/>
                <w:szCs w:val="20"/>
              </w:rPr>
            </w:pPr>
          </w:p>
          <w:p w:rsidR="0003627B" w:rsidRPr="0003627B" w:rsidRDefault="0003627B" w:rsidP="0003627B">
            <w:pPr>
              <w:spacing w:line="250" w:lineRule="exact"/>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74" w:lineRule="exact"/>
              <w:rPr>
                <w:rFonts w:ascii="Times New Roman" w:hAnsi="Times New Roman" w:cs="Times New Roman"/>
                <w:sz w:val="20"/>
                <w:szCs w:val="20"/>
              </w:rPr>
            </w:pPr>
            <w:r w:rsidRPr="0003627B">
              <w:rPr>
                <w:rStyle w:val="211pt0"/>
                <w:rFonts w:eastAsia="Arial Unicode MS"/>
                <w:sz w:val="20"/>
                <w:szCs w:val="20"/>
              </w:rPr>
              <w:t>Взаимоконтроль и взаимопомощь по ходу выполнения задания.</w:t>
            </w:r>
          </w:p>
        </w:tc>
        <w:tc>
          <w:tcPr>
            <w:tcW w:w="1417"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27B" w:rsidRPr="00423DB3" w:rsidRDefault="0003627B" w:rsidP="0003627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27B" w:rsidRPr="00423DB3" w:rsidRDefault="00540A59" w:rsidP="0003627B">
            <w:pPr>
              <w:rPr>
                <w:rFonts w:ascii="Times New Roman" w:hAnsi="Times New Roman" w:cs="Times New Roman"/>
                <w:sz w:val="20"/>
                <w:szCs w:val="20"/>
              </w:rPr>
            </w:pPr>
            <w:r>
              <w:rPr>
                <w:rFonts w:ascii="Times New Roman" w:hAnsi="Times New Roman" w:cs="Times New Roman"/>
                <w:sz w:val="20"/>
                <w:szCs w:val="20"/>
              </w:rPr>
              <w:t>01.02.16</w:t>
            </w:r>
          </w:p>
        </w:tc>
        <w:tc>
          <w:tcPr>
            <w:tcW w:w="1134" w:type="dxa"/>
            <w:tcBorders>
              <w:top w:val="single" w:sz="4" w:space="0" w:color="auto"/>
              <w:left w:val="single" w:sz="4" w:space="0" w:color="auto"/>
              <w:bottom w:val="single" w:sz="4" w:space="0" w:color="auto"/>
              <w:right w:val="single" w:sz="4" w:space="0" w:color="auto"/>
            </w:tcBorders>
          </w:tcPr>
          <w:p w:rsidR="0003627B" w:rsidRPr="00423DB3" w:rsidRDefault="0003627B" w:rsidP="0003627B">
            <w:pPr>
              <w:rPr>
                <w:rFonts w:ascii="Times New Roman" w:hAnsi="Times New Roman" w:cs="Times New Roman"/>
                <w:sz w:val="20"/>
                <w:szCs w:val="20"/>
              </w:rPr>
            </w:pPr>
          </w:p>
        </w:tc>
      </w:tr>
      <w:tr w:rsidR="0003627B" w:rsidRPr="00423DB3" w:rsidTr="0003627B">
        <w:trPr>
          <w:trHeight w:hRule="exact" w:val="1999"/>
        </w:trPr>
        <w:tc>
          <w:tcPr>
            <w:tcW w:w="558" w:type="dxa"/>
            <w:gridSpan w:val="3"/>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20" w:lineRule="exact"/>
              <w:ind w:left="180"/>
              <w:rPr>
                <w:rFonts w:ascii="Times New Roman" w:hAnsi="Times New Roman" w:cs="Times New Roman"/>
                <w:sz w:val="20"/>
                <w:szCs w:val="20"/>
              </w:rPr>
            </w:pPr>
            <w:r w:rsidRPr="0003627B">
              <w:rPr>
                <w:rStyle w:val="211pt0"/>
                <w:rFonts w:eastAsia="Arial Unicode MS"/>
                <w:sz w:val="20"/>
                <w:szCs w:val="20"/>
              </w:rPr>
              <w:t>59</w:t>
            </w:r>
          </w:p>
        </w:tc>
        <w:tc>
          <w:tcPr>
            <w:tcW w:w="1830" w:type="dxa"/>
            <w:gridSpan w:val="5"/>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Обучение</w:t>
            </w:r>
          </w:p>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скоростным</w:t>
            </w:r>
          </w:p>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качествам.</w:t>
            </w:r>
          </w:p>
        </w:tc>
        <w:tc>
          <w:tcPr>
            <w:tcW w:w="1246" w:type="dxa"/>
            <w:gridSpan w:val="3"/>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4" w:lineRule="exact"/>
              <w:rPr>
                <w:rFonts w:ascii="Times New Roman" w:hAnsi="Times New Roman" w:cs="Times New Roman"/>
                <w:sz w:val="20"/>
                <w:szCs w:val="20"/>
              </w:rPr>
            </w:pPr>
            <w:r w:rsidRPr="0003627B">
              <w:rPr>
                <w:rStyle w:val="211pt0"/>
                <w:rFonts w:eastAsia="Arial Unicode MS"/>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Уметь проходить дистанцию по учебному кругу до 1500м скользящим шагом. Уметь играть на воздухе.</w:t>
            </w:r>
          </w:p>
        </w:tc>
        <w:tc>
          <w:tcPr>
            <w:tcW w:w="1701"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Волевая</w:t>
            </w:r>
          </w:p>
          <w:p w:rsidR="0003627B" w:rsidRPr="0003627B" w:rsidRDefault="0003627B" w:rsidP="0003627B">
            <w:pPr>
              <w:spacing w:line="250" w:lineRule="exact"/>
              <w:rPr>
                <w:rStyle w:val="211pt0"/>
                <w:rFonts w:eastAsia="Arial Unicode MS"/>
                <w:sz w:val="20"/>
                <w:szCs w:val="20"/>
              </w:rPr>
            </w:pPr>
            <w:proofErr w:type="spellStart"/>
            <w:r w:rsidRPr="0003627B">
              <w:rPr>
                <w:rStyle w:val="211pt0"/>
                <w:rFonts w:eastAsia="Arial Unicode MS"/>
                <w:sz w:val="20"/>
                <w:szCs w:val="20"/>
              </w:rPr>
              <w:t>саморегуляция</w:t>
            </w:r>
            <w:proofErr w:type="spellEnd"/>
            <w:r w:rsidRPr="0003627B">
              <w:rPr>
                <w:rStyle w:val="211pt0"/>
                <w:rFonts w:eastAsia="Arial Unicode MS"/>
                <w:sz w:val="20"/>
                <w:szCs w:val="20"/>
              </w:rPr>
              <w:t>, как способность к мобилизации сил и энергии. Способность к преодолению препятствий.</w:t>
            </w:r>
          </w:p>
          <w:p w:rsidR="0003627B" w:rsidRPr="0003627B" w:rsidRDefault="0003627B" w:rsidP="0003627B">
            <w:pPr>
              <w:spacing w:line="250" w:lineRule="exact"/>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74" w:lineRule="exact"/>
              <w:rPr>
                <w:rFonts w:ascii="Times New Roman" w:hAnsi="Times New Roman" w:cs="Times New Roman"/>
                <w:sz w:val="20"/>
                <w:szCs w:val="20"/>
              </w:rPr>
            </w:pPr>
            <w:r w:rsidRPr="0003627B">
              <w:rPr>
                <w:rStyle w:val="211pt0"/>
                <w:rFonts w:eastAsia="Arial Unicode MS"/>
                <w:sz w:val="20"/>
                <w:szCs w:val="20"/>
              </w:rPr>
              <w:t>Взаимоконтроль и взаимопомощь по ходу выполнения задания.</w:t>
            </w:r>
          </w:p>
        </w:tc>
        <w:tc>
          <w:tcPr>
            <w:tcW w:w="1417"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27B" w:rsidRPr="00423DB3" w:rsidRDefault="0003627B" w:rsidP="0003627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27B" w:rsidRPr="00423DB3" w:rsidRDefault="00540A59" w:rsidP="0003627B">
            <w:pPr>
              <w:rPr>
                <w:rFonts w:ascii="Times New Roman" w:hAnsi="Times New Roman" w:cs="Times New Roman"/>
                <w:sz w:val="20"/>
                <w:szCs w:val="20"/>
              </w:rPr>
            </w:pPr>
            <w:r>
              <w:rPr>
                <w:rFonts w:ascii="Times New Roman" w:hAnsi="Times New Roman" w:cs="Times New Roman"/>
                <w:sz w:val="20"/>
                <w:szCs w:val="20"/>
              </w:rPr>
              <w:t>04.02.16</w:t>
            </w:r>
          </w:p>
        </w:tc>
        <w:tc>
          <w:tcPr>
            <w:tcW w:w="1134" w:type="dxa"/>
            <w:tcBorders>
              <w:top w:val="single" w:sz="4" w:space="0" w:color="auto"/>
              <w:left w:val="single" w:sz="4" w:space="0" w:color="auto"/>
              <w:bottom w:val="single" w:sz="4" w:space="0" w:color="auto"/>
              <w:right w:val="single" w:sz="4" w:space="0" w:color="auto"/>
            </w:tcBorders>
          </w:tcPr>
          <w:p w:rsidR="0003627B" w:rsidRPr="00423DB3" w:rsidRDefault="0003627B" w:rsidP="0003627B">
            <w:pPr>
              <w:rPr>
                <w:rFonts w:ascii="Times New Roman" w:hAnsi="Times New Roman" w:cs="Times New Roman"/>
                <w:sz w:val="20"/>
                <w:szCs w:val="20"/>
              </w:rPr>
            </w:pPr>
          </w:p>
        </w:tc>
      </w:tr>
      <w:tr w:rsidR="0003627B" w:rsidRPr="00423DB3" w:rsidTr="0003627B">
        <w:trPr>
          <w:trHeight w:hRule="exact" w:val="1999"/>
        </w:trPr>
        <w:tc>
          <w:tcPr>
            <w:tcW w:w="558" w:type="dxa"/>
            <w:gridSpan w:val="3"/>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20" w:lineRule="exact"/>
              <w:ind w:left="180"/>
              <w:rPr>
                <w:rFonts w:ascii="Times New Roman" w:hAnsi="Times New Roman" w:cs="Times New Roman"/>
                <w:sz w:val="20"/>
                <w:szCs w:val="20"/>
              </w:rPr>
            </w:pPr>
            <w:r w:rsidRPr="0003627B">
              <w:rPr>
                <w:rStyle w:val="211pt0"/>
                <w:rFonts w:eastAsia="Arial Unicode MS"/>
                <w:sz w:val="20"/>
                <w:szCs w:val="20"/>
              </w:rPr>
              <w:t>60</w:t>
            </w:r>
          </w:p>
        </w:tc>
        <w:tc>
          <w:tcPr>
            <w:tcW w:w="1830" w:type="dxa"/>
            <w:gridSpan w:val="5"/>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 xml:space="preserve">Обучение технике попеременного 2-х </w:t>
            </w:r>
            <w:proofErr w:type="spellStart"/>
            <w:r w:rsidRPr="0003627B">
              <w:rPr>
                <w:rStyle w:val="211pt0"/>
                <w:rFonts w:eastAsia="Arial Unicode MS"/>
                <w:sz w:val="20"/>
                <w:szCs w:val="20"/>
              </w:rPr>
              <w:t>шажного</w:t>
            </w:r>
            <w:proofErr w:type="spellEnd"/>
            <w:r w:rsidRPr="0003627B">
              <w:rPr>
                <w:rStyle w:val="211pt0"/>
                <w:rFonts w:eastAsia="Arial Unicode MS"/>
                <w:sz w:val="20"/>
                <w:szCs w:val="20"/>
              </w:rPr>
              <w:t xml:space="preserve"> хода.</w:t>
            </w:r>
          </w:p>
        </w:tc>
        <w:tc>
          <w:tcPr>
            <w:tcW w:w="1246" w:type="dxa"/>
            <w:gridSpan w:val="3"/>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4" w:lineRule="exact"/>
              <w:rPr>
                <w:rFonts w:ascii="Times New Roman" w:hAnsi="Times New Roman" w:cs="Times New Roman"/>
                <w:sz w:val="20"/>
                <w:szCs w:val="20"/>
              </w:rPr>
            </w:pPr>
            <w:r w:rsidRPr="0003627B">
              <w:rPr>
                <w:rStyle w:val="211pt0"/>
                <w:rFonts w:eastAsia="Arial Unicode MS"/>
                <w:sz w:val="20"/>
                <w:szCs w:val="20"/>
              </w:rPr>
              <w:t>Изучение нового материала, 1 час</w:t>
            </w:r>
          </w:p>
        </w:tc>
        <w:tc>
          <w:tcPr>
            <w:tcW w:w="2188"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Уметь проходить дистанцию скользящим шагом 500</w:t>
            </w:r>
            <w:r w:rsidRPr="0003627B">
              <w:rPr>
                <w:rStyle w:val="211pt0"/>
                <w:rFonts w:eastAsia="Arial Unicode MS"/>
                <w:sz w:val="20"/>
                <w:szCs w:val="20"/>
              </w:rPr>
              <w:softHyphen/>
              <w:t>800м. Уметь подниматься и спускаться с горы. Стартовый разгон 50м.</w:t>
            </w:r>
          </w:p>
        </w:tc>
        <w:tc>
          <w:tcPr>
            <w:tcW w:w="1701"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Волевая</w:t>
            </w:r>
          </w:p>
          <w:p w:rsidR="0003627B" w:rsidRPr="0003627B" w:rsidRDefault="0003627B" w:rsidP="0003627B">
            <w:pPr>
              <w:spacing w:line="250" w:lineRule="exact"/>
              <w:rPr>
                <w:rStyle w:val="211pt0"/>
                <w:rFonts w:eastAsia="Arial Unicode MS"/>
                <w:sz w:val="20"/>
                <w:szCs w:val="20"/>
              </w:rPr>
            </w:pPr>
            <w:proofErr w:type="spellStart"/>
            <w:r w:rsidRPr="0003627B">
              <w:rPr>
                <w:rStyle w:val="211pt0"/>
                <w:rFonts w:eastAsia="Arial Unicode MS"/>
                <w:sz w:val="20"/>
                <w:szCs w:val="20"/>
              </w:rPr>
              <w:t>саморегуляция</w:t>
            </w:r>
            <w:proofErr w:type="spellEnd"/>
            <w:r w:rsidRPr="0003627B">
              <w:rPr>
                <w:rStyle w:val="211pt0"/>
                <w:rFonts w:eastAsia="Arial Unicode MS"/>
                <w:sz w:val="20"/>
                <w:szCs w:val="20"/>
              </w:rPr>
              <w:t>, как способность к мобилизации сил и энергии. Способность к преодолению препятствий.</w:t>
            </w:r>
          </w:p>
          <w:p w:rsidR="0003627B" w:rsidRPr="0003627B" w:rsidRDefault="0003627B" w:rsidP="0003627B">
            <w:pPr>
              <w:spacing w:line="250" w:lineRule="exact"/>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74" w:lineRule="exact"/>
              <w:rPr>
                <w:rFonts w:ascii="Times New Roman" w:hAnsi="Times New Roman" w:cs="Times New Roman"/>
                <w:sz w:val="20"/>
                <w:szCs w:val="20"/>
              </w:rPr>
            </w:pPr>
            <w:r w:rsidRPr="0003627B">
              <w:rPr>
                <w:rStyle w:val="211pt0"/>
                <w:rFonts w:eastAsia="Arial Unicode MS"/>
                <w:sz w:val="20"/>
                <w:szCs w:val="20"/>
              </w:rPr>
              <w:t>Взаимоконтроль и взаимопомощь по ходу выполнения задания.</w:t>
            </w:r>
          </w:p>
        </w:tc>
        <w:tc>
          <w:tcPr>
            <w:tcW w:w="1417"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4" w:lineRule="exact"/>
              <w:rPr>
                <w:rFonts w:ascii="Times New Roman" w:hAnsi="Times New Roman" w:cs="Times New Roman"/>
                <w:sz w:val="20"/>
                <w:szCs w:val="20"/>
              </w:rPr>
            </w:pPr>
            <w:r w:rsidRPr="0003627B">
              <w:rPr>
                <w:rStyle w:val="211pt0"/>
                <w:rFonts w:eastAsia="Arial Unicode MS"/>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27B" w:rsidRPr="00423DB3" w:rsidRDefault="0003627B" w:rsidP="0003627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27B" w:rsidRPr="00423DB3" w:rsidRDefault="00540A59" w:rsidP="0003627B">
            <w:pPr>
              <w:rPr>
                <w:rFonts w:ascii="Times New Roman" w:hAnsi="Times New Roman" w:cs="Times New Roman"/>
                <w:sz w:val="20"/>
                <w:szCs w:val="20"/>
              </w:rPr>
            </w:pPr>
            <w:r>
              <w:rPr>
                <w:rFonts w:ascii="Times New Roman" w:hAnsi="Times New Roman" w:cs="Times New Roman"/>
                <w:sz w:val="20"/>
                <w:szCs w:val="20"/>
              </w:rPr>
              <w:t>05.02.16</w:t>
            </w:r>
          </w:p>
        </w:tc>
        <w:tc>
          <w:tcPr>
            <w:tcW w:w="1134" w:type="dxa"/>
            <w:tcBorders>
              <w:top w:val="single" w:sz="4" w:space="0" w:color="auto"/>
              <w:left w:val="single" w:sz="4" w:space="0" w:color="auto"/>
              <w:bottom w:val="single" w:sz="4" w:space="0" w:color="auto"/>
              <w:right w:val="single" w:sz="4" w:space="0" w:color="auto"/>
            </w:tcBorders>
          </w:tcPr>
          <w:p w:rsidR="0003627B" w:rsidRPr="00423DB3" w:rsidRDefault="0003627B" w:rsidP="0003627B">
            <w:pPr>
              <w:rPr>
                <w:rFonts w:ascii="Times New Roman" w:hAnsi="Times New Roman" w:cs="Times New Roman"/>
                <w:sz w:val="20"/>
                <w:szCs w:val="20"/>
              </w:rPr>
            </w:pPr>
          </w:p>
        </w:tc>
      </w:tr>
      <w:tr w:rsidR="0003627B" w:rsidRPr="00423DB3" w:rsidTr="0003627B">
        <w:trPr>
          <w:trHeight w:hRule="exact" w:val="1999"/>
        </w:trPr>
        <w:tc>
          <w:tcPr>
            <w:tcW w:w="558" w:type="dxa"/>
            <w:gridSpan w:val="3"/>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20" w:lineRule="exact"/>
              <w:ind w:left="180"/>
              <w:rPr>
                <w:rFonts w:ascii="Times New Roman" w:hAnsi="Times New Roman" w:cs="Times New Roman"/>
                <w:sz w:val="20"/>
                <w:szCs w:val="20"/>
              </w:rPr>
            </w:pPr>
            <w:r w:rsidRPr="0003627B">
              <w:rPr>
                <w:rStyle w:val="211pt0"/>
                <w:rFonts w:eastAsia="Arial Unicode MS"/>
                <w:sz w:val="20"/>
                <w:szCs w:val="20"/>
              </w:rPr>
              <w:t>61</w:t>
            </w:r>
          </w:p>
        </w:tc>
        <w:tc>
          <w:tcPr>
            <w:tcW w:w="1830" w:type="dxa"/>
            <w:gridSpan w:val="5"/>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Овладение</w:t>
            </w:r>
          </w:p>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техникой</w:t>
            </w:r>
          </w:p>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подъема</w:t>
            </w:r>
          </w:p>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w:t>
            </w:r>
            <w:proofErr w:type="spellStart"/>
            <w:r w:rsidRPr="0003627B">
              <w:rPr>
                <w:rStyle w:val="211pt0"/>
                <w:rFonts w:eastAsia="Arial Unicode MS"/>
                <w:sz w:val="20"/>
                <w:szCs w:val="20"/>
              </w:rPr>
              <w:t>полуелочкой</w:t>
            </w:r>
            <w:proofErr w:type="spellEnd"/>
            <w:r w:rsidRPr="0003627B">
              <w:rPr>
                <w:rStyle w:val="211pt0"/>
                <w:rFonts w:eastAsia="Arial Unicode MS"/>
                <w:sz w:val="20"/>
                <w:szCs w:val="20"/>
              </w:rPr>
              <w:t>».</w:t>
            </w:r>
          </w:p>
        </w:tc>
        <w:tc>
          <w:tcPr>
            <w:tcW w:w="1246" w:type="dxa"/>
            <w:gridSpan w:val="3"/>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4" w:lineRule="exact"/>
              <w:rPr>
                <w:rFonts w:ascii="Times New Roman" w:hAnsi="Times New Roman" w:cs="Times New Roman"/>
                <w:sz w:val="20"/>
                <w:szCs w:val="20"/>
              </w:rPr>
            </w:pPr>
            <w:r w:rsidRPr="0003627B">
              <w:rPr>
                <w:rStyle w:val="211pt0"/>
                <w:rFonts w:eastAsia="Arial Unicode MS"/>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Уметь проходить дистанцию скользящим шагом 500</w:t>
            </w:r>
            <w:r w:rsidRPr="0003627B">
              <w:rPr>
                <w:rStyle w:val="211pt0"/>
                <w:rFonts w:eastAsia="Arial Unicode MS"/>
                <w:sz w:val="20"/>
                <w:szCs w:val="20"/>
              </w:rPr>
              <w:softHyphen/>
              <w:t>800м. Уметь подниматься и спускаться с горы. Стартовый разгон 50м.</w:t>
            </w:r>
          </w:p>
        </w:tc>
        <w:tc>
          <w:tcPr>
            <w:tcW w:w="1701"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Волевая</w:t>
            </w:r>
          </w:p>
          <w:p w:rsidR="0003627B" w:rsidRPr="0003627B" w:rsidRDefault="0003627B" w:rsidP="0003627B">
            <w:pPr>
              <w:spacing w:line="250" w:lineRule="exact"/>
              <w:rPr>
                <w:rStyle w:val="211pt0"/>
                <w:rFonts w:eastAsia="Arial Unicode MS"/>
                <w:sz w:val="20"/>
                <w:szCs w:val="20"/>
              </w:rPr>
            </w:pPr>
            <w:proofErr w:type="spellStart"/>
            <w:r w:rsidRPr="0003627B">
              <w:rPr>
                <w:rStyle w:val="211pt0"/>
                <w:rFonts w:eastAsia="Arial Unicode MS"/>
                <w:sz w:val="20"/>
                <w:szCs w:val="20"/>
              </w:rPr>
              <w:t>саморегуляция</w:t>
            </w:r>
            <w:proofErr w:type="spellEnd"/>
            <w:r w:rsidRPr="0003627B">
              <w:rPr>
                <w:rStyle w:val="211pt0"/>
                <w:rFonts w:eastAsia="Arial Unicode MS"/>
                <w:sz w:val="20"/>
                <w:szCs w:val="20"/>
              </w:rPr>
              <w:t>, как способность к мобилизации сил и энергии. Способность к преодолению препятствий.</w:t>
            </w:r>
          </w:p>
          <w:p w:rsidR="0003627B" w:rsidRPr="0003627B" w:rsidRDefault="0003627B" w:rsidP="0003627B">
            <w:pPr>
              <w:spacing w:line="250" w:lineRule="exact"/>
              <w:rPr>
                <w:rStyle w:val="211pt0"/>
                <w:rFonts w:eastAsia="Arial Unicode MS"/>
                <w:sz w:val="20"/>
                <w:szCs w:val="20"/>
              </w:rPr>
            </w:pPr>
          </w:p>
          <w:p w:rsidR="0003627B" w:rsidRPr="0003627B" w:rsidRDefault="0003627B" w:rsidP="0003627B">
            <w:pPr>
              <w:spacing w:line="250" w:lineRule="exact"/>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74" w:lineRule="exact"/>
              <w:rPr>
                <w:rFonts w:ascii="Times New Roman" w:hAnsi="Times New Roman" w:cs="Times New Roman"/>
                <w:sz w:val="20"/>
                <w:szCs w:val="20"/>
              </w:rPr>
            </w:pPr>
            <w:r w:rsidRPr="0003627B">
              <w:rPr>
                <w:rStyle w:val="211pt0"/>
                <w:rFonts w:eastAsia="Arial Unicode MS"/>
                <w:sz w:val="20"/>
                <w:szCs w:val="20"/>
              </w:rPr>
              <w:t>Взаимоконтроль и взаимопомощь по ходу выполнения задания.</w:t>
            </w:r>
          </w:p>
        </w:tc>
        <w:tc>
          <w:tcPr>
            <w:tcW w:w="1417"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4" w:lineRule="exact"/>
              <w:rPr>
                <w:rFonts w:ascii="Times New Roman" w:hAnsi="Times New Roman" w:cs="Times New Roman"/>
                <w:sz w:val="20"/>
                <w:szCs w:val="20"/>
              </w:rPr>
            </w:pPr>
            <w:r w:rsidRPr="0003627B">
              <w:rPr>
                <w:rStyle w:val="211pt0"/>
                <w:rFonts w:eastAsia="Arial Unicode MS"/>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27B" w:rsidRPr="00423DB3" w:rsidRDefault="0003627B" w:rsidP="0003627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27B" w:rsidRPr="00423DB3" w:rsidRDefault="00540A59" w:rsidP="0003627B">
            <w:pPr>
              <w:rPr>
                <w:rFonts w:ascii="Times New Roman" w:hAnsi="Times New Roman" w:cs="Times New Roman"/>
                <w:sz w:val="20"/>
                <w:szCs w:val="20"/>
              </w:rPr>
            </w:pPr>
            <w:r>
              <w:rPr>
                <w:rFonts w:ascii="Times New Roman" w:hAnsi="Times New Roman" w:cs="Times New Roman"/>
                <w:sz w:val="20"/>
                <w:szCs w:val="20"/>
              </w:rPr>
              <w:t>08.02.16</w:t>
            </w:r>
          </w:p>
        </w:tc>
        <w:tc>
          <w:tcPr>
            <w:tcW w:w="1134" w:type="dxa"/>
            <w:tcBorders>
              <w:top w:val="single" w:sz="4" w:space="0" w:color="auto"/>
              <w:left w:val="single" w:sz="4" w:space="0" w:color="auto"/>
              <w:bottom w:val="single" w:sz="4" w:space="0" w:color="auto"/>
              <w:right w:val="single" w:sz="4" w:space="0" w:color="auto"/>
            </w:tcBorders>
          </w:tcPr>
          <w:p w:rsidR="0003627B" w:rsidRPr="00423DB3" w:rsidRDefault="0003627B" w:rsidP="0003627B">
            <w:pPr>
              <w:rPr>
                <w:rFonts w:ascii="Times New Roman" w:hAnsi="Times New Roman" w:cs="Times New Roman"/>
                <w:sz w:val="20"/>
                <w:szCs w:val="20"/>
              </w:rPr>
            </w:pPr>
          </w:p>
        </w:tc>
      </w:tr>
      <w:tr w:rsidR="0003627B" w:rsidRPr="00423DB3" w:rsidTr="008E335D">
        <w:trPr>
          <w:trHeight w:hRule="exact" w:val="2073"/>
        </w:trPr>
        <w:tc>
          <w:tcPr>
            <w:tcW w:w="558" w:type="dxa"/>
            <w:gridSpan w:val="3"/>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20" w:lineRule="exact"/>
              <w:ind w:left="180"/>
              <w:rPr>
                <w:rFonts w:ascii="Times New Roman" w:hAnsi="Times New Roman" w:cs="Times New Roman"/>
                <w:sz w:val="20"/>
                <w:szCs w:val="20"/>
              </w:rPr>
            </w:pPr>
            <w:r w:rsidRPr="0003627B">
              <w:rPr>
                <w:rStyle w:val="211pt0"/>
                <w:rFonts w:eastAsia="Arial Unicode MS"/>
                <w:sz w:val="20"/>
                <w:szCs w:val="20"/>
              </w:rPr>
              <w:lastRenderedPageBreak/>
              <w:t>62</w:t>
            </w:r>
          </w:p>
        </w:tc>
        <w:tc>
          <w:tcPr>
            <w:tcW w:w="1830" w:type="dxa"/>
            <w:gridSpan w:val="5"/>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 xml:space="preserve">Обучение технике одновременного </w:t>
            </w:r>
            <w:proofErr w:type="spellStart"/>
            <w:r w:rsidRPr="0003627B">
              <w:rPr>
                <w:rStyle w:val="211pt0"/>
                <w:rFonts w:eastAsia="Arial Unicode MS"/>
                <w:sz w:val="20"/>
                <w:szCs w:val="20"/>
              </w:rPr>
              <w:t>бесшажного</w:t>
            </w:r>
            <w:proofErr w:type="spellEnd"/>
            <w:r w:rsidRPr="0003627B">
              <w:rPr>
                <w:rStyle w:val="211pt0"/>
                <w:rFonts w:eastAsia="Arial Unicode MS"/>
                <w:sz w:val="20"/>
                <w:szCs w:val="20"/>
              </w:rPr>
              <w:t xml:space="preserve"> хода.</w:t>
            </w:r>
          </w:p>
        </w:tc>
        <w:tc>
          <w:tcPr>
            <w:tcW w:w="1246" w:type="dxa"/>
            <w:gridSpan w:val="3"/>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4" w:lineRule="exact"/>
              <w:rPr>
                <w:rFonts w:ascii="Times New Roman" w:hAnsi="Times New Roman" w:cs="Times New Roman"/>
                <w:sz w:val="20"/>
                <w:szCs w:val="20"/>
              </w:rPr>
            </w:pPr>
            <w:r w:rsidRPr="0003627B">
              <w:rPr>
                <w:rStyle w:val="211pt0"/>
                <w:rFonts w:eastAsia="Arial Unicode MS"/>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Преодолеть дистанцию 1000м скользящим шагом. Преодолеть препятствие. Вход-выход из лыжни.</w:t>
            </w:r>
          </w:p>
        </w:tc>
        <w:tc>
          <w:tcPr>
            <w:tcW w:w="1701"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Волевая</w:t>
            </w:r>
          </w:p>
          <w:p w:rsidR="0003627B" w:rsidRPr="0003627B" w:rsidRDefault="0003627B" w:rsidP="0003627B">
            <w:pPr>
              <w:spacing w:line="250" w:lineRule="exact"/>
              <w:rPr>
                <w:rStyle w:val="211pt0"/>
                <w:rFonts w:eastAsia="Arial Unicode MS"/>
                <w:sz w:val="20"/>
                <w:szCs w:val="20"/>
              </w:rPr>
            </w:pPr>
            <w:proofErr w:type="spellStart"/>
            <w:r w:rsidRPr="0003627B">
              <w:rPr>
                <w:rStyle w:val="211pt0"/>
                <w:rFonts w:eastAsia="Arial Unicode MS"/>
                <w:sz w:val="20"/>
                <w:szCs w:val="20"/>
              </w:rPr>
              <w:t>саморегуляция</w:t>
            </w:r>
            <w:proofErr w:type="spellEnd"/>
            <w:r w:rsidRPr="0003627B">
              <w:rPr>
                <w:rStyle w:val="211pt0"/>
                <w:rFonts w:eastAsia="Arial Unicode MS"/>
                <w:sz w:val="20"/>
                <w:szCs w:val="20"/>
              </w:rPr>
              <w:t>, как способность к мобилизации сил и энергии. Способность к преодолению препятствий.</w:t>
            </w:r>
          </w:p>
          <w:p w:rsidR="0003627B" w:rsidRPr="0003627B" w:rsidRDefault="0003627B" w:rsidP="0003627B">
            <w:pPr>
              <w:spacing w:line="250" w:lineRule="exact"/>
              <w:rPr>
                <w:rStyle w:val="211pt0"/>
                <w:rFonts w:eastAsia="Arial Unicode MS"/>
                <w:sz w:val="20"/>
                <w:szCs w:val="20"/>
              </w:rPr>
            </w:pPr>
          </w:p>
          <w:p w:rsidR="0003627B" w:rsidRPr="0003627B" w:rsidRDefault="0003627B" w:rsidP="0003627B">
            <w:pPr>
              <w:spacing w:line="250" w:lineRule="exact"/>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74" w:lineRule="exact"/>
              <w:rPr>
                <w:rFonts w:ascii="Times New Roman" w:hAnsi="Times New Roman" w:cs="Times New Roman"/>
                <w:sz w:val="20"/>
                <w:szCs w:val="20"/>
              </w:rPr>
            </w:pPr>
            <w:r w:rsidRPr="0003627B">
              <w:rPr>
                <w:rStyle w:val="211pt0"/>
                <w:rFonts w:eastAsia="Arial Unicode MS"/>
                <w:sz w:val="20"/>
                <w:szCs w:val="20"/>
              </w:rPr>
              <w:t>Взаимоконтроль и взаимопомощь по ходу выполнения задания.</w:t>
            </w:r>
          </w:p>
        </w:tc>
        <w:tc>
          <w:tcPr>
            <w:tcW w:w="1417" w:type="dxa"/>
            <w:tcBorders>
              <w:top w:val="single" w:sz="4" w:space="0" w:color="auto"/>
              <w:left w:val="single" w:sz="4" w:space="0" w:color="auto"/>
              <w:bottom w:val="single" w:sz="4" w:space="0" w:color="auto"/>
            </w:tcBorders>
            <w:shd w:val="clear" w:color="auto" w:fill="auto"/>
          </w:tcPr>
          <w:p w:rsidR="0003627B" w:rsidRPr="0003627B" w:rsidRDefault="0003627B" w:rsidP="0003627B">
            <w:pPr>
              <w:spacing w:line="250" w:lineRule="exact"/>
              <w:rPr>
                <w:rFonts w:ascii="Times New Roman" w:hAnsi="Times New Roman" w:cs="Times New Roman"/>
                <w:sz w:val="20"/>
                <w:szCs w:val="20"/>
              </w:rPr>
            </w:pPr>
            <w:r w:rsidRPr="0003627B">
              <w:rPr>
                <w:rStyle w:val="211pt0"/>
                <w:rFonts w:eastAsia="Arial Unicode MS"/>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27B" w:rsidRPr="00423DB3" w:rsidRDefault="0003627B" w:rsidP="0003627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27B" w:rsidRPr="00423DB3" w:rsidRDefault="00540A59" w:rsidP="0003627B">
            <w:pPr>
              <w:rPr>
                <w:rFonts w:ascii="Times New Roman" w:hAnsi="Times New Roman" w:cs="Times New Roman"/>
                <w:sz w:val="20"/>
                <w:szCs w:val="20"/>
              </w:rPr>
            </w:pPr>
            <w:r>
              <w:rPr>
                <w:rFonts w:ascii="Times New Roman" w:hAnsi="Times New Roman" w:cs="Times New Roman"/>
                <w:sz w:val="20"/>
                <w:szCs w:val="20"/>
              </w:rPr>
              <w:t>11.02.16</w:t>
            </w:r>
          </w:p>
        </w:tc>
        <w:tc>
          <w:tcPr>
            <w:tcW w:w="1134" w:type="dxa"/>
            <w:tcBorders>
              <w:top w:val="single" w:sz="4" w:space="0" w:color="auto"/>
              <w:left w:val="single" w:sz="4" w:space="0" w:color="auto"/>
              <w:bottom w:val="single" w:sz="4" w:space="0" w:color="auto"/>
              <w:right w:val="single" w:sz="4" w:space="0" w:color="auto"/>
            </w:tcBorders>
          </w:tcPr>
          <w:p w:rsidR="0003627B" w:rsidRPr="00423DB3" w:rsidRDefault="0003627B" w:rsidP="0003627B">
            <w:pPr>
              <w:rPr>
                <w:rFonts w:ascii="Times New Roman" w:hAnsi="Times New Roman" w:cs="Times New Roman"/>
                <w:sz w:val="20"/>
                <w:szCs w:val="20"/>
              </w:rPr>
            </w:pPr>
          </w:p>
        </w:tc>
      </w:tr>
      <w:tr w:rsidR="00870C54" w:rsidRPr="00423DB3" w:rsidTr="00FB5CE6">
        <w:trPr>
          <w:trHeight w:hRule="exact" w:val="1971"/>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63</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преодоления препятствий на лыжах.</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Преодолеть дистанцию 1000м скользящим шагом. Преодолеть препятствие. Вход-выход из лыжни</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rStyle w:val="211pt0"/>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 Способность к преодолению препятствий.</w:t>
            </w: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sz w:val="20"/>
                <w:szCs w:val="20"/>
              </w:rPr>
            </w:pP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Взаимоконтроль и взаимопомощь по ходу выполнения задания.</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12.02.16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03627B">
        <w:trPr>
          <w:trHeight w:hRule="exact" w:val="1419"/>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64</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бега на лыжах с ускорением.</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Уметь бегать наперегонки 500м. Выполнять повороты и рисунки на снегу. Уметь играть на воздухе.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Способность к преодолению препятствий.</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Работать в паре. Анализировать. Оценивать действия и достижения.</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ученика к самоконтролю.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15.02.16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03627B">
        <w:trPr>
          <w:trHeight w:hRule="exact" w:val="1410"/>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65</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Обучение технике поворотов в движении.</w:t>
            </w: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sz w:val="20"/>
                <w:szCs w:val="20"/>
              </w:rPr>
            </w:pP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Уметь бегать наперегонки 500м. Выполнять повороты и рисунки на снегу. Уметь играть на воздухе.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Способность к преодолению препятствий.</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Работать в паре. Анализировать. Оценивать действия и достижения.</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ученика к самоконтролю.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18.02.16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03627B">
        <w:trPr>
          <w:trHeight w:hRule="exact" w:val="1417"/>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66</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подъему</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«скользящим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шагом»</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Уметь преодолеть дистанцию 1000м кто быстрее. Уметь играть на воздухе.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Способность к преодолению препятствий.</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Работать в паре. Анализировать. Оценивать действия и достижения.</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ученика к самоконтролю.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19.02.16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8E335D">
        <w:trPr>
          <w:trHeight w:hRule="exact" w:val="1426"/>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67</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технике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торможения</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«плугом».</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Уметь преодолеть дистанцию 1000м кто быстрее. Уметь играть на воздухе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Способность к преодолению препятствий.</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Работать в паре. Анализировать. Оценивать действия и достижения.</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ученика к самоконтролю.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25.02.16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351"/>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68</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технике спуска в низкой стойке.</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Дистанция 1км на время. Парный старт. Спуск и подъем с горы.</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Способность к преодолению препятствий.</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Работать в паре. Анализировать. Оценивать действия и достижения.</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ученика к самоконтролю.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26.02.16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8E335D">
        <w:trPr>
          <w:trHeight w:hRule="exact" w:val="1507"/>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lastRenderedPageBreak/>
              <w:t>69</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подъему в гору «елочкой».</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Дистанция 1км на время. Парный старт. Спуск и подъем с горы.</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Способность к преодолению препятствий.</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Работать в паре. Анализировать. Оценивать действия и достижения.</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ученика к самоконтролю.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29.02.16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870C54" w:rsidRPr="00423DB3" w:rsidTr="0003627B">
        <w:trPr>
          <w:trHeight w:hRule="exact" w:val="1426"/>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70</w:t>
            </w:r>
          </w:p>
        </w:tc>
        <w:tc>
          <w:tcPr>
            <w:tcW w:w="1830" w:type="dxa"/>
            <w:gridSpan w:val="5"/>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Теоретический опрос по лыжной подготовке и показ техники.</w:t>
            </w:r>
          </w:p>
        </w:tc>
        <w:tc>
          <w:tcPr>
            <w:tcW w:w="1246"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Уметь играть на воздухе. Уметь отвечать на вопросы, обсуждать.</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Способность к преодолению препятствий.</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Работать в паре. Анализировать. Оценивать действия и достижения.</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ученика к самоконтролю.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03.03.16</w:t>
            </w: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870C54" w:rsidP="00423DB3">
            <w:pPr>
              <w:rPr>
                <w:rFonts w:ascii="Times New Roman" w:hAnsi="Times New Roman" w:cs="Times New Roman"/>
                <w:sz w:val="20"/>
                <w:szCs w:val="20"/>
              </w:rPr>
            </w:pPr>
          </w:p>
        </w:tc>
      </w:tr>
      <w:tr w:rsidR="00AD4A08" w:rsidRPr="00423DB3" w:rsidTr="0003627B">
        <w:trPr>
          <w:trHeight w:hRule="exact" w:val="1418"/>
        </w:trPr>
        <w:tc>
          <w:tcPr>
            <w:tcW w:w="558" w:type="dxa"/>
            <w:gridSpan w:val="3"/>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left="180" w:firstLine="0"/>
              <w:jc w:val="left"/>
              <w:rPr>
                <w:sz w:val="20"/>
                <w:szCs w:val="20"/>
              </w:rPr>
            </w:pPr>
            <w:r w:rsidRPr="00423DB3">
              <w:rPr>
                <w:rStyle w:val="211pt0"/>
                <w:sz w:val="20"/>
                <w:szCs w:val="20"/>
              </w:rPr>
              <w:t>71</w:t>
            </w:r>
          </w:p>
        </w:tc>
        <w:tc>
          <w:tcPr>
            <w:tcW w:w="1830" w:type="dxa"/>
            <w:gridSpan w:val="5"/>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firstLine="0"/>
              <w:jc w:val="left"/>
              <w:rPr>
                <w:sz w:val="20"/>
                <w:szCs w:val="20"/>
              </w:rPr>
            </w:pPr>
            <w:r w:rsidRPr="00423DB3">
              <w:rPr>
                <w:rStyle w:val="211pt0"/>
                <w:sz w:val="20"/>
                <w:szCs w:val="20"/>
              </w:rPr>
              <w:t>Подвижные игры на снегу.</w:t>
            </w:r>
          </w:p>
        </w:tc>
        <w:tc>
          <w:tcPr>
            <w:tcW w:w="1246" w:type="dxa"/>
            <w:gridSpan w:val="3"/>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AD4A08" w:rsidRDefault="00AD4A08">
            <w:r w:rsidRPr="002A4202">
              <w:rPr>
                <w:rStyle w:val="211pt0"/>
                <w:rFonts w:eastAsia="Arial Unicode MS"/>
                <w:sz w:val="20"/>
                <w:szCs w:val="20"/>
              </w:rPr>
              <w:t>Уметь играть на воздухе. Уметь отвечать на вопросы, обсуждать.</w:t>
            </w:r>
          </w:p>
        </w:tc>
        <w:tc>
          <w:tcPr>
            <w:tcW w:w="1701" w:type="dxa"/>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firstLine="0"/>
              <w:jc w:val="left"/>
              <w:rPr>
                <w:sz w:val="20"/>
                <w:szCs w:val="20"/>
              </w:rPr>
            </w:pPr>
            <w:r w:rsidRPr="00423DB3">
              <w:rPr>
                <w:rStyle w:val="211pt0"/>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Способность к преодолению препятствий.</w:t>
            </w:r>
          </w:p>
        </w:tc>
        <w:tc>
          <w:tcPr>
            <w:tcW w:w="1985" w:type="dxa"/>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firstLine="0"/>
              <w:jc w:val="left"/>
              <w:rPr>
                <w:sz w:val="20"/>
                <w:szCs w:val="20"/>
              </w:rPr>
            </w:pPr>
            <w:r w:rsidRPr="00423DB3">
              <w:rPr>
                <w:rStyle w:val="211pt0"/>
                <w:sz w:val="20"/>
                <w:szCs w:val="20"/>
              </w:rPr>
              <w:t>Работать в паре. Анализировать. Оценивать действия и достижения.</w:t>
            </w:r>
          </w:p>
        </w:tc>
        <w:tc>
          <w:tcPr>
            <w:tcW w:w="1417" w:type="dxa"/>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firstLine="0"/>
              <w:jc w:val="left"/>
              <w:rPr>
                <w:sz w:val="20"/>
                <w:szCs w:val="20"/>
              </w:rPr>
            </w:pPr>
            <w:r w:rsidRPr="00423DB3">
              <w:rPr>
                <w:rStyle w:val="211pt0"/>
                <w:sz w:val="20"/>
                <w:szCs w:val="20"/>
              </w:rPr>
              <w:t>Способность ученика к самоконтролю.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4A08" w:rsidRPr="00423DB3" w:rsidRDefault="00AD4A08"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4A08"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04.03.16</w:t>
            </w:r>
          </w:p>
        </w:tc>
        <w:tc>
          <w:tcPr>
            <w:tcW w:w="1134" w:type="dxa"/>
            <w:tcBorders>
              <w:top w:val="single" w:sz="4" w:space="0" w:color="auto"/>
              <w:left w:val="single" w:sz="4" w:space="0" w:color="auto"/>
              <w:bottom w:val="single" w:sz="4" w:space="0" w:color="auto"/>
              <w:right w:val="single" w:sz="4" w:space="0" w:color="auto"/>
            </w:tcBorders>
          </w:tcPr>
          <w:p w:rsidR="00AD4A08" w:rsidRPr="00423DB3" w:rsidRDefault="00AD4A08" w:rsidP="00423DB3">
            <w:pPr>
              <w:rPr>
                <w:rFonts w:ascii="Times New Roman" w:hAnsi="Times New Roman" w:cs="Times New Roman"/>
                <w:sz w:val="20"/>
                <w:szCs w:val="20"/>
              </w:rPr>
            </w:pPr>
          </w:p>
        </w:tc>
      </w:tr>
      <w:tr w:rsidR="00AD4A08" w:rsidRPr="00423DB3" w:rsidTr="00FB5CE6">
        <w:trPr>
          <w:trHeight w:hRule="exact" w:val="1634"/>
        </w:trPr>
        <w:tc>
          <w:tcPr>
            <w:tcW w:w="558" w:type="dxa"/>
            <w:gridSpan w:val="3"/>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left="180" w:firstLine="0"/>
              <w:jc w:val="left"/>
              <w:rPr>
                <w:sz w:val="20"/>
                <w:szCs w:val="20"/>
              </w:rPr>
            </w:pPr>
            <w:r w:rsidRPr="00423DB3">
              <w:rPr>
                <w:rStyle w:val="211pt0"/>
                <w:sz w:val="20"/>
                <w:szCs w:val="20"/>
              </w:rPr>
              <w:t>72</w:t>
            </w:r>
          </w:p>
        </w:tc>
        <w:tc>
          <w:tcPr>
            <w:tcW w:w="1830" w:type="dxa"/>
            <w:gridSpan w:val="5"/>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firstLine="0"/>
              <w:jc w:val="left"/>
              <w:rPr>
                <w:sz w:val="20"/>
                <w:szCs w:val="20"/>
              </w:rPr>
            </w:pPr>
            <w:r w:rsidRPr="00423DB3">
              <w:rPr>
                <w:rStyle w:val="211pt0"/>
                <w:sz w:val="20"/>
                <w:szCs w:val="20"/>
              </w:rPr>
              <w:t>Значение занятий лыжным спортом.</w:t>
            </w:r>
          </w:p>
        </w:tc>
        <w:tc>
          <w:tcPr>
            <w:tcW w:w="1246" w:type="dxa"/>
            <w:gridSpan w:val="3"/>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188" w:type="dxa"/>
            <w:tcBorders>
              <w:top w:val="single" w:sz="4" w:space="0" w:color="auto"/>
              <w:left w:val="single" w:sz="4" w:space="0" w:color="auto"/>
              <w:bottom w:val="single" w:sz="4" w:space="0" w:color="auto"/>
            </w:tcBorders>
            <w:shd w:val="clear" w:color="auto" w:fill="auto"/>
          </w:tcPr>
          <w:p w:rsidR="00AD4A08" w:rsidRDefault="00AD4A08">
            <w:r w:rsidRPr="002A4202">
              <w:rPr>
                <w:rStyle w:val="211pt0"/>
                <w:rFonts w:eastAsia="Arial Unicode MS"/>
                <w:sz w:val="20"/>
                <w:szCs w:val="20"/>
              </w:rPr>
              <w:t>Уметь играть на воздухе. Уметь отвечать на вопросы, обсуждать.</w:t>
            </w:r>
          </w:p>
        </w:tc>
        <w:tc>
          <w:tcPr>
            <w:tcW w:w="1701" w:type="dxa"/>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firstLine="0"/>
              <w:jc w:val="left"/>
              <w:rPr>
                <w:sz w:val="20"/>
                <w:szCs w:val="20"/>
              </w:rPr>
            </w:pPr>
            <w:r w:rsidRPr="00423DB3">
              <w:rPr>
                <w:rStyle w:val="211pt0"/>
                <w:sz w:val="20"/>
                <w:szCs w:val="20"/>
              </w:rPr>
              <w:t>Выбор наиболее эффективных решений задач в зависимости от конкретных условий.</w:t>
            </w:r>
          </w:p>
        </w:tc>
        <w:tc>
          <w:tcPr>
            <w:tcW w:w="1701" w:type="dxa"/>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firstLine="0"/>
              <w:jc w:val="left"/>
              <w:rPr>
                <w:sz w:val="20"/>
                <w:szCs w:val="20"/>
              </w:rPr>
            </w:pPr>
            <w:r w:rsidRPr="00423DB3">
              <w:rPr>
                <w:rStyle w:val="211pt0"/>
                <w:sz w:val="20"/>
                <w:szCs w:val="20"/>
              </w:rPr>
              <w:t>Осуществлять самопроверку, отвечать на итоговые вопросы, оценивать свои достижения на уроке.</w:t>
            </w:r>
          </w:p>
        </w:tc>
        <w:tc>
          <w:tcPr>
            <w:tcW w:w="1985" w:type="dxa"/>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hd w:val="clear" w:color="auto" w:fill="auto"/>
              <w:spacing w:before="0" w:after="0" w:line="240" w:lineRule="auto"/>
              <w:ind w:firstLine="0"/>
              <w:jc w:val="left"/>
              <w:rPr>
                <w:sz w:val="20"/>
                <w:szCs w:val="20"/>
              </w:rPr>
            </w:pPr>
            <w:r w:rsidRPr="00423DB3">
              <w:rPr>
                <w:rStyle w:val="211pt0"/>
                <w:sz w:val="20"/>
                <w:szCs w:val="20"/>
              </w:rPr>
              <w:t>Работать в паре. Анализировать. Оценивать действия и достижения.</w:t>
            </w:r>
          </w:p>
        </w:tc>
        <w:tc>
          <w:tcPr>
            <w:tcW w:w="1417" w:type="dxa"/>
            <w:tcBorders>
              <w:top w:val="single" w:sz="4" w:space="0" w:color="auto"/>
              <w:left w:val="single" w:sz="4" w:space="0" w:color="auto"/>
              <w:bottom w:val="single" w:sz="4" w:space="0" w:color="auto"/>
            </w:tcBorders>
            <w:shd w:val="clear" w:color="auto" w:fill="auto"/>
          </w:tcPr>
          <w:p w:rsidR="00AD4A08" w:rsidRPr="00423DB3" w:rsidRDefault="00AD4A08" w:rsidP="00423DB3">
            <w:pPr>
              <w:pStyle w:val="210"/>
              <w:spacing w:line="240" w:lineRule="auto"/>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4A08" w:rsidRPr="00423DB3" w:rsidRDefault="00AD4A08"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4A08"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10.03.16</w:t>
            </w:r>
          </w:p>
        </w:tc>
        <w:tc>
          <w:tcPr>
            <w:tcW w:w="1134" w:type="dxa"/>
            <w:tcBorders>
              <w:top w:val="single" w:sz="4" w:space="0" w:color="auto"/>
              <w:left w:val="single" w:sz="4" w:space="0" w:color="auto"/>
              <w:bottom w:val="single" w:sz="4" w:space="0" w:color="auto"/>
              <w:right w:val="single" w:sz="4" w:space="0" w:color="auto"/>
            </w:tcBorders>
          </w:tcPr>
          <w:p w:rsidR="00AD4A08" w:rsidRPr="00423DB3" w:rsidRDefault="00AD4A08" w:rsidP="00423DB3">
            <w:pPr>
              <w:rPr>
                <w:rFonts w:ascii="Times New Roman" w:hAnsi="Times New Roman" w:cs="Times New Roman"/>
                <w:sz w:val="20"/>
                <w:szCs w:val="20"/>
              </w:rPr>
            </w:pPr>
          </w:p>
        </w:tc>
      </w:tr>
      <w:tr w:rsidR="00870C54" w:rsidRPr="00423DB3" w:rsidTr="00A72AAF">
        <w:trPr>
          <w:trHeight w:hRule="exact" w:val="443"/>
        </w:trPr>
        <w:tc>
          <w:tcPr>
            <w:tcW w:w="16028" w:type="dxa"/>
            <w:gridSpan w:val="19"/>
            <w:tcBorders>
              <w:top w:val="single" w:sz="4" w:space="0" w:color="auto"/>
              <w:left w:val="single" w:sz="4" w:space="0" w:color="auto"/>
              <w:right w:val="single" w:sz="4" w:space="0" w:color="auto"/>
            </w:tcBorders>
          </w:tcPr>
          <w:p w:rsidR="00870C54" w:rsidRPr="00423DB3" w:rsidRDefault="00870C54" w:rsidP="003153E3">
            <w:pPr>
              <w:pStyle w:val="210"/>
              <w:shd w:val="clear" w:color="auto" w:fill="auto"/>
              <w:spacing w:before="0" w:after="0" w:line="240" w:lineRule="auto"/>
              <w:ind w:firstLine="0"/>
              <w:rPr>
                <w:b/>
                <w:bCs/>
                <w:sz w:val="20"/>
                <w:szCs w:val="20"/>
              </w:rPr>
            </w:pPr>
            <w:r w:rsidRPr="00423DB3">
              <w:rPr>
                <w:rStyle w:val="211pt"/>
                <w:sz w:val="20"/>
                <w:szCs w:val="20"/>
              </w:rPr>
              <w:t xml:space="preserve">Спортивные игры. Баскетбол 7 часов. Волейбол </w:t>
            </w:r>
            <w:r w:rsidR="003153E3">
              <w:rPr>
                <w:rStyle w:val="211pt"/>
                <w:sz w:val="20"/>
                <w:szCs w:val="20"/>
              </w:rPr>
              <w:t>7</w:t>
            </w:r>
            <w:r w:rsidRPr="00423DB3">
              <w:rPr>
                <w:rStyle w:val="211pt"/>
                <w:sz w:val="20"/>
                <w:szCs w:val="20"/>
              </w:rPr>
              <w:t xml:space="preserve"> часов, Футбол 4 часов, Всего 1</w:t>
            </w:r>
            <w:r w:rsidR="003153E3">
              <w:rPr>
                <w:rStyle w:val="211pt"/>
                <w:sz w:val="20"/>
                <w:szCs w:val="20"/>
              </w:rPr>
              <w:t>2</w:t>
            </w:r>
            <w:r w:rsidRPr="00423DB3">
              <w:rPr>
                <w:rStyle w:val="211pt"/>
                <w:sz w:val="20"/>
                <w:szCs w:val="20"/>
              </w:rPr>
              <w:t xml:space="preserve"> часов</w:t>
            </w:r>
          </w:p>
        </w:tc>
      </w:tr>
      <w:tr w:rsidR="00870C54" w:rsidRPr="00423DB3" w:rsidTr="00F71F36">
        <w:trPr>
          <w:trHeight w:hRule="exact" w:val="1468"/>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73</w:t>
            </w:r>
          </w:p>
        </w:tc>
        <w:tc>
          <w:tcPr>
            <w:tcW w:w="1821"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Учить ведению мяча по сигналу.</w:t>
            </w:r>
          </w:p>
        </w:tc>
        <w:tc>
          <w:tcPr>
            <w:tcW w:w="1240"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Умение вести мяч по заданию учителя. Выполнять передачи на месте. Уметь играть в команде.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Понимать учебную задачу урока и стремиться ее выполнить.</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Внутренняя позиция школьника на основе</w:t>
            </w:r>
          </w:p>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положительного отношения к школе. Способность ученика к саморазвитию.</w:t>
            </w:r>
          </w:p>
          <w:p w:rsidR="00870C54" w:rsidRPr="00423DB3" w:rsidRDefault="00870C54" w:rsidP="00423DB3">
            <w:pPr>
              <w:pStyle w:val="210"/>
              <w:shd w:val="clear" w:color="auto" w:fill="auto"/>
              <w:spacing w:before="0" w:after="0" w:line="240" w:lineRule="auto"/>
              <w:ind w:firstLine="0"/>
              <w:jc w:val="left"/>
              <w:rPr>
                <w:rStyle w:val="211pt0"/>
                <w:sz w:val="20"/>
                <w:szCs w:val="20"/>
              </w:rPr>
            </w:pPr>
          </w:p>
          <w:p w:rsidR="00870C54" w:rsidRPr="00423DB3" w:rsidRDefault="00870C54" w:rsidP="00423DB3">
            <w:pPr>
              <w:pStyle w:val="210"/>
              <w:shd w:val="clear" w:color="auto" w:fill="auto"/>
              <w:spacing w:before="0" w:after="0" w:line="240" w:lineRule="auto"/>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11.03.16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403"/>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74</w:t>
            </w:r>
          </w:p>
        </w:tc>
        <w:tc>
          <w:tcPr>
            <w:tcW w:w="1821"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ведению мяча правой и левой рукой.</w:t>
            </w:r>
          </w:p>
        </w:tc>
        <w:tc>
          <w:tcPr>
            <w:tcW w:w="1240"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Уметь вести мяч приставным шагом, правым и левым боком. Выполнять дыхательную гимнастику. Уметь играть в команде.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Определение последовательности промежуточных целей с учетом конечного результата.</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14.03.16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r>
      <w:tr w:rsidR="00870C54" w:rsidRPr="00423DB3" w:rsidTr="008E335D">
        <w:trPr>
          <w:trHeight w:hRule="exact" w:val="1540"/>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75</w:t>
            </w:r>
          </w:p>
        </w:tc>
        <w:tc>
          <w:tcPr>
            <w:tcW w:w="1821"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ведению мяча с изменением направления.</w:t>
            </w:r>
          </w:p>
        </w:tc>
        <w:tc>
          <w:tcPr>
            <w:tcW w:w="1240"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Уметь выполнять ведение мяча по кругу, змейкой. Уметь играть в команде. Челнок, силовая работа в паре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Определение последовательности промежуточных целей с учетом конечного результата.</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17.03.16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634"/>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lastRenderedPageBreak/>
              <w:t>76</w:t>
            </w:r>
          </w:p>
        </w:tc>
        <w:tc>
          <w:tcPr>
            <w:tcW w:w="1821"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поворотам без мяча и с мячом.</w:t>
            </w:r>
          </w:p>
        </w:tc>
        <w:tc>
          <w:tcPr>
            <w:tcW w:w="1240"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Проявлять самообладание, ловкость, умения и навыки в играх с мячом. Выполнять упражнения корригирующей гимнастики.</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Определение последовательности промежуточных целей с учетом конечного результата.</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Волевая</w:t>
            </w:r>
          </w:p>
          <w:p w:rsidR="00870C54" w:rsidRPr="00423DB3" w:rsidRDefault="00870C54" w:rsidP="00423DB3">
            <w:pPr>
              <w:pStyle w:val="210"/>
              <w:shd w:val="clear" w:color="auto" w:fill="auto"/>
              <w:spacing w:before="0" w:after="0" w:line="240" w:lineRule="auto"/>
              <w:ind w:firstLine="0"/>
              <w:jc w:val="left"/>
              <w:rPr>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18.03.16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690"/>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77</w:t>
            </w:r>
          </w:p>
        </w:tc>
        <w:tc>
          <w:tcPr>
            <w:tcW w:w="1821"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Обучение остановке двумя шагами и прыжком.</w:t>
            </w:r>
          </w:p>
        </w:tc>
        <w:tc>
          <w:tcPr>
            <w:tcW w:w="1240"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Умение выполнять передачу в тройках. Упражнения с мячом у стены индивидуально. Уметь играть в команде.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создание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алгоритма</w:t>
            </w:r>
            <w:r w:rsidRPr="00423DB3">
              <w:rPr>
                <w:sz w:val="20"/>
                <w:szCs w:val="20"/>
              </w:rPr>
              <w:t xml:space="preserve"> </w:t>
            </w:r>
            <w:r w:rsidRPr="00423DB3">
              <w:rPr>
                <w:rStyle w:val="211pt0"/>
                <w:sz w:val="20"/>
                <w:szCs w:val="20"/>
              </w:rPr>
              <w:t>деятельности при</w:t>
            </w:r>
            <w:r w:rsidRPr="00423DB3">
              <w:rPr>
                <w:sz w:val="20"/>
                <w:szCs w:val="20"/>
              </w:rPr>
              <w:t xml:space="preserve"> </w:t>
            </w:r>
            <w:r w:rsidRPr="00423DB3">
              <w:rPr>
                <w:rStyle w:val="211pt0"/>
                <w:sz w:val="20"/>
                <w:szCs w:val="20"/>
              </w:rPr>
              <w:t>решении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Анализировать свои действия.</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Оценивать действия и достижения. Работать в парах и команде.</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21.03.16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r>
      <w:tr w:rsidR="00870C54" w:rsidRPr="00423DB3" w:rsidTr="0003627B">
        <w:trPr>
          <w:trHeight w:hRule="exact" w:val="1709"/>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78</w:t>
            </w:r>
          </w:p>
        </w:tc>
        <w:tc>
          <w:tcPr>
            <w:tcW w:w="1821"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Учить технике передачи и ловли мяча в движении.</w:t>
            </w:r>
          </w:p>
        </w:tc>
        <w:tc>
          <w:tcPr>
            <w:tcW w:w="1240"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Уметь выполнять передачу в колонне и в шеренге. Вести мяч змейкой. Выполнять бросок в корзину. Уметь играть в команде.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Самостоятельное</w:t>
            </w:r>
            <w:r w:rsidRPr="00423DB3">
              <w:rPr>
                <w:sz w:val="20"/>
                <w:szCs w:val="20"/>
              </w:rPr>
              <w:t xml:space="preserve"> с</w:t>
            </w:r>
            <w:r w:rsidRPr="00423DB3">
              <w:rPr>
                <w:rStyle w:val="211pt0"/>
                <w:sz w:val="20"/>
                <w:szCs w:val="20"/>
              </w:rPr>
              <w:t>оздание</w:t>
            </w:r>
            <w:r w:rsidRPr="00423DB3">
              <w:rPr>
                <w:sz w:val="20"/>
                <w:szCs w:val="20"/>
              </w:rPr>
              <w:t xml:space="preserve"> </w:t>
            </w:r>
            <w:r w:rsidRPr="00423DB3">
              <w:rPr>
                <w:rStyle w:val="211pt0"/>
                <w:sz w:val="20"/>
                <w:szCs w:val="20"/>
              </w:rPr>
              <w:t>алгоритма</w:t>
            </w:r>
            <w:r w:rsidRPr="00423DB3">
              <w:rPr>
                <w:sz w:val="20"/>
                <w:szCs w:val="20"/>
              </w:rPr>
              <w:t xml:space="preserve"> </w:t>
            </w:r>
            <w:r w:rsidRPr="00423DB3">
              <w:rPr>
                <w:rStyle w:val="211pt0"/>
                <w:sz w:val="20"/>
                <w:szCs w:val="20"/>
              </w:rPr>
              <w:t>деятельности при</w:t>
            </w:r>
            <w:r w:rsidRPr="00423DB3">
              <w:rPr>
                <w:sz w:val="20"/>
                <w:szCs w:val="20"/>
              </w:rPr>
              <w:t xml:space="preserve"> </w:t>
            </w:r>
            <w:r w:rsidRPr="00423DB3">
              <w:rPr>
                <w:rStyle w:val="211pt0"/>
                <w:sz w:val="20"/>
                <w:szCs w:val="20"/>
              </w:rPr>
              <w:t>решении проблем</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различного</w:t>
            </w:r>
          </w:p>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характера.</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Анализировать свои действия.</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Оценивать действия и достижения. Работать в парах и команде.</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24.03.16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r>
      <w:tr w:rsidR="00870C54" w:rsidRPr="00423DB3" w:rsidTr="00FB5CE6">
        <w:trPr>
          <w:trHeight w:hRule="exact" w:val="1693"/>
        </w:trPr>
        <w:tc>
          <w:tcPr>
            <w:tcW w:w="558"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rStyle w:val="211pt0"/>
                <w:sz w:val="20"/>
                <w:szCs w:val="20"/>
              </w:rPr>
            </w:pPr>
            <w:r w:rsidRPr="00423DB3">
              <w:rPr>
                <w:rStyle w:val="211pt0"/>
                <w:sz w:val="20"/>
                <w:szCs w:val="20"/>
              </w:rPr>
              <w:t>79</w:t>
            </w:r>
          </w:p>
        </w:tc>
        <w:tc>
          <w:tcPr>
            <w:tcW w:w="1821" w:type="dxa"/>
            <w:gridSpan w:val="4"/>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Игра по упрощенным правилам</w:t>
            </w:r>
          </w:p>
          <w:p w:rsidR="00870C54" w:rsidRPr="00423DB3" w:rsidRDefault="00870C54" w:rsidP="00423DB3">
            <w:pPr>
              <w:pStyle w:val="210"/>
              <w:shd w:val="clear" w:color="auto" w:fill="auto"/>
              <w:spacing w:before="0" w:after="0" w:line="240" w:lineRule="auto"/>
              <w:ind w:firstLine="0"/>
              <w:jc w:val="left"/>
              <w:rPr>
                <w:rStyle w:val="211pt0"/>
                <w:sz w:val="20"/>
                <w:szCs w:val="20"/>
              </w:rPr>
            </w:pPr>
          </w:p>
        </w:tc>
        <w:tc>
          <w:tcPr>
            <w:tcW w:w="1240"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1 час</w:t>
            </w:r>
          </w:p>
        </w:tc>
        <w:tc>
          <w:tcPr>
            <w:tcW w:w="2203"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Комбинации из освоенных элементов техники перемещений и владения мячом. Работа у стены </w:t>
            </w:r>
            <w:proofErr w:type="gramStart"/>
            <w:r w:rsidRPr="00423DB3">
              <w:rPr>
                <w:rStyle w:val="211pt0"/>
                <w:sz w:val="20"/>
                <w:szCs w:val="20"/>
              </w:rPr>
              <w:t>с</w:t>
            </w:r>
            <w:proofErr w:type="gramEnd"/>
            <w:r w:rsidRPr="00423DB3">
              <w:rPr>
                <w:rStyle w:val="211pt0"/>
                <w:sz w:val="20"/>
                <w:szCs w:val="20"/>
              </w:rPr>
              <w:t xml:space="preserve"> б/</w:t>
            </w:r>
            <w:proofErr w:type="spellStart"/>
            <w:r w:rsidRPr="00423DB3">
              <w:rPr>
                <w:rStyle w:val="211pt0"/>
                <w:sz w:val="20"/>
                <w:szCs w:val="20"/>
              </w:rPr>
              <w:t>б.м</w:t>
            </w:r>
            <w:proofErr w:type="spellEnd"/>
            <w:r w:rsidRPr="00423DB3">
              <w:rPr>
                <w:rStyle w:val="211pt0"/>
                <w:sz w:val="20"/>
                <w:szCs w:val="20"/>
              </w:rPr>
              <w:t xml:space="preserve">. </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условий.</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 xml:space="preserve">Регулятивная оценка. Выделение и осознание учащимся того, что уже освоено и что еще надо </w:t>
            </w:r>
            <w:proofErr w:type="gramStart"/>
            <w:r w:rsidRPr="00423DB3">
              <w:rPr>
                <w:rStyle w:val="211pt0"/>
                <w:sz w:val="20"/>
                <w:szCs w:val="20"/>
              </w:rPr>
              <w:t>освоить</w:t>
            </w:r>
            <w:proofErr w:type="gramEnd"/>
            <w:r w:rsidRPr="00423DB3">
              <w:rPr>
                <w:rStyle w:val="211pt0"/>
                <w:sz w:val="20"/>
                <w:szCs w:val="20"/>
              </w:rPr>
              <w:t>.</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Взаимопомощь по ходу выполнения заданий.</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25.03.16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r>
      <w:tr w:rsidR="00FB5CE6" w:rsidRPr="00423DB3" w:rsidTr="00A72AAF">
        <w:trPr>
          <w:gridBefore w:val="1"/>
          <w:wBefore w:w="10" w:type="dxa"/>
          <w:trHeight w:hRule="exact" w:val="308"/>
        </w:trPr>
        <w:tc>
          <w:tcPr>
            <w:tcW w:w="16018" w:type="dxa"/>
            <w:gridSpan w:val="18"/>
            <w:tcBorders>
              <w:top w:val="single" w:sz="4" w:space="0" w:color="auto"/>
              <w:left w:val="single" w:sz="4" w:space="0" w:color="auto"/>
              <w:right w:val="single" w:sz="4" w:space="0" w:color="auto"/>
            </w:tcBorders>
          </w:tcPr>
          <w:p w:rsidR="00FB5CE6" w:rsidRPr="00423DB3" w:rsidRDefault="00FB5CE6" w:rsidP="00FB5CE6">
            <w:pPr>
              <w:jc w:val="center"/>
              <w:rPr>
                <w:rFonts w:ascii="Times New Roman" w:hAnsi="Times New Roman" w:cs="Times New Roman"/>
                <w:b/>
                <w:sz w:val="20"/>
                <w:szCs w:val="20"/>
              </w:rPr>
            </w:pPr>
            <w:r w:rsidRPr="00423DB3">
              <w:rPr>
                <w:rFonts w:ascii="Times New Roman" w:hAnsi="Times New Roman" w:cs="Times New Roman"/>
                <w:b/>
                <w:sz w:val="20"/>
                <w:szCs w:val="20"/>
                <w:lang w:val="en-US"/>
              </w:rPr>
              <w:t>IV</w:t>
            </w:r>
            <w:r w:rsidRPr="00423DB3">
              <w:rPr>
                <w:rFonts w:ascii="Times New Roman" w:hAnsi="Times New Roman" w:cs="Times New Roman"/>
                <w:b/>
                <w:sz w:val="20"/>
                <w:szCs w:val="20"/>
              </w:rPr>
              <w:t xml:space="preserve"> четверть</w:t>
            </w:r>
          </w:p>
        </w:tc>
      </w:tr>
      <w:tr w:rsidR="003153E3" w:rsidRPr="00423DB3" w:rsidTr="00A72AAF">
        <w:trPr>
          <w:gridBefore w:val="1"/>
          <w:wBefore w:w="10" w:type="dxa"/>
          <w:trHeight w:hRule="exact" w:val="308"/>
        </w:trPr>
        <w:tc>
          <w:tcPr>
            <w:tcW w:w="16018" w:type="dxa"/>
            <w:gridSpan w:val="18"/>
            <w:tcBorders>
              <w:top w:val="single" w:sz="4" w:space="0" w:color="auto"/>
              <w:left w:val="single" w:sz="4" w:space="0" w:color="auto"/>
              <w:right w:val="single" w:sz="4" w:space="0" w:color="auto"/>
            </w:tcBorders>
          </w:tcPr>
          <w:p w:rsidR="003153E3" w:rsidRPr="00423DB3" w:rsidRDefault="003153E3" w:rsidP="003153E3">
            <w:pPr>
              <w:jc w:val="center"/>
              <w:rPr>
                <w:rFonts w:ascii="Times New Roman" w:hAnsi="Times New Roman" w:cs="Times New Roman"/>
                <w:b/>
                <w:sz w:val="20"/>
                <w:szCs w:val="20"/>
                <w:lang w:val="en-US"/>
              </w:rPr>
            </w:pPr>
            <w:r w:rsidRPr="00423DB3">
              <w:rPr>
                <w:rStyle w:val="211pt"/>
                <w:rFonts w:eastAsia="Arial Unicode MS"/>
                <w:sz w:val="20"/>
                <w:szCs w:val="20"/>
              </w:rPr>
              <w:t xml:space="preserve">Волейбол </w:t>
            </w:r>
            <w:r>
              <w:rPr>
                <w:rStyle w:val="211pt"/>
                <w:rFonts w:eastAsia="Arial Unicode MS"/>
                <w:sz w:val="20"/>
                <w:szCs w:val="20"/>
              </w:rPr>
              <w:t>7</w:t>
            </w:r>
            <w:r w:rsidRPr="00423DB3">
              <w:rPr>
                <w:rStyle w:val="211pt"/>
                <w:rFonts w:eastAsia="Arial Unicode MS"/>
                <w:sz w:val="20"/>
                <w:szCs w:val="20"/>
              </w:rPr>
              <w:t xml:space="preserve"> часов</w:t>
            </w:r>
          </w:p>
        </w:tc>
      </w:tr>
      <w:tr w:rsidR="00870C54" w:rsidRPr="00423DB3" w:rsidTr="00FB5CE6">
        <w:trPr>
          <w:gridBefore w:val="1"/>
          <w:wBefore w:w="10" w:type="dxa"/>
          <w:trHeight w:hRule="exact" w:val="1666"/>
        </w:trPr>
        <w:tc>
          <w:tcPr>
            <w:tcW w:w="548"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left="180" w:firstLine="0"/>
              <w:jc w:val="left"/>
              <w:rPr>
                <w:sz w:val="20"/>
                <w:szCs w:val="20"/>
              </w:rPr>
            </w:pPr>
            <w:r w:rsidRPr="00423DB3">
              <w:rPr>
                <w:rStyle w:val="211pt0"/>
                <w:sz w:val="20"/>
                <w:szCs w:val="20"/>
              </w:rPr>
              <w:t>80</w:t>
            </w:r>
          </w:p>
        </w:tc>
        <w:tc>
          <w:tcPr>
            <w:tcW w:w="1821" w:type="dxa"/>
            <w:gridSpan w:val="4"/>
            <w:tcBorders>
              <w:top w:val="single" w:sz="4" w:space="0" w:color="auto"/>
              <w:left w:val="single" w:sz="4" w:space="0" w:color="auto"/>
              <w:bottom w:val="single" w:sz="4" w:space="0" w:color="auto"/>
            </w:tcBorders>
            <w:shd w:val="clear" w:color="auto" w:fill="auto"/>
          </w:tcPr>
          <w:p w:rsidR="00870C54" w:rsidRPr="00423DB3" w:rsidRDefault="008E335D" w:rsidP="00423DB3">
            <w:pPr>
              <w:pStyle w:val="210"/>
              <w:shd w:val="clear" w:color="auto" w:fill="auto"/>
              <w:spacing w:before="0" w:after="0" w:line="240" w:lineRule="auto"/>
              <w:ind w:firstLine="0"/>
              <w:jc w:val="left"/>
              <w:rPr>
                <w:sz w:val="20"/>
                <w:szCs w:val="20"/>
              </w:rPr>
            </w:pPr>
            <w:r>
              <w:rPr>
                <w:rStyle w:val="211pt0"/>
                <w:sz w:val="20"/>
                <w:szCs w:val="20"/>
              </w:rPr>
              <w:t xml:space="preserve"> Повторный инструктаж по </w:t>
            </w:r>
            <w:proofErr w:type="gramStart"/>
            <w:r>
              <w:rPr>
                <w:rStyle w:val="211pt0"/>
                <w:sz w:val="20"/>
                <w:szCs w:val="20"/>
              </w:rPr>
              <w:t>т</w:t>
            </w:r>
            <w:r w:rsidRPr="008E335D">
              <w:rPr>
                <w:rStyle w:val="211pt0"/>
                <w:sz w:val="20"/>
                <w:szCs w:val="20"/>
              </w:rPr>
              <w:t>/</w:t>
            </w:r>
            <w:r>
              <w:rPr>
                <w:rStyle w:val="211pt0"/>
                <w:sz w:val="20"/>
                <w:szCs w:val="20"/>
              </w:rPr>
              <w:t>б</w:t>
            </w:r>
            <w:proofErr w:type="gramEnd"/>
            <w:r>
              <w:rPr>
                <w:rStyle w:val="211pt0"/>
                <w:sz w:val="20"/>
                <w:szCs w:val="20"/>
              </w:rPr>
              <w:t xml:space="preserve">  на уроках Л</w:t>
            </w:r>
            <w:r w:rsidRPr="008E335D">
              <w:rPr>
                <w:rStyle w:val="211pt0"/>
                <w:sz w:val="20"/>
                <w:szCs w:val="20"/>
              </w:rPr>
              <w:t>/</w:t>
            </w:r>
            <w:r>
              <w:rPr>
                <w:rStyle w:val="211pt0"/>
                <w:sz w:val="20"/>
                <w:szCs w:val="20"/>
              </w:rPr>
              <w:t xml:space="preserve">а, </w:t>
            </w:r>
            <w:r>
              <w:rPr>
                <w:rStyle w:val="211pt0"/>
                <w:sz w:val="20"/>
                <w:szCs w:val="20"/>
                <w:lang w:val="en-US"/>
              </w:rPr>
              <w:t>C</w:t>
            </w:r>
            <w:r w:rsidRPr="008E335D">
              <w:rPr>
                <w:rStyle w:val="211pt0"/>
                <w:sz w:val="20"/>
                <w:szCs w:val="20"/>
              </w:rPr>
              <w:t>/</w:t>
            </w:r>
            <w:r>
              <w:rPr>
                <w:rStyle w:val="211pt0"/>
                <w:sz w:val="20"/>
                <w:szCs w:val="20"/>
              </w:rPr>
              <w:t xml:space="preserve">и. </w:t>
            </w:r>
            <w:r w:rsidR="00870C54" w:rsidRPr="00423DB3">
              <w:rPr>
                <w:rStyle w:val="211pt0"/>
                <w:sz w:val="20"/>
                <w:szCs w:val="20"/>
              </w:rPr>
              <w:t>Обучение основным приемам игры в волейбол.</w:t>
            </w:r>
          </w:p>
        </w:tc>
        <w:tc>
          <w:tcPr>
            <w:tcW w:w="1240" w:type="dxa"/>
            <w:gridSpan w:val="3"/>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Умение выполнять комбинации из элементов: прием, передача, удар. Развивать физическое качество - прыгучесть и силу. Уметь играть в команде.</w:t>
            </w: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Определение</w:t>
            </w:r>
          </w:p>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последовательности</w:t>
            </w:r>
          </w:p>
          <w:p w:rsidR="00870C54" w:rsidRPr="00423DB3" w:rsidRDefault="00870C54"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промежуточных целей с учетом конечного результата</w:t>
            </w:r>
          </w:p>
          <w:p w:rsidR="00870C54" w:rsidRPr="00423DB3" w:rsidRDefault="00870C54" w:rsidP="00423DB3">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120" w:line="240" w:lineRule="auto"/>
              <w:ind w:firstLine="0"/>
              <w:jc w:val="left"/>
              <w:rPr>
                <w:sz w:val="20"/>
                <w:szCs w:val="20"/>
              </w:rPr>
            </w:pPr>
            <w:r w:rsidRPr="00423DB3">
              <w:rPr>
                <w:rStyle w:val="211pt0"/>
                <w:sz w:val="20"/>
                <w:szCs w:val="20"/>
              </w:rPr>
              <w:t>Волевая</w:t>
            </w:r>
            <w:r w:rsidRPr="00423DB3">
              <w:rPr>
                <w:sz w:val="20"/>
                <w:szCs w:val="20"/>
              </w:rPr>
              <w:t xml:space="preserve"> </w:t>
            </w:r>
            <w:proofErr w:type="spellStart"/>
            <w:r w:rsidRPr="00423DB3">
              <w:rPr>
                <w:rStyle w:val="211pt0"/>
                <w:sz w:val="20"/>
                <w:szCs w:val="20"/>
              </w:rPr>
              <w:t>саморегуляция</w:t>
            </w:r>
            <w:proofErr w:type="spellEnd"/>
            <w:r w:rsidRPr="00423DB3">
              <w:rPr>
                <w:rStyle w:val="211pt0"/>
                <w:sz w:val="20"/>
                <w:szCs w:val="20"/>
              </w:rPr>
              <w:t>.</w:t>
            </w:r>
          </w:p>
        </w:tc>
        <w:tc>
          <w:tcPr>
            <w:tcW w:w="1985" w:type="dxa"/>
            <w:tcBorders>
              <w:top w:val="single" w:sz="4" w:space="0" w:color="auto"/>
              <w:left w:val="single" w:sz="4" w:space="0" w:color="auto"/>
              <w:bottom w:val="single" w:sz="4" w:space="0" w:color="auto"/>
            </w:tcBorders>
            <w:shd w:val="clear" w:color="auto" w:fill="auto"/>
          </w:tcPr>
          <w:p w:rsidR="00870C54" w:rsidRPr="00423DB3" w:rsidRDefault="00870C54" w:rsidP="00423DB3">
            <w:pPr>
              <w:pStyle w:val="210"/>
              <w:shd w:val="clear" w:color="auto" w:fill="auto"/>
              <w:spacing w:before="0" w:after="0" w:line="240" w:lineRule="auto"/>
              <w:ind w:firstLine="0"/>
              <w:jc w:val="left"/>
              <w:rPr>
                <w:sz w:val="20"/>
                <w:szCs w:val="20"/>
              </w:rPr>
            </w:pPr>
            <w:r w:rsidRPr="00423DB3">
              <w:rPr>
                <w:rStyle w:val="211pt0"/>
                <w:sz w:val="20"/>
                <w:szCs w:val="20"/>
              </w:rPr>
              <w:t>Взаимоконтроль и взаимопомощь по ходу выполнения задания.</w:t>
            </w:r>
          </w:p>
        </w:tc>
        <w:tc>
          <w:tcPr>
            <w:tcW w:w="1417" w:type="dxa"/>
            <w:tcBorders>
              <w:top w:val="single" w:sz="4" w:space="0" w:color="auto"/>
              <w:left w:val="single" w:sz="4" w:space="0" w:color="auto"/>
              <w:bottom w:val="single" w:sz="4" w:space="0" w:color="auto"/>
            </w:tcBorders>
            <w:shd w:val="clear" w:color="auto" w:fill="auto"/>
          </w:tcPr>
          <w:p w:rsidR="00870C54" w:rsidRPr="00423DB3" w:rsidRDefault="00F71F36" w:rsidP="00423DB3">
            <w:pPr>
              <w:rPr>
                <w:rFonts w:ascii="Times New Roman" w:hAnsi="Times New Roman" w:cs="Times New Roman"/>
                <w:sz w:val="20"/>
                <w:szCs w:val="20"/>
              </w:rPr>
            </w:pPr>
            <w:r w:rsidRPr="00423DB3">
              <w:rPr>
                <w:rStyle w:val="211pt0"/>
                <w:rFonts w:eastAsia="Arial Unicode MS"/>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C54"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04.04.16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54" w:rsidRPr="00423DB3" w:rsidRDefault="00870C54" w:rsidP="00423DB3">
            <w:pPr>
              <w:rPr>
                <w:rFonts w:ascii="Times New Roman" w:hAnsi="Times New Roman" w:cs="Times New Roman"/>
                <w:sz w:val="20"/>
                <w:szCs w:val="20"/>
              </w:rPr>
            </w:pPr>
          </w:p>
        </w:tc>
      </w:tr>
      <w:tr w:rsidR="00F71F36" w:rsidRPr="00423DB3" w:rsidTr="00FB5CE6">
        <w:trPr>
          <w:gridBefore w:val="1"/>
          <w:wBefore w:w="10" w:type="dxa"/>
          <w:trHeight w:hRule="exact" w:val="1666"/>
        </w:trPr>
        <w:tc>
          <w:tcPr>
            <w:tcW w:w="548" w:type="dxa"/>
            <w:gridSpan w:val="2"/>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left="180" w:firstLine="0"/>
              <w:jc w:val="left"/>
              <w:rPr>
                <w:rStyle w:val="211pt0"/>
                <w:sz w:val="20"/>
                <w:szCs w:val="20"/>
              </w:rPr>
            </w:pPr>
            <w:r>
              <w:rPr>
                <w:rStyle w:val="211pt0"/>
                <w:sz w:val="20"/>
                <w:szCs w:val="20"/>
              </w:rPr>
              <w:t>81</w:t>
            </w:r>
          </w:p>
        </w:tc>
        <w:tc>
          <w:tcPr>
            <w:tcW w:w="1821" w:type="dxa"/>
            <w:gridSpan w:val="4"/>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60" w:after="0" w:line="240" w:lineRule="auto"/>
              <w:ind w:firstLine="0"/>
              <w:jc w:val="left"/>
              <w:rPr>
                <w:rStyle w:val="211pt0"/>
                <w:sz w:val="20"/>
                <w:szCs w:val="20"/>
              </w:rPr>
            </w:pPr>
            <w:r w:rsidRPr="00423DB3">
              <w:rPr>
                <w:rStyle w:val="211pt0"/>
                <w:sz w:val="20"/>
                <w:szCs w:val="20"/>
              </w:rPr>
              <w:t>Продолжить обучение технике приема и передач мяча в волейболе.</w:t>
            </w:r>
          </w:p>
          <w:p w:rsidR="00F71F36" w:rsidRPr="00423DB3" w:rsidRDefault="00F71F36" w:rsidP="003B7105">
            <w:pPr>
              <w:pStyle w:val="210"/>
              <w:shd w:val="clear" w:color="auto" w:fill="auto"/>
              <w:spacing w:before="0" w:after="0" w:line="240" w:lineRule="auto"/>
              <w:ind w:firstLine="0"/>
              <w:jc w:val="left"/>
              <w:rPr>
                <w:sz w:val="20"/>
                <w:szCs w:val="20"/>
              </w:rPr>
            </w:pPr>
          </w:p>
        </w:tc>
        <w:tc>
          <w:tcPr>
            <w:tcW w:w="1240" w:type="dxa"/>
            <w:gridSpan w:val="3"/>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0" w:line="240" w:lineRule="auto"/>
              <w:ind w:firstLine="0"/>
              <w:jc w:val="left"/>
              <w:rPr>
                <w:sz w:val="20"/>
                <w:szCs w:val="20"/>
              </w:rPr>
            </w:pPr>
            <w:r w:rsidRPr="00423DB3">
              <w:rPr>
                <w:rStyle w:val="211pt0"/>
                <w:sz w:val="20"/>
                <w:szCs w:val="20"/>
              </w:rPr>
              <w:t>Комбинированный,</w:t>
            </w:r>
          </w:p>
          <w:p w:rsidR="00F71F36" w:rsidRPr="00423DB3" w:rsidRDefault="00F71F36" w:rsidP="003B7105">
            <w:pPr>
              <w:pStyle w:val="210"/>
              <w:shd w:val="clear" w:color="auto" w:fill="auto"/>
              <w:spacing w:before="0" w:after="0" w:line="240" w:lineRule="auto"/>
              <w:ind w:firstLine="0"/>
              <w:jc w:val="left"/>
              <w:rPr>
                <w:sz w:val="20"/>
                <w:szCs w:val="20"/>
              </w:rPr>
            </w:pPr>
            <w:r w:rsidRPr="00423DB3">
              <w:rPr>
                <w:rStyle w:val="211pt0"/>
                <w:sz w:val="20"/>
                <w:szCs w:val="20"/>
              </w:rPr>
              <w:t>1 час</w:t>
            </w:r>
          </w:p>
        </w:tc>
        <w:tc>
          <w:tcPr>
            <w:tcW w:w="2203" w:type="dxa"/>
            <w:gridSpan w:val="2"/>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0" w:line="240" w:lineRule="auto"/>
              <w:ind w:firstLine="0"/>
              <w:jc w:val="left"/>
              <w:rPr>
                <w:sz w:val="20"/>
                <w:szCs w:val="20"/>
              </w:rPr>
            </w:pPr>
            <w:r w:rsidRPr="00423DB3">
              <w:rPr>
                <w:rStyle w:val="211pt0"/>
                <w:sz w:val="20"/>
                <w:szCs w:val="20"/>
              </w:rPr>
              <w:t>Ходьба и бег с выполнением заданий. Передача мяча над собой. То же самое через сетку.  Учебная игра и игровые задания 4х4 на укороченной площадке.</w:t>
            </w:r>
          </w:p>
        </w:tc>
        <w:tc>
          <w:tcPr>
            <w:tcW w:w="1701" w:type="dxa"/>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0" w:line="240" w:lineRule="auto"/>
              <w:ind w:firstLine="0"/>
              <w:jc w:val="left"/>
              <w:rPr>
                <w:sz w:val="20"/>
                <w:szCs w:val="20"/>
              </w:rPr>
            </w:pPr>
            <w:r w:rsidRPr="00423DB3">
              <w:rPr>
                <w:rStyle w:val="211pt0"/>
                <w:sz w:val="20"/>
                <w:szCs w:val="20"/>
              </w:rPr>
              <w:t>Выбор</w:t>
            </w:r>
          </w:p>
          <w:p w:rsidR="00F71F36" w:rsidRPr="00423DB3" w:rsidRDefault="00F71F36" w:rsidP="003B7105">
            <w:pPr>
              <w:pStyle w:val="210"/>
              <w:shd w:val="clear" w:color="auto" w:fill="auto"/>
              <w:spacing w:before="0" w:after="0" w:line="240" w:lineRule="auto"/>
              <w:ind w:firstLine="0"/>
              <w:jc w:val="left"/>
              <w:rPr>
                <w:sz w:val="20"/>
                <w:szCs w:val="20"/>
              </w:rPr>
            </w:pPr>
            <w:r w:rsidRPr="00423DB3">
              <w:rPr>
                <w:rStyle w:val="211pt0"/>
                <w:sz w:val="20"/>
                <w:szCs w:val="20"/>
              </w:rPr>
              <w:t xml:space="preserve">эффективных способов решения задач </w:t>
            </w:r>
            <w:proofErr w:type="gramStart"/>
            <w:r w:rsidRPr="00423DB3">
              <w:rPr>
                <w:rStyle w:val="211pt0"/>
                <w:sz w:val="20"/>
                <w:szCs w:val="20"/>
              </w:rPr>
              <w:t>в</w:t>
            </w:r>
            <w:proofErr w:type="gramEnd"/>
          </w:p>
          <w:p w:rsidR="00F71F36" w:rsidRPr="00423DB3" w:rsidRDefault="00F71F36" w:rsidP="003B7105">
            <w:pPr>
              <w:pStyle w:val="210"/>
              <w:shd w:val="clear" w:color="auto" w:fill="auto"/>
              <w:spacing w:before="0" w:after="0" w:line="240" w:lineRule="auto"/>
              <w:ind w:firstLine="0"/>
              <w:jc w:val="left"/>
              <w:rPr>
                <w:sz w:val="20"/>
                <w:szCs w:val="20"/>
              </w:rPr>
            </w:pPr>
            <w:r w:rsidRPr="00423DB3">
              <w:rPr>
                <w:rStyle w:val="211pt0"/>
                <w:sz w:val="20"/>
                <w:szCs w:val="20"/>
              </w:rPr>
              <w:t xml:space="preserve">зависимость </w:t>
            </w:r>
            <w:proofErr w:type="gramStart"/>
            <w:r w:rsidRPr="00423DB3">
              <w:rPr>
                <w:rStyle w:val="211pt0"/>
                <w:sz w:val="20"/>
                <w:szCs w:val="20"/>
              </w:rPr>
              <w:t>от</w:t>
            </w:r>
            <w:proofErr w:type="gramEnd"/>
          </w:p>
          <w:p w:rsidR="00F71F36" w:rsidRPr="00423DB3" w:rsidRDefault="00F71F36" w:rsidP="003B7105">
            <w:pPr>
              <w:pStyle w:val="210"/>
              <w:shd w:val="clear" w:color="auto" w:fill="auto"/>
              <w:spacing w:before="0" w:after="0" w:line="240" w:lineRule="auto"/>
              <w:ind w:firstLine="0"/>
              <w:jc w:val="left"/>
              <w:rPr>
                <w:sz w:val="20"/>
                <w:szCs w:val="20"/>
              </w:rPr>
            </w:pPr>
            <w:r w:rsidRPr="00423DB3">
              <w:rPr>
                <w:rStyle w:val="211pt0"/>
                <w:sz w:val="20"/>
                <w:szCs w:val="20"/>
              </w:rPr>
              <w:t>конкретных</w:t>
            </w:r>
          </w:p>
          <w:p w:rsidR="00F71F36" w:rsidRPr="00423DB3" w:rsidRDefault="00F71F36" w:rsidP="003B7105">
            <w:pPr>
              <w:pStyle w:val="210"/>
              <w:shd w:val="clear" w:color="auto" w:fill="auto"/>
              <w:spacing w:before="0" w:after="0" w:line="240" w:lineRule="auto"/>
              <w:ind w:firstLine="0"/>
              <w:jc w:val="left"/>
              <w:rPr>
                <w:rStyle w:val="211pt0"/>
                <w:sz w:val="20"/>
                <w:szCs w:val="20"/>
              </w:rPr>
            </w:pPr>
            <w:r w:rsidRPr="00423DB3">
              <w:rPr>
                <w:rStyle w:val="211pt0"/>
                <w:sz w:val="20"/>
                <w:szCs w:val="20"/>
              </w:rPr>
              <w:t>условий.</w:t>
            </w:r>
          </w:p>
          <w:p w:rsidR="00F71F36" w:rsidRPr="00423DB3" w:rsidRDefault="00F71F36" w:rsidP="003B7105">
            <w:pPr>
              <w:pStyle w:val="210"/>
              <w:shd w:val="clear" w:color="auto" w:fill="auto"/>
              <w:spacing w:before="0" w:after="0" w:line="240" w:lineRule="auto"/>
              <w:ind w:firstLine="0"/>
              <w:jc w:val="left"/>
              <w:rPr>
                <w:rStyle w:val="211pt0"/>
                <w:sz w:val="20"/>
                <w:szCs w:val="20"/>
              </w:rPr>
            </w:pPr>
          </w:p>
          <w:p w:rsidR="00F71F36" w:rsidRPr="00423DB3" w:rsidRDefault="00F71F36" w:rsidP="003B7105">
            <w:pPr>
              <w:pStyle w:val="210"/>
              <w:shd w:val="clear" w:color="auto" w:fill="auto"/>
              <w:spacing w:before="0" w:after="0" w:line="240" w:lineRule="auto"/>
              <w:ind w:firstLine="0"/>
              <w:jc w:val="left"/>
              <w:rPr>
                <w:sz w:val="20"/>
                <w:szCs w:val="20"/>
              </w:rPr>
            </w:pPr>
          </w:p>
        </w:tc>
        <w:tc>
          <w:tcPr>
            <w:tcW w:w="1701" w:type="dxa"/>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0" w:line="240" w:lineRule="auto"/>
              <w:ind w:firstLine="0"/>
              <w:jc w:val="left"/>
              <w:rPr>
                <w:sz w:val="20"/>
                <w:szCs w:val="20"/>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Контроль в форме сличения.</w:t>
            </w:r>
          </w:p>
        </w:tc>
        <w:tc>
          <w:tcPr>
            <w:tcW w:w="1985" w:type="dxa"/>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0" w:line="240" w:lineRule="auto"/>
              <w:ind w:firstLine="0"/>
              <w:jc w:val="left"/>
              <w:rPr>
                <w:sz w:val="20"/>
                <w:szCs w:val="20"/>
              </w:rPr>
            </w:pPr>
            <w:r w:rsidRPr="00423DB3">
              <w:rPr>
                <w:rStyle w:val="211pt0"/>
                <w:sz w:val="20"/>
                <w:szCs w:val="20"/>
              </w:rPr>
              <w:t>Ориентация на партнера по общению. Взаимопомощь по ходу выполнения заданий.</w:t>
            </w:r>
          </w:p>
        </w:tc>
        <w:tc>
          <w:tcPr>
            <w:tcW w:w="1417" w:type="dxa"/>
            <w:tcBorders>
              <w:top w:val="single" w:sz="4" w:space="0" w:color="auto"/>
              <w:left w:val="single" w:sz="4" w:space="0" w:color="auto"/>
              <w:bottom w:val="single" w:sz="4" w:space="0" w:color="auto"/>
            </w:tcBorders>
            <w:shd w:val="clear" w:color="auto" w:fill="auto"/>
          </w:tcPr>
          <w:p w:rsidR="00F71F36" w:rsidRPr="00423DB3" w:rsidRDefault="00F71F36" w:rsidP="00423DB3">
            <w:pPr>
              <w:rPr>
                <w:rFonts w:ascii="Times New Roman" w:hAnsi="Times New Roman" w:cs="Times New Roman"/>
                <w:sz w:val="20"/>
                <w:szCs w:val="20"/>
              </w:rPr>
            </w:pPr>
            <w:r w:rsidRPr="00423DB3">
              <w:rPr>
                <w:rStyle w:val="211pt0"/>
                <w:rFonts w:eastAsia="Arial Unicode MS"/>
                <w:sz w:val="20"/>
                <w:szCs w:val="20"/>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F71F36"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1F36"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07.04.16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F71F36" w:rsidP="00423DB3">
            <w:pPr>
              <w:rPr>
                <w:rFonts w:ascii="Times New Roman" w:hAnsi="Times New Roman" w:cs="Times New Roman"/>
                <w:sz w:val="20"/>
                <w:szCs w:val="20"/>
              </w:rPr>
            </w:pPr>
          </w:p>
        </w:tc>
      </w:tr>
      <w:tr w:rsidR="003153E3" w:rsidRPr="00423DB3" w:rsidTr="0003627B">
        <w:trPr>
          <w:gridBefore w:val="1"/>
          <w:wBefore w:w="10" w:type="dxa"/>
          <w:trHeight w:hRule="exact" w:val="1716"/>
        </w:trPr>
        <w:tc>
          <w:tcPr>
            <w:tcW w:w="548" w:type="dxa"/>
            <w:gridSpan w:val="2"/>
            <w:tcBorders>
              <w:top w:val="single" w:sz="4" w:space="0" w:color="auto"/>
              <w:left w:val="single" w:sz="4" w:space="0" w:color="auto"/>
              <w:bottom w:val="single" w:sz="4" w:space="0" w:color="auto"/>
            </w:tcBorders>
            <w:shd w:val="clear" w:color="auto" w:fill="auto"/>
          </w:tcPr>
          <w:p w:rsidR="003153E3" w:rsidRPr="00423DB3" w:rsidRDefault="003153E3" w:rsidP="00F71F36">
            <w:pPr>
              <w:pStyle w:val="210"/>
              <w:shd w:val="clear" w:color="auto" w:fill="auto"/>
              <w:spacing w:before="0" w:after="0" w:line="240" w:lineRule="auto"/>
              <w:ind w:left="180" w:firstLine="0"/>
              <w:jc w:val="left"/>
              <w:rPr>
                <w:color w:val="000000"/>
                <w:sz w:val="20"/>
                <w:szCs w:val="20"/>
                <w:shd w:val="clear" w:color="auto" w:fill="FFFFFF"/>
                <w:lang w:eastAsia="ru-RU" w:bidi="ru-RU"/>
              </w:rPr>
            </w:pPr>
            <w:r w:rsidRPr="00423DB3">
              <w:rPr>
                <w:rStyle w:val="211pt0"/>
                <w:sz w:val="20"/>
                <w:szCs w:val="20"/>
              </w:rPr>
              <w:lastRenderedPageBreak/>
              <w:t>8</w:t>
            </w:r>
            <w:r w:rsidR="00F71F36">
              <w:rPr>
                <w:rStyle w:val="211pt0"/>
                <w:sz w:val="20"/>
                <w:szCs w:val="20"/>
              </w:rPr>
              <w:t>2</w:t>
            </w:r>
          </w:p>
        </w:tc>
        <w:tc>
          <w:tcPr>
            <w:tcW w:w="1821" w:type="dxa"/>
            <w:gridSpan w:val="4"/>
            <w:tcBorders>
              <w:top w:val="single" w:sz="4" w:space="0" w:color="auto"/>
              <w:left w:val="single" w:sz="4" w:space="0" w:color="auto"/>
              <w:bottom w:val="single" w:sz="4" w:space="0" w:color="auto"/>
            </w:tcBorders>
            <w:shd w:val="clear" w:color="auto" w:fill="auto"/>
          </w:tcPr>
          <w:p w:rsidR="003153E3" w:rsidRDefault="003153E3" w:rsidP="003B7105">
            <w:pPr>
              <w:pStyle w:val="210"/>
              <w:shd w:val="clear" w:color="auto" w:fill="auto"/>
              <w:spacing w:before="0" w:after="0" w:line="240" w:lineRule="auto"/>
              <w:ind w:firstLine="0"/>
              <w:jc w:val="left"/>
              <w:rPr>
                <w:rStyle w:val="211pt0"/>
                <w:sz w:val="20"/>
                <w:szCs w:val="20"/>
              </w:rPr>
            </w:pPr>
            <w:r w:rsidRPr="00423DB3">
              <w:rPr>
                <w:rStyle w:val="211pt0"/>
                <w:sz w:val="20"/>
                <w:szCs w:val="20"/>
              </w:rPr>
              <w:t>Обучение технике нижней прямой подачи мяча с расстояния 3-6 метров от сетки.</w:t>
            </w:r>
          </w:p>
          <w:p w:rsidR="003153E3" w:rsidRPr="00423DB3" w:rsidRDefault="003153E3" w:rsidP="003B7105">
            <w:pPr>
              <w:pStyle w:val="210"/>
              <w:shd w:val="clear" w:color="auto" w:fill="auto"/>
              <w:spacing w:before="0" w:after="0" w:line="240" w:lineRule="auto"/>
              <w:ind w:firstLine="0"/>
              <w:jc w:val="left"/>
              <w:rPr>
                <w:color w:val="000000"/>
                <w:sz w:val="20"/>
                <w:szCs w:val="20"/>
                <w:shd w:val="clear" w:color="auto" w:fill="FFFFFF"/>
                <w:lang w:eastAsia="ru-RU" w:bidi="ru-RU"/>
              </w:rPr>
            </w:pPr>
          </w:p>
        </w:tc>
        <w:tc>
          <w:tcPr>
            <w:tcW w:w="1240" w:type="dxa"/>
            <w:gridSpan w:val="3"/>
            <w:tcBorders>
              <w:top w:val="single" w:sz="4" w:space="0" w:color="auto"/>
              <w:left w:val="single" w:sz="4" w:space="0" w:color="auto"/>
              <w:bottom w:val="single" w:sz="4" w:space="0" w:color="auto"/>
            </w:tcBorders>
            <w:shd w:val="clear" w:color="auto" w:fill="auto"/>
          </w:tcPr>
          <w:p w:rsidR="003153E3" w:rsidRPr="00423DB3" w:rsidRDefault="003153E3" w:rsidP="003B7105">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Изучение нового материала, 1 час</w:t>
            </w:r>
          </w:p>
        </w:tc>
        <w:tc>
          <w:tcPr>
            <w:tcW w:w="2203" w:type="dxa"/>
            <w:gridSpan w:val="2"/>
            <w:tcBorders>
              <w:top w:val="single" w:sz="4" w:space="0" w:color="auto"/>
              <w:left w:val="single" w:sz="4" w:space="0" w:color="auto"/>
              <w:bottom w:val="single" w:sz="4" w:space="0" w:color="auto"/>
            </w:tcBorders>
            <w:shd w:val="clear" w:color="auto" w:fill="auto"/>
          </w:tcPr>
          <w:p w:rsidR="003153E3" w:rsidRPr="00423DB3" w:rsidRDefault="003153E3" w:rsidP="003B7105">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Умение  выполнять нижнюю прямую подачу мяча с расстояния 3-6 метров от сетки. Уметь играть в команде. Правила самоконтроля.</w:t>
            </w:r>
          </w:p>
        </w:tc>
        <w:tc>
          <w:tcPr>
            <w:tcW w:w="1701" w:type="dxa"/>
            <w:tcBorders>
              <w:top w:val="single" w:sz="4" w:space="0" w:color="auto"/>
              <w:left w:val="single" w:sz="4" w:space="0" w:color="auto"/>
              <w:bottom w:val="single" w:sz="4" w:space="0" w:color="auto"/>
            </w:tcBorders>
            <w:shd w:val="clear" w:color="auto" w:fill="auto"/>
          </w:tcPr>
          <w:p w:rsidR="003153E3" w:rsidRPr="00423DB3" w:rsidRDefault="003153E3"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Определение</w:t>
            </w:r>
          </w:p>
          <w:p w:rsidR="003153E3" w:rsidRPr="00423DB3" w:rsidRDefault="003153E3"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последовательности</w:t>
            </w:r>
          </w:p>
          <w:p w:rsidR="003153E3" w:rsidRPr="00423DB3" w:rsidRDefault="003153E3"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промежуточных целей с учетом конечного результата</w:t>
            </w:r>
          </w:p>
          <w:p w:rsidR="003153E3" w:rsidRPr="00423DB3" w:rsidRDefault="003153E3" w:rsidP="00423DB3">
            <w:pPr>
              <w:pStyle w:val="210"/>
              <w:shd w:val="clear" w:color="auto" w:fill="auto"/>
              <w:spacing w:before="0" w:after="0" w:line="240" w:lineRule="auto"/>
              <w:ind w:firstLine="0"/>
              <w:jc w:val="left"/>
              <w:rPr>
                <w:rStyle w:val="211pt0"/>
                <w:sz w:val="20"/>
                <w:szCs w:val="20"/>
              </w:rPr>
            </w:pPr>
          </w:p>
          <w:p w:rsidR="003153E3" w:rsidRPr="00423DB3" w:rsidRDefault="003153E3" w:rsidP="00423DB3">
            <w:pPr>
              <w:pStyle w:val="210"/>
              <w:shd w:val="clear" w:color="auto" w:fill="auto"/>
              <w:spacing w:before="0" w:after="0" w:line="240" w:lineRule="auto"/>
              <w:ind w:firstLine="0"/>
              <w:jc w:val="left"/>
              <w:rPr>
                <w:color w:val="000000"/>
                <w:sz w:val="20"/>
                <w:szCs w:val="20"/>
                <w:shd w:val="clear" w:color="auto" w:fill="FFFFFF"/>
                <w:lang w:eastAsia="ru-RU" w:bidi="ru-RU"/>
              </w:rPr>
            </w:pPr>
          </w:p>
        </w:tc>
        <w:tc>
          <w:tcPr>
            <w:tcW w:w="1701" w:type="dxa"/>
            <w:tcBorders>
              <w:top w:val="single" w:sz="4" w:space="0" w:color="auto"/>
              <w:left w:val="single" w:sz="4" w:space="0" w:color="auto"/>
              <w:bottom w:val="single" w:sz="4" w:space="0" w:color="auto"/>
            </w:tcBorders>
            <w:shd w:val="clear" w:color="auto" w:fill="auto"/>
          </w:tcPr>
          <w:p w:rsidR="003153E3" w:rsidRPr="00423DB3" w:rsidRDefault="003153E3"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w:t>
            </w:r>
          </w:p>
        </w:tc>
        <w:tc>
          <w:tcPr>
            <w:tcW w:w="1985" w:type="dxa"/>
            <w:tcBorders>
              <w:top w:val="single" w:sz="4" w:space="0" w:color="auto"/>
              <w:left w:val="single" w:sz="4" w:space="0" w:color="auto"/>
              <w:bottom w:val="single" w:sz="4" w:space="0" w:color="auto"/>
            </w:tcBorders>
            <w:shd w:val="clear" w:color="auto" w:fill="auto"/>
          </w:tcPr>
          <w:p w:rsidR="003153E3" w:rsidRPr="00423DB3" w:rsidRDefault="003153E3"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Взаимоконтроль и взаимопомощь по ходу выполнения задания.</w:t>
            </w:r>
          </w:p>
        </w:tc>
        <w:tc>
          <w:tcPr>
            <w:tcW w:w="1417" w:type="dxa"/>
            <w:tcBorders>
              <w:top w:val="single" w:sz="4" w:space="0" w:color="auto"/>
              <w:left w:val="single" w:sz="4" w:space="0" w:color="auto"/>
              <w:bottom w:val="single" w:sz="4" w:space="0" w:color="auto"/>
            </w:tcBorders>
            <w:shd w:val="clear" w:color="auto" w:fill="auto"/>
          </w:tcPr>
          <w:p w:rsidR="003153E3" w:rsidRPr="00423DB3" w:rsidRDefault="003153E3" w:rsidP="003B7105">
            <w:pPr>
              <w:pStyle w:val="210"/>
              <w:shd w:val="clear" w:color="auto" w:fill="auto"/>
              <w:spacing w:before="0" w:after="0" w:line="240" w:lineRule="auto"/>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3E3" w:rsidRPr="00423DB3" w:rsidRDefault="003153E3" w:rsidP="003B7105">
            <w:pPr>
              <w:pStyle w:val="210"/>
              <w:shd w:val="clear" w:color="auto" w:fill="auto"/>
              <w:spacing w:before="0" w:after="0" w:line="240" w:lineRule="auto"/>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53E3"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08.04.16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3E3" w:rsidRPr="00423DB3" w:rsidRDefault="003153E3" w:rsidP="00423DB3">
            <w:pPr>
              <w:rPr>
                <w:rFonts w:ascii="Times New Roman" w:hAnsi="Times New Roman" w:cs="Times New Roman"/>
                <w:sz w:val="20"/>
                <w:szCs w:val="20"/>
              </w:rPr>
            </w:pPr>
          </w:p>
        </w:tc>
      </w:tr>
      <w:tr w:rsidR="00F71F36" w:rsidRPr="00423DB3" w:rsidTr="008E335D">
        <w:trPr>
          <w:gridBefore w:val="1"/>
          <w:wBefore w:w="10" w:type="dxa"/>
          <w:trHeight w:hRule="exact" w:val="1914"/>
        </w:trPr>
        <w:tc>
          <w:tcPr>
            <w:tcW w:w="548" w:type="dxa"/>
            <w:gridSpan w:val="2"/>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0" w:line="240" w:lineRule="auto"/>
              <w:ind w:left="180" w:firstLine="0"/>
              <w:jc w:val="left"/>
              <w:rPr>
                <w:color w:val="000000"/>
                <w:sz w:val="20"/>
                <w:szCs w:val="20"/>
                <w:shd w:val="clear" w:color="auto" w:fill="FFFFFF"/>
                <w:lang w:eastAsia="ru-RU" w:bidi="ru-RU"/>
              </w:rPr>
            </w:pPr>
            <w:r w:rsidRPr="00423DB3">
              <w:rPr>
                <w:rStyle w:val="211pt0"/>
                <w:sz w:val="20"/>
                <w:szCs w:val="20"/>
              </w:rPr>
              <w:t>83</w:t>
            </w:r>
          </w:p>
        </w:tc>
        <w:tc>
          <w:tcPr>
            <w:tcW w:w="1821" w:type="dxa"/>
            <w:gridSpan w:val="4"/>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Обучение технике прямого нападающего удара после подбрасывания мяча партнером.</w:t>
            </w:r>
          </w:p>
        </w:tc>
        <w:tc>
          <w:tcPr>
            <w:tcW w:w="1240" w:type="dxa"/>
            <w:gridSpan w:val="3"/>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Изучение нового материала, 1 час</w:t>
            </w:r>
          </w:p>
        </w:tc>
        <w:tc>
          <w:tcPr>
            <w:tcW w:w="2203" w:type="dxa"/>
            <w:gridSpan w:val="2"/>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выполнять  прямой нападающий удар после подбрасывания мяча партнером. Уметь играть в команде. Уметь выполнять упражнения дыхательной гимнастики.</w:t>
            </w:r>
          </w:p>
        </w:tc>
        <w:tc>
          <w:tcPr>
            <w:tcW w:w="1701" w:type="dxa"/>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Логически: понимать учебную задачу урока и стремиться ее выполнить</w:t>
            </w:r>
          </w:p>
        </w:tc>
        <w:tc>
          <w:tcPr>
            <w:tcW w:w="1701" w:type="dxa"/>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Анализировать свои действия.</w:t>
            </w:r>
          </w:p>
        </w:tc>
        <w:tc>
          <w:tcPr>
            <w:tcW w:w="1985" w:type="dxa"/>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Взаимоконтроль и взаимопомощь по ходу выполнения задания.</w:t>
            </w:r>
          </w:p>
        </w:tc>
        <w:tc>
          <w:tcPr>
            <w:tcW w:w="1417" w:type="dxa"/>
            <w:tcBorders>
              <w:top w:val="single" w:sz="4" w:space="0" w:color="auto"/>
              <w:left w:val="single" w:sz="4" w:space="0" w:color="auto"/>
              <w:bottom w:val="single" w:sz="4" w:space="0" w:color="auto"/>
            </w:tcBorders>
            <w:shd w:val="clear" w:color="auto" w:fill="auto"/>
          </w:tcPr>
          <w:p w:rsidR="00F71F36" w:rsidRPr="00423DB3" w:rsidRDefault="00F71F36" w:rsidP="00423DB3">
            <w:pPr>
              <w:rPr>
                <w:rFonts w:ascii="Times New Roman" w:hAnsi="Times New Roman" w:cs="Times New Roman"/>
                <w:sz w:val="20"/>
                <w:szCs w:val="20"/>
              </w:rPr>
            </w:pPr>
            <w:r w:rsidRPr="00423DB3">
              <w:rPr>
                <w:rStyle w:val="211pt0"/>
                <w:rFonts w:eastAsia="Arial Unicode MS"/>
                <w:sz w:val="20"/>
                <w:szCs w:val="20"/>
                <w:shd w:val="clear" w:color="auto" w:fill="auto"/>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F71F36"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1F36"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11.04.16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F71F36" w:rsidP="00423DB3">
            <w:pPr>
              <w:rPr>
                <w:rFonts w:ascii="Times New Roman" w:hAnsi="Times New Roman" w:cs="Times New Roman"/>
                <w:sz w:val="20"/>
                <w:szCs w:val="20"/>
              </w:rPr>
            </w:pPr>
          </w:p>
        </w:tc>
      </w:tr>
      <w:tr w:rsidR="00F71F36" w:rsidRPr="00423DB3" w:rsidTr="0003627B">
        <w:trPr>
          <w:gridBefore w:val="1"/>
          <w:wBefore w:w="10" w:type="dxa"/>
          <w:trHeight w:hRule="exact" w:val="2125"/>
        </w:trPr>
        <w:tc>
          <w:tcPr>
            <w:tcW w:w="548" w:type="dxa"/>
            <w:gridSpan w:val="2"/>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0" w:line="240" w:lineRule="auto"/>
              <w:ind w:left="180" w:firstLine="0"/>
              <w:jc w:val="left"/>
              <w:rPr>
                <w:color w:val="000000"/>
                <w:sz w:val="20"/>
                <w:szCs w:val="20"/>
                <w:shd w:val="clear" w:color="auto" w:fill="FFFFFF"/>
                <w:lang w:eastAsia="ru-RU" w:bidi="ru-RU"/>
              </w:rPr>
            </w:pPr>
            <w:r w:rsidRPr="00423DB3">
              <w:rPr>
                <w:rStyle w:val="211pt0"/>
                <w:sz w:val="20"/>
                <w:szCs w:val="20"/>
              </w:rPr>
              <w:t>84</w:t>
            </w:r>
          </w:p>
        </w:tc>
        <w:tc>
          <w:tcPr>
            <w:tcW w:w="1821" w:type="dxa"/>
            <w:gridSpan w:val="4"/>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Освоение</w:t>
            </w:r>
          </w:p>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тактики игры свободного нападения.</w:t>
            </w:r>
          </w:p>
        </w:tc>
        <w:tc>
          <w:tcPr>
            <w:tcW w:w="1240" w:type="dxa"/>
            <w:gridSpan w:val="3"/>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Уметь взаимодействовать со сверстниками в процессе совместного освоения тактики </w:t>
            </w:r>
            <w:proofErr w:type="gramStart"/>
            <w:r w:rsidRPr="00423DB3">
              <w:rPr>
                <w:rStyle w:val="211pt0"/>
                <w:sz w:val="20"/>
                <w:szCs w:val="20"/>
              </w:rPr>
              <w:t>игровых</w:t>
            </w:r>
            <w:proofErr w:type="gramEnd"/>
            <w:r w:rsidRPr="00423DB3">
              <w:rPr>
                <w:rStyle w:val="211pt0"/>
                <w:sz w:val="20"/>
                <w:szCs w:val="20"/>
              </w:rPr>
              <w:t>. Уметь выполнять упражнения дыхательной гимнастики. Помощь в судействе.</w:t>
            </w:r>
          </w:p>
        </w:tc>
        <w:tc>
          <w:tcPr>
            <w:tcW w:w="1701" w:type="dxa"/>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Логически: понимать учебную задачу урока и стремиться ее выполнить</w:t>
            </w:r>
          </w:p>
        </w:tc>
        <w:tc>
          <w:tcPr>
            <w:tcW w:w="1701" w:type="dxa"/>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Анализировать свои действия.</w:t>
            </w:r>
          </w:p>
        </w:tc>
        <w:tc>
          <w:tcPr>
            <w:tcW w:w="1985" w:type="dxa"/>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Взаимоконтроль и взаимопомощь по ходу выполнения задания.</w:t>
            </w:r>
          </w:p>
        </w:tc>
        <w:tc>
          <w:tcPr>
            <w:tcW w:w="1417" w:type="dxa"/>
            <w:tcBorders>
              <w:top w:val="single" w:sz="4" w:space="0" w:color="auto"/>
              <w:left w:val="single" w:sz="4" w:space="0" w:color="auto"/>
              <w:bottom w:val="single" w:sz="4" w:space="0" w:color="auto"/>
            </w:tcBorders>
            <w:shd w:val="clear" w:color="auto" w:fill="auto"/>
          </w:tcPr>
          <w:p w:rsidR="00F71F36" w:rsidRPr="00423DB3" w:rsidRDefault="00F71F36" w:rsidP="00423DB3">
            <w:pPr>
              <w:rPr>
                <w:rFonts w:ascii="Times New Roman" w:hAnsi="Times New Roman" w:cs="Times New Roman"/>
                <w:sz w:val="20"/>
                <w:szCs w:val="20"/>
              </w:rPr>
            </w:pPr>
            <w:r w:rsidRPr="00423DB3">
              <w:rPr>
                <w:rStyle w:val="211pt0"/>
                <w:rFonts w:eastAsia="Arial Unicode MS"/>
                <w:sz w:val="20"/>
                <w:szCs w:val="20"/>
                <w:shd w:val="clear" w:color="auto" w:fill="auto"/>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F71F36"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1F36"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14.04.16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F71F36" w:rsidP="00423DB3">
            <w:pPr>
              <w:rPr>
                <w:rFonts w:ascii="Times New Roman" w:hAnsi="Times New Roman" w:cs="Times New Roman"/>
                <w:sz w:val="20"/>
                <w:szCs w:val="20"/>
              </w:rPr>
            </w:pPr>
          </w:p>
        </w:tc>
      </w:tr>
      <w:tr w:rsidR="00F71F36" w:rsidRPr="00423DB3" w:rsidTr="0003627B">
        <w:trPr>
          <w:gridBefore w:val="1"/>
          <w:wBefore w:w="10" w:type="dxa"/>
          <w:trHeight w:hRule="exact" w:val="2836"/>
        </w:trPr>
        <w:tc>
          <w:tcPr>
            <w:tcW w:w="548" w:type="dxa"/>
            <w:gridSpan w:val="2"/>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left="180" w:firstLine="0"/>
              <w:jc w:val="left"/>
              <w:rPr>
                <w:color w:val="000000"/>
                <w:sz w:val="20"/>
                <w:szCs w:val="20"/>
                <w:shd w:val="clear" w:color="auto" w:fill="FFFFFF"/>
                <w:lang w:eastAsia="ru-RU" w:bidi="ru-RU"/>
              </w:rPr>
            </w:pPr>
            <w:r w:rsidRPr="00423DB3">
              <w:rPr>
                <w:rStyle w:val="211pt0"/>
                <w:sz w:val="20"/>
                <w:szCs w:val="20"/>
              </w:rPr>
              <w:t>85</w:t>
            </w:r>
          </w:p>
        </w:tc>
        <w:tc>
          <w:tcPr>
            <w:tcW w:w="1821" w:type="dxa"/>
            <w:gridSpan w:val="4"/>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Освоение</w:t>
            </w:r>
          </w:p>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тактики позиционного нападения без изменения позиций игроков (6:0)</w:t>
            </w:r>
          </w:p>
        </w:tc>
        <w:tc>
          <w:tcPr>
            <w:tcW w:w="1240" w:type="dxa"/>
            <w:gridSpan w:val="3"/>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Умение моделировать тактику освоенных игровых действий, в зависимости от ситуации и условий, возникающих в процессе игровой деятельности. Уметь двигаться за мячом. Уметь выполнять упражнения корригирующей гимнастики.</w:t>
            </w:r>
          </w:p>
        </w:tc>
        <w:tc>
          <w:tcPr>
            <w:tcW w:w="1701" w:type="dxa"/>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p>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создание</w:t>
            </w:r>
          </w:p>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алгоритма</w:t>
            </w:r>
          </w:p>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Волевая</w:t>
            </w:r>
          </w:p>
          <w:p w:rsidR="00F71F36" w:rsidRPr="00423DB3" w:rsidRDefault="00F71F36"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w:t>
            </w:r>
          </w:p>
        </w:tc>
        <w:tc>
          <w:tcPr>
            <w:tcW w:w="1985" w:type="dxa"/>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Оценивание действий, достижений, умение работать в паре. Самоанализ.</w:t>
            </w:r>
          </w:p>
        </w:tc>
        <w:tc>
          <w:tcPr>
            <w:tcW w:w="1417" w:type="dxa"/>
            <w:tcBorders>
              <w:top w:val="single" w:sz="4" w:space="0" w:color="auto"/>
              <w:left w:val="single" w:sz="4" w:space="0" w:color="auto"/>
              <w:bottom w:val="single" w:sz="4" w:space="0" w:color="auto"/>
            </w:tcBorders>
            <w:shd w:val="clear" w:color="auto" w:fill="auto"/>
          </w:tcPr>
          <w:p w:rsidR="00F71F36" w:rsidRPr="00423DB3" w:rsidRDefault="00F71F36" w:rsidP="00423DB3">
            <w:pPr>
              <w:rPr>
                <w:rFonts w:ascii="Times New Roman" w:hAnsi="Times New Roman" w:cs="Times New Roman"/>
                <w:sz w:val="20"/>
                <w:szCs w:val="20"/>
              </w:rPr>
            </w:pPr>
            <w:r w:rsidRPr="00423DB3">
              <w:rPr>
                <w:rStyle w:val="211pt0"/>
                <w:rFonts w:eastAsia="Arial Unicode MS"/>
                <w:sz w:val="20"/>
                <w:szCs w:val="20"/>
                <w:shd w:val="clear" w:color="auto" w:fill="auto"/>
              </w:rPr>
              <w:t>Формирование социальной роли ученика.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F71F36"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1F36"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15.04.16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F71F36" w:rsidP="00423DB3">
            <w:pPr>
              <w:rPr>
                <w:rFonts w:ascii="Times New Roman" w:hAnsi="Times New Roman" w:cs="Times New Roman"/>
                <w:sz w:val="20"/>
                <w:szCs w:val="20"/>
              </w:rPr>
            </w:pPr>
          </w:p>
        </w:tc>
      </w:tr>
      <w:tr w:rsidR="00F71F36" w:rsidRPr="00423DB3" w:rsidTr="0003627B">
        <w:trPr>
          <w:gridBefore w:val="1"/>
          <w:wBefore w:w="10" w:type="dxa"/>
          <w:trHeight w:hRule="exact" w:val="2253"/>
        </w:trPr>
        <w:tc>
          <w:tcPr>
            <w:tcW w:w="548" w:type="dxa"/>
            <w:gridSpan w:val="2"/>
            <w:tcBorders>
              <w:top w:val="single" w:sz="4" w:space="0" w:color="auto"/>
              <w:left w:val="single" w:sz="4" w:space="0" w:color="auto"/>
              <w:bottom w:val="single" w:sz="4" w:space="0" w:color="auto"/>
            </w:tcBorders>
            <w:shd w:val="clear" w:color="auto" w:fill="auto"/>
          </w:tcPr>
          <w:p w:rsidR="00F71F36" w:rsidRPr="00423DB3" w:rsidRDefault="00F71F36" w:rsidP="00423DB3">
            <w:pPr>
              <w:pStyle w:val="210"/>
              <w:shd w:val="clear" w:color="auto" w:fill="auto"/>
              <w:spacing w:before="0" w:after="0" w:line="240" w:lineRule="auto"/>
              <w:ind w:left="180" w:firstLine="0"/>
              <w:jc w:val="left"/>
              <w:rPr>
                <w:color w:val="000000"/>
                <w:sz w:val="20"/>
                <w:szCs w:val="20"/>
                <w:shd w:val="clear" w:color="auto" w:fill="FFFFFF"/>
                <w:lang w:eastAsia="ru-RU" w:bidi="ru-RU"/>
              </w:rPr>
            </w:pPr>
            <w:r>
              <w:rPr>
                <w:color w:val="000000"/>
                <w:sz w:val="20"/>
                <w:szCs w:val="20"/>
                <w:shd w:val="clear" w:color="auto" w:fill="FFFFFF"/>
                <w:lang w:eastAsia="ru-RU" w:bidi="ru-RU"/>
              </w:rPr>
              <w:t>86</w:t>
            </w:r>
          </w:p>
        </w:tc>
        <w:tc>
          <w:tcPr>
            <w:tcW w:w="1821" w:type="dxa"/>
            <w:gridSpan w:val="4"/>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Учебная игра.</w:t>
            </w:r>
          </w:p>
        </w:tc>
        <w:tc>
          <w:tcPr>
            <w:tcW w:w="1240" w:type="dxa"/>
            <w:gridSpan w:val="3"/>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Организация и проведение подвижных игр и игровых заданий. Уметь проявлять активность, взаимопомощь и выручку во время игр и эстафет. Умение отвечать на вопросы.</w:t>
            </w:r>
          </w:p>
        </w:tc>
        <w:tc>
          <w:tcPr>
            <w:tcW w:w="1701" w:type="dxa"/>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p>
          <w:p w:rsidR="00F71F36" w:rsidRPr="00423DB3" w:rsidRDefault="00F71F36" w:rsidP="003B7105">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создание</w:t>
            </w:r>
          </w:p>
          <w:p w:rsidR="00F71F36" w:rsidRPr="00423DB3" w:rsidRDefault="00F71F36" w:rsidP="003B7105">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алгоритма</w:t>
            </w:r>
          </w:p>
          <w:p w:rsidR="00F71F36" w:rsidRPr="00423DB3" w:rsidRDefault="00F71F36" w:rsidP="003B7105">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F71F36" w:rsidRPr="00423DB3" w:rsidRDefault="00F71F36" w:rsidP="003B7105">
            <w:pPr>
              <w:pStyle w:val="210"/>
              <w:shd w:val="clear" w:color="auto" w:fill="auto"/>
              <w:spacing w:before="0" w:after="0" w:line="240" w:lineRule="auto"/>
              <w:ind w:firstLine="0"/>
              <w:jc w:val="left"/>
              <w:rPr>
                <w:color w:val="000000"/>
                <w:sz w:val="20"/>
                <w:szCs w:val="20"/>
                <w:shd w:val="clear" w:color="auto" w:fill="FFFFFF"/>
                <w:lang w:eastAsia="ru-RU" w:bidi="ru-RU"/>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F71F36" w:rsidRPr="00423DB3" w:rsidRDefault="00F71F36" w:rsidP="003B7105">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F71F36" w:rsidRPr="00423DB3" w:rsidRDefault="00F71F36" w:rsidP="003B7105">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Волевая</w:t>
            </w:r>
            <w:r>
              <w:rPr>
                <w:color w:val="000000"/>
                <w:sz w:val="20"/>
                <w:szCs w:val="20"/>
                <w:shd w:val="clear" w:color="auto" w:fill="FFFFFF"/>
                <w:lang w:eastAsia="ru-RU" w:bidi="ru-RU"/>
              </w:rPr>
              <w:t xml:space="preserve"> </w:t>
            </w: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w:t>
            </w:r>
          </w:p>
        </w:tc>
        <w:tc>
          <w:tcPr>
            <w:tcW w:w="1985" w:type="dxa"/>
            <w:tcBorders>
              <w:top w:val="single" w:sz="4" w:space="0" w:color="auto"/>
              <w:left w:val="single" w:sz="4" w:space="0" w:color="auto"/>
              <w:bottom w:val="single" w:sz="4" w:space="0" w:color="auto"/>
            </w:tcBorders>
            <w:shd w:val="clear" w:color="auto" w:fill="auto"/>
          </w:tcPr>
          <w:p w:rsidR="00F71F36" w:rsidRPr="00423DB3" w:rsidRDefault="00F71F36" w:rsidP="003B7105">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Оценивание действий, достижений, умение работать в паре. Самоанализ.</w:t>
            </w:r>
          </w:p>
        </w:tc>
        <w:tc>
          <w:tcPr>
            <w:tcW w:w="1417" w:type="dxa"/>
            <w:tcBorders>
              <w:top w:val="single" w:sz="4" w:space="0" w:color="auto"/>
              <w:left w:val="single" w:sz="4" w:space="0" w:color="auto"/>
              <w:bottom w:val="single" w:sz="4" w:space="0" w:color="auto"/>
            </w:tcBorders>
            <w:shd w:val="clear" w:color="auto" w:fill="auto"/>
          </w:tcPr>
          <w:p w:rsidR="00F71F36" w:rsidRPr="00423DB3" w:rsidRDefault="00F71F36" w:rsidP="003B7105">
            <w:pPr>
              <w:rPr>
                <w:rFonts w:ascii="Times New Roman" w:hAnsi="Times New Roman" w:cs="Times New Roman"/>
                <w:sz w:val="20"/>
                <w:szCs w:val="20"/>
              </w:rPr>
            </w:pPr>
            <w:r w:rsidRPr="00423DB3">
              <w:rPr>
                <w:rStyle w:val="211pt0"/>
                <w:rFonts w:eastAsia="Arial Unicode MS"/>
                <w:sz w:val="20"/>
                <w:szCs w:val="20"/>
                <w:shd w:val="clear" w:color="auto" w:fill="auto"/>
              </w:rPr>
              <w:t>Формирование социальной роли ученика.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F71F36"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1F36" w:rsidRPr="00423DB3" w:rsidRDefault="00540A59" w:rsidP="00423DB3">
            <w:pPr>
              <w:rPr>
                <w:rFonts w:ascii="Times New Roman" w:hAnsi="Times New Roman" w:cs="Times New Roman"/>
                <w:sz w:val="20"/>
                <w:szCs w:val="20"/>
              </w:rPr>
            </w:pPr>
            <w:r>
              <w:rPr>
                <w:rFonts w:ascii="Times New Roman" w:hAnsi="Times New Roman" w:cs="Times New Roman"/>
                <w:sz w:val="20"/>
                <w:szCs w:val="20"/>
              </w:rPr>
              <w:t>18.04.16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F71F36" w:rsidP="00423DB3">
            <w:pPr>
              <w:rPr>
                <w:rFonts w:ascii="Times New Roman" w:hAnsi="Times New Roman" w:cs="Times New Roman"/>
                <w:sz w:val="20"/>
                <w:szCs w:val="20"/>
              </w:rPr>
            </w:pPr>
          </w:p>
        </w:tc>
      </w:tr>
      <w:tr w:rsidR="00AE6E9E" w:rsidRPr="00423DB3" w:rsidTr="003B7105">
        <w:trPr>
          <w:gridBefore w:val="1"/>
          <w:wBefore w:w="10" w:type="dxa"/>
          <w:trHeight w:hRule="exact" w:val="1692"/>
        </w:trPr>
        <w:tc>
          <w:tcPr>
            <w:tcW w:w="548" w:type="dxa"/>
            <w:gridSpan w:val="2"/>
            <w:tcBorders>
              <w:top w:val="single" w:sz="4" w:space="0" w:color="auto"/>
              <w:left w:val="single" w:sz="4" w:space="0" w:color="auto"/>
              <w:bottom w:val="single" w:sz="4" w:space="0" w:color="auto"/>
            </w:tcBorders>
            <w:shd w:val="clear" w:color="auto" w:fill="auto"/>
          </w:tcPr>
          <w:p w:rsidR="00AE6E9E" w:rsidRPr="00423DB3" w:rsidRDefault="00AE6E9E" w:rsidP="003B7105">
            <w:pPr>
              <w:pStyle w:val="210"/>
              <w:shd w:val="clear" w:color="auto" w:fill="auto"/>
              <w:spacing w:before="0" w:after="0" w:line="240" w:lineRule="auto"/>
              <w:ind w:left="180" w:firstLine="0"/>
              <w:jc w:val="left"/>
              <w:rPr>
                <w:color w:val="000000"/>
                <w:sz w:val="20"/>
                <w:szCs w:val="20"/>
                <w:shd w:val="clear" w:color="auto" w:fill="FFFFFF"/>
                <w:lang w:eastAsia="ru-RU" w:bidi="ru-RU"/>
              </w:rPr>
            </w:pPr>
            <w:r w:rsidRPr="00423DB3">
              <w:rPr>
                <w:rStyle w:val="211pt0"/>
                <w:sz w:val="20"/>
                <w:szCs w:val="20"/>
              </w:rPr>
              <w:lastRenderedPageBreak/>
              <w:t>87</w:t>
            </w:r>
          </w:p>
        </w:tc>
        <w:tc>
          <w:tcPr>
            <w:tcW w:w="1821" w:type="dxa"/>
            <w:gridSpan w:val="4"/>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История футбола. Основные правила игры в футбол.</w:t>
            </w:r>
          </w:p>
        </w:tc>
        <w:tc>
          <w:tcPr>
            <w:tcW w:w="1240" w:type="dxa"/>
            <w:gridSpan w:val="3"/>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pacing w:line="240" w:lineRule="auto"/>
              <w:jc w:val="left"/>
              <w:rPr>
                <w:color w:val="000000"/>
                <w:sz w:val="20"/>
                <w:szCs w:val="20"/>
                <w:shd w:val="clear" w:color="auto" w:fill="FFFFFF"/>
                <w:lang w:eastAsia="ru-RU" w:bidi="ru-RU"/>
              </w:rPr>
            </w:pPr>
            <w:r w:rsidRPr="00423DB3">
              <w:rPr>
                <w:rStyle w:val="211pt0"/>
                <w:sz w:val="20"/>
                <w:szCs w:val="20"/>
              </w:rPr>
              <w:t>Изучение нового материала, 1 час</w:t>
            </w:r>
          </w:p>
        </w:tc>
        <w:tc>
          <w:tcPr>
            <w:tcW w:w="2203" w:type="dxa"/>
            <w:gridSpan w:val="2"/>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Теоретические сведения. Техника безопасности. Подвижные игры для освоения передвижения и остановок.</w:t>
            </w:r>
          </w:p>
        </w:tc>
        <w:tc>
          <w:tcPr>
            <w:tcW w:w="1701" w:type="dxa"/>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создание</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алгоритма</w:t>
            </w:r>
            <w:r w:rsidRPr="00423DB3">
              <w:rPr>
                <w:color w:val="000000"/>
                <w:sz w:val="20"/>
                <w:szCs w:val="20"/>
                <w:shd w:val="clear" w:color="auto" w:fill="FFFFFF"/>
                <w:lang w:eastAsia="ru-RU" w:bidi="ru-RU"/>
              </w:rPr>
              <w:t xml:space="preserve"> </w:t>
            </w:r>
            <w:r w:rsidRPr="00423DB3">
              <w:rPr>
                <w:rStyle w:val="211pt0"/>
                <w:sz w:val="20"/>
                <w:szCs w:val="20"/>
              </w:rPr>
              <w:t>деятельности при</w:t>
            </w:r>
            <w:r w:rsidRPr="00423DB3">
              <w:rPr>
                <w:color w:val="000000"/>
                <w:sz w:val="20"/>
                <w:szCs w:val="20"/>
                <w:shd w:val="clear" w:color="auto" w:fill="FFFFFF"/>
                <w:lang w:eastAsia="ru-RU" w:bidi="ru-RU"/>
              </w:rPr>
              <w:t xml:space="preserve"> </w:t>
            </w:r>
            <w:r w:rsidRPr="00423DB3">
              <w:rPr>
                <w:rStyle w:val="211pt0"/>
                <w:sz w:val="20"/>
                <w:szCs w:val="20"/>
              </w:rPr>
              <w:t>решении проблем</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AE6E9E" w:rsidRPr="00423DB3" w:rsidRDefault="00AE6E9E"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характера.</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p>
        </w:tc>
        <w:tc>
          <w:tcPr>
            <w:tcW w:w="1701" w:type="dxa"/>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Волевая</w:t>
            </w:r>
          </w:p>
          <w:p w:rsidR="00AE6E9E" w:rsidRPr="00423DB3" w:rsidRDefault="00AE6E9E"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w:t>
            </w:r>
          </w:p>
        </w:tc>
        <w:tc>
          <w:tcPr>
            <w:tcW w:w="1985" w:type="dxa"/>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Оценивание действий, достижений, умение работать в паре. Самоанализ.</w:t>
            </w:r>
          </w:p>
        </w:tc>
        <w:tc>
          <w:tcPr>
            <w:tcW w:w="1417" w:type="dxa"/>
            <w:tcBorders>
              <w:top w:val="single" w:sz="4" w:space="0" w:color="auto"/>
              <w:left w:val="single" w:sz="4" w:space="0" w:color="auto"/>
              <w:bottom w:val="single" w:sz="4" w:space="0" w:color="auto"/>
            </w:tcBorders>
            <w:shd w:val="clear" w:color="auto" w:fill="auto"/>
          </w:tcPr>
          <w:p w:rsidR="00AE6E9E" w:rsidRPr="00423DB3" w:rsidRDefault="00AE6E9E" w:rsidP="00423DB3">
            <w:pPr>
              <w:rPr>
                <w:rFonts w:ascii="Times New Roman" w:hAnsi="Times New Roman" w:cs="Times New Roman"/>
                <w:sz w:val="20"/>
                <w:szCs w:val="20"/>
              </w:rPr>
            </w:pPr>
            <w:r w:rsidRPr="00423DB3">
              <w:rPr>
                <w:rStyle w:val="211pt0"/>
                <w:rFonts w:eastAsia="Arial Unicode MS"/>
                <w:sz w:val="20"/>
                <w:szCs w:val="20"/>
                <w:shd w:val="clear" w:color="auto" w:fill="auto"/>
              </w:rPr>
              <w:t>Формирование социальной роли ученика.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tcPr>
          <w:p w:rsidR="00AE6E9E" w:rsidRPr="00423DB3" w:rsidRDefault="00AE6E9E" w:rsidP="00423DB3">
            <w:pPr>
              <w:rPr>
                <w:rFonts w:ascii="Times New Roman" w:hAnsi="Times New Roman" w:cs="Times New Roman"/>
                <w:sz w:val="20"/>
                <w:szCs w:val="20"/>
              </w:rPr>
            </w:pPr>
            <w:r>
              <w:rPr>
                <w:rFonts w:ascii="Times New Roman" w:hAnsi="Times New Roman" w:cs="Times New Roman"/>
                <w:sz w:val="20"/>
                <w:szCs w:val="20"/>
              </w:rPr>
              <w:t>21.04.16</w:t>
            </w:r>
          </w:p>
          <w:p w:rsidR="00AE6E9E" w:rsidRPr="00423DB3" w:rsidRDefault="00AE6E9E"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rPr>
                <w:rFonts w:ascii="Times New Roman" w:hAnsi="Times New Roman" w:cs="Times New Roman"/>
                <w:sz w:val="20"/>
                <w:szCs w:val="20"/>
              </w:rPr>
            </w:pPr>
          </w:p>
        </w:tc>
      </w:tr>
      <w:tr w:rsidR="00AE6E9E" w:rsidRPr="00423DB3" w:rsidTr="003B7105">
        <w:trPr>
          <w:gridBefore w:val="1"/>
          <w:wBefore w:w="10" w:type="dxa"/>
          <w:trHeight w:hRule="exact" w:val="2127"/>
        </w:trPr>
        <w:tc>
          <w:tcPr>
            <w:tcW w:w="548" w:type="dxa"/>
            <w:gridSpan w:val="2"/>
            <w:tcBorders>
              <w:top w:val="single" w:sz="4" w:space="0" w:color="auto"/>
              <w:left w:val="single" w:sz="4" w:space="0" w:color="auto"/>
              <w:bottom w:val="single" w:sz="4" w:space="0" w:color="auto"/>
            </w:tcBorders>
            <w:shd w:val="clear" w:color="auto" w:fill="auto"/>
          </w:tcPr>
          <w:p w:rsidR="00AE6E9E" w:rsidRPr="00423DB3" w:rsidRDefault="00AE6E9E" w:rsidP="003B7105">
            <w:pPr>
              <w:pStyle w:val="210"/>
              <w:shd w:val="clear" w:color="auto" w:fill="auto"/>
              <w:spacing w:before="0" w:after="0" w:line="240" w:lineRule="auto"/>
              <w:ind w:left="180" w:firstLine="0"/>
              <w:jc w:val="left"/>
              <w:rPr>
                <w:color w:val="000000"/>
                <w:sz w:val="20"/>
                <w:szCs w:val="20"/>
                <w:shd w:val="clear" w:color="auto" w:fill="FFFFFF"/>
                <w:lang w:eastAsia="ru-RU" w:bidi="ru-RU"/>
              </w:rPr>
            </w:pPr>
            <w:r w:rsidRPr="00423DB3">
              <w:rPr>
                <w:rStyle w:val="211pt0"/>
                <w:sz w:val="20"/>
                <w:szCs w:val="20"/>
              </w:rPr>
              <w:t>88</w:t>
            </w:r>
          </w:p>
        </w:tc>
        <w:tc>
          <w:tcPr>
            <w:tcW w:w="1821" w:type="dxa"/>
            <w:gridSpan w:val="4"/>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Обучение</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технике передвижений, остановок, поворотов и стоек.</w:t>
            </w:r>
          </w:p>
        </w:tc>
        <w:tc>
          <w:tcPr>
            <w:tcW w:w="1240" w:type="dxa"/>
            <w:gridSpan w:val="3"/>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pacing w:line="240" w:lineRule="auto"/>
              <w:jc w:val="left"/>
              <w:rPr>
                <w:color w:val="000000"/>
                <w:sz w:val="20"/>
                <w:szCs w:val="20"/>
                <w:shd w:val="clear" w:color="auto" w:fill="FFFFFF"/>
                <w:lang w:eastAsia="ru-RU" w:bidi="ru-RU"/>
              </w:rPr>
            </w:pPr>
            <w:r w:rsidRPr="00423DB3">
              <w:rPr>
                <w:rStyle w:val="211pt0"/>
                <w:sz w:val="20"/>
                <w:szCs w:val="20"/>
              </w:rPr>
              <w:t>Изучение нового материала, 1 час</w:t>
            </w:r>
          </w:p>
        </w:tc>
        <w:tc>
          <w:tcPr>
            <w:tcW w:w="2203" w:type="dxa"/>
            <w:gridSpan w:val="2"/>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Уметь принимать стойку игрока, перемещаться в стойке приставными шагами боком и спиной вперед. Уметь проявлять активность, взаимопомощь и выручку во время игр и эстафет. </w:t>
            </w:r>
          </w:p>
        </w:tc>
        <w:tc>
          <w:tcPr>
            <w:tcW w:w="1701" w:type="dxa"/>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создание</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алгоритма</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AE6E9E" w:rsidRPr="00423DB3" w:rsidRDefault="00AE6E9E" w:rsidP="00423DB3">
            <w:pPr>
              <w:pStyle w:val="210"/>
              <w:shd w:val="clear" w:color="auto" w:fill="auto"/>
              <w:spacing w:before="0" w:after="0" w:line="240" w:lineRule="auto"/>
              <w:ind w:firstLine="0"/>
              <w:jc w:val="left"/>
              <w:rPr>
                <w:rStyle w:val="211pt0"/>
                <w:sz w:val="20"/>
                <w:szCs w:val="20"/>
              </w:rPr>
            </w:pPr>
            <w:r w:rsidRPr="00423DB3">
              <w:rPr>
                <w:rStyle w:val="211pt0"/>
                <w:sz w:val="20"/>
                <w:szCs w:val="20"/>
              </w:rPr>
              <w:t>характера.</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p>
        </w:tc>
        <w:tc>
          <w:tcPr>
            <w:tcW w:w="1701" w:type="dxa"/>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Волевая</w:t>
            </w:r>
          </w:p>
          <w:p w:rsidR="00AE6E9E" w:rsidRPr="00423DB3" w:rsidRDefault="00AE6E9E"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w:t>
            </w:r>
          </w:p>
        </w:tc>
        <w:tc>
          <w:tcPr>
            <w:tcW w:w="1985" w:type="dxa"/>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Оценивание действий, достижений, умение работать в паре. Самоанализ.</w:t>
            </w:r>
          </w:p>
        </w:tc>
        <w:tc>
          <w:tcPr>
            <w:tcW w:w="1417" w:type="dxa"/>
            <w:tcBorders>
              <w:top w:val="single" w:sz="4" w:space="0" w:color="auto"/>
              <w:left w:val="single" w:sz="4" w:space="0" w:color="auto"/>
              <w:bottom w:val="single" w:sz="4" w:space="0" w:color="auto"/>
            </w:tcBorders>
            <w:shd w:val="clear" w:color="auto" w:fill="auto"/>
          </w:tcPr>
          <w:p w:rsidR="00AE6E9E" w:rsidRPr="00423DB3" w:rsidRDefault="00AE6E9E" w:rsidP="00423DB3">
            <w:pPr>
              <w:rPr>
                <w:rFonts w:ascii="Times New Roman" w:hAnsi="Times New Roman" w:cs="Times New Roman"/>
                <w:sz w:val="20"/>
                <w:szCs w:val="20"/>
              </w:rPr>
            </w:pPr>
            <w:r w:rsidRPr="00423DB3">
              <w:rPr>
                <w:rStyle w:val="211pt0"/>
                <w:rFonts w:eastAsia="Arial Unicode MS"/>
                <w:sz w:val="20"/>
                <w:szCs w:val="20"/>
                <w:shd w:val="clear" w:color="auto" w:fill="auto"/>
              </w:rPr>
              <w:t>Формирование социальной роли ученика.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AE6E9E" w:rsidRPr="00423DB3" w:rsidRDefault="00AE6E9E"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rPr>
                <w:rFonts w:ascii="Times New Roman" w:hAnsi="Times New Roman" w:cs="Times New Roman"/>
                <w:sz w:val="20"/>
                <w:szCs w:val="20"/>
              </w:rPr>
            </w:pPr>
          </w:p>
        </w:tc>
      </w:tr>
      <w:tr w:rsidR="00AE6E9E" w:rsidRPr="00423DB3" w:rsidTr="003B7105">
        <w:trPr>
          <w:gridBefore w:val="1"/>
          <w:wBefore w:w="10" w:type="dxa"/>
          <w:trHeight w:hRule="exact" w:val="2343"/>
        </w:trPr>
        <w:tc>
          <w:tcPr>
            <w:tcW w:w="548" w:type="dxa"/>
            <w:gridSpan w:val="2"/>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left="180" w:firstLine="0"/>
              <w:jc w:val="left"/>
              <w:rPr>
                <w:color w:val="000000"/>
                <w:sz w:val="20"/>
                <w:szCs w:val="20"/>
                <w:shd w:val="clear" w:color="auto" w:fill="FFFFFF"/>
                <w:lang w:eastAsia="ru-RU" w:bidi="ru-RU"/>
              </w:rPr>
            </w:pPr>
            <w:r>
              <w:rPr>
                <w:rStyle w:val="211pt0"/>
                <w:sz w:val="20"/>
                <w:szCs w:val="20"/>
              </w:rPr>
              <w:t>89</w:t>
            </w:r>
          </w:p>
        </w:tc>
        <w:tc>
          <w:tcPr>
            <w:tcW w:w="1821" w:type="dxa"/>
            <w:gridSpan w:val="4"/>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Обучение</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технике ударов по мячу и остановок мяча.</w:t>
            </w:r>
          </w:p>
        </w:tc>
        <w:tc>
          <w:tcPr>
            <w:tcW w:w="1240" w:type="dxa"/>
            <w:gridSpan w:val="3"/>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pacing w:line="240" w:lineRule="auto"/>
              <w:jc w:val="left"/>
              <w:rPr>
                <w:color w:val="000000"/>
                <w:sz w:val="20"/>
                <w:szCs w:val="20"/>
                <w:shd w:val="clear" w:color="auto" w:fill="FFFFFF"/>
                <w:lang w:eastAsia="ru-RU" w:bidi="ru-RU"/>
              </w:rPr>
            </w:pPr>
            <w:r w:rsidRPr="00423DB3">
              <w:rPr>
                <w:rStyle w:val="211pt0"/>
                <w:sz w:val="20"/>
                <w:szCs w:val="20"/>
              </w:rPr>
              <w:t>Изучение нового материала, 1 час</w:t>
            </w:r>
          </w:p>
        </w:tc>
        <w:tc>
          <w:tcPr>
            <w:tcW w:w="2203" w:type="dxa"/>
            <w:gridSpan w:val="2"/>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Уметь вести мяч по прямой с изменением направления движения и скорости ведения с пассивным сопротивлением защитника ведущей и </w:t>
            </w:r>
            <w:proofErr w:type="spellStart"/>
            <w:r w:rsidRPr="00423DB3">
              <w:rPr>
                <w:rStyle w:val="211pt0"/>
                <w:sz w:val="20"/>
                <w:szCs w:val="20"/>
              </w:rPr>
              <w:t>неведущей</w:t>
            </w:r>
            <w:proofErr w:type="spellEnd"/>
            <w:r w:rsidRPr="00423DB3">
              <w:rPr>
                <w:rStyle w:val="211pt0"/>
                <w:sz w:val="20"/>
                <w:szCs w:val="20"/>
              </w:rPr>
              <w:t xml:space="preserve"> ногой. Развитие скоростно-силовых качеств. Прыжки в длину с места.</w:t>
            </w:r>
          </w:p>
        </w:tc>
        <w:tc>
          <w:tcPr>
            <w:tcW w:w="1701" w:type="dxa"/>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создание</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алгоритма</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Волевая</w:t>
            </w:r>
          </w:p>
          <w:p w:rsidR="00AE6E9E" w:rsidRPr="00423DB3" w:rsidRDefault="00AE6E9E" w:rsidP="00423DB3">
            <w:pPr>
              <w:pStyle w:val="210"/>
              <w:shd w:val="clear" w:color="auto" w:fill="auto"/>
              <w:spacing w:before="0" w:after="120" w:line="240" w:lineRule="auto"/>
              <w:ind w:firstLine="0"/>
              <w:jc w:val="left"/>
              <w:rPr>
                <w:rStyle w:val="211pt0"/>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 Способность к преодолению препятствий.</w:t>
            </w:r>
          </w:p>
          <w:p w:rsidR="00AE6E9E" w:rsidRPr="00423DB3" w:rsidRDefault="00AE6E9E" w:rsidP="00423DB3">
            <w:pPr>
              <w:pStyle w:val="210"/>
              <w:shd w:val="clear" w:color="auto" w:fill="auto"/>
              <w:spacing w:before="0" w:after="120" w:line="240" w:lineRule="auto"/>
              <w:ind w:firstLine="0"/>
              <w:jc w:val="left"/>
              <w:rPr>
                <w:rStyle w:val="211pt0"/>
                <w:sz w:val="20"/>
                <w:szCs w:val="20"/>
              </w:rPr>
            </w:pPr>
          </w:p>
          <w:p w:rsidR="00AE6E9E" w:rsidRPr="00423DB3" w:rsidRDefault="00AE6E9E" w:rsidP="00423DB3">
            <w:pPr>
              <w:pStyle w:val="210"/>
              <w:shd w:val="clear" w:color="auto" w:fill="auto"/>
              <w:spacing w:before="0" w:after="120" w:line="240" w:lineRule="auto"/>
              <w:ind w:firstLine="0"/>
              <w:jc w:val="left"/>
              <w:rPr>
                <w:rStyle w:val="211pt0"/>
                <w:sz w:val="20"/>
                <w:szCs w:val="20"/>
              </w:rPr>
            </w:pPr>
          </w:p>
          <w:p w:rsidR="00AE6E9E" w:rsidRPr="00423DB3" w:rsidRDefault="00AE6E9E"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p>
        </w:tc>
        <w:tc>
          <w:tcPr>
            <w:tcW w:w="1985" w:type="dxa"/>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Умение работать в паре, обсуждать, отвечать на вопросы,</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прислушиваться к чужому мнению.</w:t>
            </w:r>
          </w:p>
        </w:tc>
        <w:tc>
          <w:tcPr>
            <w:tcW w:w="1417" w:type="dxa"/>
            <w:tcBorders>
              <w:top w:val="single" w:sz="4" w:space="0" w:color="auto"/>
              <w:left w:val="single" w:sz="4" w:space="0" w:color="auto"/>
              <w:bottom w:val="single" w:sz="4" w:space="0" w:color="auto"/>
            </w:tcBorders>
            <w:shd w:val="clear" w:color="auto" w:fill="auto"/>
          </w:tcPr>
          <w:p w:rsidR="00AE6E9E" w:rsidRPr="00423DB3" w:rsidRDefault="00AE6E9E" w:rsidP="00423DB3">
            <w:pPr>
              <w:rPr>
                <w:rFonts w:ascii="Times New Roman" w:hAnsi="Times New Roman" w:cs="Times New Roman"/>
                <w:sz w:val="20"/>
                <w:szCs w:val="20"/>
              </w:rPr>
            </w:pPr>
            <w:r w:rsidRPr="00423DB3">
              <w:rPr>
                <w:rStyle w:val="211pt0"/>
                <w:rFonts w:eastAsia="Arial Unicode MS"/>
                <w:sz w:val="20"/>
                <w:szCs w:val="20"/>
                <w:shd w:val="clear" w:color="auto" w:fill="auto"/>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tcPr>
          <w:p w:rsidR="00AE6E9E" w:rsidRPr="00423DB3" w:rsidRDefault="00AE6E9E" w:rsidP="00AE6E9E">
            <w:pPr>
              <w:rPr>
                <w:rFonts w:ascii="Times New Roman" w:hAnsi="Times New Roman" w:cs="Times New Roman"/>
                <w:sz w:val="20"/>
                <w:szCs w:val="20"/>
              </w:rPr>
            </w:pPr>
            <w:r>
              <w:rPr>
                <w:rFonts w:ascii="Times New Roman" w:hAnsi="Times New Roman" w:cs="Times New Roman"/>
                <w:sz w:val="20"/>
                <w:szCs w:val="20"/>
              </w:rPr>
              <w:t>22.04.16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rPr>
                <w:rFonts w:ascii="Times New Roman" w:hAnsi="Times New Roman" w:cs="Times New Roman"/>
                <w:sz w:val="20"/>
                <w:szCs w:val="20"/>
              </w:rPr>
            </w:pPr>
          </w:p>
        </w:tc>
      </w:tr>
      <w:tr w:rsidR="00AE6E9E" w:rsidRPr="00423DB3" w:rsidTr="003B7105">
        <w:trPr>
          <w:gridBefore w:val="1"/>
          <w:wBefore w:w="10" w:type="dxa"/>
          <w:trHeight w:hRule="exact" w:val="2419"/>
        </w:trPr>
        <w:tc>
          <w:tcPr>
            <w:tcW w:w="548" w:type="dxa"/>
            <w:gridSpan w:val="2"/>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left="180" w:firstLine="0"/>
              <w:jc w:val="left"/>
              <w:rPr>
                <w:color w:val="000000"/>
                <w:sz w:val="20"/>
                <w:szCs w:val="20"/>
                <w:shd w:val="clear" w:color="auto" w:fill="FFFFFF"/>
                <w:lang w:eastAsia="ru-RU" w:bidi="ru-RU"/>
              </w:rPr>
            </w:pPr>
            <w:r>
              <w:rPr>
                <w:color w:val="000000"/>
                <w:sz w:val="20"/>
                <w:szCs w:val="20"/>
                <w:shd w:val="clear" w:color="auto" w:fill="FFFFFF"/>
                <w:lang w:eastAsia="ru-RU" w:bidi="ru-RU"/>
              </w:rPr>
              <w:t>90</w:t>
            </w:r>
          </w:p>
        </w:tc>
        <w:tc>
          <w:tcPr>
            <w:tcW w:w="1821" w:type="dxa"/>
            <w:gridSpan w:val="4"/>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Обучение</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технике ударов по воротам</w:t>
            </w:r>
          </w:p>
        </w:tc>
        <w:tc>
          <w:tcPr>
            <w:tcW w:w="1240" w:type="dxa"/>
            <w:gridSpan w:val="3"/>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pacing w:line="240" w:lineRule="auto"/>
              <w:jc w:val="left"/>
              <w:rPr>
                <w:color w:val="000000"/>
                <w:sz w:val="20"/>
                <w:szCs w:val="20"/>
                <w:shd w:val="clear" w:color="auto" w:fill="FFFFFF"/>
                <w:lang w:eastAsia="ru-RU" w:bidi="ru-RU"/>
              </w:rPr>
            </w:pPr>
            <w:r w:rsidRPr="00423DB3">
              <w:rPr>
                <w:rStyle w:val="211pt0"/>
                <w:sz w:val="20"/>
                <w:szCs w:val="20"/>
              </w:rPr>
              <w:t>Изучение нового материала, 1 час</w:t>
            </w:r>
          </w:p>
        </w:tc>
        <w:tc>
          <w:tcPr>
            <w:tcW w:w="2203" w:type="dxa"/>
            <w:gridSpan w:val="2"/>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выполнять удары по воротам указанным способом на точность (меткость) попадания мячом в цель. Уметь комбинировать освоенные элементы: ведение, удар (пас), прием мяча, остановка, удар по воротам.</w:t>
            </w:r>
          </w:p>
        </w:tc>
        <w:tc>
          <w:tcPr>
            <w:tcW w:w="1701" w:type="dxa"/>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создание</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алгоритма</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Волевая</w:t>
            </w:r>
          </w:p>
          <w:p w:rsidR="00AE6E9E" w:rsidRPr="00423DB3" w:rsidRDefault="00AE6E9E" w:rsidP="00423DB3">
            <w:pPr>
              <w:pStyle w:val="210"/>
              <w:shd w:val="clear" w:color="auto" w:fill="auto"/>
              <w:spacing w:before="0" w:after="120" w:line="240" w:lineRule="auto"/>
              <w:ind w:firstLine="0"/>
              <w:jc w:val="left"/>
              <w:rPr>
                <w:rStyle w:val="211pt0"/>
                <w:sz w:val="20"/>
                <w:szCs w:val="20"/>
              </w:rPr>
            </w:pPr>
            <w:proofErr w:type="spellStart"/>
            <w:r w:rsidRPr="00423DB3">
              <w:rPr>
                <w:rStyle w:val="211pt0"/>
                <w:sz w:val="20"/>
                <w:szCs w:val="20"/>
              </w:rPr>
              <w:t>саморегуляция</w:t>
            </w:r>
            <w:proofErr w:type="spellEnd"/>
            <w:r w:rsidRPr="00423DB3">
              <w:rPr>
                <w:rStyle w:val="211pt0"/>
                <w:sz w:val="20"/>
                <w:szCs w:val="20"/>
              </w:rPr>
              <w:t>, как способность к мобилизации сил и энергии. Способность к преодолению препятствий.</w:t>
            </w:r>
          </w:p>
          <w:p w:rsidR="00AE6E9E" w:rsidRPr="00423DB3" w:rsidRDefault="00AE6E9E" w:rsidP="00423DB3">
            <w:pPr>
              <w:pStyle w:val="210"/>
              <w:shd w:val="clear" w:color="auto" w:fill="auto"/>
              <w:spacing w:before="0" w:after="120" w:line="240" w:lineRule="auto"/>
              <w:ind w:firstLine="0"/>
              <w:jc w:val="left"/>
              <w:rPr>
                <w:rStyle w:val="211pt0"/>
                <w:sz w:val="20"/>
                <w:szCs w:val="20"/>
              </w:rPr>
            </w:pPr>
          </w:p>
          <w:p w:rsidR="00AE6E9E" w:rsidRPr="00423DB3" w:rsidRDefault="00AE6E9E" w:rsidP="00423DB3">
            <w:pPr>
              <w:pStyle w:val="210"/>
              <w:shd w:val="clear" w:color="auto" w:fill="auto"/>
              <w:spacing w:before="0" w:after="120" w:line="240" w:lineRule="auto"/>
              <w:ind w:firstLine="0"/>
              <w:jc w:val="left"/>
              <w:rPr>
                <w:color w:val="000000"/>
                <w:sz w:val="20"/>
                <w:szCs w:val="20"/>
                <w:shd w:val="clear" w:color="auto" w:fill="FFFFFF"/>
                <w:lang w:eastAsia="ru-RU" w:bidi="ru-RU"/>
              </w:rPr>
            </w:pPr>
          </w:p>
        </w:tc>
        <w:tc>
          <w:tcPr>
            <w:tcW w:w="1985" w:type="dxa"/>
            <w:tcBorders>
              <w:top w:val="single" w:sz="4" w:space="0" w:color="auto"/>
              <w:left w:val="single" w:sz="4" w:space="0" w:color="auto"/>
              <w:bottom w:val="single" w:sz="4" w:space="0" w:color="auto"/>
            </w:tcBorders>
            <w:shd w:val="clear" w:color="auto" w:fill="auto"/>
          </w:tcPr>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Умение работать в паре, обсуждать, отвечать на вопросы,</w:t>
            </w:r>
          </w:p>
          <w:p w:rsidR="00AE6E9E" w:rsidRPr="00423DB3" w:rsidRDefault="00AE6E9E" w:rsidP="00423DB3">
            <w:pPr>
              <w:pStyle w:val="210"/>
              <w:shd w:val="clear" w:color="auto" w:fill="auto"/>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прислушиваться к чужому мнению.</w:t>
            </w:r>
          </w:p>
        </w:tc>
        <w:tc>
          <w:tcPr>
            <w:tcW w:w="1417" w:type="dxa"/>
            <w:tcBorders>
              <w:top w:val="single" w:sz="4" w:space="0" w:color="auto"/>
              <w:left w:val="single" w:sz="4" w:space="0" w:color="auto"/>
              <w:bottom w:val="single" w:sz="4" w:space="0" w:color="auto"/>
            </w:tcBorders>
            <w:shd w:val="clear" w:color="auto" w:fill="auto"/>
          </w:tcPr>
          <w:p w:rsidR="00AE6E9E" w:rsidRPr="00423DB3" w:rsidRDefault="00AE6E9E" w:rsidP="00423DB3">
            <w:pPr>
              <w:rPr>
                <w:rFonts w:ascii="Times New Roman" w:hAnsi="Times New Roman" w:cs="Times New Roman"/>
                <w:sz w:val="20"/>
                <w:szCs w:val="20"/>
              </w:rPr>
            </w:pPr>
            <w:r w:rsidRPr="00423DB3">
              <w:rPr>
                <w:rStyle w:val="211pt0"/>
                <w:rFonts w:eastAsia="Arial Unicode MS"/>
                <w:sz w:val="20"/>
                <w:szCs w:val="20"/>
                <w:shd w:val="clear" w:color="auto" w:fill="auto"/>
              </w:rPr>
              <w:t>Формирование познавательного интереса к новому.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AE6E9E" w:rsidRPr="00423DB3" w:rsidRDefault="00AE6E9E" w:rsidP="00423DB3">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rPr>
                <w:rFonts w:ascii="Times New Roman" w:hAnsi="Times New Roman" w:cs="Times New Roman"/>
                <w:sz w:val="20"/>
                <w:szCs w:val="20"/>
              </w:rPr>
            </w:pPr>
          </w:p>
        </w:tc>
      </w:tr>
      <w:tr w:rsidR="00F71F36" w:rsidRPr="00423DB3" w:rsidTr="00FB5CE6">
        <w:trPr>
          <w:trHeight w:hRule="exact" w:val="297"/>
        </w:trPr>
        <w:tc>
          <w:tcPr>
            <w:tcW w:w="14894" w:type="dxa"/>
            <w:gridSpan w:val="18"/>
            <w:tcBorders>
              <w:top w:val="single" w:sz="4" w:space="0" w:color="auto"/>
              <w:left w:val="single" w:sz="4" w:space="0" w:color="auto"/>
              <w:right w:val="single" w:sz="4" w:space="0" w:color="auto"/>
            </w:tcBorders>
            <w:shd w:val="clear" w:color="auto" w:fill="auto"/>
          </w:tcPr>
          <w:p w:rsidR="00F71F36" w:rsidRPr="00423DB3" w:rsidRDefault="00F71F36" w:rsidP="00540A59">
            <w:pPr>
              <w:pStyle w:val="210"/>
              <w:shd w:val="clear" w:color="auto" w:fill="auto"/>
              <w:spacing w:before="0" w:after="0" w:line="240" w:lineRule="auto"/>
              <w:ind w:firstLine="0"/>
              <w:rPr>
                <w:sz w:val="20"/>
                <w:szCs w:val="20"/>
              </w:rPr>
            </w:pPr>
            <w:r w:rsidRPr="00423DB3">
              <w:rPr>
                <w:rStyle w:val="211pt"/>
                <w:sz w:val="20"/>
                <w:szCs w:val="20"/>
              </w:rPr>
              <w:t>Легкая атлетика, 1</w:t>
            </w:r>
            <w:r>
              <w:rPr>
                <w:rStyle w:val="211pt"/>
                <w:sz w:val="20"/>
                <w:szCs w:val="20"/>
              </w:rPr>
              <w:t>2</w:t>
            </w:r>
            <w:r w:rsidRPr="00423DB3">
              <w:rPr>
                <w:rStyle w:val="211pt"/>
                <w:sz w:val="20"/>
                <w:szCs w:val="20"/>
              </w:rPr>
              <w:t>часов</w:t>
            </w:r>
          </w:p>
        </w:tc>
        <w:tc>
          <w:tcPr>
            <w:tcW w:w="1134" w:type="dxa"/>
            <w:tcBorders>
              <w:top w:val="single" w:sz="4" w:space="0" w:color="auto"/>
              <w:left w:val="single" w:sz="4" w:space="0" w:color="auto"/>
              <w:right w:val="single" w:sz="4" w:space="0" w:color="auto"/>
            </w:tcBorders>
          </w:tcPr>
          <w:p w:rsidR="00F71F36" w:rsidRPr="00423DB3" w:rsidRDefault="00F71F36" w:rsidP="00423DB3">
            <w:pPr>
              <w:pStyle w:val="210"/>
              <w:shd w:val="clear" w:color="auto" w:fill="auto"/>
              <w:spacing w:before="0" w:after="0" w:line="240" w:lineRule="auto"/>
              <w:ind w:firstLine="0"/>
              <w:jc w:val="left"/>
              <w:rPr>
                <w:rStyle w:val="211pt"/>
                <w:sz w:val="20"/>
                <w:szCs w:val="20"/>
              </w:rPr>
            </w:pPr>
          </w:p>
        </w:tc>
      </w:tr>
      <w:tr w:rsidR="00F71F36" w:rsidRPr="00423DB3" w:rsidTr="00FB5CE6">
        <w:trPr>
          <w:trHeight w:hRule="exact" w:val="2117"/>
        </w:trPr>
        <w:tc>
          <w:tcPr>
            <w:tcW w:w="558" w:type="dxa"/>
            <w:gridSpan w:val="3"/>
            <w:tcBorders>
              <w:top w:val="single" w:sz="4" w:space="0" w:color="auto"/>
              <w:left w:val="single" w:sz="4" w:space="0" w:color="auto"/>
              <w:bottom w:val="single" w:sz="4" w:space="0" w:color="auto"/>
            </w:tcBorders>
            <w:shd w:val="clear" w:color="auto" w:fill="FFFFFF" w:themeFill="background1"/>
          </w:tcPr>
          <w:p w:rsidR="00F71F36" w:rsidRPr="00423DB3" w:rsidRDefault="00F71F36" w:rsidP="003B7105">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t>91</w:t>
            </w:r>
          </w:p>
        </w:tc>
        <w:tc>
          <w:tcPr>
            <w:tcW w:w="1810" w:type="dxa"/>
            <w:gridSpan w:val="3"/>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Учить технике прыжка в высоту</w:t>
            </w:r>
          </w:p>
        </w:tc>
        <w:tc>
          <w:tcPr>
            <w:tcW w:w="1251" w:type="dxa"/>
            <w:gridSpan w:val="4"/>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Изучение нового материала, 1 час</w:t>
            </w:r>
          </w:p>
        </w:tc>
        <w:tc>
          <w:tcPr>
            <w:tcW w:w="2203" w:type="dxa"/>
            <w:gridSpan w:val="2"/>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Уметь выполнять основные движения в беге и прыжках. Преодолевать небольшую высоту с разбега. Уметь играть в команде. Бегать с макс. скоростью отрезок 30</w:t>
            </w:r>
            <w:r w:rsidRPr="00423DB3">
              <w:rPr>
                <w:rStyle w:val="211pt0"/>
                <w:sz w:val="20"/>
                <w:szCs w:val="20"/>
              </w:rPr>
              <w:softHyphen/>
              <w:t>50м.</w:t>
            </w:r>
          </w:p>
        </w:tc>
        <w:tc>
          <w:tcPr>
            <w:tcW w:w="1701" w:type="dxa"/>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120" w:line="240" w:lineRule="auto"/>
              <w:ind w:firstLine="0"/>
              <w:jc w:val="left"/>
              <w:rPr>
                <w:sz w:val="20"/>
                <w:szCs w:val="20"/>
              </w:rPr>
            </w:pPr>
            <w:r w:rsidRPr="00423DB3">
              <w:rPr>
                <w:rStyle w:val="211pt0"/>
                <w:sz w:val="20"/>
                <w:szCs w:val="20"/>
              </w:rPr>
              <w:t>Волевая</w:t>
            </w:r>
            <w:r w:rsidRPr="00423DB3">
              <w:rPr>
                <w:sz w:val="20"/>
                <w:szCs w:val="20"/>
              </w:rPr>
              <w:t xml:space="preserve"> </w:t>
            </w:r>
            <w:proofErr w:type="spellStart"/>
            <w:r w:rsidRPr="00423DB3">
              <w:rPr>
                <w:rStyle w:val="211pt0"/>
                <w:sz w:val="20"/>
                <w:szCs w:val="20"/>
              </w:rPr>
              <w:t>саморегуляция</w:t>
            </w:r>
            <w:proofErr w:type="spellEnd"/>
            <w:r w:rsidRPr="00423DB3">
              <w:rPr>
                <w:rStyle w:val="211pt0"/>
                <w:sz w:val="20"/>
                <w:szCs w:val="20"/>
              </w:rPr>
              <w:t>.</w:t>
            </w:r>
          </w:p>
        </w:tc>
        <w:tc>
          <w:tcPr>
            <w:tcW w:w="1985" w:type="dxa"/>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Уметь проявлять активность, взаимопомощь и выручку во время урока.</w:t>
            </w:r>
          </w:p>
        </w:tc>
        <w:tc>
          <w:tcPr>
            <w:tcW w:w="1417" w:type="dxa"/>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0" w:line="240" w:lineRule="auto"/>
              <w:ind w:firstLine="0"/>
              <w:jc w:val="left"/>
              <w:rPr>
                <w:sz w:val="20"/>
                <w:szCs w:val="20"/>
              </w:rPr>
            </w:pPr>
            <w:r w:rsidRPr="00423DB3">
              <w:rPr>
                <w:rStyle w:val="211pt0"/>
                <w:sz w:val="20"/>
                <w:szCs w:val="20"/>
              </w:rPr>
              <w:t xml:space="preserve">Стремление к </w:t>
            </w:r>
            <w:proofErr w:type="spellStart"/>
            <w:r w:rsidRPr="00423DB3">
              <w:rPr>
                <w:rStyle w:val="211pt0"/>
                <w:sz w:val="20"/>
                <w:szCs w:val="20"/>
              </w:rPr>
              <w:t>самоизменению</w:t>
            </w:r>
            <w:proofErr w:type="spellEnd"/>
            <w:r w:rsidRPr="00423DB3">
              <w:rPr>
                <w:rStyle w:val="211pt0"/>
                <w:sz w:val="20"/>
                <w:szCs w:val="20"/>
              </w:rPr>
              <w:t>. Приобретение новых знаний и умений.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71F36" w:rsidRPr="00423DB3" w:rsidRDefault="00F71F36"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AE6E9E">
            <w:pPr>
              <w:rPr>
                <w:rFonts w:ascii="Times New Roman" w:hAnsi="Times New Roman" w:cs="Times New Roman"/>
                <w:sz w:val="20"/>
                <w:szCs w:val="20"/>
              </w:rPr>
            </w:pPr>
            <w:r>
              <w:rPr>
                <w:rFonts w:ascii="Times New Roman" w:hAnsi="Times New Roman" w:cs="Times New Roman"/>
                <w:sz w:val="20"/>
                <w:szCs w:val="20"/>
              </w:rPr>
              <w:t>25.04.16</w:t>
            </w:r>
          </w:p>
          <w:p w:rsidR="00F71F36" w:rsidRPr="00540A59" w:rsidRDefault="00F71F36" w:rsidP="00423DB3">
            <w:pPr>
              <w:shd w:val="clear" w:color="auto" w:fill="FFFFFF" w:themeFill="background1"/>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F71F36" w:rsidP="00423DB3">
            <w:pPr>
              <w:shd w:val="clear" w:color="auto" w:fill="FFFFFF" w:themeFill="background1"/>
              <w:rPr>
                <w:rFonts w:ascii="Times New Roman" w:hAnsi="Times New Roman" w:cs="Times New Roman"/>
                <w:sz w:val="20"/>
                <w:szCs w:val="20"/>
              </w:rPr>
            </w:pPr>
          </w:p>
        </w:tc>
      </w:tr>
      <w:tr w:rsidR="00F71F36" w:rsidRPr="00423DB3" w:rsidTr="00FB5CE6">
        <w:trPr>
          <w:trHeight w:hRule="exact" w:val="2119"/>
        </w:trPr>
        <w:tc>
          <w:tcPr>
            <w:tcW w:w="558" w:type="dxa"/>
            <w:gridSpan w:val="3"/>
            <w:tcBorders>
              <w:top w:val="single" w:sz="4" w:space="0" w:color="auto"/>
              <w:left w:val="single" w:sz="4" w:space="0" w:color="auto"/>
              <w:bottom w:val="single" w:sz="4" w:space="0" w:color="auto"/>
            </w:tcBorders>
            <w:shd w:val="clear" w:color="auto" w:fill="FFFFFF" w:themeFill="background1"/>
          </w:tcPr>
          <w:p w:rsidR="00F71F36" w:rsidRPr="00423DB3" w:rsidRDefault="00F71F36" w:rsidP="003B7105">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lastRenderedPageBreak/>
              <w:t>92</w:t>
            </w:r>
          </w:p>
        </w:tc>
        <w:tc>
          <w:tcPr>
            <w:tcW w:w="1810" w:type="dxa"/>
            <w:gridSpan w:val="3"/>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Продолжить</w:t>
            </w:r>
          </w:p>
          <w:p w:rsidR="00F71F36" w:rsidRPr="00423DB3" w:rsidRDefault="00F71F36"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обучение</w:t>
            </w:r>
          </w:p>
          <w:p w:rsidR="00F71F36" w:rsidRPr="00423DB3" w:rsidRDefault="00F71F36"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технике</w:t>
            </w:r>
          </w:p>
          <w:p w:rsidR="00F71F36" w:rsidRPr="00423DB3" w:rsidRDefault="00F71F36"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челночного</w:t>
            </w:r>
          </w:p>
          <w:p w:rsidR="00F71F36" w:rsidRPr="00423DB3" w:rsidRDefault="00F71F36"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бега.</w:t>
            </w:r>
          </w:p>
        </w:tc>
        <w:tc>
          <w:tcPr>
            <w:tcW w:w="1251" w:type="dxa"/>
            <w:gridSpan w:val="4"/>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выполнять основные движения в беге и прыжках. Преодолевать небольшую высоту с разбега. Выполнить челночный бег 3х10. Знать технику безопасности.</w:t>
            </w:r>
          </w:p>
        </w:tc>
        <w:tc>
          <w:tcPr>
            <w:tcW w:w="1701" w:type="dxa"/>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Волевая</w:t>
            </w:r>
            <w:r w:rsidRPr="00423DB3">
              <w:rPr>
                <w:color w:val="000000"/>
                <w:sz w:val="20"/>
                <w:szCs w:val="20"/>
                <w:shd w:val="clear" w:color="auto" w:fill="FFFFFF"/>
                <w:lang w:eastAsia="ru-RU" w:bidi="ru-RU"/>
              </w:rPr>
              <w:t xml:space="preserve"> </w:t>
            </w:r>
            <w:proofErr w:type="spellStart"/>
            <w:r w:rsidRPr="00423DB3">
              <w:rPr>
                <w:rStyle w:val="211pt0"/>
                <w:sz w:val="20"/>
                <w:szCs w:val="20"/>
              </w:rPr>
              <w:t>саморегуляция</w:t>
            </w:r>
            <w:proofErr w:type="spellEnd"/>
            <w:r w:rsidRPr="00423DB3">
              <w:rPr>
                <w:rStyle w:val="211pt0"/>
                <w:sz w:val="20"/>
                <w:szCs w:val="20"/>
              </w:rPr>
              <w:t>.</w:t>
            </w:r>
          </w:p>
        </w:tc>
        <w:tc>
          <w:tcPr>
            <w:tcW w:w="1985" w:type="dxa"/>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проявлять активность, взаимопомощь и выручку во время урока.</w:t>
            </w:r>
          </w:p>
        </w:tc>
        <w:tc>
          <w:tcPr>
            <w:tcW w:w="1417" w:type="dxa"/>
            <w:tcBorders>
              <w:top w:val="single" w:sz="4" w:space="0" w:color="auto"/>
              <w:left w:val="single" w:sz="4" w:space="0" w:color="auto"/>
              <w:bottom w:val="single" w:sz="4" w:space="0" w:color="auto"/>
            </w:tcBorders>
            <w:shd w:val="clear" w:color="auto" w:fill="FFFFFF" w:themeFill="background1"/>
          </w:tcPr>
          <w:p w:rsidR="00F71F36" w:rsidRPr="00423DB3" w:rsidRDefault="00F71F36"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Стремление к </w:t>
            </w:r>
            <w:proofErr w:type="spellStart"/>
            <w:r w:rsidRPr="00423DB3">
              <w:rPr>
                <w:rStyle w:val="211pt0"/>
                <w:sz w:val="20"/>
                <w:szCs w:val="20"/>
              </w:rPr>
              <w:t>самоизменению</w:t>
            </w:r>
            <w:proofErr w:type="spellEnd"/>
            <w:r w:rsidRPr="00423DB3">
              <w:rPr>
                <w:rStyle w:val="211pt0"/>
                <w:sz w:val="20"/>
                <w:szCs w:val="20"/>
              </w:rPr>
              <w:t>. Приобретение новых знаний и умений.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71F36" w:rsidRPr="00423DB3" w:rsidRDefault="00F71F36"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AE6E9E"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28.04.16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36" w:rsidRPr="00423DB3" w:rsidRDefault="00F71F36" w:rsidP="00423DB3">
            <w:pPr>
              <w:shd w:val="clear" w:color="auto" w:fill="FFFFFF" w:themeFill="background1"/>
              <w:rPr>
                <w:rFonts w:ascii="Times New Roman" w:hAnsi="Times New Roman" w:cs="Times New Roman"/>
                <w:sz w:val="20"/>
                <w:szCs w:val="20"/>
              </w:rPr>
            </w:pPr>
          </w:p>
        </w:tc>
      </w:tr>
      <w:tr w:rsidR="00AE6E9E" w:rsidRPr="00423DB3" w:rsidTr="00FB5CE6">
        <w:trPr>
          <w:trHeight w:hRule="exact" w:val="1979"/>
        </w:trPr>
        <w:tc>
          <w:tcPr>
            <w:tcW w:w="558"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3B7105">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t>93</w:t>
            </w:r>
          </w:p>
        </w:tc>
        <w:tc>
          <w:tcPr>
            <w:tcW w:w="1810"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Продолжить обучение технике метания малого мяча в цель.</w:t>
            </w:r>
          </w:p>
        </w:tc>
        <w:tc>
          <w:tcPr>
            <w:tcW w:w="1251" w:type="dxa"/>
            <w:gridSpan w:val="4"/>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выполнять основные движения в беге и прыжках. Выполнять метание малого мяча на дальность отскока от стены. Умение метать теннисный мяч в цель</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Волевая</w:t>
            </w:r>
            <w:r w:rsidRPr="00423DB3">
              <w:rPr>
                <w:color w:val="000000"/>
                <w:sz w:val="20"/>
                <w:szCs w:val="20"/>
                <w:shd w:val="clear" w:color="auto" w:fill="FFFFFF"/>
                <w:lang w:eastAsia="ru-RU" w:bidi="ru-RU"/>
              </w:rPr>
              <w:t xml:space="preserve"> </w:t>
            </w:r>
            <w:proofErr w:type="spellStart"/>
            <w:r w:rsidRPr="00423DB3">
              <w:rPr>
                <w:rStyle w:val="211pt0"/>
                <w:sz w:val="20"/>
                <w:szCs w:val="20"/>
              </w:rPr>
              <w:t>саморегуляция</w:t>
            </w:r>
            <w:proofErr w:type="spellEnd"/>
            <w:r w:rsidRPr="00423DB3">
              <w:rPr>
                <w:rStyle w:val="211pt0"/>
                <w:sz w:val="20"/>
                <w:szCs w:val="20"/>
              </w:rPr>
              <w:t>.</w:t>
            </w:r>
          </w:p>
        </w:tc>
        <w:tc>
          <w:tcPr>
            <w:tcW w:w="1985"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проявлять активность, взаимопомощь и выручку во время урока.</w:t>
            </w:r>
          </w:p>
        </w:tc>
        <w:tc>
          <w:tcPr>
            <w:tcW w:w="1417"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Стремление к </w:t>
            </w:r>
            <w:proofErr w:type="spellStart"/>
            <w:r w:rsidRPr="00423DB3">
              <w:rPr>
                <w:rStyle w:val="211pt0"/>
                <w:sz w:val="20"/>
                <w:szCs w:val="20"/>
              </w:rPr>
              <w:t>самоизменению</w:t>
            </w:r>
            <w:proofErr w:type="spellEnd"/>
            <w:r w:rsidRPr="00423DB3">
              <w:rPr>
                <w:rStyle w:val="211pt0"/>
                <w:sz w:val="20"/>
                <w:szCs w:val="20"/>
              </w:rPr>
              <w:t>. Приобретение новых знаний и умений.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E6E9E" w:rsidRPr="00423DB3" w:rsidRDefault="00AE6E9E"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3B7105">
            <w:pPr>
              <w:shd w:val="clear" w:color="auto" w:fill="FFFFFF" w:themeFill="background1"/>
              <w:rPr>
                <w:rFonts w:ascii="Times New Roman" w:hAnsi="Times New Roman" w:cs="Times New Roman"/>
                <w:sz w:val="20"/>
                <w:szCs w:val="20"/>
              </w:rPr>
            </w:pPr>
            <w:r w:rsidRPr="00540A59">
              <w:rPr>
                <w:rStyle w:val="211pt"/>
                <w:rFonts w:eastAsia="Arial Unicode MS"/>
                <w:b w:val="0"/>
                <w:sz w:val="20"/>
                <w:szCs w:val="20"/>
              </w:rPr>
              <w:t>29.04.16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shd w:val="clear" w:color="auto" w:fill="FFFFFF" w:themeFill="background1"/>
              <w:rPr>
                <w:rFonts w:ascii="Times New Roman" w:hAnsi="Times New Roman" w:cs="Times New Roman"/>
                <w:sz w:val="20"/>
                <w:szCs w:val="20"/>
              </w:rPr>
            </w:pPr>
          </w:p>
        </w:tc>
      </w:tr>
      <w:tr w:rsidR="00AE6E9E" w:rsidRPr="00423DB3" w:rsidTr="00971134">
        <w:trPr>
          <w:trHeight w:hRule="exact" w:val="1420"/>
        </w:trPr>
        <w:tc>
          <w:tcPr>
            <w:tcW w:w="558"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3B7105">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t>94</w:t>
            </w:r>
          </w:p>
        </w:tc>
        <w:tc>
          <w:tcPr>
            <w:tcW w:w="1810"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Продолжить </w:t>
            </w:r>
            <w:proofErr w:type="gramStart"/>
            <w:r w:rsidRPr="00423DB3">
              <w:rPr>
                <w:rStyle w:val="211pt0"/>
                <w:sz w:val="20"/>
                <w:szCs w:val="20"/>
              </w:rPr>
              <w:t>обучение</w:t>
            </w:r>
            <w:proofErr w:type="gramEnd"/>
            <w:r w:rsidRPr="00423DB3">
              <w:rPr>
                <w:rStyle w:val="211pt0"/>
                <w:sz w:val="20"/>
                <w:szCs w:val="20"/>
              </w:rPr>
              <w:t xml:space="preserve"> преодолению препятствий, соблюдая, технику безопасности</w:t>
            </w:r>
          </w:p>
        </w:tc>
        <w:tc>
          <w:tcPr>
            <w:tcW w:w="1251" w:type="dxa"/>
            <w:gridSpan w:val="4"/>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преодолевать различные препятствия. Уметь прыгать в длину с места. Уметь играть в команде.</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Выбор действий в соответствии с поставленной задачей и условиями её реализации.</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Преодоление чувства страха.</w:t>
            </w:r>
          </w:p>
        </w:tc>
        <w:tc>
          <w:tcPr>
            <w:tcW w:w="1985"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проявлять активность, взаимопомощь и выручку во время урока и эстафет.</w:t>
            </w:r>
          </w:p>
        </w:tc>
        <w:tc>
          <w:tcPr>
            <w:tcW w:w="1417"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Стремление к </w:t>
            </w:r>
            <w:proofErr w:type="spellStart"/>
            <w:r w:rsidRPr="00423DB3">
              <w:rPr>
                <w:rStyle w:val="211pt0"/>
                <w:sz w:val="20"/>
                <w:szCs w:val="20"/>
              </w:rPr>
              <w:t>самоизменению</w:t>
            </w:r>
            <w:proofErr w:type="spellEnd"/>
            <w:r w:rsidRPr="00423DB3">
              <w:rPr>
                <w:rStyle w:val="211pt0"/>
                <w:sz w:val="20"/>
                <w:szCs w:val="20"/>
              </w:rPr>
              <w:t>. Приобретение новых знаний и умений.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E6E9E" w:rsidRPr="00423DB3" w:rsidRDefault="00AE6E9E"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3B7105">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05.05.16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shd w:val="clear" w:color="auto" w:fill="FFFFFF" w:themeFill="background1"/>
              <w:rPr>
                <w:rFonts w:ascii="Times New Roman" w:hAnsi="Times New Roman" w:cs="Times New Roman"/>
                <w:sz w:val="20"/>
                <w:szCs w:val="20"/>
              </w:rPr>
            </w:pPr>
          </w:p>
        </w:tc>
      </w:tr>
      <w:tr w:rsidR="00AE6E9E" w:rsidRPr="00423DB3" w:rsidTr="00FB5CE6">
        <w:trPr>
          <w:trHeight w:hRule="exact" w:val="1768"/>
        </w:trPr>
        <w:tc>
          <w:tcPr>
            <w:tcW w:w="558"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3B7105">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t>95</w:t>
            </w:r>
          </w:p>
        </w:tc>
        <w:tc>
          <w:tcPr>
            <w:tcW w:w="1810"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Учить меткости во время метания теннисного мяча.</w:t>
            </w:r>
          </w:p>
        </w:tc>
        <w:tc>
          <w:tcPr>
            <w:tcW w:w="1251" w:type="dxa"/>
            <w:gridSpan w:val="4"/>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Изучение нового материала, 1 час</w:t>
            </w:r>
          </w:p>
        </w:tc>
        <w:tc>
          <w:tcPr>
            <w:tcW w:w="2203" w:type="dxa"/>
            <w:gridSpan w:val="2"/>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выполнять метание теннисного мяча в цель. Умение выполнять броски набивного мяча (2 кг). Развитие силы.</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создание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алгоритма</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Волевая</w:t>
            </w:r>
          </w:p>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proofErr w:type="spellStart"/>
            <w:r w:rsidRPr="00423DB3">
              <w:rPr>
                <w:rStyle w:val="211pt0"/>
                <w:sz w:val="20"/>
                <w:szCs w:val="20"/>
              </w:rPr>
              <w:t>саморегуляция</w:t>
            </w:r>
            <w:proofErr w:type="spellEnd"/>
            <w:r w:rsidRPr="00423DB3">
              <w:rPr>
                <w:rStyle w:val="211pt0"/>
                <w:sz w:val="20"/>
                <w:szCs w:val="20"/>
              </w:rPr>
              <w:t>.</w:t>
            </w:r>
          </w:p>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Воспитание</w:t>
            </w:r>
          </w:p>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терпеливости.</w:t>
            </w:r>
          </w:p>
        </w:tc>
        <w:tc>
          <w:tcPr>
            <w:tcW w:w="1985"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Умение работать </w:t>
            </w:r>
            <w:proofErr w:type="gramStart"/>
            <w:r w:rsidRPr="00423DB3">
              <w:rPr>
                <w:rStyle w:val="211pt0"/>
                <w:sz w:val="20"/>
                <w:szCs w:val="20"/>
              </w:rPr>
              <w:t>со</w:t>
            </w:r>
            <w:proofErr w:type="gramEnd"/>
            <w:r w:rsidRPr="00423DB3">
              <w:rPr>
                <w:rStyle w:val="211pt0"/>
                <w:sz w:val="20"/>
                <w:szCs w:val="20"/>
              </w:rPr>
              <w:t xml:space="preserve"> взрослыми, прислушиваться к чужому мнению.</w:t>
            </w:r>
          </w:p>
        </w:tc>
        <w:tc>
          <w:tcPr>
            <w:tcW w:w="1417"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E6E9E" w:rsidRPr="00423DB3" w:rsidRDefault="00AE6E9E"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3B7105">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06.05.16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shd w:val="clear" w:color="auto" w:fill="FFFFFF" w:themeFill="background1"/>
              <w:rPr>
                <w:rFonts w:ascii="Times New Roman" w:hAnsi="Times New Roman" w:cs="Times New Roman"/>
                <w:sz w:val="20"/>
                <w:szCs w:val="20"/>
              </w:rPr>
            </w:pPr>
          </w:p>
        </w:tc>
      </w:tr>
      <w:tr w:rsidR="00AE6E9E" w:rsidRPr="00423DB3" w:rsidTr="00971134">
        <w:trPr>
          <w:trHeight w:hRule="exact" w:val="1712"/>
        </w:trPr>
        <w:tc>
          <w:tcPr>
            <w:tcW w:w="558"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3B7105">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t>96</w:t>
            </w:r>
          </w:p>
        </w:tc>
        <w:tc>
          <w:tcPr>
            <w:tcW w:w="1810"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Обучение технике метания малого мяча на дальность.</w:t>
            </w:r>
          </w:p>
        </w:tc>
        <w:tc>
          <w:tcPr>
            <w:tcW w:w="1251" w:type="dxa"/>
            <w:gridSpan w:val="4"/>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Изучение нового материала, 1 час</w:t>
            </w:r>
          </w:p>
        </w:tc>
        <w:tc>
          <w:tcPr>
            <w:tcW w:w="2203" w:type="dxa"/>
            <w:gridSpan w:val="2"/>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выполнять метание теннисного мяча на дальность. Умение бегать с макс. скоростью 300м. Развитие силы.</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создание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алгоритма</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Волевая</w:t>
            </w:r>
          </w:p>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proofErr w:type="spellStart"/>
            <w:r w:rsidRPr="00423DB3">
              <w:rPr>
                <w:rStyle w:val="211pt0"/>
                <w:sz w:val="20"/>
                <w:szCs w:val="20"/>
              </w:rPr>
              <w:t>саморегуляция</w:t>
            </w:r>
            <w:proofErr w:type="spellEnd"/>
            <w:r w:rsidRPr="00423DB3">
              <w:rPr>
                <w:rStyle w:val="211pt0"/>
                <w:sz w:val="20"/>
                <w:szCs w:val="20"/>
              </w:rPr>
              <w:t>.</w:t>
            </w:r>
          </w:p>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Воспитание</w:t>
            </w:r>
          </w:p>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терпеливости.</w:t>
            </w:r>
          </w:p>
        </w:tc>
        <w:tc>
          <w:tcPr>
            <w:tcW w:w="1985"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Умение работать </w:t>
            </w:r>
            <w:proofErr w:type="gramStart"/>
            <w:r w:rsidRPr="00423DB3">
              <w:rPr>
                <w:rStyle w:val="211pt0"/>
                <w:sz w:val="20"/>
                <w:szCs w:val="20"/>
              </w:rPr>
              <w:t>со</w:t>
            </w:r>
            <w:proofErr w:type="gramEnd"/>
            <w:r w:rsidRPr="00423DB3">
              <w:rPr>
                <w:rStyle w:val="211pt0"/>
                <w:sz w:val="20"/>
                <w:szCs w:val="20"/>
              </w:rPr>
              <w:t xml:space="preserve"> взрослыми, прислушиваться к чужому мнению.</w:t>
            </w:r>
          </w:p>
        </w:tc>
        <w:tc>
          <w:tcPr>
            <w:tcW w:w="1417"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E6E9E" w:rsidRPr="00423DB3" w:rsidRDefault="00AE6E9E"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3B7105">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12.05.16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shd w:val="clear" w:color="auto" w:fill="FFFFFF" w:themeFill="background1"/>
              <w:rPr>
                <w:rFonts w:ascii="Times New Roman" w:hAnsi="Times New Roman" w:cs="Times New Roman"/>
                <w:sz w:val="20"/>
                <w:szCs w:val="20"/>
              </w:rPr>
            </w:pPr>
          </w:p>
        </w:tc>
      </w:tr>
      <w:tr w:rsidR="00AE6E9E" w:rsidRPr="00423DB3" w:rsidTr="00971134">
        <w:trPr>
          <w:trHeight w:hRule="exact" w:val="1638"/>
        </w:trPr>
        <w:tc>
          <w:tcPr>
            <w:tcW w:w="558"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3B7105">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t>97</w:t>
            </w:r>
          </w:p>
        </w:tc>
        <w:tc>
          <w:tcPr>
            <w:tcW w:w="1810"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Обучение технике и тактике бега на средние дистанции.</w:t>
            </w:r>
          </w:p>
        </w:tc>
        <w:tc>
          <w:tcPr>
            <w:tcW w:w="1251" w:type="dxa"/>
            <w:gridSpan w:val="4"/>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выполнять метание теннисного мяча с разбега. Умение бегать с макс. скоростью 400м.</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создание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алгоритма</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Воспитание терпеливости.</w:t>
            </w:r>
          </w:p>
        </w:tc>
        <w:tc>
          <w:tcPr>
            <w:tcW w:w="1985"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Умение работать </w:t>
            </w:r>
            <w:proofErr w:type="gramStart"/>
            <w:r w:rsidRPr="00423DB3">
              <w:rPr>
                <w:rStyle w:val="211pt0"/>
                <w:sz w:val="20"/>
                <w:szCs w:val="20"/>
              </w:rPr>
              <w:t>со</w:t>
            </w:r>
            <w:proofErr w:type="gramEnd"/>
            <w:r w:rsidRPr="00423DB3">
              <w:rPr>
                <w:rStyle w:val="211pt0"/>
                <w:sz w:val="20"/>
                <w:szCs w:val="20"/>
              </w:rPr>
              <w:t xml:space="preserve"> взрослыми, прислушиваться к чужому мнению.</w:t>
            </w:r>
          </w:p>
        </w:tc>
        <w:tc>
          <w:tcPr>
            <w:tcW w:w="1417"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E6E9E" w:rsidRPr="00423DB3" w:rsidRDefault="00AE6E9E"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3B7105">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13.05.16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shd w:val="clear" w:color="auto" w:fill="FFFFFF" w:themeFill="background1"/>
              <w:rPr>
                <w:rFonts w:ascii="Times New Roman" w:hAnsi="Times New Roman" w:cs="Times New Roman"/>
                <w:sz w:val="20"/>
                <w:szCs w:val="20"/>
              </w:rPr>
            </w:pPr>
          </w:p>
        </w:tc>
      </w:tr>
      <w:tr w:rsidR="00AE6E9E" w:rsidRPr="00423DB3" w:rsidTr="00971134">
        <w:trPr>
          <w:trHeight w:hRule="exact" w:val="1702"/>
        </w:trPr>
        <w:tc>
          <w:tcPr>
            <w:tcW w:w="558"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3B7105">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lastRenderedPageBreak/>
              <w:t>98</w:t>
            </w:r>
          </w:p>
        </w:tc>
        <w:tc>
          <w:tcPr>
            <w:tcW w:w="1810"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Продолжить обучение метанию мяча на дальность и точность.</w:t>
            </w:r>
          </w:p>
        </w:tc>
        <w:tc>
          <w:tcPr>
            <w:tcW w:w="1251" w:type="dxa"/>
            <w:gridSpan w:val="4"/>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выполнять метание теннисного мяча с разбега. Умение бегать с макс. скоростью 500м.</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создание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алгоритма</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Воспитание терпеливости.</w:t>
            </w:r>
          </w:p>
        </w:tc>
        <w:tc>
          <w:tcPr>
            <w:tcW w:w="1985"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Умение работать </w:t>
            </w:r>
            <w:proofErr w:type="gramStart"/>
            <w:r w:rsidRPr="00423DB3">
              <w:rPr>
                <w:rStyle w:val="211pt0"/>
                <w:sz w:val="20"/>
                <w:szCs w:val="20"/>
              </w:rPr>
              <w:t>со</w:t>
            </w:r>
            <w:proofErr w:type="gramEnd"/>
            <w:r w:rsidRPr="00423DB3">
              <w:rPr>
                <w:rStyle w:val="211pt0"/>
                <w:sz w:val="20"/>
                <w:szCs w:val="20"/>
              </w:rPr>
              <w:t xml:space="preserve"> взрослыми, прислушиваться к чужому мнению.</w:t>
            </w:r>
          </w:p>
        </w:tc>
        <w:tc>
          <w:tcPr>
            <w:tcW w:w="1417"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E6E9E" w:rsidRPr="00423DB3" w:rsidRDefault="00AE6E9E"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3B7105">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16.05.16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shd w:val="clear" w:color="auto" w:fill="FFFFFF" w:themeFill="background1"/>
              <w:rPr>
                <w:rFonts w:ascii="Times New Roman" w:hAnsi="Times New Roman" w:cs="Times New Roman"/>
                <w:sz w:val="20"/>
                <w:szCs w:val="20"/>
              </w:rPr>
            </w:pPr>
          </w:p>
        </w:tc>
      </w:tr>
      <w:tr w:rsidR="00AE6E9E" w:rsidRPr="00423DB3" w:rsidTr="003F4657">
        <w:trPr>
          <w:trHeight w:hRule="exact" w:val="1911"/>
        </w:trPr>
        <w:tc>
          <w:tcPr>
            <w:tcW w:w="558"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3B7105">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t>99</w:t>
            </w:r>
          </w:p>
        </w:tc>
        <w:tc>
          <w:tcPr>
            <w:tcW w:w="1810"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Продолжение обучения тактике бега с равномерной скоростью.</w:t>
            </w:r>
          </w:p>
        </w:tc>
        <w:tc>
          <w:tcPr>
            <w:tcW w:w="1251" w:type="dxa"/>
            <w:gridSpan w:val="4"/>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проявлять ловкости быстроту в играх с мячом. Уметь пробегать дистанцию с равномерной скоростью до 800 м. Уметь выполнять упражнения дыхательной гимнастики</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создание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алгоритма</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Воспитание терпеливости.</w:t>
            </w:r>
          </w:p>
        </w:tc>
        <w:tc>
          <w:tcPr>
            <w:tcW w:w="1985"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Умение работать </w:t>
            </w:r>
            <w:proofErr w:type="gramStart"/>
            <w:r w:rsidRPr="00423DB3">
              <w:rPr>
                <w:rStyle w:val="211pt0"/>
                <w:sz w:val="20"/>
                <w:szCs w:val="20"/>
              </w:rPr>
              <w:t>со</w:t>
            </w:r>
            <w:proofErr w:type="gramEnd"/>
            <w:r w:rsidRPr="00423DB3">
              <w:rPr>
                <w:rStyle w:val="211pt0"/>
                <w:sz w:val="20"/>
                <w:szCs w:val="20"/>
              </w:rPr>
              <w:t xml:space="preserve"> взрослыми, прислушиваться к чужому мнению.</w:t>
            </w:r>
          </w:p>
        </w:tc>
        <w:tc>
          <w:tcPr>
            <w:tcW w:w="1417"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E6E9E" w:rsidRPr="00423DB3" w:rsidRDefault="00AE6E9E"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19.05.16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shd w:val="clear" w:color="auto" w:fill="FFFFFF" w:themeFill="background1"/>
              <w:rPr>
                <w:rFonts w:ascii="Times New Roman" w:hAnsi="Times New Roman" w:cs="Times New Roman"/>
                <w:sz w:val="20"/>
                <w:szCs w:val="20"/>
              </w:rPr>
            </w:pPr>
          </w:p>
        </w:tc>
      </w:tr>
      <w:tr w:rsidR="00AE6E9E" w:rsidRPr="00423DB3" w:rsidTr="003F4657">
        <w:trPr>
          <w:trHeight w:hRule="exact" w:val="1918"/>
        </w:trPr>
        <w:tc>
          <w:tcPr>
            <w:tcW w:w="558"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3B7105">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t>100</w:t>
            </w:r>
          </w:p>
        </w:tc>
        <w:tc>
          <w:tcPr>
            <w:tcW w:w="1810"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Упражнения для формирования ловкости в играх</w:t>
            </w:r>
          </w:p>
        </w:tc>
        <w:tc>
          <w:tcPr>
            <w:tcW w:w="1251" w:type="dxa"/>
            <w:gridSpan w:val="4"/>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Уметь проявлять ловкости быстроту в играх с мячом. Уметь пробегать дистанцию с равномерной скоростью до 1км. Уметь выполнять упражнения дыхательной гимнастики</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создание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алгоритма</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деятельности </w:t>
            </w:r>
            <w:proofErr w:type="gramStart"/>
            <w:r w:rsidRPr="00423DB3">
              <w:rPr>
                <w:rStyle w:val="211pt0"/>
                <w:sz w:val="20"/>
                <w:szCs w:val="20"/>
              </w:rPr>
              <w:t>при</w:t>
            </w:r>
            <w:proofErr w:type="gramEnd"/>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proofErr w:type="gramStart"/>
            <w:r w:rsidRPr="00423DB3">
              <w:rPr>
                <w:rStyle w:val="211pt0"/>
                <w:sz w:val="20"/>
                <w:szCs w:val="20"/>
              </w:rPr>
              <w:t>решении</w:t>
            </w:r>
            <w:proofErr w:type="gramEnd"/>
            <w:r w:rsidRPr="00423DB3">
              <w:rPr>
                <w:rStyle w:val="211pt0"/>
                <w:sz w:val="20"/>
                <w:szCs w:val="20"/>
              </w:rPr>
              <w:t xml:space="preserve"> проблем</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характера.</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 xml:space="preserve">Волевая </w:t>
            </w:r>
            <w:proofErr w:type="spellStart"/>
            <w:r w:rsidRPr="00423DB3">
              <w:rPr>
                <w:rStyle w:val="211pt0"/>
                <w:sz w:val="20"/>
                <w:szCs w:val="20"/>
              </w:rPr>
              <w:t>саморегуляция</w:t>
            </w:r>
            <w:proofErr w:type="spellEnd"/>
            <w:r w:rsidRPr="00423DB3">
              <w:rPr>
                <w:rStyle w:val="211pt0"/>
                <w:sz w:val="20"/>
                <w:szCs w:val="20"/>
              </w:rPr>
              <w:t>. Воспитание терпеливости.</w:t>
            </w:r>
          </w:p>
        </w:tc>
        <w:tc>
          <w:tcPr>
            <w:tcW w:w="1985"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Умение работать </w:t>
            </w:r>
            <w:proofErr w:type="gramStart"/>
            <w:r w:rsidRPr="00423DB3">
              <w:rPr>
                <w:rStyle w:val="211pt0"/>
                <w:sz w:val="20"/>
                <w:szCs w:val="20"/>
              </w:rPr>
              <w:t>со</w:t>
            </w:r>
            <w:proofErr w:type="gramEnd"/>
            <w:r w:rsidRPr="00423DB3">
              <w:rPr>
                <w:rStyle w:val="211pt0"/>
                <w:sz w:val="20"/>
                <w:szCs w:val="20"/>
              </w:rPr>
              <w:t xml:space="preserve"> взрослыми, прислушиваться к чужому мнению.</w:t>
            </w:r>
          </w:p>
        </w:tc>
        <w:tc>
          <w:tcPr>
            <w:tcW w:w="1417"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Способность ученика к саморазвитию.</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E6E9E" w:rsidRPr="00423DB3" w:rsidRDefault="00AE6E9E"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3F4657"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20.05.16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shd w:val="clear" w:color="auto" w:fill="FFFFFF" w:themeFill="background1"/>
              <w:rPr>
                <w:rFonts w:ascii="Times New Roman" w:hAnsi="Times New Roman" w:cs="Times New Roman"/>
                <w:sz w:val="20"/>
                <w:szCs w:val="20"/>
              </w:rPr>
            </w:pPr>
          </w:p>
        </w:tc>
      </w:tr>
      <w:tr w:rsidR="00AE6E9E" w:rsidRPr="00423DB3" w:rsidTr="00971134">
        <w:trPr>
          <w:trHeight w:hRule="exact" w:val="2135"/>
        </w:trPr>
        <w:tc>
          <w:tcPr>
            <w:tcW w:w="558"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Pr>
                <w:color w:val="000000"/>
                <w:sz w:val="20"/>
                <w:szCs w:val="20"/>
                <w:shd w:val="clear" w:color="auto" w:fill="FFFFFF"/>
                <w:lang w:eastAsia="ru-RU" w:bidi="ru-RU"/>
              </w:rPr>
              <w:t>101</w:t>
            </w:r>
          </w:p>
        </w:tc>
        <w:tc>
          <w:tcPr>
            <w:tcW w:w="1810"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Выполнение прыжков в длину с разбега на результат.</w:t>
            </w:r>
          </w:p>
        </w:tc>
        <w:tc>
          <w:tcPr>
            <w:tcW w:w="1251" w:type="dxa"/>
            <w:gridSpan w:val="4"/>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Умение преодолевать препятствия. Развитие прыгучести. Выполнять упражнения корригирующей гимнастики. Прыгать в длину с разбега. Кросс 500м. Игры. </w:t>
            </w:r>
            <w:proofErr w:type="spellStart"/>
            <w:r w:rsidRPr="00423DB3">
              <w:rPr>
                <w:rStyle w:val="211pt0"/>
                <w:sz w:val="20"/>
                <w:szCs w:val="20"/>
              </w:rPr>
              <w:t>Многоскоки</w:t>
            </w:r>
            <w:proofErr w:type="spellEnd"/>
            <w:r w:rsidRPr="00423DB3">
              <w:rPr>
                <w:rStyle w:val="211pt0"/>
                <w:sz w:val="20"/>
                <w:szCs w:val="20"/>
              </w:rPr>
              <w:t>.</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Самостоятельное</w:t>
            </w:r>
            <w:r w:rsidRPr="00423DB3">
              <w:rPr>
                <w:color w:val="000000"/>
                <w:sz w:val="20"/>
                <w:szCs w:val="20"/>
                <w:shd w:val="clear" w:color="auto" w:fill="FFFFFF"/>
                <w:lang w:eastAsia="ru-RU" w:bidi="ru-RU"/>
              </w:rPr>
              <w:t xml:space="preserve"> с</w:t>
            </w:r>
            <w:r w:rsidRPr="00423DB3">
              <w:rPr>
                <w:rStyle w:val="211pt0"/>
                <w:sz w:val="20"/>
                <w:szCs w:val="20"/>
              </w:rPr>
              <w:t>оздание</w:t>
            </w:r>
            <w:r w:rsidRPr="00423DB3">
              <w:rPr>
                <w:color w:val="000000"/>
                <w:sz w:val="20"/>
                <w:szCs w:val="20"/>
                <w:shd w:val="clear" w:color="auto" w:fill="FFFFFF"/>
                <w:lang w:eastAsia="ru-RU" w:bidi="ru-RU"/>
              </w:rPr>
              <w:t xml:space="preserve"> </w:t>
            </w:r>
            <w:r w:rsidRPr="00423DB3">
              <w:rPr>
                <w:rStyle w:val="211pt0"/>
                <w:sz w:val="20"/>
                <w:szCs w:val="20"/>
              </w:rPr>
              <w:t>алгоритма</w:t>
            </w:r>
            <w:r w:rsidRPr="00423DB3">
              <w:rPr>
                <w:color w:val="000000"/>
                <w:sz w:val="20"/>
                <w:szCs w:val="20"/>
                <w:shd w:val="clear" w:color="auto" w:fill="FFFFFF"/>
                <w:lang w:eastAsia="ru-RU" w:bidi="ru-RU"/>
              </w:rPr>
              <w:t xml:space="preserve"> </w:t>
            </w:r>
            <w:r w:rsidRPr="00423DB3">
              <w:rPr>
                <w:rStyle w:val="211pt0"/>
                <w:sz w:val="20"/>
                <w:szCs w:val="20"/>
              </w:rPr>
              <w:t>деятельности при</w:t>
            </w:r>
            <w:r w:rsidRPr="00423DB3">
              <w:rPr>
                <w:color w:val="000000"/>
                <w:sz w:val="20"/>
                <w:szCs w:val="20"/>
                <w:shd w:val="clear" w:color="auto" w:fill="FFFFFF"/>
                <w:lang w:eastAsia="ru-RU" w:bidi="ru-RU"/>
              </w:rPr>
              <w:t xml:space="preserve"> </w:t>
            </w:r>
            <w:r w:rsidRPr="00423DB3">
              <w:rPr>
                <w:rStyle w:val="211pt0"/>
                <w:sz w:val="20"/>
                <w:szCs w:val="20"/>
              </w:rPr>
              <w:t>решении проблем</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различного</w:t>
            </w:r>
          </w:p>
          <w:p w:rsidR="00AE6E9E" w:rsidRPr="00423DB3" w:rsidRDefault="00AE6E9E" w:rsidP="00423DB3">
            <w:pPr>
              <w:pStyle w:val="210"/>
              <w:shd w:val="clear" w:color="auto" w:fill="FFFFFF" w:themeFill="background1"/>
              <w:spacing w:before="0" w:after="0" w:line="240" w:lineRule="auto"/>
              <w:ind w:firstLine="0"/>
              <w:jc w:val="left"/>
              <w:rPr>
                <w:rStyle w:val="211pt0"/>
                <w:sz w:val="20"/>
                <w:szCs w:val="20"/>
              </w:rPr>
            </w:pPr>
            <w:r w:rsidRPr="00423DB3">
              <w:rPr>
                <w:rStyle w:val="211pt0"/>
                <w:sz w:val="20"/>
                <w:szCs w:val="20"/>
              </w:rPr>
              <w:t>характера.</w:t>
            </w:r>
          </w:p>
          <w:p w:rsidR="00AE6E9E" w:rsidRPr="00423DB3" w:rsidRDefault="00AE6E9E" w:rsidP="00423DB3">
            <w:pPr>
              <w:pStyle w:val="210"/>
              <w:shd w:val="clear" w:color="auto" w:fill="FFFFFF" w:themeFill="background1"/>
              <w:spacing w:before="0" w:after="0" w:line="240" w:lineRule="auto"/>
              <w:ind w:firstLine="0"/>
              <w:jc w:val="left"/>
              <w:rPr>
                <w:rStyle w:val="211pt0"/>
                <w:sz w:val="20"/>
                <w:szCs w:val="20"/>
              </w:rPr>
            </w:pP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r w:rsidRPr="00423DB3">
              <w:rPr>
                <w:rStyle w:val="211pt0"/>
                <w:sz w:val="20"/>
                <w:szCs w:val="20"/>
              </w:rPr>
              <w:t>Волевая</w:t>
            </w:r>
            <w:r w:rsidRPr="00423DB3">
              <w:rPr>
                <w:color w:val="000000"/>
                <w:sz w:val="20"/>
                <w:szCs w:val="20"/>
                <w:shd w:val="clear" w:color="auto" w:fill="FFFFFF"/>
                <w:lang w:eastAsia="ru-RU" w:bidi="ru-RU"/>
              </w:rPr>
              <w:t xml:space="preserve"> </w:t>
            </w:r>
            <w:proofErr w:type="spellStart"/>
            <w:r w:rsidRPr="00423DB3">
              <w:rPr>
                <w:rStyle w:val="211pt0"/>
                <w:sz w:val="20"/>
                <w:szCs w:val="20"/>
              </w:rPr>
              <w:t>саморегуляция</w:t>
            </w:r>
            <w:proofErr w:type="spellEnd"/>
            <w:r w:rsidRPr="00423DB3">
              <w:rPr>
                <w:rStyle w:val="211pt0"/>
                <w:sz w:val="20"/>
                <w:szCs w:val="20"/>
              </w:rPr>
              <w:t>.</w:t>
            </w:r>
          </w:p>
        </w:tc>
        <w:tc>
          <w:tcPr>
            <w:tcW w:w="1985"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Работа со сверстниками. Общение с учителем.</w:t>
            </w:r>
          </w:p>
        </w:tc>
        <w:tc>
          <w:tcPr>
            <w:tcW w:w="1417"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Способность ученика к саморазвитию, к самоанализу.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E6E9E" w:rsidRPr="00423DB3" w:rsidRDefault="00AE6E9E"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3F4657"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23.05.16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shd w:val="clear" w:color="auto" w:fill="FFFFFF" w:themeFill="background1"/>
              <w:rPr>
                <w:rFonts w:ascii="Times New Roman" w:hAnsi="Times New Roman" w:cs="Times New Roman"/>
                <w:sz w:val="20"/>
                <w:szCs w:val="20"/>
              </w:rPr>
            </w:pPr>
          </w:p>
        </w:tc>
      </w:tr>
      <w:tr w:rsidR="00AE6E9E" w:rsidRPr="00423DB3" w:rsidTr="00971134">
        <w:trPr>
          <w:trHeight w:hRule="exact" w:val="2109"/>
        </w:trPr>
        <w:tc>
          <w:tcPr>
            <w:tcW w:w="558"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left="200" w:firstLine="0"/>
              <w:jc w:val="left"/>
              <w:rPr>
                <w:color w:val="000000"/>
                <w:sz w:val="20"/>
                <w:szCs w:val="20"/>
                <w:shd w:val="clear" w:color="auto" w:fill="FFFFFF"/>
                <w:lang w:eastAsia="ru-RU" w:bidi="ru-RU"/>
              </w:rPr>
            </w:pPr>
            <w:r w:rsidRPr="00423DB3">
              <w:rPr>
                <w:rStyle w:val="211pt0"/>
                <w:sz w:val="20"/>
                <w:szCs w:val="20"/>
              </w:rPr>
              <w:t>102</w:t>
            </w:r>
          </w:p>
        </w:tc>
        <w:tc>
          <w:tcPr>
            <w:tcW w:w="1810" w:type="dxa"/>
            <w:gridSpan w:val="3"/>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Обучение технике длительного бега Подведение итогов и рекомендации на летние каникулы</w:t>
            </w:r>
          </w:p>
        </w:tc>
        <w:tc>
          <w:tcPr>
            <w:tcW w:w="1251" w:type="dxa"/>
            <w:gridSpan w:val="4"/>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Комбинированный, 1 час</w:t>
            </w:r>
          </w:p>
        </w:tc>
        <w:tc>
          <w:tcPr>
            <w:tcW w:w="2203" w:type="dxa"/>
            <w:gridSpan w:val="2"/>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 xml:space="preserve">.  ОРУ в движении. Повторный бег в чередовании с ходьбой. Бег на 1000 м - зачет. Игры. </w:t>
            </w:r>
            <w:proofErr w:type="spellStart"/>
            <w:r w:rsidRPr="00423DB3">
              <w:rPr>
                <w:rStyle w:val="211pt0"/>
                <w:sz w:val="20"/>
                <w:szCs w:val="20"/>
              </w:rPr>
              <w:t>Многоскоки</w:t>
            </w:r>
            <w:proofErr w:type="spellEnd"/>
            <w:r w:rsidRPr="00423DB3">
              <w:rPr>
                <w:rStyle w:val="211pt0"/>
                <w:sz w:val="20"/>
                <w:szCs w:val="20"/>
              </w:rPr>
              <w:t>.</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Поиск и</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выделение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необходимой</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информации.</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Структурирование</w:t>
            </w:r>
          </w:p>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знаний.</w:t>
            </w:r>
          </w:p>
        </w:tc>
        <w:tc>
          <w:tcPr>
            <w:tcW w:w="1701"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120" w:line="240" w:lineRule="auto"/>
              <w:ind w:firstLine="0"/>
              <w:jc w:val="left"/>
              <w:rPr>
                <w:rStyle w:val="211pt0"/>
                <w:sz w:val="20"/>
                <w:szCs w:val="20"/>
              </w:rPr>
            </w:pPr>
            <w:r w:rsidRPr="00423DB3">
              <w:rPr>
                <w:rStyle w:val="211pt0"/>
                <w:sz w:val="20"/>
                <w:szCs w:val="20"/>
              </w:rPr>
              <w:t>Постановка учебной задачи. Умение планировать, контролировать свою работу, корректировать и оценивать свою работу.</w:t>
            </w:r>
          </w:p>
          <w:p w:rsidR="00AE6E9E" w:rsidRPr="00423DB3" w:rsidRDefault="00AE6E9E" w:rsidP="00423DB3">
            <w:pPr>
              <w:pStyle w:val="210"/>
              <w:shd w:val="clear" w:color="auto" w:fill="FFFFFF" w:themeFill="background1"/>
              <w:spacing w:before="0" w:after="120" w:line="240" w:lineRule="auto"/>
              <w:ind w:firstLine="0"/>
              <w:jc w:val="left"/>
              <w:rPr>
                <w:color w:val="000000"/>
                <w:sz w:val="20"/>
                <w:szCs w:val="20"/>
                <w:shd w:val="clear" w:color="auto" w:fill="FFFFFF"/>
                <w:lang w:eastAsia="ru-RU" w:bidi="ru-RU"/>
              </w:rPr>
            </w:pPr>
          </w:p>
        </w:tc>
        <w:tc>
          <w:tcPr>
            <w:tcW w:w="1985"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Потребность в общении с учителем и сверстником.</w:t>
            </w:r>
          </w:p>
        </w:tc>
        <w:tc>
          <w:tcPr>
            <w:tcW w:w="1417" w:type="dxa"/>
            <w:tcBorders>
              <w:top w:val="single" w:sz="4" w:space="0" w:color="auto"/>
              <w:left w:val="single" w:sz="4" w:space="0" w:color="auto"/>
              <w:bottom w:val="single" w:sz="4" w:space="0" w:color="auto"/>
            </w:tcBorders>
            <w:shd w:val="clear" w:color="auto" w:fill="FFFFFF" w:themeFill="background1"/>
          </w:tcPr>
          <w:p w:rsidR="00AE6E9E" w:rsidRPr="00423DB3" w:rsidRDefault="00AE6E9E" w:rsidP="00423DB3">
            <w:pPr>
              <w:pStyle w:val="210"/>
              <w:shd w:val="clear" w:color="auto" w:fill="FFFFFF" w:themeFill="background1"/>
              <w:spacing w:before="0" w:after="0" w:line="240" w:lineRule="auto"/>
              <w:ind w:firstLine="0"/>
              <w:jc w:val="left"/>
              <w:rPr>
                <w:color w:val="000000"/>
                <w:sz w:val="20"/>
                <w:szCs w:val="20"/>
                <w:shd w:val="clear" w:color="auto" w:fill="FFFFFF"/>
                <w:lang w:eastAsia="ru-RU" w:bidi="ru-RU"/>
              </w:rPr>
            </w:pPr>
            <w:r w:rsidRPr="00423DB3">
              <w:rPr>
                <w:rStyle w:val="211pt0"/>
                <w:sz w:val="20"/>
                <w:szCs w:val="20"/>
              </w:rPr>
              <w:t>Формировать познавательные мотивы, чувство необходимости учения.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E6E9E" w:rsidRPr="00423DB3" w:rsidRDefault="00AE6E9E" w:rsidP="00423DB3">
            <w:pPr>
              <w:shd w:val="clear" w:color="auto" w:fill="FFFFFF" w:themeFill="background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3F4657" w:rsidP="00423DB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25.05.16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E9E" w:rsidRPr="00423DB3" w:rsidRDefault="00AE6E9E" w:rsidP="00423DB3">
            <w:pPr>
              <w:shd w:val="clear" w:color="auto" w:fill="FFFFFF" w:themeFill="background1"/>
              <w:rPr>
                <w:rFonts w:ascii="Times New Roman" w:hAnsi="Times New Roman" w:cs="Times New Roman"/>
                <w:sz w:val="20"/>
                <w:szCs w:val="20"/>
              </w:rPr>
            </w:pPr>
          </w:p>
        </w:tc>
      </w:tr>
      <w:tr w:rsidR="00AE6E9E" w:rsidRPr="00423DB3" w:rsidTr="00444591">
        <w:trPr>
          <w:trHeight w:hRule="exact" w:val="344"/>
        </w:trPr>
        <w:tc>
          <w:tcPr>
            <w:tcW w:w="16028"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AE6E9E" w:rsidRPr="00423DB3" w:rsidRDefault="00AE6E9E" w:rsidP="00423DB3">
            <w:pPr>
              <w:pStyle w:val="210"/>
              <w:shd w:val="clear" w:color="auto" w:fill="auto"/>
              <w:spacing w:before="0" w:after="0" w:line="240" w:lineRule="auto"/>
              <w:ind w:firstLine="0"/>
              <w:jc w:val="left"/>
              <w:rPr>
                <w:rStyle w:val="211pt"/>
                <w:sz w:val="20"/>
                <w:szCs w:val="20"/>
              </w:rPr>
            </w:pPr>
            <w:r w:rsidRPr="00423DB3">
              <w:rPr>
                <w:rStyle w:val="211pt"/>
                <w:sz w:val="20"/>
                <w:szCs w:val="20"/>
              </w:rPr>
              <w:t>Итого за год 102 часов</w:t>
            </w:r>
          </w:p>
        </w:tc>
      </w:tr>
    </w:tbl>
    <w:p w:rsidR="004E2A62" w:rsidRPr="00423DB3" w:rsidRDefault="004E2A62" w:rsidP="00F71F36">
      <w:pPr>
        <w:tabs>
          <w:tab w:val="left" w:pos="14790"/>
        </w:tabs>
        <w:rPr>
          <w:rFonts w:ascii="Times New Roman" w:hAnsi="Times New Roman" w:cs="Times New Roman"/>
          <w:sz w:val="20"/>
          <w:szCs w:val="20"/>
        </w:rPr>
      </w:pPr>
    </w:p>
    <w:p w:rsidR="004E2A62" w:rsidRPr="00F71F36" w:rsidRDefault="004E2A62" w:rsidP="00F71F36">
      <w:pPr>
        <w:framePr w:h="8148" w:hRule="exact" w:wrap="auto" w:hAnchor="text"/>
        <w:rPr>
          <w:rFonts w:ascii="Times New Roman" w:hAnsi="Times New Roman" w:cs="Times New Roman"/>
        </w:rPr>
        <w:sectPr w:rsidR="004E2A62" w:rsidRPr="00F71F36" w:rsidSect="00335CB6">
          <w:type w:val="continuous"/>
          <w:pgSz w:w="16840" w:h="11900" w:orient="landscape"/>
          <w:pgMar w:top="205" w:right="68" w:bottom="142" w:left="562" w:header="0" w:footer="3" w:gutter="0"/>
          <w:cols w:space="720"/>
          <w:noEndnote/>
          <w:titlePg/>
          <w:docGrid w:linePitch="360"/>
        </w:sectPr>
      </w:pPr>
    </w:p>
    <w:p w:rsidR="00B04E92" w:rsidRPr="00E05E2A" w:rsidRDefault="00B04E92" w:rsidP="00971134">
      <w:pPr>
        <w:tabs>
          <w:tab w:val="left" w:pos="1557"/>
        </w:tabs>
        <w:rPr>
          <w:rFonts w:ascii="Times New Roman" w:hAnsi="Times New Roman" w:cs="Times New Roman"/>
        </w:rPr>
      </w:pPr>
    </w:p>
    <w:sectPr w:rsidR="00B04E92" w:rsidRPr="00E05E2A" w:rsidSect="004E2A62">
      <w:pgSz w:w="11906" w:h="16838" w:code="9"/>
      <w:pgMar w:top="1077" w:right="851" w:bottom="1077" w:left="1440" w:header="709" w:footer="709"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5B" w:rsidRDefault="006B2B5B">
      <w:r>
        <w:separator/>
      </w:r>
    </w:p>
  </w:endnote>
  <w:endnote w:type="continuationSeparator" w:id="0">
    <w:p w:rsidR="006B2B5B" w:rsidRDefault="006B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05" w:rsidRDefault="003B7105">
    <w:pPr>
      <w:rPr>
        <w:sz w:val="2"/>
        <w:szCs w:val="2"/>
      </w:rPr>
    </w:pPr>
    <w:r>
      <w:rPr>
        <w:noProof/>
        <w:lang w:bidi="ar-SA"/>
      </w:rPr>
      <mc:AlternateContent>
        <mc:Choice Requires="wps">
          <w:drawing>
            <wp:anchor distT="0" distB="0" distL="63500" distR="63500" simplePos="0" relativeHeight="251659264" behindDoc="1" locked="0" layoutInCell="1" allowOverlap="1" wp14:anchorId="525C0B8E" wp14:editId="3034321C">
              <wp:simplePos x="0" y="0"/>
              <wp:positionH relativeFrom="page">
                <wp:posOffset>5380355</wp:posOffset>
              </wp:positionH>
              <wp:positionV relativeFrom="page">
                <wp:posOffset>6972300</wp:posOffset>
              </wp:positionV>
              <wp:extent cx="140335" cy="160655"/>
              <wp:effectExtent l="0" t="0"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105" w:rsidRDefault="003B7105">
                          <w:pPr>
                            <w:pStyle w:val="11"/>
                            <w:shd w:val="clear" w:color="auto" w:fill="auto"/>
                            <w:spacing w:line="240" w:lineRule="auto"/>
                          </w:pPr>
                          <w:r>
                            <w:fldChar w:fldCharType="begin"/>
                          </w:r>
                          <w:r>
                            <w:instrText xml:space="preserve"> PAGE \* MERGEFORMAT </w:instrText>
                          </w:r>
                          <w:r>
                            <w:fldChar w:fldCharType="separate"/>
                          </w:r>
                          <w:r w:rsidR="00DD0995" w:rsidRPr="00DD0995">
                            <w:rPr>
                              <w:rStyle w:val="a5"/>
                              <w:noProof/>
                            </w:rPr>
                            <w:t>71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65pt;margin-top:549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gQpw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" filled="f" stroked="f">
              <v:textbox style="mso-fit-shape-to-text:t" inset="0,0,0,0">
                <w:txbxContent>
                  <w:p w:rsidR="003B7105" w:rsidRDefault="003B7105">
                    <w:pPr>
                      <w:pStyle w:val="11"/>
                      <w:shd w:val="clear" w:color="auto" w:fill="auto"/>
                      <w:spacing w:line="240" w:lineRule="auto"/>
                    </w:pPr>
                    <w:r>
                      <w:fldChar w:fldCharType="begin"/>
                    </w:r>
                    <w:r>
                      <w:instrText xml:space="preserve"> PAGE \* MERGEFORMAT </w:instrText>
                    </w:r>
                    <w:r>
                      <w:fldChar w:fldCharType="separate"/>
                    </w:r>
                    <w:r w:rsidR="00DD0995" w:rsidRPr="00DD0995">
                      <w:rPr>
                        <w:rStyle w:val="a5"/>
                        <w:noProof/>
                      </w:rPr>
                      <w:t>71</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5B" w:rsidRDefault="006B2B5B">
      <w:r>
        <w:separator/>
      </w:r>
    </w:p>
  </w:footnote>
  <w:footnote w:type="continuationSeparator" w:id="0">
    <w:p w:rsidR="006B2B5B" w:rsidRDefault="006B2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5A9250"/>
    <w:lvl w:ilvl="0">
      <w:numFmt w:val="bullet"/>
      <w:lvlText w:val="*"/>
      <w:lvlJc w:val="left"/>
    </w:lvl>
  </w:abstractNum>
  <w:abstractNum w:abstractNumId="1">
    <w:nsid w:val="00000001"/>
    <w:multiLevelType w:val="multilevel"/>
    <w:tmpl w:val="00000000"/>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2"/>
      <w:lvlJc w:val="left"/>
      <w:rPr>
        <w:b/>
        <w:bCs/>
        <w:i w:val="0"/>
        <w:iCs w:val="0"/>
        <w:smallCaps w:val="0"/>
        <w:strike w:val="0"/>
        <w:color w:val="000000"/>
        <w:spacing w:val="0"/>
        <w:w w:val="100"/>
        <w:position w:val="0"/>
        <w:sz w:val="18"/>
        <w:szCs w:val="18"/>
        <w:u w:val="none"/>
      </w:rPr>
    </w:lvl>
    <w:lvl w:ilvl="2">
      <w:start w:val="5"/>
      <w:numFmt w:val="decimal"/>
      <w:lvlText w:val="%2"/>
      <w:lvlJc w:val="left"/>
      <w:rPr>
        <w:b/>
        <w:bCs/>
        <w:i w:val="0"/>
        <w:iCs w:val="0"/>
        <w:smallCaps w:val="0"/>
        <w:strike w:val="0"/>
        <w:color w:val="000000"/>
        <w:spacing w:val="0"/>
        <w:w w:val="100"/>
        <w:position w:val="0"/>
        <w:sz w:val="18"/>
        <w:szCs w:val="18"/>
        <w:u w:val="none"/>
      </w:rPr>
    </w:lvl>
    <w:lvl w:ilvl="3">
      <w:start w:val="5"/>
      <w:numFmt w:val="decimal"/>
      <w:lvlText w:val="%2"/>
      <w:lvlJc w:val="left"/>
      <w:rPr>
        <w:b/>
        <w:bCs/>
        <w:i w:val="0"/>
        <w:iCs w:val="0"/>
        <w:smallCaps w:val="0"/>
        <w:strike w:val="0"/>
        <w:color w:val="000000"/>
        <w:spacing w:val="0"/>
        <w:w w:val="100"/>
        <w:position w:val="0"/>
        <w:sz w:val="18"/>
        <w:szCs w:val="18"/>
        <w:u w:val="none"/>
      </w:rPr>
    </w:lvl>
    <w:lvl w:ilvl="4">
      <w:start w:val="5"/>
      <w:numFmt w:val="decimal"/>
      <w:lvlText w:val="%2"/>
      <w:lvlJc w:val="left"/>
      <w:rPr>
        <w:b/>
        <w:bCs/>
        <w:i w:val="0"/>
        <w:iCs w:val="0"/>
        <w:smallCaps w:val="0"/>
        <w:strike w:val="0"/>
        <w:color w:val="000000"/>
        <w:spacing w:val="0"/>
        <w:w w:val="100"/>
        <w:position w:val="0"/>
        <w:sz w:val="18"/>
        <w:szCs w:val="18"/>
        <w:u w:val="none"/>
      </w:rPr>
    </w:lvl>
    <w:lvl w:ilvl="5">
      <w:start w:val="5"/>
      <w:numFmt w:val="decimal"/>
      <w:lvlText w:val="%2"/>
      <w:lvlJc w:val="left"/>
      <w:rPr>
        <w:b/>
        <w:bCs/>
        <w:i w:val="0"/>
        <w:iCs w:val="0"/>
        <w:smallCaps w:val="0"/>
        <w:strike w:val="0"/>
        <w:color w:val="000000"/>
        <w:spacing w:val="0"/>
        <w:w w:val="100"/>
        <w:position w:val="0"/>
        <w:sz w:val="18"/>
        <w:szCs w:val="18"/>
        <w:u w:val="none"/>
      </w:rPr>
    </w:lvl>
    <w:lvl w:ilvl="6">
      <w:start w:val="5"/>
      <w:numFmt w:val="decimal"/>
      <w:lvlText w:val="%2"/>
      <w:lvlJc w:val="left"/>
      <w:rPr>
        <w:b/>
        <w:bCs/>
        <w:i w:val="0"/>
        <w:iCs w:val="0"/>
        <w:smallCaps w:val="0"/>
        <w:strike w:val="0"/>
        <w:color w:val="000000"/>
        <w:spacing w:val="0"/>
        <w:w w:val="100"/>
        <w:position w:val="0"/>
        <w:sz w:val="18"/>
        <w:szCs w:val="18"/>
        <w:u w:val="none"/>
      </w:rPr>
    </w:lvl>
    <w:lvl w:ilvl="7">
      <w:start w:val="5"/>
      <w:numFmt w:val="decimal"/>
      <w:lvlText w:val="%2"/>
      <w:lvlJc w:val="left"/>
      <w:rPr>
        <w:b/>
        <w:bCs/>
        <w:i w:val="0"/>
        <w:iCs w:val="0"/>
        <w:smallCaps w:val="0"/>
        <w:strike w:val="0"/>
        <w:color w:val="000000"/>
        <w:spacing w:val="0"/>
        <w:w w:val="100"/>
        <w:position w:val="0"/>
        <w:sz w:val="18"/>
        <w:szCs w:val="18"/>
        <w:u w:val="none"/>
      </w:rPr>
    </w:lvl>
    <w:lvl w:ilvl="8">
      <w:start w:val="5"/>
      <w:numFmt w:val="decimal"/>
      <w:lvlText w:val="%2"/>
      <w:lvlJc w:val="left"/>
      <w:rPr>
        <w:b/>
        <w:bCs/>
        <w:i w:val="0"/>
        <w:iCs w:val="0"/>
        <w:smallCaps w:val="0"/>
        <w:strike w:val="0"/>
        <w:color w:val="000000"/>
        <w:spacing w:val="0"/>
        <w:w w:val="100"/>
        <w:position w:val="0"/>
        <w:sz w:val="18"/>
        <w:szCs w:val="18"/>
        <w:u w:val="none"/>
      </w:rPr>
    </w:lvl>
  </w:abstractNum>
  <w:abstractNum w:abstractNumId="2">
    <w:nsid w:val="00000003"/>
    <w:multiLevelType w:val="multilevel"/>
    <w:tmpl w:val="00000002"/>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1"/>
      <w:lvlJc w:val="left"/>
      <w:rPr>
        <w:b/>
        <w:bCs/>
        <w:i w:val="0"/>
        <w:iCs w:val="0"/>
        <w:smallCaps w:val="0"/>
        <w:strike w:val="0"/>
        <w:color w:val="000000"/>
        <w:spacing w:val="0"/>
        <w:w w:val="100"/>
        <w:position w:val="0"/>
        <w:sz w:val="18"/>
        <w:szCs w:val="18"/>
        <w:u w:val="none"/>
      </w:rPr>
    </w:lvl>
    <w:lvl w:ilvl="2">
      <w:start w:val="5"/>
      <w:numFmt w:val="decimal"/>
      <w:lvlText w:val="%1"/>
      <w:lvlJc w:val="left"/>
      <w:rPr>
        <w:b/>
        <w:bCs/>
        <w:i w:val="0"/>
        <w:iCs w:val="0"/>
        <w:smallCaps w:val="0"/>
        <w:strike w:val="0"/>
        <w:color w:val="000000"/>
        <w:spacing w:val="0"/>
        <w:w w:val="100"/>
        <w:position w:val="0"/>
        <w:sz w:val="18"/>
        <w:szCs w:val="18"/>
        <w:u w:val="none"/>
      </w:rPr>
    </w:lvl>
    <w:lvl w:ilvl="3">
      <w:start w:val="5"/>
      <w:numFmt w:val="decimal"/>
      <w:lvlText w:val="%1"/>
      <w:lvlJc w:val="left"/>
      <w:rPr>
        <w:b/>
        <w:bCs/>
        <w:i w:val="0"/>
        <w:iCs w:val="0"/>
        <w:smallCaps w:val="0"/>
        <w:strike w:val="0"/>
        <w:color w:val="000000"/>
        <w:spacing w:val="0"/>
        <w:w w:val="100"/>
        <w:position w:val="0"/>
        <w:sz w:val="18"/>
        <w:szCs w:val="18"/>
        <w:u w:val="none"/>
      </w:rPr>
    </w:lvl>
    <w:lvl w:ilvl="4">
      <w:start w:val="5"/>
      <w:numFmt w:val="decimal"/>
      <w:lvlText w:val="%1"/>
      <w:lvlJc w:val="left"/>
      <w:rPr>
        <w:b/>
        <w:bCs/>
        <w:i w:val="0"/>
        <w:iCs w:val="0"/>
        <w:smallCaps w:val="0"/>
        <w:strike w:val="0"/>
        <w:color w:val="000000"/>
        <w:spacing w:val="0"/>
        <w:w w:val="100"/>
        <w:position w:val="0"/>
        <w:sz w:val="18"/>
        <w:szCs w:val="18"/>
        <w:u w:val="none"/>
      </w:rPr>
    </w:lvl>
    <w:lvl w:ilvl="5">
      <w:start w:val="5"/>
      <w:numFmt w:val="decimal"/>
      <w:lvlText w:val="%1"/>
      <w:lvlJc w:val="left"/>
      <w:rPr>
        <w:b/>
        <w:bCs/>
        <w:i w:val="0"/>
        <w:iCs w:val="0"/>
        <w:smallCaps w:val="0"/>
        <w:strike w:val="0"/>
        <w:color w:val="000000"/>
        <w:spacing w:val="0"/>
        <w:w w:val="100"/>
        <w:position w:val="0"/>
        <w:sz w:val="18"/>
        <w:szCs w:val="18"/>
        <w:u w:val="none"/>
      </w:rPr>
    </w:lvl>
    <w:lvl w:ilvl="6">
      <w:start w:val="5"/>
      <w:numFmt w:val="decimal"/>
      <w:lvlText w:val="%1"/>
      <w:lvlJc w:val="left"/>
      <w:rPr>
        <w:b/>
        <w:bCs/>
        <w:i w:val="0"/>
        <w:iCs w:val="0"/>
        <w:smallCaps w:val="0"/>
        <w:strike w:val="0"/>
        <w:color w:val="000000"/>
        <w:spacing w:val="0"/>
        <w:w w:val="100"/>
        <w:position w:val="0"/>
        <w:sz w:val="18"/>
        <w:szCs w:val="18"/>
        <w:u w:val="none"/>
      </w:rPr>
    </w:lvl>
    <w:lvl w:ilvl="7">
      <w:start w:val="5"/>
      <w:numFmt w:val="decimal"/>
      <w:lvlText w:val="%1"/>
      <w:lvlJc w:val="left"/>
      <w:rPr>
        <w:b/>
        <w:bCs/>
        <w:i w:val="0"/>
        <w:iCs w:val="0"/>
        <w:smallCaps w:val="0"/>
        <w:strike w:val="0"/>
        <w:color w:val="000000"/>
        <w:spacing w:val="0"/>
        <w:w w:val="100"/>
        <w:position w:val="0"/>
        <w:sz w:val="18"/>
        <w:szCs w:val="18"/>
        <w:u w:val="none"/>
      </w:rPr>
    </w:lvl>
    <w:lvl w:ilvl="8">
      <w:start w:val="5"/>
      <w:numFmt w:val="decimal"/>
      <w:lvlText w:val="%1"/>
      <w:lvlJc w:val="left"/>
      <w:rPr>
        <w:b/>
        <w:bCs/>
        <w:i w:val="0"/>
        <w:iCs w:val="0"/>
        <w:smallCaps w:val="0"/>
        <w:strike w:val="0"/>
        <w:color w:val="000000"/>
        <w:spacing w:val="0"/>
        <w:w w:val="100"/>
        <w:position w:val="0"/>
        <w:sz w:val="18"/>
        <w:szCs w:val="18"/>
        <w:u w:val="none"/>
      </w:rPr>
    </w:lvl>
  </w:abstractNum>
  <w:abstractNum w:abstractNumId="3">
    <w:nsid w:val="00000005"/>
    <w:multiLevelType w:val="multilevel"/>
    <w:tmpl w:val="00000004"/>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1"/>
      <w:lvlJc w:val="left"/>
      <w:rPr>
        <w:b/>
        <w:bCs/>
        <w:i w:val="0"/>
        <w:iCs w:val="0"/>
        <w:smallCaps w:val="0"/>
        <w:strike w:val="0"/>
        <w:color w:val="000000"/>
        <w:spacing w:val="0"/>
        <w:w w:val="100"/>
        <w:position w:val="0"/>
        <w:sz w:val="18"/>
        <w:szCs w:val="18"/>
        <w:u w:val="none"/>
      </w:rPr>
    </w:lvl>
    <w:lvl w:ilvl="2">
      <w:start w:val="5"/>
      <w:numFmt w:val="decimal"/>
      <w:lvlText w:val="%1"/>
      <w:lvlJc w:val="left"/>
      <w:rPr>
        <w:b/>
        <w:bCs/>
        <w:i w:val="0"/>
        <w:iCs w:val="0"/>
        <w:smallCaps w:val="0"/>
        <w:strike w:val="0"/>
        <w:color w:val="000000"/>
        <w:spacing w:val="0"/>
        <w:w w:val="100"/>
        <w:position w:val="0"/>
        <w:sz w:val="18"/>
        <w:szCs w:val="18"/>
        <w:u w:val="none"/>
      </w:rPr>
    </w:lvl>
    <w:lvl w:ilvl="3">
      <w:start w:val="5"/>
      <w:numFmt w:val="decimal"/>
      <w:lvlText w:val="%1"/>
      <w:lvlJc w:val="left"/>
      <w:rPr>
        <w:b/>
        <w:bCs/>
        <w:i w:val="0"/>
        <w:iCs w:val="0"/>
        <w:smallCaps w:val="0"/>
        <w:strike w:val="0"/>
        <w:color w:val="000000"/>
        <w:spacing w:val="0"/>
        <w:w w:val="100"/>
        <w:position w:val="0"/>
        <w:sz w:val="18"/>
        <w:szCs w:val="18"/>
        <w:u w:val="none"/>
      </w:rPr>
    </w:lvl>
    <w:lvl w:ilvl="4">
      <w:start w:val="5"/>
      <w:numFmt w:val="decimal"/>
      <w:lvlText w:val="%1"/>
      <w:lvlJc w:val="left"/>
      <w:rPr>
        <w:b/>
        <w:bCs/>
        <w:i w:val="0"/>
        <w:iCs w:val="0"/>
        <w:smallCaps w:val="0"/>
        <w:strike w:val="0"/>
        <w:color w:val="000000"/>
        <w:spacing w:val="0"/>
        <w:w w:val="100"/>
        <w:position w:val="0"/>
        <w:sz w:val="18"/>
        <w:szCs w:val="18"/>
        <w:u w:val="none"/>
      </w:rPr>
    </w:lvl>
    <w:lvl w:ilvl="5">
      <w:start w:val="5"/>
      <w:numFmt w:val="decimal"/>
      <w:lvlText w:val="%1"/>
      <w:lvlJc w:val="left"/>
      <w:rPr>
        <w:b/>
        <w:bCs/>
        <w:i w:val="0"/>
        <w:iCs w:val="0"/>
        <w:smallCaps w:val="0"/>
        <w:strike w:val="0"/>
        <w:color w:val="000000"/>
        <w:spacing w:val="0"/>
        <w:w w:val="100"/>
        <w:position w:val="0"/>
        <w:sz w:val="18"/>
        <w:szCs w:val="18"/>
        <w:u w:val="none"/>
      </w:rPr>
    </w:lvl>
    <w:lvl w:ilvl="6">
      <w:start w:val="5"/>
      <w:numFmt w:val="decimal"/>
      <w:lvlText w:val="%1"/>
      <w:lvlJc w:val="left"/>
      <w:rPr>
        <w:b/>
        <w:bCs/>
        <w:i w:val="0"/>
        <w:iCs w:val="0"/>
        <w:smallCaps w:val="0"/>
        <w:strike w:val="0"/>
        <w:color w:val="000000"/>
        <w:spacing w:val="0"/>
        <w:w w:val="100"/>
        <w:position w:val="0"/>
        <w:sz w:val="18"/>
        <w:szCs w:val="18"/>
        <w:u w:val="none"/>
      </w:rPr>
    </w:lvl>
    <w:lvl w:ilvl="7">
      <w:start w:val="5"/>
      <w:numFmt w:val="decimal"/>
      <w:lvlText w:val="%1"/>
      <w:lvlJc w:val="left"/>
      <w:rPr>
        <w:b/>
        <w:bCs/>
        <w:i w:val="0"/>
        <w:iCs w:val="0"/>
        <w:smallCaps w:val="0"/>
        <w:strike w:val="0"/>
        <w:color w:val="000000"/>
        <w:spacing w:val="0"/>
        <w:w w:val="100"/>
        <w:position w:val="0"/>
        <w:sz w:val="18"/>
        <w:szCs w:val="18"/>
        <w:u w:val="none"/>
      </w:rPr>
    </w:lvl>
    <w:lvl w:ilvl="8">
      <w:start w:val="5"/>
      <w:numFmt w:val="decimal"/>
      <w:lvlText w:val="%1"/>
      <w:lvlJc w:val="left"/>
      <w:rPr>
        <w:b/>
        <w:bCs/>
        <w:i w:val="0"/>
        <w:iCs w:val="0"/>
        <w:smallCaps w:val="0"/>
        <w:strike w:val="0"/>
        <w:color w:val="000000"/>
        <w:spacing w:val="0"/>
        <w:w w:val="100"/>
        <w:position w:val="0"/>
        <w:sz w:val="18"/>
        <w:szCs w:val="18"/>
        <w:u w:val="none"/>
      </w:rPr>
    </w:lvl>
  </w:abstractNum>
  <w:abstractNum w:abstractNumId="4">
    <w:nsid w:val="00000007"/>
    <w:multiLevelType w:val="multilevel"/>
    <w:tmpl w:val="00000006"/>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5">
    <w:nsid w:val="00000009"/>
    <w:multiLevelType w:val="multilevel"/>
    <w:tmpl w:val="00000008"/>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C3B4620"/>
    <w:multiLevelType w:val="hybridMultilevel"/>
    <w:tmpl w:val="05840F4A"/>
    <w:lvl w:ilvl="0" w:tplc="9E5A9250">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5EF22BEF"/>
    <w:multiLevelType w:val="hybridMultilevel"/>
    <w:tmpl w:val="956A815C"/>
    <w:lvl w:ilvl="0" w:tplc="C84A3D50">
      <w:start w:val="5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DE0D8D"/>
    <w:multiLevelType w:val="hybridMultilevel"/>
    <w:tmpl w:val="015EE7AC"/>
    <w:lvl w:ilvl="0" w:tplc="9E5A9250">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12">
    <w:nsid w:val="6E1D209D"/>
    <w:multiLevelType w:val="hybridMultilevel"/>
    <w:tmpl w:val="BABC6C3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3">
    <w:nsid w:val="6F707D84"/>
    <w:multiLevelType w:val="hybridMultilevel"/>
    <w:tmpl w:val="AD9EF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1">
    <w:abstractNumId w:val="13"/>
  </w:num>
  <w:num w:numId="12">
    <w:abstractNumId w:val="12"/>
  </w:num>
  <w:num w:numId="13">
    <w:abstractNumId w:val="8"/>
  </w:num>
  <w:num w:numId="14">
    <w:abstractNumId w:val="11"/>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36"/>
    <w:rsid w:val="000030D9"/>
    <w:rsid w:val="000048B5"/>
    <w:rsid w:val="000063FF"/>
    <w:rsid w:val="0002384E"/>
    <w:rsid w:val="000254CA"/>
    <w:rsid w:val="0003627B"/>
    <w:rsid w:val="00037453"/>
    <w:rsid w:val="00056642"/>
    <w:rsid w:val="00072B36"/>
    <w:rsid w:val="0007456E"/>
    <w:rsid w:val="00093714"/>
    <w:rsid w:val="00097F78"/>
    <w:rsid w:val="000C39BD"/>
    <w:rsid w:val="000C44E9"/>
    <w:rsid w:val="000C70F7"/>
    <w:rsid w:val="000D335A"/>
    <w:rsid w:val="000E52F3"/>
    <w:rsid w:val="000F16D2"/>
    <w:rsid w:val="000F3F44"/>
    <w:rsid w:val="001145DB"/>
    <w:rsid w:val="00114B71"/>
    <w:rsid w:val="00117EFE"/>
    <w:rsid w:val="00125D95"/>
    <w:rsid w:val="001328C8"/>
    <w:rsid w:val="00133AF4"/>
    <w:rsid w:val="00136EBD"/>
    <w:rsid w:val="0014068D"/>
    <w:rsid w:val="001410AB"/>
    <w:rsid w:val="00152F77"/>
    <w:rsid w:val="001556F2"/>
    <w:rsid w:val="001629B4"/>
    <w:rsid w:val="00166226"/>
    <w:rsid w:val="0019482A"/>
    <w:rsid w:val="00197930"/>
    <w:rsid w:val="001A7E83"/>
    <w:rsid w:val="001C085B"/>
    <w:rsid w:val="001C0BF3"/>
    <w:rsid w:val="001E045B"/>
    <w:rsid w:val="001E48A0"/>
    <w:rsid w:val="001F4EFE"/>
    <w:rsid w:val="001F57DB"/>
    <w:rsid w:val="001F6FE0"/>
    <w:rsid w:val="00201191"/>
    <w:rsid w:val="00205A76"/>
    <w:rsid w:val="00217C33"/>
    <w:rsid w:val="00237D42"/>
    <w:rsid w:val="00272F21"/>
    <w:rsid w:val="002747FC"/>
    <w:rsid w:val="00274BFC"/>
    <w:rsid w:val="00275354"/>
    <w:rsid w:val="00287C49"/>
    <w:rsid w:val="002C2990"/>
    <w:rsid w:val="002C2B15"/>
    <w:rsid w:val="002C3159"/>
    <w:rsid w:val="002C5591"/>
    <w:rsid w:val="002C6CF2"/>
    <w:rsid w:val="002D4087"/>
    <w:rsid w:val="002F27E5"/>
    <w:rsid w:val="0031276F"/>
    <w:rsid w:val="003153E3"/>
    <w:rsid w:val="00325107"/>
    <w:rsid w:val="00330836"/>
    <w:rsid w:val="00335994"/>
    <w:rsid w:val="00335CB6"/>
    <w:rsid w:val="00355614"/>
    <w:rsid w:val="00371B86"/>
    <w:rsid w:val="00383D98"/>
    <w:rsid w:val="00394C30"/>
    <w:rsid w:val="003A6F8B"/>
    <w:rsid w:val="003B00D4"/>
    <w:rsid w:val="003B10F4"/>
    <w:rsid w:val="003B2FA6"/>
    <w:rsid w:val="003B6D72"/>
    <w:rsid w:val="003B7105"/>
    <w:rsid w:val="003D3CE3"/>
    <w:rsid w:val="003E4E5C"/>
    <w:rsid w:val="003E4EF8"/>
    <w:rsid w:val="003E7BA2"/>
    <w:rsid w:val="003F28AC"/>
    <w:rsid w:val="003F4657"/>
    <w:rsid w:val="003F7B20"/>
    <w:rsid w:val="00402B1C"/>
    <w:rsid w:val="00402D3C"/>
    <w:rsid w:val="00403517"/>
    <w:rsid w:val="00423DB3"/>
    <w:rsid w:val="00426ADE"/>
    <w:rsid w:val="004360FE"/>
    <w:rsid w:val="00444591"/>
    <w:rsid w:val="00446E74"/>
    <w:rsid w:val="00456436"/>
    <w:rsid w:val="004728D2"/>
    <w:rsid w:val="0047408A"/>
    <w:rsid w:val="004754FE"/>
    <w:rsid w:val="00475AFF"/>
    <w:rsid w:val="00475BC4"/>
    <w:rsid w:val="00486AF7"/>
    <w:rsid w:val="00495947"/>
    <w:rsid w:val="004A1A99"/>
    <w:rsid w:val="004A26C0"/>
    <w:rsid w:val="004A4F83"/>
    <w:rsid w:val="004A5FC0"/>
    <w:rsid w:val="004B1A5E"/>
    <w:rsid w:val="004B46DF"/>
    <w:rsid w:val="004C6833"/>
    <w:rsid w:val="004D1911"/>
    <w:rsid w:val="004D196F"/>
    <w:rsid w:val="004D3B51"/>
    <w:rsid w:val="004E2A62"/>
    <w:rsid w:val="004E2BC6"/>
    <w:rsid w:val="004E6F30"/>
    <w:rsid w:val="004F385F"/>
    <w:rsid w:val="005040FA"/>
    <w:rsid w:val="005201DC"/>
    <w:rsid w:val="005257B0"/>
    <w:rsid w:val="00540A59"/>
    <w:rsid w:val="0054411F"/>
    <w:rsid w:val="005552EB"/>
    <w:rsid w:val="0056442D"/>
    <w:rsid w:val="00587B4D"/>
    <w:rsid w:val="00593A14"/>
    <w:rsid w:val="00597C2C"/>
    <w:rsid w:val="005A1E84"/>
    <w:rsid w:val="005A43EB"/>
    <w:rsid w:val="005B77A0"/>
    <w:rsid w:val="005C3EB8"/>
    <w:rsid w:val="005E66EB"/>
    <w:rsid w:val="00605038"/>
    <w:rsid w:val="00605585"/>
    <w:rsid w:val="00610119"/>
    <w:rsid w:val="0061401F"/>
    <w:rsid w:val="00617A5A"/>
    <w:rsid w:val="00620FBE"/>
    <w:rsid w:val="006240CC"/>
    <w:rsid w:val="006322D2"/>
    <w:rsid w:val="00646066"/>
    <w:rsid w:val="00667790"/>
    <w:rsid w:val="0067111C"/>
    <w:rsid w:val="006754C9"/>
    <w:rsid w:val="0068182B"/>
    <w:rsid w:val="006877D7"/>
    <w:rsid w:val="006934B4"/>
    <w:rsid w:val="006A61E0"/>
    <w:rsid w:val="006B2B5B"/>
    <w:rsid w:val="006C0F67"/>
    <w:rsid w:val="006C2004"/>
    <w:rsid w:val="006C6369"/>
    <w:rsid w:val="006D354C"/>
    <w:rsid w:val="006E0515"/>
    <w:rsid w:val="006F70D6"/>
    <w:rsid w:val="0070414B"/>
    <w:rsid w:val="0071494C"/>
    <w:rsid w:val="00716DB9"/>
    <w:rsid w:val="00722E47"/>
    <w:rsid w:val="0072376F"/>
    <w:rsid w:val="007314BA"/>
    <w:rsid w:val="007449DF"/>
    <w:rsid w:val="00745FFA"/>
    <w:rsid w:val="00747EF0"/>
    <w:rsid w:val="00756CAC"/>
    <w:rsid w:val="0076420A"/>
    <w:rsid w:val="00773F79"/>
    <w:rsid w:val="007928EF"/>
    <w:rsid w:val="007A4052"/>
    <w:rsid w:val="007A5117"/>
    <w:rsid w:val="007A6A96"/>
    <w:rsid w:val="007A7552"/>
    <w:rsid w:val="007B71EA"/>
    <w:rsid w:val="007D3C0D"/>
    <w:rsid w:val="007D5A4B"/>
    <w:rsid w:val="007F6EA5"/>
    <w:rsid w:val="00801054"/>
    <w:rsid w:val="00823A38"/>
    <w:rsid w:val="0082427C"/>
    <w:rsid w:val="00825C45"/>
    <w:rsid w:val="008521C6"/>
    <w:rsid w:val="00864184"/>
    <w:rsid w:val="008657AA"/>
    <w:rsid w:val="00870C54"/>
    <w:rsid w:val="0087311E"/>
    <w:rsid w:val="00875B2C"/>
    <w:rsid w:val="00883CB1"/>
    <w:rsid w:val="00884C55"/>
    <w:rsid w:val="00886BF6"/>
    <w:rsid w:val="00892CE2"/>
    <w:rsid w:val="008A44D9"/>
    <w:rsid w:val="008A5C19"/>
    <w:rsid w:val="008B7806"/>
    <w:rsid w:val="008C374F"/>
    <w:rsid w:val="008D6C7F"/>
    <w:rsid w:val="008E21EF"/>
    <w:rsid w:val="008E335D"/>
    <w:rsid w:val="008E6992"/>
    <w:rsid w:val="008F2381"/>
    <w:rsid w:val="008F28F0"/>
    <w:rsid w:val="009036D7"/>
    <w:rsid w:val="00904477"/>
    <w:rsid w:val="009107DF"/>
    <w:rsid w:val="00910E12"/>
    <w:rsid w:val="0091164B"/>
    <w:rsid w:val="00911D37"/>
    <w:rsid w:val="00912931"/>
    <w:rsid w:val="009139FE"/>
    <w:rsid w:val="00914FAC"/>
    <w:rsid w:val="00920C5B"/>
    <w:rsid w:val="009246E5"/>
    <w:rsid w:val="00935B40"/>
    <w:rsid w:val="009452FD"/>
    <w:rsid w:val="00954F41"/>
    <w:rsid w:val="00960AD9"/>
    <w:rsid w:val="00962CD1"/>
    <w:rsid w:val="00971134"/>
    <w:rsid w:val="00982918"/>
    <w:rsid w:val="009A1AB2"/>
    <w:rsid w:val="009A3995"/>
    <w:rsid w:val="009A4073"/>
    <w:rsid w:val="009B2F04"/>
    <w:rsid w:val="009C1BC8"/>
    <w:rsid w:val="009D384E"/>
    <w:rsid w:val="009F0B61"/>
    <w:rsid w:val="00A01980"/>
    <w:rsid w:val="00A16592"/>
    <w:rsid w:val="00A21256"/>
    <w:rsid w:val="00A32C26"/>
    <w:rsid w:val="00A348D0"/>
    <w:rsid w:val="00A362D4"/>
    <w:rsid w:val="00A40018"/>
    <w:rsid w:val="00A46371"/>
    <w:rsid w:val="00A57FC0"/>
    <w:rsid w:val="00A61E14"/>
    <w:rsid w:val="00A64E29"/>
    <w:rsid w:val="00A652D7"/>
    <w:rsid w:val="00A72AAF"/>
    <w:rsid w:val="00A81FDF"/>
    <w:rsid w:val="00A971BA"/>
    <w:rsid w:val="00AA3AE8"/>
    <w:rsid w:val="00AA6489"/>
    <w:rsid w:val="00AB1760"/>
    <w:rsid w:val="00AD3BC8"/>
    <w:rsid w:val="00AD4A08"/>
    <w:rsid w:val="00AD4C5F"/>
    <w:rsid w:val="00AE0C1E"/>
    <w:rsid w:val="00AE2FC1"/>
    <w:rsid w:val="00AE6E9E"/>
    <w:rsid w:val="00AE7169"/>
    <w:rsid w:val="00AE7F5B"/>
    <w:rsid w:val="00B01624"/>
    <w:rsid w:val="00B02658"/>
    <w:rsid w:val="00B03757"/>
    <w:rsid w:val="00B04E92"/>
    <w:rsid w:val="00B141DC"/>
    <w:rsid w:val="00B23D3E"/>
    <w:rsid w:val="00B31CA5"/>
    <w:rsid w:val="00B421DA"/>
    <w:rsid w:val="00B42477"/>
    <w:rsid w:val="00B47D24"/>
    <w:rsid w:val="00B74628"/>
    <w:rsid w:val="00B81FD5"/>
    <w:rsid w:val="00B929AB"/>
    <w:rsid w:val="00B9606D"/>
    <w:rsid w:val="00BA0DE6"/>
    <w:rsid w:val="00BA6651"/>
    <w:rsid w:val="00BB1BEE"/>
    <w:rsid w:val="00BB3623"/>
    <w:rsid w:val="00BC1429"/>
    <w:rsid w:val="00BC4F57"/>
    <w:rsid w:val="00BD41E8"/>
    <w:rsid w:val="00BE25FE"/>
    <w:rsid w:val="00BE51FD"/>
    <w:rsid w:val="00BE6ADD"/>
    <w:rsid w:val="00BF1C30"/>
    <w:rsid w:val="00C02828"/>
    <w:rsid w:val="00C3514C"/>
    <w:rsid w:val="00C37D3F"/>
    <w:rsid w:val="00C50A19"/>
    <w:rsid w:val="00C56B70"/>
    <w:rsid w:val="00C63A85"/>
    <w:rsid w:val="00C6754C"/>
    <w:rsid w:val="00C71430"/>
    <w:rsid w:val="00C72879"/>
    <w:rsid w:val="00C77954"/>
    <w:rsid w:val="00C83294"/>
    <w:rsid w:val="00C96EFE"/>
    <w:rsid w:val="00CA0C6F"/>
    <w:rsid w:val="00CA4950"/>
    <w:rsid w:val="00CB1F9D"/>
    <w:rsid w:val="00CD416C"/>
    <w:rsid w:val="00CE0B1B"/>
    <w:rsid w:val="00D10E0D"/>
    <w:rsid w:val="00D12550"/>
    <w:rsid w:val="00D17A84"/>
    <w:rsid w:val="00D41677"/>
    <w:rsid w:val="00D517B6"/>
    <w:rsid w:val="00D56598"/>
    <w:rsid w:val="00D571D7"/>
    <w:rsid w:val="00D63617"/>
    <w:rsid w:val="00D81DD7"/>
    <w:rsid w:val="00D82EFA"/>
    <w:rsid w:val="00D85A97"/>
    <w:rsid w:val="00D8672C"/>
    <w:rsid w:val="00DA7E33"/>
    <w:rsid w:val="00DC03FE"/>
    <w:rsid w:val="00DC1EAF"/>
    <w:rsid w:val="00DD0995"/>
    <w:rsid w:val="00DD0B5F"/>
    <w:rsid w:val="00DD4180"/>
    <w:rsid w:val="00DD7D5E"/>
    <w:rsid w:val="00E05E2A"/>
    <w:rsid w:val="00E138DF"/>
    <w:rsid w:val="00E1566E"/>
    <w:rsid w:val="00E45DE8"/>
    <w:rsid w:val="00E576BA"/>
    <w:rsid w:val="00E708EF"/>
    <w:rsid w:val="00E90978"/>
    <w:rsid w:val="00EA1487"/>
    <w:rsid w:val="00EB533F"/>
    <w:rsid w:val="00EB7B20"/>
    <w:rsid w:val="00ED1963"/>
    <w:rsid w:val="00ED723D"/>
    <w:rsid w:val="00EE1E74"/>
    <w:rsid w:val="00EE4420"/>
    <w:rsid w:val="00EE4BBA"/>
    <w:rsid w:val="00EF0586"/>
    <w:rsid w:val="00EF2526"/>
    <w:rsid w:val="00F00936"/>
    <w:rsid w:val="00F031B7"/>
    <w:rsid w:val="00F17B36"/>
    <w:rsid w:val="00F23F3D"/>
    <w:rsid w:val="00F25D5B"/>
    <w:rsid w:val="00F30EA9"/>
    <w:rsid w:val="00F51D21"/>
    <w:rsid w:val="00F542C6"/>
    <w:rsid w:val="00F557D9"/>
    <w:rsid w:val="00F60922"/>
    <w:rsid w:val="00F60A27"/>
    <w:rsid w:val="00F64AAB"/>
    <w:rsid w:val="00F71F36"/>
    <w:rsid w:val="00F72CFB"/>
    <w:rsid w:val="00F81217"/>
    <w:rsid w:val="00F8211A"/>
    <w:rsid w:val="00F851EF"/>
    <w:rsid w:val="00F8642B"/>
    <w:rsid w:val="00F93D55"/>
    <w:rsid w:val="00FB2B08"/>
    <w:rsid w:val="00FB5CE6"/>
    <w:rsid w:val="00FC4403"/>
    <w:rsid w:val="00FE0341"/>
    <w:rsid w:val="00FE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2A6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3B10F4"/>
    <w:pPr>
      <w:keepNext/>
      <w:autoSpaceDE w:val="0"/>
      <w:autoSpaceDN w:val="0"/>
      <w:adjustRightInd w:val="0"/>
      <w:spacing w:before="240" w:after="60"/>
      <w:outlineLvl w:val="0"/>
    </w:pPr>
    <w:rPr>
      <w:rFonts w:ascii="Cambria" w:eastAsia="Times New Roman" w:hAnsi="Cambria" w:cs="Times New Roman"/>
      <w:b/>
      <w:bCs/>
      <w:color w:val="auto"/>
      <w:kern w:val="32"/>
      <w:sz w:val="32"/>
      <w:szCs w:val="32"/>
      <w:lang w:bidi="ar-SA"/>
    </w:rPr>
  </w:style>
  <w:style w:type="paragraph" w:styleId="2">
    <w:name w:val="heading 2"/>
    <w:basedOn w:val="a"/>
    <w:next w:val="a"/>
    <w:link w:val="20"/>
    <w:unhideWhenUsed/>
    <w:qFormat/>
    <w:rsid w:val="003B10F4"/>
    <w:pPr>
      <w:keepNext/>
      <w:widowControl/>
      <w:snapToGrid w:val="0"/>
      <w:spacing w:line="200" w:lineRule="atLeast"/>
      <w:jc w:val="center"/>
      <w:outlineLvl w:val="1"/>
    </w:pPr>
    <w:rPr>
      <w:rFonts w:ascii="Times New Roman" w:eastAsia="Times New Roman" w:hAnsi="Times New Roman" w:cs="Times New Roman"/>
      <w:b/>
      <w:bCs/>
      <w:color w:val="auto"/>
      <w:szCs w:val="20"/>
      <w:lang w:bidi="ar-SA"/>
    </w:rPr>
  </w:style>
  <w:style w:type="paragraph" w:styleId="3">
    <w:name w:val="heading 3"/>
    <w:basedOn w:val="a"/>
    <w:next w:val="a"/>
    <w:link w:val="30"/>
    <w:uiPriority w:val="9"/>
    <w:semiHidden/>
    <w:unhideWhenUsed/>
    <w:qFormat/>
    <w:rsid w:val="003B10F4"/>
    <w:pPr>
      <w:keepNext/>
      <w:keepLines/>
      <w:autoSpaceDE w:val="0"/>
      <w:autoSpaceDN w:val="0"/>
      <w:adjustRightInd w:val="0"/>
      <w:spacing w:before="200"/>
      <w:outlineLvl w:val="2"/>
    </w:pPr>
    <w:rPr>
      <w:rFonts w:ascii="Cambria" w:eastAsia="Times New Roman" w:hAnsi="Cambria" w:cs="Times New Roman"/>
      <w:b/>
      <w:bCs/>
      <w:color w:val="4F81BD"/>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2A62"/>
    <w:rPr>
      <w:color w:val="0066CC"/>
      <w:u w:val="single"/>
    </w:rPr>
  </w:style>
  <w:style w:type="character" w:customStyle="1" w:styleId="31">
    <w:name w:val="Основной текст (3)_"/>
    <w:basedOn w:val="a0"/>
    <w:link w:val="32"/>
    <w:rsid w:val="004E2A62"/>
    <w:rPr>
      <w:rFonts w:ascii="Times New Roman" w:eastAsia="Times New Roman" w:hAnsi="Times New Roman" w:cs="Times New Roman"/>
      <w:b/>
      <w:bCs/>
      <w:shd w:val="clear" w:color="auto" w:fill="FFFFFF"/>
    </w:rPr>
  </w:style>
  <w:style w:type="character" w:customStyle="1" w:styleId="4">
    <w:name w:val="Заголовок №4_"/>
    <w:basedOn w:val="a0"/>
    <w:link w:val="40"/>
    <w:rsid w:val="004E2A62"/>
    <w:rPr>
      <w:rFonts w:ascii="Times New Roman" w:eastAsia="Times New Roman" w:hAnsi="Times New Roman" w:cs="Times New Roman"/>
      <w:shd w:val="clear" w:color="auto" w:fill="FFFFFF"/>
    </w:rPr>
  </w:style>
  <w:style w:type="character" w:customStyle="1" w:styleId="21">
    <w:name w:val="Основной текст (2)_"/>
    <w:basedOn w:val="a0"/>
    <w:link w:val="210"/>
    <w:rsid w:val="004E2A62"/>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1"/>
    <w:rsid w:val="004E2A6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1"/>
    <w:rsid w:val="004E2A6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4">
    <w:name w:val="Колонтитул_"/>
    <w:basedOn w:val="a0"/>
    <w:link w:val="11"/>
    <w:rsid w:val="004E2A62"/>
    <w:rPr>
      <w:rFonts w:ascii="Times New Roman" w:eastAsia="Times New Roman" w:hAnsi="Times New Roman" w:cs="Times New Roman"/>
      <w:shd w:val="clear" w:color="auto" w:fill="FFFFFF"/>
    </w:rPr>
  </w:style>
  <w:style w:type="character" w:customStyle="1" w:styleId="a5">
    <w:name w:val="Колонтитул"/>
    <w:basedOn w:val="a4"/>
    <w:rsid w:val="004E2A62"/>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33">
    <w:name w:val="Заголовок №3_"/>
    <w:basedOn w:val="a0"/>
    <w:link w:val="34"/>
    <w:rsid w:val="004E2A62"/>
    <w:rPr>
      <w:rFonts w:ascii="Times New Roman" w:eastAsia="Times New Roman" w:hAnsi="Times New Roman" w:cs="Times New Roman"/>
      <w:b/>
      <w:bCs/>
      <w:sz w:val="28"/>
      <w:szCs w:val="28"/>
      <w:shd w:val="clear" w:color="auto" w:fill="FFFFFF"/>
    </w:rPr>
  </w:style>
  <w:style w:type="character" w:customStyle="1" w:styleId="22">
    <w:name w:val="Основной текст (2) + Полужирный"/>
    <w:basedOn w:val="21"/>
    <w:rsid w:val="004E2A6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w:basedOn w:val="21"/>
    <w:rsid w:val="004E2A6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4">
    <w:name w:val="Заголовок №2_"/>
    <w:basedOn w:val="a0"/>
    <w:link w:val="25"/>
    <w:rsid w:val="004E2A62"/>
    <w:rPr>
      <w:rFonts w:ascii="Times New Roman" w:eastAsia="Times New Roman" w:hAnsi="Times New Roman" w:cs="Times New Roman"/>
      <w:b/>
      <w:bCs/>
      <w:sz w:val="32"/>
      <w:szCs w:val="32"/>
      <w:shd w:val="clear" w:color="auto" w:fill="FFFFFF"/>
    </w:rPr>
  </w:style>
  <w:style w:type="character" w:customStyle="1" w:styleId="12">
    <w:name w:val="Заголовок №1_"/>
    <w:basedOn w:val="a0"/>
    <w:link w:val="13"/>
    <w:rsid w:val="004E2A62"/>
    <w:rPr>
      <w:rFonts w:ascii="Times New Roman" w:eastAsia="Times New Roman" w:hAnsi="Times New Roman" w:cs="Times New Roman"/>
      <w:b/>
      <w:bCs/>
      <w:sz w:val="40"/>
      <w:szCs w:val="40"/>
      <w:shd w:val="clear" w:color="auto" w:fill="FFFFFF"/>
    </w:rPr>
  </w:style>
  <w:style w:type="paragraph" w:customStyle="1" w:styleId="32">
    <w:name w:val="Основной текст (3)"/>
    <w:basedOn w:val="a"/>
    <w:link w:val="31"/>
    <w:rsid w:val="004E2A62"/>
    <w:pPr>
      <w:shd w:val="clear" w:color="auto" w:fill="FFFFFF"/>
      <w:spacing w:after="30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40">
    <w:name w:val="Заголовок №4"/>
    <w:basedOn w:val="a"/>
    <w:link w:val="4"/>
    <w:rsid w:val="004E2A62"/>
    <w:pPr>
      <w:shd w:val="clear" w:color="auto" w:fill="FFFFFF"/>
      <w:spacing w:line="274" w:lineRule="exact"/>
      <w:jc w:val="both"/>
      <w:outlineLvl w:val="3"/>
    </w:pPr>
    <w:rPr>
      <w:rFonts w:ascii="Times New Roman" w:eastAsia="Times New Roman" w:hAnsi="Times New Roman" w:cs="Times New Roman"/>
      <w:color w:val="auto"/>
      <w:sz w:val="22"/>
      <w:szCs w:val="22"/>
      <w:lang w:eastAsia="en-US" w:bidi="ar-SA"/>
    </w:rPr>
  </w:style>
  <w:style w:type="paragraph" w:customStyle="1" w:styleId="210">
    <w:name w:val="Основной текст (2)1"/>
    <w:basedOn w:val="a"/>
    <w:link w:val="21"/>
    <w:rsid w:val="004E2A62"/>
    <w:pPr>
      <w:shd w:val="clear" w:color="auto" w:fill="FFFFFF"/>
      <w:spacing w:before="660" w:after="360" w:line="0" w:lineRule="atLeast"/>
      <w:ind w:hanging="1460"/>
      <w:jc w:val="center"/>
    </w:pPr>
    <w:rPr>
      <w:rFonts w:ascii="Times New Roman" w:eastAsia="Times New Roman" w:hAnsi="Times New Roman" w:cs="Times New Roman"/>
      <w:color w:val="auto"/>
      <w:sz w:val="28"/>
      <w:szCs w:val="28"/>
      <w:lang w:eastAsia="en-US" w:bidi="ar-SA"/>
    </w:rPr>
  </w:style>
  <w:style w:type="paragraph" w:customStyle="1" w:styleId="11">
    <w:name w:val="Колонтитул1"/>
    <w:basedOn w:val="a"/>
    <w:link w:val="a4"/>
    <w:rsid w:val="004E2A62"/>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34">
    <w:name w:val="Заголовок №3"/>
    <w:basedOn w:val="a"/>
    <w:link w:val="33"/>
    <w:rsid w:val="004E2A62"/>
    <w:pPr>
      <w:shd w:val="clear" w:color="auto" w:fill="FFFFFF"/>
      <w:spacing w:after="360" w:line="317" w:lineRule="exact"/>
      <w:jc w:val="center"/>
      <w:outlineLvl w:val="2"/>
    </w:pPr>
    <w:rPr>
      <w:rFonts w:ascii="Times New Roman" w:eastAsia="Times New Roman" w:hAnsi="Times New Roman" w:cs="Times New Roman"/>
      <w:b/>
      <w:bCs/>
      <w:color w:val="auto"/>
      <w:sz w:val="28"/>
      <w:szCs w:val="28"/>
      <w:lang w:eastAsia="en-US" w:bidi="ar-SA"/>
    </w:rPr>
  </w:style>
  <w:style w:type="paragraph" w:customStyle="1" w:styleId="25">
    <w:name w:val="Заголовок №2"/>
    <w:basedOn w:val="a"/>
    <w:link w:val="24"/>
    <w:rsid w:val="004E2A62"/>
    <w:pPr>
      <w:shd w:val="clear" w:color="auto" w:fill="FFFFFF"/>
      <w:spacing w:after="840" w:line="0" w:lineRule="atLeast"/>
      <w:outlineLvl w:val="1"/>
    </w:pPr>
    <w:rPr>
      <w:rFonts w:ascii="Times New Roman" w:eastAsia="Times New Roman" w:hAnsi="Times New Roman" w:cs="Times New Roman"/>
      <w:b/>
      <w:bCs/>
      <w:color w:val="auto"/>
      <w:sz w:val="32"/>
      <w:szCs w:val="32"/>
      <w:lang w:eastAsia="en-US" w:bidi="ar-SA"/>
    </w:rPr>
  </w:style>
  <w:style w:type="paragraph" w:customStyle="1" w:styleId="13">
    <w:name w:val="Заголовок №1"/>
    <w:basedOn w:val="a"/>
    <w:link w:val="12"/>
    <w:rsid w:val="004E2A62"/>
    <w:pPr>
      <w:shd w:val="clear" w:color="auto" w:fill="FFFFFF"/>
      <w:spacing w:after="180" w:line="0" w:lineRule="atLeast"/>
      <w:jc w:val="center"/>
      <w:outlineLvl w:val="0"/>
    </w:pPr>
    <w:rPr>
      <w:rFonts w:ascii="Times New Roman" w:eastAsia="Times New Roman" w:hAnsi="Times New Roman" w:cs="Times New Roman"/>
      <w:b/>
      <w:bCs/>
      <w:color w:val="auto"/>
      <w:sz w:val="40"/>
      <w:szCs w:val="40"/>
      <w:lang w:eastAsia="en-US" w:bidi="ar-SA"/>
    </w:rPr>
  </w:style>
  <w:style w:type="paragraph" w:styleId="a6">
    <w:name w:val="List Paragraph"/>
    <w:basedOn w:val="a"/>
    <w:link w:val="a7"/>
    <w:uiPriority w:val="34"/>
    <w:qFormat/>
    <w:rsid w:val="004E2A6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8">
    <w:name w:val="No Spacing"/>
    <w:uiPriority w:val="1"/>
    <w:qFormat/>
    <w:rsid w:val="004E2A62"/>
    <w:pPr>
      <w:spacing w:after="0" w:line="240" w:lineRule="auto"/>
    </w:pPr>
    <w:rPr>
      <w:rFonts w:ascii="Calibri" w:eastAsia="Calibri" w:hAnsi="Calibri" w:cs="Times New Roman"/>
    </w:rPr>
  </w:style>
  <w:style w:type="paragraph" w:styleId="a9">
    <w:name w:val="header"/>
    <w:basedOn w:val="a"/>
    <w:link w:val="aa"/>
    <w:uiPriority w:val="99"/>
    <w:unhideWhenUsed/>
    <w:rsid w:val="004E2A62"/>
    <w:pPr>
      <w:tabs>
        <w:tab w:val="center" w:pos="4677"/>
        <w:tab w:val="right" w:pos="9355"/>
      </w:tabs>
    </w:pPr>
  </w:style>
  <w:style w:type="character" w:customStyle="1" w:styleId="aa">
    <w:name w:val="Верхний колонтитул Знак"/>
    <w:basedOn w:val="a0"/>
    <w:link w:val="a9"/>
    <w:uiPriority w:val="99"/>
    <w:rsid w:val="004E2A62"/>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4E2A62"/>
    <w:pPr>
      <w:tabs>
        <w:tab w:val="center" w:pos="4677"/>
        <w:tab w:val="right" w:pos="9355"/>
      </w:tabs>
    </w:pPr>
  </w:style>
  <w:style w:type="character" w:customStyle="1" w:styleId="ac">
    <w:name w:val="Нижний колонтитул Знак"/>
    <w:basedOn w:val="a0"/>
    <w:link w:val="ab"/>
    <w:uiPriority w:val="99"/>
    <w:rsid w:val="004E2A62"/>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unhideWhenUsed/>
    <w:rsid w:val="004E2A62"/>
    <w:rPr>
      <w:rFonts w:ascii="Tahoma" w:hAnsi="Tahoma" w:cs="Tahoma"/>
      <w:sz w:val="16"/>
      <w:szCs w:val="16"/>
    </w:rPr>
  </w:style>
  <w:style w:type="character" w:customStyle="1" w:styleId="ae">
    <w:name w:val="Текст выноски Знак"/>
    <w:basedOn w:val="a0"/>
    <w:link w:val="ad"/>
    <w:uiPriority w:val="99"/>
    <w:rsid w:val="004E2A62"/>
    <w:rPr>
      <w:rFonts w:ascii="Tahoma" w:eastAsia="Arial Unicode MS" w:hAnsi="Tahoma" w:cs="Tahoma"/>
      <w:color w:val="000000"/>
      <w:sz w:val="16"/>
      <w:szCs w:val="16"/>
      <w:lang w:eastAsia="ru-RU" w:bidi="ru-RU"/>
    </w:rPr>
  </w:style>
  <w:style w:type="character" w:customStyle="1" w:styleId="10">
    <w:name w:val="Заголовок 1 Знак"/>
    <w:basedOn w:val="a0"/>
    <w:link w:val="1"/>
    <w:rsid w:val="003B10F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B10F4"/>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semiHidden/>
    <w:rsid w:val="003B10F4"/>
    <w:rPr>
      <w:rFonts w:ascii="Cambria" w:eastAsia="Times New Roman" w:hAnsi="Cambria" w:cs="Times New Roman"/>
      <w:b/>
      <w:bCs/>
      <w:color w:val="4F81BD"/>
      <w:sz w:val="20"/>
      <w:szCs w:val="20"/>
      <w:lang w:eastAsia="ru-RU"/>
    </w:rPr>
  </w:style>
  <w:style w:type="character" w:customStyle="1" w:styleId="af">
    <w:name w:val="Основной текст_"/>
    <w:link w:val="14"/>
    <w:rsid w:val="003B10F4"/>
    <w:rPr>
      <w:sz w:val="17"/>
      <w:szCs w:val="17"/>
      <w:shd w:val="clear" w:color="auto" w:fill="FFFFFF"/>
    </w:rPr>
  </w:style>
  <w:style w:type="character" w:customStyle="1" w:styleId="9pt">
    <w:name w:val="Основной текст + 9 pt;Полужирный"/>
    <w:rsid w:val="003B10F4"/>
    <w:rPr>
      <w:b/>
      <w:bCs/>
      <w:sz w:val="18"/>
      <w:szCs w:val="18"/>
      <w:shd w:val="clear" w:color="auto" w:fill="FFFFFF"/>
    </w:rPr>
  </w:style>
  <w:style w:type="paragraph" w:customStyle="1" w:styleId="14">
    <w:name w:val="Основной текст1"/>
    <w:basedOn w:val="a"/>
    <w:link w:val="af"/>
    <w:rsid w:val="003B10F4"/>
    <w:pPr>
      <w:widowControl/>
      <w:shd w:val="clear" w:color="auto" w:fill="FFFFFF"/>
      <w:spacing w:line="168" w:lineRule="exact"/>
    </w:pPr>
    <w:rPr>
      <w:rFonts w:asciiTheme="minorHAnsi" w:eastAsiaTheme="minorHAnsi" w:hAnsiTheme="minorHAnsi" w:cstheme="minorBidi"/>
      <w:color w:val="auto"/>
      <w:sz w:val="17"/>
      <w:szCs w:val="17"/>
      <w:lang w:eastAsia="en-US" w:bidi="ar-SA"/>
    </w:rPr>
  </w:style>
  <w:style w:type="character" w:customStyle="1" w:styleId="a7">
    <w:name w:val="Абзац списка Знак"/>
    <w:link w:val="a6"/>
    <w:uiPriority w:val="34"/>
    <w:locked/>
    <w:rsid w:val="003B10F4"/>
  </w:style>
  <w:style w:type="table" w:styleId="af0">
    <w:name w:val="Table Grid"/>
    <w:basedOn w:val="a1"/>
    <w:uiPriority w:val="59"/>
    <w:rsid w:val="003B10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3B10F4"/>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2A6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3B10F4"/>
    <w:pPr>
      <w:keepNext/>
      <w:autoSpaceDE w:val="0"/>
      <w:autoSpaceDN w:val="0"/>
      <w:adjustRightInd w:val="0"/>
      <w:spacing w:before="240" w:after="60"/>
      <w:outlineLvl w:val="0"/>
    </w:pPr>
    <w:rPr>
      <w:rFonts w:ascii="Cambria" w:eastAsia="Times New Roman" w:hAnsi="Cambria" w:cs="Times New Roman"/>
      <w:b/>
      <w:bCs/>
      <w:color w:val="auto"/>
      <w:kern w:val="32"/>
      <w:sz w:val="32"/>
      <w:szCs w:val="32"/>
      <w:lang w:bidi="ar-SA"/>
    </w:rPr>
  </w:style>
  <w:style w:type="paragraph" w:styleId="2">
    <w:name w:val="heading 2"/>
    <w:basedOn w:val="a"/>
    <w:next w:val="a"/>
    <w:link w:val="20"/>
    <w:unhideWhenUsed/>
    <w:qFormat/>
    <w:rsid w:val="003B10F4"/>
    <w:pPr>
      <w:keepNext/>
      <w:widowControl/>
      <w:snapToGrid w:val="0"/>
      <w:spacing w:line="200" w:lineRule="atLeast"/>
      <w:jc w:val="center"/>
      <w:outlineLvl w:val="1"/>
    </w:pPr>
    <w:rPr>
      <w:rFonts w:ascii="Times New Roman" w:eastAsia="Times New Roman" w:hAnsi="Times New Roman" w:cs="Times New Roman"/>
      <w:b/>
      <w:bCs/>
      <w:color w:val="auto"/>
      <w:szCs w:val="20"/>
      <w:lang w:bidi="ar-SA"/>
    </w:rPr>
  </w:style>
  <w:style w:type="paragraph" w:styleId="3">
    <w:name w:val="heading 3"/>
    <w:basedOn w:val="a"/>
    <w:next w:val="a"/>
    <w:link w:val="30"/>
    <w:uiPriority w:val="9"/>
    <w:semiHidden/>
    <w:unhideWhenUsed/>
    <w:qFormat/>
    <w:rsid w:val="003B10F4"/>
    <w:pPr>
      <w:keepNext/>
      <w:keepLines/>
      <w:autoSpaceDE w:val="0"/>
      <w:autoSpaceDN w:val="0"/>
      <w:adjustRightInd w:val="0"/>
      <w:spacing w:before="200"/>
      <w:outlineLvl w:val="2"/>
    </w:pPr>
    <w:rPr>
      <w:rFonts w:ascii="Cambria" w:eastAsia="Times New Roman" w:hAnsi="Cambria" w:cs="Times New Roman"/>
      <w:b/>
      <w:bCs/>
      <w:color w:val="4F81BD"/>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2A62"/>
    <w:rPr>
      <w:color w:val="0066CC"/>
      <w:u w:val="single"/>
    </w:rPr>
  </w:style>
  <w:style w:type="character" w:customStyle="1" w:styleId="31">
    <w:name w:val="Основной текст (3)_"/>
    <w:basedOn w:val="a0"/>
    <w:link w:val="32"/>
    <w:rsid w:val="004E2A62"/>
    <w:rPr>
      <w:rFonts w:ascii="Times New Roman" w:eastAsia="Times New Roman" w:hAnsi="Times New Roman" w:cs="Times New Roman"/>
      <w:b/>
      <w:bCs/>
      <w:shd w:val="clear" w:color="auto" w:fill="FFFFFF"/>
    </w:rPr>
  </w:style>
  <w:style w:type="character" w:customStyle="1" w:styleId="4">
    <w:name w:val="Заголовок №4_"/>
    <w:basedOn w:val="a0"/>
    <w:link w:val="40"/>
    <w:rsid w:val="004E2A62"/>
    <w:rPr>
      <w:rFonts w:ascii="Times New Roman" w:eastAsia="Times New Roman" w:hAnsi="Times New Roman" w:cs="Times New Roman"/>
      <w:shd w:val="clear" w:color="auto" w:fill="FFFFFF"/>
    </w:rPr>
  </w:style>
  <w:style w:type="character" w:customStyle="1" w:styleId="21">
    <w:name w:val="Основной текст (2)_"/>
    <w:basedOn w:val="a0"/>
    <w:link w:val="210"/>
    <w:rsid w:val="004E2A62"/>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1"/>
    <w:rsid w:val="004E2A6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1"/>
    <w:rsid w:val="004E2A6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4">
    <w:name w:val="Колонтитул_"/>
    <w:basedOn w:val="a0"/>
    <w:link w:val="11"/>
    <w:rsid w:val="004E2A62"/>
    <w:rPr>
      <w:rFonts w:ascii="Times New Roman" w:eastAsia="Times New Roman" w:hAnsi="Times New Roman" w:cs="Times New Roman"/>
      <w:shd w:val="clear" w:color="auto" w:fill="FFFFFF"/>
    </w:rPr>
  </w:style>
  <w:style w:type="character" w:customStyle="1" w:styleId="a5">
    <w:name w:val="Колонтитул"/>
    <w:basedOn w:val="a4"/>
    <w:rsid w:val="004E2A62"/>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33">
    <w:name w:val="Заголовок №3_"/>
    <w:basedOn w:val="a0"/>
    <w:link w:val="34"/>
    <w:rsid w:val="004E2A62"/>
    <w:rPr>
      <w:rFonts w:ascii="Times New Roman" w:eastAsia="Times New Roman" w:hAnsi="Times New Roman" w:cs="Times New Roman"/>
      <w:b/>
      <w:bCs/>
      <w:sz w:val="28"/>
      <w:szCs w:val="28"/>
      <w:shd w:val="clear" w:color="auto" w:fill="FFFFFF"/>
    </w:rPr>
  </w:style>
  <w:style w:type="character" w:customStyle="1" w:styleId="22">
    <w:name w:val="Основной текст (2) + Полужирный"/>
    <w:basedOn w:val="21"/>
    <w:rsid w:val="004E2A6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w:basedOn w:val="21"/>
    <w:rsid w:val="004E2A6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4">
    <w:name w:val="Заголовок №2_"/>
    <w:basedOn w:val="a0"/>
    <w:link w:val="25"/>
    <w:rsid w:val="004E2A62"/>
    <w:rPr>
      <w:rFonts w:ascii="Times New Roman" w:eastAsia="Times New Roman" w:hAnsi="Times New Roman" w:cs="Times New Roman"/>
      <w:b/>
      <w:bCs/>
      <w:sz w:val="32"/>
      <w:szCs w:val="32"/>
      <w:shd w:val="clear" w:color="auto" w:fill="FFFFFF"/>
    </w:rPr>
  </w:style>
  <w:style w:type="character" w:customStyle="1" w:styleId="12">
    <w:name w:val="Заголовок №1_"/>
    <w:basedOn w:val="a0"/>
    <w:link w:val="13"/>
    <w:rsid w:val="004E2A62"/>
    <w:rPr>
      <w:rFonts w:ascii="Times New Roman" w:eastAsia="Times New Roman" w:hAnsi="Times New Roman" w:cs="Times New Roman"/>
      <w:b/>
      <w:bCs/>
      <w:sz w:val="40"/>
      <w:szCs w:val="40"/>
      <w:shd w:val="clear" w:color="auto" w:fill="FFFFFF"/>
    </w:rPr>
  </w:style>
  <w:style w:type="paragraph" w:customStyle="1" w:styleId="32">
    <w:name w:val="Основной текст (3)"/>
    <w:basedOn w:val="a"/>
    <w:link w:val="31"/>
    <w:rsid w:val="004E2A62"/>
    <w:pPr>
      <w:shd w:val="clear" w:color="auto" w:fill="FFFFFF"/>
      <w:spacing w:after="30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40">
    <w:name w:val="Заголовок №4"/>
    <w:basedOn w:val="a"/>
    <w:link w:val="4"/>
    <w:rsid w:val="004E2A62"/>
    <w:pPr>
      <w:shd w:val="clear" w:color="auto" w:fill="FFFFFF"/>
      <w:spacing w:line="274" w:lineRule="exact"/>
      <w:jc w:val="both"/>
      <w:outlineLvl w:val="3"/>
    </w:pPr>
    <w:rPr>
      <w:rFonts w:ascii="Times New Roman" w:eastAsia="Times New Roman" w:hAnsi="Times New Roman" w:cs="Times New Roman"/>
      <w:color w:val="auto"/>
      <w:sz w:val="22"/>
      <w:szCs w:val="22"/>
      <w:lang w:eastAsia="en-US" w:bidi="ar-SA"/>
    </w:rPr>
  </w:style>
  <w:style w:type="paragraph" w:customStyle="1" w:styleId="210">
    <w:name w:val="Основной текст (2)1"/>
    <w:basedOn w:val="a"/>
    <w:link w:val="21"/>
    <w:rsid w:val="004E2A62"/>
    <w:pPr>
      <w:shd w:val="clear" w:color="auto" w:fill="FFFFFF"/>
      <w:spacing w:before="660" w:after="360" w:line="0" w:lineRule="atLeast"/>
      <w:ind w:hanging="1460"/>
      <w:jc w:val="center"/>
    </w:pPr>
    <w:rPr>
      <w:rFonts w:ascii="Times New Roman" w:eastAsia="Times New Roman" w:hAnsi="Times New Roman" w:cs="Times New Roman"/>
      <w:color w:val="auto"/>
      <w:sz w:val="28"/>
      <w:szCs w:val="28"/>
      <w:lang w:eastAsia="en-US" w:bidi="ar-SA"/>
    </w:rPr>
  </w:style>
  <w:style w:type="paragraph" w:customStyle="1" w:styleId="11">
    <w:name w:val="Колонтитул1"/>
    <w:basedOn w:val="a"/>
    <w:link w:val="a4"/>
    <w:rsid w:val="004E2A62"/>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34">
    <w:name w:val="Заголовок №3"/>
    <w:basedOn w:val="a"/>
    <w:link w:val="33"/>
    <w:rsid w:val="004E2A62"/>
    <w:pPr>
      <w:shd w:val="clear" w:color="auto" w:fill="FFFFFF"/>
      <w:spacing w:after="360" w:line="317" w:lineRule="exact"/>
      <w:jc w:val="center"/>
      <w:outlineLvl w:val="2"/>
    </w:pPr>
    <w:rPr>
      <w:rFonts w:ascii="Times New Roman" w:eastAsia="Times New Roman" w:hAnsi="Times New Roman" w:cs="Times New Roman"/>
      <w:b/>
      <w:bCs/>
      <w:color w:val="auto"/>
      <w:sz w:val="28"/>
      <w:szCs w:val="28"/>
      <w:lang w:eastAsia="en-US" w:bidi="ar-SA"/>
    </w:rPr>
  </w:style>
  <w:style w:type="paragraph" w:customStyle="1" w:styleId="25">
    <w:name w:val="Заголовок №2"/>
    <w:basedOn w:val="a"/>
    <w:link w:val="24"/>
    <w:rsid w:val="004E2A62"/>
    <w:pPr>
      <w:shd w:val="clear" w:color="auto" w:fill="FFFFFF"/>
      <w:spacing w:after="840" w:line="0" w:lineRule="atLeast"/>
      <w:outlineLvl w:val="1"/>
    </w:pPr>
    <w:rPr>
      <w:rFonts w:ascii="Times New Roman" w:eastAsia="Times New Roman" w:hAnsi="Times New Roman" w:cs="Times New Roman"/>
      <w:b/>
      <w:bCs/>
      <w:color w:val="auto"/>
      <w:sz w:val="32"/>
      <w:szCs w:val="32"/>
      <w:lang w:eastAsia="en-US" w:bidi="ar-SA"/>
    </w:rPr>
  </w:style>
  <w:style w:type="paragraph" w:customStyle="1" w:styleId="13">
    <w:name w:val="Заголовок №1"/>
    <w:basedOn w:val="a"/>
    <w:link w:val="12"/>
    <w:rsid w:val="004E2A62"/>
    <w:pPr>
      <w:shd w:val="clear" w:color="auto" w:fill="FFFFFF"/>
      <w:spacing w:after="180" w:line="0" w:lineRule="atLeast"/>
      <w:jc w:val="center"/>
      <w:outlineLvl w:val="0"/>
    </w:pPr>
    <w:rPr>
      <w:rFonts w:ascii="Times New Roman" w:eastAsia="Times New Roman" w:hAnsi="Times New Roman" w:cs="Times New Roman"/>
      <w:b/>
      <w:bCs/>
      <w:color w:val="auto"/>
      <w:sz w:val="40"/>
      <w:szCs w:val="40"/>
      <w:lang w:eastAsia="en-US" w:bidi="ar-SA"/>
    </w:rPr>
  </w:style>
  <w:style w:type="paragraph" w:styleId="a6">
    <w:name w:val="List Paragraph"/>
    <w:basedOn w:val="a"/>
    <w:link w:val="a7"/>
    <w:uiPriority w:val="34"/>
    <w:qFormat/>
    <w:rsid w:val="004E2A6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8">
    <w:name w:val="No Spacing"/>
    <w:uiPriority w:val="1"/>
    <w:qFormat/>
    <w:rsid w:val="004E2A62"/>
    <w:pPr>
      <w:spacing w:after="0" w:line="240" w:lineRule="auto"/>
    </w:pPr>
    <w:rPr>
      <w:rFonts w:ascii="Calibri" w:eastAsia="Calibri" w:hAnsi="Calibri" w:cs="Times New Roman"/>
    </w:rPr>
  </w:style>
  <w:style w:type="paragraph" w:styleId="a9">
    <w:name w:val="header"/>
    <w:basedOn w:val="a"/>
    <w:link w:val="aa"/>
    <w:uiPriority w:val="99"/>
    <w:unhideWhenUsed/>
    <w:rsid w:val="004E2A62"/>
    <w:pPr>
      <w:tabs>
        <w:tab w:val="center" w:pos="4677"/>
        <w:tab w:val="right" w:pos="9355"/>
      </w:tabs>
    </w:pPr>
  </w:style>
  <w:style w:type="character" w:customStyle="1" w:styleId="aa">
    <w:name w:val="Верхний колонтитул Знак"/>
    <w:basedOn w:val="a0"/>
    <w:link w:val="a9"/>
    <w:uiPriority w:val="99"/>
    <w:rsid w:val="004E2A62"/>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4E2A62"/>
    <w:pPr>
      <w:tabs>
        <w:tab w:val="center" w:pos="4677"/>
        <w:tab w:val="right" w:pos="9355"/>
      </w:tabs>
    </w:pPr>
  </w:style>
  <w:style w:type="character" w:customStyle="1" w:styleId="ac">
    <w:name w:val="Нижний колонтитул Знак"/>
    <w:basedOn w:val="a0"/>
    <w:link w:val="ab"/>
    <w:uiPriority w:val="99"/>
    <w:rsid w:val="004E2A62"/>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unhideWhenUsed/>
    <w:rsid w:val="004E2A62"/>
    <w:rPr>
      <w:rFonts w:ascii="Tahoma" w:hAnsi="Tahoma" w:cs="Tahoma"/>
      <w:sz w:val="16"/>
      <w:szCs w:val="16"/>
    </w:rPr>
  </w:style>
  <w:style w:type="character" w:customStyle="1" w:styleId="ae">
    <w:name w:val="Текст выноски Знак"/>
    <w:basedOn w:val="a0"/>
    <w:link w:val="ad"/>
    <w:uiPriority w:val="99"/>
    <w:rsid w:val="004E2A62"/>
    <w:rPr>
      <w:rFonts w:ascii="Tahoma" w:eastAsia="Arial Unicode MS" w:hAnsi="Tahoma" w:cs="Tahoma"/>
      <w:color w:val="000000"/>
      <w:sz w:val="16"/>
      <w:szCs w:val="16"/>
      <w:lang w:eastAsia="ru-RU" w:bidi="ru-RU"/>
    </w:rPr>
  </w:style>
  <w:style w:type="character" w:customStyle="1" w:styleId="10">
    <w:name w:val="Заголовок 1 Знак"/>
    <w:basedOn w:val="a0"/>
    <w:link w:val="1"/>
    <w:rsid w:val="003B10F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B10F4"/>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semiHidden/>
    <w:rsid w:val="003B10F4"/>
    <w:rPr>
      <w:rFonts w:ascii="Cambria" w:eastAsia="Times New Roman" w:hAnsi="Cambria" w:cs="Times New Roman"/>
      <w:b/>
      <w:bCs/>
      <w:color w:val="4F81BD"/>
      <w:sz w:val="20"/>
      <w:szCs w:val="20"/>
      <w:lang w:eastAsia="ru-RU"/>
    </w:rPr>
  </w:style>
  <w:style w:type="character" w:customStyle="1" w:styleId="af">
    <w:name w:val="Основной текст_"/>
    <w:link w:val="14"/>
    <w:rsid w:val="003B10F4"/>
    <w:rPr>
      <w:sz w:val="17"/>
      <w:szCs w:val="17"/>
      <w:shd w:val="clear" w:color="auto" w:fill="FFFFFF"/>
    </w:rPr>
  </w:style>
  <w:style w:type="character" w:customStyle="1" w:styleId="9pt">
    <w:name w:val="Основной текст + 9 pt;Полужирный"/>
    <w:rsid w:val="003B10F4"/>
    <w:rPr>
      <w:b/>
      <w:bCs/>
      <w:sz w:val="18"/>
      <w:szCs w:val="18"/>
      <w:shd w:val="clear" w:color="auto" w:fill="FFFFFF"/>
    </w:rPr>
  </w:style>
  <w:style w:type="paragraph" w:customStyle="1" w:styleId="14">
    <w:name w:val="Основной текст1"/>
    <w:basedOn w:val="a"/>
    <w:link w:val="af"/>
    <w:rsid w:val="003B10F4"/>
    <w:pPr>
      <w:widowControl/>
      <w:shd w:val="clear" w:color="auto" w:fill="FFFFFF"/>
      <w:spacing w:line="168" w:lineRule="exact"/>
    </w:pPr>
    <w:rPr>
      <w:rFonts w:asciiTheme="minorHAnsi" w:eastAsiaTheme="minorHAnsi" w:hAnsiTheme="minorHAnsi" w:cstheme="minorBidi"/>
      <w:color w:val="auto"/>
      <w:sz w:val="17"/>
      <w:szCs w:val="17"/>
      <w:lang w:eastAsia="en-US" w:bidi="ar-SA"/>
    </w:rPr>
  </w:style>
  <w:style w:type="character" w:customStyle="1" w:styleId="a7">
    <w:name w:val="Абзац списка Знак"/>
    <w:link w:val="a6"/>
    <w:uiPriority w:val="34"/>
    <w:locked/>
    <w:rsid w:val="003B10F4"/>
  </w:style>
  <w:style w:type="table" w:styleId="af0">
    <w:name w:val="Table Grid"/>
    <w:basedOn w:val="a1"/>
    <w:uiPriority w:val="59"/>
    <w:rsid w:val="003B10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3B10F4"/>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DE2C-4D0A-4BF4-9D6A-E78F993E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89</Pages>
  <Words>29859</Words>
  <Characters>170197</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Хакер</dc:creator>
  <cp:keywords/>
  <dc:description/>
  <cp:lastModifiedBy>Хакер</cp:lastModifiedBy>
  <cp:revision>19</cp:revision>
  <dcterms:created xsi:type="dcterms:W3CDTF">2015-09-17T14:44:00Z</dcterms:created>
  <dcterms:modified xsi:type="dcterms:W3CDTF">2015-09-20T10:57:00Z</dcterms:modified>
</cp:coreProperties>
</file>